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E4" w:rsidRPr="00A0049B" w:rsidRDefault="008459E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A0049B" w:rsidRPr="00A0049B" w:rsidRDefault="00115245" w:rsidP="00A0049B">
      <w:pPr>
        <w:autoSpaceDE w:val="0"/>
        <w:autoSpaceDN w:val="0"/>
        <w:spacing w:after="0" w:line="230" w:lineRule="auto"/>
        <w:ind w:left="1494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0049B" w:rsidRPr="00A0049B" w:rsidRDefault="00115245" w:rsidP="00A0049B">
      <w:pPr>
        <w:autoSpaceDE w:val="0"/>
        <w:autoSpaceDN w:val="0"/>
        <w:spacing w:after="0" w:line="230" w:lineRule="auto"/>
        <w:ind w:left="149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Министерство общего и профессионального образования Ростовской области</w:t>
      </w:r>
    </w:p>
    <w:p w:rsidR="00A0049B" w:rsidRPr="00A0049B" w:rsidRDefault="00115245" w:rsidP="00A0049B">
      <w:pPr>
        <w:autoSpaceDE w:val="0"/>
        <w:autoSpaceDN w:val="0"/>
        <w:spacing w:after="0" w:line="230" w:lineRule="auto"/>
        <w:ind w:left="149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8459E4" w:rsidRPr="00A0049B" w:rsidRDefault="00115245" w:rsidP="00A0049B">
      <w:pPr>
        <w:autoSpaceDE w:val="0"/>
        <w:autoSpaceDN w:val="0"/>
        <w:spacing w:after="0" w:line="230" w:lineRule="auto"/>
        <w:ind w:left="149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Целинская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0049B"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средняя </w:t>
      </w:r>
      <w:r w:rsidR="00A0049B" w:rsidRPr="00A0049B">
        <w:rPr>
          <w:rFonts w:ascii="Times New Roman" w:hAnsi="Times New Roman" w:cs="Times New Roman"/>
          <w:sz w:val="24"/>
          <w:szCs w:val="24"/>
          <w:lang w:val="ru-RU"/>
        </w:rPr>
        <w:t>общеобразовательная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школа № 8»</w:t>
      </w:r>
    </w:p>
    <w:p w:rsidR="008459E4" w:rsidRPr="00A0049B" w:rsidRDefault="00115245">
      <w:pPr>
        <w:autoSpaceDE w:val="0"/>
        <w:autoSpaceDN w:val="0"/>
        <w:spacing w:before="672" w:after="1376" w:line="230" w:lineRule="auto"/>
        <w:ind w:right="4000"/>
        <w:jc w:val="right"/>
        <w:rPr>
          <w:rFonts w:ascii="Times New Roman" w:hAnsi="Times New Roman" w:cs="Times New Roman"/>
          <w:sz w:val="24"/>
          <w:szCs w:val="24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ЦСОШ № 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40"/>
      </w:tblGrid>
      <w:tr w:rsidR="001455D5" w:rsidRPr="00A0049B">
        <w:trPr>
          <w:trHeight w:hRule="exact" w:val="276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1455D5" w:rsidRPr="00A0049B" w:rsidRDefault="001455D5">
            <w:pPr>
              <w:autoSpaceDE w:val="0"/>
              <w:autoSpaceDN w:val="0"/>
              <w:spacing w:before="5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РАССМОТРЕНО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1455D5" w:rsidRPr="00A0049B" w:rsidRDefault="001455D5">
            <w:pPr>
              <w:autoSpaceDE w:val="0"/>
              <w:autoSpaceDN w:val="0"/>
              <w:spacing w:before="50" w:after="0" w:line="23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СОГЛАСОВАНО</w:t>
            </w:r>
          </w:p>
        </w:tc>
      </w:tr>
      <w:tr w:rsidR="001455D5" w:rsidRPr="00A0049B">
        <w:trPr>
          <w:trHeight w:hRule="exact" w:val="202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1455D5" w:rsidRPr="00A0049B" w:rsidRDefault="001455D5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на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заседании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ШМО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1455D5" w:rsidRPr="00A0049B" w:rsidRDefault="001455D5">
            <w:pPr>
              <w:autoSpaceDE w:val="0"/>
              <w:autoSpaceDN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Заместитель директора по УВР</w:t>
            </w:r>
          </w:p>
        </w:tc>
      </w:tr>
      <w:tr w:rsidR="001455D5" w:rsidRPr="00A0049B">
        <w:trPr>
          <w:trHeight w:hRule="exact" w:val="480"/>
        </w:trPr>
        <w:tc>
          <w:tcPr>
            <w:tcW w:w="3022" w:type="dxa"/>
            <w:tcMar>
              <w:left w:w="0" w:type="dxa"/>
              <w:right w:w="0" w:type="dxa"/>
            </w:tcMar>
          </w:tcPr>
          <w:p w:rsidR="001455D5" w:rsidRPr="00A0049B" w:rsidRDefault="001455D5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иностранного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:rsidR="001455D5" w:rsidRPr="00A0049B" w:rsidRDefault="001455D5">
            <w:pPr>
              <w:autoSpaceDE w:val="0"/>
              <w:autoSpaceDN w:val="0"/>
              <w:spacing w:before="194" w:after="0" w:line="230" w:lineRule="auto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Красавина Н.А.______________</w:t>
            </w:r>
          </w:p>
        </w:tc>
      </w:tr>
    </w:tbl>
    <w:p w:rsidR="008459E4" w:rsidRPr="00A0049B" w:rsidRDefault="008459E4">
      <w:pPr>
        <w:autoSpaceDE w:val="0"/>
        <w:autoSpaceDN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2"/>
        <w:gridCol w:w="3060"/>
        <w:gridCol w:w="3340"/>
      </w:tblGrid>
      <w:tr w:rsidR="008459E4" w:rsidRPr="00A0049B">
        <w:trPr>
          <w:trHeight w:hRule="exact" w:val="358"/>
        </w:trPr>
        <w:tc>
          <w:tcPr>
            <w:tcW w:w="3162" w:type="dxa"/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6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60" w:after="0" w:line="23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Протокол №1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60" w:after="0" w:line="230" w:lineRule="auto"/>
              <w:ind w:left="81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Приказ №1</w:t>
            </w:r>
          </w:p>
        </w:tc>
      </w:tr>
      <w:tr w:rsidR="008459E4" w:rsidRPr="00A0049B">
        <w:trPr>
          <w:trHeight w:hRule="exact" w:val="396"/>
        </w:trPr>
        <w:tc>
          <w:tcPr>
            <w:tcW w:w="3162" w:type="dxa"/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1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Цымбалова Н.Б.______________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8459E4" w:rsidRPr="00A0049B" w:rsidRDefault="001455D5">
            <w:pPr>
              <w:autoSpaceDE w:val="0"/>
              <w:autoSpaceDN w:val="0"/>
              <w:spacing w:before="110" w:after="0" w:line="230" w:lineRule="auto"/>
              <w:ind w:left="35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"25"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 2022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г.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10" w:after="0" w:line="230" w:lineRule="auto"/>
              <w:ind w:left="81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 "25" август2021 г.</w:t>
            </w:r>
          </w:p>
        </w:tc>
      </w:tr>
    </w:tbl>
    <w:p w:rsidR="008459E4" w:rsidRPr="00A0049B" w:rsidRDefault="00115245">
      <w:pPr>
        <w:autoSpaceDE w:val="0"/>
        <w:autoSpaceDN w:val="0"/>
        <w:spacing w:before="122" w:after="0" w:line="230" w:lineRule="auto"/>
        <w:rPr>
          <w:rFonts w:ascii="Times New Roman" w:hAnsi="Times New Roman" w:cs="Times New Roman"/>
          <w:sz w:val="24"/>
          <w:szCs w:val="24"/>
        </w:rPr>
      </w:pPr>
      <w:r w:rsidRPr="00A0049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Протокол №1</w:t>
      </w:r>
    </w:p>
    <w:p w:rsidR="008459E4" w:rsidRPr="00A0049B" w:rsidRDefault="001455D5">
      <w:pPr>
        <w:autoSpaceDE w:val="0"/>
        <w:autoSpaceDN w:val="0"/>
        <w:spacing w:before="182" w:after="0" w:line="23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"20" август2022</w:t>
      </w:r>
      <w:r w:rsidR="00115245" w:rsidRPr="00A0049B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 г.</w:t>
      </w:r>
    </w:p>
    <w:p w:rsidR="008459E4" w:rsidRPr="007C4ED8" w:rsidRDefault="00115245">
      <w:pPr>
        <w:autoSpaceDE w:val="0"/>
        <w:autoSpaceDN w:val="0"/>
        <w:spacing w:before="1038" w:after="0" w:line="262" w:lineRule="auto"/>
        <w:ind w:left="3744" w:right="3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C4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РАБОЧАЯ ПРОГРАММА </w:t>
      </w:r>
      <w:r w:rsidRPr="007C4ED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C4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(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</w:t>
      </w:r>
      <w:r w:rsidRPr="007C4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1256037)</w:t>
      </w:r>
    </w:p>
    <w:p w:rsidR="00A0049B" w:rsidRPr="00A0049B" w:rsidRDefault="00115245" w:rsidP="00A0049B">
      <w:pPr>
        <w:autoSpaceDE w:val="0"/>
        <w:autoSpaceDN w:val="0"/>
        <w:spacing w:before="166" w:after="0" w:line="262" w:lineRule="auto"/>
        <w:ind w:left="3456" w:right="316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учебного предмета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«Иностранный язык (английский)»</w:t>
      </w:r>
    </w:p>
    <w:p w:rsidR="00A0049B" w:rsidRPr="00A0049B" w:rsidRDefault="00115245" w:rsidP="00A0049B">
      <w:pPr>
        <w:autoSpaceDE w:val="0"/>
        <w:autoSpaceDN w:val="0"/>
        <w:spacing w:after="0" w:line="262" w:lineRule="auto"/>
        <w:ind w:left="3456" w:right="316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для 5 класса основного общего образования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2022-2023  учебный год</w:t>
      </w:r>
    </w:p>
    <w:p w:rsidR="008459E4" w:rsidRPr="00A0049B" w:rsidRDefault="00A0049B" w:rsidP="00A0049B">
      <w:pPr>
        <w:autoSpaceDE w:val="0"/>
        <w:autoSpaceDN w:val="0"/>
        <w:spacing w:before="672" w:after="0" w:line="262" w:lineRule="auto"/>
        <w:ind w:left="3024" w:righ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115245"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Составитель: </w:t>
      </w:r>
      <w:proofErr w:type="spellStart"/>
      <w:r w:rsidR="00115245"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Батлукова</w:t>
      </w:r>
      <w:proofErr w:type="spellEnd"/>
      <w:r w:rsidR="00115245"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Марина Юрьевна </w:t>
      </w:r>
      <w:r w:rsidR="00115245"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="00115245"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учитель английского языка</w:t>
      </w:r>
    </w:p>
    <w:p w:rsidR="00A0049B" w:rsidRPr="00A0049B" w:rsidRDefault="00A0049B" w:rsidP="00A0049B">
      <w:pPr>
        <w:autoSpaceDE w:val="0"/>
        <w:autoSpaceDN w:val="0"/>
        <w:spacing w:before="672" w:after="0" w:line="262" w:lineRule="auto"/>
        <w:ind w:left="3024" w:righ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A0049B" w:rsidRDefault="00A0049B" w:rsidP="00A0049B">
      <w:pPr>
        <w:autoSpaceDE w:val="0"/>
        <w:autoSpaceDN w:val="0"/>
        <w:spacing w:before="672" w:after="0" w:line="262" w:lineRule="auto"/>
        <w:ind w:left="3024" w:right="-6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C4ED8" w:rsidRDefault="007C4ED8" w:rsidP="00A0049B">
      <w:pPr>
        <w:autoSpaceDE w:val="0"/>
        <w:autoSpaceDN w:val="0"/>
        <w:spacing w:before="672" w:after="0" w:line="262" w:lineRule="auto"/>
        <w:ind w:left="3024" w:right="-6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C4ED8" w:rsidRPr="00A0049B" w:rsidRDefault="007C4ED8" w:rsidP="00A0049B">
      <w:pPr>
        <w:autoSpaceDE w:val="0"/>
        <w:autoSpaceDN w:val="0"/>
        <w:spacing w:before="672" w:after="0" w:line="262" w:lineRule="auto"/>
        <w:ind w:left="3024" w:right="-6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0049B" w:rsidRPr="00A0049B" w:rsidRDefault="00A0049B" w:rsidP="00A0049B">
      <w:pPr>
        <w:autoSpaceDE w:val="0"/>
        <w:autoSpaceDN w:val="0"/>
        <w:spacing w:after="0" w:line="230" w:lineRule="auto"/>
        <w:ind w:right="3708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п.Целина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2022</w:t>
      </w:r>
    </w:p>
    <w:p w:rsidR="00A0049B" w:rsidRPr="00A0049B" w:rsidRDefault="00A0049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8459E4">
      <w:pPr>
        <w:autoSpaceDE w:val="0"/>
        <w:autoSpaceDN w:val="0"/>
        <w:spacing w:after="21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 w:rsidP="00485B93">
      <w:pPr>
        <w:autoSpaceDE w:val="0"/>
        <w:autoSpaceDN w:val="0"/>
        <w:spacing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459E4" w:rsidRPr="00A0049B" w:rsidRDefault="00115245" w:rsidP="00A0049B">
      <w:pPr>
        <w:autoSpaceDE w:val="0"/>
        <w:autoSpaceDN w:val="0"/>
        <w:spacing w:before="346" w:after="0" w:line="286" w:lineRule="auto"/>
        <w:ind w:right="144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Рабочая программа по английскому языку для обучающихся 5 классов составлена на основе</w:t>
      </w:r>
      <w:r w:rsidR="006F3E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8459E4" w:rsidRPr="00A0049B" w:rsidRDefault="00115245">
      <w:pPr>
        <w:autoSpaceDE w:val="0"/>
        <w:autoSpaceDN w:val="0"/>
        <w:spacing w:before="264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ОБЩАЯ ХАРАКТЕРИСТИКА УЧЕБНОГО ПРЕДМЕТА «ИНОСТРАННЫЙ (АНГЛИЙСКИЙ) </w:t>
      </w:r>
      <w:proofErr w:type="gramStart"/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ЯЗЫК »</w:t>
      </w:r>
      <w:proofErr w:type="gramEnd"/>
    </w:p>
    <w:p w:rsidR="008459E4" w:rsidRPr="00A0049B" w:rsidRDefault="00115245" w:rsidP="00A0049B">
      <w:pPr>
        <w:autoSpaceDE w:val="0"/>
        <w:autoSpaceDN w:val="0"/>
        <w:spacing w:before="166" w:after="0" w:line="286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8459E4" w:rsidRPr="00A0049B" w:rsidRDefault="00115245" w:rsidP="00A0049B">
      <w:pPr>
        <w:autoSpaceDE w:val="0"/>
        <w:autoSpaceDN w:val="0"/>
        <w:spacing w:before="190" w:after="0" w:line="281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8459E4" w:rsidRPr="00A0049B" w:rsidRDefault="00115245" w:rsidP="00A0049B">
      <w:pPr>
        <w:autoSpaceDE w:val="0"/>
        <w:autoSpaceDN w:val="0"/>
        <w:spacing w:before="70" w:after="0" w:line="281" w:lineRule="auto"/>
        <w:ind w:right="14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8459E4" w:rsidRPr="00A0049B" w:rsidRDefault="00115245" w:rsidP="00A0049B">
      <w:pPr>
        <w:autoSpaceDE w:val="0"/>
        <w:autoSpaceDN w:val="0"/>
        <w:spacing w:before="190" w:after="0" w:line="281" w:lineRule="auto"/>
        <w:ind w:right="288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постглобализации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8459E4" w:rsidRPr="00A0049B" w:rsidRDefault="00115245" w:rsidP="00A0049B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8459E4" w:rsidRPr="00A0049B" w:rsidRDefault="00115245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«ИНОСТРАННЫЙ (АНГЛИЙСКИЙ) ЯЗЫК»</w:t>
      </w:r>
    </w:p>
    <w:p w:rsidR="008459E4" w:rsidRPr="00A0049B" w:rsidRDefault="00115245" w:rsidP="006F3E81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ценностном, когнитивном и пра</w:t>
      </w:r>
      <w:bookmarkStart w:id="0" w:name="_GoBack"/>
      <w:bookmarkEnd w:id="0"/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гматическом </w:t>
      </w:r>
      <w:r w:rsidR="006F3E8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уровнях и, соответственно</w:t>
      </w:r>
    </w:p>
    <w:p w:rsidR="008459E4" w:rsidRPr="00A0049B" w:rsidRDefault="00115245">
      <w:pPr>
        <w:autoSpaceDE w:val="0"/>
        <w:autoSpaceDN w:val="0"/>
        <w:spacing w:after="0" w:line="28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воплощаются в личностных,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взаимопониманию между людьми разных стран.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прагматическом уровне </w:t>
      </w:r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целью иноязычного образования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речевая компетенция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чтении, письме);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языковая компетенция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овладение новыми языковыми средствами (фонетическими,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орфографическими, лексическими, грамматическими) в соответствии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социокультурная/межкультурная компетенция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компенсаторная компетенция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8459E4" w:rsidRPr="00A0049B" w:rsidRDefault="00115245">
      <w:pPr>
        <w:autoSpaceDE w:val="0"/>
        <w:autoSpaceDN w:val="0"/>
        <w:spacing w:before="190" w:after="0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ключевые универсальные учебные компетенции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8459E4" w:rsidRPr="00A0049B" w:rsidRDefault="00115245">
      <w:pPr>
        <w:autoSpaceDE w:val="0"/>
        <w:autoSpaceDN w:val="0"/>
        <w:spacing w:before="190" w:after="0" w:line="283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иностранным языкам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признаются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системно-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8459E4" w:rsidRPr="00A0049B" w:rsidRDefault="00115245">
      <w:pPr>
        <w:autoSpaceDE w:val="0"/>
        <w:autoSpaceDN w:val="0"/>
        <w:spacing w:before="264" w:after="0" w:line="262" w:lineRule="auto"/>
        <w:ind w:right="4176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МЕСТО УЧЕБНОГО ПРЕДМЕТА В УЧЕБНОМ </w:t>
      </w:r>
      <w:proofErr w:type="gramStart"/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ПЛАНЕ«</w:t>
      </w:r>
      <w:proofErr w:type="gramEnd"/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ИНОСТРАННЫЙ (АНГЛИЙСКИЙ) ЯЗЫК»</w:t>
      </w:r>
    </w:p>
    <w:p w:rsidR="008459E4" w:rsidRPr="00A0049B" w:rsidRDefault="00115245">
      <w:pPr>
        <w:autoSpaceDE w:val="0"/>
        <w:autoSpaceDN w:val="0"/>
        <w:spacing w:before="166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КОММУНИКАТИВНЫЕ УМЕНИЯ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459E4" w:rsidRPr="00A0049B" w:rsidRDefault="0011524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Моя семья. Мои друзья. Семейные праздники: день рождения, Новый год.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8459E4" w:rsidRPr="00A0049B" w:rsidRDefault="0011524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труда и отдыха, здоровое питание.</w:t>
      </w:r>
    </w:p>
    <w:p w:rsidR="008459E4" w:rsidRPr="00A0049B" w:rsidRDefault="0011524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Покупки: одежда, обувь и продукты питания.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8459E4" w:rsidRPr="00A0049B" w:rsidRDefault="0011524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Каникулы в различное время года. Виды отдыха.</w:t>
      </w:r>
    </w:p>
    <w:p w:rsidR="008459E4" w:rsidRPr="00A0049B" w:rsidRDefault="0011524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Природа: дикие и домашние животные. Погода. Родной город/село. Транспорт.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писатели, поэты.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Говорение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диалогической речи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 этикетного  характера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диалог-побуждение к действию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диалог-расспрос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8459E4" w:rsidRPr="00A0049B" w:rsidRDefault="00115245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459E4" w:rsidRPr="00A0049B" w:rsidRDefault="00115245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диалога — до 5 реплик со стороны каждого собеседника.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монологической речи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 повествование/сообщение;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изложение (пересказ) основного содержания прочитанного текста;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3) краткое изложение результатов выполненной проектной работы.</w:t>
      </w:r>
    </w:p>
    <w:p w:rsidR="008459E4" w:rsidRPr="00A0049B" w:rsidRDefault="00115245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8459E4" w:rsidRPr="00A0049B" w:rsidRDefault="0011524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— 5-6 фраз.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Аудирование</w:t>
      </w:r>
      <w:proofErr w:type="spellEnd"/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аудирования</w:t>
      </w:r>
      <w:proofErr w:type="spellEnd"/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 базе умений, сформированных в начальной школе: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вербальная/невербальная реакция на услышанное;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8459E4" w:rsidRPr="00A0049B" w:rsidRDefault="00115245">
      <w:pPr>
        <w:autoSpaceDE w:val="0"/>
        <w:autoSpaceDN w:val="0"/>
        <w:spacing w:before="72" w:after="0" w:line="271" w:lineRule="auto"/>
        <w:ind w:right="864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459E4" w:rsidRPr="00A0049B" w:rsidRDefault="00115245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 пониманием запрашиваемой информации предполагает умение выделять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459E4" w:rsidRPr="00A0049B" w:rsidRDefault="0011524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до 1 минуты.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Смысловое чтение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459E4" w:rsidRPr="00A0049B" w:rsidRDefault="00115245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несущественные для понимания основного содержания.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(таблиц) и понимание представленной в них информации.</w:t>
      </w:r>
    </w:p>
    <w:p w:rsidR="008459E4" w:rsidRPr="00A0049B" w:rsidRDefault="00115245">
      <w:pPr>
        <w:autoSpaceDE w:val="0"/>
        <w:autoSpaceDN w:val="0"/>
        <w:spacing w:before="72" w:after="0" w:line="271" w:lineRule="auto"/>
        <w:ind w:right="102"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несплошной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 (таблица).</w:t>
      </w:r>
    </w:p>
    <w:p w:rsidR="008459E4" w:rsidRPr="00A0049B" w:rsidRDefault="0011524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— 180-200 слов.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Письменная речь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ЯЗЫКОВЫЕ ЗНАНИЯ И УМЕНИЯ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Фонетическая сторона речи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459E4" w:rsidRPr="00A0049B" w:rsidRDefault="00115245">
      <w:pPr>
        <w:autoSpaceDE w:val="0"/>
        <w:autoSpaceDN w:val="0"/>
        <w:spacing w:before="70" w:after="0" w:line="271" w:lineRule="auto"/>
        <w:ind w:right="86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демонстрирующее понимание текста.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8459E4" w:rsidRPr="00A0049B" w:rsidRDefault="00115245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текста для чтения вслух — до 90 слов.</w:t>
      </w:r>
    </w:p>
    <w:p w:rsidR="008459E4" w:rsidRPr="00A0049B" w:rsidRDefault="00115245">
      <w:pPr>
        <w:autoSpaceDE w:val="0"/>
        <w:autoSpaceDN w:val="0"/>
        <w:spacing w:before="190" w:after="0" w:line="262" w:lineRule="auto"/>
        <w:ind w:left="180" w:right="6192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Графика, орфография и пунктуация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Лексическая сторона речи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459E4" w:rsidRPr="00A0049B" w:rsidRDefault="00115245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аффиксация: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при помощи суффиксов 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teacher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visitor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scientist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tourist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dis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cussion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имён  прилагательных при помощи суффиксов 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wonderful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), 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Russian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образование наречий при помощи суффикса 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recently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(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unhappy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unreality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unusually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Грамматическая сторона речи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459E4" w:rsidRPr="00A0049B" w:rsidRDefault="0011524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 с несколькими обстоятельствами, следующими в определённом порядке.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Вопросительные предложения (альтернативный и разделительный вопросы в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459E4" w:rsidRPr="00A0049B" w:rsidRDefault="00115245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Глаголы в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-временных формах действительного залога в изъявительном наклонении в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предложениях.</w:t>
      </w:r>
    </w:p>
    <w:p w:rsidR="008459E4" w:rsidRPr="00A0049B" w:rsidRDefault="00115245">
      <w:pPr>
        <w:autoSpaceDE w:val="0"/>
        <w:autoSpaceDN w:val="0"/>
        <w:spacing w:before="70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форму только множественного числа.</w:t>
      </w:r>
    </w:p>
    <w:p w:rsidR="008459E4" w:rsidRPr="00A0049B" w:rsidRDefault="00115245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Имена существительные с причастиями настоящего и прошедшего времени.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СОЦИОКУЛЬТУРНЫЕ ЗНАНИЯ И УМЕНИЯ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8459E4" w:rsidRPr="00A0049B" w:rsidRDefault="00115245">
      <w:pPr>
        <w:autoSpaceDE w:val="0"/>
        <w:autoSpaceDN w:val="0"/>
        <w:spacing w:before="70" w:after="0" w:line="271" w:lineRule="auto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8459E4" w:rsidRPr="00A0049B" w:rsidRDefault="00115245">
      <w:pPr>
        <w:autoSpaceDE w:val="0"/>
        <w:autoSpaceDN w:val="0"/>
        <w:spacing w:before="72" w:after="0" w:line="28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8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умений: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правильно оформлять свой адрес на английском языке (в анкете, формуляре);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кратко представлять Россию и страну/страны изучаемого языка;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8459E4" w:rsidRPr="00A0049B" w:rsidRDefault="00115245">
      <w:pPr>
        <w:autoSpaceDE w:val="0"/>
        <w:autoSpaceDN w:val="0"/>
        <w:spacing w:before="190" w:after="0" w:line="262" w:lineRule="auto"/>
        <w:ind w:left="18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КОМПЕНСАТОРНЫЕ УМЕНИЯ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при чтении и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языковой, в том числе контекстуальной, догадки.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Игнорирование информации, не являющейся необходимой для понимания </w:t>
      </w:r>
      <w:r w:rsidR="00A0049B"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основного содержания,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прочитанного/прослушанного текста или для нахождения в тексте запрашиваемой информации.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Изучение английского языка в 5 классе направлено на достижение обучающимися личностных,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8459E4" w:rsidRPr="00A0049B" w:rsidRDefault="00115245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459E4" w:rsidRPr="00A0049B" w:rsidRDefault="00115245">
      <w:pPr>
        <w:autoSpaceDE w:val="0"/>
        <w:autoSpaceDN w:val="0"/>
        <w:spacing w:before="166" w:after="0" w:line="281" w:lineRule="auto"/>
        <w:ind w:right="576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2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Гражданского воспитания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волонтёрство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Патриотического воспитания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Духовно-нравственного воспитания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Эстетическоговоспитания</w:t>
      </w:r>
      <w:proofErr w:type="spellEnd"/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принимать себя и других, не осуждая;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Трудового воспитания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готовность адаптироваться в профессиональной среде;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уважение к труду и результатам трудовой деятельности;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2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Экологического воспитания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технологической и социальной сред;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Ценности научного познания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языковой и читательской культурой как средством познания мира;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>
      <w:pPr>
        <w:autoSpaceDE w:val="0"/>
        <w:autoSpaceDN w:val="0"/>
        <w:spacing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9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Личностные результаты, обеспечивающие адаптацию </w:t>
      </w:r>
      <w:proofErr w:type="spellStart"/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обучающегосяк</w:t>
      </w:r>
      <w:proofErr w:type="spellEnd"/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изменяющимся условиям социальной и природной среды, включают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стрессовую ситуацию как вызов, требующий контрмер;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быть готовым действовать в отсутствие гарантий успеха.</w:t>
      </w:r>
    </w:p>
    <w:p w:rsidR="008459E4" w:rsidRPr="00A0049B" w:rsidRDefault="00115245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основного общего образования, в том числе адаптированной, должны отражать: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познавательными действиями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1) базовые логические действия: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характеризовать существенные признаки объектов (явлений);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предлагать критерии для выявления закономерностей и противоречий;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причинно-следственные связи при изучении явлений и процессов;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9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>
      <w:pPr>
        <w:tabs>
          <w:tab w:val="left" w:pos="180"/>
        </w:tabs>
        <w:autoSpaceDE w:val="0"/>
        <w:autoSpaceDN w:val="0"/>
        <w:spacing w:after="0" w:line="29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2) базовые исследовательские действия: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использовать вопросы как исследовательский инструмент познания;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аргументировать свою позицию, мнение;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3) работа с информацией: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когнитивных навыков у обучающихся.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1) общение: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выражать себя (свою точку зрения) в устных и письменных текстах;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>
      <w:pPr>
        <w:tabs>
          <w:tab w:val="left" w:pos="180"/>
        </w:tabs>
        <w:autoSpaceDE w:val="0"/>
        <w:autoSpaceDN w:val="0"/>
        <w:spacing w:after="0" w:line="29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2) совместная деятельность: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поручения, подчиняться;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сформулированным участниками взаимодействия;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Овладение универсальными учебными регулятивными действиями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1) самоорганизация: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проблемы для решения в жизненных и учебных ситуациях;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делать выбор и брать ответственность за решение;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2) самоконтроль: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рефлексии;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давать адекватную оценку ситуации и предлагать план её изменения;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3) эмоциональный интеллект: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различать, называть и управлять собственными эмоциями и эмоциями других;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выявлять и анализировать причины эмоций;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регулировать способ выражения эмоций;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4) принятие себя и других: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открытость себе и другим;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8459E4" w:rsidRPr="00A0049B" w:rsidRDefault="00115245">
      <w:pPr>
        <w:autoSpaceDE w:val="0"/>
        <w:autoSpaceDN w:val="0"/>
        <w:spacing w:before="70" w:after="0" w:line="274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459E4" w:rsidRPr="00A0049B" w:rsidRDefault="00115245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459E4" w:rsidRPr="00A0049B" w:rsidRDefault="00115245">
      <w:pPr>
        <w:autoSpaceDE w:val="0"/>
        <w:autoSpaceDN w:val="0"/>
        <w:spacing w:before="166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допороговом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(учебно-познавательной).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 w:line="29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1) Владеть основными видами речевой деятельности: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говорение: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вести разные виды диалогов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создавать разные виды монологических высказываний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излагать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излагать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результаты  выполненной проектной работы (объём — до 6 фраз);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аудирование</w:t>
      </w:r>
      <w:proofErr w:type="spellEnd"/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воспринимать на слух и понимать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— до 1 минуты);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смысловоечтение</w:t>
      </w:r>
      <w:proofErr w:type="spellEnd"/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: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читать про себя и понимать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тексты (таблицы) и понимать представленную в них информацию;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письменная речь: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писать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изучаемого языка;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писать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8459E4" w:rsidRPr="00A0049B" w:rsidRDefault="00115245">
      <w:pPr>
        <w:autoSpaceDE w:val="0"/>
        <w:autoSpaceDN w:val="0"/>
        <w:spacing w:before="19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владеть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фонетическими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навыками: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различать на слух и адекватно,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без ошибок, ведущих к сбою коммуникации,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произносить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применять правила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отсутствия фразового ударения на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служебных словах;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выразительно читать вслух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владеть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орфографическими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навыками: правильно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писать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изученные слова;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владеть</w:t>
      </w: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пунктуационными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навыками: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использовать</w:t>
      </w:r>
      <w:proofErr w:type="spellEnd"/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употреблять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и употреблять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/-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имена прилагательные с суффиксами 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/-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 наречия с суффиксом 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и употреблять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устной и письменной речи изученные синонимы и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интернациональные слова;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 w:line="288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знать и понимать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распознавать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письменном и звучащем тексте и употреблять в устной и письменной речи: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 предложения с несколькими обстоятельствами, следующими в определённом порядке;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вопросительные предложения (альтернативный и разделительный вопросы в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Simple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);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глаголы в 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видо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-временных  формах  действительного  залога в изъявительном наклонении в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Perfect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Tense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имена существительные с причастиями настоящего и прошедшего времени;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владеть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социокультурными знаниями и умениями: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использовать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знать/понимать и использовать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правильно оформлять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- обладать базовыми знаниями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социокультурном портрете родной страны и страны/стран изучаемого языка;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кратко представлять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Россию и страны/стран изучаемого языка;</w:t>
      </w:r>
    </w:p>
    <w:p w:rsidR="008459E4" w:rsidRPr="00A0049B" w:rsidRDefault="00115245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A00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владеть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компенсаторными умениями: использовать при чтении и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языковую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>
      <w:pPr>
        <w:autoSpaceDE w:val="0"/>
        <w:autoSpaceDN w:val="0"/>
        <w:spacing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догадку, в том числе контекстуальную; игнорировать информацию, не являющуюся необходимой для понимания </w:t>
      </w:r>
      <w:proofErr w:type="gram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основного содержания</w:t>
      </w:r>
      <w:proofErr w:type="gram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прочитанного/ прослушанного текста или для нахождения в тексте запрашиваемой информации;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8459E4" w:rsidRPr="00A0049B" w:rsidRDefault="00115245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6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A0049B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6400"/>
        <w:gridCol w:w="1020"/>
        <w:gridCol w:w="1670"/>
      </w:tblGrid>
      <w:tr w:rsidR="008459E4" w:rsidRPr="00A0049B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A0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A0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6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A0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A0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Электронные </w:t>
            </w:r>
            <w:r w:rsidRPr="00A0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(цифровые) </w:t>
            </w:r>
            <w:r w:rsidRPr="00A0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 ресурсы</w:t>
            </w:r>
          </w:p>
        </w:tc>
      </w:tr>
      <w:tr w:rsidR="008459E4" w:rsidRPr="00A0049B" w:rsidTr="00A0049B">
        <w:trPr>
          <w:trHeight w:hRule="exact" w:val="1035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E4" w:rsidRPr="00A0049B" w:rsidRDefault="0084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E4" w:rsidRPr="00A0049B" w:rsidRDefault="0084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E4" w:rsidRPr="00A0049B" w:rsidRDefault="0084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E4" w:rsidRPr="00A0049B" w:rsidRDefault="0084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E4" w:rsidRPr="00A0049B" w:rsidRDefault="0084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E4" w:rsidRPr="00A0049B" w:rsidRDefault="0084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E4" w:rsidRPr="00A0049B" w:rsidTr="00A0049B">
        <w:trPr>
          <w:trHeight w:hRule="exact" w:val="341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Моя семья. Мои друзья.</w:t>
            </w:r>
          </w:p>
          <w:p w:rsidR="008459E4" w:rsidRPr="00A0049B" w:rsidRDefault="00115245">
            <w:pPr>
              <w:autoSpaceDE w:val="0"/>
              <w:autoSpaceDN w:val="0"/>
              <w:spacing w:before="2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01.09.2021 22.09.2021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Высказываться о фактах, событиях, используя основные типы речи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фотографии.Описывать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объект, человека/литературного персонажа по определённой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схеме.Передавать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фотографии.Кратко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излагать результаты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выполненной проектной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работы.Работать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индивидуально и в группе при выполнении проектной работы.;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http://www.listen-to-english.com</w:t>
            </w:r>
          </w:p>
        </w:tc>
      </w:tr>
      <w:tr w:rsidR="008459E4" w:rsidRPr="00A0049B" w:rsidTr="00A0049B">
        <w:trPr>
          <w:trHeight w:hRule="exact" w:val="28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Внешность и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24.09.2021 08.10.2021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синонимы.Узнавать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простые словообразовательные элементы (суффиксы,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префиксы).Группировать слова по их тематической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принадлежности.Опираться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языковую догадку в процессе чтения и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http://www.listen-to-english.com</w:t>
            </w:r>
          </w:p>
        </w:tc>
      </w:tr>
      <w:tr w:rsidR="008459E4" w:rsidRPr="00A0049B">
        <w:trPr>
          <w:trHeight w:hRule="exact" w:val="1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8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Досуг и увлечения/хобби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11.10.2021 01.11.2021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Высказываться о фактах, событиях, используя основные типы речи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фотографии.Описывать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объект, человека/литературного персонажа по определённой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схеме.Передавать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фотографии.Кратко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излагать результаты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выполненной проектной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работы.Работать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индивидуально и в группе при выполнении проектной работы.;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http://www.listen-to-english.com</w:t>
            </w:r>
          </w:p>
        </w:tc>
      </w:tr>
      <w:tr w:rsidR="008459E4" w:rsidRPr="00A0049B" w:rsidTr="00A0049B">
        <w:trPr>
          <w:trHeight w:hRule="exact" w:val="332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8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Здоровый образ жизни: режим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труда и отдыха.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Здоровое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08.11.2021 29.11.2021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Высказываться о фактах, событиях, используя основные типы речи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фотографии.Описывать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объект, человека/литературного персонажа по определённой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схеме.Передавать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фотографии.Кратко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излагать результаты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выполненной проектной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работы.Работать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индивидуально и в группе при выполнении проектной работы.;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http://www.listen-to-english.com</w:t>
            </w:r>
          </w:p>
        </w:tc>
      </w:tr>
      <w:tr w:rsidR="008459E4" w:rsidRPr="00A0049B" w:rsidTr="00A0049B">
        <w:trPr>
          <w:trHeight w:hRule="exact" w:val="395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8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01.12.2021 15.12.2021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благодарность.Обращаться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 просьбой, вежливо соглашаться/не соглашаться выполнить просьбу; приглашать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собеседника к совместной деятельности, вежливо соглашаться/не соглашаться на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предложение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собеседника.Сообщать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информацию.Составлять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http://www.listen-to-english.com</w:t>
            </w:r>
          </w:p>
        </w:tc>
      </w:tr>
      <w:tr w:rsidR="008459E4" w:rsidRPr="00A0049B" w:rsidTr="00A0049B">
        <w:trPr>
          <w:trHeight w:hRule="exact" w:val="192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8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Школа, школьная жизнь, школьная форма, изучаемые предметы.</w:t>
            </w:r>
          </w:p>
          <w:p w:rsidR="008459E4" w:rsidRPr="00A0049B" w:rsidRDefault="00115245">
            <w:pPr>
              <w:autoSpaceDE w:val="0"/>
              <w:autoSpaceDN w:val="0"/>
              <w:spacing w:before="34" w:after="0" w:line="25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Переписка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с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зарубежными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17.12.2021 26.01.2022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Списывать текст и выписывать из него слова, словосочетания, предложения в соответствии с решаемой коммуникативной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задачей.Восстанавливать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предложение, текст в соответствии с решаемой учебной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задачей.Писать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поздравления с праздниками (с Новым годом,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Рождеством, днём рождения) с выражением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пожеланий.Заполнять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анкеты и формуляры: сообщать о себе основные сведения (имя, фамилия, возраст, страна проживания, 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благодарность.Фиксировать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нужную информацию.;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www.amusingfacts.com</w:t>
            </w:r>
          </w:p>
        </w:tc>
      </w:tr>
    </w:tbl>
    <w:p w:rsidR="008459E4" w:rsidRPr="00A0049B" w:rsidRDefault="008459E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</w:rPr>
        <w:sectPr w:rsidR="008459E4" w:rsidRPr="00A0049B">
          <w:pgSz w:w="16840" w:h="11900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6400"/>
        <w:gridCol w:w="1020"/>
        <w:gridCol w:w="1670"/>
      </w:tblGrid>
      <w:tr w:rsidR="008459E4" w:rsidRPr="00A0049B" w:rsidTr="00A0049B">
        <w:trPr>
          <w:trHeight w:hRule="exact" w:val="277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8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Каникулы в различное время года.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Виды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28.01.2022 11.02.2022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синонимы.Узнавать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простые словообразовательные элементы (суффиксы,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префиксы).Группировать слова по их тематической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принадлежности.Опираться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языковую догадку в процессе чтения и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www.amusingfacts.com</w:t>
            </w:r>
          </w:p>
        </w:tc>
      </w:tr>
      <w:tr w:rsidR="008459E4" w:rsidRPr="00A0049B" w:rsidTr="00A0049B">
        <w:trPr>
          <w:trHeight w:hRule="exact" w:val="269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88" w:after="0" w:line="25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Природа: дикие и домашние животные.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14.02.2022 07.03.2022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речевые клише); интернациональные слова,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синонимы.Узнавать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простые словообразовательные элементы (суффиксы,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префиксы).Группировать слова по их тематической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принадлежности.Опираться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языковую догадку в процессе чтения и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аудирования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(интернациональные слова, слова, образованные путем аффиксации).;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www.amusingfacts.com</w:t>
            </w:r>
          </w:p>
        </w:tc>
      </w:tr>
      <w:tr w:rsidR="008459E4" w:rsidRPr="00A0049B" w:rsidTr="00A0049B">
        <w:trPr>
          <w:trHeight w:hRule="exact" w:val="32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8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14.03.2022 11.04.2022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Высказываться о фактах, событиях, используя основные типы речи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фотографии.Описывать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объект, человека/литературного персонажа по определённой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схеме.Передавать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фотографии.Кратко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излагать результаты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выполненной проектной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работы.Работать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индивидуально и в группе при выполнении проектной работы.;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www.amusingfacts.com</w:t>
            </w:r>
          </w:p>
        </w:tc>
      </w:tr>
      <w:tr w:rsidR="008459E4" w:rsidRPr="00A0049B">
        <w:trPr>
          <w:trHeight w:hRule="exact" w:val="15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8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Родная страна и страна/страны изучаемого языка. Их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географическое положение,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столицы, достопримечательности, культурные особенности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 xml:space="preserve">(национальные праздники,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102"/>
                <w:sz w:val="24"/>
                <w:szCs w:val="24"/>
                <w:lang w:val="ru-RU"/>
              </w:rPr>
              <w:t>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13.04.2022 06.05.2022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Высказываться о фактах, событиях, используя основные типы речи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(описание/характеристика, повествование) с опорой на ключевые слова, план, вопросы и/или иллюстрации,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фотографии.Описывать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объект, человека/литературного персонажа по определённой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схеме.Передавать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фотографии.Кратко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излагать результаты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выполненной проектной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работы.Работать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индивидуально и в группе при выполнении проектной работы.;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www.amusingfacts.com</w:t>
            </w:r>
          </w:p>
        </w:tc>
      </w:tr>
      <w:tr w:rsidR="008459E4" w:rsidRPr="00A0049B" w:rsidTr="00A0049B">
        <w:trPr>
          <w:trHeight w:hRule="exact" w:val="36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Выдающиеся люди родной страны и страны/стран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11.05.2022 30.05.2022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Читать про себя и понимать основное содержание несложных адаптированных аутентичных текстов, содержащие отдельные незнакомые </w:t>
            </w:r>
            <w:proofErr w:type="spellStart"/>
            <w:proofErr w:type="gram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слова.Определять</w:t>
            </w:r>
            <w:proofErr w:type="spellEnd"/>
            <w:proofErr w:type="gram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тему прочитанного текста.</w:t>
            </w:r>
          </w:p>
          <w:p w:rsidR="008459E4" w:rsidRPr="00A0049B" w:rsidRDefault="00115245">
            <w:pPr>
              <w:autoSpaceDE w:val="0"/>
              <w:autoSpaceDN w:val="0"/>
              <w:spacing w:before="1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Устанавливать логическую последовательность основных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фактов.Соотносить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текст/части текста с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иллюстрациями.Читать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 себя и находить в несложных адаптированных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аутентичных текстах, содержащих отдельные незнакомые слова запрашиваемую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информацию, представленную в явном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виде.Использование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внешних формальных элементов текста (подзаголовки, иллюстрации, сноски) для понимания основного содержания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прочитанного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текста.Догадываться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 значении незнакомых слов по сходству с русским языком, по словообразовательным элементам, по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контексту.Понимать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интернациональные слова в контексте. Игнорировать незнакомые слова, не мешающие понимать основное содержание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текста.Пользоваться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сносками и лингвострановедческим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справочником.Находить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значение отдельных незнакомых слов в двуязычном словаре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учебника.Читать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про себя и понимать запрашиваемую информацию, представленную в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несплошных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текстах (таблице).Работать с информацией, представленной в разных форматах (текст, рисунок, таблица).;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www.amusingfacts.com</w:t>
            </w:r>
          </w:p>
        </w:tc>
      </w:tr>
      <w:tr w:rsidR="008459E4" w:rsidRPr="00A0049B">
        <w:trPr>
          <w:trHeight w:hRule="exact" w:val="522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9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4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9E4" w:rsidRPr="00A0049B" w:rsidRDefault="008459E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</w:rPr>
        <w:sectPr w:rsidR="008459E4" w:rsidRPr="00A0049B">
          <w:pgSz w:w="16840" w:h="11900"/>
          <w:pgMar w:top="284" w:right="640" w:bottom="106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8459E4" w:rsidRPr="00A0049B" w:rsidRDefault="00115245">
      <w:pPr>
        <w:autoSpaceDE w:val="0"/>
        <w:autoSpaceDN w:val="0"/>
        <w:spacing w:after="320" w:line="230" w:lineRule="auto"/>
        <w:rPr>
          <w:rFonts w:ascii="Times New Roman" w:hAnsi="Times New Roman" w:cs="Times New Roman"/>
          <w:sz w:val="24"/>
          <w:szCs w:val="24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8459E4" w:rsidRPr="00A0049B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A0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Pr="00A0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Виды, </w:t>
            </w:r>
            <w:r w:rsidRPr="00A0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формы </w:t>
            </w:r>
            <w:r w:rsidRPr="00A0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</w:p>
        </w:tc>
      </w:tr>
      <w:tr w:rsidR="008459E4" w:rsidRPr="00A0049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E4" w:rsidRPr="00A0049B" w:rsidRDefault="0084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E4" w:rsidRPr="00A0049B" w:rsidRDefault="0084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E4" w:rsidRPr="00A0049B" w:rsidRDefault="0084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E4" w:rsidRPr="00A0049B" w:rsidRDefault="00845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01.09.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Погода. Неправильные глаголы.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Планы на выходные.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</w:t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Каникулы дома и за границей.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прошедшее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Каникулы.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Мои выходные. Степени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сравнения прилагательных.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каникулы в России.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Каникулы Нины.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17.09.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Каникулы. Погода. Простое прошедшее 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Тренировка грамматических навыков по темам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«Каникулы.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Погода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Погода в различные времена года.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изученного в разделе «Каникулы».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теме«Каникулы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.09.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работ. 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8459E4" w:rsidRPr="00A0049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проекту «Мои летние каникулы».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8459E4" w:rsidRPr="00A0049B" w:rsidRDefault="008459E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</w:rPr>
        <w:sectPr w:rsidR="008459E4" w:rsidRPr="00A0049B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«Мои летние каникулы».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русских городов. Вопрос к подлежащему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и карьера.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Биографии. Чтение дат.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Интересы и увлечения.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485B93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</w:t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Профессии.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Твой адрес.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и твоя семья.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85B93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Семейная история. Работа с текстом.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</w:t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Мухаммед Али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.10.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текстом «Городская мышь и деревенская мышь»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Английские писатели: Уильям Аллингхэм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изученного в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разделе «Семейная история».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теме«Семейная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история»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проекту «Мои дедушка и бабушка».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«Мои дедушка и бабушка».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Басни, стихи и сказки.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8459E4" w:rsidRPr="00A0049B" w:rsidRDefault="008459E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</w:rPr>
        <w:sectPr w:rsidR="008459E4" w:rsidRPr="00A0049B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люди любят, а что нет.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и время. Числительные.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Спорт и спортивные игры. Вежливые просьбы.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Разные стили жизни.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</w:t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Твое свободное 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</w:t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Здоровая пища.</w:t>
            </w:r>
          </w:p>
          <w:p w:rsidR="008459E4" w:rsidRPr="00A0049B" w:rsidRDefault="00115245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have got/has got.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Увлечения и хобби.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Места отдыха.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Здоровые привычки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Тренировка грамматических навыков по теме «Здоровый образ жизни».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tabs>
                <w:tab w:val="left" w:pos="132"/>
              </w:tabs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 по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теме«Здоровый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 жизни».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работ. Выполнение заданий.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Басня Эзопа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Маршак «Сказка  о глупом мышонке»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A51038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5103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«Мой здоровый образ жизни».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51038" w:rsidRDefault="00A51038" w:rsidP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115245" w:rsidRP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51038" w:rsidRDefault="0011524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Устный опрос;</w:t>
            </w:r>
          </w:p>
        </w:tc>
      </w:tr>
      <w:tr w:rsidR="008459E4" w:rsidRPr="00A51038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51038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лексики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«Животные». Общий вопрос.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51038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51038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51038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51038" w:rsidRDefault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115245" w:rsidRP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51038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51038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51038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Домашние животные.</w:t>
            </w:r>
          </w:p>
          <w:p w:rsidR="008459E4" w:rsidRPr="00A0049B" w:rsidRDefault="00115245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510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Альтерн</w:t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ативный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зоомагазине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8459E4" w:rsidRPr="00A0049B" w:rsidRDefault="008459E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</w:rPr>
        <w:sectPr w:rsidR="008459E4" w:rsidRPr="00A0049B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Хобби. Словообразование при помощи префикса </w:t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</w:t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4F54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Поход в театр.</w:t>
            </w:r>
          </w:p>
          <w:p w:rsidR="008459E4" w:rsidRPr="00A0049B" w:rsidRDefault="00115245">
            <w:pPr>
              <w:autoSpaceDE w:val="0"/>
              <w:autoSpaceDN w:val="0"/>
              <w:spacing w:before="7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Разделительные вопросы.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4F544E" w:rsidRDefault="00A51038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115245"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.01</w:t>
            </w:r>
            <w:r w:rsid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15245"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4F544E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8459E4" w:rsidRPr="004F544E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4F544E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Поход в музей и картинную галерею.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4F544E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4F544E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4F544E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4F544E" w:rsidRDefault="00A51038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115245"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4F544E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</w:p>
        </w:tc>
      </w:tr>
      <w:tr w:rsidR="008459E4" w:rsidRPr="00A0049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4F544E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4F544E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цирке.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4F544E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4F544E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4F544E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4F544E" w:rsidRDefault="00A51038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115245"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4F5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 увлекаются люди.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Диалог «Мои увлечения в свободное время».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.01.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Тренировка грамматических навыков по теме «Свободное время».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изученного в разделе «Свободное время».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теме«Свободное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время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Басня Эзопа «Детеныш и волк»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А.Милн.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«Мое любимое хобби».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A51038" w:rsidP="004F544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51CA5" w:rsidP="004F544E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 люди путешествуют?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51CA5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путешествий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51CA5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Что посмотреть в Шотландии и Англии?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51CA5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.02.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моей мечты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51CA5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Устный опрос;</w:t>
            </w:r>
          </w:p>
        </w:tc>
      </w:tr>
    </w:tbl>
    <w:p w:rsidR="008459E4" w:rsidRPr="00A0049B" w:rsidRDefault="008459E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</w:rPr>
        <w:sectPr w:rsidR="008459E4" w:rsidRPr="00A0049B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Создавая большие города.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51CA5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Диалог - расспрос по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теме«Моё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путешествие».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51CA5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.03.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Место, которое бы мы хотели посетить.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51CA5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.03.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Место, где я живу.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51CA5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.03.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Лондонские рынки.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51CA5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.03.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Место, где я живу.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51CA5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.03.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Тренировка грамматических навыков по теме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«Путешествия».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51CA5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.03.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Тренировка навыков письма по теме «Путешествия».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51CA5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.03.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51CA5" w:rsidRPr="00851CA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CA5" w:rsidRPr="00A0049B" w:rsidRDefault="00851C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CA5" w:rsidRPr="00A0049B" w:rsidRDefault="00851C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теме«Путешествия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CA5" w:rsidRPr="00851CA5" w:rsidRDefault="00851C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CA5" w:rsidRPr="00851CA5" w:rsidRDefault="00851C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CA5" w:rsidRPr="00851CA5" w:rsidRDefault="00851C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CA5" w:rsidRPr="00851CA5" w:rsidRDefault="00851CA5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</w:t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CA5" w:rsidRPr="00851CA5" w:rsidRDefault="00851CA5" w:rsidP="00851CA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51CA5" w:rsidRPr="00851CA5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CA5" w:rsidRPr="00A0049B" w:rsidRDefault="00851C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CA5" w:rsidRPr="00A0049B" w:rsidRDefault="00851CA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контрольной работы. Работа над ошибками.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CA5" w:rsidRDefault="00851C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CA5" w:rsidRDefault="00851C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CA5" w:rsidRDefault="00851C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CA5" w:rsidRPr="00851CA5" w:rsidRDefault="00851CA5" w:rsidP="004F544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</w:t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51CA5" w:rsidRPr="00851CA5" w:rsidRDefault="00851CA5" w:rsidP="00851CA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изученного в разделе «Путешествия».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851CA5" w:rsidRDefault="00851C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проекту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«Достопримечательности родного города».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851CA5" w:rsidRDefault="00851C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459E4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проекту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«Достопримечательности родного города».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851CA5" w:rsidRDefault="00851CA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07.04.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459E4" w:rsidRPr="00A004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A0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родного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 w:rsidP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.04.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Владивосток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 w:rsidP="009977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.04.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9977A6" w:rsidRDefault="009977A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Климат России. Прошедшее продолженное время.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 w:rsidP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.04.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7A6" w:rsidRPr="00A0049B" w:rsidRDefault="009977A6" w:rsidP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России.</w:t>
            </w:r>
          </w:p>
          <w:p w:rsidR="008459E4" w:rsidRPr="006F3E81" w:rsidRDefault="009977A6" w:rsidP="009977A6">
            <w:pPr>
              <w:autoSpaceDE w:val="0"/>
              <w:autoSpaceDN w:val="0"/>
              <w:spacing w:before="98" w:after="0" w:line="262" w:lineRule="auto"/>
              <w:ind w:left="72" w:right="1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Множественное число имен существительных.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 w:rsidP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.04.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71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Россия – моя страна. Артикль с географическими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названиями.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18.04.2022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</w:tbl>
    <w:p w:rsidR="008459E4" w:rsidRPr="00A0049B" w:rsidRDefault="008459E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</w:rPr>
        <w:sectPr w:rsidR="008459E4" w:rsidRPr="00A0049B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30"/>
        <w:gridCol w:w="732"/>
        <w:gridCol w:w="1620"/>
        <w:gridCol w:w="1668"/>
        <w:gridCol w:w="1236"/>
        <w:gridCol w:w="1490"/>
      </w:tblGrid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Знаменитые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 w:rsidP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.04.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>
            <w:pPr>
              <w:autoSpaceDE w:val="0"/>
              <w:autoSpaceDN w:val="0"/>
              <w:spacing w:before="70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и британский образ жизни.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 w:rsidP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.04.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 w:rsidP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.04.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написания глаголов с –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 w:rsidP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.04.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32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9977A6" w:rsidRDefault="009977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Тренировка грамматических навыков по теме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«Путешествие по России».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 w:rsidP="009977A6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.04. 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 w:rsidTr="009977A6">
        <w:trPr>
          <w:trHeight w:hRule="exact" w:val="11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Тренировка навыков письма по теме «Путешествие по 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России».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 w:rsidP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4F544E" w:rsidP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8459E4" w:rsidRPr="00A004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заданий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 w:rsidP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 w:rsidP="009977A6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 w:rsidP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8459E4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9E4" w:rsidRPr="00A0049B" w:rsidTr="009977A6">
        <w:trPr>
          <w:trHeight w:hRule="exact" w:val="11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9977A6" w:rsidRDefault="009977A6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изученного в разделе «Путешествие по России».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 w:rsidP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 w:rsidTr="009977A6">
        <w:trPr>
          <w:trHeight w:hRule="exact" w:val="10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9977A6" w:rsidRDefault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проекту</w:t>
            </w:r>
            <w:r w:rsidRPr="00A004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«Достопримечательности России».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 w:rsidP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>
            <w:pPr>
              <w:autoSpaceDE w:val="0"/>
              <w:autoSpaceDN w:val="0"/>
              <w:spacing w:before="98" w:after="0" w:line="274" w:lineRule="auto"/>
              <w:ind w:left="72" w:right="5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proofErr w:type="spellEnd"/>
            <w:r w:rsidRPr="00A004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 w:rsidP="001455D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77A6" w:rsidRPr="009977A6" w:rsidRDefault="009977A6" w:rsidP="009977A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97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7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«Радужный английский»</w:t>
            </w:r>
          </w:p>
          <w:p w:rsidR="008459E4" w:rsidRPr="00A0049B" w:rsidRDefault="009977A6" w:rsidP="009977A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77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 w:rsidP="001455D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>
            <w:pPr>
              <w:autoSpaceDE w:val="0"/>
              <w:autoSpaceDN w:val="0"/>
              <w:spacing w:before="98" w:after="0" w:line="271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урок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 w:rsidP="001455D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115245"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.05.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</w:tr>
      <w:tr w:rsidR="008459E4" w:rsidRPr="00A0049B">
        <w:trPr>
          <w:trHeight w:hRule="exact" w:val="808"/>
        </w:trPr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9977A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455D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59E4" w:rsidRPr="00A0049B" w:rsidRDefault="0011524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0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459E4" w:rsidRPr="00A0049B" w:rsidRDefault="008459E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</w:rPr>
        <w:sectPr w:rsidR="008459E4" w:rsidRPr="00A0049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8459E4" w:rsidRPr="00A0049B" w:rsidRDefault="00115245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8459E4" w:rsidRPr="00A0049B" w:rsidRDefault="00115245">
      <w:pPr>
        <w:autoSpaceDE w:val="0"/>
        <w:autoSpaceDN w:val="0"/>
        <w:spacing w:before="346" w:after="0" w:line="298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ОБЯЗАТЕЛЬНЫЕ УЧЕБНЫЕ МАТЕРИАЛЫ ДЛЯ УЧЕНИКА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Афанасьева О.В., Михеева И.В., Баранова К.М. Английский язык (в 2 частях). 5 класс. ООО«ДРОФА»; АО «Издательство Просвещение»;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Введите свой вариант:</w:t>
      </w:r>
    </w:p>
    <w:p w:rsidR="008459E4" w:rsidRPr="00A0049B" w:rsidRDefault="00115245">
      <w:pPr>
        <w:autoSpaceDE w:val="0"/>
        <w:autoSpaceDN w:val="0"/>
        <w:spacing w:before="262" w:after="0" w:line="302" w:lineRule="auto"/>
        <w:ind w:right="4896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МЕТОДИЧЕСКИЕ МАТЕРИАЛЫ ДЛЯ УЧИТЕЛЯ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Книга для учителя</w:t>
      </w:r>
    </w:p>
    <w:p w:rsidR="008459E4" w:rsidRPr="00A0049B" w:rsidRDefault="00115245">
      <w:pPr>
        <w:autoSpaceDE w:val="0"/>
        <w:autoSpaceDN w:val="0"/>
        <w:spacing w:before="40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Источник: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rosuchebnik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kompleks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umk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liniya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umk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afanasevoy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miheevoy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-5-9/</w:t>
      </w:r>
    </w:p>
    <w:p w:rsidR="008459E4" w:rsidRPr="00A0049B" w:rsidRDefault="00115245">
      <w:pPr>
        <w:autoSpaceDE w:val="0"/>
        <w:autoSpaceDN w:val="0"/>
        <w:spacing w:before="264" w:after="0" w:line="302" w:lineRule="auto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ЦИФРОВЫЕ ОБРАЗОВАТЕЛЬНЫЕ РЕСУРСЫ И РЕСУРСЫ СЕТИ ИНТЕРНЕТ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englishteachers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59E4" w:rsidRPr="00A0049B" w:rsidRDefault="008459E4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459E4" w:rsidRPr="00A0049B" w:rsidRDefault="00115245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8459E4" w:rsidRPr="00A0049B" w:rsidRDefault="00115245">
      <w:pPr>
        <w:autoSpaceDE w:val="0"/>
        <w:autoSpaceDN w:val="0"/>
        <w:spacing w:before="346" w:after="0" w:line="300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УЧЕБНОЕ ОБОРУДОВАНИЕ </w:t>
      </w:r>
      <w:r w:rsidRPr="00A0049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Рабочая тетрадь к УМК </w:t>
      </w:r>
      <w:r w:rsidRPr="00A0049B">
        <w:rPr>
          <w:rFonts w:ascii="Cambria Math" w:eastAsia="Nimbus Roman" w:hAnsi="Cambria Math" w:cs="Cambria Math"/>
          <w:color w:val="000000"/>
          <w:sz w:val="24"/>
          <w:szCs w:val="24"/>
          <w:lang w:val="ru-RU"/>
        </w:rPr>
        <w:t>≪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Английский язык</w:t>
      </w:r>
      <w:r w:rsidRPr="00A0049B">
        <w:rPr>
          <w:rFonts w:ascii="Cambria Math" w:eastAsia="Nimbus Roman" w:hAnsi="Cambria Math" w:cs="Cambria Math"/>
          <w:color w:val="000000"/>
          <w:sz w:val="24"/>
          <w:szCs w:val="24"/>
          <w:lang w:val="ru-RU"/>
        </w:rPr>
        <w:t>≫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(5 класс, серия “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Rainbow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”).Авторы О. В. Афанасьева, И. В.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Михеева,К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 М. Баранова </w:t>
      </w:r>
      <w:proofErr w:type="spellStart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Аудиоприложения</w:t>
      </w:r>
      <w:proofErr w:type="spellEnd"/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учебнику и рабочей тетради</w:t>
      </w:r>
    </w:p>
    <w:p w:rsidR="008459E4" w:rsidRPr="00A0049B" w:rsidRDefault="00115245">
      <w:pPr>
        <w:autoSpaceDE w:val="0"/>
        <w:autoSpaceDN w:val="0"/>
        <w:spacing w:before="262" w:after="0" w:line="302" w:lineRule="auto"/>
        <w:ind w:right="3024"/>
        <w:rPr>
          <w:rFonts w:ascii="Times New Roman" w:hAnsi="Times New Roman" w:cs="Times New Roman"/>
          <w:sz w:val="24"/>
          <w:szCs w:val="24"/>
          <w:lang w:val="ru-RU"/>
        </w:rPr>
      </w:pPr>
      <w:r w:rsidRPr="00A0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ОБОРУДОВАНИЕ ДЛЯ ПРОВЕДЕНИЯ ПРАКТИЧЕСКИХ РАБОТ </w:t>
      </w:r>
      <w:r w:rsidRPr="00A0049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Практических работ нет.</w:t>
      </w:r>
    </w:p>
    <w:p w:rsidR="008459E4" w:rsidRPr="00A0049B" w:rsidRDefault="008459E4">
      <w:pPr>
        <w:rPr>
          <w:rFonts w:ascii="Times New Roman" w:hAnsi="Times New Roman" w:cs="Times New Roman"/>
          <w:sz w:val="24"/>
          <w:szCs w:val="24"/>
          <w:lang w:val="ru-RU"/>
        </w:rPr>
        <w:sectPr w:rsidR="008459E4" w:rsidRPr="00A0049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15245" w:rsidRPr="00A0049B" w:rsidRDefault="0011524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115245" w:rsidRPr="00A0049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imbus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15245"/>
    <w:rsid w:val="001455D5"/>
    <w:rsid w:val="0015074B"/>
    <w:rsid w:val="0029639D"/>
    <w:rsid w:val="00326F90"/>
    <w:rsid w:val="00485B93"/>
    <w:rsid w:val="004F544E"/>
    <w:rsid w:val="006F3E81"/>
    <w:rsid w:val="007C4ED8"/>
    <w:rsid w:val="008459E4"/>
    <w:rsid w:val="00851CA5"/>
    <w:rsid w:val="009977A6"/>
    <w:rsid w:val="00A0049B"/>
    <w:rsid w:val="00A51038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BD624"/>
  <w14:defaultImageDpi w14:val="300"/>
  <w15:docId w15:val="{2A0E2C83-F1E8-4D2E-9EDD-FEBBD766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74586-9D8B-4058-8115-530E3585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30</Pages>
  <Words>8346</Words>
  <Characters>47576</Characters>
  <Application>Microsoft Office Word</Application>
  <DocSecurity>0</DocSecurity>
  <Lines>396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55811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Домашний</cp:lastModifiedBy>
  <cp:revision>9</cp:revision>
  <dcterms:created xsi:type="dcterms:W3CDTF">2013-12-23T23:15:00Z</dcterms:created>
  <dcterms:modified xsi:type="dcterms:W3CDTF">2022-09-20T16:41:00Z</dcterms:modified>
  <cp:category/>
</cp:coreProperties>
</file>