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EA" w:rsidRDefault="006B2AEA">
      <w:pPr>
        <w:autoSpaceDE w:val="0"/>
        <w:autoSpaceDN w:val="0"/>
        <w:spacing w:after="78" w:line="220" w:lineRule="exact"/>
      </w:pPr>
    </w:p>
    <w:p w:rsidR="006B2AEA" w:rsidRPr="00E86F1A" w:rsidRDefault="005E5E49" w:rsidP="00E86F1A">
      <w:pPr>
        <w:autoSpaceDE w:val="0"/>
        <w:autoSpaceDN w:val="0"/>
        <w:spacing w:after="0" w:line="230" w:lineRule="auto"/>
        <w:ind w:left="1494"/>
        <w:jc w:val="center"/>
        <w:rPr>
          <w:lang w:val="ru-RU"/>
        </w:rPr>
      </w:pPr>
      <w:r w:rsidRPr="00E86F1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B2AEA" w:rsidRPr="00E86F1A" w:rsidRDefault="005E5E49" w:rsidP="00E86F1A">
      <w:pPr>
        <w:autoSpaceDE w:val="0"/>
        <w:autoSpaceDN w:val="0"/>
        <w:spacing w:after="0" w:line="230" w:lineRule="auto"/>
        <w:ind w:left="1302"/>
        <w:jc w:val="center"/>
        <w:rPr>
          <w:lang w:val="ru-RU"/>
        </w:rPr>
      </w:pPr>
      <w:r w:rsidRPr="00E86F1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E86F1A" w:rsidRDefault="00E86F1A" w:rsidP="00E86F1A">
      <w:pPr>
        <w:tabs>
          <w:tab w:val="left" w:pos="3428"/>
        </w:tabs>
        <w:autoSpaceDE w:val="0"/>
        <w:autoSpaceDN w:val="0"/>
        <w:spacing w:after="0" w:line="262" w:lineRule="auto"/>
        <w:ind w:left="1002" w:right="57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</w:t>
      </w:r>
      <w:r w:rsidR="005E5E49" w:rsidRPr="00E86F1A"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</w:t>
      </w:r>
    </w:p>
    <w:p w:rsidR="006B2AEA" w:rsidRPr="00E86F1A" w:rsidRDefault="00E86F1A" w:rsidP="00E86F1A">
      <w:pPr>
        <w:tabs>
          <w:tab w:val="left" w:pos="3428"/>
        </w:tabs>
        <w:autoSpaceDE w:val="0"/>
        <w:autoSpaceDN w:val="0"/>
        <w:spacing w:after="0" w:line="262" w:lineRule="auto"/>
        <w:ind w:left="1002" w:right="576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</w:t>
      </w:r>
      <w:r w:rsidR="005E5E49" w:rsidRPr="00E86F1A">
        <w:rPr>
          <w:rFonts w:ascii="Times New Roman" w:eastAsia="Times New Roman" w:hAnsi="Times New Roman"/>
          <w:color w:val="000000"/>
          <w:sz w:val="24"/>
          <w:lang w:val="ru-RU"/>
        </w:rPr>
        <w:t xml:space="preserve"> «Целинская средняя </w:t>
      </w:r>
      <w:r w:rsidR="005E5E49" w:rsidRPr="00E86F1A">
        <w:rPr>
          <w:lang w:val="ru-RU"/>
        </w:rPr>
        <w:tab/>
      </w:r>
      <w:r w:rsidR="005E5E49" w:rsidRPr="00E86F1A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общеобразовательная школа № 8»</w:t>
      </w:r>
    </w:p>
    <w:p w:rsidR="006B2AEA" w:rsidRDefault="005E5E49">
      <w:pPr>
        <w:autoSpaceDE w:val="0"/>
        <w:autoSpaceDN w:val="0"/>
        <w:spacing w:before="672" w:after="1376" w:line="230" w:lineRule="auto"/>
        <w:ind w:right="400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ЦСОШ № 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6B2AEA" w:rsidTr="00A01A3E">
        <w:trPr>
          <w:trHeight w:hRule="exact" w:val="276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6B2AEA" w:rsidRDefault="005E5E49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6B2AEA" w:rsidRDefault="005E5E49">
            <w:pPr>
              <w:autoSpaceDE w:val="0"/>
              <w:autoSpaceDN w:val="0"/>
              <w:spacing w:before="50" w:after="0" w:line="230" w:lineRule="auto"/>
              <w:ind w:left="5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6B2AEA" w:rsidRDefault="006B2AEA">
            <w:pPr>
              <w:autoSpaceDE w:val="0"/>
              <w:autoSpaceDN w:val="0"/>
              <w:spacing w:before="50" w:after="0" w:line="230" w:lineRule="auto"/>
              <w:ind w:left="372"/>
            </w:pPr>
          </w:p>
        </w:tc>
      </w:tr>
      <w:tr w:rsidR="006B2AEA" w:rsidTr="00A01A3E">
        <w:trPr>
          <w:trHeight w:hRule="exact" w:val="202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6B2AEA" w:rsidRDefault="005E5E4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школьного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6B2AEA" w:rsidRDefault="005E5E49">
            <w:pPr>
              <w:autoSpaceDE w:val="0"/>
              <w:autoSpaceDN w:val="0"/>
              <w:spacing w:after="0" w:line="230" w:lineRule="auto"/>
              <w:ind w:left="5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6B2AEA" w:rsidRDefault="006B2AEA">
            <w:pPr>
              <w:autoSpaceDE w:val="0"/>
              <w:autoSpaceDN w:val="0"/>
              <w:spacing w:after="0" w:line="230" w:lineRule="auto"/>
              <w:ind w:left="372"/>
            </w:pPr>
          </w:p>
        </w:tc>
      </w:tr>
      <w:tr w:rsidR="006B2AEA" w:rsidTr="00A01A3E">
        <w:trPr>
          <w:trHeight w:hRule="exact" w:val="204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6B2AEA" w:rsidRDefault="005E5E4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 объединения</w:t>
            </w:r>
          </w:p>
        </w:tc>
        <w:tc>
          <w:tcPr>
            <w:tcW w:w="3402" w:type="dxa"/>
            <w:vMerge w:val="restart"/>
            <w:tcMar>
              <w:left w:w="0" w:type="dxa"/>
              <w:right w:w="0" w:type="dxa"/>
            </w:tcMar>
          </w:tcPr>
          <w:p w:rsidR="006B2AEA" w:rsidRDefault="005E5E49">
            <w:pPr>
              <w:autoSpaceDE w:val="0"/>
              <w:autoSpaceDN w:val="0"/>
              <w:spacing w:before="194" w:after="0" w:line="230" w:lineRule="auto"/>
              <w:ind w:left="5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______________Красавина Н.А.</w:t>
            </w:r>
          </w:p>
        </w:tc>
        <w:tc>
          <w:tcPr>
            <w:tcW w:w="3402" w:type="dxa"/>
            <w:vMerge w:val="restart"/>
            <w:tcMar>
              <w:left w:w="0" w:type="dxa"/>
              <w:right w:w="0" w:type="dxa"/>
            </w:tcMar>
          </w:tcPr>
          <w:p w:rsidR="006B2AEA" w:rsidRDefault="006B2AEA">
            <w:pPr>
              <w:autoSpaceDE w:val="0"/>
              <w:autoSpaceDN w:val="0"/>
              <w:spacing w:before="194" w:after="0" w:line="230" w:lineRule="auto"/>
              <w:jc w:val="center"/>
            </w:pPr>
          </w:p>
        </w:tc>
      </w:tr>
      <w:tr w:rsidR="006B2AEA" w:rsidTr="00A01A3E">
        <w:trPr>
          <w:trHeight w:hRule="exact" w:val="276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6B2AEA" w:rsidRDefault="005E5E4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гуманитарного цикла</w:t>
            </w:r>
          </w:p>
        </w:tc>
        <w:tc>
          <w:tcPr>
            <w:tcW w:w="3402" w:type="dxa"/>
            <w:vMerge/>
          </w:tcPr>
          <w:p w:rsidR="006B2AEA" w:rsidRDefault="006B2AEA"/>
        </w:tc>
        <w:tc>
          <w:tcPr>
            <w:tcW w:w="3402" w:type="dxa"/>
            <w:vMerge/>
          </w:tcPr>
          <w:p w:rsidR="006B2AEA" w:rsidRDefault="006B2AEA"/>
        </w:tc>
      </w:tr>
    </w:tbl>
    <w:p w:rsidR="006B2AEA" w:rsidRDefault="006B2AEA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3402"/>
      </w:tblGrid>
      <w:tr w:rsidR="00332AE6" w:rsidTr="00A01A3E">
        <w:trPr>
          <w:trHeight w:hRule="exact" w:val="478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332AE6" w:rsidRDefault="00332AE6">
            <w:pPr>
              <w:autoSpaceDE w:val="0"/>
              <w:autoSpaceDN w:val="0"/>
              <w:spacing w:before="25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учитель истории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332AE6" w:rsidRDefault="00332AE6">
            <w:pPr>
              <w:autoSpaceDE w:val="0"/>
              <w:autoSpaceDN w:val="0"/>
              <w:spacing w:before="60" w:after="0" w:line="230" w:lineRule="auto"/>
              <w:ind w:left="3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</w:tr>
      <w:tr w:rsidR="00332AE6" w:rsidTr="00A01A3E">
        <w:trPr>
          <w:trHeight w:hRule="exact" w:val="480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332AE6" w:rsidRDefault="00332AE6">
            <w:pPr>
              <w:autoSpaceDE w:val="0"/>
              <w:autoSpaceDN w:val="0"/>
              <w:spacing w:before="1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______________Цымбалова Н.Б.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332AE6" w:rsidRDefault="00332AE6">
            <w:pPr>
              <w:autoSpaceDE w:val="0"/>
              <w:autoSpaceDN w:val="0"/>
              <w:spacing w:after="0" w:line="230" w:lineRule="auto"/>
              <w:ind w:left="3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" </w:t>
            </w:r>
            <w:r w:rsidR="0031522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25</w:t>
            </w:r>
            <w:r w:rsidR="0031522D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  2022 г.</w:t>
            </w:r>
          </w:p>
        </w:tc>
      </w:tr>
    </w:tbl>
    <w:p w:rsidR="006B2AEA" w:rsidRDefault="005E5E49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№1</w:t>
      </w:r>
    </w:p>
    <w:p w:rsidR="006B2AEA" w:rsidRPr="0031522D" w:rsidRDefault="00E86F1A">
      <w:pPr>
        <w:autoSpaceDE w:val="0"/>
        <w:autoSpaceDN w:val="0"/>
        <w:spacing w:before="18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</w:rPr>
        <w:t>от "</w:t>
      </w:r>
      <w:r w:rsidR="0031522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22</w:t>
      </w:r>
      <w:r w:rsidR="0031522D">
        <w:rPr>
          <w:rFonts w:ascii="Times New Roman" w:eastAsia="Times New Roman" w:hAnsi="Times New Roman"/>
          <w:color w:val="000000"/>
          <w:w w:val="102"/>
          <w:sz w:val="20"/>
        </w:rPr>
        <w:t xml:space="preserve"> </w:t>
      </w:r>
      <w:r w:rsidR="005E5E49">
        <w:rPr>
          <w:rFonts w:ascii="Times New Roman" w:eastAsia="Times New Roman" w:hAnsi="Times New Roman"/>
          <w:color w:val="000000"/>
          <w:w w:val="102"/>
          <w:sz w:val="20"/>
        </w:rPr>
        <w:t>" августа2022 г.</w:t>
      </w:r>
    </w:p>
    <w:p w:rsidR="006B2AEA" w:rsidRPr="0031522D" w:rsidRDefault="005E5E49">
      <w:pPr>
        <w:autoSpaceDE w:val="0"/>
        <w:autoSpaceDN w:val="0"/>
        <w:spacing w:before="1038" w:after="0" w:line="262" w:lineRule="auto"/>
        <w:ind w:left="3744" w:right="3600"/>
        <w:jc w:val="center"/>
        <w:rPr>
          <w:lang w:val="ru-RU"/>
        </w:rPr>
      </w:pPr>
      <w:r w:rsidRPr="003152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1522D">
        <w:rPr>
          <w:lang w:val="ru-RU"/>
        </w:rPr>
        <w:br/>
      </w:r>
      <w:r w:rsidRPr="0031522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152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1254217)</w:t>
      </w:r>
    </w:p>
    <w:p w:rsidR="006B2AEA" w:rsidRPr="0031522D" w:rsidRDefault="005E5E49">
      <w:pPr>
        <w:autoSpaceDE w:val="0"/>
        <w:autoSpaceDN w:val="0"/>
        <w:spacing w:before="166" w:after="0" w:line="262" w:lineRule="auto"/>
        <w:ind w:left="3744" w:right="3312"/>
        <w:jc w:val="center"/>
        <w:rPr>
          <w:lang w:val="ru-RU"/>
        </w:rPr>
      </w:pPr>
      <w:r w:rsidRPr="0031522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1522D">
        <w:rPr>
          <w:lang w:val="ru-RU"/>
        </w:rPr>
        <w:br/>
      </w:r>
      <w:r w:rsidRPr="0031522D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6B2AEA" w:rsidRPr="00E86F1A" w:rsidRDefault="005E5E49">
      <w:pPr>
        <w:autoSpaceDE w:val="0"/>
        <w:autoSpaceDN w:val="0"/>
        <w:spacing w:before="672" w:after="0" w:line="262" w:lineRule="auto"/>
        <w:ind w:left="3024" w:right="2736"/>
        <w:jc w:val="center"/>
        <w:rPr>
          <w:lang w:val="ru-RU"/>
        </w:rPr>
      </w:pPr>
      <w:r w:rsidRPr="00E86F1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E86F1A">
        <w:rPr>
          <w:lang w:val="ru-RU"/>
        </w:rPr>
        <w:br/>
      </w:r>
      <w:r w:rsidRPr="00E86F1A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r w:rsidR="00E86F1A" w:rsidRPr="00E86F1A">
        <w:rPr>
          <w:rFonts w:ascii="Times New Roman" w:eastAsia="Times New Roman" w:hAnsi="Times New Roman"/>
          <w:color w:val="000000"/>
          <w:sz w:val="24"/>
          <w:lang w:val="ru-RU"/>
        </w:rPr>
        <w:t>2023 учебный</w:t>
      </w:r>
      <w:r w:rsidRPr="00E86F1A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8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</w:t>
      </w:r>
      <w:r w:rsidR="005E5E49" w:rsidRPr="00E86F1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Винокурова Наталья Артуровна </w:t>
      </w:r>
      <w:r w:rsidR="005E5E49" w:rsidRPr="00E86F1A">
        <w:rPr>
          <w:lang w:val="ru-RU"/>
        </w:rPr>
        <w:br/>
      </w:r>
      <w:r w:rsidR="005E5E49" w:rsidRPr="00E86F1A">
        <w:rPr>
          <w:rFonts w:ascii="Times New Roman" w:eastAsia="Times New Roman" w:hAnsi="Times New Roman"/>
          <w:color w:val="000000"/>
          <w:sz w:val="24"/>
          <w:lang w:val="ru-RU"/>
        </w:rPr>
        <w:t>уч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итель изобразительного искусства</w:t>
      </w:r>
      <w:r w:rsidRPr="00A01A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Default="00A01A3E" w:rsidP="00A01A3E">
      <w:pPr>
        <w:autoSpaceDE w:val="0"/>
        <w:autoSpaceDN w:val="0"/>
        <w:spacing w:after="0" w:line="230" w:lineRule="auto"/>
        <w:ind w:right="3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A3E" w:rsidRPr="00E86F1A" w:rsidRDefault="00A01A3E" w:rsidP="00A01A3E">
      <w:pPr>
        <w:autoSpaceDE w:val="0"/>
        <w:autoSpaceDN w:val="0"/>
        <w:spacing w:after="0" w:line="230" w:lineRule="auto"/>
        <w:ind w:right="370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</w:t>
      </w:r>
      <w:r w:rsidRPr="00E86F1A">
        <w:rPr>
          <w:rFonts w:ascii="Times New Roman" w:eastAsia="Times New Roman" w:hAnsi="Times New Roman"/>
          <w:color w:val="000000"/>
          <w:sz w:val="24"/>
          <w:lang w:val="ru-RU"/>
        </w:rPr>
        <w:t>п.Целина 2022</w:t>
      </w:r>
    </w:p>
    <w:p w:rsidR="006B2AEA" w:rsidRDefault="006B2AEA">
      <w:pPr>
        <w:autoSpaceDE w:val="0"/>
        <w:autoSpaceDN w:val="0"/>
        <w:spacing w:after="78" w:line="220" w:lineRule="exact"/>
        <w:rPr>
          <w:lang w:val="ru-RU"/>
        </w:rPr>
      </w:pPr>
    </w:p>
    <w:p w:rsidR="00A01A3E" w:rsidRDefault="00A01A3E">
      <w:pPr>
        <w:autoSpaceDE w:val="0"/>
        <w:autoSpaceDN w:val="0"/>
        <w:spacing w:after="78" w:line="220" w:lineRule="exact"/>
        <w:rPr>
          <w:lang w:val="ru-RU"/>
        </w:rPr>
      </w:pPr>
    </w:p>
    <w:p w:rsidR="00A01A3E" w:rsidRDefault="00A01A3E">
      <w:pPr>
        <w:autoSpaceDE w:val="0"/>
        <w:autoSpaceDN w:val="0"/>
        <w:spacing w:after="78" w:line="220" w:lineRule="exact"/>
        <w:rPr>
          <w:lang w:val="ru-RU"/>
        </w:rPr>
      </w:pPr>
    </w:p>
    <w:p w:rsidR="00A01A3E" w:rsidRPr="00E86F1A" w:rsidRDefault="00A01A3E">
      <w:pPr>
        <w:autoSpaceDE w:val="0"/>
        <w:autoSpaceDN w:val="0"/>
        <w:spacing w:after="78" w:line="220" w:lineRule="exact"/>
        <w:rPr>
          <w:lang w:val="ru-RU"/>
        </w:rPr>
      </w:pPr>
    </w:p>
    <w:p w:rsidR="006B2AEA" w:rsidRPr="00E86F1A" w:rsidRDefault="005E5E49" w:rsidP="00A01A3E">
      <w:pPr>
        <w:tabs>
          <w:tab w:val="left" w:pos="9214"/>
        </w:tabs>
        <w:autoSpaceDE w:val="0"/>
        <w:autoSpaceDN w:val="0"/>
        <w:spacing w:after="0" w:line="262" w:lineRule="auto"/>
        <w:ind w:right="1296"/>
        <w:jc w:val="center"/>
        <w:rPr>
          <w:lang w:val="ru-RU"/>
        </w:rPr>
      </w:pPr>
      <w:r w:rsidRPr="00E86F1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346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«ДЕКОРАТИВНО-ПРИКЛАДНОЕ И НАРОДНОЕ ИСКУССТВО»</w:t>
      </w:r>
    </w:p>
    <w:p w:rsidR="006B2AEA" w:rsidRPr="00E86F1A" w:rsidRDefault="005E5E49" w:rsidP="00E86F1A">
      <w:pPr>
        <w:autoSpaceDE w:val="0"/>
        <w:autoSpaceDN w:val="0"/>
        <w:spacing w:before="190" w:after="0" w:line="24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6B2AEA" w:rsidRPr="00E86F1A" w:rsidRDefault="005E5E49" w:rsidP="00E86F1A">
      <w:pPr>
        <w:autoSpaceDE w:val="0"/>
        <w:autoSpaceDN w:val="0"/>
        <w:spacing w:before="72"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r w:rsidR="00E86F1A"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качеств,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6B2AEA" w:rsidRPr="00E86F1A" w:rsidRDefault="005E5E49" w:rsidP="00E86F1A">
      <w:pPr>
        <w:autoSpaceDE w:val="0"/>
        <w:autoSpaceDN w:val="0"/>
        <w:spacing w:before="72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A01A3E" w:rsidRPr="00E86F1A" w:rsidRDefault="005E5E49" w:rsidP="00A01A3E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деятельность, в процессе которой обучающиеся участвуют в оформлении общешкольных событий и</w:t>
      </w:r>
      <w:r w:rsidR="00A01A3E" w:rsidRPr="00A01A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A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A01A3E"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6B2AEA" w:rsidRDefault="006B2AEA" w:rsidP="00A01A3E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A01A3E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A01A3E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A01A3E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A01A3E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Pr="00E86F1A" w:rsidRDefault="00A01A3E" w:rsidP="00A01A3E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01A3E" w:rsidRPr="00E86F1A" w:rsidSect="00A01A3E">
          <w:pgSz w:w="11900" w:h="16840"/>
          <w:pgMar w:top="298" w:right="650" w:bottom="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2AEA" w:rsidRPr="00E86F1A" w:rsidRDefault="005E5E49" w:rsidP="00A01A3E">
      <w:pPr>
        <w:tabs>
          <w:tab w:val="left" w:pos="180"/>
        </w:tabs>
        <w:autoSpaceDE w:val="0"/>
        <w:autoSpaceDN w:val="0"/>
        <w:spacing w:before="190" w:after="0" w:line="240" w:lineRule="auto"/>
        <w:ind w:right="-6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ЦЕЛЬ ИЗУЧЕНИЯ МОДУЛЯ «ДЕКОРАТИВНО-ПРИКЛАДНОЕ И НАРОДНОЕ ИСКУССТВО»</w:t>
      </w:r>
    </w:p>
    <w:p w:rsidR="00A01A3E" w:rsidRPr="00AD0A54" w:rsidRDefault="005E5E49" w:rsidP="00AD0A54">
      <w:pPr>
        <w:autoSpaceDE w:val="0"/>
        <w:autoSpaceDN w:val="0"/>
        <w:spacing w:before="190"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материалами.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 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«Декоративно-прикладное и народное искусство» являются: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B2AEA" w:rsidRPr="00E86F1A" w:rsidRDefault="005E5E49" w:rsidP="00E86F1A">
      <w:pPr>
        <w:autoSpaceDE w:val="0"/>
        <w:autoSpaceDN w:val="0"/>
        <w:spacing w:before="190" w:after="0" w:line="240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6B2AEA" w:rsidRDefault="006B2AEA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0A54" w:rsidRDefault="00AD0A54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0A54" w:rsidRDefault="00AD0A54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0A54" w:rsidRDefault="00AD0A54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2AEA" w:rsidRPr="00E86F1A" w:rsidRDefault="005E5E49" w:rsidP="00E86F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МОДУЛЯ «ДЕКОРАТИВНО-ПРИКЛАДНОЕ И НАРОДНОЕ ИСКУССТВО»</w:t>
      </w:r>
    </w:p>
    <w:p w:rsidR="006B2AEA" w:rsidRPr="00E86F1A" w:rsidRDefault="005E5E49" w:rsidP="00E86F1A">
      <w:pPr>
        <w:autoSpaceDE w:val="0"/>
        <w:autoSpaceDN w:val="0"/>
        <w:spacing w:before="346" w:after="0" w:line="240" w:lineRule="auto"/>
        <w:ind w:left="180" w:right="4464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Общие сведения о декоративно-прикладном искусстве 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предметная среда жизни людей.</w:t>
      </w:r>
    </w:p>
    <w:p w:rsidR="006B2AEA" w:rsidRPr="00E86F1A" w:rsidRDefault="005E5E49" w:rsidP="00AD0A54">
      <w:pPr>
        <w:autoSpaceDE w:val="0"/>
        <w:autoSpaceDN w:val="0"/>
        <w:spacing w:after="0" w:line="240" w:lineRule="auto"/>
        <w:ind w:left="180" w:right="4032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Древние корни народного искусства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Традиционные образы народного (крестьянского) прикладного искусства.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2" w:after="0" w:line="240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B2AEA" w:rsidRPr="00E86F1A" w:rsidRDefault="005E5E49" w:rsidP="00E86F1A">
      <w:pPr>
        <w:autoSpaceDE w:val="0"/>
        <w:autoSpaceDN w:val="0"/>
        <w:spacing w:before="72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6B2AEA" w:rsidRPr="00E86F1A" w:rsidRDefault="005E5E49" w:rsidP="00AD0A54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Убранство русской избы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— эскизов орнаментального декора крестьянского дома.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B2AEA" w:rsidRPr="00E86F1A" w:rsidRDefault="005E5E49" w:rsidP="00AD0A54">
      <w:pPr>
        <w:autoSpaceDE w:val="0"/>
        <w:autoSpaceDN w:val="0"/>
        <w:spacing w:after="0" w:line="240" w:lineRule="auto"/>
        <w:ind w:left="180" w:right="2448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Народный праздничный костюм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— женского и мужского.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текстильных промыслов в разных регионах страны.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B2AEA" w:rsidRPr="00E86F1A" w:rsidRDefault="005E5E49" w:rsidP="00AD0A54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Народные художественные промыслы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6B2AEA" w:rsidRPr="00E86F1A" w:rsidRDefault="00A01A3E" w:rsidP="00AD0A5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России.</w:t>
      </w:r>
    </w:p>
    <w:p w:rsidR="006B2AEA" w:rsidRPr="00E86F1A" w:rsidRDefault="005E5E49" w:rsidP="00A01A3E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6B2AEA" w:rsidRPr="00E86F1A" w:rsidRDefault="005E5E49" w:rsidP="00AD0A54">
      <w:pPr>
        <w:autoSpaceDE w:val="0"/>
        <w:autoSpaceDN w:val="0"/>
        <w:spacing w:after="0" w:line="240" w:lineRule="auto"/>
        <w:ind w:right="7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6B2AEA" w:rsidRPr="00E86F1A" w:rsidRDefault="005E5E49" w:rsidP="00AD0A54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6B2AEA" w:rsidRPr="00E86F1A" w:rsidRDefault="005E5E49" w:rsidP="00AD0A54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B2AEA" w:rsidRPr="00E86F1A" w:rsidRDefault="005E5E49" w:rsidP="00A01A3E">
      <w:pPr>
        <w:tabs>
          <w:tab w:val="left" w:pos="180"/>
        </w:tabs>
        <w:autoSpaceDE w:val="0"/>
        <w:autoSpaceDN w:val="0"/>
        <w:spacing w:before="72"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6B2AEA" w:rsidRPr="00E86F1A" w:rsidRDefault="005E5E49" w:rsidP="00A01A3E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B2AEA" w:rsidRPr="00E86F1A" w:rsidRDefault="005E5E49" w:rsidP="00A01A3E">
      <w:pPr>
        <w:autoSpaceDE w:val="0"/>
        <w:autoSpaceDN w:val="0"/>
        <w:spacing w:before="70" w:after="0" w:line="24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B2AEA" w:rsidRPr="00E86F1A" w:rsidRDefault="005E5E49" w:rsidP="00A01A3E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B2AEA" w:rsidRPr="00E86F1A" w:rsidRDefault="005E5E49" w:rsidP="00A01A3E">
      <w:pPr>
        <w:autoSpaceDE w:val="0"/>
        <w:autoSpaceDN w:val="0"/>
        <w:spacing w:before="70"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B2AEA" w:rsidRPr="00E86F1A" w:rsidRDefault="005E5E49" w:rsidP="00A01A3E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6B2AEA" w:rsidRPr="00E86F1A" w:rsidRDefault="005E5E49" w:rsidP="00A01A3E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B2AEA" w:rsidRPr="00E86F1A" w:rsidRDefault="005E5E49" w:rsidP="00A01A3E">
      <w:pPr>
        <w:tabs>
          <w:tab w:val="left" w:pos="180"/>
        </w:tabs>
        <w:autoSpaceDE w:val="0"/>
        <w:autoSpaceDN w:val="0"/>
        <w:spacing w:before="70" w:after="0" w:line="240" w:lineRule="auto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6B2AEA" w:rsidRPr="00E86F1A" w:rsidRDefault="005E5E49" w:rsidP="00AD0A54">
      <w:pPr>
        <w:autoSpaceDE w:val="0"/>
        <w:autoSpaceDN w:val="0"/>
        <w:spacing w:after="0" w:line="240" w:lineRule="auto"/>
        <w:ind w:left="180" w:right="25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культуре разных эпох и народов 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6B2AEA" w:rsidRPr="00E86F1A" w:rsidRDefault="005E5E49" w:rsidP="00AD0A54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жизни современного человека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</w:t>
      </w:r>
    </w:p>
    <w:p w:rsidR="006B2AEA" w:rsidRPr="00E86F1A" w:rsidRDefault="005E5E49" w:rsidP="00E86F1A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Декоративные украшения предметов нашего быта и одежды.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праздничный и повседневный.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Праздничное оформление школы.</w:t>
      </w:r>
    </w:p>
    <w:p w:rsidR="006B2AEA" w:rsidRPr="00E86F1A" w:rsidRDefault="006B2AEA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6F1A" w:rsidRDefault="00E86F1A" w:rsidP="00E86F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01A3E" w:rsidRDefault="00A01A3E" w:rsidP="00E86F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2AEA" w:rsidRPr="00E86F1A" w:rsidRDefault="005E5E49" w:rsidP="00E86F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346"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ценностям, социализация личности.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1. Патриотическое воспитание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2. Гражданское воспитание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6B2AEA" w:rsidRPr="00E86F1A" w:rsidRDefault="005E5E49" w:rsidP="00E86F1A">
      <w:pPr>
        <w:autoSpaceDE w:val="0"/>
        <w:autoSpaceDN w:val="0"/>
        <w:spacing w:before="70"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B2AEA" w:rsidRPr="00E86F1A" w:rsidRDefault="005E5E49" w:rsidP="00A01A3E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3. Духовно-нравственное воспитание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 w:rsidR="00A01A3E" w:rsidRPr="00A01A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A3E"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полноты проживаемой жизни</w:t>
      </w:r>
      <w:r w:rsidR="00A01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4. Эстетическое воспитание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ориентаций школьников в отношении к окружающим людям, стремлению к их пониманию,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5. Ценности познавательной деятельности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6. Экологическое воспитание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7. Трудовое воспитание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8. Воспитывающая предметно-эстетическая среда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МЕТАПРЕДМЕТНЫЕ РЕЗУЛЬТАТЫ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6B2AEA" w:rsidRPr="00E86F1A" w:rsidRDefault="005E5E49" w:rsidP="00E86F1A">
      <w:pPr>
        <w:autoSpaceDE w:val="0"/>
        <w:autoSpaceDN w:val="0"/>
        <w:spacing w:after="0" w:line="240" w:lineRule="auto"/>
        <w:ind w:left="18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Овладение универсальными познавательными действиями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положение предметной формы в пространстве;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выбранной теме;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B2AEA" w:rsidRPr="00E86F1A" w:rsidRDefault="005E5E49" w:rsidP="00E86F1A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регулятивными действиями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6B2AEA" w:rsidRPr="00E86F1A" w:rsidRDefault="005E5E49" w:rsidP="00A01A3E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(уметь рассуждать, приводить примеры) о мифологическом и магическом 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прикладного искусства;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орнаментальность, стилизацию изображения;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зооморфный, антропоморфный;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сетчатых, центрических;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персо​нажей с опорой на традиционные образы мирового искусства;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B2AEA" w:rsidRPr="00E86F1A" w:rsidRDefault="005E5E49" w:rsidP="00E86F1A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6B2AEA" w:rsidRPr="00E86F1A" w:rsidRDefault="006B2AEA" w:rsidP="00E86F1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B2AEA" w:rsidRPr="00E86F1A" w:rsidSect="00A01A3E">
          <w:pgSz w:w="11900" w:h="16840"/>
          <w:pgMar w:top="298" w:right="756" w:bottom="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6B2AEA" w:rsidRPr="00E86F1A" w:rsidRDefault="006B2AEA" w:rsidP="00E86F1A">
      <w:pPr>
        <w:autoSpaceDE w:val="0"/>
        <w:autoSpaceDN w:val="0"/>
        <w:spacing w:after="64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2AEA" w:rsidRPr="00E86F1A" w:rsidRDefault="005E5E49" w:rsidP="00E86F1A">
      <w:pPr>
        <w:autoSpaceDE w:val="0"/>
        <w:autoSpaceDN w:val="0"/>
        <w:spacing w:after="258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978"/>
        <w:gridCol w:w="968"/>
        <w:gridCol w:w="4442"/>
        <w:gridCol w:w="830"/>
        <w:gridCol w:w="3026"/>
      </w:tblGrid>
      <w:tr w:rsidR="006B2AEA" w:rsidRPr="0031522D" w:rsidTr="00DE09A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Дата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Виды,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формы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6B2AEA" w:rsidRPr="0031522D" w:rsidTr="00DE09A6">
        <w:trPr>
          <w:trHeight w:hRule="exact" w:val="91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A" w:rsidRPr="00E86F1A" w:rsidRDefault="006B2AEA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A" w:rsidRPr="00E86F1A" w:rsidRDefault="006B2AEA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A" w:rsidRPr="00E86F1A" w:rsidRDefault="006B2AEA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A" w:rsidRPr="00E86F1A" w:rsidRDefault="006B2AEA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A" w:rsidRPr="00E86F1A" w:rsidRDefault="006B2AEA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A" w:rsidRPr="00E86F1A" w:rsidRDefault="006B2AEA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2AEA" w:rsidRPr="003152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декоративно-прикладном искусстве</w:t>
            </w:r>
            <w:r w:rsidR="00DE09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(1 час)</w:t>
            </w:r>
          </w:p>
        </w:tc>
      </w:tr>
      <w:tr w:rsidR="006B2AEA" w:rsidRPr="00E86F1A" w:rsidTr="00DE09A6">
        <w:trPr>
          <w:trHeight w:hRule="exact" w:val="37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характеризовать присутствие предметов декора в предметном мире и жилой </w:t>
            </w:r>
            <w:r w:rsidR="00AD0A54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среде.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https://infourok.ru/lekciya-dpi-kurs-3083862.html</w:t>
            </w:r>
          </w:p>
        </w:tc>
      </w:tr>
      <w:tr w:rsidR="006B2AEA" w:rsidRPr="003152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DE09A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Древние корни народного искусства</w:t>
            </w:r>
            <w:r w:rsidR="0081608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r w:rsidR="00DE09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9</w:t>
            </w:r>
            <w:r w:rsidR="0081608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6B2AEA" w:rsidRPr="00E86F1A" w:rsidTr="00DE09A6">
        <w:trPr>
          <w:trHeight w:hRule="exact" w:val="405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прикладного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Выполнять зарисовки древних образов (древо жизни, мать-земля, птица, конь, солнце и др.).;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https://infourok.ru/prezentaciya-po-izobrazitelnomu-iskusstvu-klass-urok-drevnie-obrazi-v-narodnom-iskusstve-303347.html</w:t>
            </w:r>
          </w:p>
        </w:tc>
      </w:tr>
      <w:tr w:rsidR="006B2AEA" w:rsidRPr="00E86F1A" w:rsidTr="00DE09A6">
        <w:trPr>
          <w:trHeight w:hRule="exact" w:val="268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Изображать строение и декор избы в их конструктивном и смысловом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единстве.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https://infourok.ru/prezentaciya-vnutrennee-ubranstvo-russkoy-izbi-izo-klass-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2667608.html</w:t>
            </w:r>
          </w:p>
        </w:tc>
      </w:tr>
      <w:tr w:rsidR="006B2AEA" w:rsidRPr="00E86F1A" w:rsidTr="00DE09A6">
        <w:trPr>
          <w:trHeight w:hRule="exact" w:val="22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и понимать назначение конструктивных и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декоративных элементов устройства жилой среды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крестьянского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дома.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https://infourok.ru/prezentaciya-po-izo-vnutrenniy-mir-russkoy-izbi-klass-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2208874.html</w:t>
            </w:r>
          </w:p>
        </w:tc>
      </w:tr>
      <w:tr w:rsidR="006B2AEA" w:rsidRPr="00E86F1A" w:rsidTr="00DE09A6">
        <w:trPr>
          <w:trHeight w:hRule="exact" w:val="27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Изобразить в рисунке форму и декор предметов крестьянского быта (ковши, прялки, посуда, предметы трудовой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деятельности).;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художественно-эстетические качества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народного быта (красоту и мудрость в построении формы бытовых предметов);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https://infourok.ru/prezentaciya-po-izo-klass-konstrukciya-i-dekor-predmetov-narodnogo-bita-3245799.html</w:t>
            </w:r>
          </w:p>
        </w:tc>
      </w:tr>
    </w:tbl>
    <w:p w:rsidR="006B2AEA" w:rsidRPr="00E86F1A" w:rsidRDefault="006B2AEA" w:rsidP="00E86F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AEA" w:rsidRPr="00E86F1A" w:rsidRDefault="006B2AEA" w:rsidP="00E86F1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B2AEA" w:rsidRPr="00E86F1A">
          <w:pgSz w:w="16840" w:h="11900"/>
          <w:pgMar w:top="282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2AEA" w:rsidRPr="00E86F1A" w:rsidRDefault="006B2AEA" w:rsidP="00E86F1A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837"/>
        <w:gridCol w:w="1109"/>
        <w:gridCol w:w="4442"/>
        <w:gridCol w:w="830"/>
        <w:gridCol w:w="3026"/>
      </w:tblGrid>
      <w:tr w:rsidR="006B2AEA" w:rsidRPr="00E86F1A" w:rsidTr="00DE09A6">
        <w:trPr>
          <w:trHeight w:hRule="exact" w:val="42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6F54D0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6F54D0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11.10.22-18.10.22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анализировать образный строй народного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праздничного костюма, давать ему эстетическую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оценку.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Соотносить особенности декора женского праздничного костюма с мировосприятием и мировоззрением наших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предков.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общее и особенное в образах народной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праздничной одежды разных регионов России.;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https://infourok.ru/russkiy-narodniy-prazdnichniy-kostyum-1962255.html</w:t>
            </w:r>
          </w:p>
        </w:tc>
      </w:tr>
      <w:tr w:rsidR="006B2AEA" w:rsidRPr="00E86F1A" w:rsidTr="00DE09A6">
        <w:trPr>
          <w:trHeight w:hRule="exact" w:val="34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6F54D0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6F54D0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условность языка орнамента, его символическое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значение.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тип орнамента в наблюдаемом узоре.;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https://infourok.ru/prezentaciya-po-izobrazitelnomu-iskusstvu-russkaya-narodnaya-vishivka-klass-307469.html</w:t>
            </w:r>
          </w:p>
        </w:tc>
      </w:tr>
      <w:tr w:rsidR="006B2AEA" w:rsidRPr="00E86F1A" w:rsidTr="00DE09A6">
        <w:trPr>
          <w:trHeight w:hRule="exact" w:val="21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08.11.22-15.11.22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праздничные обряды как синтез всех видов народного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творчества.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https://infourok.ru/konspekt-i-prezentaciya-po-izobrazitelnomu-iskusstvu-na-temu-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narodnie-prazdnichnie-obryadi-3301410.html</w:t>
            </w:r>
          </w:p>
        </w:tc>
      </w:tr>
      <w:tr w:rsidR="006B2AEA" w:rsidRPr="003152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5E5E49" w:rsidP="00816083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08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3. Народные художественные промыслы</w:t>
            </w:r>
            <w:r w:rsidR="0081608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(8 часов)</w:t>
            </w:r>
          </w:p>
        </w:tc>
      </w:tr>
      <w:tr w:rsidR="006B2AEA" w:rsidRPr="00E86F1A" w:rsidTr="00DE09A6">
        <w:trPr>
          <w:trHeight w:hRule="exact" w:val="31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Происхождение художественных промыслов и их роль в современной жизни народов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анализировать изделия различных народных художественных промыслов с позиций материала их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изготовления.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https://infourok.ru/prezentaciya-po-izo-na-temu-rol-narodnih-hudozhestvennih-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promislov-v-sovremennoy-zhizni-klass-2190498.html</w:t>
            </w:r>
          </w:p>
        </w:tc>
      </w:tr>
      <w:tr w:rsidR="006B2AEA" w:rsidRPr="00E86F1A" w:rsidTr="00DE09A6">
        <w:trPr>
          <w:trHeight w:hRule="exact" w:val="29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Традиционные древние образы в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29.11.22-06.12.22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народных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промыслов.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Различать и характеризовать особенности игрушек нескольких широко известных промыслов: дымковской, филимоновской, каргопольской и др.;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https://infourok.ru/urok-izobrazitelnogo-iskusstvadrevnie-obrazi-v-sovremennih-narodnih-igrushkah-3970370.html</w:t>
            </w:r>
          </w:p>
        </w:tc>
      </w:tr>
      <w:tr w:rsidR="006B2AEA" w:rsidRPr="00E86F1A" w:rsidTr="00DE09A6">
        <w:trPr>
          <w:trHeight w:hRule="exact" w:val="32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характеризовать особенности орнаментов и формы произведений хохломского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промысла.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назначение изделий хохломского промысла.; Иметь опыт в освоении нескольких приёмов хохломской орнаментальной росписи («травка», «кудрина» и др.).;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https://infourok.ru/prezentaciya-rospis-po-derevu-hohloma-2609808.html</w:t>
            </w:r>
          </w:p>
        </w:tc>
      </w:tr>
    </w:tbl>
    <w:p w:rsidR="006B2AEA" w:rsidRPr="00E86F1A" w:rsidRDefault="006B2AEA" w:rsidP="00E86F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AEA" w:rsidRPr="00E86F1A" w:rsidRDefault="006B2AEA" w:rsidP="00E86F1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B2AEA" w:rsidRPr="00E86F1A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2AEA" w:rsidRPr="00E86F1A" w:rsidRDefault="006B2AEA" w:rsidP="00E86F1A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837"/>
        <w:gridCol w:w="1109"/>
        <w:gridCol w:w="4442"/>
        <w:gridCol w:w="830"/>
        <w:gridCol w:w="3026"/>
      </w:tblGrid>
      <w:tr w:rsidR="006B2AEA" w:rsidRPr="00E86F1A" w:rsidTr="00DE09A6">
        <w:trPr>
          <w:trHeight w:hRule="exact" w:val="363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6F54D0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6F54D0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характеризовать особенности орнаментов и формы произведений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гжели.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использования приёмов кистевого мазка.;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эскиз изделия по мотивам промысла.;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https://infourok.ru/doklad-na-temu-gzhel-4613769.html</w:t>
            </w:r>
          </w:p>
        </w:tc>
      </w:tr>
      <w:tr w:rsidR="006B2AEA" w:rsidRPr="00E86F1A" w:rsidTr="00DE09A6">
        <w:trPr>
          <w:trHeight w:hRule="exact" w:val="26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6F54D0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6F54D0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эстетически характеризовать красочную городецкую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роспись.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8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https://infourok.ru/metodicheskoe-posobie-k-urokam-izo-gorodeckaya-rospis-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1049681.html</w:t>
            </w:r>
          </w:p>
        </w:tc>
      </w:tr>
      <w:tr w:rsidR="006B2AEA" w:rsidRPr="00E86F1A" w:rsidTr="00DE09A6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6F54D0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6F54D0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разнообразие форм подносов и композиционного решения их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росписи.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традиционных для Жостова приёмов кистевых мазков в живописи цветочных букетов.;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приёмах освещенности и объёмности в жостовской росписи;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https://infourok.ru/prezentaciya-po-izobrazitelnomu-iskusstvu-na-temu-zhostovo-rospis-po-metallu-klass-3549080.html</w:t>
            </w:r>
          </w:p>
        </w:tc>
      </w:tr>
      <w:tr w:rsidR="006B2AEA" w:rsidRPr="00E86F1A" w:rsidTr="00DE09A6">
        <w:trPr>
          <w:trHeight w:hRule="exact" w:val="3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816083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6F54D0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6F54D0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Наблюдать, разглядывать, любоваться, обсуждать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произведения лаковой </w:t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миниатюры.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об истории происхождения промыслов лаковой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миниатюры.;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роль искусства лаковой миниатюры в сохранении и развитии традиций отечественной культуры.;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создания композиции на сказочный сюжет,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опираясь на впечатления от лаковых миниатюр;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https://infourok.ru/istoriya-razvitiya-lakovoy-miniatyuri-3271129.html</w:t>
            </w:r>
          </w:p>
        </w:tc>
      </w:tr>
      <w:tr w:rsidR="006B2AEA" w:rsidRPr="003152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Декоративно-прикладное искусство в культуре разных эпох и народов</w:t>
            </w:r>
            <w:r w:rsidR="0081608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(5 часов)</w:t>
            </w:r>
          </w:p>
        </w:tc>
      </w:tr>
      <w:tr w:rsidR="006B2AEA" w:rsidRPr="00E86F1A" w:rsidTr="00DE09A6">
        <w:trPr>
          <w:trHeight w:hRule="exact" w:val="40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Наблюдать, рассматривать, эстетически воспринимать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декоративно-прикладное искусство в культурах разных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01A3E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народов.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элементов, единство материалов, формы и декора.;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Делать зарисовки элементов декора или декорированных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предметов;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https://infourok.ru/rol-dekorativno-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prikladnogo-iskusstva-v-kulture-drevnih-civilizacij-6165556.html</w:t>
            </w:r>
          </w:p>
        </w:tc>
      </w:tr>
      <w:tr w:rsidR="006B2AEA" w:rsidRPr="00E86F1A" w:rsidTr="00DE09A6">
        <w:trPr>
          <w:trHeight w:hRule="exact" w:val="31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816083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F54D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и приводить примеры, как по орнаменту,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украшающему одежду, здания, предметы, можно определить, к какой эпохе и народу он </w:t>
            </w:r>
            <w:r w:rsidR="006F54D0"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относится.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https://infourok.ru/osobennosti-ornamenta-v-kulturah-raznyh-narodov-6170865.html</w:t>
            </w:r>
          </w:p>
        </w:tc>
      </w:tr>
      <w:tr w:rsidR="00F17DC1" w:rsidRPr="00E86F1A" w:rsidTr="00DE09A6">
        <w:trPr>
          <w:trHeight w:hRule="exact" w:val="32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816083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6F54D0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6F54D0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DE09A6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07.02.22-14.02.22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Изображать предметы одежды.;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https://infourok.ru/proektnaya-deyatelnost-elementi-dekora-v-nacionalnoy-odezhde-3271714.html</w:t>
            </w:r>
          </w:p>
        </w:tc>
      </w:tr>
      <w:tr w:rsidR="00F17DC1" w:rsidRPr="00E86F1A" w:rsidTr="00DE09A6">
        <w:trPr>
          <w:trHeight w:hRule="exact" w:val="11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816083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6F54D0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6F54D0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DE09A6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https://infourok.ru/celostnyj-obraz-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dekorativno-prikladnogo-iskusstva-dlya-kazhdoj-istoricheskoj-epohi-i-nacionalnoj-kultury-6170880.html</w:t>
            </w:r>
          </w:p>
        </w:tc>
      </w:tr>
      <w:tr w:rsidR="00F17DC1" w:rsidRPr="0031522D" w:rsidTr="008160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DE09A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Декоративно-прикладное искусство в жизни современного человека</w:t>
            </w:r>
            <w:r w:rsidR="00EB5BE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(1</w:t>
            </w:r>
            <w:r w:rsidR="00DE09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EB5BE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F17DC1" w:rsidRPr="00E86F1A" w:rsidTr="00DE09A6">
        <w:trPr>
          <w:trHeight w:hRule="exact" w:val="31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Многообразие видов, форм, материалов и техник современного декоративного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DE09A6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6F54D0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6F54D0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DE09A6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28-02.22-</w:t>
            </w:r>
            <w:r w:rsidR="006F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эстетически анализировать произведения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современного декоративного и прикладного искусства.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Вести самостоятельную поисковую работу по направлению выбранного вида современного декоративного искусства.; Выполнить творческую импровизацию на основе произведений современных художников;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https://infourok.ru/prezentaciya-po-izo-sovremennoe-vystavochnoe-iskusstvo-5-klass-4244038.html</w:t>
            </w:r>
          </w:p>
        </w:tc>
      </w:tr>
      <w:tr w:rsidR="00F17DC1" w:rsidRPr="00E86F1A" w:rsidTr="00DE09A6">
        <w:trPr>
          <w:trHeight w:hRule="exact" w:val="3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DE09A6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6F54D0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6F54D0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6F54D0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18.04.22-25.04.22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государственной символики и роль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художника в её разработке.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происхождении и традициях геральдики.; 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izobrazitelnomu-iskusstvu-na-temu-simvoli-i-emblemi-v-sovremennom-mire-klass-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3540176.html</w:t>
            </w:r>
          </w:p>
        </w:tc>
      </w:tr>
      <w:tr w:rsidR="00F17DC1" w:rsidRPr="00E86F1A" w:rsidTr="00DE09A6">
        <w:trPr>
          <w:trHeight w:hRule="exact" w:val="19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DE09A6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6F54D0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6F54D0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6F54D0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02.05.22-23.05.22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Обнаруживать украшения на улицах родного города и рассказывать о них;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зачем люди в праздник украшают окружение и себя.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https://artstudiozazerkalie.jimdofree.com/</w:t>
            </w:r>
          </w:p>
        </w:tc>
      </w:tr>
      <w:tr w:rsidR="00F17DC1" w:rsidRPr="00E86F1A" w:rsidTr="00DE09A6">
        <w:trPr>
          <w:trHeight w:hRule="exact" w:val="32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816083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6F54D0" w:rsidRDefault="006F54D0" w:rsidP="00816083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9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DC1" w:rsidRPr="00E86F1A" w:rsidRDefault="00F17DC1" w:rsidP="00816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DC1" w:rsidRPr="00E86F1A" w:rsidRDefault="00F17DC1" w:rsidP="00F17DC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DC1" w:rsidRPr="00E86F1A" w:rsidRDefault="00F17DC1" w:rsidP="00F17DC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17DC1" w:rsidRPr="00E86F1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2AEA" w:rsidRPr="00E86F1A" w:rsidRDefault="006B2AEA" w:rsidP="00E86F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AEA" w:rsidRPr="00E86F1A" w:rsidRDefault="006B2AEA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</w:rPr>
      </w:pPr>
    </w:p>
    <w:p w:rsidR="006B2AEA" w:rsidRPr="00E86F1A" w:rsidRDefault="005E5E49" w:rsidP="00F17DC1">
      <w:pPr>
        <w:autoSpaceDE w:val="0"/>
        <w:autoSpaceDN w:val="0"/>
        <w:spacing w:after="3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6B2AEA" w:rsidRPr="00E86F1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6B2AEA" w:rsidRPr="00E86F1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A" w:rsidRPr="00E86F1A" w:rsidRDefault="006B2AEA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A" w:rsidRPr="00E86F1A" w:rsidRDefault="006B2AEA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A" w:rsidRPr="00E86F1A" w:rsidRDefault="006B2AEA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A" w:rsidRPr="00E86F1A" w:rsidRDefault="006B2AEA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народном искус​стве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Убранство русской избы.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Конструкция и декор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 народного быта.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праздничные обряды.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праздничные обряды.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Древние образы в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 народных игрушках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Древние образы в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 народных игрушках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Городецкая роспись.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Хохлома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Жостово. Роспись по металлу.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</w:tbl>
    <w:p w:rsidR="006B2AEA" w:rsidRPr="00E86F1A" w:rsidRDefault="006B2AEA" w:rsidP="00E86F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AEA" w:rsidRPr="00E86F1A" w:rsidRDefault="006B2AEA" w:rsidP="00E86F1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B2AEA" w:rsidRPr="00E86F1A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2AEA" w:rsidRPr="00E86F1A" w:rsidRDefault="006B2AEA" w:rsidP="00E86F1A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6B2AEA" w:rsidRPr="00E86F1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Щепа. Роспись по лубу и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дереву. Тиснение и резьба по бересте.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людям украшения.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декоративного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 в жизни древнего общества.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Костюмы древних 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выставочное ис​кусство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Ты сам - мастер декоративно-прикладного ис​кусства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(Витраж)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Ты сам - мастер декоративно-прикладного ис​кусства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(Витраж)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Лоскутная аппликация, или коллаж. Витраж в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оформлении интерьера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Лоскутная аппликация, или коллаж. Витраж в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оформлении интерьера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Лоскутная аппликация, или коллаж. Витраж в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оформлении интерьера </w:t>
            </w:r>
            <w:r w:rsidRPr="00E8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Нарядные декоративные вазы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Нарядные декоративные вазы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</w:tbl>
    <w:p w:rsidR="006B2AEA" w:rsidRPr="00E86F1A" w:rsidRDefault="006B2AEA" w:rsidP="00E86F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AEA" w:rsidRPr="00E86F1A" w:rsidRDefault="006B2AEA" w:rsidP="00E86F1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B2AEA" w:rsidRPr="00E86F1A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2AEA" w:rsidRPr="00E86F1A" w:rsidRDefault="006B2AEA" w:rsidP="00E86F1A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Декоративные игрушки из мочала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Декоративные игрушки из мочала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Декоративные куклы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Декоративные куклы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53EF0" w:rsidRDefault="00E53EF0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E8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6B2AEA" w:rsidRPr="00E86F1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DE09A6" w:rsidRDefault="00DE09A6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B2AEA" w:rsidRPr="00E86F1A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5E5E49" w:rsidP="00E86F1A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2AEA" w:rsidRPr="00E86F1A" w:rsidRDefault="006B2AEA" w:rsidP="00E86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AEA" w:rsidRPr="00E86F1A" w:rsidRDefault="006B2AEA" w:rsidP="00E86F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AEA" w:rsidRPr="00E86F1A" w:rsidRDefault="006B2AEA" w:rsidP="00E86F1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B2AEA" w:rsidRPr="00E86F1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2AEA" w:rsidRPr="00E86F1A" w:rsidRDefault="006B2AEA" w:rsidP="00E86F1A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</w:rPr>
      </w:pPr>
    </w:p>
    <w:p w:rsidR="006B2AEA" w:rsidRPr="00E86F1A" w:rsidRDefault="005E5E49" w:rsidP="00E86F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6B2AEA" w:rsidRPr="00E86F1A" w:rsidRDefault="005E5E49" w:rsidP="00E86F1A">
      <w:pPr>
        <w:autoSpaceDE w:val="0"/>
        <w:autoSpaceDN w:val="0"/>
        <w:spacing w:before="346" w:after="0" w:line="240" w:lineRule="auto"/>
        <w:rPr>
          <w:rFonts w:ascii="Times New Roman" w:hAnsi="Times New Roman" w:cs="Times New Roman"/>
          <w:sz w:val="24"/>
          <w:szCs w:val="24"/>
        </w:rPr>
      </w:pP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B2AEA" w:rsidRPr="00E86F1A" w:rsidRDefault="005E5E49" w:rsidP="00E86F1A">
      <w:pPr>
        <w:autoSpaceDE w:val="0"/>
        <w:autoSpaceDN w:val="0"/>
        <w:spacing w:before="16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искусство. 5 класс/Горяева Н. А., Островская О.В.; под редакцией Неменского Б.М., Акционерное общество «Издательство «Просвещение»; </w:t>
      </w:r>
      <w:r w:rsidRPr="00E86F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Введите свой вариант:</w:t>
      </w:r>
    </w:p>
    <w:p w:rsidR="006B2AEA" w:rsidRPr="00E86F1A" w:rsidRDefault="005E5E49" w:rsidP="00E86F1A">
      <w:pPr>
        <w:autoSpaceDE w:val="0"/>
        <w:autoSpaceDN w:val="0"/>
        <w:spacing w:before="26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B2AEA" w:rsidRPr="00E86F1A" w:rsidRDefault="005E5E49" w:rsidP="00E86F1A">
      <w:pPr>
        <w:autoSpaceDE w:val="0"/>
        <w:autoSpaceDN w:val="0"/>
        <w:spacing w:before="166"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infourok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metodicheskoe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posobie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izo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klass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dlya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raboti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nemenskogo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-1773077.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html</w:t>
      </w:r>
    </w:p>
    <w:p w:rsidR="006B2AEA" w:rsidRPr="00E86F1A" w:rsidRDefault="005E5E49" w:rsidP="00E86F1A">
      <w:pPr>
        <w:autoSpaceDE w:val="0"/>
        <w:autoSpaceDN w:val="0"/>
        <w:spacing w:before="26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B2AEA" w:rsidRPr="00E86F1A" w:rsidRDefault="005E5E49" w:rsidP="00E86F1A">
      <w:pPr>
        <w:autoSpaceDE w:val="0"/>
        <w:autoSpaceDN w:val="0"/>
        <w:spacing w:before="168"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nsportal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user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/607959/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page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elektronnye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obrazovatelnye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resursy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predmetu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izobrazitelnoe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86F1A">
        <w:rPr>
          <w:rFonts w:ascii="Times New Roman" w:eastAsia="Times New Roman" w:hAnsi="Times New Roman" w:cs="Times New Roman"/>
          <w:color w:val="000000"/>
          <w:sz w:val="24"/>
          <w:szCs w:val="24"/>
        </w:rPr>
        <w:t>iskusstvo</w:t>
      </w:r>
    </w:p>
    <w:p w:rsidR="006B2AEA" w:rsidRPr="00E86F1A" w:rsidRDefault="006B2AEA" w:rsidP="00E86F1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B2AEA" w:rsidRPr="00E86F1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2AEA" w:rsidRPr="00E86F1A" w:rsidRDefault="006B2AEA" w:rsidP="006F54D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B2AEA" w:rsidRPr="00E86F1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1522D"/>
    <w:rsid w:val="00326F90"/>
    <w:rsid w:val="00332AE6"/>
    <w:rsid w:val="005E5E49"/>
    <w:rsid w:val="006B2AEA"/>
    <w:rsid w:val="006F54D0"/>
    <w:rsid w:val="00816083"/>
    <w:rsid w:val="00A01A3E"/>
    <w:rsid w:val="00AA1D8D"/>
    <w:rsid w:val="00AD0A54"/>
    <w:rsid w:val="00B47730"/>
    <w:rsid w:val="00CB0664"/>
    <w:rsid w:val="00DE09A6"/>
    <w:rsid w:val="00E53EF0"/>
    <w:rsid w:val="00E86F1A"/>
    <w:rsid w:val="00EB5BEA"/>
    <w:rsid w:val="00F17DC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D9D2A"/>
  <w14:defaultImageDpi w14:val="300"/>
  <w15:docId w15:val="{82C7A5F0-E4D5-4634-882C-A04EB5C5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FF187-3D2C-4ED7-BB26-16524B8D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6612</Words>
  <Characters>37689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IRu</cp:lastModifiedBy>
  <cp:revision>8</cp:revision>
  <dcterms:created xsi:type="dcterms:W3CDTF">2013-12-23T23:15:00Z</dcterms:created>
  <dcterms:modified xsi:type="dcterms:W3CDTF">2022-09-20T15:03:00Z</dcterms:modified>
  <cp:category/>
</cp:coreProperties>
</file>