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43" w:rsidRDefault="00F50743">
      <w:pPr>
        <w:autoSpaceDE w:val="0"/>
        <w:autoSpaceDN w:val="0"/>
        <w:spacing w:after="78" w:line="220" w:lineRule="exact"/>
      </w:pPr>
    </w:p>
    <w:p w:rsidR="00F50743" w:rsidRPr="00B10D16" w:rsidRDefault="00B10D16" w:rsidP="00D8541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50743" w:rsidRPr="00B10D16" w:rsidRDefault="00B10D16" w:rsidP="00D8541B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F50743" w:rsidRPr="00B10D16" w:rsidRDefault="00B10D16" w:rsidP="00D8541B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Целинского района</w:t>
      </w:r>
    </w:p>
    <w:p w:rsidR="00F50743" w:rsidRPr="00B10D16" w:rsidRDefault="00D8541B" w:rsidP="00D8541B">
      <w:pPr>
        <w:autoSpaceDE w:val="0"/>
        <w:autoSpaceDN w:val="0"/>
        <w:spacing w:before="670" w:after="1376" w:line="230" w:lineRule="auto"/>
        <w:ind w:right="7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ЦСОШ </w:t>
      </w:r>
      <w:r w:rsid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№ </w:t>
      </w:r>
      <w:r w:rsidR="00B10D16" w:rsidRPr="00B10D16">
        <w:rPr>
          <w:rFonts w:ascii="Times New Roman" w:eastAsia="Times New Roman" w:hAnsi="Times New Roman"/>
          <w:color w:val="000000"/>
          <w:sz w:val="24"/>
          <w:lang w:val="ru-RU"/>
        </w:rPr>
        <w:t>8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951"/>
        <w:gridCol w:w="2835"/>
      </w:tblGrid>
      <w:tr w:rsidR="00D8541B" w:rsidTr="00D8541B">
        <w:trPr>
          <w:trHeight w:hRule="exact" w:val="274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D8541B" w:rsidRDefault="00D8541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541B" w:rsidRDefault="00D8541B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D8541B" w:rsidTr="00D8541B">
        <w:trPr>
          <w:trHeight w:hRule="exact" w:val="200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D8541B" w:rsidRDefault="00D8541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школьного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541B" w:rsidRDefault="00D8541B">
            <w:pPr>
              <w:autoSpaceDE w:val="0"/>
              <w:autoSpaceDN w:val="0"/>
              <w:spacing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  <w:tr w:rsidR="00D8541B" w:rsidTr="00D8541B">
        <w:trPr>
          <w:trHeight w:hRule="exact" w:val="208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D8541B" w:rsidRPr="00B10D16" w:rsidRDefault="00D8541B" w:rsidP="00B10D16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методического объединения </w:t>
            </w:r>
          </w:p>
        </w:tc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D8541B" w:rsidRDefault="00D8541B">
            <w:pPr>
              <w:autoSpaceDE w:val="0"/>
              <w:autoSpaceDN w:val="0"/>
              <w:spacing w:before="19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__________Н.А.Красавина</w:t>
            </w:r>
          </w:p>
        </w:tc>
      </w:tr>
      <w:tr w:rsidR="00D8541B" w:rsidTr="00D8541B">
        <w:trPr>
          <w:trHeight w:hRule="exact" w:val="276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D8541B" w:rsidRDefault="00D8541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 классов</w:t>
            </w:r>
          </w:p>
        </w:tc>
        <w:tc>
          <w:tcPr>
            <w:tcW w:w="2835" w:type="dxa"/>
            <w:vMerge/>
          </w:tcPr>
          <w:p w:rsidR="00D8541B" w:rsidRDefault="00D8541B"/>
        </w:tc>
      </w:tr>
    </w:tbl>
    <w:p w:rsidR="00F50743" w:rsidRDefault="00F50743">
      <w:pPr>
        <w:autoSpaceDE w:val="0"/>
        <w:autoSpaceDN w:val="0"/>
        <w:spacing w:after="0" w:line="62" w:lineRule="exact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D8541B" w:rsidTr="00D8541B">
        <w:trPr>
          <w:trHeight w:hRule="exact" w:val="339"/>
        </w:trPr>
        <w:tc>
          <w:tcPr>
            <w:tcW w:w="6946" w:type="dxa"/>
            <w:tcMar>
              <w:left w:w="0" w:type="dxa"/>
              <w:right w:w="0" w:type="dxa"/>
            </w:tcMar>
          </w:tcPr>
          <w:p w:rsidR="00D8541B" w:rsidRDefault="00D8541B" w:rsidP="00D8541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541B" w:rsidRPr="0036698A" w:rsidRDefault="00D8541B" w:rsidP="00D8541B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</w:tr>
      <w:tr w:rsidR="00D8541B" w:rsidTr="00D8541B">
        <w:trPr>
          <w:trHeight w:hRule="exact" w:val="272"/>
        </w:trPr>
        <w:tc>
          <w:tcPr>
            <w:tcW w:w="6946" w:type="dxa"/>
            <w:tcMar>
              <w:left w:w="0" w:type="dxa"/>
              <w:right w:w="0" w:type="dxa"/>
            </w:tcMar>
          </w:tcPr>
          <w:p w:rsidR="00D8541B" w:rsidRDefault="00D8541B" w:rsidP="00D8541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______________Е.А.Жмака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D8541B" w:rsidRDefault="00D8541B" w:rsidP="00D8541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F50743" w:rsidRPr="0036698A" w:rsidRDefault="00B10D16">
      <w:pPr>
        <w:autoSpaceDE w:val="0"/>
        <w:autoSpaceDN w:val="0"/>
        <w:spacing w:before="122" w:after="0" w:line="230" w:lineRule="auto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36698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</w:t>
      </w:r>
    </w:p>
    <w:p w:rsidR="00F50743" w:rsidRPr="00D8541B" w:rsidRDefault="00B10D16">
      <w:pPr>
        <w:autoSpaceDE w:val="0"/>
        <w:autoSpaceDN w:val="0"/>
        <w:spacing w:before="182" w:after="0" w:line="230" w:lineRule="auto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36698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22</w:t>
      </w:r>
      <w:r w:rsidRPr="00D854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 w:rsidR="0036698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 2022</w:t>
      </w:r>
      <w:r w:rsidRPr="00D8541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F50743" w:rsidRPr="00D8541B" w:rsidRDefault="00B10D16" w:rsidP="00B10D16">
      <w:pPr>
        <w:autoSpaceDE w:val="0"/>
        <w:autoSpaceDN w:val="0"/>
        <w:spacing w:before="1038" w:after="0" w:line="230" w:lineRule="auto"/>
        <w:ind w:right="-52"/>
        <w:jc w:val="center"/>
        <w:rPr>
          <w:lang w:val="ru-RU"/>
        </w:rPr>
      </w:pPr>
      <w:r w:rsidRPr="00D8541B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50743" w:rsidRPr="00D8541B" w:rsidRDefault="00B10D16" w:rsidP="00B10D16">
      <w:pPr>
        <w:autoSpaceDE w:val="0"/>
        <w:autoSpaceDN w:val="0"/>
        <w:spacing w:before="70" w:after="0" w:line="230" w:lineRule="auto"/>
        <w:ind w:right="-52"/>
        <w:jc w:val="center"/>
        <w:rPr>
          <w:lang w:val="ru-RU"/>
        </w:rPr>
      </w:pPr>
      <w:r w:rsidRPr="00D8541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854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1395603)</w:t>
      </w:r>
    </w:p>
    <w:p w:rsidR="00F50743" w:rsidRPr="00D8541B" w:rsidRDefault="00B10D16" w:rsidP="00B10D16">
      <w:pPr>
        <w:autoSpaceDE w:val="0"/>
        <w:autoSpaceDN w:val="0"/>
        <w:spacing w:before="166" w:after="0" w:line="230" w:lineRule="auto"/>
        <w:ind w:right="-52"/>
        <w:jc w:val="center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50743" w:rsidRPr="00D8541B" w:rsidRDefault="00B10D16" w:rsidP="00B10D16">
      <w:pPr>
        <w:autoSpaceDE w:val="0"/>
        <w:autoSpaceDN w:val="0"/>
        <w:spacing w:before="70" w:after="0" w:line="230" w:lineRule="auto"/>
        <w:ind w:right="-52"/>
        <w:jc w:val="center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F50743" w:rsidRPr="00D8541B" w:rsidRDefault="00B10D16" w:rsidP="00B10D16">
      <w:pPr>
        <w:autoSpaceDE w:val="0"/>
        <w:autoSpaceDN w:val="0"/>
        <w:spacing w:before="672" w:after="0" w:line="230" w:lineRule="auto"/>
        <w:ind w:right="-52"/>
        <w:jc w:val="center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50743" w:rsidRDefault="00B10D16" w:rsidP="00B10D16">
      <w:pPr>
        <w:autoSpaceDE w:val="0"/>
        <w:autoSpaceDN w:val="0"/>
        <w:spacing w:after="0" w:line="230" w:lineRule="auto"/>
        <w:ind w:right="-5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D8541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10D16" w:rsidRDefault="00B10D16" w:rsidP="00B10D16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10D16" w:rsidRDefault="00B10D16" w:rsidP="00B10D16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10D16" w:rsidRDefault="00B10D16" w:rsidP="00B10D16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10D16" w:rsidRDefault="00B10D16" w:rsidP="00B10D16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10D16" w:rsidRPr="00B10D16" w:rsidRDefault="00B10D16" w:rsidP="00B10D16">
      <w:pPr>
        <w:autoSpaceDE w:val="0"/>
        <w:autoSpaceDN w:val="0"/>
        <w:spacing w:after="0" w:line="230" w:lineRule="auto"/>
        <w:ind w:right="3610"/>
        <w:jc w:val="right"/>
        <w:rPr>
          <w:lang w:val="ru-RU"/>
        </w:rPr>
      </w:pPr>
    </w:p>
    <w:p w:rsidR="00F50743" w:rsidRPr="00D8541B" w:rsidRDefault="00B10D16" w:rsidP="00B10D16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sz w:val="24"/>
          <w:lang w:val="ru-RU"/>
        </w:rPr>
        <w:t>Составитель: Алейникова Инна Анатольевна</w:t>
      </w:r>
    </w:p>
    <w:p w:rsidR="00F50743" w:rsidRPr="00D8541B" w:rsidRDefault="00B10D1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50743" w:rsidRPr="00D8541B" w:rsidRDefault="00F50743">
      <w:pPr>
        <w:autoSpaceDE w:val="0"/>
        <w:autoSpaceDN w:val="0"/>
        <w:spacing w:after="432" w:line="220" w:lineRule="exact"/>
        <w:rPr>
          <w:lang w:val="ru-RU"/>
        </w:rPr>
      </w:pPr>
    </w:p>
    <w:p w:rsidR="00F50743" w:rsidRPr="00D8541B" w:rsidRDefault="00B10D16">
      <w:pPr>
        <w:autoSpaceDE w:val="0"/>
        <w:autoSpaceDN w:val="0"/>
        <w:spacing w:after="0" w:line="230" w:lineRule="auto"/>
        <w:ind w:right="3672"/>
        <w:jc w:val="right"/>
        <w:rPr>
          <w:lang w:val="ru-RU"/>
        </w:rPr>
      </w:pPr>
      <w:r w:rsidRPr="00D8541B">
        <w:rPr>
          <w:rFonts w:ascii="Times New Roman" w:eastAsia="Times New Roman" w:hAnsi="Times New Roman"/>
          <w:color w:val="000000"/>
          <w:sz w:val="24"/>
          <w:lang w:val="ru-RU"/>
        </w:rPr>
        <w:t>п. Целина 2022</w:t>
      </w:r>
    </w:p>
    <w:p w:rsidR="00F50743" w:rsidRPr="00D8541B" w:rsidRDefault="00F50743">
      <w:pPr>
        <w:rPr>
          <w:lang w:val="ru-RU"/>
        </w:rPr>
        <w:sectPr w:rsidR="00F50743" w:rsidRPr="00D8541B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50743" w:rsidRPr="00D8541B" w:rsidRDefault="00F50743">
      <w:pPr>
        <w:autoSpaceDE w:val="0"/>
        <w:autoSpaceDN w:val="0"/>
        <w:spacing w:after="78" w:line="220" w:lineRule="exact"/>
        <w:rPr>
          <w:lang w:val="ru-RU"/>
        </w:rPr>
      </w:pPr>
    </w:p>
    <w:p w:rsidR="00F50743" w:rsidRPr="00D8541B" w:rsidRDefault="00B10D16" w:rsidP="00B10D1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8541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50743" w:rsidRPr="00B10D16" w:rsidRDefault="00B10D1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50743" w:rsidRPr="00B10D16" w:rsidRDefault="00B10D1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50743" w:rsidRPr="00B10D16" w:rsidRDefault="00B10D1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B10D16" w:rsidRDefault="00B10D16" w:rsidP="00B10D1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F50743" w:rsidRPr="00B10D16" w:rsidRDefault="00B10D16" w:rsidP="00B10D1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F50743" w:rsidRPr="00B10D16" w:rsidRDefault="00B10D1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50743" w:rsidRPr="00B10D16" w:rsidRDefault="00B10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F50743" w:rsidRPr="00B10D16" w:rsidRDefault="00B10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78" w:line="220" w:lineRule="exact"/>
        <w:rPr>
          <w:lang w:val="ru-RU"/>
        </w:rPr>
      </w:pPr>
    </w:p>
    <w:p w:rsidR="00F50743" w:rsidRPr="00B10D16" w:rsidRDefault="00B10D16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F50743" w:rsidRPr="00B10D16" w:rsidRDefault="00B10D16">
      <w:pPr>
        <w:autoSpaceDE w:val="0"/>
        <w:autoSpaceDN w:val="0"/>
        <w:spacing w:before="70" w:after="0"/>
        <w:ind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F50743" w:rsidRPr="00B10D16" w:rsidRDefault="00B10D1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F50743" w:rsidRPr="00B10D16" w:rsidRDefault="00B10D1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10D16" w:rsidRDefault="00B10D16" w:rsidP="00B10D1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66" w:line="220" w:lineRule="exact"/>
        <w:rPr>
          <w:lang w:val="ru-RU"/>
        </w:rPr>
      </w:pPr>
    </w:p>
    <w:p w:rsidR="00F50743" w:rsidRPr="00B10D16" w:rsidRDefault="00B10D1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50743" w:rsidRPr="00B10D16" w:rsidRDefault="00B10D16" w:rsidP="00B10D1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</w:t>
      </w:r>
      <w:r w:rsidR="008D3600">
        <w:rPr>
          <w:rFonts w:ascii="Times New Roman" w:eastAsia="Times New Roman" w:hAnsi="Times New Roman"/>
          <w:color w:val="000000"/>
          <w:sz w:val="24"/>
          <w:lang w:val="ru-RU"/>
        </w:rPr>
        <w:t>рса «Технология» в 1 классе — 32</w:t>
      </w:r>
      <w:bookmarkStart w:id="0" w:name="_GoBack"/>
      <w:bookmarkEnd w:id="0"/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(по 1 часу в неделю)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78" w:line="220" w:lineRule="exact"/>
        <w:rPr>
          <w:lang w:val="ru-RU"/>
        </w:rPr>
      </w:pPr>
    </w:p>
    <w:p w:rsidR="00F50743" w:rsidRPr="00B10D16" w:rsidRDefault="00B10D16" w:rsidP="00B10D1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50743" w:rsidRPr="00B10D16" w:rsidRDefault="00B10D16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F50743" w:rsidRPr="00B10D16" w:rsidRDefault="00B10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F50743" w:rsidRPr="00B10D16" w:rsidRDefault="00B10D1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</w:t>
      </w:r>
      <w:r w:rsidR="00D8541B">
        <w:rPr>
          <w:rFonts w:ascii="Times New Roman" w:eastAsia="Times New Roman" w:hAnsi="Times New Roman"/>
          <w:color w:val="000000"/>
          <w:sz w:val="24"/>
          <w:lang w:val="ru-RU"/>
        </w:rPr>
        <w:t>ых. Профессии, связанные с изу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чаемыми материалами и производствами. Профессии сферы обслуживания.</w:t>
      </w:r>
    </w:p>
    <w:p w:rsidR="00F50743" w:rsidRPr="00B10D16" w:rsidRDefault="00B10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50743" w:rsidRPr="00B10D16" w:rsidRDefault="00B10D1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50743" w:rsidRPr="00B10D16" w:rsidRDefault="00B10D1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F50743" w:rsidRPr="00B10D16" w:rsidRDefault="00B10D1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F50743" w:rsidRPr="00B10D16" w:rsidRDefault="00B10D16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50743" w:rsidRPr="00B10D16" w:rsidRDefault="00B10D1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F50743" w:rsidRPr="00B10D16" w:rsidRDefault="00B10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F50743" w:rsidRPr="00B10D16" w:rsidRDefault="00B10D16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50743" w:rsidRPr="00B10D16" w:rsidRDefault="00B10D1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F50743" w:rsidRPr="00B10D16" w:rsidRDefault="00B10D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F50743" w:rsidRPr="00B10D16" w:rsidRDefault="00B10D16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66" w:line="220" w:lineRule="exact"/>
        <w:rPr>
          <w:lang w:val="ru-RU"/>
        </w:rPr>
      </w:pPr>
    </w:p>
    <w:p w:rsidR="00F50743" w:rsidRPr="00B10D16" w:rsidRDefault="00B10D16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F50743" w:rsidRPr="00B10D16" w:rsidRDefault="00B10D16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10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78" w:line="220" w:lineRule="exact"/>
        <w:rPr>
          <w:lang w:val="ru-RU"/>
        </w:rPr>
      </w:pPr>
    </w:p>
    <w:p w:rsidR="00F50743" w:rsidRPr="00B10D16" w:rsidRDefault="00B10D16" w:rsidP="00B10D16">
      <w:pPr>
        <w:autoSpaceDE w:val="0"/>
        <w:autoSpaceDN w:val="0"/>
        <w:spacing w:after="0" w:line="262" w:lineRule="auto"/>
        <w:ind w:right="432"/>
        <w:jc w:val="center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«ТЕХНОЛОГИЯ»НА УРОВНЕ НАЧАЛЬНОГО ОБЩЕГО ОБРАЗОВАНИЯ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F50743" w:rsidRPr="00B10D16" w:rsidRDefault="00B10D1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66" w:line="220" w:lineRule="exact"/>
        <w:rPr>
          <w:lang w:val="ru-RU"/>
        </w:rPr>
      </w:pPr>
    </w:p>
    <w:p w:rsidR="00F50743" w:rsidRPr="00B10D16" w:rsidRDefault="00B10D1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F50743" w:rsidRPr="00B10D16" w:rsidRDefault="00B10D16" w:rsidP="00B10D16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F50743" w:rsidRPr="00B10D16" w:rsidRDefault="00B10D1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78" w:line="220" w:lineRule="exact"/>
        <w:rPr>
          <w:lang w:val="ru-RU"/>
        </w:rPr>
      </w:pPr>
    </w:p>
    <w:p w:rsidR="00F50743" w:rsidRPr="00B10D16" w:rsidRDefault="00B10D1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10D16">
        <w:rPr>
          <w:lang w:val="ru-RU"/>
        </w:rPr>
        <w:br/>
      </w:r>
      <w:r w:rsidRPr="00B10D16">
        <w:rPr>
          <w:lang w:val="ru-RU"/>
        </w:rPr>
        <w:tab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64" w:line="220" w:lineRule="exact"/>
        <w:rPr>
          <w:lang w:val="ru-RU"/>
        </w:rPr>
      </w:pPr>
    </w:p>
    <w:p w:rsidR="00F50743" w:rsidRDefault="00B10D16" w:rsidP="00B10D16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5074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</w:tr>
      <w:tr w:rsidR="00F50743" w:rsidRPr="008D360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F5074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720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</w:p>
        </w:tc>
      </w:tr>
      <w:tr w:rsidR="00F50743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33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изучаемыми материалами и производствами.</w:t>
            </w:r>
          </w:p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 сферы 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28.09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</w:t>
            </w:r>
          </w:p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282" w:right="640" w:bottom="568" w:left="666" w:header="720" w:footer="720" w:gutter="0"/>
          <w:cols w:space="720" w:equalWidth="0">
            <w:col w:w="15892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2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9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05.10</w:t>
            </w:r>
          </w:p>
          <w:p w:rsidR="002E69CC" w:rsidRPr="002E69CC" w:rsidRDefault="002E69CC" w:rsidP="002E6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E69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F50743"/>
        </w:tc>
      </w:tr>
      <w:tr w:rsidR="00F50743" w:rsidRPr="008D360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2" w:lineRule="auto"/>
              <w:ind w:left="72"/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 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формообразование деталей, сборка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изделия, отделка изделия или его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26.10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712" w:right="666" w:bottom="284" w:left="640" w:header="720" w:footer="720" w:gutter="0"/>
          <w:cols w:space="720" w:equalWidth="0">
            <w:col w:w="15462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способов и приёмов работы,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576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0" w:lineRule="auto"/>
              <w:ind w:left="72" w:right="144"/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и правила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30.11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4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1120" w:right="666" w:bottom="284" w:left="640" w:header="720" w:footer="720" w:gutter="0"/>
          <w:cols w:space="720" w:equalWidth="0">
            <w:col w:w="15054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9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7" w:lineRule="auto"/>
              <w:ind w:left="72" w:right="144"/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осо​</w:t>
            </w:r>
            <w:r w:rsidRPr="00B10D1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бенностями, в процессе выполнения изделия проверять и вос​</w:t>
            </w:r>
            <w:r w:rsidRPr="00B10D16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станавливать порядок на рабочем месте; убирать рабочее место;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1084" w:right="666" w:bottom="284" w:left="640" w:header="720" w:footer="720" w:gutter="0"/>
          <w:cols w:space="720" w:equalWidth="0">
            <w:col w:w="15090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69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по образцу, инструкции, собственному замыслу;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—листья и объёмные — орехи, шишки,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классифицировать собранные природные материалы по их видам (листья, ветки, камни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свой выбор природного материала для выполнения изделий;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1048" w:right="666" w:bottom="284" w:left="640" w:header="720" w:footer="720" w:gutter="0"/>
          <w:cols w:space="720" w:equalWidth="0">
            <w:col w:w="15126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 иглой и булавками;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«игла — швейный инструмент», «швейные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приспособления», «строчка», «стежок», понимать назначение иглы;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F50743"/>
        </w:tc>
      </w:tr>
      <w:tr w:rsidR="00F507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F5074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01.03, 15.03, 22.03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772" w:right="666" w:bottom="284" w:left="640" w:header="720" w:footer="720" w:gutter="0"/>
          <w:cols w:space="720" w:equalWidth="0">
            <w:col w:w="15402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2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12.04, 19.04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26.04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50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5" w:lineRule="auto"/>
              <w:ind w:left="72" w:right="86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2E69CC" w:rsidRDefault="002E69CC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03.05, 10.05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2E69CC">
            <w:pPr>
              <w:autoSpaceDE w:val="0"/>
              <w:autoSpaceDN w:val="0"/>
              <w:spacing w:after="0" w:line="247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2E69CC">
            <w:pPr>
              <w:autoSpaceDE w:val="0"/>
              <w:autoSpaceDN w:val="0"/>
              <w:spacing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1036" w:right="666" w:bottom="284" w:left="640" w:header="720" w:footer="720" w:gutter="0"/>
          <w:cols w:space="720" w:equalWidth="0">
            <w:col w:w="15138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42"/>
        <w:gridCol w:w="528"/>
        <w:gridCol w:w="1106"/>
        <w:gridCol w:w="1140"/>
        <w:gridCol w:w="804"/>
        <w:gridCol w:w="4756"/>
        <w:gridCol w:w="1116"/>
        <w:gridCol w:w="2342"/>
      </w:tblGrid>
      <w:tr w:rsidR="00F5074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желаемого/необходимого результата; выбор способа работы в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зависимости от требуемого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502253" w:rsidRDefault="00502253" w:rsidP="002E69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17.05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F50743"/>
        </w:tc>
      </w:tr>
      <w:tr w:rsidR="00F507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F50743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6" w:after="0" w:line="250" w:lineRule="auto"/>
              <w:ind w:left="72" w:right="802"/>
              <w:jc w:val="both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502253" w:rsidRDefault="0050225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502253" w:rsidRDefault="00502253" w:rsidP="00502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502253" w:rsidRDefault="0050225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0,5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502253" w:rsidRDefault="00502253" w:rsidP="00502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24.05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https://resh.edu.ru/subject/8/1/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F50743">
        <w:trPr>
          <w:trHeight w:hRule="exact" w:val="34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F50743"/>
        </w:tc>
      </w:tr>
      <w:tr w:rsidR="00F50743">
        <w:trPr>
          <w:trHeight w:hRule="exact" w:val="328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502253" w:rsidRDefault="0050225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F50743"/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370204">
          <w:pgSz w:w="16840" w:h="11900" w:orient="landscape"/>
          <w:pgMar w:top="426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78" w:line="220" w:lineRule="exact"/>
      </w:pPr>
    </w:p>
    <w:p w:rsidR="00F50743" w:rsidRDefault="00B10D16" w:rsidP="00C73C28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5074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5074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43" w:rsidRDefault="00F50743"/>
        </w:tc>
      </w:tr>
      <w:tr w:rsidR="00F5074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1" w:lineRule="auto"/>
              <w:ind w:left="72" w:right="720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74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1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 родных и знакомых.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74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1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1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D8541B">
        <w:trPr>
          <w:trHeight w:hRule="exact" w:val="10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1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:rsidR="00F50743" w:rsidRPr="00B10D16" w:rsidRDefault="00F50743" w:rsidP="00D8541B">
            <w:pPr>
              <w:autoSpaceDE w:val="0"/>
              <w:autoSpaceDN w:val="0"/>
              <w:spacing w:after="0"/>
              <w:ind w:left="72" w:right="288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D8541B">
        <w:trPr>
          <w:trHeight w:hRule="exact" w:val="9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83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технологические операц</w:t>
            </w:r>
            <w:r w:rsidR="00D854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ии ручной обработки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50743" w:rsidRPr="00B10D16" w:rsidTr="00B10D16">
        <w:trPr>
          <w:trHeight w:hRule="exact" w:val="21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86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шаблону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по линейке </w:t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опорой на рисунки,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графическую инструкцию, простейшую схему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30" w:lineRule="auto"/>
              <w:ind w:left="7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F50743" w:rsidTr="00C73C28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1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743" w:rsidTr="00C73C28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10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6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изделии</w:t>
            </w:r>
            <w:r w:rsidR="00C73C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Отделка изделия или его деталей.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81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инструментов и способов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их свойств и видов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C73C28" w:rsidP="00C73C28">
            <w:pPr>
              <w:autoSpaceDE w:val="0"/>
              <w:autoSpaceDN w:val="0"/>
              <w:spacing w:after="0" w:line="281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r w:rsidR="00B10D16"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0D16"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бумаги. Их общие </w:t>
            </w:r>
            <w:r w:rsidR="00B10D16" w:rsidRPr="00B10D16">
              <w:rPr>
                <w:lang w:val="ru-RU"/>
              </w:rPr>
              <w:br/>
            </w:r>
            <w:r w:rsidR="00B10D16"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свойства.</w:t>
            </w:r>
            <w:r w:rsid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0D16"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D8541B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50743" w:rsidTr="00C73C28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1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B10D16">
              <w:rPr>
                <w:lang w:val="ru-RU"/>
              </w:rPr>
              <w:br/>
            </w:r>
            <w:r w:rsidR="00C73C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4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C73C28" w:rsidP="00C73C28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743" w:rsidTr="00C73C28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1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B10D16">
              <w:rPr>
                <w:lang w:val="ru-RU"/>
              </w:rPr>
              <w:br/>
            </w:r>
            <w:r w:rsidR="00C73C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природными материалами.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C73C28" w:rsidP="00C73C28">
            <w:pPr>
              <w:autoSpaceDE w:val="0"/>
              <w:autoSpaceDN w:val="0"/>
              <w:spacing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тканях, </w:t>
            </w:r>
            <w:r w:rsidR="00B10D16"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0D16"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743" w:rsidTr="00C73C28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71" w:lineRule="auto"/>
              <w:ind w:left="72" w:right="43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</w:t>
            </w:r>
            <w:r w:rsidR="00C73C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ые инструменты и приспособления.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01.02</w:t>
            </w:r>
          </w:p>
          <w:p w:rsidR="00F50743" w:rsidRPr="00C73C28" w:rsidRDefault="00F50743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1" w:lineRule="auto"/>
              <w:ind w:left="72" w:right="576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D8541B" w:rsidRDefault="00C73C28" w:rsidP="00D854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1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1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  <w:r w:rsidR="00C73C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12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1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12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1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и способы их создания</w:t>
            </w:r>
            <w:r w:rsidR="00C73C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F50743" w:rsidTr="00C73C28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81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изделия; детали и части изделия</w:t>
            </w:r>
            <w:r w:rsidR="00C73C2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1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74" w:lineRule="auto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13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конструкции образцов изделий,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по </w:t>
            </w:r>
            <w:r w:rsidRPr="00B10D16">
              <w:rPr>
                <w:lang w:val="ru-RU"/>
              </w:rPr>
              <w:br/>
            </w: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образцу, рисунку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C73C28" w:rsidP="00C73C28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по модели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C73C28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по модели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 w:rsidP="00D8541B">
            <w:pPr>
              <w:autoSpaceDE w:val="0"/>
              <w:autoSpaceDN w:val="0"/>
              <w:spacing w:after="0" w:line="262" w:lineRule="auto"/>
              <w:ind w:left="72" w:right="288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 w:rsidTr="00C73C28">
        <w:trPr>
          <w:trHeight w:hRule="exact" w:val="7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C73C28" w:rsidP="00D8541B">
            <w:pPr>
              <w:autoSpaceDE w:val="0"/>
              <w:autoSpaceDN w:val="0"/>
              <w:spacing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Выставка работ.</w:t>
            </w:r>
            <w:r w:rsidR="0050225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2253" w:rsidRPr="0050225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информации</w:t>
            </w:r>
            <w:r w:rsidR="0050225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 w:rsidP="00D8541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 w:rsidP="00D8541B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743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B10D16" w:rsidRDefault="00B10D1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10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Pr="00C73C28" w:rsidRDefault="00C73C2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B10D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743" w:rsidRDefault="00F50743"/>
        </w:tc>
      </w:tr>
    </w:tbl>
    <w:p w:rsidR="00F50743" w:rsidRDefault="00F50743">
      <w:pPr>
        <w:autoSpaceDE w:val="0"/>
        <w:autoSpaceDN w:val="0"/>
        <w:spacing w:after="0" w:line="14" w:lineRule="exact"/>
      </w:pPr>
    </w:p>
    <w:p w:rsidR="00F50743" w:rsidRDefault="00F50743">
      <w:pPr>
        <w:sectPr w:rsidR="00F50743" w:rsidSect="00502253">
          <w:pgSz w:w="11900" w:h="16840"/>
          <w:pgMar w:top="851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743" w:rsidRDefault="00F50743">
      <w:pPr>
        <w:autoSpaceDE w:val="0"/>
        <w:autoSpaceDN w:val="0"/>
        <w:spacing w:after="78" w:line="220" w:lineRule="exact"/>
      </w:pPr>
    </w:p>
    <w:p w:rsidR="00F50743" w:rsidRDefault="00B10D1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50743" w:rsidRDefault="00B10D1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50743" w:rsidRPr="00B10D16" w:rsidRDefault="00B10D16">
      <w:pPr>
        <w:autoSpaceDE w:val="0"/>
        <w:autoSpaceDN w:val="0"/>
        <w:spacing w:before="166" w:after="0" w:line="262" w:lineRule="auto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класс/Лутцева Е.А., Зуева Т.П., Акционерное общество «Издательство «Просвещение»; Введите свой вариант:</w:t>
      </w:r>
    </w:p>
    <w:p w:rsidR="00F50743" w:rsidRPr="00B10D16" w:rsidRDefault="00B10D16">
      <w:pPr>
        <w:autoSpaceDE w:val="0"/>
        <w:autoSpaceDN w:val="0"/>
        <w:spacing w:before="262" w:after="0" w:line="230" w:lineRule="auto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50743" w:rsidRPr="00B10D16" w:rsidRDefault="00B10D16">
      <w:pPr>
        <w:autoSpaceDE w:val="0"/>
        <w:autoSpaceDN w:val="0"/>
        <w:spacing w:before="166" w:after="0" w:line="286" w:lineRule="auto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50743" w:rsidRPr="00B10D16" w:rsidRDefault="00B10D16">
      <w:pPr>
        <w:autoSpaceDE w:val="0"/>
        <w:autoSpaceDN w:val="0"/>
        <w:spacing w:before="262" w:after="0" w:line="230" w:lineRule="auto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50743" w:rsidRPr="00B10D16" w:rsidRDefault="00B10D16">
      <w:pPr>
        <w:autoSpaceDE w:val="0"/>
        <w:autoSpaceDN w:val="0"/>
        <w:spacing w:before="166" w:after="0" w:line="281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klassnye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resursy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10D1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B10D1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10D1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razum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vbg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r>
        <w:rPr>
          <w:rFonts w:ascii="Times New Roman" w:eastAsia="Times New Roman" w:hAnsi="Times New Roman"/>
          <w:color w:val="000000"/>
          <w:sz w:val="24"/>
        </w:rPr>
        <w:t>kvint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im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50743" w:rsidRPr="00B10D16" w:rsidRDefault="00F50743">
      <w:pPr>
        <w:rPr>
          <w:lang w:val="ru-RU"/>
        </w:rPr>
        <w:sectPr w:rsidR="00F50743" w:rsidRPr="00B10D1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743" w:rsidRPr="00B10D16" w:rsidRDefault="00F50743">
      <w:pPr>
        <w:autoSpaceDE w:val="0"/>
        <w:autoSpaceDN w:val="0"/>
        <w:spacing w:after="78" w:line="220" w:lineRule="exact"/>
        <w:rPr>
          <w:lang w:val="ru-RU"/>
        </w:rPr>
      </w:pPr>
    </w:p>
    <w:p w:rsidR="00F50743" w:rsidRPr="00B10D16" w:rsidRDefault="00B10D16">
      <w:pPr>
        <w:autoSpaceDE w:val="0"/>
        <w:autoSpaceDN w:val="0"/>
        <w:spacing w:after="0" w:line="230" w:lineRule="auto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50743" w:rsidRPr="00B10D16" w:rsidRDefault="00B10D16">
      <w:pPr>
        <w:autoSpaceDE w:val="0"/>
        <w:autoSpaceDN w:val="0"/>
        <w:spacing w:before="346" w:after="0" w:line="230" w:lineRule="auto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50743" w:rsidRPr="00B10D16" w:rsidRDefault="00B10D16">
      <w:pPr>
        <w:autoSpaceDE w:val="0"/>
        <w:autoSpaceDN w:val="0"/>
        <w:spacing w:before="166" w:after="0" w:line="262" w:lineRule="auto"/>
        <w:ind w:right="8352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F50743" w:rsidRPr="00B10D16" w:rsidRDefault="00B10D16">
      <w:pPr>
        <w:autoSpaceDE w:val="0"/>
        <w:autoSpaceDN w:val="0"/>
        <w:spacing w:before="262" w:after="0" w:line="230" w:lineRule="auto"/>
        <w:rPr>
          <w:lang w:val="ru-RU"/>
        </w:rPr>
      </w:pPr>
      <w:r w:rsidRPr="00B10D1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50743" w:rsidRPr="00B10D16" w:rsidRDefault="00B10D16">
      <w:pPr>
        <w:autoSpaceDE w:val="0"/>
        <w:autoSpaceDN w:val="0"/>
        <w:spacing w:before="166" w:after="0" w:line="281" w:lineRule="auto"/>
        <w:ind w:right="8928"/>
        <w:rPr>
          <w:lang w:val="ru-RU"/>
        </w:rPr>
      </w:pP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Картон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Цветная бумага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Ножницы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 xml:space="preserve">Клей </w:t>
      </w:r>
      <w:r w:rsidRPr="00B10D16">
        <w:rPr>
          <w:lang w:val="ru-RU"/>
        </w:rPr>
        <w:br/>
      </w:r>
      <w:r w:rsidRPr="00B10D16">
        <w:rPr>
          <w:rFonts w:ascii="Times New Roman" w:eastAsia="Times New Roman" w:hAnsi="Times New Roman"/>
          <w:color w:val="000000"/>
          <w:sz w:val="24"/>
          <w:lang w:val="ru-RU"/>
        </w:rPr>
        <w:t>Пластилин</w:t>
      </w:r>
    </w:p>
    <w:sectPr w:rsidR="00F50743" w:rsidRPr="00B10D1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E69CC"/>
    <w:rsid w:val="00326F90"/>
    <w:rsid w:val="0036698A"/>
    <w:rsid w:val="00370204"/>
    <w:rsid w:val="00502253"/>
    <w:rsid w:val="008D3600"/>
    <w:rsid w:val="00AA1D8D"/>
    <w:rsid w:val="00B10D16"/>
    <w:rsid w:val="00B47730"/>
    <w:rsid w:val="00C73C28"/>
    <w:rsid w:val="00CB0664"/>
    <w:rsid w:val="00D8541B"/>
    <w:rsid w:val="00F5074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BAC99-D7D0-4095-A5B0-A92A01F7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6974</Words>
  <Characters>39753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INNA</cp:lastModifiedBy>
  <cp:revision>6</cp:revision>
  <cp:lastPrinted>2022-09-23T12:20:00Z</cp:lastPrinted>
  <dcterms:created xsi:type="dcterms:W3CDTF">2013-12-23T23:15:00Z</dcterms:created>
  <dcterms:modified xsi:type="dcterms:W3CDTF">2022-09-25T18:35:00Z</dcterms:modified>
  <cp:category/>
</cp:coreProperties>
</file>