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07F" w:rsidRDefault="003D607F">
      <w:pPr>
        <w:autoSpaceDE w:val="0"/>
        <w:autoSpaceDN w:val="0"/>
        <w:spacing w:after="78" w:line="220" w:lineRule="exact"/>
      </w:pPr>
    </w:p>
    <w:p w:rsidR="003D607F" w:rsidRPr="006E2E19" w:rsidRDefault="006E2E19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6E2E19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3D607F" w:rsidRPr="006E2E19" w:rsidRDefault="006E2E19">
      <w:pPr>
        <w:autoSpaceDE w:val="0"/>
        <w:autoSpaceDN w:val="0"/>
        <w:spacing w:before="670" w:after="0" w:line="230" w:lineRule="auto"/>
        <w:ind w:left="1302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общего и профессионального образования Ростовской области</w:t>
      </w:r>
    </w:p>
    <w:p w:rsidR="003D607F" w:rsidRPr="006E2E19" w:rsidRDefault="006E2E19">
      <w:pPr>
        <w:autoSpaceDE w:val="0"/>
        <w:autoSpaceDN w:val="0"/>
        <w:spacing w:before="670" w:after="0" w:line="230" w:lineRule="auto"/>
        <w:ind w:left="2418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 xml:space="preserve">Отдел образования Администрации </w:t>
      </w:r>
      <w:proofErr w:type="spellStart"/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Целинского</w:t>
      </w:r>
      <w:proofErr w:type="spellEnd"/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 xml:space="preserve"> района</w:t>
      </w:r>
    </w:p>
    <w:p w:rsidR="003D607F" w:rsidRPr="006E2E19" w:rsidRDefault="006E2E19">
      <w:pPr>
        <w:autoSpaceDE w:val="0"/>
        <w:autoSpaceDN w:val="0"/>
        <w:spacing w:before="670" w:after="1376" w:line="230" w:lineRule="auto"/>
        <w:ind w:right="3994"/>
        <w:jc w:val="right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МБОУ ЦСОШ № 8</w:t>
      </w:r>
    </w:p>
    <w:tbl>
      <w:tblPr>
        <w:tblW w:w="10495" w:type="dxa"/>
        <w:tblLayout w:type="fixed"/>
        <w:tblLook w:val="04A0" w:firstRow="1" w:lastRow="0" w:firstColumn="1" w:lastColumn="0" w:noHBand="0" w:noVBand="1"/>
      </w:tblPr>
      <w:tblGrid>
        <w:gridCol w:w="7235"/>
        <w:gridCol w:w="3260"/>
      </w:tblGrid>
      <w:tr w:rsidR="006E2E19" w:rsidTr="006E2E19">
        <w:trPr>
          <w:trHeight w:hRule="exact" w:val="274"/>
        </w:trPr>
        <w:tc>
          <w:tcPr>
            <w:tcW w:w="7235" w:type="dxa"/>
            <w:tcMar>
              <w:left w:w="0" w:type="dxa"/>
              <w:right w:w="0" w:type="dxa"/>
            </w:tcMar>
          </w:tcPr>
          <w:p w:rsidR="006E2E19" w:rsidRDefault="006E2E19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260" w:type="dxa"/>
            <w:tcMar>
              <w:left w:w="0" w:type="dxa"/>
              <w:right w:w="0" w:type="dxa"/>
            </w:tcMar>
          </w:tcPr>
          <w:p w:rsidR="006E2E19" w:rsidRDefault="006E2E19">
            <w:pPr>
              <w:autoSpaceDE w:val="0"/>
              <w:autoSpaceDN w:val="0"/>
              <w:spacing w:before="48" w:after="0" w:line="230" w:lineRule="auto"/>
              <w:ind w:left="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</w:tr>
      <w:tr w:rsidR="006E2E19" w:rsidTr="006E2E19">
        <w:trPr>
          <w:trHeight w:hRule="exact" w:val="200"/>
        </w:trPr>
        <w:tc>
          <w:tcPr>
            <w:tcW w:w="7235" w:type="dxa"/>
            <w:tcMar>
              <w:left w:w="0" w:type="dxa"/>
              <w:right w:w="0" w:type="dxa"/>
            </w:tcMar>
          </w:tcPr>
          <w:p w:rsidR="006E2E19" w:rsidRDefault="006E2E19">
            <w:pPr>
              <w:autoSpaceDE w:val="0"/>
              <w:autoSpaceDN w:val="0"/>
              <w:spacing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заседании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школьного</w:t>
            </w:r>
            <w:proofErr w:type="spellEnd"/>
          </w:p>
        </w:tc>
        <w:tc>
          <w:tcPr>
            <w:tcW w:w="3260" w:type="dxa"/>
            <w:tcMar>
              <w:left w:w="0" w:type="dxa"/>
              <w:right w:w="0" w:type="dxa"/>
            </w:tcMar>
          </w:tcPr>
          <w:p w:rsidR="006E2E19" w:rsidRDefault="006E2E19">
            <w:pPr>
              <w:autoSpaceDE w:val="0"/>
              <w:autoSpaceDN w:val="0"/>
              <w:spacing w:after="0" w:line="230" w:lineRule="auto"/>
              <w:ind w:left="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</w:tr>
      <w:tr w:rsidR="006E2E19" w:rsidTr="006E2E19">
        <w:trPr>
          <w:trHeight w:hRule="exact" w:val="208"/>
        </w:trPr>
        <w:tc>
          <w:tcPr>
            <w:tcW w:w="7235" w:type="dxa"/>
            <w:tcMar>
              <w:left w:w="0" w:type="dxa"/>
              <w:right w:w="0" w:type="dxa"/>
            </w:tcMar>
          </w:tcPr>
          <w:p w:rsidR="006E2E19" w:rsidRDefault="006E2E19" w:rsidP="006E2E19">
            <w:pPr>
              <w:autoSpaceDE w:val="0"/>
              <w:autoSpaceDN w:val="0"/>
              <w:spacing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объединения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</w:t>
            </w:r>
            <w:proofErr w:type="spellEnd"/>
          </w:p>
        </w:tc>
        <w:tc>
          <w:tcPr>
            <w:tcW w:w="3260" w:type="dxa"/>
            <w:vMerge w:val="restart"/>
            <w:tcMar>
              <w:left w:w="0" w:type="dxa"/>
              <w:right w:w="0" w:type="dxa"/>
            </w:tcMar>
          </w:tcPr>
          <w:p w:rsidR="006E2E19" w:rsidRDefault="006E2E19">
            <w:pPr>
              <w:autoSpaceDE w:val="0"/>
              <w:autoSpaceDN w:val="0"/>
              <w:spacing w:before="198" w:after="0" w:line="230" w:lineRule="auto"/>
              <w:ind w:left="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___________Н.А.Красавина</w:t>
            </w:r>
          </w:p>
        </w:tc>
      </w:tr>
      <w:tr w:rsidR="006E2E19" w:rsidTr="006E2E19">
        <w:trPr>
          <w:trHeight w:hRule="exact" w:val="276"/>
        </w:trPr>
        <w:tc>
          <w:tcPr>
            <w:tcW w:w="7235" w:type="dxa"/>
            <w:tcMar>
              <w:left w:w="0" w:type="dxa"/>
              <w:right w:w="0" w:type="dxa"/>
            </w:tcMar>
          </w:tcPr>
          <w:p w:rsidR="006E2E19" w:rsidRDefault="006E2E19">
            <w:pPr>
              <w:autoSpaceDE w:val="0"/>
              <w:autoSpaceDN w:val="0"/>
              <w:spacing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начальных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классов</w:t>
            </w:r>
            <w:proofErr w:type="spellEnd"/>
          </w:p>
        </w:tc>
        <w:tc>
          <w:tcPr>
            <w:tcW w:w="3260" w:type="dxa"/>
            <w:vMerge/>
          </w:tcPr>
          <w:p w:rsidR="006E2E19" w:rsidRDefault="006E2E19"/>
        </w:tc>
      </w:tr>
    </w:tbl>
    <w:p w:rsidR="003D607F" w:rsidRDefault="003D607F">
      <w:pPr>
        <w:autoSpaceDE w:val="0"/>
        <w:autoSpaceDN w:val="0"/>
        <w:spacing w:after="0" w:line="62" w:lineRule="exact"/>
      </w:pPr>
    </w:p>
    <w:tbl>
      <w:tblPr>
        <w:tblW w:w="10495" w:type="dxa"/>
        <w:tblLayout w:type="fixed"/>
        <w:tblLook w:val="04A0" w:firstRow="1" w:lastRow="0" w:firstColumn="1" w:lastColumn="0" w:noHBand="0" w:noVBand="1"/>
      </w:tblPr>
      <w:tblGrid>
        <w:gridCol w:w="7235"/>
        <w:gridCol w:w="3260"/>
      </w:tblGrid>
      <w:tr w:rsidR="006E2E19" w:rsidTr="006E2E19">
        <w:trPr>
          <w:trHeight w:hRule="exact" w:val="315"/>
        </w:trPr>
        <w:tc>
          <w:tcPr>
            <w:tcW w:w="7235" w:type="dxa"/>
            <w:tcMar>
              <w:left w:w="0" w:type="dxa"/>
              <w:right w:w="0" w:type="dxa"/>
            </w:tcMar>
          </w:tcPr>
          <w:p w:rsidR="006E2E19" w:rsidRDefault="006E2E19" w:rsidP="006E2E19">
            <w:pPr>
              <w:autoSpaceDE w:val="0"/>
              <w:autoSpaceDN w:val="0"/>
              <w:spacing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ШМО</w:t>
            </w:r>
          </w:p>
        </w:tc>
        <w:tc>
          <w:tcPr>
            <w:tcW w:w="3260" w:type="dxa"/>
            <w:tcMar>
              <w:left w:w="0" w:type="dxa"/>
              <w:right w:w="0" w:type="dxa"/>
            </w:tcMar>
          </w:tcPr>
          <w:p w:rsidR="006E2E19" w:rsidRDefault="006E2E19" w:rsidP="006E2E19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№1</w:t>
            </w:r>
          </w:p>
        </w:tc>
      </w:tr>
      <w:tr w:rsidR="006E2E19" w:rsidTr="006E2E19">
        <w:trPr>
          <w:trHeight w:hRule="exact" w:val="277"/>
        </w:trPr>
        <w:tc>
          <w:tcPr>
            <w:tcW w:w="7235" w:type="dxa"/>
            <w:tcMar>
              <w:left w:w="0" w:type="dxa"/>
              <w:right w:w="0" w:type="dxa"/>
            </w:tcMar>
          </w:tcPr>
          <w:p w:rsidR="006E2E19" w:rsidRDefault="006E2E19" w:rsidP="006E2E19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Е.А.Жмака</w:t>
            </w:r>
            <w:proofErr w:type="spellEnd"/>
          </w:p>
        </w:tc>
        <w:tc>
          <w:tcPr>
            <w:tcW w:w="3260" w:type="dxa"/>
            <w:tcMar>
              <w:left w:w="0" w:type="dxa"/>
              <w:right w:w="0" w:type="dxa"/>
            </w:tcMar>
          </w:tcPr>
          <w:p w:rsidR="006E2E19" w:rsidRDefault="006E2E19" w:rsidP="006E2E19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"25"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августа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 2022 г.</w:t>
            </w:r>
          </w:p>
        </w:tc>
      </w:tr>
    </w:tbl>
    <w:p w:rsidR="003D607F" w:rsidRPr="006E2E19" w:rsidRDefault="006E2E19">
      <w:pPr>
        <w:autoSpaceDE w:val="0"/>
        <w:autoSpaceDN w:val="0"/>
        <w:spacing w:before="122" w:after="0" w:line="230" w:lineRule="auto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Протокол №1</w:t>
      </w:r>
    </w:p>
    <w:p w:rsidR="003D607F" w:rsidRPr="006E2E19" w:rsidRDefault="006E2E19" w:rsidP="006E2E19">
      <w:pPr>
        <w:autoSpaceDE w:val="0"/>
        <w:autoSpaceDN w:val="0"/>
        <w:spacing w:after="0" w:line="230" w:lineRule="auto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"22" августа2022 г.</w:t>
      </w:r>
    </w:p>
    <w:p w:rsidR="003D607F" w:rsidRPr="006E2E19" w:rsidRDefault="006E2E19">
      <w:pPr>
        <w:autoSpaceDE w:val="0"/>
        <w:autoSpaceDN w:val="0"/>
        <w:spacing w:before="1038" w:after="0" w:line="230" w:lineRule="auto"/>
        <w:ind w:right="3640"/>
        <w:jc w:val="right"/>
        <w:rPr>
          <w:lang w:val="ru-RU"/>
        </w:rPr>
      </w:pPr>
      <w:r w:rsidRPr="006E2E19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3D607F" w:rsidRPr="006E2E19" w:rsidRDefault="006E2E19">
      <w:pPr>
        <w:autoSpaceDE w:val="0"/>
        <w:autoSpaceDN w:val="0"/>
        <w:spacing w:before="70" w:after="0" w:line="230" w:lineRule="auto"/>
        <w:ind w:right="4412"/>
        <w:jc w:val="right"/>
        <w:rPr>
          <w:lang w:val="ru-RU"/>
        </w:rPr>
      </w:pPr>
      <w:r w:rsidRPr="006E2E19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6E2E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1395116)</w:t>
      </w:r>
    </w:p>
    <w:p w:rsidR="003D607F" w:rsidRPr="006E2E19" w:rsidRDefault="006E2E19">
      <w:pPr>
        <w:autoSpaceDE w:val="0"/>
        <w:autoSpaceDN w:val="0"/>
        <w:spacing w:before="166" w:after="0" w:line="230" w:lineRule="auto"/>
        <w:ind w:right="4012"/>
        <w:jc w:val="right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3D607F" w:rsidRPr="006E2E19" w:rsidRDefault="006E2E19">
      <w:pPr>
        <w:autoSpaceDE w:val="0"/>
        <w:autoSpaceDN w:val="0"/>
        <w:spacing w:before="70" w:after="0" w:line="230" w:lineRule="auto"/>
        <w:ind w:right="3770"/>
        <w:jc w:val="right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«Физическая культура»</w:t>
      </w:r>
    </w:p>
    <w:p w:rsidR="003D607F" w:rsidRPr="006E2E19" w:rsidRDefault="006E2E19">
      <w:pPr>
        <w:autoSpaceDE w:val="0"/>
        <w:autoSpaceDN w:val="0"/>
        <w:spacing w:before="672" w:after="0" w:line="230" w:lineRule="auto"/>
        <w:ind w:right="2672"/>
        <w:jc w:val="right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для 1 класса начального общего образования</w:t>
      </w:r>
    </w:p>
    <w:p w:rsidR="003D607F" w:rsidRPr="006E2E19" w:rsidRDefault="006E2E19">
      <w:pPr>
        <w:autoSpaceDE w:val="0"/>
        <w:autoSpaceDN w:val="0"/>
        <w:spacing w:before="72" w:after="0" w:line="230" w:lineRule="auto"/>
        <w:ind w:right="3610"/>
        <w:jc w:val="right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3D607F" w:rsidRPr="006E2E19" w:rsidRDefault="006E2E19">
      <w:pPr>
        <w:autoSpaceDE w:val="0"/>
        <w:autoSpaceDN w:val="0"/>
        <w:spacing w:before="2112" w:after="0" w:line="230" w:lineRule="auto"/>
        <w:ind w:right="20"/>
        <w:jc w:val="right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proofErr w:type="spellStart"/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Алейникова</w:t>
      </w:r>
      <w:proofErr w:type="spellEnd"/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 xml:space="preserve"> Инна Анатольевна</w:t>
      </w:r>
    </w:p>
    <w:p w:rsidR="003D607F" w:rsidRPr="006E2E19" w:rsidRDefault="006E2E19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3D607F" w:rsidRDefault="003D607F">
      <w:pPr>
        <w:rPr>
          <w:lang w:val="ru-RU"/>
        </w:rPr>
      </w:pPr>
    </w:p>
    <w:p w:rsidR="006E2E19" w:rsidRDefault="006E2E19">
      <w:pPr>
        <w:rPr>
          <w:lang w:val="ru-RU"/>
        </w:rPr>
      </w:pPr>
    </w:p>
    <w:p w:rsidR="006E2E19" w:rsidRDefault="006E2E19">
      <w:pPr>
        <w:rPr>
          <w:lang w:val="ru-RU"/>
        </w:rPr>
      </w:pPr>
    </w:p>
    <w:p w:rsidR="006E2E19" w:rsidRPr="006E2E19" w:rsidRDefault="006E2E19" w:rsidP="006E2E19">
      <w:pPr>
        <w:autoSpaceDE w:val="0"/>
        <w:autoSpaceDN w:val="0"/>
        <w:spacing w:after="0" w:line="230" w:lineRule="auto"/>
        <w:ind w:right="3672"/>
        <w:jc w:val="right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п. Целина 2022</w:t>
      </w:r>
    </w:p>
    <w:p w:rsidR="006E2E19" w:rsidRPr="006E2E19" w:rsidRDefault="006E2E19" w:rsidP="006E2E19">
      <w:pPr>
        <w:jc w:val="center"/>
        <w:rPr>
          <w:lang w:val="ru-RU"/>
        </w:rPr>
        <w:sectPr w:rsidR="006E2E19" w:rsidRPr="006E2E19">
          <w:pgSz w:w="11900" w:h="16840"/>
          <w:pgMar w:top="298" w:right="880" w:bottom="1332" w:left="738" w:header="720" w:footer="720" w:gutter="0"/>
          <w:cols w:space="720" w:equalWidth="0">
            <w:col w:w="10282" w:space="0"/>
          </w:cols>
          <w:docGrid w:linePitch="360"/>
        </w:sectPr>
      </w:pPr>
    </w:p>
    <w:p w:rsidR="003D607F" w:rsidRPr="006E2E19" w:rsidRDefault="006E2E19" w:rsidP="006E2E19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6E2E19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3D607F" w:rsidRPr="006E2E19" w:rsidRDefault="006E2E19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начального общего образования по физической культуре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на основе характеристики планируемых результатов духовно-</w:t>
      </w:r>
      <w:r w:rsidRPr="006E2E19">
        <w:rPr>
          <w:lang w:val="ru-RU"/>
        </w:rPr>
        <w:br/>
      </w: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нравственного развития, воспитания и социализации обучающихся, представленной в Примерной программе воспитания (одобрена решением ФУМО от 02.06.2020 г.).</w:t>
      </w:r>
    </w:p>
    <w:p w:rsidR="003D607F" w:rsidRPr="006E2E19" w:rsidRDefault="006E2E19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 xml:space="preserve">При создании программы учитывались потребности современного российского общества в воспитании здорового поколения, государственная политика с национальными целями увеличения продолжительности жизни граждан России и научная теория физической культуры, представляющая закономерности двигательной деятельности человека. Здоровье закладывается в детстве, и </w:t>
      </w:r>
      <w:r w:rsidRPr="006E2E19">
        <w:rPr>
          <w:lang w:val="ru-RU"/>
        </w:rPr>
        <w:br/>
      </w: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качественное образование в части физического воспитания, физической культуры детей дошкольного и начального возраста определяет образ жизни на многие годы.</w:t>
      </w:r>
    </w:p>
    <w:p w:rsidR="003D607F" w:rsidRPr="006E2E19" w:rsidRDefault="006E2E19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6E2E19">
        <w:rPr>
          <w:lang w:val="ru-RU"/>
        </w:rPr>
        <w:tab/>
      </w: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гимнастика, игры, туризм, спорт.</w:t>
      </w:r>
    </w:p>
    <w:p w:rsidR="003D607F" w:rsidRPr="006E2E19" w:rsidRDefault="006E2E19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 xml:space="preserve">По данной классификации физические упражнения делятся на четыре группы: гимнастические упражнения, характеризующиеся многообразием искусственно созданных движений и действий, эффективность которых оценивается избирательностью воздействия на строение и функции организма, а также правильностью, красотой и координационной сложностью всех движений; игровые упражнения, состоящие из естественных видов действий (бега, бросков и т.п.),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действия; туристические физические упражнения, включающие ходьбу, бег, прыжки, преодоление препятствий, ходьбу на лыжах, езду на велосипеде, греблю в естественных природных условиях, эффективность которых оценивается комплексным воздействием на организм и результативностью преодоления расстояния и препятствий на местности; спортивные упражнения объединяют ту группу действий, исполнение которых искусственно стандартизировано в соответствии с Единой всесоюзной </w:t>
      </w:r>
      <w:r w:rsidRPr="006E2E19">
        <w:rPr>
          <w:lang w:val="ru-RU"/>
        </w:rPr>
        <w:br/>
      </w: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спортивной классификацией и является предметом специализации для достижения максимальных спортивных результатов.</w:t>
      </w:r>
    </w:p>
    <w:p w:rsidR="003D607F" w:rsidRPr="006E2E19" w:rsidRDefault="006E2E19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Основные предметные результаты по учебному предмету «Физическая культура» в соответствии с Федеральным государственным образовательным стандартом начального общего образования (далее— ФГОС НОО) должны обеспечивать умение использовать основные гимнастические упражнения для формирования и укрепления здоровья, физического развития, физического совершенствования, повышения физической и умственной работоспособности.</w:t>
      </w:r>
    </w:p>
    <w:p w:rsidR="003D607F" w:rsidRPr="006E2E19" w:rsidRDefault="006E2E19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В программе отведено особое место упражнениям основной гимнастики и играм с использованием гимнастических упражнений. Овладение жизненно важными навыками гимнастики позволяет решить задачу овладения жизненно важными навыками плавания. Программа включает упражнения для развития гибкости и координации, эффективность развития которых приходится на возрастной период начальной школы. Целенаправленные физические упражнения позволяют избирательно и значительно их развить.</w:t>
      </w:r>
    </w:p>
    <w:p w:rsidR="003D607F" w:rsidRPr="006E2E19" w:rsidRDefault="006E2E19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Программа обеспечивает «</w:t>
      </w:r>
      <w:proofErr w:type="spellStart"/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общих представлений о физической культуре и спорте, физической активности, физических качествах, жизненно важных прикладных умениях и навыках, основных физических упражнениях (гимнастических, игровых, туристических и спортивных)».</w:t>
      </w:r>
    </w:p>
    <w:p w:rsidR="003D607F" w:rsidRPr="006E2E19" w:rsidRDefault="006E2E19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6E2E19">
        <w:rPr>
          <w:lang w:val="ru-RU"/>
        </w:rPr>
        <w:tab/>
      </w: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Освоение программы обеспечивает выполнение обучающимися нормативов Всероссийского физкультурно-спортивного комплекса ГТО и другие предметные результаты ФГОС НОО, а также</w:t>
      </w:r>
    </w:p>
    <w:p w:rsidR="003D607F" w:rsidRPr="006E2E19" w:rsidRDefault="003D607F">
      <w:pPr>
        <w:rPr>
          <w:lang w:val="ru-RU"/>
        </w:rPr>
        <w:sectPr w:rsidR="003D607F" w:rsidRPr="006E2E19">
          <w:pgSz w:w="11900" w:h="16840"/>
          <w:pgMar w:top="298" w:right="634" w:bottom="290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3D607F" w:rsidRPr="006E2E19" w:rsidRDefault="003D607F">
      <w:pPr>
        <w:autoSpaceDE w:val="0"/>
        <w:autoSpaceDN w:val="0"/>
        <w:spacing w:after="96" w:line="220" w:lineRule="exact"/>
        <w:rPr>
          <w:lang w:val="ru-RU"/>
        </w:rPr>
      </w:pPr>
    </w:p>
    <w:p w:rsidR="003D607F" w:rsidRPr="006E2E19" w:rsidRDefault="006E2E19">
      <w:pPr>
        <w:autoSpaceDE w:val="0"/>
        <w:autoSpaceDN w:val="0"/>
        <w:spacing w:after="0" w:line="271" w:lineRule="auto"/>
        <w:ind w:right="432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позволяет решить воспитательные задачи, изложенные в примерной программе воспитания, одобренной решением федерального учебно-методического объединения по общему образованию (протокол от 2 июня 2020 года № 2/20).</w:t>
      </w:r>
    </w:p>
    <w:p w:rsidR="003D607F" w:rsidRPr="006E2E19" w:rsidRDefault="006E2E19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своему назначению примерная рабочая программа является ориентиром для составления рабочих программ образовательных учреждений: она даёт представление о целях, общей стратегии обучения, воспитания и развития обучающихся в рамках учебного предмета «Физическая культура»; устанавливает обязательное предметное содержание, предусматривает распределение его по классам и структурирование по разделам и темам курса, определяет количественные и качественные характеристики содержания; даёт примерное распределение учебных часов по тематическим разделам и рекомендуемую последовательность их изучения с учётом </w:t>
      </w:r>
      <w:proofErr w:type="spellStart"/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внутрипредметных</w:t>
      </w:r>
      <w:proofErr w:type="spellEnd"/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основной образовательной программы начального общего образования, а также требований к результатам обучения физической культуре на уровне целей изучения предмета и основных видов учебно-познавательной деятельности / учебных действий ученика по освоению учебного содержания.</w:t>
      </w:r>
    </w:p>
    <w:p w:rsidR="003D607F" w:rsidRPr="006E2E19" w:rsidRDefault="006E2E19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программе нашли своё отражение: Поручение Президента Российской Федерации об обеспечении внесения в примерные основные образовательные программы дошкольного, начального общего, основного общего и среднего общего образования изменений, предусматривающих обязательное выполнение воспитанниками и учащимися упражнений основной гимнастики в целях их физического развития (с учётом ограничений, обусловленных состоянием здоровья); условия Концепции модернизации преподавания учебного предмета «Физическая культура» в образовательных </w:t>
      </w:r>
      <w:r w:rsidRPr="006E2E19">
        <w:rPr>
          <w:lang w:val="ru-RU"/>
        </w:rPr>
        <w:br/>
      </w: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организациях Российской Федерации, реализующих основные общеобразовательные программы, научные и методологические подходы к изучению физической культуры в начальной школе.</w:t>
      </w:r>
    </w:p>
    <w:p w:rsidR="003D607F" w:rsidRPr="006E2E19" w:rsidRDefault="006E2E1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6E2E19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КУРСА «ФИЗИЧЕСКАЯ КУЛЬТУРА»</w:t>
      </w:r>
    </w:p>
    <w:p w:rsidR="003D607F" w:rsidRPr="006E2E19" w:rsidRDefault="006E2E19">
      <w:pPr>
        <w:autoSpaceDE w:val="0"/>
        <w:autoSpaceDN w:val="0"/>
        <w:spacing w:before="190" w:after="0" w:line="286" w:lineRule="auto"/>
        <w:ind w:firstLine="180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Предметом обучения физической культуре в начальной школе является двигательная деятельность человека 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систем: гимнастика, игры, туризм, спорт — и упражнений по преимущественной целевой направленности их использования с учётом сенситивных периодов развития учащихся начальной школы. В процессе овладения этой деятельностью формируется костно-мышечная система, укрепляется здоровье, совершенствуются физические качества, осваиваются необходимые двигательные действия, активно развиваются мышление, творчество и самостоятельность.</w:t>
      </w:r>
    </w:p>
    <w:p w:rsidR="003D607F" w:rsidRPr="006E2E19" w:rsidRDefault="006E2E19">
      <w:pPr>
        <w:autoSpaceDE w:val="0"/>
        <w:autoSpaceDN w:val="0"/>
        <w:spacing w:before="72" w:after="0" w:line="283" w:lineRule="auto"/>
        <w:ind w:firstLine="180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Учебный предмет «Физическая культура» обладает широкими возможностями в использовании форм, средств и методов обучения. Существенным компонентом содержания учебного </w:t>
      </w:r>
      <w:proofErr w:type="spellStart"/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предмета</w:t>
      </w:r>
      <w:proofErr w:type="gramStart"/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«Ф</w:t>
      </w:r>
      <w:proofErr w:type="gramEnd"/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изическая</w:t>
      </w:r>
      <w:proofErr w:type="spellEnd"/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 xml:space="preserve"> культура» является физическое воспитание граждан России. Учебный </w:t>
      </w:r>
      <w:proofErr w:type="spellStart"/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предмет</w:t>
      </w:r>
      <w:proofErr w:type="gramStart"/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«Ф</w:t>
      </w:r>
      <w:proofErr w:type="gramEnd"/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изическая</w:t>
      </w:r>
      <w:proofErr w:type="spellEnd"/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 xml:space="preserve"> культура» обогащает обучающихся системой знаний о сущности и общественном значении физической культуры и её влиянии на всестороннее развитие личности. Такие знания обеспечивают развитие гармоничной личности, мотивацию и способность обучающихся к различным видам деятельности, повышают их общую культуру.</w:t>
      </w:r>
    </w:p>
    <w:p w:rsidR="003D607F" w:rsidRPr="006E2E19" w:rsidRDefault="006E2E19">
      <w:pPr>
        <w:autoSpaceDE w:val="0"/>
        <w:autoSpaceDN w:val="0"/>
        <w:spacing w:before="70" w:after="0" w:line="281" w:lineRule="auto"/>
        <w:ind w:right="576" w:firstLine="180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Программа основана на системе научных знаний о человеке, сущности физической культуры, общих закономерностях её функционирования и использования с целью всестороннего развития людей и направлена на формирование основ знаний в области физической культуры, культуры движений, воспитание устойчивых навыков выполнения основных двигательных действий, укрепление здоровья.</w:t>
      </w:r>
    </w:p>
    <w:p w:rsidR="003D607F" w:rsidRPr="006E2E19" w:rsidRDefault="006E2E19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6E2E19">
        <w:rPr>
          <w:lang w:val="ru-RU"/>
        </w:rPr>
        <w:tab/>
      </w: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В программе учтены приоритеты в обучении на уровне начального образования, изложенные в Концепции модернизации преподавания учебного предмета «Физическая культура» в</w:t>
      </w:r>
    </w:p>
    <w:p w:rsidR="003D607F" w:rsidRPr="006E2E19" w:rsidRDefault="003D607F">
      <w:pPr>
        <w:rPr>
          <w:lang w:val="ru-RU"/>
        </w:rPr>
        <w:sectPr w:rsidR="003D607F" w:rsidRPr="006E2E19">
          <w:pgSz w:w="11900" w:h="16840"/>
          <w:pgMar w:top="316" w:right="666" w:bottom="288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3D607F" w:rsidRPr="006E2E19" w:rsidRDefault="003D607F">
      <w:pPr>
        <w:autoSpaceDE w:val="0"/>
        <w:autoSpaceDN w:val="0"/>
        <w:spacing w:after="96" w:line="220" w:lineRule="exact"/>
        <w:rPr>
          <w:lang w:val="ru-RU"/>
        </w:rPr>
      </w:pPr>
    </w:p>
    <w:p w:rsidR="003D607F" w:rsidRPr="006E2E19" w:rsidRDefault="006E2E19">
      <w:pPr>
        <w:autoSpaceDE w:val="0"/>
        <w:autoSpaceDN w:val="0"/>
        <w:spacing w:after="0" w:line="281" w:lineRule="auto"/>
        <w:ind w:right="432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образовательных организациях Российской Федерации, которые нашли отражение в содержании программы в части получения знаний и умений выполнения базовых упражнений гимнастики для правильного формирования опорно-двигательного аппарата, развития гибкости, координации, моторики; получения эмоционального удовлетворения от выполнения физических упражнений в игровой деятельности.</w:t>
      </w:r>
    </w:p>
    <w:p w:rsidR="003D607F" w:rsidRPr="006E2E19" w:rsidRDefault="006E2E19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6E2E19">
        <w:rPr>
          <w:lang w:val="ru-RU"/>
        </w:rPr>
        <w:tab/>
      </w: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обеспечивает создание условий для высокого качества преподавания учебного </w:t>
      </w:r>
      <w:proofErr w:type="spellStart"/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предмета«Физическая</w:t>
      </w:r>
      <w:proofErr w:type="spellEnd"/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 xml:space="preserve"> культура» на уровне начального общего образования; выполнение требований, определённых статьёй 41 Федерального закона «Об образовании в Российской Федерации» «Охрана здоровья обучающихся», включая определение оптимальной учебной нагрузки, режима учебных занятий, создание условий для профилактики заболеваний и оздоровления обучающихся; </w:t>
      </w:r>
      <w:r w:rsidRPr="006E2E19">
        <w:rPr>
          <w:lang w:val="ru-RU"/>
        </w:rPr>
        <w:br/>
      </w: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способствует решению задач, определённых в Стратегии развития физической культуры и спорта в Российской Федерации на период до 2030 г. и Межотраслевой программе развития школьного спорта до 2024 г., и направлена на достижение национальных целей развития Российской Федерации, а именно: </w:t>
      </w:r>
      <w:r w:rsidRPr="006E2E19">
        <w:rPr>
          <w:lang w:val="ru-RU"/>
        </w:rPr>
        <w:br/>
      </w:r>
      <w:r w:rsidRPr="006E2E19">
        <w:rPr>
          <w:lang w:val="ru-RU"/>
        </w:rPr>
        <w:tab/>
      </w: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 xml:space="preserve">а) сохранение населения, здоровье и благополучие людей; </w:t>
      </w:r>
      <w:r w:rsidRPr="006E2E19">
        <w:rPr>
          <w:lang w:val="ru-RU"/>
        </w:rPr>
        <w:br/>
      </w:r>
      <w:r w:rsidRPr="006E2E19">
        <w:rPr>
          <w:lang w:val="ru-RU"/>
        </w:rPr>
        <w:tab/>
      </w: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б) создание возможностей для самореализации и развития талантов.</w:t>
      </w:r>
    </w:p>
    <w:p w:rsidR="003D607F" w:rsidRPr="006E2E19" w:rsidRDefault="006E2E19">
      <w:pPr>
        <w:tabs>
          <w:tab w:val="left" w:pos="180"/>
        </w:tabs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6E2E19">
        <w:rPr>
          <w:lang w:val="ru-RU"/>
        </w:rPr>
        <w:tab/>
      </w: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Программа разработана в соответствии с требованиями Федерального государственного образовательного стандарта начального общего образования.</w:t>
      </w:r>
    </w:p>
    <w:p w:rsidR="003D607F" w:rsidRPr="006E2E19" w:rsidRDefault="006E2E19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В основе программы лежат представления об уникальности личности каждого учащегося начальной школы, индивидуальных возможностях каждого школьника и ученического сообщества в целом, профессиональных качествах учителей и управленческих команд системы образования, создающих условия для максимально полного обеспечения образовательных возможностей учащимся в рамках единого образовательного пространства Российской Федерации.</w:t>
      </w:r>
    </w:p>
    <w:p w:rsidR="003D607F" w:rsidRPr="006E2E19" w:rsidRDefault="006E2E19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Ценностные ориентиры содержания программы направлены на воспитание творческих, </w:t>
      </w:r>
      <w:r w:rsidRPr="006E2E19">
        <w:rPr>
          <w:lang w:val="ru-RU"/>
        </w:rPr>
        <w:br/>
      </w: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компетентных и успешных граждан России, способных к активной самореализации в личной, общественной и профессиональной деятельности. Обучение по программе позволяет формировать у обучающихся установку на формирование, сохранение и укрепление здоровья; освоить умения, навыки ведения здорового и безопасного образа жизни; выполнить нормы ГТО.</w:t>
      </w:r>
    </w:p>
    <w:p w:rsidR="003D607F" w:rsidRPr="006E2E19" w:rsidRDefault="006E2E19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программы направлено на эффективное развитие физических качеств и способностей обучающихся начальной школы; на воспитание личностных качеств, включающих в себя готовность и способность к саморазвитию, самооценке, рефлексии, анализу; формирует творческое </w:t>
      </w:r>
      <w:r w:rsidRPr="006E2E19">
        <w:rPr>
          <w:lang w:val="ru-RU"/>
        </w:rPr>
        <w:br/>
      </w: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нестандартное мышление, инициативность, целеустремлённость; воспитывает этические чувства доброжелательности и эмоционально-нравственной отзывчивости, понимания и сопереживания чувствам других людей; учит взаимодействовать с окружающими людьми и работать в команде; проявлять лидерские качества.</w:t>
      </w:r>
    </w:p>
    <w:p w:rsidR="003D607F" w:rsidRPr="006E2E19" w:rsidRDefault="006E2E19">
      <w:pPr>
        <w:autoSpaceDE w:val="0"/>
        <w:autoSpaceDN w:val="0"/>
        <w:spacing w:before="70" w:after="0"/>
        <w:ind w:firstLine="180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Содержание программы строится на принципах личностно-ориентированной, личностно-</w:t>
      </w:r>
      <w:r w:rsidRPr="006E2E19">
        <w:rPr>
          <w:lang w:val="ru-RU"/>
        </w:rPr>
        <w:br/>
      </w: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развивающей педагогики, которая определяет повышение внимания к культуре физического развития, ориентации физкультурно-спортивной деятельности на решение задач развития культуры движения, физическое воспитание.</w:t>
      </w:r>
    </w:p>
    <w:p w:rsidR="003D607F" w:rsidRPr="006E2E19" w:rsidRDefault="006E2E19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Важное значение в освоении программы уделено играм и игровым заданиям как простейшей форме физкультурно-спортивной деятельности. В программе используются сюжетные и импровизационно-творческие подвижные игры, рефлексивно-метафорические игры, игры на основе интеграции интеллектуального и двигательного компонентов. Игры повышают интерес к занятиям физической культурой, а также содействуют духовно-нравственному воспитанию обучающихся. Для </w:t>
      </w:r>
      <w:r w:rsidRPr="006E2E19">
        <w:rPr>
          <w:lang w:val="ru-RU"/>
        </w:rPr>
        <w:br/>
      </w: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ознакомления с видами спорта в программе используются спортивные эстафеты, спортивные упражнения и спортивные игровые задания. Для ознакомления с туристическими спортивными</w:t>
      </w:r>
    </w:p>
    <w:p w:rsidR="003D607F" w:rsidRPr="006E2E19" w:rsidRDefault="003D607F">
      <w:pPr>
        <w:rPr>
          <w:lang w:val="ru-RU"/>
        </w:rPr>
        <w:sectPr w:rsidR="003D607F" w:rsidRPr="006E2E19">
          <w:pgSz w:w="11900" w:h="16840"/>
          <w:pgMar w:top="316" w:right="666" w:bottom="408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3D607F" w:rsidRPr="006E2E19" w:rsidRDefault="003D607F">
      <w:pPr>
        <w:autoSpaceDE w:val="0"/>
        <w:autoSpaceDN w:val="0"/>
        <w:spacing w:after="66" w:line="220" w:lineRule="exact"/>
        <w:rPr>
          <w:lang w:val="ru-RU"/>
        </w:rPr>
      </w:pPr>
    </w:p>
    <w:p w:rsidR="003D607F" w:rsidRPr="006E2E19" w:rsidRDefault="006E2E19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упражнениями в программе используются туристические спортивные игры. Содержание программы обеспечивает достаточный объём практико-ориентированных знаний и умений.</w:t>
      </w:r>
    </w:p>
    <w:p w:rsidR="003D607F" w:rsidRPr="006E2E19" w:rsidRDefault="006E2E19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6E2E19">
        <w:rPr>
          <w:lang w:val="ru-RU"/>
        </w:rPr>
        <w:tab/>
      </w: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ФГОС НОО содержание программы учебного предмета «Физическая </w:t>
      </w:r>
      <w:proofErr w:type="spellStart"/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культура</w:t>
      </w:r>
      <w:proofErr w:type="gramStart"/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»с</w:t>
      </w:r>
      <w:proofErr w:type="gramEnd"/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остоит</w:t>
      </w:r>
      <w:proofErr w:type="spellEnd"/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 xml:space="preserve"> из следующих компонентов:</w:t>
      </w:r>
    </w:p>
    <w:p w:rsidR="003D607F" w:rsidRPr="006E2E19" w:rsidRDefault="006E2E19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—  знания о физической культуре (информационный компонент деятельности);</w:t>
      </w:r>
    </w:p>
    <w:p w:rsidR="003D607F" w:rsidRPr="006E2E19" w:rsidRDefault="006E2E19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—  способы физкультурной деятельности (</w:t>
      </w:r>
      <w:proofErr w:type="spellStart"/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операциональный</w:t>
      </w:r>
      <w:proofErr w:type="spellEnd"/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 xml:space="preserve"> компонент деятельности);</w:t>
      </w:r>
    </w:p>
    <w:p w:rsidR="003D607F" w:rsidRPr="006E2E19" w:rsidRDefault="006E2E19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—  физическое совершенствование (мотивационно-процессуальный компонент деятельности), которое подразделяется на физкультурно-оздоровительную и спортивно-оздоровительную деятельность.</w:t>
      </w:r>
    </w:p>
    <w:p w:rsidR="003D607F" w:rsidRPr="006E2E19" w:rsidRDefault="006E2E19">
      <w:pPr>
        <w:tabs>
          <w:tab w:val="left" w:pos="180"/>
        </w:tabs>
        <w:autoSpaceDE w:val="0"/>
        <w:autoSpaceDN w:val="0"/>
        <w:spacing w:before="180" w:after="0" w:line="286" w:lineRule="auto"/>
        <w:rPr>
          <w:lang w:val="ru-RU"/>
        </w:rPr>
      </w:pPr>
      <w:r w:rsidRPr="006E2E19">
        <w:rPr>
          <w:lang w:val="ru-RU"/>
        </w:rPr>
        <w:tab/>
      </w: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 xml:space="preserve">Концепция программы основана на следующих принципах: </w:t>
      </w:r>
      <w:r w:rsidRPr="006E2E19">
        <w:rPr>
          <w:lang w:val="ru-RU"/>
        </w:rPr>
        <w:br/>
      </w:r>
      <w:r w:rsidRPr="006E2E19">
        <w:rPr>
          <w:lang w:val="ru-RU"/>
        </w:rPr>
        <w:tab/>
      </w:r>
      <w:r w:rsidRPr="006E2E1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систематичности и последовательности. </w:t>
      </w: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Принцип систематичности и </w:t>
      </w:r>
      <w:r w:rsidRPr="006E2E19">
        <w:rPr>
          <w:lang w:val="ru-RU"/>
        </w:rPr>
        <w:br/>
      </w: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последовательности предполагает регулярность занятий и систему чередования нагрузок с отдыхом, а также определённую последовательность занятий и взаимосвязь между различными сторонами их содержания. Учебный материал программы должен быть разделён на логически завершённые части, теоретическая база знаний подкрепляется практическими навыками. Особое внимание в программе уделяется повторяемости. Повторяются не только отдельные физические упражнения, но и </w:t>
      </w:r>
      <w:r w:rsidRPr="006E2E19">
        <w:rPr>
          <w:lang w:val="ru-RU"/>
        </w:rPr>
        <w:br/>
      </w: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последовательность их в занятиях. Также повторяется в определённых чертах и последовательность самих занятий на протяжении недельных, месячных и других циклов. Принцип систематичности и последовательности повышает эффективность динамики развития основных физических качеств младших школьников с учётом их сенситивного периода развития: гибкости, координации, быстроты.</w:t>
      </w:r>
    </w:p>
    <w:p w:rsidR="003D607F" w:rsidRPr="006E2E19" w:rsidRDefault="006E2E19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6E2E1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Принципы непрерывности и цикличности. </w:t>
      </w: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Эти принципы выражают основные закономерности построения занятий в физическом воспитании. Они обеспечивает преемственность между занятиями, частоту и суммарную протяжённость их во времени. Кроме того, принцип непрерывности тесно связан с принципом системного чередования нагрузок и отдыха. Принцип цикличности заключается в повторяющейся последовательности занятий, что обеспечивает повышение тренированности, улучшает физическую подготовленность обучающегося.</w:t>
      </w:r>
    </w:p>
    <w:p w:rsidR="003D607F" w:rsidRPr="006E2E19" w:rsidRDefault="006E2E19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6E2E1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возрастной адекватности направлений физического воспитания. </w:t>
      </w: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Программа учитывает возрастные и индивидуальные особенности детей младшего школьного возраста, что способствует гармоничному формированию двигательных умений и навыков.</w:t>
      </w:r>
    </w:p>
    <w:p w:rsidR="003D607F" w:rsidRPr="006E2E19" w:rsidRDefault="006E2E19">
      <w:pPr>
        <w:autoSpaceDE w:val="0"/>
        <w:autoSpaceDN w:val="0"/>
        <w:spacing w:before="72" w:after="0" w:line="281" w:lineRule="auto"/>
        <w:ind w:firstLine="180"/>
        <w:rPr>
          <w:lang w:val="ru-RU"/>
        </w:rPr>
      </w:pPr>
      <w:r w:rsidRPr="006E2E1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наглядности. </w:t>
      </w: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 xml:space="preserve">Наглядность обучения и воспитания предполагает как широкое </w:t>
      </w:r>
      <w:r w:rsidRPr="006E2E19">
        <w:rPr>
          <w:lang w:val="ru-RU"/>
        </w:rPr>
        <w:br/>
      </w: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использование зрительных ощущений, восприятия образов, так и постоянную опору на свидетельства всех других органов чувств, благодаря которым достигается непосредственный эффект от содержания программы. В процессе физического воспитания наглядность играет особенно важную роль,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чувств.</w:t>
      </w:r>
    </w:p>
    <w:p w:rsidR="003D607F" w:rsidRPr="006E2E19" w:rsidRDefault="006E2E19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6E2E1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доступности и индивидуализации. </w:t>
      </w: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Принцип доступности и индивидуализации означает требование оптимального соответствия задач, средств и методов физического воспитания </w:t>
      </w:r>
      <w:r w:rsidRPr="006E2E19">
        <w:rPr>
          <w:lang w:val="ru-RU"/>
        </w:rPr>
        <w:br/>
      </w: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 xml:space="preserve">возможностям обучающихся. При реализации принципа доступности учитывается готовность обучающихся к освоению материала, выполнению той или иной физической нагрузки и определяется мера доступности задания. Готовность к выполнению заданий зависит от уровня физического и интеллектуального развития, а также от их субъективной установки, выражающейся в </w:t>
      </w:r>
      <w:r w:rsidRPr="006E2E19">
        <w:rPr>
          <w:lang w:val="ru-RU"/>
        </w:rPr>
        <w:br/>
      </w: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преднамеренном, целеустремлённом и волевом поведении обучающихся.</w:t>
      </w:r>
    </w:p>
    <w:p w:rsidR="003D607F" w:rsidRPr="006E2E19" w:rsidRDefault="006E2E19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6E2E1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осознанности и активности. </w:t>
      </w: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Принцип осознанности и активности предполагает осмысленное отношение обучающихся к выполнению физических упражнений, осознание и последовательность техники выполнения упражнений (комплексов упражнений), техники дыхания,</w:t>
      </w:r>
    </w:p>
    <w:p w:rsidR="003D607F" w:rsidRPr="006E2E19" w:rsidRDefault="003D607F">
      <w:pPr>
        <w:rPr>
          <w:lang w:val="ru-RU"/>
        </w:rPr>
        <w:sectPr w:rsidR="003D607F" w:rsidRPr="006E2E19">
          <w:pgSz w:w="11900" w:h="16840"/>
          <w:pgMar w:top="286" w:right="680" w:bottom="332" w:left="666" w:header="720" w:footer="720" w:gutter="0"/>
          <w:cols w:space="720" w:equalWidth="0">
            <w:col w:w="10554" w:space="0"/>
          </w:cols>
          <w:docGrid w:linePitch="360"/>
        </w:sectPr>
      </w:pPr>
    </w:p>
    <w:p w:rsidR="003D607F" w:rsidRPr="006E2E19" w:rsidRDefault="003D607F">
      <w:pPr>
        <w:autoSpaceDE w:val="0"/>
        <w:autoSpaceDN w:val="0"/>
        <w:spacing w:after="66" w:line="220" w:lineRule="exact"/>
        <w:rPr>
          <w:lang w:val="ru-RU"/>
        </w:rPr>
      </w:pPr>
    </w:p>
    <w:p w:rsidR="003D607F" w:rsidRPr="006E2E19" w:rsidRDefault="006E2E19">
      <w:pPr>
        <w:autoSpaceDE w:val="0"/>
        <w:autoSpaceDN w:val="0"/>
        <w:spacing w:after="0" w:line="230" w:lineRule="auto"/>
        <w:rPr>
          <w:lang w:val="ru-RU"/>
        </w:rPr>
      </w:pPr>
      <w:proofErr w:type="spellStart"/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дозированности</w:t>
      </w:r>
      <w:proofErr w:type="spellEnd"/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 xml:space="preserve"> объёма и интенсивности выполнения упражнений в соответствии с возможностями.</w:t>
      </w:r>
    </w:p>
    <w:p w:rsidR="003D607F" w:rsidRPr="006E2E19" w:rsidRDefault="006E2E19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Осознавая оздоровительное воздействие физических упражнений на организм, обучающиеся учатся самостоятельно и творчески решать двигательные задачи.</w:t>
      </w:r>
    </w:p>
    <w:p w:rsidR="003D607F" w:rsidRPr="006E2E19" w:rsidRDefault="006E2E19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6E2E1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динамичности. </w:t>
      </w: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Принцип динамичности выражает общую тенденцию требований, предъявляемых к обучающимся в соответствии с программой, которая заключается в постановке и выполнении всё более трудных новых заданий, в постепенном нарастании объёма и интенсивности и связанных с ними нагрузок. Программой предусмотрено регулярное обновление заданий с общей тенденцией к росту физических нагрузок.</w:t>
      </w:r>
    </w:p>
    <w:p w:rsidR="003D607F" w:rsidRPr="006E2E19" w:rsidRDefault="006E2E19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6E2E1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вариативности. </w:t>
      </w: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Принцип вариативности программы предполагает многообразие и гибкость используемых в программе форм, средств и методов обучения в зависимости от физического развития, индивидуальных особенностей и функциональных возможностей обучающихся, которые описаны в программе. Соблюдение этих принципов позволит обучающимся достичь наиболее эффективных результатов.</w:t>
      </w:r>
    </w:p>
    <w:p w:rsidR="003D607F" w:rsidRPr="006E2E19" w:rsidRDefault="006E2E19">
      <w:pPr>
        <w:autoSpaceDE w:val="0"/>
        <w:autoSpaceDN w:val="0"/>
        <w:spacing w:before="70" w:after="0"/>
        <w:ind w:firstLine="180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Освоение программы предполагает соблюдение главных педагогических правил: от известного к неизвестному, от лёгкого к трудному, от простого к сложному. Планирование учебного материала рекомендуется в соответствии с постепенным освоением теоретических знаний, практических умений и навыков в учебной и самостоятельной физкультурной, оздоровительной деятельности.</w:t>
      </w:r>
    </w:p>
    <w:p w:rsidR="003D607F" w:rsidRPr="006E2E19" w:rsidRDefault="006E2E19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В основе программы лежит системно-</w:t>
      </w:r>
      <w:proofErr w:type="spellStart"/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деятельностный</w:t>
      </w:r>
      <w:proofErr w:type="spellEnd"/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 xml:space="preserve"> подход, целью которого является формирование у обучающихся полного представления о возможностях физической культуры. В содержании программы учитывается взаимосвязь изучаемых явлений и процессов, что позволит успешно достигнуть планируемых результатов — предметных, </w:t>
      </w:r>
      <w:proofErr w:type="spellStart"/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 xml:space="preserve"> и личностных.</w:t>
      </w:r>
    </w:p>
    <w:p w:rsidR="003D607F" w:rsidRPr="006E2E19" w:rsidRDefault="006E2E1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6E2E19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«ФИЗИЧЕСКАЯ КУЛЬТУРА»</w:t>
      </w:r>
    </w:p>
    <w:p w:rsidR="003D607F" w:rsidRPr="006E2E19" w:rsidRDefault="006E2E19">
      <w:pPr>
        <w:autoSpaceDE w:val="0"/>
        <w:autoSpaceDN w:val="0"/>
        <w:spacing w:before="190" w:after="0"/>
        <w:ind w:firstLine="180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Цели изучения учебного предмета «Физическая культура»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3D607F" w:rsidRPr="006E2E19" w:rsidRDefault="006E2E19">
      <w:pPr>
        <w:autoSpaceDE w:val="0"/>
        <w:autoSpaceDN w:val="0"/>
        <w:spacing w:before="70" w:after="0" w:line="271" w:lineRule="auto"/>
        <w:ind w:right="1008" w:firstLine="180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Цели и задачи программы обеспечивают результаты освоения основной образовательной программы начального общего образования по учебному предмету «Физическая культура» в соответствии с ФГОС НОО.</w:t>
      </w:r>
    </w:p>
    <w:p w:rsidR="003D607F" w:rsidRPr="006E2E19" w:rsidRDefault="006E2E19">
      <w:pPr>
        <w:autoSpaceDE w:val="0"/>
        <w:autoSpaceDN w:val="0"/>
        <w:spacing w:before="70" w:after="0" w:line="283" w:lineRule="auto"/>
        <w:ind w:right="288" w:firstLine="180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К направлению первостепенной значимости при реализации образовательных функций учебного предмета «Физическая культура» традиционно относят формирование знаний основ физической культуры как науки области знаний о человеке, прикладных умениях и навыках, основанных на физических упражнениях для формирования и укрепления здоровья, физического развития и физического совершенствования, повышения физической и умственной работоспособности, и как одного из основных компонентов общей культуры человека.</w:t>
      </w:r>
    </w:p>
    <w:p w:rsidR="003D607F" w:rsidRPr="006E2E19" w:rsidRDefault="006E2E1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6E2E19">
        <w:rPr>
          <w:lang w:val="ru-RU"/>
        </w:rPr>
        <w:tab/>
      </w: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Используемые в образовательной деятельности технологии программы позволяют решать преемственно комплекс основных задач физической культуры на всех уровнях общего образования.</w:t>
      </w:r>
    </w:p>
    <w:p w:rsidR="003D607F" w:rsidRPr="006E2E19" w:rsidRDefault="006E2E19">
      <w:pPr>
        <w:autoSpaceDE w:val="0"/>
        <w:autoSpaceDN w:val="0"/>
        <w:spacing w:before="70" w:after="0"/>
        <w:ind w:firstLine="180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В содержании программы учтены основные направления развития познавательной активности человека, включая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3D607F" w:rsidRPr="006E2E19" w:rsidRDefault="006E2E19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 xml:space="preserve">Задача учебного предмета состоит в формировании системы физкультурных знаний, жизненно важных прикладных умений и навыков, основанных на физических упражнениях для укрепления здоровья (физического, социального и психологического), освоении упражнений основной </w:t>
      </w:r>
      <w:r w:rsidRPr="006E2E19">
        <w:rPr>
          <w:lang w:val="ru-RU"/>
        </w:rPr>
        <w:br/>
      </w: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 xml:space="preserve">гимнастики, плавания как жизненно важных навыков человека; овладение умениями организовывать </w:t>
      </w:r>
      <w:proofErr w:type="spellStart"/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здоровьесберегающую</w:t>
      </w:r>
      <w:proofErr w:type="spellEnd"/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 xml:space="preserve"> жизнедеятельность (распорядок дня, утренняя гимнастика, гимнастические</w:t>
      </w:r>
    </w:p>
    <w:p w:rsidR="003D607F" w:rsidRPr="006E2E19" w:rsidRDefault="003D607F">
      <w:pPr>
        <w:rPr>
          <w:lang w:val="ru-RU"/>
        </w:rPr>
        <w:sectPr w:rsidR="003D607F" w:rsidRPr="006E2E19">
          <w:pgSz w:w="11900" w:h="16840"/>
          <w:pgMar w:top="286" w:right="668" w:bottom="31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3D607F" w:rsidRPr="006E2E19" w:rsidRDefault="003D607F">
      <w:pPr>
        <w:autoSpaceDE w:val="0"/>
        <w:autoSpaceDN w:val="0"/>
        <w:spacing w:after="66" w:line="220" w:lineRule="exact"/>
        <w:rPr>
          <w:lang w:val="ru-RU"/>
        </w:rPr>
      </w:pPr>
    </w:p>
    <w:p w:rsidR="003D607F" w:rsidRPr="006E2E19" w:rsidRDefault="006E2E19">
      <w:pPr>
        <w:autoSpaceDE w:val="0"/>
        <w:autoSpaceDN w:val="0"/>
        <w:spacing w:after="0" w:line="271" w:lineRule="auto"/>
        <w:ind w:right="144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минутки, подвижные и общеразвивающие игры и т.д.); умении применять правила безопасности при выполнении физических упражнений и различных форм двигательной деятельности и как результат— физическое воспитание, формирование здоровья и здорового образа жизни.</w:t>
      </w:r>
    </w:p>
    <w:p w:rsidR="003D607F" w:rsidRPr="006E2E19" w:rsidRDefault="006E2E1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Наряду с этим программа обеспечивает:</w:t>
      </w:r>
    </w:p>
    <w:p w:rsidR="003D607F" w:rsidRPr="006E2E19" w:rsidRDefault="006E2E19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—  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образования;</w:t>
      </w:r>
    </w:p>
    <w:p w:rsidR="003D607F" w:rsidRPr="006E2E19" w:rsidRDefault="006E2E19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—  преемственность основных образовательных программ дошкольного, начального общего и основного общего образования;</w:t>
      </w:r>
    </w:p>
    <w:p w:rsidR="003D607F" w:rsidRPr="006E2E19" w:rsidRDefault="006E2E19">
      <w:pPr>
        <w:autoSpaceDE w:val="0"/>
        <w:autoSpaceDN w:val="0"/>
        <w:spacing w:before="240" w:after="0" w:line="271" w:lineRule="auto"/>
        <w:ind w:left="420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—  возможности формирования индивидуального подхода и различного уровня сложности с учётом образовательных потребностей и способностей обучающихся (включая одарённых детей, детей с ограниченными возможностями здоровья);</w:t>
      </w:r>
    </w:p>
    <w:p w:rsidR="003D607F" w:rsidRPr="006E2E19" w:rsidRDefault="006E2E19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—  государственные гарантии качества начального общего образования, личностного развития обучающихся;</w:t>
      </w:r>
    </w:p>
    <w:p w:rsidR="003D607F" w:rsidRPr="006E2E19" w:rsidRDefault="006E2E19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—  овладение современными технологическими средствами в ходе обучения и в повседневной жизни, освоение цифровых образовательных сред для проверки и приобретения знаний, расширения возможностей личного образовательного маршрута;</w:t>
      </w:r>
    </w:p>
    <w:p w:rsidR="003D607F" w:rsidRPr="006E2E19" w:rsidRDefault="006E2E19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 обучающихся знаний о месте физической культуры и спорта в национальной стратегии развития России, их исторической роли, вкладе спортсменов России в мировое спортивное наследие;</w:t>
      </w:r>
    </w:p>
    <w:p w:rsidR="003D607F" w:rsidRPr="006E2E19" w:rsidRDefault="006E2E19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—  освоение обучающимися технологий командной работы на основе личного вклада каждого в решение общих задач, осознания личной ответственности, объективной оценки своих и командных возможностей.</w:t>
      </w:r>
    </w:p>
    <w:p w:rsidR="003D607F" w:rsidRPr="006E2E19" w:rsidRDefault="006E2E19">
      <w:pPr>
        <w:tabs>
          <w:tab w:val="left" w:pos="180"/>
        </w:tabs>
        <w:autoSpaceDE w:val="0"/>
        <w:autoSpaceDN w:val="0"/>
        <w:spacing w:before="178" w:after="0" w:line="262" w:lineRule="auto"/>
        <w:ind w:right="144"/>
        <w:rPr>
          <w:lang w:val="ru-RU"/>
        </w:rPr>
      </w:pPr>
      <w:r w:rsidRPr="006E2E19">
        <w:rPr>
          <w:lang w:val="ru-RU"/>
        </w:rPr>
        <w:tab/>
      </w: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Приоритет индивидуального подхода в обучении позволяет обучающимся осваивать программу в соответствии с возможностями каждого.</w:t>
      </w:r>
    </w:p>
    <w:p w:rsidR="003D607F" w:rsidRPr="006E2E19" w:rsidRDefault="006E2E19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6E2E19">
        <w:rPr>
          <w:lang w:val="ru-RU"/>
        </w:rPr>
        <w:tab/>
      </w: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Универсальными компетенциями учащихся на этапе начального образования по программе являются:</w:t>
      </w:r>
    </w:p>
    <w:p w:rsidR="003D607F" w:rsidRPr="006E2E19" w:rsidRDefault="006E2E19">
      <w:pPr>
        <w:autoSpaceDE w:val="0"/>
        <w:autoSpaceDN w:val="0"/>
        <w:spacing w:before="178" w:after="0" w:line="274" w:lineRule="auto"/>
        <w:ind w:left="420" w:right="864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—  умение организовывать собственную деятельность, выбирать и использовать средства физической культуры для достижения цели динамики личного физического развития и физического совершенствования;</w:t>
      </w:r>
    </w:p>
    <w:p w:rsidR="003D607F" w:rsidRPr="006E2E19" w:rsidRDefault="006E2E19">
      <w:pPr>
        <w:autoSpaceDE w:val="0"/>
        <w:autoSpaceDN w:val="0"/>
        <w:spacing w:before="238" w:after="0"/>
        <w:ind w:left="420" w:right="432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—  умение активно включаться в коллективную деятельность, взаимодействовать со сверстниками в достижении общих целей, проявлять лидерские качества в соревновательной деятельности, работоспособность в учебно-тренировочном процессе, взаимопомощь при изучении и выполнении физических упражнений;</w:t>
      </w:r>
    </w:p>
    <w:p w:rsidR="003D607F" w:rsidRPr="006E2E19" w:rsidRDefault="006E2E19">
      <w:pPr>
        <w:autoSpaceDE w:val="0"/>
        <w:autoSpaceDN w:val="0"/>
        <w:spacing w:before="238" w:after="0" w:line="281" w:lineRule="auto"/>
        <w:ind w:left="420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умение доносить информацию в доступной, яркой, эмоциональной форме в процессе общения и взаимодействия со сверстниками и взрослыми людьми, в том числе при передаче информации на заданную тему </w:t>
      </w:r>
      <w:proofErr w:type="gramStart"/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по</w:t>
      </w:r>
      <w:proofErr w:type="gramEnd"/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общим</w:t>
      </w:r>
      <w:proofErr w:type="gramEnd"/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 xml:space="preserve"> сведениям теории физической культуры, методикам выполнения физических упражнений, правилам проведения общеразвивающих подвижных игр и игровых заданий;</w:t>
      </w:r>
    </w:p>
    <w:p w:rsidR="003D607F" w:rsidRPr="006E2E19" w:rsidRDefault="006E2E19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—  умение работать над ошибками, в том числе при выполнении физических упражнений, слышать замечания и рекомендации педагога, концентрироваться при практическом выполнении заданий, ставить перед собой задачи гармоничного физического развития.</w:t>
      </w:r>
    </w:p>
    <w:p w:rsidR="003D607F" w:rsidRPr="006E2E19" w:rsidRDefault="003D607F">
      <w:pPr>
        <w:rPr>
          <w:lang w:val="ru-RU"/>
        </w:rPr>
        <w:sectPr w:rsidR="003D607F" w:rsidRPr="006E2E19">
          <w:pgSz w:w="11900" w:h="16840"/>
          <w:pgMar w:top="286" w:right="712" w:bottom="302" w:left="666" w:header="720" w:footer="720" w:gutter="0"/>
          <w:cols w:space="720" w:equalWidth="0">
            <w:col w:w="10522" w:space="0"/>
          </w:cols>
          <w:docGrid w:linePitch="360"/>
        </w:sectPr>
      </w:pPr>
    </w:p>
    <w:p w:rsidR="003D607F" w:rsidRPr="006E2E19" w:rsidRDefault="003D607F">
      <w:pPr>
        <w:autoSpaceDE w:val="0"/>
        <w:autoSpaceDN w:val="0"/>
        <w:spacing w:after="138" w:line="220" w:lineRule="exact"/>
        <w:rPr>
          <w:lang w:val="ru-RU"/>
        </w:rPr>
      </w:pPr>
    </w:p>
    <w:p w:rsidR="003D607F" w:rsidRPr="006E2E19" w:rsidRDefault="006E2E19">
      <w:pPr>
        <w:autoSpaceDE w:val="0"/>
        <w:autoSpaceDN w:val="0"/>
        <w:spacing w:after="0" w:line="271" w:lineRule="auto"/>
        <w:ind w:firstLine="180"/>
        <w:rPr>
          <w:lang w:val="ru-RU"/>
        </w:rPr>
      </w:pPr>
      <w:r w:rsidRPr="006E2E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«Физическая культура» в учебном плане </w:t>
      </w:r>
      <w:r w:rsidRPr="006E2E19">
        <w:rPr>
          <w:lang w:val="ru-RU"/>
        </w:rPr>
        <w:br/>
      </w: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предмета «Физическая кул</w:t>
      </w:r>
      <w:r w:rsidR="00B53CDD">
        <w:rPr>
          <w:rFonts w:ascii="Times New Roman" w:eastAsia="Times New Roman" w:hAnsi="Times New Roman"/>
          <w:color w:val="000000"/>
          <w:sz w:val="24"/>
          <w:lang w:val="ru-RU"/>
        </w:rPr>
        <w:t>ьтура» в 1 классе, составляет 96</w:t>
      </w:r>
      <w:bookmarkStart w:id="0" w:name="_GoBack"/>
      <w:bookmarkEnd w:id="0"/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 xml:space="preserve"> часов.</w:t>
      </w:r>
    </w:p>
    <w:p w:rsidR="003D607F" w:rsidRPr="006E2E19" w:rsidRDefault="003D607F">
      <w:pPr>
        <w:rPr>
          <w:lang w:val="ru-RU"/>
        </w:rPr>
        <w:sectPr w:rsidR="003D607F" w:rsidRPr="006E2E19">
          <w:pgSz w:w="11900" w:h="16840"/>
          <w:pgMar w:top="358" w:right="832" w:bottom="1440" w:left="666" w:header="720" w:footer="720" w:gutter="0"/>
          <w:cols w:space="720" w:equalWidth="0">
            <w:col w:w="10402" w:space="0"/>
          </w:cols>
          <w:docGrid w:linePitch="360"/>
        </w:sectPr>
      </w:pPr>
    </w:p>
    <w:p w:rsidR="003D607F" w:rsidRPr="006E2E19" w:rsidRDefault="003D607F">
      <w:pPr>
        <w:autoSpaceDE w:val="0"/>
        <w:autoSpaceDN w:val="0"/>
        <w:spacing w:after="78" w:line="220" w:lineRule="exact"/>
        <w:rPr>
          <w:lang w:val="ru-RU"/>
        </w:rPr>
      </w:pPr>
    </w:p>
    <w:p w:rsidR="003D607F" w:rsidRPr="006E2E19" w:rsidRDefault="006E2E19" w:rsidP="006E2E19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6E2E19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ПРЕДМЕТА</w:t>
      </w:r>
    </w:p>
    <w:p w:rsidR="003D607F" w:rsidRPr="006E2E19" w:rsidRDefault="006E2E19">
      <w:pPr>
        <w:tabs>
          <w:tab w:val="left" w:pos="180"/>
        </w:tabs>
        <w:autoSpaceDE w:val="0"/>
        <w:autoSpaceDN w:val="0"/>
        <w:spacing w:before="346" w:after="0" w:line="262" w:lineRule="auto"/>
        <w:rPr>
          <w:lang w:val="ru-RU"/>
        </w:rPr>
      </w:pPr>
      <w:r w:rsidRPr="006E2E19">
        <w:rPr>
          <w:lang w:val="ru-RU"/>
        </w:rPr>
        <w:tab/>
      </w: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Физическая культура. Культура движения. Гимнастика. Регулярные занятия физической культурой в рамках учебной и внеурочной деятельности. Основные разделы урока.</w:t>
      </w:r>
    </w:p>
    <w:p w:rsidR="003D607F" w:rsidRPr="006E2E19" w:rsidRDefault="006E2E19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6E2E19">
        <w:rPr>
          <w:lang w:val="ru-RU"/>
        </w:rPr>
        <w:tab/>
      </w: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Исходные положения в физических упражнениях: стойки, упоры, седы, положения лёжа, сидя, у опоры.</w:t>
      </w:r>
    </w:p>
    <w:p w:rsidR="003D607F" w:rsidRPr="006E2E19" w:rsidRDefault="006E2E19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Правила поведения на уроках физической культуры. Общие принципы выполнения гимнастических упражнений. Гимнастический шаг. Гимнастический (мягкий) бег. Основные хореографические позиции.</w:t>
      </w:r>
    </w:p>
    <w:p w:rsidR="003D607F" w:rsidRPr="006E2E19" w:rsidRDefault="006E2E19">
      <w:pPr>
        <w:autoSpaceDE w:val="0"/>
        <w:autoSpaceDN w:val="0"/>
        <w:spacing w:before="70" w:after="0" w:line="274" w:lineRule="auto"/>
        <w:ind w:firstLine="180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 xml:space="preserve">Место для занятий физическими упражнениями. Спортивное оборудование и инвентарь. Одежда для занятий физическими упражнениями. Техника безопасности при выполнении физических </w:t>
      </w:r>
      <w:r w:rsidRPr="006E2E19">
        <w:rPr>
          <w:lang w:val="ru-RU"/>
        </w:rPr>
        <w:br/>
      </w: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упражнений, проведении игр и спортивных эстафет.</w:t>
      </w:r>
    </w:p>
    <w:p w:rsidR="003D607F" w:rsidRPr="006E2E19" w:rsidRDefault="006E2E1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Распорядок дня. Личная гигиена. Основные правила личной гигиены.</w:t>
      </w:r>
    </w:p>
    <w:p w:rsidR="003D607F" w:rsidRPr="006E2E19" w:rsidRDefault="006E2E1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Самоконтроль. Строевые команды, построение, расчёт.</w:t>
      </w:r>
    </w:p>
    <w:p w:rsidR="003D607F" w:rsidRPr="006E2E19" w:rsidRDefault="006E2E19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6E2E19">
        <w:rPr>
          <w:lang w:val="ru-RU"/>
        </w:rPr>
        <w:tab/>
      </w:r>
      <w:r w:rsidRPr="006E2E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Физические упражнения </w:t>
      </w:r>
      <w:r w:rsidRPr="006E2E19">
        <w:rPr>
          <w:lang w:val="ru-RU"/>
        </w:rPr>
        <w:br/>
      </w:r>
      <w:r w:rsidRPr="006E2E19">
        <w:rPr>
          <w:lang w:val="ru-RU"/>
        </w:rPr>
        <w:tab/>
      </w:r>
      <w:proofErr w:type="spellStart"/>
      <w:r w:rsidRPr="006E2E1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Упражнения</w:t>
      </w:r>
      <w:proofErr w:type="spellEnd"/>
      <w:r w:rsidRPr="006E2E1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по видам разминки </w:t>
      </w:r>
      <w:r w:rsidRPr="006E2E19">
        <w:rPr>
          <w:lang w:val="ru-RU"/>
        </w:rPr>
        <w:br/>
      </w:r>
      <w:r w:rsidRPr="006E2E19">
        <w:rPr>
          <w:lang w:val="ru-RU"/>
        </w:rPr>
        <w:tab/>
      </w:r>
      <w:r w:rsidRPr="006E2E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Общая разминка. </w:t>
      </w: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 xml:space="preserve">Упражнения общей разминки. Влияние выполнения упражнений общей разминки на подготовку мышц тела к выполнению физических упражнений. Освоение техники выполнения упражнений общей разминки с контролем дыхания: приставные шаги вперёд на полной стопе (гимнастический шаг), шаги с продвижением вперёд на </w:t>
      </w:r>
      <w:proofErr w:type="spellStart"/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полупальцах</w:t>
      </w:r>
      <w:proofErr w:type="spellEnd"/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 xml:space="preserve"> и пятках («казачок»), шаги с продвижением вперёд на </w:t>
      </w:r>
      <w:proofErr w:type="spellStart"/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полупальцах</w:t>
      </w:r>
      <w:proofErr w:type="spellEnd"/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 xml:space="preserve"> с выпрямленными коленями и в </w:t>
      </w:r>
      <w:proofErr w:type="spellStart"/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полуприседе</w:t>
      </w:r>
      <w:proofErr w:type="spellEnd"/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 xml:space="preserve"> («жираф»), шаги с продвижением вперёд, сочетаемые с отведением рук назад на горизонтальном уровне («конькобежец»). Освоение танцевальных позиций у опоры.</w:t>
      </w:r>
    </w:p>
    <w:p w:rsidR="003D607F" w:rsidRPr="006E2E19" w:rsidRDefault="006E2E19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6E2E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Партерная разминка. </w:t>
      </w: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техники выполнения упражнений для формирования и развития опорно-двигательного аппарата: упражнения для формирования стопы, укрепления мышц стопы, развития гибкости и подвижности суставов («лягушонок»); упражнения для растяжки задней поверхности мышц бедра и формирования </w:t>
      </w:r>
      <w:proofErr w:type="spellStart"/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выворотности</w:t>
      </w:r>
      <w:proofErr w:type="spellEnd"/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 xml:space="preserve"> стоп («крестик»); упражнения для </w:t>
      </w:r>
      <w:r w:rsidRPr="006E2E19">
        <w:rPr>
          <w:lang w:val="ru-RU"/>
        </w:rPr>
        <w:br/>
      </w: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укрепления мышц ног, увеличения подвижности тазобедренных, коленных и голеностопных суставов («велосипед»).</w:t>
      </w:r>
    </w:p>
    <w:p w:rsidR="003D607F" w:rsidRPr="006E2E19" w:rsidRDefault="006E2E19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Упражнения для укрепления мышц тела и развития гибкости позвоночника, упражнения для разогревания методом скручивания мышц спины («верёвочка»); упражнения для укрепления мышц спины и увеличения их эластичности («рыбка»); упражнения для развития гибкости позвоночника и плечевого пояса («мост») из положения лёжа.</w:t>
      </w:r>
    </w:p>
    <w:p w:rsidR="003D607F" w:rsidRPr="006E2E19" w:rsidRDefault="006E2E19">
      <w:pPr>
        <w:tabs>
          <w:tab w:val="left" w:pos="180"/>
        </w:tabs>
        <w:autoSpaceDE w:val="0"/>
        <w:autoSpaceDN w:val="0"/>
        <w:spacing w:before="72" w:after="0" w:line="271" w:lineRule="auto"/>
        <w:ind w:right="144"/>
        <w:rPr>
          <w:lang w:val="ru-RU"/>
        </w:rPr>
      </w:pPr>
      <w:r w:rsidRPr="006E2E19">
        <w:rPr>
          <w:lang w:val="ru-RU"/>
        </w:rPr>
        <w:tab/>
      </w:r>
      <w:r w:rsidRPr="006E2E1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Подводящие упражнения </w:t>
      </w:r>
      <w:r w:rsidRPr="006E2E19">
        <w:rPr>
          <w:lang w:val="ru-RU"/>
        </w:rPr>
        <w:br/>
      </w:r>
      <w:r w:rsidRPr="006E2E19">
        <w:rPr>
          <w:lang w:val="ru-RU"/>
        </w:rPr>
        <w:tab/>
      </w: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Группировка, кувырок в сторону; освоение подводящих упражнений к выполнению продольных и поперечных шпагатов («ящерка»).</w:t>
      </w:r>
    </w:p>
    <w:p w:rsidR="003D607F" w:rsidRPr="006E2E19" w:rsidRDefault="006E2E19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6E2E19">
        <w:rPr>
          <w:lang w:val="ru-RU"/>
        </w:rPr>
        <w:tab/>
      </w:r>
      <w:r w:rsidRPr="006E2E1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Упражнения для развития моторики и координации с гимнастическим предметом </w:t>
      </w:r>
      <w:r w:rsidRPr="006E2E19">
        <w:rPr>
          <w:lang w:val="ru-RU"/>
        </w:rPr>
        <w:tab/>
      </w: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Удержание скакалки. Вращение кистью руки скакалки, сложенной вчетверо, — перед собой, сложенной вдвое — поочерёдно в лицевой, боковой плоскостях. Подскоки через скакалку вперёд, назад. Прыжки через скакалку вперёд, назад. Игровые задания со скакалкой.</w:t>
      </w:r>
    </w:p>
    <w:p w:rsidR="003D607F" w:rsidRPr="006E2E19" w:rsidRDefault="006E2E1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Удержание гимнастического мяча. Баланс мяча на ладони, передача мяча из руки в руку.</w:t>
      </w:r>
    </w:p>
    <w:p w:rsidR="003D607F" w:rsidRPr="006E2E19" w:rsidRDefault="006E2E19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Одиночный отбив мяча от пола. Переброска мяча с ладони на тыльную сторону руки и обратно. Перекат мяча по полу, по рукам. Бросок и ловля мяча. Игровые задания с мячом.</w:t>
      </w:r>
    </w:p>
    <w:p w:rsidR="003D607F" w:rsidRPr="006E2E19" w:rsidRDefault="006E2E19">
      <w:pPr>
        <w:tabs>
          <w:tab w:val="left" w:pos="180"/>
        </w:tabs>
        <w:autoSpaceDE w:val="0"/>
        <w:autoSpaceDN w:val="0"/>
        <w:spacing w:before="70" w:after="0"/>
        <w:ind w:right="144"/>
        <w:rPr>
          <w:lang w:val="ru-RU"/>
        </w:rPr>
      </w:pPr>
      <w:r w:rsidRPr="006E2E19">
        <w:rPr>
          <w:lang w:val="ru-RU"/>
        </w:rPr>
        <w:tab/>
      </w:r>
      <w:r w:rsidRPr="006E2E1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Упражнения для развития координации и развития жизненно важных навыков и умений </w:t>
      </w:r>
      <w:r w:rsidRPr="006E2E19">
        <w:rPr>
          <w:lang w:val="ru-RU"/>
        </w:rPr>
        <w:tab/>
      </w: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Равновесие — колено вперёд попеременно каждой ногой. Равновесие («арабеск») попеременно каждой ногой. Повороты в обе стороны на сорок пять и девяносто градусов. Прыжки толчком с двух ног вперёд, назад, с поворотом на сорок пять и девяносто градусов в обе стороны.</w:t>
      </w:r>
    </w:p>
    <w:p w:rsidR="003D607F" w:rsidRPr="006E2E19" w:rsidRDefault="003D607F">
      <w:pPr>
        <w:rPr>
          <w:lang w:val="ru-RU"/>
        </w:rPr>
        <w:sectPr w:rsidR="003D607F" w:rsidRPr="006E2E19">
          <w:pgSz w:w="11900" w:h="16840"/>
          <w:pgMar w:top="298" w:right="638" w:bottom="290" w:left="666" w:header="720" w:footer="720" w:gutter="0"/>
          <w:cols w:space="720" w:equalWidth="0">
            <w:col w:w="10596" w:space="0"/>
          </w:cols>
          <w:docGrid w:linePitch="360"/>
        </w:sectPr>
      </w:pPr>
    </w:p>
    <w:p w:rsidR="003D607F" w:rsidRPr="006E2E19" w:rsidRDefault="003D607F">
      <w:pPr>
        <w:autoSpaceDE w:val="0"/>
        <w:autoSpaceDN w:val="0"/>
        <w:spacing w:after="96" w:line="220" w:lineRule="exact"/>
        <w:rPr>
          <w:lang w:val="ru-RU"/>
        </w:rPr>
      </w:pPr>
    </w:p>
    <w:p w:rsidR="003D607F" w:rsidRPr="006E2E19" w:rsidRDefault="006E2E19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Освоение танцевальных шагов: «буратино», «</w:t>
      </w:r>
      <w:proofErr w:type="spellStart"/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ковырялочка</w:t>
      </w:r>
      <w:proofErr w:type="spellEnd"/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», «верёвочка».</w:t>
      </w:r>
    </w:p>
    <w:p w:rsidR="003D607F" w:rsidRPr="006E2E19" w:rsidRDefault="006E2E1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Бег, сочетаемый с круговыми движениями руками.</w:t>
      </w:r>
    </w:p>
    <w:p w:rsidR="003D607F" w:rsidRPr="006E2E19" w:rsidRDefault="006E2E19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6E2E19">
        <w:rPr>
          <w:lang w:val="ru-RU"/>
        </w:rPr>
        <w:tab/>
      </w:r>
      <w:proofErr w:type="spellStart"/>
      <w:r w:rsidRPr="006E2E1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Игрыиигровыезадания</w:t>
      </w:r>
      <w:proofErr w:type="spellEnd"/>
      <w:r w:rsidRPr="006E2E1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, </w:t>
      </w:r>
      <w:proofErr w:type="spellStart"/>
      <w:r w:rsidRPr="006E2E1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спортивныеэстафеты</w:t>
      </w:r>
      <w:proofErr w:type="spellEnd"/>
      <w:r w:rsidRPr="006E2E1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6E2E19">
        <w:rPr>
          <w:lang w:val="ru-RU"/>
        </w:rPr>
        <w:br/>
      </w:r>
      <w:r w:rsidRPr="006E2E19">
        <w:rPr>
          <w:lang w:val="ru-RU"/>
        </w:rPr>
        <w:tab/>
      </w: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Музыкально-сценические игры. Игровые задания. Спортивные эстафеты с мячом, со скакалкой. Спортивные игры с элементами единоборства.</w:t>
      </w:r>
    </w:p>
    <w:p w:rsidR="003D607F" w:rsidRPr="006E2E19" w:rsidRDefault="006E2E19">
      <w:pPr>
        <w:autoSpaceDE w:val="0"/>
        <w:autoSpaceDN w:val="0"/>
        <w:spacing w:before="70" w:after="0" w:line="262" w:lineRule="auto"/>
        <w:ind w:left="180" w:right="2160"/>
        <w:rPr>
          <w:lang w:val="ru-RU"/>
        </w:rPr>
      </w:pPr>
      <w:proofErr w:type="spellStart"/>
      <w:r w:rsidRPr="006E2E1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Организующиекомандыиприёмы</w:t>
      </w:r>
      <w:proofErr w:type="spellEnd"/>
      <w:r w:rsidRPr="006E2E1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6E2E19">
        <w:rPr>
          <w:lang w:val="ru-RU"/>
        </w:rPr>
        <w:br/>
      </w: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Освоение универсальных умений при выполнении организующих команд.</w:t>
      </w:r>
    </w:p>
    <w:p w:rsidR="003D607F" w:rsidRPr="006E2E19" w:rsidRDefault="003D607F">
      <w:pPr>
        <w:rPr>
          <w:lang w:val="ru-RU"/>
        </w:rPr>
        <w:sectPr w:rsidR="003D607F" w:rsidRPr="006E2E19">
          <w:pgSz w:w="11900" w:h="16840"/>
          <w:pgMar w:top="316" w:right="1156" w:bottom="1440" w:left="666" w:header="720" w:footer="720" w:gutter="0"/>
          <w:cols w:space="720" w:equalWidth="0">
            <w:col w:w="10078" w:space="0"/>
          </w:cols>
          <w:docGrid w:linePitch="360"/>
        </w:sectPr>
      </w:pPr>
    </w:p>
    <w:p w:rsidR="003D607F" w:rsidRPr="006E2E19" w:rsidRDefault="003D607F">
      <w:pPr>
        <w:autoSpaceDE w:val="0"/>
        <w:autoSpaceDN w:val="0"/>
        <w:spacing w:after="78" w:line="220" w:lineRule="exact"/>
        <w:rPr>
          <w:lang w:val="ru-RU"/>
        </w:rPr>
      </w:pPr>
    </w:p>
    <w:p w:rsidR="003D607F" w:rsidRPr="006E2E19" w:rsidRDefault="006E2E19" w:rsidP="006E2E19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6E2E19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3D607F" w:rsidRPr="006E2E19" w:rsidRDefault="006E2E19">
      <w:pPr>
        <w:autoSpaceDE w:val="0"/>
        <w:autoSpaceDN w:val="0"/>
        <w:spacing w:before="346" w:after="0" w:line="271" w:lineRule="auto"/>
        <w:ind w:right="720" w:firstLine="180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требованиями к результатам освоения основных образовательных программ начального общего образования ФГОС программа направлена на достижение обучающимися личностных, </w:t>
      </w:r>
      <w:proofErr w:type="spellStart"/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по физической культуре.</w:t>
      </w:r>
    </w:p>
    <w:p w:rsidR="003D607F" w:rsidRPr="006E2E19" w:rsidRDefault="006E2E19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6E2E19">
        <w:rPr>
          <w:lang w:val="ru-RU"/>
        </w:rPr>
        <w:tab/>
      </w:r>
      <w:r w:rsidRPr="006E2E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6E2E19">
        <w:rPr>
          <w:lang w:val="ru-RU"/>
        </w:rPr>
        <w:br/>
      </w:r>
      <w:r w:rsidRPr="006E2E19">
        <w:rPr>
          <w:lang w:val="ru-RU"/>
        </w:rPr>
        <w:tab/>
      </w: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начального общего образования достигаются в ходе обучения физической культуре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</w:t>
      </w:r>
    </w:p>
    <w:p w:rsidR="003D607F" w:rsidRPr="006E2E19" w:rsidRDefault="006E2E19">
      <w:pPr>
        <w:autoSpaceDE w:val="0"/>
        <w:autoSpaceDN w:val="0"/>
        <w:spacing w:before="72" w:after="0" w:line="271" w:lineRule="auto"/>
        <w:ind w:right="288" w:firstLine="180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предмета «Физическая культура» в начальной школе отражают готовность обучающихся руководствоваться ценностями и приобретение первоначального опыта деятельности на их основе.</w:t>
      </w:r>
    </w:p>
    <w:p w:rsidR="003D607F" w:rsidRPr="006E2E19" w:rsidRDefault="006E2E1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E2E19">
        <w:rPr>
          <w:rFonts w:ascii="Times New Roman" w:eastAsia="Times New Roman" w:hAnsi="Times New Roman"/>
          <w:b/>
          <w:color w:val="000000"/>
          <w:sz w:val="24"/>
          <w:lang w:val="ru-RU"/>
        </w:rPr>
        <w:t>Патриотическое воспитание:</w:t>
      </w:r>
    </w:p>
    <w:p w:rsidR="003D607F" w:rsidRPr="006E2E19" w:rsidRDefault="006E2E19">
      <w:pPr>
        <w:autoSpaceDE w:val="0"/>
        <w:autoSpaceDN w:val="0"/>
        <w:spacing w:before="178" w:after="0" w:line="281" w:lineRule="auto"/>
        <w:ind w:left="420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—  ценностное отношение к отечественному спортивному, культурному, историческому и научному наследию, понимание значения физической культуры в жизни современного общества, способность владеть достоверной информацией о спортивных достижениях сборных команд по видам спорта на международной спортивной арене, основных мировых и отечественных тенденциях развития физической культуры для блага человека, заинтересованность в научных знаниях о человеке.</w:t>
      </w:r>
    </w:p>
    <w:p w:rsidR="003D607F" w:rsidRPr="006E2E19" w:rsidRDefault="006E2E1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6E2E19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Гражданское воспитание:</w:t>
      </w:r>
    </w:p>
    <w:p w:rsidR="003D607F" w:rsidRPr="006E2E19" w:rsidRDefault="006E2E19">
      <w:pPr>
        <w:autoSpaceDE w:val="0"/>
        <w:autoSpaceDN w:val="0"/>
        <w:spacing w:before="178" w:after="0" w:line="286" w:lineRule="auto"/>
        <w:ind w:left="420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—  представление о социальных нормах и правилах межличностных отношений в коллективе, готовность к разнообразной совместной деятельности при выполнении учебных, познавательных задач, освоение и выполнение физических упражнений, создание учебных проектов,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поступков;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устранения.</w:t>
      </w:r>
    </w:p>
    <w:p w:rsidR="003D607F" w:rsidRPr="006E2E19" w:rsidRDefault="006E2E19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6E2E19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3D607F" w:rsidRPr="006E2E19" w:rsidRDefault="006E2E19">
      <w:pPr>
        <w:autoSpaceDE w:val="0"/>
        <w:autoSpaceDN w:val="0"/>
        <w:spacing w:before="180" w:after="0" w:line="262" w:lineRule="auto"/>
        <w:ind w:left="420" w:right="576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—  знание истории развития представлений о физическом развитии и воспитании человека в российской культурно-педагогической традиции;</w:t>
      </w:r>
    </w:p>
    <w:p w:rsidR="003D607F" w:rsidRPr="006E2E19" w:rsidRDefault="006E2E19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—  познавательные мотивы, направленные на получение новых знаний по физической культуре, необходимых для формирования здоровья и здоровых привычек, физического развития и физического совершенствования;</w:t>
      </w:r>
    </w:p>
    <w:p w:rsidR="003D607F" w:rsidRPr="006E2E19" w:rsidRDefault="006E2E19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познавательная и информационная культура, в том числе навыки самостоятельной работы с учебными текстами, справочной литературой, доступными техническими средствами </w:t>
      </w:r>
      <w:r w:rsidRPr="006E2E19">
        <w:rPr>
          <w:lang w:val="ru-RU"/>
        </w:rPr>
        <w:br/>
      </w: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информационных технологий;</w:t>
      </w:r>
    </w:p>
    <w:p w:rsidR="003D607F" w:rsidRPr="006E2E19" w:rsidRDefault="006E2E19">
      <w:pPr>
        <w:autoSpaceDE w:val="0"/>
        <w:autoSpaceDN w:val="0"/>
        <w:spacing w:before="238" w:after="0" w:line="271" w:lineRule="auto"/>
        <w:ind w:left="420" w:right="432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интерес к обучению и познанию, любознательность, готовность и способность к </w:t>
      </w:r>
      <w:r w:rsidRPr="006E2E19">
        <w:rPr>
          <w:lang w:val="ru-RU"/>
        </w:rPr>
        <w:br/>
      </w: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самообразованию, исследовательской деятельности, к осознанному выбору направленности и уровня обучения в дальнейшем.</w:t>
      </w:r>
    </w:p>
    <w:p w:rsidR="003D607F" w:rsidRPr="006E2E19" w:rsidRDefault="006E2E1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6E2E19">
        <w:rPr>
          <w:rFonts w:ascii="Times New Roman" w:eastAsia="Times New Roman" w:hAnsi="Times New Roman"/>
          <w:b/>
          <w:color w:val="000000"/>
          <w:sz w:val="24"/>
          <w:lang w:val="ru-RU"/>
        </w:rPr>
        <w:t>Формирование культуры здоровья:</w:t>
      </w:r>
    </w:p>
    <w:p w:rsidR="003D607F" w:rsidRPr="006E2E19" w:rsidRDefault="003D607F">
      <w:pPr>
        <w:rPr>
          <w:lang w:val="ru-RU"/>
        </w:rPr>
        <w:sectPr w:rsidR="003D607F" w:rsidRPr="006E2E19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D607F" w:rsidRPr="006E2E19" w:rsidRDefault="003D607F">
      <w:pPr>
        <w:autoSpaceDE w:val="0"/>
        <w:autoSpaceDN w:val="0"/>
        <w:spacing w:after="108" w:line="220" w:lineRule="exact"/>
        <w:rPr>
          <w:lang w:val="ru-RU"/>
        </w:rPr>
      </w:pPr>
    </w:p>
    <w:p w:rsidR="003D607F" w:rsidRPr="006E2E19" w:rsidRDefault="006E2E19">
      <w:pPr>
        <w:autoSpaceDE w:val="0"/>
        <w:autoSpaceDN w:val="0"/>
        <w:spacing w:after="0" w:line="281" w:lineRule="auto"/>
        <w:ind w:left="420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ценности своего здоровья для себя, общества, государства; ответственное </w:t>
      </w:r>
      <w:r w:rsidRPr="006E2E19">
        <w:rPr>
          <w:lang w:val="ru-RU"/>
        </w:rPr>
        <w:br/>
      </w: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отношение к регулярным занятиям физической культурой, в том числе освоению гимнастических упражнений и плавания как важных жизнеобеспечивающих умений; установка на здоровый образ жизни, необходимость соблюдения правил безопасности при занятиях физической культурой и спортом.</w:t>
      </w:r>
    </w:p>
    <w:p w:rsidR="003D607F" w:rsidRPr="006E2E19" w:rsidRDefault="006E2E1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6E2E19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Экологическое воспитание:</w:t>
      </w:r>
    </w:p>
    <w:p w:rsidR="003D607F" w:rsidRPr="006E2E19" w:rsidRDefault="006E2E19">
      <w:pPr>
        <w:autoSpaceDE w:val="0"/>
        <w:autoSpaceDN w:val="0"/>
        <w:spacing w:before="178" w:after="0"/>
        <w:ind w:left="420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—  экологически целесообразное отношение к природе, внимательное отношение к человеку, его потребностям в жизнеобеспечивающих двигательных действиях; ответственное отношение к собственному физическому и психическому здоровью, осознание ценности соблюдения правил безопасного поведения в ситуациях, угрожающих здоровью и жизни людей;</w:t>
      </w:r>
    </w:p>
    <w:p w:rsidR="003D607F" w:rsidRPr="006E2E19" w:rsidRDefault="006E2E19">
      <w:pPr>
        <w:autoSpaceDE w:val="0"/>
        <w:autoSpaceDN w:val="0"/>
        <w:spacing w:before="240" w:after="0" w:line="262" w:lineRule="auto"/>
        <w:ind w:left="420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—  экологическое мышление, умение руководствоваться им в познавательной, коммуникативной и социальной практике.</w:t>
      </w:r>
    </w:p>
    <w:p w:rsidR="003D607F" w:rsidRPr="006E2E19" w:rsidRDefault="006E2E19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6E2E19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3D607F" w:rsidRPr="006E2E19" w:rsidRDefault="006E2E19">
      <w:pPr>
        <w:tabs>
          <w:tab w:val="left" w:pos="180"/>
        </w:tabs>
        <w:autoSpaceDE w:val="0"/>
        <w:autoSpaceDN w:val="0"/>
        <w:spacing w:before="190" w:after="0" w:line="262" w:lineRule="auto"/>
        <w:ind w:right="864"/>
        <w:rPr>
          <w:lang w:val="ru-RU"/>
        </w:rPr>
      </w:pPr>
      <w:r w:rsidRPr="006E2E19">
        <w:rPr>
          <w:lang w:val="ru-RU"/>
        </w:rPr>
        <w:tab/>
      </w:r>
      <w:proofErr w:type="spellStart"/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образовательной программы по физической культуре отражают овладение универсальными познавательными действиями.</w:t>
      </w:r>
    </w:p>
    <w:p w:rsidR="003D607F" w:rsidRPr="006E2E19" w:rsidRDefault="006E2E19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 xml:space="preserve">В составе </w:t>
      </w:r>
      <w:proofErr w:type="spellStart"/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выделяют такие значимые для формирования мировоззрения формы научного познания, как научный факт, гипотеза, теория, закон, понятие, проблема, идея, категория,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</w:t>
      </w:r>
    </w:p>
    <w:p w:rsidR="003D607F" w:rsidRPr="006E2E19" w:rsidRDefault="006E2E19">
      <w:pPr>
        <w:tabs>
          <w:tab w:val="left" w:pos="180"/>
        </w:tabs>
        <w:autoSpaceDE w:val="0"/>
        <w:autoSpaceDN w:val="0"/>
        <w:spacing w:before="70" w:after="0"/>
        <w:ind w:right="864"/>
        <w:rPr>
          <w:lang w:val="ru-RU"/>
        </w:rPr>
      </w:pPr>
      <w:r w:rsidRPr="006E2E19">
        <w:rPr>
          <w:lang w:val="ru-RU"/>
        </w:rPr>
        <w:tab/>
      </w:r>
      <w:proofErr w:type="spellStart"/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образовательной программы по физической культуре отражают овладение универсальными учебными действиями, в том числе: </w:t>
      </w:r>
      <w:r w:rsidRPr="006E2E19">
        <w:rPr>
          <w:lang w:val="ru-RU"/>
        </w:rPr>
        <w:br/>
      </w:r>
      <w:r w:rsidRPr="006E2E19">
        <w:rPr>
          <w:lang w:val="ru-RU"/>
        </w:rPr>
        <w:tab/>
      </w: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 xml:space="preserve">1) </w:t>
      </w:r>
      <w:r w:rsidRPr="006E2E19">
        <w:rPr>
          <w:rFonts w:ascii="Times New Roman" w:eastAsia="Times New Roman" w:hAnsi="Times New Roman"/>
          <w:b/>
          <w:color w:val="000000"/>
          <w:sz w:val="24"/>
          <w:lang w:val="ru-RU"/>
        </w:rPr>
        <w:t>Познавательные универсальные учебные действия</w:t>
      </w: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, отражающие методы познания окружающего мира:</w:t>
      </w:r>
    </w:p>
    <w:p w:rsidR="003D607F" w:rsidRPr="006E2E19" w:rsidRDefault="006E2E19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терминах и понятиях, используемых в физической культуре (в пределах изученного), применять изученную терминологию в своих устных и письменных высказываниях;</w:t>
      </w:r>
    </w:p>
    <w:p w:rsidR="003D607F" w:rsidRPr="006E2E19" w:rsidRDefault="006E2E19">
      <w:pPr>
        <w:autoSpaceDE w:val="0"/>
        <w:autoSpaceDN w:val="0"/>
        <w:spacing w:before="240" w:after="0" w:line="262" w:lineRule="auto"/>
        <w:ind w:left="420" w:right="864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—  выявлять признаки положительного влияния занятий физической культурой на работу организма, сохранение его здоровья и эмоционального благополучия;</w:t>
      </w:r>
    </w:p>
    <w:p w:rsidR="003D607F" w:rsidRPr="006E2E19" w:rsidRDefault="006E2E19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—  моделировать правила безопасного поведения при освоении физических упражнений, плавании;</w:t>
      </w:r>
    </w:p>
    <w:p w:rsidR="003D607F" w:rsidRPr="006E2E19" w:rsidRDefault="006E2E19">
      <w:pPr>
        <w:autoSpaceDE w:val="0"/>
        <w:autoSpaceDN w:val="0"/>
        <w:spacing w:before="238" w:after="0" w:line="262" w:lineRule="auto"/>
        <w:ind w:left="420" w:right="1152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связь между физическими упражнениями и их влиянием на развитие физических качеств;</w:t>
      </w:r>
    </w:p>
    <w:p w:rsidR="003D607F" w:rsidRPr="006E2E19" w:rsidRDefault="006E2E19">
      <w:pPr>
        <w:autoSpaceDE w:val="0"/>
        <w:autoSpaceDN w:val="0"/>
        <w:spacing w:before="238" w:after="0"/>
        <w:ind w:left="420" w:right="432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классифицировать виды физических упражнений в соответствии с определённым классификационным признаком: по признаку исторически сложившихся систем физического воспитания, по преимущественной целевой направленности их использования, </w:t>
      </w:r>
      <w:r w:rsidRPr="006E2E19">
        <w:rPr>
          <w:lang w:val="ru-RU"/>
        </w:rPr>
        <w:br/>
      </w: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преимущественному воздействию на развитие отдельных качеств (способностей) человека;</w:t>
      </w:r>
    </w:p>
    <w:p w:rsidR="003D607F" w:rsidRPr="006E2E19" w:rsidRDefault="006E2E19">
      <w:pPr>
        <w:autoSpaceDE w:val="0"/>
        <w:autoSpaceDN w:val="0"/>
        <w:spacing w:before="238" w:after="0" w:line="271" w:lineRule="auto"/>
        <w:ind w:left="420" w:right="432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и осуществлять демонстрацию гимнастических упражнений, навыков плавания, ходьбы на лыжах (при условии наличия снежного покрова), упражнений начальной подготовки по виду спорта (по выбору), туристических физических упражнений;</w:t>
      </w:r>
    </w:p>
    <w:p w:rsidR="003D607F" w:rsidRPr="006E2E19" w:rsidRDefault="003D607F">
      <w:pPr>
        <w:rPr>
          <w:lang w:val="ru-RU"/>
        </w:rPr>
        <w:sectPr w:rsidR="003D607F" w:rsidRPr="006E2E19">
          <w:pgSz w:w="11900" w:h="16840"/>
          <w:pgMar w:top="328" w:right="658" w:bottom="398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3D607F" w:rsidRPr="006E2E19" w:rsidRDefault="003D607F">
      <w:pPr>
        <w:autoSpaceDE w:val="0"/>
        <w:autoSpaceDN w:val="0"/>
        <w:spacing w:after="72" w:line="220" w:lineRule="exact"/>
        <w:rPr>
          <w:lang w:val="ru-RU"/>
        </w:rPr>
      </w:pPr>
    </w:p>
    <w:p w:rsidR="003D607F" w:rsidRPr="006E2E19" w:rsidRDefault="006E2E19">
      <w:pPr>
        <w:autoSpaceDE w:val="0"/>
        <w:autoSpaceDN w:val="0"/>
        <w:spacing w:after="0" w:line="262" w:lineRule="auto"/>
        <w:ind w:left="420" w:right="432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(или в совместной деятельности) составлять комбинацию упражнений для утренней гимнастики с индивидуальным дозированием физических упражнений;</w:t>
      </w:r>
    </w:p>
    <w:p w:rsidR="003D607F" w:rsidRPr="006E2E19" w:rsidRDefault="006E2E19">
      <w:pPr>
        <w:autoSpaceDE w:val="0"/>
        <w:autoSpaceDN w:val="0"/>
        <w:spacing w:before="238" w:after="0"/>
        <w:ind w:left="420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формировать умение понимать причины успеха / неуспеха учебной деятельности, в том числе для целей эффективного развития физических качеств и способностей в соответствии с </w:t>
      </w:r>
      <w:r w:rsidRPr="006E2E19">
        <w:rPr>
          <w:lang w:val="ru-RU"/>
        </w:rPr>
        <w:br/>
      </w: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сенситивными периодами развития, способности конструктивно находить решение и действовать даже в ситуациях неуспеха;</w:t>
      </w:r>
    </w:p>
    <w:p w:rsidR="003D607F" w:rsidRPr="006E2E19" w:rsidRDefault="006E2E19">
      <w:pPr>
        <w:autoSpaceDE w:val="0"/>
        <w:autoSpaceDN w:val="0"/>
        <w:spacing w:before="238" w:after="0"/>
        <w:ind w:left="420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овладевать базовыми предметными и </w:t>
      </w:r>
      <w:proofErr w:type="spellStart"/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межпредметными</w:t>
      </w:r>
      <w:proofErr w:type="spellEnd"/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 xml:space="preserve"> понятиями, отражающими </w:t>
      </w:r>
      <w:r w:rsidRPr="006E2E19">
        <w:rPr>
          <w:lang w:val="ru-RU"/>
        </w:rPr>
        <w:br/>
      </w: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существенные связи и отношения между объектами и процессами; использовать знания и умения в области культуры движения, эстетического восприятия в учебной деятельности иных учебных предметов;</w:t>
      </w:r>
    </w:p>
    <w:p w:rsidR="003D607F" w:rsidRPr="006E2E19" w:rsidRDefault="006E2E19">
      <w:pPr>
        <w:autoSpaceDE w:val="0"/>
        <w:autoSpaceDN w:val="0"/>
        <w:spacing w:before="240" w:after="0" w:line="271" w:lineRule="auto"/>
        <w:ind w:left="420" w:right="144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информацию, полученную посредством наблюдений, просмотра </w:t>
      </w:r>
      <w:r w:rsidRPr="006E2E19">
        <w:rPr>
          <w:lang w:val="ru-RU"/>
        </w:rPr>
        <w:br/>
      </w: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видеоматериалов, иллюстраций, для эффективного физического развития, в том числе с использованием гимнастических, игровых, спортивных, туристических физических упражнений;</w:t>
      </w:r>
    </w:p>
    <w:p w:rsidR="003D607F" w:rsidRPr="006E2E19" w:rsidRDefault="006E2E19">
      <w:pPr>
        <w:autoSpaceDE w:val="0"/>
        <w:autoSpaceDN w:val="0"/>
        <w:spacing w:before="238" w:after="0"/>
        <w:ind w:left="420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</w:t>
      </w:r>
      <w:r w:rsidRPr="006E2E19">
        <w:rPr>
          <w:lang w:val="ru-RU"/>
        </w:rPr>
        <w:br/>
      </w: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объективность информации и возможности её использования для решения конкретных учебных задач.</w:t>
      </w:r>
    </w:p>
    <w:p w:rsidR="003D607F" w:rsidRPr="006E2E19" w:rsidRDefault="006E2E19">
      <w:pPr>
        <w:autoSpaceDE w:val="0"/>
        <w:autoSpaceDN w:val="0"/>
        <w:spacing w:before="178" w:after="0"/>
        <w:ind w:firstLine="180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 xml:space="preserve">2) </w:t>
      </w:r>
      <w:r w:rsidRPr="006E2E19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универсальные учебные действия</w:t>
      </w: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 xml:space="preserve">, отражающие способность </w:t>
      </w:r>
      <w:r w:rsidRPr="006E2E19">
        <w:rPr>
          <w:lang w:val="ru-RU"/>
        </w:rPr>
        <w:br/>
      </w: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обучающегося осуществлять коммуникативную деятельность, использовать правила общения в конкретных учебных и </w:t>
      </w:r>
      <w:proofErr w:type="spellStart"/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внеучебных</w:t>
      </w:r>
      <w:proofErr w:type="spellEnd"/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 xml:space="preserve"> ситуациях; самостоятельную организацию речевой деятельности в устной и письменной форме:</w:t>
      </w:r>
    </w:p>
    <w:p w:rsidR="003D607F" w:rsidRPr="006E2E19" w:rsidRDefault="006E2E19">
      <w:pPr>
        <w:autoSpaceDE w:val="0"/>
        <w:autoSpaceDN w:val="0"/>
        <w:spacing w:before="178" w:after="0" w:line="271" w:lineRule="auto"/>
        <w:ind w:left="420" w:right="864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—  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:rsidR="003D607F" w:rsidRPr="006E2E19" w:rsidRDefault="006E2E19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—  описывать влияние физической культуры на здоровье и эмоциональное благополучие человека;</w:t>
      </w:r>
    </w:p>
    <w:p w:rsidR="003D607F" w:rsidRPr="006E2E19" w:rsidRDefault="006E2E19">
      <w:pPr>
        <w:autoSpaceDE w:val="0"/>
        <w:autoSpaceDN w:val="0"/>
        <w:spacing w:before="238" w:after="0" w:line="262" w:lineRule="auto"/>
        <w:ind w:left="420" w:right="1008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—  строить гипотезы о возможных отрицательных последствиях нарушения правил при выполнении физических движений, в играх и игровых заданиях, спортивных эстафетах;</w:t>
      </w:r>
    </w:p>
    <w:p w:rsidR="003D607F" w:rsidRPr="006E2E19" w:rsidRDefault="006E2E19">
      <w:pPr>
        <w:autoSpaceDE w:val="0"/>
        <w:autoSpaceDN w:val="0"/>
        <w:spacing w:before="240" w:after="0"/>
        <w:ind w:left="420" w:right="144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организовывать (при содействии взрослого или самостоятельно) игры, спортивные эстафеты, выполнение физических упражнений в коллективе, включая обсуждение цели общей </w:t>
      </w:r>
      <w:r w:rsidRPr="006E2E19">
        <w:rPr>
          <w:lang w:val="ru-RU"/>
        </w:rPr>
        <w:br/>
      </w: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деятельности, распределение ролей, выполнение функциональных обязанностей, осуществление действий для достижения результата;</w:t>
      </w:r>
    </w:p>
    <w:p w:rsidR="003D607F" w:rsidRPr="006E2E19" w:rsidRDefault="006E2E19">
      <w:pPr>
        <w:autoSpaceDE w:val="0"/>
        <w:autoSpaceDN w:val="0"/>
        <w:spacing w:before="238" w:after="0" w:line="271" w:lineRule="auto"/>
        <w:ind w:left="420" w:right="864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—  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:rsidR="003D607F" w:rsidRPr="006E2E19" w:rsidRDefault="006E2E19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—  продуктивно сотрудничать (общение, взаимодействие) со сверстниками при решении задач выполнения физических упражнений, игровых заданий и игр на уроках, во внеурочной и внешкольной физкультурной деятельности;</w:t>
      </w:r>
    </w:p>
    <w:p w:rsidR="003D607F" w:rsidRPr="006E2E19" w:rsidRDefault="006E2E19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—  конструктивно разрешать конфликты посредством учёта интересов сторон и сотрудничества.</w:t>
      </w:r>
    </w:p>
    <w:p w:rsidR="003D607F" w:rsidRPr="006E2E19" w:rsidRDefault="006E2E1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 xml:space="preserve">3) </w:t>
      </w:r>
      <w:r w:rsidRPr="006E2E19"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Регулятивные универсальные учебные действия</w:t>
      </w: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, отражающие способности обучающегося</w:t>
      </w:r>
    </w:p>
    <w:p w:rsidR="003D607F" w:rsidRPr="006E2E19" w:rsidRDefault="003D607F">
      <w:pPr>
        <w:rPr>
          <w:lang w:val="ru-RU"/>
        </w:rPr>
        <w:sectPr w:rsidR="003D607F" w:rsidRPr="006E2E19">
          <w:pgSz w:w="11900" w:h="16840"/>
          <w:pgMar w:top="292" w:right="666" w:bottom="438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3D607F" w:rsidRPr="006E2E19" w:rsidRDefault="003D607F">
      <w:pPr>
        <w:autoSpaceDE w:val="0"/>
        <w:autoSpaceDN w:val="0"/>
        <w:spacing w:after="66" w:line="220" w:lineRule="exact"/>
        <w:rPr>
          <w:lang w:val="ru-RU"/>
        </w:rPr>
      </w:pPr>
    </w:p>
    <w:p w:rsidR="003D607F" w:rsidRPr="006E2E19" w:rsidRDefault="006E2E19">
      <w:pPr>
        <w:autoSpaceDE w:val="0"/>
        <w:autoSpaceDN w:val="0"/>
        <w:spacing w:after="0" w:line="262" w:lineRule="auto"/>
        <w:ind w:right="288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строить учебно-познавательную деятельность, учитывая все её компоненты (цель, мотив, прогноз, средства, контроль, оценка):</w:t>
      </w:r>
    </w:p>
    <w:p w:rsidR="003D607F" w:rsidRPr="006E2E19" w:rsidRDefault="006E2E19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—  оценивать влияние занятий физической подготовкой на состояние своего организма (снятие утомляемости, улучшение настроения, уменьшение частоты простудных заболеваний);</w:t>
      </w:r>
    </w:p>
    <w:p w:rsidR="003D607F" w:rsidRPr="006E2E19" w:rsidRDefault="006E2E19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—  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самочувствия;</w:t>
      </w:r>
    </w:p>
    <w:p w:rsidR="003D607F" w:rsidRPr="006E2E19" w:rsidRDefault="006E2E19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—  предусматривать возникновение возможных ситуаций, опасных для здоровья и жизни;</w:t>
      </w:r>
    </w:p>
    <w:p w:rsidR="003D607F" w:rsidRPr="006E2E19" w:rsidRDefault="006E2E19">
      <w:pPr>
        <w:autoSpaceDE w:val="0"/>
        <w:autoSpaceDN w:val="0"/>
        <w:spacing w:before="238" w:after="0" w:line="274" w:lineRule="auto"/>
        <w:ind w:left="420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волевую </w:t>
      </w:r>
      <w:proofErr w:type="spellStart"/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саморегуляцию</w:t>
      </w:r>
      <w:proofErr w:type="spellEnd"/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планировании и выполнении намеченных планов организации своей жизнедеятельности; проявлять стремление к успешной образовательной, в том числе физкультурно-спортивной, деятельности; анализировать свои ошибки;</w:t>
      </w:r>
    </w:p>
    <w:p w:rsidR="003D607F" w:rsidRPr="006E2E19" w:rsidRDefault="006E2E19">
      <w:pPr>
        <w:autoSpaceDE w:val="0"/>
        <w:autoSpaceDN w:val="0"/>
        <w:spacing w:before="238" w:after="0" w:line="262" w:lineRule="auto"/>
        <w:ind w:left="420" w:right="1296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информационную, познавательную и практическую деятельность с использованием различных средств информации и коммуникации.</w:t>
      </w:r>
    </w:p>
    <w:p w:rsidR="003D607F" w:rsidRPr="006E2E19" w:rsidRDefault="006E2E19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6E2E19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3D607F" w:rsidRPr="006E2E19" w:rsidRDefault="006E2E19">
      <w:pPr>
        <w:tabs>
          <w:tab w:val="left" w:pos="180"/>
        </w:tabs>
        <w:autoSpaceDE w:val="0"/>
        <w:autoSpaceDN w:val="0"/>
        <w:spacing w:before="190" w:after="0" w:line="262" w:lineRule="auto"/>
        <w:ind w:right="720"/>
        <w:rPr>
          <w:lang w:val="ru-RU"/>
        </w:rPr>
      </w:pPr>
      <w:r w:rsidRPr="006E2E19">
        <w:rPr>
          <w:lang w:val="ru-RU"/>
        </w:rPr>
        <w:tab/>
      </w: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изучения учебного предмета «Физическая культура» отражают опыт учащихся в физкультурной деятельности.</w:t>
      </w:r>
    </w:p>
    <w:p w:rsidR="003D607F" w:rsidRPr="006E2E19" w:rsidRDefault="006E2E19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В составе предметных результатов по освоению обязательного содержания, установленного данной программой, выделяются: полученные знания, освоенные обучающимися; умения и способы действий, специфические для предметной области «Физическая культура» периода развития детей возраста начальной школы; виды деятельности по получению новых знаний, их интерпретации, преобразованию и применению в различных учебных и новых ситуациях.</w:t>
      </w:r>
    </w:p>
    <w:p w:rsidR="003D607F" w:rsidRPr="006E2E19" w:rsidRDefault="006E2E19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6E2E19">
        <w:rPr>
          <w:lang w:val="ru-RU"/>
        </w:rPr>
        <w:tab/>
      </w: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В состав предметных результатов по освоению обязательного содержания включены физические упражнения:</w:t>
      </w:r>
    </w:p>
    <w:p w:rsidR="003D607F" w:rsidRPr="006E2E19" w:rsidRDefault="006E2E19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—  гимнастические упражнения, характеризующиеся многообразием искусственно созданных движений и действий, эффективность которых оценивается избирательностью воздействия на строение и функции организма, а также правильностью, красотой и координационной сложностью всех движений;</w:t>
      </w:r>
    </w:p>
    <w:p w:rsidR="003D607F" w:rsidRPr="006E2E19" w:rsidRDefault="006E2E19">
      <w:pPr>
        <w:autoSpaceDE w:val="0"/>
        <w:autoSpaceDN w:val="0"/>
        <w:spacing w:before="238" w:after="0" w:line="281" w:lineRule="auto"/>
        <w:ind w:left="420" w:right="144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—  игровые упражнения, состоящие из естественных видов действий (элементарных движений, бега, бросков и т. п.),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(точнее бросить, быстрее добежать, выполнить в соответствии с предлагаемой техникой выполнения или конечным результатом задания и т. п.);</w:t>
      </w:r>
    </w:p>
    <w:p w:rsidR="003D607F" w:rsidRPr="006E2E19" w:rsidRDefault="006E2E19">
      <w:pPr>
        <w:autoSpaceDE w:val="0"/>
        <w:autoSpaceDN w:val="0"/>
        <w:spacing w:before="238" w:after="0"/>
        <w:ind w:left="420" w:right="576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—  туристические физические упражнения, включающие ходьбу, бег, прыжки, преодоление препятствий, ходьбу на лыжах, езду на велосипеде, эффективность которых оценивается комплексным воздействием на организм и результативностью преодоления расстояния и препятствий на местности;</w:t>
      </w:r>
    </w:p>
    <w:p w:rsidR="003D607F" w:rsidRPr="006E2E19" w:rsidRDefault="006E2E19">
      <w:pPr>
        <w:autoSpaceDE w:val="0"/>
        <w:autoSpaceDN w:val="0"/>
        <w:spacing w:before="238" w:after="0" w:line="281" w:lineRule="auto"/>
        <w:ind w:left="420" w:right="144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спортивные упражнения объединяют ту группу действий,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результатов. К последней группе в программе условно относятся некоторые физические упражнения первых трёх трупп, если им присущи перечисленные признаки (спортивные гимнастические упражнения, </w:t>
      </w:r>
      <w:r w:rsidRPr="006E2E19">
        <w:rPr>
          <w:lang w:val="ru-RU"/>
        </w:rPr>
        <w:br/>
      </w: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спортивные игровые упражнения, спортивные туристические упражнения).</w:t>
      </w:r>
    </w:p>
    <w:p w:rsidR="003D607F" w:rsidRPr="006E2E19" w:rsidRDefault="003D607F">
      <w:pPr>
        <w:rPr>
          <w:lang w:val="ru-RU"/>
        </w:rPr>
        <w:sectPr w:rsidR="003D607F" w:rsidRPr="006E2E19">
          <w:pgSz w:w="11900" w:h="16840"/>
          <w:pgMar w:top="286" w:right="706" w:bottom="408" w:left="666" w:header="720" w:footer="720" w:gutter="0"/>
          <w:cols w:space="720" w:equalWidth="0">
            <w:col w:w="10528" w:space="0"/>
          </w:cols>
          <w:docGrid w:linePitch="360"/>
        </w:sectPr>
      </w:pPr>
    </w:p>
    <w:p w:rsidR="003D607F" w:rsidRPr="006E2E19" w:rsidRDefault="003D607F">
      <w:pPr>
        <w:autoSpaceDE w:val="0"/>
        <w:autoSpaceDN w:val="0"/>
        <w:spacing w:after="78" w:line="220" w:lineRule="exact"/>
        <w:rPr>
          <w:lang w:val="ru-RU"/>
        </w:rPr>
      </w:pPr>
    </w:p>
    <w:p w:rsidR="003D607F" w:rsidRPr="006E2E19" w:rsidRDefault="006E2E19">
      <w:pPr>
        <w:autoSpaceDE w:val="0"/>
        <w:autoSpaceDN w:val="0"/>
        <w:spacing w:after="0" w:line="262" w:lineRule="auto"/>
        <w:ind w:left="180" w:right="432"/>
        <w:rPr>
          <w:lang w:val="ru-RU"/>
        </w:rPr>
      </w:pPr>
      <w:r w:rsidRPr="006E2E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Предметные результаты </w:t>
      </w: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 xml:space="preserve">отражают </w:t>
      </w:r>
      <w:proofErr w:type="spellStart"/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 xml:space="preserve"> у обучающихся определённых умений. </w:t>
      </w:r>
      <w:r w:rsidRPr="006E2E19">
        <w:rPr>
          <w:rFonts w:ascii="Times New Roman" w:eastAsia="Times New Roman" w:hAnsi="Times New Roman"/>
          <w:b/>
          <w:color w:val="000000"/>
          <w:sz w:val="24"/>
          <w:lang w:val="ru-RU"/>
        </w:rPr>
        <w:t>1) Знания о физической культуре:</w:t>
      </w:r>
    </w:p>
    <w:p w:rsidR="003D607F" w:rsidRPr="006E2E19" w:rsidRDefault="006E2E19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—  различать основные предметные области физической культуры (гимнастика, игры, туризм, спорт);</w:t>
      </w:r>
    </w:p>
    <w:p w:rsidR="003D607F" w:rsidRPr="006E2E19" w:rsidRDefault="006E2E19">
      <w:pPr>
        <w:autoSpaceDE w:val="0"/>
        <w:autoSpaceDN w:val="0"/>
        <w:spacing w:before="238" w:after="0"/>
        <w:ind w:left="420" w:right="144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правила составления распорядка дня с использованием знаний принципов личной гигиены, требований к одежде и обуви для занятий физическими упражнениями в зале и на улице; иметь представление о здоровом образе жизни, о важности ведения активного образа жизни;</w:t>
      </w:r>
    </w:p>
    <w:p w:rsidR="003D607F" w:rsidRPr="006E2E19" w:rsidRDefault="006E2E19">
      <w:pPr>
        <w:autoSpaceDE w:val="0"/>
        <w:autoSpaceDN w:val="0"/>
        <w:spacing w:before="240" w:after="0" w:line="262" w:lineRule="auto"/>
        <w:ind w:left="420" w:right="1008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—  знать и формулировать основные правила безопасного поведения в местах занятий физическими упражнениями (в спортивном зале, на спортивной площадке, в бассейне);</w:t>
      </w:r>
    </w:p>
    <w:p w:rsidR="003D607F" w:rsidRPr="006E2E19" w:rsidRDefault="006E2E19">
      <w:pPr>
        <w:autoSpaceDE w:val="0"/>
        <w:autoSpaceDN w:val="0"/>
        <w:spacing w:before="240" w:after="0" w:line="281" w:lineRule="auto"/>
        <w:ind w:left="420" w:right="288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формулировать простейшие правила закаливания и организации самостоятельных занятий физическими упражнениями, уметь применять их в повседневной жизни; понимать и раскрывать значение регулярного выполнения гимнастических упражнений для гармоничного развития; знать и описывать формы наблюдения за динамикой развития гибкости и </w:t>
      </w:r>
      <w:r w:rsidRPr="006E2E19">
        <w:rPr>
          <w:lang w:val="ru-RU"/>
        </w:rPr>
        <w:br/>
      </w: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координационных способностей;</w:t>
      </w:r>
    </w:p>
    <w:p w:rsidR="003D607F" w:rsidRPr="006E2E19" w:rsidRDefault="006E2E19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—  знать основные виды разминки.</w:t>
      </w:r>
    </w:p>
    <w:p w:rsidR="003D607F" w:rsidRPr="006E2E19" w:rsidRDefault="006E2E19">
      <w:pPr>
        <w:tabs>
          <w:tab w:val="left" w:pos="180"/>
        </w:tabs>
        <w:autoSpaceDE w:val="0"/>
        <w:autoSpaceDN w:val="0"/>
        <w:spacing w:before="178" w:after="0" w:line="271" w:lineRule="auto"/>
        <w:ind w:right="1152"/>
        <w:rPr>
          <w:lang w:val="ru-RU"/>
        </w:rPr>
      </w:pPr>
      <w:r w:rsidRPr="006E2E19">
        <w:rPr>
          <w:lang w:val="ru-RU"/>
        </w:rPr>
        <w:tab/>
      </w:r>
      <w:r w:rsidRPr="006E2E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2) Способы физкультурной деятельности: </w:t>
      </w:r>
      <w:r w:rsidRPr="006E2E19">
        <w:rPr>
          <w:lang w:val="ru-RU"/>
        </w:rPr>
        <w:br/>
      </w:r>
      <w:r w:rsidRPr="006E2E19">
        <w:rPr>
          <w:lang w:val="ru-RU"/>
        </w:rPr>
        <w:tab/>
      </w:r>
      <w:r w:rsidRPr="006E2E1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Самостоятельные занятия общеразвивающими и </w:t>
      </w:r>
      <w:proofErr w:type="spellStart"/>
      <w:r w:rsidRPr="006E2E19">
        <w:rPr>
          <w:rFonts w:ascii="Times New Roman" w:eastAsia="Times New Roman" w:hAnsi="Times New Roman"/>
          <w:i/>
          <w:color w:val="000000"/>
          <w:sz w:val="24"/>
          <w:lang w:val="ru-RU"/>
        </w:rPr>
        <w:t>здоровьеформирующими</w:t>
      </w:r>
      <w:proofErr w:type="spellEnd"/>
      <w:r w:rsidRPr="006E2E1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физическими упражнениями:</w:t>
      </w:r>
    </w:p>
    <w:p w:rsidR="003D607F" w:rsidRPr="006E2E19" w:rsidRDefault="006E2E19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—  выбирать гимнастические упражнения для формирования стопы, осанки в положении стоя, сидя и при ходьбе; упражнения для развития гибкости и координации;</w:t>
      </w:r>
    </w:p>
    <w:p w:rsidR="003D607F" w:rsidRPr="006E2E19" w:rsidRDefault="006E2E19">
      <w:pPr>
        <w:autoSpaceDE w:val="0"/>
        <w:autoSpaceDN w:val="0"/>
        <w:spacing w:before="238" w:after="0"/>
        <w:ind w:left="420" w:right="720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и выполнять индивидуальный распорядок дня с включением утренней гимнастики, физкультминуток, выполнения упражнений гимнастики; измерять и </w:t>
      </w:r>
      <w:r w:rsidRPr="006E2E19">
        <w:rPr>
          <w:lang w:val="ru-RU"/>
        </w:rPr>
        <w:br/>
      </w: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демонстрировать в записи индивидуальные показатели длины и массы тела, сравнивать их значения с рекомендуемыми для гармоничного развития значениями.</w:t>
      </w:r>
    </w:p>
    <w:p w:rsidR="003D607F" w:rsidRPr="006E2E19" w:rsidRDefault="006E2E19">
      <w:pPr>
        <w:tabs>
          <w:tab w:val="left" w:pos="180"/>
        </w:tabs>
        <w:autoSpaceDE w:val="0"/>
        <w:autoSpaceDN w:val="0"/>
        <w:spacing w:before="178" w:after="0" w:line="262" w:lineRule="auto"/>
        <w:ind w:right="1296"/>
        <w:rPr>
          <w:lang w:val="ru-RU"/>
        </w:rPr>
      </w:pPr>
      <w:r w:rsidRPr="006E2E19">
        <w:rPr>
          <w:lang w:val="ru-RU"/>
        </w:rPr>
        <w:tab/>
      </w:r>
      <w:r w:rsidRPr="006E2E19">
        <w:rPr>
          <w:rFonts w:ascii="Times New Roman" w:eastAsia="Times New Roman" w:hAnsi="Times New Roman"/>
          <w:i/>
          <w:color w:val="000000"/>
          <w:sz w:val="24"/>
          <w:lang w:val="ru-RU"/>
        </w:rPr>
        <w:t>Самостоятельные развивающие, подвижные игры и спортивные эстафеты, строевые упражнения:</w:t>
      </w:r>
    </w:p>
    <w:p w:rsidR="003D607F" w:rsidRPr="006E2E19" w:rsidRDefault="006E2E19">
      <w:pPr>
        <w:autoSpaceDE w:val="0"/>
        <w:autoSpaceDN w:val="0"/>
        <w:spacing w:before="180" w:after="0" w:line="281" w:lineRule="auto"/>
        <w:ind w:left="420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—  участвовать в спортивных эстафетах, развивающих подвижных играх, в том числе ролевых, с заданиями на выполнение движений под музыку и с использованием танцевальных шагов; выполнять игровые задания для знакомства с видами спорта, плаванием, основами туристической деятельности; общаться и взаимодействовать в игровой деятельности; выполнять команды и строевые упражнения.</w:t>
      </w:r>
    </w:p>
    <w:p w:rsidR="003D607F" w:rsidRPr="006E2E19" w:rsidRDefault="006E2E19">
      <w:pPr>
        <w:autoSpaceDE w:val="0"/>
        <w:autoSpaceDN w:val="0"/>
        <w:spacing w:before="178" w:after="0" w:line="262" w:lineRule="auto"/>
        <w:ind w:left="180" w:right="5328"/>
        <w:rPr>
          <w:lang w:val="ru-RU"/>
        </w:rPr>
      </w:pPr>
      <w:r w:rsidRPr="006E2E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3) Физическое совершенствование: </w:t>
      </w:r>
      <w:r w:rsidRPr="006E2E19">
        <w:rPr>
          <w:lang w:val="ru-RU"/>
        </w:rPr>
        <w:br/>
      </w:r>
      <w:r w:rsidRPr="006E2E19">
        <w:rPr>
          <w:rFonts w:ascii="Times New Roman" w:eastAsia="Times New Roman" w:hAnsi="Times New Roman"/>
          <w:i/>
          <w:color w:val="000000"/>
          <w:sz w:val="24"/>
          <w:lang w:val="ru-RU"/>
        </w:rPr>
        <w:t>Физкультурно-оздоровительная деятельность:</w:t>
      </w:r>
    </w:p>
    <w:p w:rsidR="003D607F" w:rsidRPr="006E2E19" w:rsidRDefault="006E2E19">
      <w:pPr>
        <w:autoSpaceDE w:val="0"/>
        <w:autoSpaceDN w:val="0"/>
        <w:spacing w:before="178" w:after="0" w:line="262" w:lineRule="auto"/>
        <w:ind w:left="420" w:right="576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—  осваивать технику выполнения гимнастических упражнений для формирования опорно-двигательного аппарата, включая гимнастический шаг, мягкий бег;</w:t>
      </w:r>
    </w:p>
    <w:p w:rsidR="003D607F" w:rsidRPr="006E2E19" w:rsidRDefault="006E2E19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—  упражнения основной гимнастики на развитие физических качеств (гибкость, координация), эффективность развития которых приходится на возрастной период начальной школы, и развития силы, основанной на удержании собственного веса;</w:t>
      </w:r>
    </w:p>
    <w:p w:rsidR="003D607F" w:rsidRPr="006E2E19" w:rsidRDefault="006E2E19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—  осваивать гимнастические упражнения на развитие моторики, координационно-скоростных способностей, в том числе с использованием гимнастических предметов (скакалка, мяч);</w:t>
      </w:r>
    </w:p>
    <w:p w:rsidR="003D607F" w:rsidRPr="006E2E19" w:rsidRDefault="003D607F">
      <w:pPr>
        <w:rPr>
          <w:lang w:val="ru-RU"/>
        </w:rPr>
        <w:sectPr w:rsidR="003D607F" w:rsidRPr="006E2E19">
          <w:pgSz w:w="11900" w:h="16840"/>
          <w:pgMar w:top="298" w:right="710" w:bottom="302" w:left="666" w:header="720" w:footer="720" w:gutter="0"/>
          <w:cols w:space="720" w:equalWidth="0">
            <w:col w:w="10524" w:space="0"/>
          </w:cols>
          <w:docGrid w:linePitch="360"/>
        </w:sectPr>
      </w:pPr>
    </w:p>
    <w:p w:rsidR="003D607F" w:rsidRPr="006E2E19" w:rsidRDefault="003D607F">
      <w:pPr>
        <w:autoSpaceDE w:val="0"/>
        <w:autoSpaceDN w:val="0"/>
        <w:spacing w:after="168" w:line="220" w:lineRule="exact"/>
        <w:rPr>
          <w:lang w:val="ru-RU"/>
        </w:rPr>
      </w:pPr>
    </w:p>
    <w:p w:rsidR="003D607F" w:rsidRPr="006E2E19" w:rsidRDefault="006E2E19">
      <w:pPr>
        <w:autoSpaceDE w:val="0"/>
        <w:autoSpaceDN w:val="0"/>
        <w:spacing w:after="0" w:line="271" w:lineRule="auto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осваивать гимнастические упражнения, направленные на развитие жизненно важных навыков и умений (группировка, кувырки; повороты в обе стороны; равновесие на каждой ноге </w:t>
      </w:r>
      <w:r w:rsidRPr="006E2E19">
        <w:rPr>
          <w:lang w:val="ru-RU"/>
        </w:rPr>
        <w:br/>
      </w: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попеременно; прыжки толчком с двух ног вперёд, назад, с поворотом в обе стороны;</w:t>
      </w:r>
    </w:p>
    <w:p w:rsidR="003D607F" w:rsidRPr="006E2E19" w:rsidRDefault="006E2E19">
      <w:pPr>
        <w:autoSpaceDE w:val="0"/>
        <w:autoSpaceDN w:val="0"/>
        <w:spacing w:before="238" w:after="0" w:line="230" w:lineRule="auto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—  осваивать способы игровой деятельности.</w:t>
      </w:r>
    </w:p>
    <w:p w:rsidR="003D607F" w:rsidRPr="006E2E19" w:rsidRDefault="003D607F">
      <w:pPr>
        <w:rPr>
          <w:lang w:val="ru-RU"/>
        </w:rPr>
        <w:sectPr w:rsidR="003D607F" w:rsidRPr="006E2E19">
          <w:pgSz w:w="11900" w:h="16840"/>
          <w:pgMar w:top="388" w:right="754" w:bottom="1440" w:left="1086" w:header="720" w:footer="720" w:gutter="0"/>
          <w:cols w:space="720" w:equalWidth="0">
            <w:col w:w="10059" w:space="0"/>
          </w:cols>
          <w:docGrid w:linePitch="360"/>
        </w:sectPr>
      </w:pPr>
    </w:p>
    <w:p w:rsidR="003D607F" w:rsidRPr="006E2E19" w:rsidRDefault="006E2E19" w:rsidP="006E2E19">
      <w:pPr>
        <w:autoSpaceDE w:val="0"/>
        <w:autoSpaceDN w:val="0"/>
        <w:spacing w:after="0" w:line="233" w:lineRule="auto"/>
        <w:jc w:val="center"/>
        <w:rPr>
          <w:lang w:val="ru-RU"/>
        </w:rPr>
      </w:pPr>
      <w:r w:rsidRPr="006E2E19"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lastRenderedPageBreak/>
        <w:t>ТЕМАТИЧЕСКОЕ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080"/>
        <w:gridCol w:w="528"/>
        <w:gridCol w:w="1104"/>
        <w:gridCol w:w="1140"/>
        <w:gridCol w:w="806"/>
        <w:gridCol w:w="3938"/>
        <w:gridCol w:w="1080"/>
        <w:gridCol w:w="1430"/>
      </w:tblGrid>
      <w:tr w:rsidR="003D607F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5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Pr="006E2E19" w:rsidRDefault="006E2E1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3D607F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7F" w:rsidRDefault="003D607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7F" w:rsidRDefault="003D607F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7F" w:rsidRDefault="003D607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7F" w:rsidRDefault="003D607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7F" w:rsidRDefault="003D607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7F" w:rsidRDefault="003D607F"/>
        </w:tc>
      </w:tr>
      <w:tr w:rsidR="003D607F" w:rsidRPr="00B53CD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Pr="006E2E19" w:rsidRDefault="006E2E1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1.</w:t>
            </w:r>
            <w:r w:rsidRPr="006E2E1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Знания о физической культуре</w:t>
            </w:r>
          </w:p>
        </w:tc>
      </w:tr>
      <w:tr w:rsidR="003D607F">
        <w:trPr>
          <w:trHeight w:hRule="exact" w:val="734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 w:rsidP="00A80C61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 w:rsidP="00A80C61">
            <w:pPr>
              <w:autoSpaceDE w:val="0"/>
              <w:autoSpaceDN w:val="0"/>
              <w:spacing w:after="0" w:line="250" w:lineRule="auto"/>
              <w:ind w:left="72"/>
            </w:pPr>
            <w:r w:rsidRPr="006E2E1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Физическая культура: Гимнастика. Игры. Туризм. Спорт. Важность регулярных занятий физической культурой в рамках учебной и внеурочной деятельности.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Основные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урока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 ГТО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 w:rsidP="00A80C61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 w:rsidP="00A80C61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 w:rsidP="00A80C61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Pr="00A80C61" w:rsidRDefault="00A80C61" w:rsidP="00A80C6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02.09 – 05.09</w:t>
            </w:r>
          </w:p>
        </w:tc>
        <w:tc>
          <w:tcPr>
            <w:tcW w:w="39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Pr="006E2E19" w:rsidRDefault="006E2E19" w:rsidP="00A80C61">
            <w:pPr>
              <w:autoSpaceDE w:val="0"/>
              <w:autoSpaceDN w:val="0"/>
              <w:spacing w:after="0" w:line="250" w:lineRule="auto"/>
              <w:ind w:left="72" w:right="576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необходимую информацию по темам: Гимнастика. Игры. Туризм. Спорт; </w:t>
            </w:r>
            <w:r w:rsidRPr="006E2E19">
              <w:rPr>
                <w:lang w:val="ru-RU"/>
              </w:rPr>
              <w:br/>
            </w:r>
            <w:r w:rsidRPr="006E2E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понятие: Физическая культура;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 w:rsidP="00A80C61">
            <w:pPr>
              <w:autoSpaceDE w:val="0"/>
              <w:autoSpaceDN w:val="0"/>
              <w:spacing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 w:rsidP="00A80C61">
            <w:pPr>
              <w:autoSpaceDE w:val="0"/>
              <w:autoSpaceDN w:val="0"/>
              <w:spacing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 alog/teacher/</w:t>
            </w:r>
          </w:p>
        </w:tc>
      </w:tr>
      <w:tr w:rsidR="003D607F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 w:rsidP="00A80C61">
            <w:pPr>
              <w:autoSpaceDE w:val="0"/>
              <w:autoSpaceDN w:val="0"/>
              <w:spacing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 w:rsidP="00A80C61">
            <w:pPr>
              <w:autoSpaceDE w:val="0"/>
              <w:autoSpaceDN w:val="0"/>
              <w:spacing w:after="0" w:line="250" w:lineRule="auto"/>
              <w:ind w:left="72" w:right="144"/>
            </w:pPr>
            <w:r w:rsidRPr="006E2E1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Правила поведения на уроках физической культуры. Общие принципы выполнения физических упражнений.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Гимнастический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шаг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 Гимнастический (мягкий) бег. Основные хореографические позиции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 w:rsidP="00A80C61">
            <w:pPr>
              <w:autoSpaceDE w:val="0"/>
              <w:autoSpaceDN w:val="0"/>
              <w:spacing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 w:rsidP="00A80C61">
            <w:pPr>
              <w:autoSpaceDE w:val="0"/>
              <w:autoSpaceDN w:val="0"/>
              <w:spacing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 w:rsidP="00A80C61">
            <w:pPr>
              <w:autoSpaceDE w:val="0"/>
              <w:autoSpaceDN w:val="0"/>
              <w:spacing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Pr="00A80C61" w:rsidRDefault="00A80C61" w:rsidP="00A80C6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07.09 – 09.09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Pr="006E2E19" w:rsidRDefault="006E2E19" w:rsidP="00A80C61">
            <w:pPr>
              <w:autoSpaceDE w:val="0"/>
              <w:autoSpaceDN w:val="0"/>
              <w:spacing w:after="0" w:line="252" w:lineRule="auto"/>
              <w:ind w:left="72" w:right="288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разницу в задачах физической культуры и спорта; </w:t>
            </w:r>
            <w:r w:rsidRPr="006E2E19">
              <w:rPr>
                <w:lang w:val="ru-RU"/>
              </w:rPr>
              <w:br/>
            </w:r>
            <w:r w:rsidRPr="006E2E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общие принципы выполнения </w:t>
            </w:r>
            <w:r w:rsidRPr="006E2E19">
              <w:rPr>
                <w:lang w:val="ru-RU"/>
              </w:rPr>
              <w:br/>
            </w:r>
            <w:r w:rsidRPr="006E2E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гимнастических упражнений; </w:t>
            </w:r>
            <w:r w:rsidRPr="006E2E19">
              <w:rPr>
                <w:lang w:val="ru-RU"/>
              </w:rPr>
              <w:br/>
            </w:r>
            <w:r w:rsidRPr="006E2E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и кратко характеризовать понятие</w:t>
            </w:r>
            <w:r w:rsidRPr="006E2E19">
              <w:rPr>
                <w:lang w:val="ru-RU"/>
              </w:rPr>
              <w:br/>
            </w:r>
            <w:r w:rsidRPr="006E2E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«Здоровый образ жизни»;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 w:rsidP="00A80C61">
            <w:pPr>
              <w:autoSpaceDE w:val="0"/>
              <w:autoSpaceDN w:val="0"/>
              <w:spacing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 w:rsidP="00A80C61">
            <w:pPr>
              <w:autoSpaceDE w:val="0"/>
              <w:autoSpaceDN w:val="0"/>
              <w:spacing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 alog/teacher/</w:t>
            </w:r>
          </w:p>
        </w:tc>
      </w:tr>
      <w:tr w:rsidR="003D607F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 w:rsidP="00A80C61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Pr="006E2E19" w:rsidRDefault="006E2E19" w:rsidP="00A80C61">
            <w:pPr>
              <w:autoSpaceDE w:val="0"/>
              <w:autoSpaceDN w:val="0"/>
              <w:spacing w:after="0" w:line="250" w:lineRule="auto"/>
              <w:ind w:left="72" w:right="144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Место для занятий физическими упражнениями. Спортивное оборудование и инвентарь. Одежда для занятий физическими упражнениями. Техника безопасности при выполнении физических упражнений, проведении игр и спортивных эстафет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 w:rsidP="00A80C61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 w:rsidP="00A80C61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 w:rsidP="00A80C61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Pr="00A80C61" w:rsidRDefault="00A80C61" w:rsidP="00A80C6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12.09 – 14.09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Pr="006E2E19" w:rsidRDefault="006E2E19" w:rsidP="00A80C61">
            <w:pPr>
              <w:autoSpaceDE w:val="0"/>
              <w:autoSpaceDN w:val="0"/>
              <w:spacing w:after="0" w:line="252" w:lineRule="auto"/>
              <w:ind w:left="72" w:right="288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необходимую информацию по темам: Гимнастика. Игры. Туризм. Спорт; </w:t>
            </w:r>
            <w:r w:rsidRPr="006E2E19">
              <w:rPr>
                <w:lang w:val="ru-RU"/>
              </w:rPr>
              <w:br/>
            </w:r>
            <w:r w:rsidRPr="006E2E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понятие: Физическая культура; </w:t>
            </w:r>
            <w:r w:rsidRPr="006E2E19">
              <w:rPr>
                <w:lang w:val="ru-RU"/>
              </w:rPr>
              <w:br/>
            </w:r>
            <w:r w:rsidRPr="006E2E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разницу в задачах физической культуры и спорта; </w:t>
            </w:r>
            <w:r w:rsidRPr="006E2E19">
              <w:rPr>
                <w:lang w:val="ru-RU"/>
              </w:rPr>
              <w:br/>
            </w:r>
            <w:r w:rsidRPr="006E2E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общие принципы выполнения </w:t>
            </w:r>
            <w:r w:rsidRPr="006E2E19">
              <w:rPr>
                <w:lang w:val="ru-RU"/>
              </w:rPr>
              <w:br/>
            </w:r>
            <w:r w:rsidRPr="006E2E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гимнастических упражнений;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 w:rsidP="00A80C61">
            <w:pPr>
              <w:autoSpaceDE w:val="0"/>
              <w:autoSpaceDN w:val="0"/>
              <w:spacing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 w:rsidP="00A80C61">
            <w:pPr>
              <w:autoSpaceDE w:val="0"/>
              <w:autoSpaceDN w:val="0"/>
              <w:spacing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 alog/teacher/</w:t>
            </w:r>
          </w:p>
        </w:tc>
      </w:tr>
      <w:tr w:rsidR="003D607F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 w:rsidP="00A80C61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 w:rsidP="00A80C61">
            <w:pPr>
              <w:autoSpaceDE w:val="0"/>
              <w:autoSpaceDN w:val="0"/>
              <w:spacing w:after="0" w:line="245" w:lineRule="auto"/>
              <w:ind w:left="72" w:right="576"/>
            </w:pPr>
            <w:r w:rsidRPr="006E2E1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Распорядок дня. Личная гигиена. Основные правила личной гигиены.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Закаливание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 w:rsidP="00A80C61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 w:rsidP="00A80C61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 w:rsidP="00A80C61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Pr="00A80C61" w:rsidRDefault="00A80C61" w:rsidP="00A80C6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16.09 – 19.09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Pr="006E2E19" w:rsidRDefault="006E2E19" w:rsidP="00A80C61">
            <w:pPr>
              <w:autoSpaceDE w:val="0"/>
              <w:autoSpaceDN w:val="0"/>
              <w:spacing w:after="0" w:line="245" w:lineRule="auto"/>
              <w:ind w:left="72" w:right="144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составлять распорядок дня; </w:t>
            </w:r>
            <w:r w:rsidRPr="006E2E19">
              <w:rPr>
                <w:lang w:val="ru-RU"/>
              </w:rPr>
              <w:br/>
            </w:r>
            <w:r w:rsidRPr="006E2E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Знать правила личной гигиены и правила закаливания;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 w:rsidP="00A80C61">
            <w:pPr>
              <w:autoSpaceDE w:val="0"/>
              <w:autoSpaceDN w:val="0"/>
              <w:spacing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 w:rsidP="00A80C61">
            <w:pPr>
              <w:autoSpaceDE w:val="0"/>
              <w:autoSpaceDN w:val="0"/>
              <w:spacing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 alog/teacher/</w:t>
            </w:r>
          </w:p>
        </w:tc>
      </w:tr>
      <w:tr w:rsidR="003D607F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 w:rsidP="00A80C61">
            <w:pPr>
              <w:autoSpaceDE w:val="0"/>
              <w:autoSpaceDN w:val="0"/>
              <w:spacing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Pr="006E2E19" w:rsidRDefault="006E2E19" w:rsidP="00A80C61">
            <w:pPr>
              <w:autoSpaceDE w:val="0"/>
              <w:autoSpaceDN w:val="0"/>
              <w:spacing w:after="0" w:line="233" w:lineRule="auto"/>
              <w:ind w:left="72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Строевые команды, виды построения, расчёта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 w:rsidP="00A80C61">
            <w:pPr>
              <w:autoSpaceDE w:val="0"/>
              <w:autoSpaceDN w:val="0"/>
              <w:spacing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 w:rsidP="00A80C61">
            <w:pPr>
              <w:autoSpaceDE w:val="0"/>
              <w:autoSpaceDN w:val="0"/>
              <w:spacing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 w:rsidP="00A80C61">
            <w:pPr>
              <w:autoSpaceDE w:val="0"/>
              <w:autoSpaceDN w:val="0"/>
              <w:spacing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Pr="00A80C61" w:rsidRDefault="00A80C61" w:rsidP="00A80C6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21.09 – 23.09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Pr="006E2E19" w:rsidRDefault="006E2E19" w:rsidP="00A80C61">
            <w:pPr>
              <w:autoSpaceDE w:val="0"/>
              <w:autoSpaceDN w:val="0"/>
              <w:spacing w:after="0" w:line="245" w:lineRule="auto"/>
              <w:ind w:left="72" w:right="864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Знать строевые команды и определения при организации строя;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 w:rsidP="00A80C61">
            <w:pPr>
              <w:autoSpaceDE w:val="0"/>
              <w:autoSpaceDN w:val="0"/>
              <w:spacing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 w:rsidP="00A80C61">
            <w:pPr>
              <w:autoSpaceDE w:val="0"/>
              <w:autoSpaceDN w:val="0"/>
              <w:spacing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 alog/teacher/</w:t>
            </w:r>
          </w:p>
        </w:tc>
      </w:tr>
      <w:tr w:rsidR="003D607F">
        <w:trPr>
          <w:trHeight w:hRule="exact" w:val="348"/>
        </w:trPr>
        <w:tc>
          <w:tcPr>
            <w:tcW w:w="5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3D607F"/>
        </w:tc>
      </w:tr>
      <w:tr w:rsidR="003D607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Способы физкультурной деятельности</w:t>
            </w:r>
          </w:p>
        </w:tc>
      </w:tr>
      <w:tr w:rsidR="003D607F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 w:rsidP="00A80C61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Pr="006E2E19" w:rsidRDefault="006E2E19" w:rsidP="00A80C61">
            <w:pPr>
              <w:autoSpaceDE w:val="0"/>
              <w:autoSpaceDN w:val="0"/>
              <w:spacing w:after="0" w:line="245" w:lineRule="auto"/>
              <w:ind w:left="72" w:right="1008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Самостоятельные занятия общеразвивающими и </w:t>
            </w:r>
            <w:proofErr w:type="spellStart"/>
            <w:r w:rsidRPr="006E2E1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здоровьеформирующими</w:t>
            </w:r>
            <w:proofErr w:type="spellEnd"/>
            <w:r w:rsidRPr="006E2E1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физическими упражнениями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 w:rsidP="00A80C61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 w:rsidP="00A80C61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 w:rsidP="00A80C61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Pr="00A80C61" w:rsidRDefault="00A80C61" w:rsidP="00A80C6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80C6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26.09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 28.09, 30.09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Pr="006E2E19" w:rsidRDefault="006E2E19" w:rsidP="00A80C61">
            <w:pPr>
              <w:autoSpaceDE w:val="0"/>
              <w:autoSpaceDN w:val="0"/>
              <w:spacing w:after="0" w:line="252" w:lineRule="auto"/>
              <w:ind w:left="72" w:right="144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индивидуальный распорядок дня; </w:t>
            </w:r>
            <w:r w:rsidRPr="006E2E19">
              <w:rPr>
                <w:lang w:val="ru-RU"/>
              </w:rPr>
              <w:br/>
            </w:r>
            <w:r w:rsidRPr="006E2E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Отбирать и составлять упражнения основной </w:t>
            </w:r>
            <w:r w:rsidRPr="006E2E19">
              <w:rPr>
                <w:lang w:val="ru-RU"/>
              </w:rPr>
              <w:br/>
            </w:r>
            <w:r w:rsidRPr="006E2E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гимнастики для утренней зарядки и физкультминуток; Оценивать своё состояние (ощущения) после </w:t>
            </w:r>
            <w:r w:rsidRPr="006E2E19">
              <w:rPr>
                <w:lang w:val="ru-RU"/>
              </w:rPr>
              <w:br/>
            </w:r>
            <w:r w:rsidRPr="006E2E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закаливающих процедур;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 w:rsidP="00A80C61">
            <w:pPr>
              <w:autoSpaceDE w:val="0"/>
              <w:autoSpaceDN w:val="0"/>
              <w:spacing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 w:rsidP="00A80C61">
            <w:pPr>
              <w:autoSpaceDE w:val="0"/>
              <w:autoSpaceDN w:val="0"/>
              <w:spacing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 alog/teacher/</w:t>
            </w:r>
          </w:p>
        </w:tc>
      </w:tr>
      <w:tr w:rsidR="003D607F">
        <w:trPr>
          <w:trHeight w:hRule="exact" w:val="7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 w:rsidP="00A80C61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Pr="006E2E19" w:rsidRDefault="006E2E19" w:rsidP="00A80C61">
            <w:pPr>
              <w:autoSpaceDE w:val="0"/>
              <w:autoSpaceDN w:val="0"/>
              <w:spacing w:after="0" w:line="245" w:lineRule="auto"/>
              <w:ind w:left="72" w:right="288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Самостоятельные развивающие подвижные игры и спортивные эстафеты, строевые упражнения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 w:rsidP="00A80C61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 w:rsidP="00A80C61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 w:rsidP="00A80C61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Pr="00A80C61" w:rsidRDefault="00A80C61" w:rsidP="00A80C6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03.10, 05.10, 07.10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Pr="006E2E19" w:rsidRDefault="006E2E19" w:rsidP="00A80C61">
            <w:pPr>
              <w:autoSpaceDE w:val="0"/>
              <w:autoSpaceDN w:val="0"/>
              <w:spacing w:after="0" w:line="230" w:lineRule="auto"/>
              <w:jc w:val="center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Общаться и взаимодействовать в игровой деятельности;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 w:rsidP="00A80C61">
            <w:pPr>
              <w:autoSpaceDE w:val="0"/>
              <w:autoSpaceDN w:val="0"/>
              <w:spacing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 w:rsidP="00A80C61">
            <w:pPr>
              <w:autoSpaceDE w:val="0"/>
              <w:autoSpaceDN w:val="0"/>
              <w:spacing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 alog/teacher/</w:t>
            </w:r>
          </w:p>
        </w:tc>
      </w:tr>
    </w:tbl>
    <w:p w:rsidR="003D607F" w:rsidRDefault="003D607F">
      <w:pPr>
        <w:autoSpaceDE w:val="0"/>
        <w:autoSpaceDN w:val="0"/>
        <w:spacing w:after="0" w:line="1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080"/>
        <w:gridCol w:w="528"/>
        <w:gridCol w:w="1104"/>
        <w:gridCol w:w="1140"/>
        <w:gridCol w:w="806"/>
        <w:gridCol w:w="3938"/>
        <w:gridCol w:w="1080"/>
        <w:gridCol w:w="1430"/>
      </w:tblGrid>
      <w:tr w:rsidR="003D607F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Pr="006E2E19" w:rsidRDefault="006E2E1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Самоконтроль. Строевые команды и построения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Pr="00A80C61" w:rsidRDefault="00A80C61" w:rsidP="00A80C6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10.10, 12.10, 14.10, 17.10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Pr="006E2E19" w:rsidRDefault="006E2E1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и определять внешние признаки утомления во время занятий гимнастикой; </w:t>
            </w:r>
            <w:r w:rsidRPr="006E2E19">
              <w:rPr>
                <w:lang w:val="ru-RU"/>
              </w:rPr>
              <w:br/>
            </w:r>
            <w:r w:rsidRPr="006E2E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Соблюдать рекомендации по дыханию и технике </w:t>
            </w:r>
            <w:r w:rsidRPr="006E2E19">
              <w:rPr>
                <w:lang w:val="ru-RU"/>
              </w:rPr>
              <w:br/>
            </w:r>
            <w:r w:rsidRPr="006E2E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выполнения физических упражнений; </w:t>
            </w:r>
            <w:r w:rsidRPr="006E2E19">
              <w:rPr>
                <w:lang w:val="ru-RU"/>
              </w:rPr>
              <w:br/>
            </w:r>
            <w:r w:rsidRPr="006E2E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Различать и самостоятельно организовывать построения по строевым командам: «Становись!», «</w:t>
            </w:r>
            <w:proofErr w:type="spellStart"/>
            <w:r w:rsidRPr="006E2E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Равняйсь!»,«Смирно</w:t>
            </w:r>
            <w:proofErr w:type="spellEnd"/>
            <w:r w:rsidRPr="006E2E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!», «Вольно!», «Отставить!», «</w:t>
            </w:r>
            <w:proofErr w:type="spellStart"/>
            <w:r w:rsidRPr="006E2E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Разойдись»,«По</w:t>
            </w:r>
            <w:proofErr w:type="spellEnd"/>
            <w:r w:rsidRPr="006E2E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-порядку рассчитайсь!», «На первый—второй </w:t>
            </w:r>
            <w:r w:rsidRPr="006E2E19">
              <w:rPr>
                <w:lang w:val="ru-RU"/>
              </w:rPr>
              <w:br/>
            </w:r>
            <w:r w:rsidRPr="006E2E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рассчитайсь!», «На первый—третий рассчитайсь!»;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 alog/teacher/</w:t>
            </w:r>
          </w:p>
        </w:tc>
      </w:tr>
      <w:tr w:rsidR="003D607F">
        <w:trPr>
          <w:trHeight w:hRule="exact" w:val="350"/>
        </w:trPr>
        <w:tc>
          <w:tcPr>
            <w:tcW w:w="5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3D607F"/>
        </w:tc>
      </w:tr>
      <w:tr w:rsidR="003D607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Физкультурно-оздоровительная деятельность</w:t>
            </w:r>
          </w:p>
        </w:tc>
      </w:tr>
      <w:tr w:rsidR="003D607F">
        <w:trPr>
          <w:trHeight w:hRule="exact" w:val="176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 w:rsidP="00A80C61">
            <w:pPr>
              <w:autoSpaceDE w:val="0"/>
              <w:autoSpaceDN w:val="0"/>
              <w:spacing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Pr="006E2E19" w:rsidRDefault="006E2E19" w:rsidP="00A80C61">
            <w:pPr>
              <w:autoSpaceDE w:val="0"/>
              <w:autoSpaceDN w:val="0"/>
              <w:spacing w:after="0" w:line="250" w:lineRule="auto"/>
              <w:ind w:left="72" w:right="144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Освоение упражнений основной гимнастики:</w:t>
            </w:r>
            <w:r w:rsidRPr="006E2E19">
              <w:rPr>
                <w:lang w:val="ru-RU"/>
              </w:rPr>
              <w:br/>
            </w:r>
            <w:r w:rsidRPr="006E2E1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 для формирования и развития опорно-двигательного аппарата;— для развития координации, моторики и жизненно важных навыков и умений.</w:t>
            </w:r>
          </w:p>
          <w:p w:rsidR="003D607F" w:rsidRPr="006E2E19" w:rsidRDefault="006E2E19" w:rsidP="00A80C61">
            <w:pPr>
              <w:autoSpaceDE w:val="0"/>
              <w:autoSpaceDN w:val="0"/>
              <w:spacing w:after="0" w:line="233" w:lineRule="auto"/>
              <w:ind w:left="72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Контроль величины нагрузки и дыхания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 w:rsidP="00A80C61">
            <w:pPr>
              <w:autoSpaceDE w:val="0"/>
              <w:autoSpaceDN w:val="0"/>
              <w:spacing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 w:rsidP="00A80C61">
            <w:pPr>
              <w:autoSpaceDE w:val="0"/>
              <w:autoSpaceDN w:val="0"/>
              <w:spacing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 w:rsidP="00A80C61">
            <w:pPr>
              <w:autoSpaceDE w:val="0"/>
              <w:autoSpaceDN w:val="0"/>
              <w:spacing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Pr="00A80C61" w:rsidRDefault="00A80C61" w:rsidP="00A80C6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19.10 – 25.01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Pr="006E2E19" w:rsidRDefault="006E2E19" w:rsidP="00A80C61">
            <w:pPr>
              <w:autoSpaceDE w:val="0"/>
              <w:autoSpaceDN w:val="0"/>
              <w:spacing w:after="0" w:line="254" w:lineRule="auto"/>
              <w:ind w:left="72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Освоение универсальных умений по самостоятельному выполнению упражнений для формирования и развития опорно-двигательного аппарата; </w:t>
            </w:r>
            <w:r w:rsidRPr="006E2E19">
              <w:rPr>
                <w:lang w:val="ru-RU"/>
              </w:rPr>
              <w:br/>
            </w:r>
            <w:r w:rsidRPr="006E2E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Освоение универсальных умений по самостоятельному выполнению упражнений для развития координации, моторики и жизненно важных навыков и умений; </w:t>
            </w:r>
            <w:r w:rsidRPr="006E2E19">
              <w:rPr>
                <w:lang w:val="ru-RU"/>
              </w:rPr>
              <w:br/>
            </w:r>
            <w:r w:rsidRPr="006E2E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Освоение универсальных умений контролировать </w:t>
            </w:r>
            <w:r w:rsidRPr="006E2E19">
              <w:rPr>
                <w:lang w:val="ru-RU"/>
              </w:rPr>
              <w:br/>
            </w:r>
            <w:r w:rsidRPr="006E2E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величину нагрузки;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 w:rsidP="00A80C61">
            <w:pPr>
              <w:autoSpaceDE w:val="0"/>
              <w:autoSpaceDN w:val="0"/>
              <w:spacing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 w:rsidP="00A80C61">
            <w:pPr>
              <w:autoSpaceDE w:val="0"/>
              <w:autoSpaceDN w:val="0"/>
              <w:spacing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 alog/teacher/</w:t>
            </w:r>
          </w:p>
        </w:tc>
      </w:tr>
      <w:tr w:rsidR="003D607F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 w:rsidP="00A80C61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 w:rsidP="00A80C61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Игры и игровые задания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 w:rsidP="00A80C61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 w:rsidP="00A80C61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 w:rsidP="00A80C61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Pr="00A80C61" w:rsidRDefault="00A80C61" w:rsidP="00A80C6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27.01 – 24.03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Pr="006E2E19" w:rsidRDefault="006E2E19" w:rsidP="00A80C61">
            <w:pPr>
              <w:autoSpaceDE w:val="0"/>
              <w:autoSpaceDN w:val="0"/>
              <w:spacing w:after="0" w:line="245" w:lineRule="auto"/>
              <w:ind w:left="72" w:right="432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Музыкально-сценические игры. Игровые задания. Спортивные эстафеты с мячом, со скакалкой;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 w:rsidP="00A80C61">
            <w:pPr>
              <w:autoSpaceDE w:val="0"/>
              <w:autoSpaceDN w:val="0"/>
              <w:spacing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 w:rsidP="00A80C61">
            <w:pPr>
              <w:autoSpaceDE w:val="0"/>
              <w:autoSpaceDN w:val="0"/>
              <w:spacing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 alog/teacher/</w:t>
            </w:r>
          </w:p>
        </w:tc>
      </w:tr>
      <w:tr w:rsidR="003D607F">
        <w:trPr>
          <w:trHeight w:hRule="exact" w:val="1116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 w:rsidP="00A80C61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5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 w:rsidP="00A80C61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Организующие команды и приемы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 w:rsidP="00A80C61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 w:rsidP="00A80C61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 w:rsidP="00A80C61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Pr="00A80C61" w:rsidRDefault="00A80C61" w:rsidP="00A80C6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03.04, 05.04</w:t>
            </w:r>
          </w:p>
        </w:tc>
        <w:tc>
          <w:tcPr>
            <w:tcW w:w="39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Pr="006E2E19" w:rsidRDefault="006E2E19" w:rsidP="00A80C61">
            <w:pPr>
              <w:autoSpaceDE w:val="0"/>
              <w:autoSpaceDN w:val="0"/>
              <w:spacing w:after="0" w:line="252" w:lineRule="auto"/>
              <w:ind w:left="72" w:right="144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Освоение универсальных умений при выполнении организующих команд: «Становись!», «</w:t>
            </w:r>
            <w:proofErr w:type="spellStart"/>
            <w:r w:rsidRPr="006E2E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Равняйсь!»,«Смирно</w:t>
            </w:r>
            <w:proofErr w:type="spellEnd"/>
            <w:r w:rsidRPr="006E2E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!», «</w:t>
            </w:r>
            <w:proofErr w:type="spellStart"/>
            <w:r w:rsidRPr="006E2E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Вольно!»,«Отставить</w:t>
            </w:r>
            <w:proofErr w:type="spellEnd"/>
            <w:r w:rsidRPr="006E2E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!», «Разойдись», «По порядку рассчитайсь!», «На первый—второй </w:t>
            </w:r>
            <w:r w:rsidRPr="006E2E19">
              <w:rPr>
                <w:lang w:val="ru-RU"/>
              </w:rPr>
              <w:br/>
            </w:r>
            <w:r w:rsidRPr="006E2E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рассчитайсь!», «На первый—третий рассчитайсь!»;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 w:rsidP="00A80C61">
            <w:pPr>
              <w:autoSpaceDE w:val="0"/>
              <w:autoSpaceDN w:val="0"/>
              <w:spacing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 w:rsidP="00A80C61">
            <w:pPr>
              <w:autoSpaceDE w:val="0"/>
              <w:autoSpaceDN w:val="0"/>
              <w:spacing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 alog/teacher/</w:t>
            </w:r>
          </w:p>
        </w:tc>
      </w:tr>
      <w:tr w:rsidR="003D607F">
        <w:trPr>
          <w:trHeight w:hRule="exact" w:val="348"/>
        </w:trPr>
        <w:tc>
          <w:tcPr>
            <w:tcW w:w="5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56</w:t>
            </w:r>
          </w:p>
        </w:tc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3D607F"/>
        </w:tc>
      </w:tr>
      <w:tr w:rsidR="003D607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Спортивно-оздоровительная деятельность</w:t>
            </w:r>
          </w:p>
        </w:tc>
      </w:tr>
      <w:tr w:rsidR="003D607F">
        <w:trPr>
          <w:trHeight w:hRule="exact" w:val="285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Освоение физических упражнений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Pr="00A80C61" w:rsidRDefault="00A80C6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Pr="00A80C61" w:rsidRDefault="00A80C61" w:rsidP="00A80C6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07.04 – 24.05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Pr="006E2E19" w:rsidRDefault="006E2E19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Освоение универсальных умений по самостоятельному выполнению гимнастических упражнений для растяжки задней поверхности мышц бедра и формирования </w:t>
            </w:r>
            <w:r w:rsidRPr="006E2E19">
              <w:rPr>
                <w:lang w:val="ru-RU"/>
              </w:rPr>
              <w:br/>
            </w:r>
            <w:proofErr w:type="spellStart"/>
            <w:r w:rsidRPr="006E2E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выворотности</w:t>
            </w:r>
            <w:proofErr w:type="spellEnd"/>
            <w:r w:rsidRPr="006E2E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стоп; </w:t>
            </w:r>
            <w:r w:rsidRPr="006E2E19">
              <w:rPr>
                <w:lang w:val="ru-RU"/>
              </w:rPr>
              <w:br/>
            </w:r>
            <w:r w:rsidRPr="006E2E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Освоение универсальных умений по самостоятельному выполнению акробатических упражнений —</w:t>
            </w:r>
            <w:r w:rsidRPr="006E2E19">
              <w:rPr>
                <w:lang w:val="ru-RU"/>
              </w:rPr>
              <w:br/>
            </w:r>
            <w:r w:rsidRPr="006E2E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«велосипед», «мост» из положения лежа; кувырок в сторону; </w:t>
            </w:r>
            <w:r w:rsidRPr="006E2E19">
              <w:rPr>
                <w:lang w:val="ru-RU"/>
              </w:rPr>
              <w:br/>
            </w:r>
            <w:r w:rsidRPr="006E2E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Освоение универсальных умений по самостоятельному выполнению подводящих упражнений — продольных и поперечных шпагатов («ящерка»), группировка; </w:t>
            </w:r>
            <w:r w:rsidRPr="006E2E19">
              <w:rPr>
                <w:lang w:val="ru-RU"/>
              </w:rPr>
              <w:br/>
            </w:r>
            <w:r w:rsidRPr="006E2E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Освоение универсальных умений по самостоятельному выполнению спортивных упражнений (по выбору), в т.</w:t>
            </w:r>
          </w:p>
          <w:p w:rsidR="003D607F" w:rsidRPr="006E2E19" w:rsidRDefault="006E2E19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ч. через игры и игровые задания;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 alog/teacher/</w:t>
            </w:r>
          </w:p>
        </w:tc>
      </w:tr>
      <w:tr w:rsidR="003D607F">
        <w:trPr>
          <w:trHeight w:hRule="exact" w:val="348"/>
        </w:trPr>
        <w:tc>
          <w:tcPr>
            <w:tcW w:w="5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Pr="00A80C61" w:rsidRDefault="00A80C6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19</w:t>
            </w:r>
          </w:p>
        </w:tc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3D607F"/>
        </w:tc>
      </w:tr>
      <w:tr w:rsidR="003D607F">
        <w:trPr>
          <w:trHeight w:hRule="exact" w:val="328"/>
        </w:trPr>
        <w:tc>
          <w:tcPr>
            <w:tcW w:w="5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Pr="006E2E19" w:rsidRDefault="006E2E1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Pr="00A80C61" w:rsidRDefault="00A80C6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72</w:t>
            </w:r>
          </w:p>
        </w:tc>
      </w:tr>
    </w:tbl>
    <w:p w:rsidR="003D607F" w:rsidRDefault="003D607F">
      <w:pPr>
        <w:autoSpaceDE w:val="0"/>
        <w:autoSpaceDN w:val="0"/>
        <w:spacing w:after="0" w:line="14" w:lineRule="exact"/>
      </w:pPr>
    </w:p>
    <w:p w:rsidR="006E2E19" w:rsidRDefault="006E2E19"/>
    <w:p w:rsidR="006E2E19" w:rsidRPr="006E2E19" w:rsidRDefault="006E2E19" w:rsidP="006E2E19"/>
    <w:p w:rsidR="003D607F" w:rsidRPr="006E2E19" w:rsidRDefault="003D607F" w:rsidP="006E2E19">
      <w:pPr>
        <w:tabs>
          <w:tab w:val="left" w:pos="3465"/>
        </w:tabs>
        <w:sectPr w:rsidR="003D607F" w:rsidRPr="006E2E19" w:rsidSect="000139F4">
          <w:pgSz w:w="16840" w:h="11900" w:orient="landscape"/>
          <w:pgMar w:top="284" w:right="640" w:bottom="436" w:left="666" w:header="720" w:footer="720" w:gutter="0"/>
          <w:cols w:space="720" w:equalWidth="0">
            <w:col w:w="15890" w:space="0"/>
          </w:cols>
          <w:docGrid w:linePitch="360"/>
        </w:sectPr>
      </w:pPr>
    </w:p>
    <w:p w:rsidR="003D607F" w:rsidRDefault="003D607F">
      <w:pPr>
        <w:autoSpaceDE w:val="0"/>
        <w:autoSpaceDN w:val="0"/>
        <w:spacing w:after="78" w:line="220" w:lineRule="exact"/>
      </w:pPr>
    </w:p>
    <w:p w:rsidR="003D607F" w:rsidRDefault="006E2E19" w:rsidP="006E2E19">
      <w:pPr>
        <w:autoSpaceDE w:val="0"/>
        <w:autoSpaceDN w:val="0"/>
        <w:spacing w:after="320" w:line="230" w:lineRule="auto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3D607F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3D607F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7F" w:rsidRDefault="003D607F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D607F" w:rsidRDefault="003D607F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7F" w:rsidRDefault="003D607F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7F" w:rsidRDefault="003D607F"/>
        </w:tc>
      </w:tr>
      <w:tr w:rsidR="003D607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Физическая культура: </w:t>
            </w:r>
            <w:r w:rsidRPr="006E2E19">
              <w:rPr>
                <w:lang w:val="ru-RU"/>
              </w:rPr>
              <w:br/>
            </w: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Гимнастика. Игры. Туризм.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Спорт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Pr="003914BA" w:rsidRDefault="003914BA" w:rsidP="003914B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02.09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D607F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Физическая культура. ГТО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Pr="003914BA" w:rsidRDefault="003914BA" w:rsidP="003914B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05.09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10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D607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607F" w:rsidRPr="006E2E19" w:rsidRDefault="006E2E19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Общие принципы выполнения </w:t>
            </w:r>
            <w:r w:rsidRPr="006E2E19">
              <w:rPr>
                <w:lang w:val="ru-RU"/>
              </w:rPr>
              <w:br/>
            </w: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физических упражнений.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Pr="003914BA" w:rsidRDefault="003914BA" w:rsidP="003914B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07.09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10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D607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607F" w:rsidRPr="00B53CDD" w:rsidRDefault="00B53CDD" w:rsidP="00B53CD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Гимнастический шаг, </w:t>
            </w:r>
            <w:r w:rsidR="006E2E19"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бег. </w:t>
            </w:r>
            <w:r w:rsidR="006E2E19" w:rsidRPr="00B53C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Основные хореографические позиции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Pr="003914BA" w:rsidRDefault="003914BA" w:rsidP="003914B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09.09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D607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607F" w:rsidRPr="006E2E19" w:rsidRDefault="006E2E19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Спортивное оборудование и инвентарь. Одежда для </w:t>
            </w:r>
            <w:r w:rsidRPr="006E2E19">
              <w:rPr>
                <w:lang w:val="ru-RU"/>
              </w:rPr>
              <w:br/>
            </w: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занятий физическими </w:t>
            </w:r>
            <w:r w:rsidRPr="006E2E19">
              <w:rPr>
                <w:lang w:val="ru-RU"/>
              </w:rPr>
              <w:br/>
            </w: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упражнениями.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Pr="003914BA" w:rsidRDefault="003914BA" w:rsidP="003914B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12.09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D607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607F" w:rsidRPr="006E2E19" w:rsidRDefault="006E2E1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 Б при выполнении </w:t>
            </w:r>
            <w:r w:rsidRPr="006E2E19">
              <w:rPr>
                <w:lang w:val="ru-RU"/>
              </w:rPr>
              <w:br/>
            </w: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физических упражнений, </w:t>
            </w:r>
            <w:r w:rsidRPr="006E2E19">
              <w:rPr>
                <w:lang w:val="ru-RU"/>
              </w:rPr>
              <w:br/>
            </w: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проведении игр и спортивных эстафет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Pr="003914BA" w:rsidRDefault="003914BA" w:rsidP="003914B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14.09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D607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Распорядок дня. Личная гигиена.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Pr="003914BA" w:rsidRDefault="003914BA" w:rsidP="003914B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16.09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D607F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607F" w:rsidRPr="006E2E19" w:rsidRDefault="006E2E19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Основные правила личной гигиены. Закаливание.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Pr="003914BA" w:rsidRDefault="003914BA" w:rsidP="003914B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19.09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10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D607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607F" w:rsidRPr="006E2E19" w:rsidRDefault="006E2E1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Строевые команды, виды построения, расчёта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Pr="003914BA" w:rsidRDefault="003914BA" w:rsidP="003914B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21.09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D607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607F" w:rsidRPr="006E2E19" w:rsidRDefault="006E2E1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Строевые команды, виды построения, расчёта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Pr="003914BA" w:rsidRDefault="003914BA" w:rsidP="003914B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23.09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D607F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607F" w:rsidRPr="006E2E19" w:rsidRDefault="006E2E19" w:rsidP="00B53CDD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Самостоятельные занятия </w:t>
            </w:r>
            <w:r w:rsidRPr="006E2E19">
              <w:rPr>
                <w:lang w:val="ru-RU"/>
              </w:rPr>
              <w:br/>
            </w: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физическими упражнениями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Pr="003914BA" w:rsidRDefault="003914BA" w:rsidP="003914B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26.09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3D607F" w:rsidRDefault="003D607F">
      <w:pPr>
        <w:autoSpaceDE w:val="0"/>
        <w:autoSpaceDN w:val="0"/>
        <w:spacing w:after="0" w:line="14" w:lineRule="exact"/>
      </w:pPr>
    </w:p>
    <w:p w:rsidR="003D607F" w:rsidRDefault="003D607F">
      <w:pPr>
        <w:sectPr w:rsidR="003D607F">
          <w:pgSz w:w="11900" w:h="16840"/>
          <w:pgMar w:top="298" w:right="650" w:bottom="7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D607F" w:rsidRDefault="003D607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3D607F" w:rsidTr="00B53CDD">
        <w:trPr>
          <w:trHeight w:hRule="exact" w:val="86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607F" w:rsidRPr="006E2E19" w:rsidRDefault="006E2E19" w:rsidP="00B53CDD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Самостоятельные занятия </w:t>
            </w:r>
            <w:r w:rsidRPr="006E2E19">
              <w:rPr>
                <w:lang w:val="ru-RU"/>
              </w:rPr>
              <w:br/>
            </w: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физическими упражнениями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Pr="003914BA" w:rsidRDefault="003914BA" w:rsidP="003914B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28.09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D607F" w:rsidTr="00B53CDD">
        <w:trPr>
          <w:trHeight w:hRule="exact" w:val="7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607F" w:rsidRPr="006E2E19" w:rsidRDefault="006E2E19" w:rsidP="00B53CDD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Самостоятельные занятия </w:t>
            </w:r>
            <w:r w:rsidRPr="006E2E19">
              <w:rPr>
                <w:lang w:val="ru-RU"/>
              </w:rPr>
              <w:br/>
            </w: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физическими упражнениями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Pr="003914BA" w:rsidRDefault="003914BA" w:rsidP="003914B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30.09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D607F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607F" w:rsidRPr="006E2E19" w:rsidRDefault="006E2E19">
            <w:pPr>
              <w:autoSpaceDE w:val="0"/>
              <w:autoSpaceDN w:val="0"/>
              <w:spacing w:before="98" w:after="0" w:line="274" w:lineRule="auto"/>
              <w:ind w:left="72" w:right="144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Самостоятельные </w:t>
            </w:r>
            <w:r w:rsidRPr="006E2E19">
              <w:rPr>
                <w:lang w:val="ru-RU"/>
              </w:rPr>
              <w:br/>
            </w: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развивающие подвижные </w:t>
            </w:r>
            <w:r w:rsidRPr="006E2E19">
              <w:rPr>
                <w:lang w:val="ru-RU"/>
              </w:rPr>
              <w:br/>
            </w: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игры и спортивные эстафеты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Pr="003914BA" w:rsidRDefault="003914BA" w:rsidP="003914B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03.10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D607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607F" w:rsidRPr="006E2E19" w:rsidRDefault="006E2E1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Самостоятельные </w:t>
            </w:r>
            <w:r w:rsidRPr="006E2E19">
              <w:rPr>
                <w:lang w:val="ru-RU"/>
              </w:rPr>
              <w:br/>
            </w: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развивающие подвижные </w:t>
            </w:r>
            <w:r w:rsidRPr="006E2E19">
              <w:rPr>
                <w:lang w:val="ru-RU"/>
              </w:rPr>
              <w:br/>
            </w: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игры и спортивные эстафеты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Pr="003914BA" w:rsidRDefault="003914BA" w:rsidP="003914B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05.10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D607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Строевые упражнения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Pr="003914BA" w:rsidRDefault="003914BA" w:rsidP="003914B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07.10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D607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607F" w:rsidRPr="006E2E19" w:rsidRDefault="006E2E1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Самоконтроль. Строевые команды и построения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Pr="005B2F1F" w:rsidRDefault="005B2F1F" w:rsidP="003914B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10.10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D607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607F" w:rsidRPr="006E2E19" w:rsidRDefault="006E2E1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Самоконтроль. Строевые команды и построения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Pr="005B2F1F" w:rsidRDefault="005B2F1F" w:rsidP="003914B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12.10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D607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607F" w:rsidRPr="006E2E19" w:rsidRDefault="006E2E1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Самоконтроль. Строевые команды и построения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Pr="005B2F1F" w:rsidRDefault="005B2F1F" w:rsidP="003914B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14.10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D607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607F" w:rsidRPr="006E2E19" w:rsidRDefault="006E2E1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Самоконтроль. Строевые команды и построения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Pr="005B2F1F" w:rsidRDefault="005B2F1F" w:rsidP="003914B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17.10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D607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607F" w:rsidRPr="006E2E19" w:rsidRDefault="006E2E19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Освоение упражнений основной гимнастики.</w:t>
            </w:r>
          </w:p>
          <w:p w:rsidR="003D607F" w:rsidRPr="006E2E19" w:rsidRDefault="006E2E19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 величины нагрузки и дыхания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Pr="005B2F1F" w:rsidRDefault="005B2F1F" w:rsidP="003914B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19.10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D607F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607F" w:rsidRPr="006E2E19" w:rsidRDefault="006E2E19">
            <w:pPr>
              <w:autoSpaceDE w:val="0"/>
              <w:autoSpaceDN w:val="0"/>
              <w:spacing w:before="100" w:after="0" w:line="262" w:lineRule="auto"/>
              <w:ind w:left="72" w:right="864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Освоение упражнений основной гимнастики.</w:t>
            </w:r>
          </w:p>
          <w:p w:rsidR="003D607F" w:rsidRPr="006E2E19" w:rsidRDefault="006E2E19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 величины нагрузки и дыхания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Pr="005B2F1F" w:rsidRDefault="005B2F1F" w:rsidP="003914B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21.10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10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D607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607F" w:rsidRPr="006E2E19" w:rsidRDefault="006E2E19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Освоение упражнений основной гимнастики.</w:t>
            </w:r>
          </w:p>
          <w:p w:rsidR="003D607F" w:rsidRPr="006E2E19" w:rsidRDefault="006E2E19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 величины нагрузки и дыхания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Pr="005B2F1F" w:rsidRDefault="005B2F1F" w:rsidP="003914B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24.10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D607F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607F" w:rsidRPr="006E2E19" w:rsidRDefault="006E2E19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Освоение упражнений основной гимнастики.</w:t>
            </w:r>
          </w:p>
          <w:p w:rsidR="003D607F" w:rsidRPr="006E2E19" w:rsidRDefault="006E2E19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 величины нагрузки и дыхания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Pr="005B2F1F" w:rsidRDefault="005B2F1F" w:rsidP="003914B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26.10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3D607F" w:rsidRDefault="003D607F">
      <w:pPr>
        <w:autoSpaceDE w:val="0"/>
        <w:autoSpaceDN w:val="0"/>
        <w:spacing w:after="0" w:line="14" w:lineRule="exact"/>
      </w:pPr>
    </w:p>
    <w:p w:rsidR="003D607F" w:rsidRDefault="003D607F">
      <w:pPr>
        <w:sectPr w:rsidR="003D607F">
          <w:pgSz w:w="11900" w:h="16840"/>
          <w:pgMar w:top="284" w:right="650" w:bottom="3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D607F" w:rsidRDefault="003D607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3D607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607F" w:rsidRPr="006E2E19" w:rsidRDefault="006E2E19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Освоение упражнений основной гимнастики.</w:t>
            </w:r>
          </w:p>
          <w:p w:rsidR="003D607F" w:rsidRPr="006E2E19" w:rsidRDefault="006E2E19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 величины нагрузки и дыхания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Pr="005B2F1F" w:rsidRDefault="005B2F1F" w:rsidP="00391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D607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607F" w:rsidRPr="006E2E19" w:rsidRDefault="006E2E19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Освоение упражнений основной гимнастики.</w:t>
            </w:r>
          </w:p>
          <w:p w:rsidR="003D607F" w:rsidRPr="006E2E19" w:rsidRDefault="006E2E19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 величины нагрузки и дыхания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Pr="005B2F1F" w:rsidRDefault="005B2F1F" w:rsidP="00391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D607F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607F" w:rsidRPr="006E2E19" w:rsidRDefault="006E2E19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Освоение упражнений основной гимнастики.</w:t>
            </w:r>
          </w:p>
          <w:p w:rsidR="003D607F" w:rsidRPr="006E2E19" w:rsidRDefault="006E2E19">
            <w:pPr>
              <w:autoSpaceDE w:val="0"/>
              <w:autoSpaceDN w:val="0"/>
              <w:spacing w:before="72" w:after="0" w:line="262" w:lineRule="auto"/>
              <w:ind w:left="72" w:right="144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 величины нагрузки и дыхания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Pr="005B2F1F" w:rsidRDefault="005B2F1F" w:rsidP="00391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D607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607F" w:rsidRPr="006E2E19" w:rsidRDefault="006E2E19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Освоение упражнений основной гимнастики.</w:t>
            </w:r>
          </w:p>
          <w:p w:rsidR="003D607F" w:rsidRPr="006E2E19" w:rsidRDefault="006E2E19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 величины нагрузки и дыхания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Pr="005B2F1F" w:rsidRDefault="005B2F1F" w:rsidP="00391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D607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607F" w:rsidRPr="006E2E19" w:rsidRDefault="006E2E19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Освоение упражнений основной гимнастики.</w:t>
            </w:r>
          </w:p>
          <w:p w:rsidR="003D607F" w:rsidRPr="006E2E19" w:rsidRDefault="006E2E19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 величины нагрузки и дыхания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Pr="005B2F1F" w:rsidRDefault="005B2F1F" w:rsidP="00391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D607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607F" w:rsidRPr="006E2E19" w:rsidRDefault="006E2E19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Освоение упражнений основной гимнастики.</w:t>
            </w:r>
          </w:p>
          <w:p w:rsidR="003D607F" w:rsidRPr="006E2E19" w:rsidRDefault="006E2E19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 величины нагрузки и дыхания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Pr="005B2F1F" w:rsidRDefault="005B2F1F" w:rsidP="00391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D607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607F" w:rsidRPr="006E2E19" w:rsidRDefault="006E2E19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Освоение упражнений основной гимнастики.</w:t>
            </w:r>
          </w:p>
          <w:p w:rsidR="003D607F" w:rsidRPr="006E2E19" w:rsidRDefault="006E2E19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 величины нагрузки и дыхания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Pr="005B2F1F" w:rsidRDefault="005B2F1F" w:rsidP="00391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D607F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607F" w:rsidRPr="006E2E19" w:rsidRDefault="006E2E19">
            <w:pPr>
              <w:autoSpaceDE w:val="0"/>
              <w:autoSpaceDN w:val="0"/>
              <w:spacing w:before="100" w:after="0" w:line="262" w:lineRule="auto"/>
              <w:ind w:left="72" w:right="864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Освоение упражнений основной гимнастики.</w:t>
            </w:r>
          </w:p>
          <w:p w:rsidR="003D607F" w:rsidRPr="006E2E19" w:rsidRDefault="006E2E19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 величины нагрузки и дыхания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Pr="005B2F1F" w:rsidRDefault="005B2F1F" w:rsidP="00391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10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D607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607F" w:rsidRPr="006E2E19" w:rsidRDefault="006E2E19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Освоение упражнений основной гимнастики.</w:t>
            </w:r>
          </w:p>
          <w:p w:rsidR="003D607F" w:rsidRPr="006E2E19" w:rsidRDefault="006E2E19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 величины нагрузки и дыхания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Pr="005B2F1F" w:rsidRDefault="005B2F1F" w:rsidP="00391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D607F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607F" w:rsidRPr="006E2E19" w:rsidRDefault="006E2E19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Освоение упражнений основной гимнастики.</w:t>
            </w:r>
          </w:p>
          <w:p w:rsidR="003D607F" w:rsidRPr="006E2E19" w:rsidRDefault="006E2E19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 величины нагрузки и дыхания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Pr="005B2F1F" w:rsidRDefault="005B2F1F" w:rsidP="00391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3D607F" w:rsidRDefault="003D607F">
      <w:pPr>
        <w:autoSpaceDE w:val="0"/>
        <w:autoSpaceDN w:val="0"/>
        <w:spacing w:after="0" w:line="14" w:lineRule="exact"/>
      </w:pPr>
    </w:p>
    <w:p w:rsidR="003D607F" w:rsidRDefault="003D607F">
      <w:pPr>
        <w:sectPr w:rsidR="003D607F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D607F" w:rsidRDefault="003D607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3D607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607F" w:rsidRPr="006E2E19" w:rsidRDefault="006E2E19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Освоение упражнений основной гимнастики.</w:t>
            </w:r>
          </w:p>
          <w:p w:rsidR="003D607F" w:rsidRPr="006E2E19" w:rsidRDefault="006E2E19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 величины нагрузки и дыхания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Pr="005B2F1F" w:rsidRDefault="005B2F1F" w:rsidP="003914B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28.11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D607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607F" w:rsidRPr="006E2E19" w:rsidRDefault="006E2E19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Освоение упражнений основной гимнастики.</w:t>
            </w:r>
          </w:p>
          <w:p w:rsidR="003D607F" w:rsidRPr="006E2E19" w:rsidRDefault="006E2E19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 величины нагрузки и дыхания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Pr="005B2F1F" w:rsidRDefault="005B2F1F" w:rsidP="003914B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30.11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D607F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607F" w:rsidRPr="006E2E19" w:rsidRDefault="006E2E19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Освоение упражнений основной гимнастики.</w:t>
            </w:r>
          </w:p>
          <w:p w:rsidR="003D607F" w:rsidRPr="006E2E19" w:rsidRDefault="006E2E19">
            <w:pPr>
              <w:autoSpaceDE w:val="0"/>
              <w:autoSpaceDN w:val="0"/>
              <w:spacing w:before="72" w:after="0" w:line="262" w:lineRule="auto"/>
              <w:ind w:left="72" w:right="144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 величины нагрузки и дыхания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Pr="005B2F1F" w:rsidRDefault="005B2F1F" w:rsidP="003914B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02.12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D607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607F" w:rsidRPr="006E2E19" w:rsidRDefault="006E2E19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Освоение упражнений основной гимнастики.</w:t>
            </w:r>
          </w:p>
          <w:p w:rsidR="003D607F" w:rsidRPr="006E2E19" w:rsidRDefault="006E2E19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 величины нагрузки и дыхания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Pr="005B2F1F" w:rsidRDefault="005B2F1F" w:rsidP="003914B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05.12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D607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607F" w:rsidRPr="006E2E19" w:rsidRDefault="006E2E19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Освоение упражнений основной гимнастики.</w:t>
            </w:r>
          </w:p>
          <w:p w:rsidR="003D607F" w:rsidRPr="006E2E19" w:rsidRDefault="006E2E19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 величины нагрузки и дыхания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Pr="005B2F1F" w:rsidRDefault="005B2F1F" w:rsidP="003914B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07.12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D607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607F" w:rsidRPr="006E2E19" w:rsidRDefault="006E2E19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Освоение упражнений основной гимнастики.</w:t>
            </w:r>
          </w:p>
          <w:p w:rsidR="003D607F" w:rsidRPr="006E2E19" w:rsidRDefault="006E2E19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 величины нагрузки и дыхания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Pr="005B2F1F" w:rsidRDefault="005B2F1F" w:rsidP="003914B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09.12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D607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607F" w:rsidRPr="006E2E19" w:rsidRDefault="006E2E19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Освоение упражнений основной гимнастики.</w:t>
            </w:r>
          </w:p>
          <w:p w:rsidR="003D607F" w:rsidRPr="006E2E19" w:rsidRDefault="006E2E19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 величины нагрузки и дыхания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Pr="005B2F1F" w:rsidRDefault="005B2F1F" w:rsidP="003914B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12.12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D607F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607F" w:rsidRPr="006E2E19" w:rsidRDefault="006E2E19">
            <w:pPr>
              <w:autoSpaceDE w:val="0"/>
              <w:autoSpaceDN w:val="0"/>
              <w:spacing w:before="100" w:after="0" w:line="262" w:lineRule="auto"/>
              <w:ind w:left="72" w:right="864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Освоение упражнений основной гимнастики.</w:t>
            </w:r>
          </w:p>
          <w:p w:rsidR="003D607F" w:rsidRPr="006E2E19" w:rsidRDefault="006E2E19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 величины нагрузки и дыхания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Pr="005B2F1F" w:rsidRDefault="005B2F1F" w:rsidP="003914B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14.12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10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D607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607F" w:rsidRPr="006E2E19" w:rsidRDefault="006E2E19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Освоение упражнений основной гимнастики.</w:t>
            </w:r>
          </w:p>
          <w:p w:rsidR="003D607F" w:rsidRPr="006E2E19" w:rsidRDefault="006E2E19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 величины нагрузки и дыхания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Pr="005B2F1F" w:rsidRDefault="005B2F1F" w:rsidP="003914B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16.12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D607F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607F" w:rsidRPr="006E2E19" w:rsidRDefault="006E2E19">
            <w:pPr>
              <w:autoSpaceDE w:val="0"/>
              <w:autoSpaceDN w:val="0"/>
              <w:spacing w:before="98" w:after="0" w:line="262" w:lineRule="auto"/>
              <w:ind w:right="720"/>
              <w:jc w:val="center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Освоение упражнений основной гимнастики.</w:t>
            </w:r>
          </w:p>
          <w:p w:rsidR="003D607F" w:rsidRPr="006E2E19" w:rsidRDefault="006E2E19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 величины нагрузки и дыхания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Pr="005B2F1F" w:rsidRDefault="005B2F1F" w:rsidP="003914B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19.12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3D607F" w:rsidRDefault="003D607F">
      <w:pPr>
        <w:autoSpaceDE w:val="0"/>
        <w:autoSpaceDN w:val="0"/>
        <w:spacing w:after="0" w:line="14" w:lineRule="exact"/>
      </w:pPr>
    </w:p>
    <w:p w:rsidR="003D607F" w:rsidRDefault="003D607F">
      <w:pPr>
        <w:sectPr w:rsidR="003D607F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D607F" w:rsidRDefault="003D607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3D607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607F" w:rsidRPr="006E2E19" w:rsidRDefault="006E2E19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Освоение упражнений основной гимнастики.</w:t>
            </w:r>
          </w:p>
          <w:p w:rsidR="003D607F" w:rsidRPr="006E2E19" w:rsidRDefault="006E2E19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 величины нагрузки и дыхания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Pr="005B2F1F" w:rsidRDefault="005B2F1F" w:rsidP="003914B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21.12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D607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607F" w:rsidRPr="006E2E19" w:rsidRDefault="006E2E19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Освоение упражнений основной гимнастики.</w:t>
            </w:r>
          </w:p>
          <w:p w:rsidR="003D607F" w:rsidRPr="006E2E19" w:rsidRDefault="006E2E19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 величины нагрузки и дыхания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Pr="005B2F1F" w:rsidRDefault="005B2F1F" w:rsidP="003914B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23.12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07F" w:rsidRDefault="006E2E1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53CD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16318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3CDD" w:rsidRPr="006E2E19" w:rsidRDefault="00B53CDD" w:rsidP="00163180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Освоение упражнений основной гимнастики.</w:t>
            </w:r>
          </w:p>
          <w:p w:rsidR="00B53CDD" w:rsidRPr="006E2E19" w:rsidRDefault="00B53CDD" w:rsidP="00163180">
            <w:pPr>
              <w:autoSpaceDE w:val="0"/>
              <w:autoSpaceDN w:val="0"/>
              <w:spacing w:before="72" w:after="0" w:line="262" w:lineRule="auto"/>
              <w:ind w:left="72" w:right="144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 величины нагрузки и дыхания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16318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16318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16318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914B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26.12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4C2DE1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53CDD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16318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3CDD" w:rsidRPr="006E2E19" w:rsidRDefault="00B53CDD" w:rsidP="00163180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Освоение упражнений основной гимнастики.</w:t>
            </w:r>
          </w:p>
          <w:p w:rsidR="00B53CDD" w:rsidRPr="006E2E19" w:rsidRDefault="00B53CDD" w:rsidP="00163180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 величины нагрузки и дыхания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16318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16318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16318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Pr="005B2F1F" w:rsidRDefault="00B53CDD" w:rsidP="003914B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09.01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4C2DE1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53CD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16318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3CDD" w:rsidRPr="006E2E19" w:rsidRDefault="00B53CDD" w:rsidP="00163180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Освоение упражнений основной гимнастики.</w:t>
            </w:r>
          </w:p>
          <w:p w:rsidR="00B53CDD" w:rsidRPr="006E2E19" w:rsidRDefault="00B53CDD" w:rsidP="00163180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 величины нагрузки и дыхания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16318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16318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16318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Pr="005B2F1F" w:rsidRDefault="00B53CDD" w:rsidP="003914B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11.01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4C2DE1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53CD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16318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3CDD" w:rsidRPr="006E2E19" w:rsidRDefault="00B53CDD" w:rsidP="00163180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Освоение упражнений основной гимнастики.</w:t>
            </w:r>
          </w:p>
          <w:p w:rsidR="00B53CDD" w:rsidRPr="006E2E19" w:rsidRDefault="00B53CDD" w:rsidP="00163180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 величины нагрузки и дыхания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16318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16318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16318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Pr="005B2F1F" w:rsidRDefault="00B53CDD" w:rsidP="003914B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13.01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4C2DE1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53CD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16318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3CDD" w:rsidRPr="006E2E19" w:rsidRDefault="00B53CDD" w:rsidP="00163180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Освоение упражнений основной гимнастики.</w:t>
            </w:r>
          </w:p>
          <w:p w:rsidR="00B53CDD" w:rsidRPr="006E2E19" w:rsidRDefault="00B53CDD" w:rsidP="00163180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 величины нагрузки и дыхания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16318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16318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16318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Pr="005B2F1F" w:rsidRDefault="00B53CDD" w:rsidP="003914B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16.01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4C2DE1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53CD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2B155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3CDD" w:rsidRPr="006E2E19" w:rsidRDefault="00B53CDD" w:rsidP="002B155A">
            <w:pPr>
              <w:autoSpaceDE w:val="0"/>
              <w:autoSpaceDN w:val="0"/>
              <w:spacing w:before="100" w:after="0" w:line="262" w:lineRule="auto"/>
              <w:ind w:left="72" w:right="864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Освоение упражнений основной гимнастики.</w:t>
            </w:r>
          </w:p>
          <w:p w:rsidR="00B53CDD" w:rsidRPr="006E2E19" w:rsidRDefault="00B53CDD" w:rsidP="002B155A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 величины нагрузки и дыхания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2B155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2B155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2B155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Pr="005B2F1F" w:rsidRDefault="00B53CDD" w:rsidP="003914B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18.01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07593D">
            <w:pPr>
              <w:autoSpaceDE w:val="0"/>
              <w:autoSpaceDN w:val="0"/>
              <w:spacing w:before="10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53CDD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2B15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3CDD" w:rsidRPr="006E2E19" w:rsidRDefault="00B53CDD" w:rsidP="002B155A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Освоение упражнений основной гимнастики.</w:t>
            </w:r>
          </w:p>
          <w:p w:rsidR="00B53CDD" w:rsidRPr="006E2E19" w:rsidRDefault="00B53CDD" w:rsidP="002B155A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 величины нагрузки и дыхания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2B15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2B15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2B15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Pr="005B2F1F" w:rsidRDefault="00B53CDD" w:rsidP="003914B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20.01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07593D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53CD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B437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3CDD" w:rsidRPr="006E2E19" w:rsidRDefault="00B53CDD" w:rsidP="00B4371F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Освоение упражнений основной гимнастики.</w:t>
            </w:r>
          </w:p>
          <w:p w:rsidR="00B53CDD" w:rsidRPr="006E2E19" w:rsidRDefault="00B53CDD" w:rsidP="00B4371F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 величины нагрузки и дыхания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B437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B437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B437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Pr="005B2F1F" w:rsidRDefault="00B53CDD" w:rsidP="003914B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23.01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53CDD" w:rsidTr="00B53CDD">
        <w:trPr>
          <w:trHeight w:hRule="exact" w:val="71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1A1C8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55.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1A1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Игры и игровые задания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1A1C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1A1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1A1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Pr="005B2F1F" w:rsidRDefault="00B53CDD" w:rsidP="003914B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25.01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3D607F" w:rsidRDefault="003D607F">
      <w:pPr>
        <w:autoSpaceDE w:val="0"/>
        <w:autoSpaceDN w:val="0"/>
        <w:spacing w:after="0" w:line="1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B53CD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1F52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3CDD" w:rsidRPr="006E2E19" w:rsidRDefault="00B53CDD" w:rsidP="001F520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Игры и эстафеты с мячом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1F52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1F52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1F52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Pr="005B2F1F" w:rsidRDefault="00B53CDD" w:rsidP="003914B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27.01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C343A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53CD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1F52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3CDD" w:rsidRPr="006E2E19" w:rsidRDefault="00B53CDD" w:rsidP="001F520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Игры и эстафеты со скакалкой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1F520E">
            <w:pPr>
              <w:autoSpaceDE w:val="0"/>
              <w:autoSpaceDN w:val="0"/>
              <w:spacing w:before="98" w:after="0" w:line="230" w:lineRule="auto"/>
            </w:pP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1F52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1F52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Pr="005B2F1F" w:rsidRDefault="00B53CDD" w:rsidP="003914B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30.01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C343A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53CD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1F52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1F52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1F52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1F52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1F52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Pr="005B2F1F" w:rsidRDefault="00B53CDD" w:rsidP="003914B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01.02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C343A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53CDD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1F52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3CDD" w:rsidRPr="006E2E19" w:rsidRDefault="00B53CDD" w:rsidP="001F520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Игры и эстафеты с мячом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1F52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1F52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1F52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Pr="005B2F1F" w:rsidRDefault="00B53CDD" w:rsidP="003914B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03.02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C343A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53CD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1F52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3CDD" w:rsidRPr="006E2E19" w:rsidRDefault="00B53CDD" w:rsidP="001F520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Игры и эстафеты со скакалкой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1F520E">
            <w:pPr>
              <w:autoSpaceDE w:val="0"/>
              <w:autoSpaceDN w:val="0"/>
              <w:spacing w:before="98" w:after="0" w:line="230" w:lineRule="auto"/>
            </w:pP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1F52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1F52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Pr="005B2F1F" w:rsidRDefault="00B53CDD" w:rsidP="003914B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06.02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C343A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53CD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1F52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1F52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1F52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1F52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1F52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Pr="005B2F1F" w:rsidRDefault="00B53CDD" w:rsidP="003914B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08.02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C343A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53CD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1F52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3CDD" w:rsidRPr="006E2E19" w:rsidRDefault="00B53CDD" w:rsidP="001F520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Игры и эстафеты с мячом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1F52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1F52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1F52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Pr="005B2F1F" w:rsidRDefault="00B53CDD" w:rsidP="003914B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10.02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C343A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53CD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1F52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3CDD" w:rsidRPr="006E2E19" w:rsidRDefault="00B53CDD" w:rsidP="001F520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Игры и эстафеты со скакалкой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1F520E">
            <w:pPr>
              <w:autoSpaceDE w:val="0"/>
              <w:autoSpaceDN w:val="0"/>
              <w:spacing w:before="98" w:after="0" w:line="230" w:lineRule="auto"/>
            </w:pP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1F52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1F52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Pr="005B2F1F" w:rsidRDefault="00B53CDD" w:rsidP="003914B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20.02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C343A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53CD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13B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13B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13B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13B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13B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Pr="005B2F1F" w:rsidRDefault="00B53CDD" w:rsidP="003914B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22.02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8A7AF2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53CD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13B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3CDD" w:rsidRPr="006E2E19" w:rsidRDefault="00B53CDD" w:rsidP="00313B0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Игры и эстафеты с мячом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13B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13B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13B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Pr="005B2F1F" w:rsidRDefault="00B53CDD" w:rsidP="003914B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27.02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8A7AF2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53CD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13B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3CDD" w:rsidRPr="006E2E19" w:rsidRDefault="00B53CDD" w:rsidP="00313B09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Игры и эстафеты со скакалкой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13B09">
            <w:pPr>
              <w:autoSpaceDE w:val="0"/>
              <w:autoSpaceDN w:val="0"/>
              <w:spacing w:before="98" w:after="0" w:line="230" w:lineRule="auto"/>
            </w:pP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13B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13B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Pr="005B2F1F" w:rsidRDefault="00B53CDD" w:rsidP="003914B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01.03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8A7AF2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53CD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13B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13B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13B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13B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13B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Pr="005B2F1F" w:rsidRDefault="00B53CDD" w:rsidP="003914B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03.03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8A7AF2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53CDD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13B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3CDD" w:rsidRPr="006E2E19" w:rsidRDefault="00B53CDD" w:rsidP="00313B0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Игры и эстафеты с мячом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13B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13B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13B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Pr="005B2F1F" w:rsidRDefault="00B53CDD" w:rsidP="003914B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06.03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8A7AF2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53CD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13B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3CDD" w:rsidRPr="006E2E19" w:rsidRDefault="00B53CDD" w:rsidP="00313B09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Игры и эстафеты со скакалкой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13B09">
            <w:pPr>
              <w:autoSpaceDE w:val="0"/>
              <w:autoSpaceDN w:val="0"/>
              <w:spacing w:before="98" w:after="0" w:line="230" w:lineRule="auto"/>
            </w:pP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13B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13B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Pr="005B2F1F" w:rsidRDefault="00B53CDD" w:rsidP="003914B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10.03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8A7AF2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53CD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13B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13B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13B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13B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13B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Pr="005B2F1F" w:rsidRDefault="00B53CDD" w:rsidP="003914B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13.03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8A7AF2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53CD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13B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3CDD" w:rsidRPr="006E2E19" w:rsidRDefault="00B53CDD" w:rsidP="00313B0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Игры и эстафеты с мячом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13B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13B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13B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Pr="005B2F1F" w:rsidRDefault="00B53CDD" w:rsidP="003914B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15.03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8A7AF2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53CD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6E5A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3CDD" w:rsidRPr="006E2E19" w:rsidRDefault="00B53CDD" w:rsidP="006E5A9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Игры и эстафеты со скакалкой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6E5A92">
            <w:pPr>
              <w:autoSpaceDE w:val="0"/>
              <w:autoSpaceDN w:val="0"/>
              <w:spacing w:before="98" w:after="0" w:line="230" w:lineRule="auto"/>
            </w:pP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6E5A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6E5A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Pr="005B2F1F" w:rsidRDefault="00B53CDD" w:rsidP="003914B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17.03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53CDD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680C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680C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680CE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680C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680C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Pr="005B2F1F" w:rsidRDefault="00B53CDD" w:rsidP="003914B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20.03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3D607F" w:rsidRDefault="003D607F">
      <w:pPr>
        <w:autoSpaceDE w:val="0"/>
        <w:autoSpaceDN w:val="0"/>
        <w:spacing w:after="0" w:line="1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B53CD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73D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74.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73D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73D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73D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73D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Pr="005B2F1F" w:rsidRDefault="00B53CDD" w:rsidP="003914B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22.03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9B6D9D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53CD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73D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73D64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Организующие команды и приемы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73D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73D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73D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914B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24.03</w:t>
            </w:r>
          </w:p>
          <w:p w:rsidR="00B53CDD" w:rsidRPr="005B2F1F" w:rsidRDefault="00B53CDD" w:rsidP="003914B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9B6D9D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53CD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73D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73D64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Организующие команды и приемы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73D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73D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73D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Pr="003914BA" w:rsidRDefault="00B53CDD" w:rsidP="00391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03.04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9B6D9D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53CDD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73D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73D64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Освоение физических упражнений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73D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73D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73D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Pr="005B2F1F" w:rsidRDefault="00B53CDD" w:rsidP="003914B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05.04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9B6D9D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53CD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73D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73D64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Освоение физических упражнений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73D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73D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73D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Pr="005B2F1F" w:rsidRDefault="00B53CDD" w:rsidP="003914B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07.04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9B6D9D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53CD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73D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73D64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Освоение физических упражнений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73D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73D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73D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Pr="005B2F1F" w:rsidRDefault="00B53CDD" w:rsidP="003914B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10.04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9B6D9D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53CD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73D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73D64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Освоение физических упражнений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73D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73D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73D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Pr="005B2F1F" w:rsidRDefault="00B53CDD" w:rsidP="003914B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12.04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9B6D9D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53CD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27E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27E5E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Освоение физических упражнений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27E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27E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27E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Pr="005B2F1F" w:rsidRDefault="00B53CDD" w:rsidP="003914B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14.04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F137B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53CD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27E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27E5E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Освоение физических упражнений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27E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27E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27E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Pr="005B2F1F" w:rsidRDefault="00B53CDD" w:rsidP="003914B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17.04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F137B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53CD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27E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27E5E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Освоение физических упражнений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27E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27E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27E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Pr="005B2F1F" w:rsidRDefault="00B53CDD" w:rsidP="003914B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19.04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F137B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53CD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27E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27E5E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Освоение физических упражнений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27E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27E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27E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Pr="005B2F1F" w:rsidRDefault="00B53CDD" w:rsidP="003914B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21.04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F137B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53CD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27E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27E5E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Освоение физических упражнений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27E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27E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27E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Pr="005B2F1F" w:rsidRDefault="00B53CDD" w:rsidP="003914B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24.04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F137B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53CDD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27E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27E5E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Освоение физических упражнений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27E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27E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27E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Pr="005B2F1F" w:rsidRDefault="00B53CDD" w:rsidP="003914B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26.04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F137B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53CD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27E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27E5E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Освоение физических упражнений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27E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27E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27E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Pr="005B2F1F" w:rsidRDefault="00B53CDD" w:rsidP="003914B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28.04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F137B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53CD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27E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27E5E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Освоение физических упражнений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27E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27E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27E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Pr="005B2F1F" w:rsidRDefault="00B53CDD" w:rsidP="003914B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03.05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F137B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53CD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27E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27E5E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Освоение физических упражнений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27E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27E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27E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Pr="005B2F1F" w:rsidRDefault="00B53CDD" w:rsidP="003914B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05.05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F137B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53CD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27E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27E5E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Освоение физических упражнений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27E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27E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27E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Pr="005B2F1F" w:rsidRDefault="00B53CDD" w:rsidP="003914B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10.05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53CDD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6B2EA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6B2EA4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Освоение физических упражнений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6B2E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6B2E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6B2E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Pr="005B2F1F" w:rsidRDefault="00B53CDD" w:rsidP="003914B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12.05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3D607F" w:rsidRDefault="003D607F">
      <w:pPr>
        <w:autoSpaceDE w:val="0"/>
        <w:autoSpaceDN w:val="0"/>
        <w:spacing w:after="0" w:line="14" w:lineRule="exact"/>
      </w:pPr>
    </w:p>
    <w:p w:rsidR="003D607F" w:rsidRDefault="003D607F">
      <w:pPr>
        <w:sectPr w:rsidR="003D607F">
          <w:pgSz w:w="11900" w:h="16840"/>
          <w:pgMar w:top="284" w:right="650" w:bottom="6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D607F" w:rsidRDefault="003D607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B53CD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7C6C8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7C6C86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Освоение физических упражнений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7C6C8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7C6C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7C6C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Pr="005B2F1F" w:rsidRDefault="00B53CDD" w:rsidP="003914B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15.05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B03387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53CD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7C6C8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7C6C86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Освоение физических упражнений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7C6C8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7C6C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7C6C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Pr="005B2F1F" w:rsidRDefault="00B53CDD" w:rsidP="003914B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17.05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B03387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53CD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7C6C8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7C6C86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Освоение физических упражнений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7C6C8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7C6C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7C6C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Pr="005B2F1F" w:rsidRDefault="00B53CDD" w:rsidP="003914B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19.05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B03387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53CDD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7C6C8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7C6C86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Освоение физических упражнений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7C6C8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7C6C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7C6C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Pr="005B2F1F" w:rsidRDefault="00B53CDD" w:rsidP="003914B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22.05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B03387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53CD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Pr="00B53CDD" w:rsidRDefault="00B53CD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3CDD">
              <w:rPr>
                <w:rFonts w:ascii="Times New Roman" w:hAnsi="Times New Roman" w:cs="Times New Roman"/>
                <w:sz w:val="24"/>
                <w:lang w:val="ru-RU"/>
              </w:rPr>
              <w:t>96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A7D4D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Освоение физических упражнений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A7D4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A7D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 w:rsidP="003A7D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Pr="005B2F1F" w:rsidRDefault="00B53CDD" w:rsidP="003914B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24.05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Pr="00B53CDD" w:rsidRDefault="00B53CD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53CDD">
        <w:trPr>
          <w:trHeight w:hRule="exact" w:val="808"/>
        </w:trPr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3CDD" w:rsidRPr="006E2E19" w:rsidRDefault="00B53CDD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6E2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Pr="00B53CDD" w:rsidRDefault="00B53CDD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Default="00B53CD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3CDD" w:rsidRPr="00A80C61" w:rsidRDefault="00B53CD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88</w:t>
            </w:r>
          </w:p>
        </w:tc>
      </w:tr>
    </w:tbl>
    <w:p w:rsidR="003D607F" w:rsidRDefault="003D607F">
      <w:pPr>
        <w:autoSpaceDE w:val="0"/>
        <w:autoSpaceDN w:val="0"/>
        <w:spacing w:after="0" w:line="14" w:lineRule="exact"/>
      </w:pPr>
    </w:p>
    <w:p w:rsidR="003D607F" w:rsidRDefault="003D607F">
      <w:pPr>
        <w:sectPr w:rsidR="003D607F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D607F" w:rsidRDefault="003D607F">
      <w:pPr>
        <w:autoSpaceDE w:val="0"/>
        <w:autoSpaceDN w:val="0"/>
        <w:spacing w:after="78" w:line="220" w:lineRule="exact"/>
      </w:pPr>
    </w:p>
    <w:p w:rsidR="003D607F" w:rsidRDefault="006E2E19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3D607F" w:rsidRDefault="006E2E19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3D607F" w:rsidRPr="006E2E19" w:rsidRDefault="006E2E19">
      <w:pPr>
        <w:autoSpaceDE w:val="0"/>
        <w:autoSpaceDN w:val="0"/>
        <w:spacing w:before="166" w:after="0" w:line="262" w:lineRule="auto"/>
        <w:ind w:right="432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Физическая культура, 1-4 класс/Лях В.И., Акционерное общество «Издательство «Просвещение»; Введите свой вариант:</w:t>
      </w:r>
    </w:p>
    <w:p w:rsidR="003D607F" w:rsidRPr="006E2E19" w:rsidRDefault="006E2E19">
      <w:pPr>
        <w:autoSpaceDE w:val="0"/>
        <w:autoSpaceDN w:val="0"/>
        <w:spacing w:before="262" w:after="0" w:line="230" w:lineRule="auto"/>
        <w:rPr>
          <w:lang w:val="ru-RU"/>
        </w:rPr>
      </w:pPr>
      <w:r w:rsidRPr="006E2E19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3D607F" w:rsidRPr="006E2E19" w:rsidRDefault="006E2E19">
      <w:pPr>
        <w:autoSpaceDE w:val="0"/>
        <w:autoSpaceDN w:val="0"/>
        <w:spacing w:before="16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fiz</w:t>
      </w:r>
      <w:proofErr w:type="spellEnd"/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ra</w:t>
      </w:r>
      <w:proofErr w:type="spellEnd"/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-</w:t>
      </w:r>
    </w:p>
    <w:p w:rsidR="003D607F" w:rsidRDefault="006E2E19">
      <w:pPr>
        <w:autoSpaceDE w:val="0"/>
        <w:autoSpaceDN w:val="0"/>
        <w:spacing w:before="406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http://school- collection.edu.ru/cat alog/teacher/</w:t>
      </w:r>
    </w:p>
    <w:p w:rsidR="003D607F" w:rsidRPr="006E2E19" w:rsidRDefault="006E2E19">
      <w:pPr>
        <w:autoSpaceDE w:val="0"/>
        <w:autoSpaceDN w:val="0"/>
        <w:spacing w:before="264" w:after="0" w:line="230" w:lineRule="auto"/>
        <w:rPr>
          <w:lang w:val="ru-RU"/>
        </w:rPr>
      </w:pPr>
      <w:r w:rsidRPr="006E2E19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3D607F" w:rsidRPr="006E2E19" w:rsidRDefault="006E2E19">
      <w:pPr>
        <w:autoSpaceDE w:val="0"/>
        <w:autoSpaceDN w:val="0"/>
        <w:spacing w:before="168" w:after="0" w:line="286" w:lineRule="auto"/>
        <w:ind w:right="2880"/>
        <w:rPr>
          <w:lang w:val="ru-RU"/>
        </w:rPr>
      </w:pP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Раздел сайта корпорации «Российский учебник» «Начальное образование»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rosuchebnik</w:t>
      </w:r>
      <w:proofErr w:type="spellEnd"/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metodicheskaja</w:t>
      </w:r>
      <w:proofErr w:type="spellEnd"/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pomosch</w:t>
      </w:r>
      <w:proofErr w:type="spellEnd"/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nachalnoe</w:t>
      </w:r>
      <w:proofErr w:type="spellEnd"/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obrazovanie</w:t>
      </w:r>
      <w:proofErr w:type="spellEnd"/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</w:t>
      </w: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alog</w:t>
      </w:r>
      <w:proofErr w:type="spellEnd"/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teacher</w:t>
      </w: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 w:rsidRPr="006E2E19">
        <w:rPr>
          <w:lang w:val="ru-RU"/>
        </w:rPr>
        <w:br/>
      </w: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«Открытый урок. Первое сентября»</w:t>
      </w:r>
      <w:r w:rsidRPr="006E2E19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urok</w:t>
      </w:r>
      <w:proofErr w:type="spellEnd"/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sept</w:t>
      </w:r>
      <w:proofErr w:type="spellEnd"/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 xml:space="preserve">/ «Начальная школа»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nachalka</w:t>
      </w:r>
      <w:proofErr w:type="spellEnd"/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6E2E19">
        <w:rPr>
          <w:lang w:val="ru-RU"/>
        </w:rPr>
        <w:br/>
      </w: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 xml:space="preserve">Детские игры Детский портал «Солнышко»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solnet</w:t>
      </w:r>
      <w:proofErr w:type="spellEnd"/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ee</w:t>
      </w:r>
      <w:proofErr w:type="spellEnd"/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6E2E19">
        <w:rPr>
          <w:lang w:val="ru-RU"/>
        </w:rPr>
        <w:br/>
      </w: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Детский онлайн-конкурс «</w:t>
      </w:r>
      <w:proofErr w:type="spellStart"/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Интернешка</w:t>
      </w:r>
      <w:proofErr w:type="spellEnd"/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 xml:space="preserve">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interneshka</w:t>
      </w:r>
      <w:proofErr w:type="spellEnd"/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phtml</w:t>
      </w:r>
      <w:proofErr w:type="spellEnd"/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 xml:space="preserve">«Умники и умницы»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umniki</w:t>
      </w:r>
      <w:proofErr w:type="spellEnd"/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eSchool</w:t>
      </w:r>
      <w:proofErr w:type="spellEnd"/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Eschool</w:t>
      </w:r>
      <w:proofErr w:type="spellEnd"/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pro</w:t>
      </w: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E2E19">
        <w:rPr>
          <w:lang w:val="ru-RU"/>
        </w:rPr>
        <w:br/>
      </w: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 xml:space="preserve">Шахматы онлайн </w:t>
      </w:r>
      <w:r w:rsidRPr="006E2E19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levico</w:t>
      </w:r>
      <w:proofErr w:type="spellEnd"/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3D607F" w:rsidRPr="006E2E19" w:rsidRDefault="003D607F">
      <w:pPr>
        <w:rPr>
          <w:lang w:val="ru-RU"/>
        </w:rPr>
        <w:sectPr w:rsidR="003D607F" w:rsidRPr="006E2E1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D607F" w:rsidRPr="006E2E19" w:rsidRDefault="006E2E19">
      <w:pPr>
        <w:autoSpaceDE w:val="0"/>
        <w:autoSpaceDN w:val="0"/>
        <w:spacing w:after="0" w:line="230" w:lineRule="auto"/>
        <w:rPr>
          <w:lang w:val="ru-RU"/>
        </w:rPr>
      </w:pPr>
      <w:r w:rsidRPr="006E2E19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МАТЕРИАЛЬНО-ТЕХНИЧЕСКОЕ ОБЕСПЕЧЕНИЕ ОБРАЗОВАТЕЛЬНОГО ПРОЦЕССА</w:t>
      </w:r>
    </w:p>
    <w:p w:rsidR="003D607F" w:rsidRPr="006E2E19" w:rsidRDefault="006E2E19">
      <w:pPr>
        <w:autoSpaceDE w:val="0"/>
        <w:autoSpaceDN w:val="0"/>
        <w:spacing w:before="346" w:after="0" w:line="302" w:lineRule="auto"/>
        <w:ind w:right="1296"/>
        <w:rPr>
          <w:lang w:val="ru-RU"/>
        </w:rPr>
      </w:pPr>
      <w:r w:rsidRPr="006E2E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6E2E19">
        <w:rPr>
          <w:lang w:val="ru-RU"/>
        </w:rPr>
        <w:br/>
      </w: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Стадион, спортивный зал, мишени для метания, волейбольная сетка, Баскетбольный щит</w:t>
      </w:r>
    </w:p>
    <w:p w:rsidR="003D607F" w:rsidRPr="006E2E19" w:rsidRDefault="006E2E19">
      <w:pPr>
        <w:autoSpaceDE w:val="0"/>
        <w:autoSpaceDN w:val="0"/>
        <w:spacing w:before="262" w:after="0" w:line="302" w:lineRule="auto"/>
        <w:ind w:right="288"/>
        <w:rPr>
          <w:lang w:val="ru-RU"/>
        </w:rPr>
      </w:pPr>
      <w:r w:rsidRPr="006E2E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6E2E19">
        <w:rPr>
          <w:lang w:val="ru-RU"/>
        </w:rPr>
        <w:br/>
      </w:r>
      <w:r w:rsidRPr="006E2E19">
        <w:rPr>
          <w:rFonts w:ascii="Times New Roman" w:eastAsia="Times New Roman" w:hAnsi="Times New Roman"/>
          <w:color w:val="000000"/>
          <w:sz w:val="24"/>
          <w:lang w:val="ru-RU"/>
        </w:rPr>
        <w:t>Спортивный инвентарь: Свисток, секундомер, линейка, эстафетные палочки, мячи, кубики, кольца</w:t>
      </w:r>
    </w:p>
    <w:sectPr w:rsidR="003D607F" w:rsidRPr="006E2E19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139F4"/>
    <w:rsid w:val="00034616"/>
    <w:rsid w:val="0006063C"/>
    <w:rsid w:val="0015074B"/>
    <w:rsid w:val="0029639D"/>
    <w:rsid w:val="00326F90"/>
    <w:rsid w:val="003914BA"/>
    <w:rsid w:val="003D607F"/>
    <w:rsid w:val="005B2F1F"/>
    <w:rsid w:val="006E2E19"/>
    <w:rsid w:val="00A80C61"/>
    <w:rsid w:val="00AA1D8D"/>
    <w:rsid w:val="00B47730"/>
    <w:rsid w:val="00B53CDD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A80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A80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A80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A80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E95DD7-B7F7-4AFB-A36F-DF9707A81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28</Pages>
  <Words>8377</Words>
  <Characters>47754</Characters>
  <Application>Microsoft Office Word</Application>
  <DocSecurity>0</DocSecurity>
  <Lines>397</Lines>
  <Paragraphs>112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56019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INNA</cp:lastModifiedBy>
  <cp:revision>5</cp:revision>
  <cp:lastPrinted>2022-09-23T12:21:00Z</cp:lastPrinted>
  <dcterms:created xsi:type="dcterms:W3CDTF">2013-12-23T23:15:00Z</dcterms:created>
  <dcterms:modified xsi:type="dcterms:W3CDTF">2022-09-25T18:45:00Z</dcterms:modified>
  <cp:category/>
</cp:coreProperties>
</file>