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B1" w:rsidRDefault="007008B1">
      <w:pPr>
        <w:autoSpaceDE w:val="0"/>
        <w:autoSpaceDN w:val="0"/>
        <w:spacing w:after="78" w:line="220" w:lineRule="exact"/>
      </w:pPr>
    </w:p>
    <w:p w:rsidR="007008B1" w:rsidRPr="00AC19DF" w:rsidRDefault="00AC19DF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AC19DF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7008B1" w:rsidRPr="00AC19DF" w:rsidRDefault="00AC19DF">
      <w:pPr>
        <w:autoSpaceDE w:val="0"/>
        <w:autoSpaceDN w:val="0"/>
        <w:spacing w:before="670" w:after="0" w:line="230" w:lineRule="auto"/>
        <w:ind w:left="1302"/>
        <w:rPr>
          <w:lang w:val="ru-RU"/>
        </w:rPr>
      </w:pP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:rsidR="007008B1" w:rsidRPr="00AC19DF" w:rsidRDefault="00AC19DF">
      <w:pPr>
        <w:autoSpaceDE w:val="0"/>
        <w:autoSpaceDN w:val="0"/>
        <w:spacing w:before="670" w:after="0" w:line="230" w:lineRule="auto"/>
        <w:ind w:left="2418"/>
        <w:rPr>
          <w:lang w:val="ru-RU"/>
        </w:rPr>
      </w:pP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Отдел образования Администрации </w:t>
      </w:r>
      <w:proofErr w:type="spellStart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Целинского</w:t>
      </w:r>
      <w:proofErr w:type="spellEnd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района</w:t>
      </w:r>
    </w:p>
    <w:p w:rsidR="007008B1" w:rsidRPr="00AC19DF" w:rsidRDefault="00AC19DF">
      <w:pPr>
        <w:autoSpaceDE w:val="0"/>
        <w:autoSpaceDN w:val="0"/>
        <w:spacing w:before="670" w:after="1376" w:line="230" w:lineRule="auto"/>
        <w:ind w:right="3994"/>
        <w:jc w:val="right"/>
        <w:rPr>
          <w:lang w:val="ru-RU"/>
        </w:rPr>
      </w:pP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МБОУ ЦСОШ № 8</w:t>
      </w:r>
    </w:p>
    <w:tbl>
      <w:tblPr>
        <w:tblW w:w="10353" w:type="dxa"/>
        <w:tblLayout w:type="fixed"/>
        <w:tblLook w:val="04A0" w:firstRow="1" w:lastRow="0" w:firstColumn="1" w:lastColumn="0" w:noHBand="0" w:noVBand="1"/>
      </w:tblPr>
      <w:tblGrid>
        <w:gridCol w:w="6951"/>
        <w:gridCol w:w="3402"/>
      </w:tblGrid>
      <w:tr w:rsidR="00AC19DF" w:rsidTr="00AC19DF">
        <w:trPr>
          <w:trHeight w:hRule="exact" w:val="274"/>
        </w:trPr>
        <w:tc>
          <w:tcPr>
            <w:tcW w:w="6951" w:type="dxa"/>
            <w:tcMar>
              <w:left w:w="0" w:type="dxa"/>
              <w:right w:w="0" w:type="dxa"/>
            </w:tcMar>
          </w:tcPr>
          <w:p w:rsidR="00AC19DF" w:rsidRDefault="00AC19DF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AC19DF" w:rsidRDefault="00AC19DF">
            <w:pPr>
              <w:autoSpaceDE w:val="0"/>
              <w:autoSpaceDN w:val="0"/>
              <w:spacing w:before="48" w:after="0" w:line="230" w:lineRule="auto"/>
              <w:ind w:left="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</w:tr>
      <w:tr w:rsidR="00AC19DF" w:rsidTr="00AC19DF">
        <w:trPr>
          <w:trHeight w:hRule="exact" w:val="200"/>
        </w:trPr>
        <w:tc>
          <w:tcPr>
            <w:tcW w:w="6951" w:type="dxa"/>
            <w:tcMar>
              <w:left w:w="0" w:type="dxa"/>
              <w:right w:w="0" w:type="dxa"/>
            </w:tcMar>
          </w:tcPr>
          <w:p w:rsidR="00AC19DF" w:rsidRDefault="00AC19DF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заседании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школьного</w:t>
            </w:r>
            <w:proofErr w:type="spellEnd"/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AC19DF" w:rsidRDefault="00AC19DF">
            <w:pPr>
              <w:autoSpaceDE w:val="0"/>
              <w:autoSpaceDN w:val="0"/>
              <w:spacing w:after="0" w:line="230" w:lineRule="auto"/>
              <w:ind w:left="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</w:tr>
      <w:tr w:rsidR="00AC19DF" w:rsidTr="00AC19DF">
        <w:trPr>
          <w:trHeight w:hRule="exact" w:val="208"/>
        </w:trPr>
        <w:tc>
          <w:tcPr>
            <w:tcW w:w="6951" w:type="dxa"/>
            <w:tcMar>
              <w:left w:w="0" w:type="dxa"/>
              <w:right w:w="0" w:type="dxa"/>
            </w:tcMar>
          </w:tcPr>
          <w:p w:rsidR="00AC19DF" w:rsidRDefault="00AC19DF" w:rsidP="002425F0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объединения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</w:p>
        </w:tc>
        <w:tc>
          <w:tcPr>
            <w:tcW w:w="3402" w:type="dxa"/>
            <w:vMerge w:val="restart"/>
            <w:tcMar>
              <w:left w:w="0" w:type="dxa"/>
              <w:right w:w="0" w:type="dxa"/>
            </w:tcMar>
          </w:tcPr>
          <w:p w:rsidR="00AC19DF" w:rsidRDefault="00AC19DF">
            <w:pPr>
              <w:autoSpaceDE w:val="0"/>
              <w:autoSpaceDN w:val="0"/>
              <w:spacing w:before="198" w:after="0" w:line="230" w:lineRule="auto"/>
              <w:ind w:left="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___________Н.А.Красавина</w:t>
            </w:r>
          </w:p>
        </w:tc>
      </w:tr>
      <w:tr w:rsidR="00AC19DF" w:rsidTr="00AC19DF">
        <w:trPr>
          <w:trHeight w:hRule="exact" w:val="276"/>
        </w:trPr>
        <w:tc>
          <w:tcPr>
            <w:tcW w:w="6951" w:type="dxa"/>
            <w:tcMar>
              <w:left w:w="0" w:type="dxa"/>
              <w:right w:w="0" w:type="dxa"/>
            </w:tcMar>
          </w:tcPr>
          <w:p w:rsidR="00AC19DF" w:rsidRDefault="002425F0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 w:rsidR="00AC19DF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начальных</w:t>
            </w:r>
            <w:proofErr w:type="spellEnd"/>
            <w:r w:rsidR="00AC19DF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 w:rsidR="00AC19DF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классов</w:t>
            </w:r>
            <w:proofErr w:type="spellEnd"/>
            <w:r w:rsidR="00AC19DF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</w:p>
        </w:tc>
        <w:tc>
          <w:tcPr>
            <w:tcW w:w="3402" w:type="dxa"/>
            <w:vMerge/>
          </w:tcPr>
          <w:p w:rsidR="00AC19DF" w:rsidRDefault="00AC19DF"/>
        </w:tc>
      </w:tr>
    </w:tbl>
    <w:p w:rsidR="007008B1" w:rsidRDefault="007008B1">
      <w:pPr>
        <w:autoSpaceDE w:val="0"/>
        <w:autoSpaceDN w:val="0"/>
        <w:spacing w:after="0" w:line="62" w:lineRule="exact"/>
      </w:pPr>
    </w:p>
    <w:tbl>
      <w:tblPr>
        <w:tblW w:w="10353" w:type="dxa"/>
        <w:tblLayout w:type="fixed"/>
        <w:tblLook w:val="04A0" w:firstRow="1" w:lastRow="0" w:firstColumn="1" w:lastColumn="0" w:noHBand="0" w:noVBand="1"/>
      </w:tblPr>
      <w:tblGrid>
        <w:gridCol w:w="6951"/>
        <w:gridCol w:w="3402"/>
      </w:tblGrid>
      <w:tr w:rsidR="00AC19DF" w:rsidTr="00AC19DF">
        <w:trPr>
          <w:trHeight w:hRule="exact" w:val="315"/>
        </w:trPr>
        <w:tc>
          <w:tcPr>
            <w:tcW w:w="6951" w:type="dxa"/>
            <w:tcMar>
              <w:left w:w="0" w:type="dxa"/>
              <w:right w:w="0" w:type="dxa"/>
            </w:tcMar>
          </w:tcPr>
          <w:p w:rsidR="00AC19DF" w:rsidRDefault="00AC19DF" w:rsidP="00AC19DF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ШМО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AC19DF" w:rsidRDefault="00AC19DF" w:rsidP="00AC19DF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</w:tr>
      <w:tr w:rsidR="00AC19DF" w:rsidTr="00AC19DF">
        <w:trPr>
          <w:trHeight w:hRule="exact" w:val="265"/>
        </w:trPr>
        <w:tc>
          <w:tcPr>
            <w:tcW w:w="6951" w:type="dxa"/>
            <w:tcMar>
              <w:left w:w="0" w:type="dxa"/>
              <w:right w:w="0" w:type="dxa"/>
            </w:tcMar>
          </w:tcPr>
          <w:p w:rsidR="00AC19DF" w:rsidRDefault="00AC19DF" w:rsidP="00AC19DF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Е.А.Жмака</w:t>
            </w:r>
            <w:proofErr w:type="spellEnd"/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AC19DF" w:rsidRDefault="00AC19DF" w:rsidP="00AC19DF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"25"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августа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2022 г.</w:t>
            </w:r>
          </w:p>
        </w:tc>
      </w:tr>
    </w:tbl>
    <w:p w:rsidR="007008B1" w:rsidRPr="00AC19DF" w:rsidRDefault="00AC19DF">
      <w:pPr>
        <w:autoSpaceDE w:val="0"/>
        <w:autoSpaceDN w:val="0"/>
        <w:spacing w:before="122" w:after="0" w:line="230" w:lineRule="auto"/>
        <w:rPr>
          <w:lang w:val="ru-RU"/>
        </w:rPr>
      </w:pPr>
      <w:r w:rsidRPr="00AC19D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Протокол №1</w:t>
      </w:r>
    </w:p>
    <w:p w:rsidR="007008B1" w:rsidRPr="00AC19DF" w:rsidRDefault="00AC19DF" w:rsidP="00AC19DF">
      <w:pPr>
        <w:autoSpaceDE w:val="0"/>
        <w:autoSpaceDN w:val="0"/>
        <w:spacing w:after="0" w:line="230" w:lineRule="auto"/>
        <w:rPr>
          <w:lang w:val="ru-RU"/>
        </w:rPr>
      </w:pPr>
      <w:r w:rsidRPr="00AC19D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"22" августа2022 г.</w:t>
      </w:r>
    </w:p>
    <w:p w:rsidR="007008B1" w:rsidRPr="00AC19DF" w:rsidRDefault="00AC19DF">
      <w:pPr>
        <w:autoSpaceDE w:val="0"/>
        <w:autoSpaceDN w:val="0"/>
        <w:spacing w:before="1038" w:after="0" w:line="230" w:lineRule="auto"/>
        <w:ind w:right="3640"/>
        <w:jc w:val="right"/>
        <w:rPr>
          <w:lang w:val="ru-RU"/>
        </w:rPr>
      </w:pPr>
      <w:r w:rsidRPr="00AC19DF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7008B1" w:rsidRPr="00AC19DF" w:rsidRDefault="00AC19DF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AC19DF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AC19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1298251)</w:t>
      </w:r>
    </w:p>
    <w:p w:rsidR="007008B1" w:rsidRPr="00AC19DF" w:rsidRDefault="00AC19DF">
      <w:pPr>
        <w:autoSpaceDE w:val="0"/>
        <w:autoSpaceDN w:val="0"/>
        <w:spacing w:before="166" w:after="0" w:line="230" w:lineRule="auto"/>
        <w:ind w:right="4012"/>
        <w:jc w:val="right"/>
        <w:rPr>
          <w:lang w:val="ru-RU"/>
        </w:rPr>
      </w:pP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7008B1" w:rsidRPr="00AC19DF" w:rsidRDefault="00AC19DF">
      <w:pPr>
        <w:autoSpaceDE w:val="0"/>
        <w:autoSpaceDN w:val="0"/>
        <w:spacing w:before="70" w:after="0" w:line="230" w:lineRule="auto"/>
        <w:ind w:right="4458"/>
        <w:jc w:val="right"/>
        <w:rPr>
          <w:lang w:val="ru-RU"/>
        </w:rPr>
      </w:pP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«Музыка»</w:t>
      </w:r>
    </w:p>
    <w:p w:rsidR="007008B1" w:rsidRPr="00AC19DF" w:rsidRDefault="00AC19DF">
      <w:pPr>
        <w:autoSpaceDE w:val="0"/>
        <w:autoSpaceDN w:val="0"/>
        <w:spacing w:before="672" w:after="0" w:line="230" w:lineRule="auto"/>
        <w:ind w:right="2672"/>
        <w:jc w:val="right"/>
        <w:rPr>
          <w:lang w:val="ru-RU"/>
        </w:rPr>
      </w:pP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7008B1" w:rsidRDefault="00AC19DF">
      <w:pPr>
        <w:autoSpaceDE w:val="0"/>
        <w:autoSpaceDN w:val="0"/>
        <w:spacing w:before="72" w:after="0" w:line="230" w:lineRule="auto"/>
        <w:ind w:right="361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267D9C" w:rsidRDefault="00267D9C">
      <w:pPr>
        <w:autoSpaceDE w:val="0"/>
        <w:autoSpaceDN w:val="0"/>
        <w:spacing w:before="72" w:after="0" w:line="230" w:lineRule="auto"/>
        <w:ind w:right="361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67D9C" w:rsidRDefault="00267D9C">
      <w:pPr>
        <w:autoSpaceDE w:val="0"/>
        <w:autoSpaceDN w:val="0"/>
        <w:spacing w:before="72" w:after="0" w:line="230" w:lineRule="auto"/>
        <w:ind w:right="361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67D9C" w:rsidRDefault="00267D9C">
      <w:pPr>
        <w:autoSpaceDE w:val="0"/>
        <w:autoSpaceDN w:val="0"/>
        <w:spacing w:before="72" w:after="0" w:line="230" w:lineRule="auto"/>
        <w:ind w:right="361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67D9C" w:rsidRDefault="00267D9C">
      <w:pPr>
        <w:autoSpaceDE w:val="0"/>
        <w:autoSpaceDN w:val="0"/>
        <w:spacing w:before="72" w:after="0" w:line="230" w:lineRule="auto"/>
        <w:ind w:right="361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67D9C" w:rsidRPr="00AC19DF" w:rsidRDefault="00267D9C">
      <w:pPr>
        <w:autoSpaceDE w:val="0"/>
        <w:autoSpaceDN w:val="0"/>
        <w:spacing w:before="72" w:after="0" w:line="230" w:lineRule="auto"/>
        <w:ind w:right="3610"/>
        <w:jc w:val="right"/>
        <w:rPr>
          <w:lang w:val="ru-RU"/>
        </w:rPr>
      </w:pPr>
    </w:p>
    <w:p w:rsidR="007008B1" w:rsidRPr="00AC19DF" w:rsidRDefault="00AC19DF" w:rsidP="00267D9C">
      <w:pPr>
        <w:autoSpaceDE w:val="0"/>
        <w:autoSpaceDN w:val="0"/>
        <w:spacing w:after="0" w:line="230" w:lineRule="auto"/>
        <w:ind w:right="20"/>
        <w:jc w:val="right"/>
        <w:rPr>
          <w:lang w:val="ru-RU"/>
        </w:rPr>
      </w:pP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Алейникова</w:t>
      </w:r>
      <w:proofErr w:type="spellEnd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 Инна Анатольевна</w:t>
      </w:r>
    </w:p>
    <w:p w:rsidR="007008B1" w:rsidRDefault="00AC19DF" w:rsidP="00267D9C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267D9C" w:rsidRDefault="00267D9C" w:rsidP="00267D9C">
      <w:pPr>
        <w:autoSpaceDE w:val="0"/>
        <w:autoSpaceDN w:val="0"/>
        <w:spacing w:before="70" w:after="0" w:line="230" w:lineRule="auto"/>
        <w:ind w:right="20"/>
        <w:rPr>
          <w:lang w:val="ru-RU"/>
        </w:rPr>
      </w:pPr>
    </w:p>
    <w:p w:rsidR="00267D9C" w:rsidRPr="00AC19DF" w:rsidRDefault="00267D9C" w:rsidP="00267D9C">
      <w:pPr>
        <w:autoSpaceDE w:val="0"/>
        <w:autoSpaceDN w:val="0"/>
        <w:spacing w:after="432" w:line="220" w:lineRule="exact"/>
        <w:jc w:val="center"/>
        <w:rPr>
          <w:lang w:val="ru-RU"/>
        </w:rPr>
      </w:pPr>
    </w:p>
    <w:p w:rsidR="00267D9C" w:rsidRDefault="00267D9C" w:rsidP="00267D9C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67D9C" w:rsidRDefault="00267D9C" w:rsidP="00267D9C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67D9C" w:rsidRPr="00AC19DF" w:rsidRDefault="00267D9C" w:rsidP="00267D9C">
      <w:pPr>
        <w:autoSpaceDE w:val="0"/>
        <w:autoSpaceDN w:val="0"/>
        <w:spacing w:after="0" w:line="230" w:lineRule="auto"/>
        <w:jc w:val="center"/>
        <w:rPr>
          <w:lang w:val="ru-RU"/>
        </w:rPr>
      </w:pPr>
      <w:proofErr w:type="spellStart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п.Целина</w:t>
      </w:r>
      <w:proofErr w:type="spellEnd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267D9C" w:rsidRPr="00AC19DF" w:rsidRDefault="00267D9C" w:rsidP="00267D9C">
      <w:pPr>
        <w:autoSpaceDE w:val="0"/>
        <w:autoSpaceDN w:val="0"/>
        <w:spacing w:after="0" w:line="230" w:lineRule="auto"/>
        <w:ind w:right="20"/>
        <w:rPr>
          <w:lang w:val="ru-RU"/>
        </w:rPr>
        <w:sectPr w:rsidR="00267D9C" w:rsidRPr="00AC19DF">
          <w:pgSz w:w="11900" w:h="16840"/>
          <w:pgMar w:top="298" w:right="880" w:bottom="1332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7008B1" w:rsidRPr="00AC19DF" w:rsidRDefault="007008B1">
      <w:pPr>
        <w:autoSpaceDE w:val="0"/>
        <w:autoSpaceDN w:val="0"/>
        <w:spacing w:after="78" w:line="220" w:lineRule="exact"/>
        <w:rPr>
          <w:lang w:val="ru-RU"/>
        </w:rPr>
      </w:pPr>
    </w:p>
    <w:p w:rsidR="007008B1" w:rsidRPr="00AC19DF" w:rsidRDefault="00AC19DF" w:rsidP="00267D9C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AC19DF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7008B1" w:rsidRPr="00AC19DF" w:rsidRDefault="00AC19DF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AC19DF">
        <w:rPr>
          <w:lang w:val="ru-RU"/>
        </w:rPr>
        <w:br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представленной в Примерной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при освоении предметной области «Искусство» (Музыка).</w:t>
      </w:r>
    </w:p>
    <w:p w:rsidR="007008B1" w:rsidRPr="00AC19DF" w:rsidRDefault="00AC19DF">
      <w:pPr>
        <w:autoSpaceDE w:val="0"/>
        <w:autoSpaceDN w:val="0"/>
        <w:spacing w:before="262" w:after="0" w:line="230" w:lineRule="auto"/>
        <w:rPr>
          <w:lang w:val="ru-RU"/>
        </w:rPr>
      </w:pPr>
      <w:r w:rsidRPr="00AC19DF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7008B1" w:rsidRPr="00AC19DF" w:rsidRDefault="00AC19DF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7008B1" w:rsidRPr="00AC19DF" w:rsidRDefault="00AC19DF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музицирование</w:t>
      </w:r>
      <w:proofErr w:type="spellEnd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 — пение, игра на доступных музыкальных инструментах, различные формы музыкального движения. В ходе активной </w:t>
      </w:r>
      <w:r w:rsidRPr="00AC19DF">
        <w:rPr>
          <w:lang w:val="ru-RU"/>
        </w:rPr>
        <w:br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7008B1" w:rsidRPr="00AC19DF" w:rsidRDefault="00AC19D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7008B1" w:rsidRPr="00AC19DF" w:rsidRDefault="00AC19DF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7008B1" w:rsidRPr="00AC19DF" w:rsidRDefault="00AC19DF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Медушевский</w:t>
      </w:r>
      <w:proofErr w:type="spellEnd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недирективным</w:t>
      </w:r>
      <w:proofErr w:type="spellEnd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7008B1" w:rsidRPr="00AC19DF" w:rsidRDefault="00AC19DF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AC19DF">
        <w:rPr>
          <w:lang w:val="ru-RU"/>
        </w:rPr>
        <w:br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7008B1" w:rsidRPr="00AC19DF" w:rsidRDefault="00AC19DF">
      <w:pPr>
        <w:autoSpaceDE w:val="0"/>
        <w:autoSpaceDN w:val="0"/>
        <w:spacing w:before="70" w:after="0"/>
        <w:ind w:firstLine="180"/>
        <w:rPr>
          <w:lang w:val="ru-RU"/>
        </w:rPr>
      </w:pP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7008B1" w:rsidRPr="00AC19DF" w:rsidRDefault="007008B1">
      <w:pPr>
        <w:rPr>
          <w:lang w:val="ru-RU"/>
        </w:rPr>
        <w:sectPr w:rsidR="007008B1" w:rsidRPr="00AC19DF" w:rsidSect="00267D9C">
          <w:pgSz w:w="11900" w:h="16840"/>
          <w:pgMar w:top="426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008B1" w:rsidRPr="00AC19DF" w:rsidRDefault="007008B1">
      <w:pPr>
        <w:autoSpaceDE w:val="0"/>
        <w:autoSpaceDN w:val="0"/>
        <w:spacing w:after="72" w:line="220" w:lineRule="exact"/>
        <w:rPr>
          <w:lang w:val="ru-RU"/>
        </w:rPr>
      </w:pPr>
    </w:p>
    <w:p w:rsidR="007008B1" w:rsidRPr="00AC19DF" w:rsidRDefault="00AC19DF">
      <w:pPr>
        <w:autoSpaceDE w:val="0"/>
        <w:autoSpaceDN w:val="0"/>
        <w:spacing w:after="0" w:line="230" w:lineRule="auto"/>
        <w:rPr>
          <w:lang w:val="ru-RU"/>
        </w:rPr>
      </w:pP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7008B1" w:rsidRPr="00AC19DF" w:rsidRDefault="00AC19DF">
      <w:pPr>
        <w:autoSpaceDE w:val="0"/>
        <w:autoSpaceDN w:val="0"/>
        <w:spacing w:before="262" w:after="0" w:line="230" w:lineRule="auto"/>
        <w:rPr>
          <w:lang w:val="ru-RU"/>
        </w:rPr>
      </w:pPr>
      <w:r w:rsidRPr="00AC19DF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7008B1" w:rsidRPr="00AC19DF" w:rsidRDefault="00AC19DF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7008B1" w:rsidRPr="00AC19DF" w:rsidRDefault="00AC19DF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7008B1" w:rsidRPr="00AC19DF" w:rsidRDefault="00AC19DF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AC19DF">
        <w:rPr>
          <w:lang w:val="ru-RU"/>
        </w:rPr>
        <w:br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AC19DF">
        <w:rPr>
          <w:lang w:val="ru-RU"/>
        </w:rPr>
        <w:br/>
      </w:r>
      <w:proofErr w:type="spellStart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музицированию</w:t>
      </w:r>
      <w:proofErr w:type="spellEnd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008B1" w:rsidRPr="00AC19DF" w:rsidRDefault="00AC19DF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AC19DF">
        <w:rPr>
          <w:lang w:val="ru-RU"/>
        </w:rPr>
        <w:br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:rsidR="007008B1" w:rsidRPr="00AC19DF" w:rsidRDefault="00AC19DF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2.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008B1" w:rsidRPr="00AC19DF" w:rsidRDefault="00AC19DF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7008B1" w:rsidRPr="00AC19DF" w:rsidRDefault="00AC19D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7008B1" w:rsidRPr="00AC19DF" w:rsidRDefault="00AC19DF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практического </w:t>
      </w:r>
      <w:r w:rsidRPr="00AC19DF">
        <w:rPr>
          <w:lang w:val="ru-RU"/>
        </w:rPr>
        <w:br/>
      </w:r>
      <w:proofErr w:type="spellStart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. Введение ребёнка в искусство через разнообразие видов музыкальной деятельности, в том числе: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</w:p>
    <w:p w:rsidR="007008B1" w:rsidRPr="00AC19DF" w:rsidRDefault="00AC19D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7008B1" w:rsidRPr="00AC19DF" w:rsidRDefault="00AC19DF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7008B1" w:rsidRPr="00AC19DF" w:rsidRDefault="00AC19D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7008B1" w:rsidRPr="00AC19DF" w:rsidRDefault="00AC19DF">
      <w:pPr>
        <w:autoSpaceDE w:val="0"/>
        <w:autoSpaceDN w:val="0"/>
        <w:spacing w:before="262" w:after="0" w:line="230" w:lineRule="auto"/>
        <w:rPr>
          <w:lang w:val="ru-RU"/>
        </w:rPr>
      </w:pPr>
      <w:r w:rsidRPr="00AC19DF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7008B1" w:rsidRPr="00AC19DF" w:rsidRDefault="00AC19DF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7008B1" w:rsidRPr="00AC19DF" w:rsidRDefault="007008B1">
      <w:pPr>
        <w:rPr>
          <w:lang w:val="ru-RU"/>
        </w:rPr>
        <w:sectPr w:rsidR="007008B1" w:rsidRPr="00AC19DF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7008B1" w:rsidRPr="00AC19DF" w:rsidRDefault="007008B1">
      <w:pPr>
        <w:autoSpaceDE w:val="0"/>
        <w:autoSpaceDN w:val="0"/>
        <w:spacing w:after="72" w:line="220" w:lineRule="exact"/>
        <w:rPr>
          <w:lang w:val="ru-RU"/>
        </w:rPr>
      </w:pPr>
    </w:p>
    <w:p w:rsidR="007008B1" w:rsidRPr="00AC19DF" w:rsidRDefault="00AC19DF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</w:t>
      </w:r>
      <w:proofErr w:type="spellStart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области«Искусство</w:t>
      </w:r>
      <w:proofErr w:type="spellEnd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» на протяжении всего курса школьного обучения: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:rsidR="007008B1" w:rsidRPr="00AC19DF" w:rsidRDefault="00AC19DF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</w:t>
      </w:r>
      <w:proofErr w:type="spellStart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социо</w:t>
      </w:r>
      <w:proofErr w:type="spellEnd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-культурную деятельность </w:t>
      </w:r>
      <w:r w:rsidRPr="00AC19DF">
        <w:rPr>
          <w:lang w:val="ru-RU"/>
        </w:rPr>
        <w:br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</w:t>
      </w:r>
      <w:r w:rsidRPr="00AC19DF">
        <w:rPr>
          <w:lang w:val="ru-RU"/>
        </w:rPr>
        <w:br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AC19DF">
        <w:rPr>
          <w:lang w:val="ru-RU"/>
        </w:rPr>
        <w:br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</w:t>
      </w:r>
    </w:p>
    <w:p w:rsidR="007008B1" w:rsidRPr="00AC19DF" w:rsidRDefault="00AC19DF">
      <w:pPr>
        <w:autoSpaceDE w:val="0"/>
        <w:autoSpaceDN w:val="0"/>
        <w:spacing w:before="190" w:after="0" w:line="262" w:lineRule="auto"/>
        <w:rPr>
          <w:lang w:val="ru-RU"/>
        </w:rPr>
      </w:pP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:rsidR="007008B1" w:rsidRPr="00AC19DF" w:rsidRDefault="007008B1">
      <w:pPr>
        <w:rPr>
          <w:lang w:val="ru-RU"/>
        </w:rPr>
        <w:sectPr w:rsidR="007008B1" w:rsidRPr="00AC19DF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:rsidR="007008B1" w:rsidRPr="00AC19DF" w:rsidRDefault="007008B1">
      <w:pPr>
        <w:autoSpaceDE w:val="0"/>
        <w:autoSpaceDN w:val="0"/>
        <w:spacing w:after="78" w:line="220" w:lineRule="exact"/>
        <w:rPr>
          <w:lang w:val="ru-RU"/>
        </w:rPr>
      </w:pPr>
    </w:p>
    <w:p w:rsidR="007008B1" w:rsidRPr="00AC19DF" w:rsidRDefault="00AC19DF" w:rsidP="00267D9C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AC19DF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7008B1" w:rsidRPr="00AC19DF" w:rsidRDefault="00AC19DF">
      <w:pPr>
        <w:autoSpaceDE w:val="0"/>
        <w:autoSpaceDN w:val="0"/>
        <w:spacing w:before="346" w:after="0" w:line="262" w:lineRule="auto"/>
        <w:ind w:left="180" w:right="5472"/>
        <w:rPr>
          <w:lang w:val="ru-RU"/>
        </w:rPr>
      </w:pPr>
      <w:r w:rsidRPr="00AC19D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AC19DF">
        <w:rPr>
          <w:lang w:val="ru-RU"/>
        </w:rPr>
        <w:br/>
      </w:r>
      <w:r w:rsidRPr="00AC19D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Красота и вдохновение. </w:t>
      </w:r>
    </w:p>
    <w:p w:rsidR="007008B1" w:rsidRPr="00AC19DF" w:rsidRDefault="00AC19DF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 </w:t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пейзажи.</w:t>
      </w:r>
    </w:p>
    <w:p w:rsidR="007008B1" w:rsidRPr="00AC19DF" w:rsidRDefault="00AC19D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7008B1" w:rsidRPr="00AC19DF" w:rsidRDefault="00AC19DF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C19DF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портреты.</w:t>
      </w:r>
    </w:p>
    <w:p w:rsidR="007008B1" w:rsidRPr="00AC19DF" w:rsidRDefault="00AC19DF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7008B1" w:rsidRPr="00AC19DF" w:rsidRDefault="00AC19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C19DF">
        <w:rPr>
          <w:rFonts w:ascii="Times New Roman" w:eastAsia="Times New Roman" w:hAnsi="Times New Roman"/>
          <w:i/>
          <w:color w:val="000000"/>
          <w:sz w:val="24"/>
          <w:lang w:val="ru-RU"/>
        </w:rPr>
        <w:t>Какой же праздник без музыки?</w:t>
      </w:r>
    </w:p>
    <w:p w:rsidR="007008B1" w:rsidRPr="00AC19DF" w:rsidRDefault="00AC19D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Музыка, создающая настроение праздника. Музыка в цирке, на уличном шествии, спортивном празднике.</w:t>
      </w:r>
    </w:p>
    <w:p w:rsidR="007008B1" w:rsidRPr="00AC19DF" w:rsidRDefault="00AC19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C19DF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 войне, музыка о войне</w:t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008B1" w:rsidRPr="00AC19DF" w:rsidRDefault="00AC19DF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:rsidR="007008B1" w:rsidRPr="00AC19DF" w:rsidRDefault="00AC19DF">
      <w:pPr>
        <w:autoSpaceDE w:val="0"/>
        <w:autoSpaceDN w:val="0"/>
        <w:spacing w:before="190" w:after="0" w:line="262" w:lineRule="auto"/>
        <w:ind w:left="180" w:right="5472"/>
        <w:rPr>
          <w:lang w:val="ru-RU"/>
        </w:rPr>
      </w:pPr>
      <w:r w:rsidRPr="00AC19D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AC19DF">
        <w:rPr>
          <w:lang w:val="ru-RU"/>
        </w:rPr>
        <w:br/>
      </w:r>
      <w:r w:rsidRPr="00AC19DF">
        <w:rPr>
          <w:rFonts w:ascii="Times New Roman" w:eastAsia="Times New Roman" w:hAnsi="Times New Roman"/>
          <w:i/>
          <w:color w:val="000000"/>
          <w:sz w:val="24"/>
          <w:lang w:val="ru-RU"/>
        </w:rPr>
        <w:t>Край, в котором ты живёшь</w:t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008B1" w:rsidRPr="00AC19DF" w:rsidRDefault="00AC19DF">
      <w:pPr>
        <w:autoSpaceDE w:val="0"/>
        <w:autoSpaceDN w:val="0"/>
        <w:spacing w:before="70" w:after="0" w:line="262" w:lineRule="auto"/>
        <w:ind w:left="180" w:right="1728"/>
        <w:rPr>
          <w:lang w:val="ru-RU"/>
        </w:rPr>
      </w:pP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малой Родины. Песни, обряды, музыкальные инструменты </w:t>
      </w:r>
      <w:r w:rsidRPr="00AC19DF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Русский фольклор.</w:t>
      </w:r>
    </w:p>
    <w:p w:rsidR="007008B1" w:rsidRPr="00AC19DF" w:rsidRDefault="00AC19DF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песни (трудовые, солдатские, хороводные и др.). Детский фольклор (игровые, </w:t>
      </w:r>
      <w:proofErr w:type="spellStart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заклички</w:t>
      </w:r>
      <w:proofErr w:type="spellEnd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, считалки, прибаутки)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Русские народные музыкальные инструменты.</w:t>
      </w:r>
    </w:p>
    <w:p w:rsidR="007008B1" w:rsidRPr="00AC19DF" w:rsidRDefault="00AC19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:rsidR="007008B1" w:rsidRPr="00AC19DF" w:rsidRDefault="00AC19DF">
      <w:pPr>
        <w:autoSpaceDE w:val="0"/>
        <w:autoSpaceDN w:val="0"/>
        <w:spacing w:before="70" w:after="0" w:line="230" w:lineRule="auto"/>
        <w:rPr>
          <w:lang w:val="ru-RU"/>
        </w:rPr>
      </w:pP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Инструментальные наигрыши. Плясовые мелодии.</w:t>
      </w:r>
    </w:p>
    <w:p w:rsidR="007008B1" w:rsidRPr="00AC19DF" w:rsidRDefault="00AC19DF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Народные сказители. Русские народные сказания, былины. Эпос народов России2. Сказки и легенды о музыке и музыкантах</w:t>
      </w:r>
    </w:p>
    <w:p w:rsidR="007008B1" w:rsidRPr="00AC19DF" w:rsidRDefault="00AC19DF">
      <w:pPr>
        <w:autoSpaceDE w:val="0"/>
        <w:autoSpaceDN w:val="0"/>
        <w:spacing w:before="192" w:after="0" w:line="262" w:lineRule="auto"/>
        <w:ind w:left="180" w:right="590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AC19DF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AC19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«МУЗЫКАЛЬНАЯ ГРАМОТА»</w:t>
      </w:r>
      <w:r w:rsidRPr="00AC19DF">
        <w:rPr>
          <w:lang w:val="ru-RU"/>
        </w:rPr>
        <w:br/>
      </w:r>
      <w:r w:rsidRPr="00AC19DF">
        <w:rPr>
          <w:rFonts w:ascii="Times New Roman" w:eastAsia="Times New Roman" w:hAnsi="Times New Roman"/>
          <w:i/>
          <w:color w:val="000000"/>
          <w:sz w:val="24"/>
          <w:lang w:val="ru-RU"/>
        </w:rPr>
        <w:t>Весь мир звучит</w:t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008B1" w:rsidRPr="00AC19DF" w:rsidRDefault="00AC19DF">
      <w:pPr>
        <w:autoSpaceDE w:val="0"/>
        <w:autoSpaceDN w:val="0"/>
        <w:spacing w:before="70" w:after="0" w:line="262" w:lineRule="auto"/>
        <w:ind w:left="180" w:right="1152"/>
        <w:rPr>
          <w:lang w:val="ru-RU"/>
        </w:rPr>
      </w:pP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музыкальные и шумовые. Свойства звука: высота, громкость, длительность, тембр. </w:t>
      </w:r>
      <w:r w:rsidRPr="00AC19DF">
        <w:rPr>
          <w:rFonts w:ascii="Times New Roman" w:eastAsia="Times New Roman" w:hAnsi="Times New Roman"/>
          <w:i/>
          <w:color w:val="000000"/>
          <w:sz w:val="24"/>
          <w:lang w:val="ru-RU"/>
        </w:rPr>
        <w:t>Звукоряд.</w:t>
      </w:r>
    </w:p>
    <w:p w:rsidR="007008B1" w:rsidRPr="00AC19DF" w:rsidRDefault="00AC19DF">
      <w:pPr>
        <w:autoSpaceDE w:val="0"/>
        <w:autoSpaceDN w:val="0"/>
        <w:spacing w:before="70" w:after="0" w:line="262" w:lineRule="auto"/>
        <w:ind w:left="180" w:right="4752"/>
        <w:rPr>
          <w:lang w:val="ru-RU"/>
        </w:rPr>
      </w:pP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Нотный стан, скрипичный ключ. Ноты первой октавы </w:t>
      </w:r>
      <w:r w:rsidRPr="00AC19DF">
        <w:rPr>
          <w:rFonts w:ascii="Times New Roman" w:eastAsia="Times New Roman" w:hAnsi="Times New Roman"/>
          <w:i/>
          <w:color w:val="000000"/>
          <w:sz w:val="24"/>
          <w:lang w:val="ru-RU"/>
        </w:rPr>
        <w:t>Ритм.</w:t>
      </w:r>
    </w:p>
    <w:p w:rsidR="007008B1" w:rsidRPr="00AC19DF" w:rsidRDefault="00AC19DF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длинные и короткие (восьмые и четвертные длительности), такт, тактовая черта </w:t>
      </w:r>
      <w:r w:rsidRPr="00AC19DF">
        <w:rPr>
          <w:rFonts w:ascii="Times New Roman" w:eastAsia="Times New Roman" w:hAnsi="Times New Roman"/>
          <w:i/>
          <w:color w:val="000000"/>
          <w:sz w:val="24"/>
          <w:lang w:val="ru-RU"/>
        </w:rPr>
        <w:t>Ритмический рисунок.</w:t>
      </w:r>
    </w:p>
    <w:p w:rsidR="007008B1" w:rsidRPr="00AC19DF" w:rsidRDefault="00AC19D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Длительности половинная, целая, шестнадцатые. Паузы. Ритмические рисунки. Ритмическая партитура.</w:t>
      </w:r>
    </w:p>
    <w:p w:rsidR="007008B1" w:rsidRPr="00AC19DF" w:rsidRDefault="00AC19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C19DF">
        <w:rPr>
          <w:rFonts w:ascii="Times New Roman" w:eastAsia="Times New Roman" w:hAnsi="Times New Roman"/>
          <w:i/>
          <w:color w:val="000000"/>
          <w:sz w:val="24"/>
          <w:lang w:val="ru-RU"/>
        </w:rPr>
        <w:t>Высота звуков.</w:t>
      </w:r>
    </w:p>
    <w:p w:rsidR="007008B1" w:rsidRPr="00AC19DF" w:rsidRDefault="00AC19D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Регистры. Ноты певческого диапазона. Расположение нот на клавиатуре. Знаки </w:t>
      </w:r>
      <w:proofErr w:type="gramStart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альтерации.(</w:t>
      </w:r>
      <w:proofErr w:type="gramEnd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диезы, бемоли, бекары).</w:t>
      </w:r>
    </w:p>
    <w:p w:rsidR="007008B1" w:rsidRPr="00AC19DF" w:rsidRDefault="00AC19D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C19D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"КЛАССИЧЕСКАЯ МУЗЫКА"</w:t>
      </w:r>
    </w:p>
    <w:p w:rsidR="007008B1" w:rsidRPr="00AC19DF" w:rsidRDefault="007008B1">
      <w:pPr>
        <w:rPr>
          <w:lang w:val="ru-RU"/>
        </w:rPr>
        <w:sectPr w:rsidR="007008B1" w:rsidRPr="00AC19DF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008B1" w:rsidRPr="00AC19DF" w:rsidRDefault="007008B1">
      <w:pPr>
        <w:autoSpaceDE w:val="0"/>
        <w:autoSpaceDN w:val="0"/>
        <w:spacing w:after="78" w:line="220" w:lineRule="exact"/>
        <w:rPr>
          <w:lang w:val="ru-RU"/>
        </w:rPr>
      </w:pPr>
    </w:p>
    <w:p w:rsidR="007008B1" w:rsidRPr="00AC19DF" w:rsidRDefault="00AC19DF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AC19DF">
        <w:rPr>
          <w:rFonts w:ascii="Times New Roman" w:eastAsia="Times New Roman" w:hAnsi="Times New Roman"/>
          <w:i/>
          <w:color w:val="000000"/>
          <w:sz w:val="24"/>
          <w:lang w:val="ru-RU"/>
        </w:rPr>
        <w:t>Композиторы — детям.</w:t>
      </w:r>
    </w:p>
    <w:p w:rsidR="007008B1" w:rsidRPr="00AC19DF" w:rsidRDefault="00AC19DF">
      <w:pPr>
        <w:tabs>
          <w:tab w:val="left" w:pos="180"/>
        </w:tabs>
        <w:autoSpaceDE w:val="0"/>
        <w:autoSpaceDN w:val="0"/>
        <w:spacing w:before="70" w:after="0" w:line="271" w:lineRule="auto"/>
        <w:ind w:right="1152"/>
        <w:rPr>
          <w:lang w:val="ru-RU"/>
        </w:rPr>
      </w:pP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Детская музыка П. И. Чайковского, С. С. Прокофьева, Д. Б. </w:t>
      </w:r>
      <w:proofErr w:type="spellStart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Кабалевского</w:t>
      </w:r>
      <w:proofErr w:type="spellEnd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Понятие </w:t>
      </w:r>
      <w:proofErr w:type="spellStart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жанра.Песня</w:t>
      </w:r>
      <w:proofErr w:type="spellEnd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, танец, марш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i/>
          <w:color w:val="000000"/>
          <w:sz w:val="24"/>
          <w:lang w:val="ru-RU"/>
        </w:rPr>
        <w:t>Оркестр</w:t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008B1" w:rsidRPr="00AC19DF" w:rsidRDefault="00AC19D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Оркестр — большой коллектив музыкантов. Дирижёр, партитура, репетиция. Жанр концерта —музыкальное соревнование солиста с оркестром.</w:t>
      </w:r>
    </w:p>
    <w:p w:rsidR="007008B1" w:rsidRPr="00AC19DF" w:rsidRDefault="00AC19DF">
      <w:pPr>
        <w:autoSpaceDE w:val="0"/>
        <w:autoSpaceDN w:val="0"/>
        <w:spacing w:before="62" w:after="0" w:line="240" w:lineRule="auto"/>
        <w:ind w:left="180"/>
        <w:rPr>
          <w:lang w:val="ru-RU"/>
        </w:rPr>
      </w:pPr>
      <w:r w:rsidRPr="00AC19DF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Форте</w:t>
      </w:r>
      <w:r w:rsidRPr="00AC19DF">
        <w:rPr>
          <w:rFonts w:ascii="DejaVu Serif" w:eastAsia="DejaVu Serif" w:hAnsi="DejaVu Serif"/>
          <w:color w:val="000000"/>
          <w:sz w:val="24"/>
          <w:lang w:val="ru-RU"/>
        </w:rPr>
        <w:t>​</w:t>
      </w:r>
      <w:r w:rsidRPr="00AC19DF">
        <w:rPr>
          <w:rFonts w:ascii="Times New Roman" w:eastAsia="Times New Roman" w:hAnsi="Times New Roman"/>
          <w:i/>
          <w:color w:val="000000"/>
          <w:sz w:val="24"/>
          <w:lang w:val="ru-RU"/>
        </w:rPr>
        <w:t>пиано</w:t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008B1" w:rsidRPr="00AC19DF" w:rsidRDefault="00AC19DF">
      <w:pPr>
        <w:tabs>
          <w:tab w:val="left" w:pos="180"/>
        </w:tabs>
        <w:autoSpaceDE w:val="0"/>
        <w:autoSpaceDN w:val="0"/>
        <w:spacing w:before="64" w:after="0" w:line="262" w:lineRule="auto"/>
        <w:ind w:right="576"/>
        <w:rPr>
          <w:lang w:val="ru-RU"/>
        </w:rPr>
      </w:pP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Рояль и пианино. История изобретения фортепиано, «секрет» названия инструмента (форте + пиано). «Предки» и «наследники» фортепиано (клавесин, </w:t>
      </w:r>
      <w:proofErr w:type="spellStart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синте</w:t>
      </w:r>
      <w:proofErr w:type="spellEnd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​затор).</w:t>
      </w:r>
    </w:p>
    <w:p w:rsidR="007008B1" w:rsidRPr="00AC19DF" w:rsidRDefault="00AC19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C19DF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Флейта.</w:t>
      </w:r>
    </w:p>
    <w:p w:rsidR="007008B1" w:rsidRPr="00AC19DF" w:rsidRDefault="00AC19DF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Предки современной флейты. Легенда о нимфе </w:t>
      </w:r>
      <w:proofErr w:type="spellStart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Сиринкс</w:t>
      </w:r>
      <w:proofErr w:type="spellEnd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. Музыка для флейты соло, флейты в сопровождении фортепиано, оркестра.</w:t>
      </w:r>
    </w:p>
    <w:p w:rsidR="007008B1" w:rsidRPr="00AC19DF" w:rsidRDefault="00AC19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C19DF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Скрипка, виолончель</w:t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008B1" w:rsidRPr="00AC19DF" w:rsidRDefault="00AC19D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7008B1" w:rsidRPr="00AC19DF" w:rsidRDefault="00AC19DF">
      <w:pPr>
        <w:autoSpaceDE w:val="0"/>
        <w:autoSpaceDN w:val="0"/>
        <w:spacing w:before="190" w:after="0" w:line="262" w:lineRule="auto"/>
        <w:ind w:left="180" w:right="6480"/>
        <w:rPr>
          <w:lang w:val="ru-RU"/>
        </w:rPr>
      </w:pPr>
      <w:r w:rsidRPr="00AC19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"ДУХОВНАЯ МУЗЫКА" </w:t>
      </w:r>
      <w:r w:rsidRPr="00AC19DF">
        <w:rPr>
          <w:lang w:val="ru-RU"/>
        </w:rPr>
        <w:br/>
      </w:r>
      <w:r w:rsidRPr="00AC19DF">
        <w:rPr>
          <w:rFonts w:ascii="Times New Roman" w:eastAsia="Times New Roman" w:hAnsi="Times New Roman"/>
          <w:i/>
          <w:color w:val="000000"/>
          <w:sz w:val="24"/>
          <w:lang w:val="ru-RU"/>
        </w:rPr>
        <w:t>Песни верующих.</w:t>
      </w:r>
    </w:p>
    <w:p w:rsidR="007008B1" w:rsidRPr="00AC19DF" w:rsidRDefault="00AC19D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композиторов-классиков.</w:t>
      </w:r>
    </w:p>
    <w:p w:rsidR="007008B1" w:rsidRPr="00AC19DF" w:rsidRDefault="00AC19DF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AC19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НАРОДОВ МИРА" </w:t>
      </w:r>
      <w:r w:rsidRPr="00AC19DF">
        <w:rPr>
          <w:lang w:val="ru-RU"/>
        </w:rPr>
        <w:br/>
      </w:r>
      <w:r w:rsidRPr="00AC19DF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наших соседей.</w:t>
      </w:r>
    </w:p>
    <w:p w:rsidR="007008B1" w:rsidRPr="00AC19DF" w:rsidRDefault="00AC19D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:rsidR="007008B1" w:rsidRPr="00AC19DF" w:rsidRDefault="00AC19DF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AC19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ТЕАТРА И КИНО" </w:t>
      </w:r>
      <w:r w:rsidRPr="00AC19DF">
        <w:rPr>
          <w:lang w:val="ru-RU"/>
        </w:rPr>
        <w:br/>
      </w:r>
      <w:r w:rsidRPr="00AC19DF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Музыкальная сказка на сцене, на экране.</w:t>
      </w:r>
    </w:p>
    <w:p w:rsidR="007008B1" w:rsidRPr="00AC19DF" w:rsidRDefault="00AC19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Характеры персонажей, отражённые в музыке. Тембр голоса. Соло. Хор, ансамбль.</w:t>
      </w:r>
    </w:p>
    <w:p w:rsidR="007008B1" w:rsidRPr="00AC19DF" w:rsidRDefault="007008B1">
      <w:pPr>
        <w:rPr>
          <w:lang w:val="ru-RU"/>
        </w:rPr>
        <w:sectPr w:rsidR="007008B1" w:rsidRPr="00AC19DF">
          <w:pgSz w:w="11900" w:h="16840"/>
          <w:pgMar w:top="298" w:right="778" w:bottom="1440" w:left="666" w:header="720" w:footer="720" w:gutter="0"/>
          <w:cols w:space="720" w:equalWidth="0">
            <w:col w:w="10456" w:space="0"/>
          </w:cols>
          <w:docGrid w:linePitch="360"/>
        </w:sectPr>
      </w:pPr>
    </w:p>
    <w:p w:rsidR="007008B1" w:rsidRPr="00AC19DF" w:rsidRDefault="007008B1">
      <w:pPr>
        <w:autoSpaceDE w:val="0"/>
        <w:autoSpaceDN w:val="0"/>
        <w:spacing w:after="78" w:line="220" w:lineRule="exact"/>
        <w:rPr>
          <w:lang w:val="ru-RU"/>
        </w:rPr>
      </w:pPr>
    </w:p>
    <w:p w:rsidR="007008B1" w:rsidRPr="00AC19DF" w:rsidRDefault="00AC19DF" w:rsidP="00267D9C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AC19D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7008B1" w:rsidRPr="00AC19DF" w:rsidRDefault="00AC19DF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7008B1" w:rsidRPr="00AC19DF" w:rsidRDefault="00AC19DF">
      <w:pPr>
        <w:autoSpaceDE w:val="0"/>
        <w:autoSpaceDN w:val="0"/>
        <w:spacing w:before="262" w:after="0" w:line="230" w:lineRule="auto"/>
        <w:rPr>
          <w:lang w:val="ru-RU"/>
        </w:rPr>
      </w:pPr>
      <w:r w:rsidRPr="00AC19D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7008B1" w:rsidRPr="00AC19DF" w:rsidRDefault="00AC19DF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AC19DF">
        <w:rPr>
          <w:lang w:val="ru-RU"/>
        </w:rPr>
        <w:br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AC19DF">
        <w:rPr>
          <w:lang w:val="ru-RU"/>
        </w:rPr>
        <w:br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AC19DF">
        <w:rPr>
          <w:lang w:val="ru-RU"/>
        </w:rPr>
        <w:br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7008B1" w:rsidRPr="00AC19DF" w:rsidRDefault="00AC19DF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7008B1" w:rsidRPr="00AC19DF" w:rsidRDefault="00AC19DF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7008B1" w:rsidRPr="00AC19DF" w:rsidRDefault="00AC19DF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7008B1" w:rsidRPr="00AC19DF" w:rsidRDefault="00AC19DF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7008B1" w:rsidRPr="00AC19DF" w:rsidRDefault="00AC19DF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7008B1" w:rsidRPr="00AC19DF" w:rsidRDefault="00AC19DF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AC19D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AC19DF">
        <w:rPr>
          <w:lang w:val="ru-RU"/>
        </w:rPr>
        <w:br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7008B1" w:rsidRPr="00AC19DF" w:rsidRDefault="00AC19DF">
      <w:pPr>
        <w:autoSpaceDE w:val="0"/>
        <w:autoSpaceDN w:val="0"/>
        <w:spacing w:before="262" w:after="0" w:line="230" w:lineRule="auto"/>
        <w:rPr>
          <w:lang w:val="ru-RU"/>
        </w:rPr>
      </w:pPr>
      <w:r w:rsidRPr="00AC19D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7008B1" w:rsidRPr="00AC19DF" w:rsidRDefault="00AC19DF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AC19DF">
        <w:rPr>
          <w:lang w:val="ru-RU"/>
        </w:rPr>
        <w:tab/>
      </w:r>
      <w:proofErr w:type="spellStart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предмета «Музыка»: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7008B1" w:rsidRPr="00AC19DF" w:rsidRDefault="00AC19DF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7008B1" w:rsidRPr="00AC19DF" w:rsidRDefault="007008B1">
      <w:pPr>
        <w:rPr>
          <w:lang w:val="ru-RU"/>
        </w:rPr>
        <w:sectPr w:rsidR="007008B1" w:rsidRPr="00AC19DF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008B1" w:rsidRPr="00AC19DF" w:rsidRDefault="007008B1">
      <w:pPr>
        <w:autoSpaceDE w:val="0"/>
        <w:autoSpaceDN w:val="0"/>
        <w:spacing w:after="78" w:line="220" w:lineRule="exact"/>
        <w:rPr>
          <w:lang w:val="ru-RU"/>
        </w:rPr>
      </w:pPr>
    </w:p>
    <w:p w:rsidR="007008B1" w:rsidRPr="00AC19DF" w:rsidRDefault="00AC19DF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7008B1" w:rsidRPr="00AC19DF" w:rsidRDefault="00AC19DF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AC19DF">
        <w:rPr>
          <w:lang w:val="ru-RU"/>
        </w:rPr>
        <w:br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AC19DF">
        <w:rPr>
          <w:lang w:val="ru-RU"/>
        </w:rPr>
        <w:br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AC19DF">
        <w:rPr>
          <w:lang w:val="ru-RU"/>
        </w:rPr>
        <w:br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7008B1" w:rsidRPr="00AC19DF" w:rsidRDefault="00AC19DF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7008B1" w:rsidRPr="00AC19DF" w:rsidRDefault="00AC19DF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AC19DF">
        <w:rPr>
          <w:lang w:val="ru-RU"/>
        </w:rPr>
        <w:br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</w:t>
      </w:r>
    </w:p>
    <w:p w:rsidR="007008B1" w:rsidRPr="00AC19DF" w:rsidRDefault="007008B1">
      <w:pPr>
        <w:rPr>
          <w:lang w:val="ru-RU"/>
        </w:rPr>
        <w:sectPr w:rsidR="007008B1" w:rsidRPr="00AC19DF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7008B1" w:rsidRPr="00AC19DF" w:rsidRDefault="007008B1">
      <w:pPr>
        <w:autoSpaceDE w:val="0"/>
        <w:autoSpaceDN w:val="0"/>
        <w:spacing w:after="66" w:line="220" w:lineRule="exact"/>
        <w:rPr>
          <w:lang w:val="ru-RU"/>
        </w:rPr>
      </w:pPr>
    </w:p>
    <w:p w:rsidR="007008B1" w:rsidRPr="00AC19DF" w:rsidRDefault="00AC19DF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чувства, личное отношение к исполняемому произведению;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7008B1" w:rsidRPr="00AC19DF" w:rsidRDefault="00AC19DF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7008B1" w:rsidRPr="00AC19DF" w:rsidRDefault="00AC19DF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</w:t>
      </w:r>
      <w:proofErr w:type="spellStart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 в ситуациях совместного восприятия, исполнения музыки;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7008B1" w:rsidRPr="00AC19DF" w:rsidRDefault="00AC19DF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AC19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AC19DF">
        <w:rPr>
          <w:lang w:val="ru-RU"/>
        </w:rPr>
        <w:br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AC19DF">
        <w:rPr>
          <w:lang w:val="ru-RU"/>
        </w:rPr>
        <w:br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7008B1" w:rsidRPr="00AC19DF" w:rsidRDefault="00AC19DF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AC19DF">
        <w:rPr>
          <w:lang w:val="ru-RU"/>
        </w:rPr>
        <w:br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7008B1" w:rsidRPr="00AC19DF" w:rsidRDefault="00AC19DF">
      <w:pPr>
        <w:autoSpaceDE w:val="0"/>
        <w:autoSpaceDN w:val="0"/>
        <w:spacing w:before="70" w:after="0"/>
        <w:ind w:firstLine="180"/>
        <w:rPr>
          <w:lang w:val="ru-RU"/>
        </w:rPr>
      </w:pP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7008B1" w:rsidRPr="00AC19DF" w:rsidRDefault="00AC19DF">
      <w:pPr>
        <w:autoSpaceDE w:val="0"/>
        <w:autoSpaceDN w:val="0"/>
        <w:spacing w:before="262" w:after="0" w:line="230" w:lineRule="auto"/>
        <w:rPr>
          <w:lang w:val="ru-RU"/>
        </w:rPr>
      </w:pPr>
      <w:r w:rsidRPr="00AC19D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7008B1" w:rsidRPr="00AC19DF" w:rsidRDefault="00AC19DF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7008B1" w:rsidRPr="00AC19DF" w:rsidRDefault="00AC19D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7008B1" w:rsidRPr="00AC19DF" w:rsidRDefault="007008B1">
      <w:pPr>
        <w:rPr>
          <w:lang w:val="ru-RU"/>
        </w:rPr>
        <w:sectPr w:rsidR="007008B1" w:rsidRPr="00AC19DF">
          <w:pgSz w:w="11900" w:h="16840"/>
          <w:pgMar w:top="286" w:right="674" w:bottom="40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7008B1" w:rsidRPr="00AC19DF" w:rsidRDefault="007008B1">
      <w:pPr>
        <w:autoSpaceDE w:val="0"/>
        <w:autoSpaceDN w:val="0"/>
        <w:spacing w:after="78" w:line="220" w:lineRule="exact"/>
        <w:rPr>
          <w:lang w:val="ru-RU"/>
        </w:rPr>
      </w:pPr>
    </w:p>
    <w:p w:rsidR="007008B1" w:rsidRPr="00AC19DF" w:rsidRDefault="00AC19DF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7008B1" w:rsidRPr="00AC19DF" w:rsidRDefault="00AC19D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умений:</w:t>
      </w:r>
    </w:p>
    <w:p w:rsidR="007008B1" w:rsidRPr="00AC19DF" w:rsidRDefault="00AC19DF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танцевальность</w:t>
      </w:r>
      <w:proofErr w:type="spellEnd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маршевость</w:t>
      </w:r>
      <w:proofErr w:type="spellEnd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 (связь с движением), </w:t>
      </w:r>
      <w:proofErr w:type="spellStart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декламационность</w:t>
      </w:r>
      <w:proofErr w:type="spellEnd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, эпос (связь со словом);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Pr="00AC19DF">
        <w:rPr>
          <w:lang w:val="ru-RU"/>
        </w:rPr>
        <w:br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7008B1" w:rsidRPr="00AC19DF" w:rsidRDefault="00AC19DF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звукоизвлечения</w:t>
      </w:r>
      <w:proofErr w:type="spellEnd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: духовые, ударные, струнные;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7008B1" w:rsidRPr="00AC19DF" w:rsidRDefault="00AC19DF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принципы развития: повтор, контраст, варьирование;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:rsidR="007008B1" w:rsidRPr="00AC19DF" w:rsidRDefault="007008B1">
      <w:pPr>
        <w:rPr>
          <w:lang w:val="ru-RU"/>
        </w:rPr>
        <w:sectPr w:rsidR="007008B1" w:rsidRPr="00AC19DF">
          <w:pgSz w:w="11900" w:h="16840"/>
          <w:pgMar w:top="298" w:right="662" w:bottom="416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7008B1" w:rsidRPr="00AC19DF" w:rsidRDefault="007008B1">
      <w:pPr>
        <w:autoSpaceDE w:val="0"/>
        <w:autoSpaceDN w:val="0"/>
        <w:spacing w:after="78" w:line="220" w:lineRule="exact"/>
        <w:rPr>
          <w:lang w:val="ru-RU"/>
        </w:rPr>
      </w:pPr>
    </w:p>
    <w:p w:rsidR="007008B1" w:rsidRPr="00AC19DF" w:rsidRDefault="00AC19DF">
      <w:pPr>
        <w:autoSpaceDE w:val="0"/>
        <w:autoSpaceDN w:val="0"/>
        <w:spacing w:after="0" w:line="271" w:lineRule="auto"/>
        <w:ind w:left="180" w:right="3312"/>
        <w:rPr>
          <w:lang w:val="ru-RU"/>
        </w:rPr>
      </w:pP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нотной записи в пределах певческого диапазона; исполнять и создавать различные ритмические рисунки; </w:t>
      </w:r>
      <w:r w:rsidRPr="00AC19DF">
        <w:rPr>
          <w:lang w:val="ru-RU"/>
        </w:rPr>
        <w:br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исполнять песни с простым мелодическим рисунком.</w:t>
      </w:r>
    </w:p>
    <w:p w:rsidR="007008B1" w:rsidRPr="00AC19DF" w:rsidRDefault="00AC19DF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AC19DF">
        <w:rPr>
          <w:lang w:val="ru-RU"/>
        </w:rPr>
        <w:br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AC19DF">
        <w:rPr>
          <w:lang w:val="ru-RU"/>
        </w:rPr>
        <w:br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7008B1" w:rsidRPr="00AC19DF" w:rsidRDefault="00AC19DF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7008B1" w:rsidRPr="00AC19DF" w:rsidRDefault="00AC19DF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7008B1" w:rsidRPr="00AC19DF" w:rsidRDefault="00AC19DF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  <w:r w:rsidRPr="00AC19DF">
        <w:rPr>
          <w:lang w:val="ru-RU"/>
        </w:rPr>
        <w:br/>
      </w:r>
      <w:r w:rsidRPr="00AC19DF">
        <w:rPr>
          <w:lang w:val="ru-RU"/>
        </w:rPr>
        <w:tab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7008B1" w:rsidRPr="00AC19DF" w:rsidRDefault="007008B1">
      <w:pPr>
        <w:rPr>
          <w:lang w:val="ru-RU"/>
        </w:rPr>
        <w:sectPr w:rsidR="007008B1" w:rsidRPr="00AC19DF">
          <w:pgSz w:w="11900" w:h="16840"/>
          <w:pgMar w:top="298" w:right="666" w:bottom="102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7008B1" w:rsidRPr="00AC19DF" w:rsidRDefault="007008B1">
      <w:pPr>
        <w:autoSpaceDE w:val="0"/>
        <w:autoSpaceDN w:val="0"/>
        <w:spacing w:after="64" w:line="220" w:lineRule="exact"/>
        <w:rPr>
          <w:lang w:val="ru-RU"/>
        </w:rPr>
      </w:pPr>
    </w:p>
    <w:p w:rsidR="007008B1" w:rsidRDefault="00AC19DF" w:rsidP="00267D9C">
      <w:pPr>
        <w:autoSpaceDE w:val="0"/>
        <w:autoSpaceDN w:val="0"/>
        <w:spacing w:after="258" w:line="233" w:lineRule="auto"/>
        <w:jc w:val="center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438"/>
        <w:gridCol w:w="1296"/>
        <w:gridCol w:w="1298"/>
        <w:gridCol w:w="804"/>
        <w:gridCol w:w="2690"/>
        <w:gridCol w:w="1080"/>
        <w:gridCol w:w="1382"/>
      </w:tblGrid>
      <w:tr w:rsidR="007008B1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8" w:after="0" w:line="247" w:lineRule="auto"/>
              <w:ind w:left="72" w:right="142"/>
              <w:jc w:val="both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Репертуар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7008B1">
        <w:trPr>
          <w:trHeight w:hRule="exact" w:val="576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B1" w:rsidRDefault="007008B1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008B1" w:rsidRDefault="007008B1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слушания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пения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B1" w:rsidRDefault="007008B1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B1" w:rsidRDefault="007008B1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B1" w:rsidRDefault="007008B1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B1" w:rsidRDefault="007008B1"/>
        </w:tc>
      </w:tr>
      <w:tr w:rsidR="007008B1" w:rsidRPr="002425F0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1. </w:t>
            </w:r>
            <w:r w:rsidRPr="00AC19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7008B1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Красота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 вдохновение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Кабалевский "Концерт" слушать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Пение песен по выбору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учащихся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Калинка -игра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 музыкальных инструментах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267D9C" w:rsidP="00267D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06.09</w:t>
            </w:r>
          </w:p>
          <w:p w:rsidR="00267D9C" w:rsidRPr="00267D9C" w:rsidRDefault="00267D9C" w:rsidP="00267D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13.09</w:t>
            </w:r>
          </w:p>
        </w:tc>
        <w:tc>
          <w:tcPr>
            <w:tcW w:w="26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 с учителем о значении красоты и вдохновения в жизни человека.;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7008B1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пейзажи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П.И.Чайковский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"Времена года" -"Осень".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Л.Цаллагова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"Песни об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осени", </w:t>
            </w:r>
            <w:r w:rsidRPr="00AC19DF">
              <w:rPr>
                <w:lang w:val="ru-RU"/>
              </w:rPr>
              <w:br/>
            </w: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О.Амбалова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"Счастливая песенка"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267D9C" w:rsidP="00267D9C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20.09</w:t>
            </w:r>
          </w:p>
          <w:p w:rsidR="00267D9C" w:rsidRPr="00267D9C" w:rsidRDefault="00267D9C" w:rsidP="00267D9C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27.09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программной музыки, посвящённой образам природы. Подбор эпитетов для описания настроения, характера музыки. Сопоставление музыки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произведениями изобразительного искусства.;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Двигательная импровизация,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пластическое интонирование.;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7008B1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7008B1"/>
        </w:tc>
      </w:tr>
      <w:tr w:rsidR="007008B1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Народная музыка России</w:t>
            </w:r>
          </w:p>
        </w:tc>
      </w:tr>
      <w:tr w:rsidR="007008B1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Р.н.п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"Во поле березка стояла", "Калинка"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Р.н.п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"Во поле березка стояла", "Калинка", </w:t>
            </w:r>
            <w:r w:rsidRPr="00AC19DF">
              <w:rPr>
                <w:lang w:val="ru-RU"/>
              </w:rPr>
              <w:br/>
            </w: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потешка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"Зайка"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45" w:lineRule="auto"/>
              <w:ind w:right="432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движение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хоровода</w:t>
            </w:r>
            <w:proofErr w:type="spellEnd"/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FC30B3" w:rsidRDefault="00FC30B3" w:rsidP="00267D9C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04.10</w:t>
            </w:r>
          </w:p>
        </w:tc>
        <w:tc>
          <w:tcPr>
            <w:tcW w:w="26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русских народных песен разных жанров.; Участие в коллективной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традиционной музыкальной игре.;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http://music.edu.ru/</w:t>
            </w:r>
          </w:p>
        </w:tc>
      </w:tr>
      <w:tr w:rsidR="007008B1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народные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Плясовые наигрыши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"Детские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частушки"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Игра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музыкальных инструментах.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FC30B3" w:rsidRDefault="00FC30B3" w:rsidP="00267D9C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11.10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внешним видом,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исполнения и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звучания русских народных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инструментов.;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тембров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инструментов. Классификация на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группы духовых, ударных, струнных.</w:t>
            </w:r>
          </w:p>
          <w:p w:rsidR="007008B1" w:rsidRPr="00AC19DF" w:rsidRDefault="00AC19DF">
            <w:pPr>
              <w:autoSpaceDE w:val="0"/>
              <w:autoSpaceDN w:val="0"/>
              <w:spacing w:before="20" w:after="0" w:line="245" w:lineRule="auto"/>
              <w:ind w:right="288"/>
              <w:jc w:val="center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Музыкальная викторина на знание тембров народных инструментов.;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http://music.edu.ru/</w:t>
            </w:r>
          </w:p>
        </w:tc>
      </w:tr>
      <w:tr w:rsidR="007008B1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Сказки, мифы и легенды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Н.А.Римский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Корсаков </w:t>
            </w:r>
            <w:r w:rsidRPr="00AC19DF">
              <w:rPr>
                <w:lang w:val="ru-RU"/>
              </w:rPr>
              <w:br/>
            </w: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Операсказка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"Сказка о царе и </w:t>
            </w: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Салтане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сыне его </w:t>
            </w: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Гвидоне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 -"Три чуда"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р.н.п."Во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саду ли в огороде"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Пение песен по выбору детей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FC30B3" w:rsidP="00267D9C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18.10</w:t>
            </w:r>
          </w:p>
          <w:p w:rsidR="00FC30B3" w:rsidRPr="00267D9C" w:rsidRDefault="00FC30B3" w:rsidP="00267D9C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25.10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манерой </w:t>
            </w: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сказывания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нараспев. Слушание сказок, былин, эпических сказаний, рассказываемых нараспев.;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инструментальной музыке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на слух музыкальных интонаций речитативного характера.;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http://music.edu.ru/</w:t>
            </w:r>
          </w:p>
        </w:tc>
      </w:tr>
      <w:tr w:rsidR="007008B1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7008B1"/>
        </w:tc>
      </w:tr>
      <w:tr w:rsidR="007008B1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</w:tbl>
    <w:p w:rsidR="007008B1" w:rsidRDefault="007008B1">
      <w:pPr>
        <w:autoSpaceDE w:val="0"/>
        <w:autoSpaceDN w:val="0"/>
        <w:spacing w:after="0" w:line="14" w:lineRule="exact"/>
      </w:pPr>
    </w:p>
    <w:p w:rsidR="007008B1" w:rsidRDefault="007008B1">
      <w:pPr>
        <w:sectPr w:rsidR="007008B1" w:rsidSect="002425F0">
          <w:pgSz w:w="16840" w:h="11900" w:orient="landscape"/>
          <w:pgMar w:top="282" w:right="640" w:bottom="628" w:left="666" w:header="720" w:footer="720" w:gutter="0"/>
          <w:cols w:space="720" w:equalWidth="0">
            <w:col w:w="15892" w:space="0"/>
          </w:cols>
          <w:docGrid w:linePitch="360"/>
        </w:sectPr>
      </w:pPr>
    </w:p>
    <w:p w:rsidR="007008B1" w:rsidRDefault="007008B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438"/>
        <w:gridCol w:w="1296"/>
        <w:gridCol w:w="1298"/>
        <w:gridCol w:w="804"/>
        <w:gridCol w:w="2690"/>
        <w:gridCol w:w="1080"/>
        <w:gridCol w:w="1382"/>
      </w:tblGrid>
      <w:tr w:rsidR="007008B1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Весь мир звучит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Звуки природы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Швейцарская нар.песня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"Кукушка"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 интонирование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FC30B3" w:rsidRDefault="00FC30B3" w:rsidP="00FC30B3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08.11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со звуками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музыкальными и шумовыми.</w:t>
            </w:r>
          </w:p>
          <w:p w:rsidR="007008B1" w:rsidRPr="00AC19DF" w:rsidRDefault="00AC19DF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Различение, определение на слух звуков различного качества.;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— подражание звукам и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голосам природы с использованием шумовых музыкальных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инструментов, вокальной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импровизации.;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http://music.edu.ru/</w:t>
            </w:r>
          </w:p>
        </w:tc>
      </w:tr>
      <w:tr w:rsidR="007008B1">
        <w:trPr>
          <w:trHeight w:hRule="exact" w:val="17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Звукоряд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8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Д.Роджерс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"Звуки музыки" из мюзикла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8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Д. Роджерс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"Звуки музыки".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Ручные знаки.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FC30B3" w:rsidRDefault="00FC30B3" w:rsidP="00FC30B3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15.11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80" w:after="0" w:line="254" w:lineRule="auto"/>
              <w:ind w:left="72" w:right="288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элементами нотной записи. Различение по нотной записи, определение на слух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звукоряда в отличие от других последовательностей звуков.;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Пение с названием нот, игра на металлофоне звукоряда от </w:t>
            </w: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ноты«до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8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http://music.edu.ru/</w:t>
            </w:r>
          </w:p>
        </w:tc>
      </w:tr>
      <w:tr w:rsidR="007008B1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</w:t>
            </w: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Д.Кабалевского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"Левой, правой", </w:t>
            </w: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З.Хабалова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"Мячик".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дружбе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разучивание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Шаг под музыку.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FC30B3" w:rsidRDefault="00FC30B3" w:rsidP="00FC30B3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22.11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слух, прослеживание по нотной записи ритмических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рисунков, состоящих из различных длительностей и пауз.;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Исполнение, импровизация с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звучащих жестов (хлопки, шлепки, притопы) и/или ударных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инструментов простых ритмов.;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http://music.edu.ru/</w:t>
            </w:r>
          </w:p>
        </w:tc>
      </w:tr>
      <w:tr w:rsidR="007008B1">
        <w:trPr>
          <w:trHeight w:hRule="exact" w:val="265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Ритмический рисунок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П.Чайковский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"Марш деревянных солдатиков".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Пение со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словами </w:t>
            </w:r>
            <w:r w:rsidRPr="00AC19DF">
              <w:rPr>
                <w:lang w:val="ru-RU"/>
              </w:rPr>
              <w:br/>
            </w: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П.Чайковского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"Марш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деревянных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солдатиков"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Шаг и хлопки под музыку.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FC30B3" w:rsidRDefault="00FC30B3" w:rsidP="00FC30B3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29.11</w:t>
            </w:r>
          </w:p>
        </w:tc>
        <w:tc>
          <w:tcPr>
            <w:tcW w:w="26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«Ритмическое эхо», </w:t>
            </w:r>
            <w:r w:rsidRPr="00AC19DF">
              <w:rPr>
                <w:lang w:val="ru-RU"/>
              </w:rPr>
              <w:br/>
            </w: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прохлопывание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ритма по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ритмическим карточкам,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проговаривание с использованием </w:t>
            </w: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ритмослогов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Разучивание,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на ударных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инструментах ритмической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партитуры.;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музыкальных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с ярко выраженным ритмическим рисунком,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воспроизведение данного ритма по памяти (хлопками).;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http://music.edu.ru/</w:t>
            </w:r>
          </w:p>
        </w:tc>
      </w:tr>
      <w:tr w:rsidR="007008B1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7008B1"/>
        </w:tc>
      </w:tr>
      <w:tr w:rsidR="007008B1">
        <w:trPr>
          <w:trHeight w:hRule="exact" w:val="386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Классическая музыка</w:t>
            </w:r>
          </w:p>
        </w:tc>
      </w:tr>
      <w:tr w:rsidR="007008B1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 —детям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П.Чайкоувский "Детский альбом"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П.И.Чайковский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"Неаполитанская песенка".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FC30B3" w:rsidRDefault="00FC30B3" w:rsidP="00FC30B3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06.12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52" w:lineRule="auto"/>
              <w:ind w:left="72" w:right="288"/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музыки, определение основного характера, музыкально-выразительных средств,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использованных композитором.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эпитетов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иллюстраций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 музыке. Определение жанра.;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http://music.edu.ru/</w:t>
            </w:r>
          </w:p>
        </w:tc>
      </w:tr>
    </w:tbl>
    <w:p w:rsidR="007008B1" w:rsidRDefault="007008B1">
      <w:pPr>
        <w:autoSpaceDE w:val="0"/>
        <w:autoSpaceDN w:val="0"/>
        <w:spacing w:after="0" w:line="14" w:lineRule="exact"/>
      </w:pPr>
    </w:p>
    <w:p w:rsidR="007008B1" w:rsidRDefault="007008B1">
      <w:pPr>
        <w:sectPr w:rsidR="007008B1" w:rsidSect="002425F0">
          <w:pgSz w:w="16840" w:h="11900" w:orient="landscape"/>
          <w:pgMar w:top="634" w:right="666" w:bottom="284" w:left="640" w:header="720" w:footer="720" w:gutter="0"/>
          <w:cols w:space="720" w:equalWidth="0">
            <w:col w:w="15540" w:space="0"/>
          </w:cols>
          <w:docGrid w:linePitch="360"/>
        </w:sectPr>
      </w:pPr>
    </w:p>
    <w:p w:rsidR="007008B1" w:rsidRDefault="007008B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438"/>
        <w:gridCol w:w="1296"/>
        <w:gridCol w:w="1298"/>
        <w:gridCol w:w="804"/>
        <w:gridCol w:w="2690"/>
        <w:gridCol w:w="1080"/>
        <w:gridCol w:w="1382"/>
      </w:tblGrid>
      <w:tr w:rsidR="007008B1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Оркестр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Э.Григ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"Пер </w:t>
            </w: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Гюнт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"-"Утро". </w:t>
            </w: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Н.А.Римский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 Корсаков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Шехеразада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Филиппенко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"Веселый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музыкант" </w:t>
            </w:r>
            <w:r w:rsidRPr="00AC19DF">
              <w:rPr>
                <w:lang w:val="ru-RU"/>
              </w:rPr>
              <w:br/>
            </w: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Д.Б.Кабалевский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"Дон-дон".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шумовых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инструментах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FC30B3" w:rsidRDefault="00FC30B3" w:rsidP="00FC30B3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FC30B3">
              <w:rPr>
                <w:rFonts w:ascii="Times New Roman" w:hAnsi="Times New Roman" w:cs="Times New Roman"/>
                <w:sz w:val="16"/>
                <w:lang w:val="ru-RU"/>
              </w:rPr>
              <w:t>13.12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музыки в исполнении оркестра. Просмотр видеозаписи.</w:t>
            </w:r>
          </w:p>
          <w:p w:rsidR="007008B1" w:rsidRPr="00AC19DF" w:rsidRDefault="00AC19DF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с учителем о роли </w:t>
            </w: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дирижёра.;«Я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— дирижёр» — игра — имитация дирижёрских жестов во время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звучания музыки.;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http://music.edu.ru/</w:t>
            </w:r>
          </w:p>
        </w:tc>
      </w:tr>
      <w:tr w:rsidR="007008B1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47" w:lineRule="auto"/>
              <w:ind w:left="72" w:right="25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 Фортепиано.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Шуберт "Вальс" или любые пьесы для фоно.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В.Шаинский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Улыбка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Движения под музыку.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FC30B3" w:rsidRDefault="00FC30B3" w:rsidP="00FC30B3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20.12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многообразием красок фортепиано. Слушание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фортепианных пьес в исполнении известных пианистов.;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«Я — пианист» — игра — имитация исполнительских движений во время звучания музыки.;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http://music.edu.ru/</w:t>
            </w:r>
          </w:p>
        </w:tc>
      </w:tr>
      <w:tr w:rsidR="007008B1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7008B1"/>
        </w:tc>
      </w:tr>
      <w:tr w:rsidR="007008B1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Духовная музыка</w:t>
            </w:r>
          </w:p>
        </w:tc>
      </w:tr>
      <w:tr w:rsidR="007008B1">
        <w:trPr>
          <w:trHeight w:hRule="exact" w:val="13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верующих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Разновидности колокольного звона (благовест и т.д.)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религиозным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праздникам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мелодий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треугольником и колокольчиками.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FC30B3" w:rsidRDefault="00FC30B3" w:rsidP="00FC30B3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27.12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Слушание, разучивание, исполнение вокальных произведений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религиозного содержания. Диалог с учителем о характере музыки, манере исполнения, выразительных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средствах.;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http://music.edu.ru/</w:t>
            </w:r>
          </w:p>
        </w:tc>
      </w:tr>
      <w:tr w:rsidR="007008B1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7008B1"/>
        </w:tc>
      </w:tr>
      <w:tr w:rsidR="007008B1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Народная музыка России</w:t>
            </w:r>
          </w:p>
        </w:tc>
      </w:tr>
      <w:tr w:rsidR="007008B1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Край, в котором ты живёшь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Танцы- </w:t>
            </w: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Ф.Алборово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Хонга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</w:t>
            </w: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А.Кокойти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Симд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 "</w:t>
            </w: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Чепена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в обработке </w:t>
            </w: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Н.Кабоева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"Лучше края не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найдешь"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Характерное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движение танцев под музыку.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FC30B3" w:rsidRDefault="00FC30B3" w:rsidP="00FC30B3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10.01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образцов традиционного фольклора своей местности, песен, посвящённых своей малой родине, песен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композиторов-земляков.;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 с учителем о музыкальных традициях своего родного края.;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http://music.edu.ru/</w:t>
            </w:r>
          </w:p>
        </w:tc>
      </w:tr>
      <w:tr w:rsidR="007008B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Н.А.РимскийКорсаков"Заиграйте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мои </w:t>
            </w: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гусельки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р.н.п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"Со вьюном я хочу"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Р.Н.П. "Со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вьюном я хожу" "Во-кузнице".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Движение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хороводом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FC30B3" w:rsidRDefault="00FC30B3" w:rsidP="00FC30B3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17.01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русских народных песен разных жанров.; Участие в коллективной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традиционной музыкальной игре.;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http://music.edu.ru/</w:t>
            </w:r>
          </w:p>
        </w:tc>
      </w:tr>
      <w:tr w:rsidR="007008B1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7008B1"/>
        </w:tc>
      </w:tr>
      <w:tr w:rsidR="007008B1" w:rsidRPr="002425F0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7. </w:t>
            </w:r>
            <w:r w:rsidRPr="00AC19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7008B1">
        <w:trPr>
          <w:trHeight w:hRule="exact" w:val="186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4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пейзажи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4" w:after="0" w:line="245" w:lineRule="auto"/>
              <w:ind w:left="72" w:right="432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Вивальди "Времена года" -"Зима", "Весна".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Г.Струве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"Белые снежинки", </w:t>
            </w:r>
            <w:r w:rsidRPr="00AC19DF">
              <w:rPr>
                <w:lang w:val="ru-RU"/>
              </w:rPr>
              <w:br/>
            </w: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Л.Цаллагова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"Зима"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4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  <w:proofErr w:type="spellEnd"/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FC30B3" w:rsidRDefault="00FC30B3" w:rsidP="00FC30B3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24.01</w:t>
            </w:r>
          </w:p>
        </w:tc>
        <w:tc>
          <w:tcPr>
            <w:tcW w:w="26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4" w:after="0" w:line="254" w:lineRule="auto"/>
              <w:ind w:left="72" w:right="144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программной музыки, посвящённой образам природы. Подбор эпитетов для описания настроения, характера музыки. Сопоставление музыки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произведениями изобразительного искусства.;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Двигательная импровизация,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пластическое интонирование.;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4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http://music.edu.ru/</w:t>
            </w:r>
          </w:p>
        </w:tc>
      </w:tr>
    </w:tbl>
    <w:p w:rsidR="007008B1" w:rsidRDefault="007008B1">
      <w:pPr>
        <w:autoSpaceDE w:val="0"/>
        <w:autoSpaceDN w:val="0"/>
        <w:spacing w:after="0" w:line="14" w:lineRule="exact"/>
      </w:pPr>
    </w:p>
    <w:p w:rsidR="007008B1" w:rsidRDefault="007008B1">
      <w:pPr>
        <w:sectPr w:rsidR="007008B1" w:rsidSect="002425F0">
          <w:pgSz w:w="16840" w:h="11900" w:orient="landscape"/>
          <w:pgMar w:top="370" w:right="666" w:bottom="284" w:left="640" w:header="720" w:footer="720" w:gutter="0"/>
          <w:cols w:space="720" w:equalWidth="0">
            <w:col w:w="15804" w:space="0"/>
          </w:cols>
          <w:docGrid w:linePitch="360"/>
        </w:sectPr>
      </w:pPr>
    </w:p>
    <w:p w:rsidR="007008B1" w:rsidRDefault="007008B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438"/>
        <w:gridCol w:w="1296"/>
        <w:gridCol w:w="1298"/>
        <w:gridCol w:w="804"/>
        <w:gridCol w:w="2690"/>
        <w:gridCol w:w="1080"/>
        <w:gridCol w:w="1382"/>
      </w:tblGrid>
      <w:tr w:rsidR="007008B1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портреты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М.Мусоргский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"Картинки с выставки"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В.Шаинский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"Антошка" </w:t>
            </w:r>
            <w:r w:rsidRPr="00AC19DF">
              <w:rPr>
                <w:lang w:val="ru-RU"/>
              </w:rPr>
              <w:br/>
            </w: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А.Островский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"Пусть всегда будет солнце"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Разыграть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FC30B3" w:rsidRDefault="00FC30B3" w:rsidP="00FC30B3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31.01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вокальной, программной инструментальной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музыки, посвящённой образам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людей, сказочных персонажей.</w:t>
            </w:r>
          </w:p>
          <w:p w:rsidR="007008B1" w:rsidRPr="00AC19DF" w:rsidRDefault="00AC19DF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Подбор эпитетов для описания настроения, характера музыки.</w:t>
            </w:r>
          </w:p>
          <w:p w:rsidR="007008B1" w:rsidRPr="00AC19DF" w:rsidRDefault="00AC19DF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Сопоставление музыки с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произведениями изобразительного искусства;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Двигательная импровизация в образе героя музыкального произведения;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http://music.edu.ru/</w:t>
            </w:r>
          </w:p>
        </w:tc>
      </w:tr>
      <w:tr w:rsidR="007008B1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Какой же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 без музыки?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И.Дунаевский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"Выходной марш" </w:t>
            </w: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Р.Щедрин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"Озорные частушки"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В.Шаинский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"Вместе весело шагать" </w:t>
            </w:r>
            <w:r w:rsidRPr="00AC19DF">
              <w:rPr>
                <w:lang w:val="ru-RU"/>
              </w:rPr>
              <w:br/>
            </w: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К.Певзнер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"Оранжевая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песенка"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Танцевальные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движения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FC30B3" w:rsidRDefault="00FC30B3" w:rsidP="00FC30B3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07.02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54" w:lineRule="auto"/>
              <w:ind w:left="72"/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с учителем о значении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 на празднике;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торжественного, праздничного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Дирижирование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фрагментами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Конкурс на лучшего «дирижёра»;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http://music.edu.ru/</w:t>
            </w:r>
          </w:p>
        </w:tc>
      </w:tr>
      <w:tr w:rsidR="007008B1">
        <w:trPr>
          <w:trHeight w:hRule="exact" w:val="13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 на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войне, музыка о войне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"Бравые солдаты", </w:t>
            </w: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М.Блантер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"Катюша".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М.Блантер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"Катюша", "Бравые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солдаты"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Движение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марша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FC30B3" w:rsidRDefault="00FC30B3" w:rsidP="00FC30B3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21.02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учебных и художественных текстов, посвящённых военной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музыке. Слушание, исполнение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музыкальных произведений военной тематики. Знакомство с историей их сочинения и исполнения;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http://music.edu.ru/</w:t>
            </w:r>
          </w:p>
        </w:tc>
      </w:tr>
      <w:tr w:rsidR="007008B1">
        <w:trPr>
          <w:trHeight w:hRule="exact" w:val="350"/>
        </w:trPr>
        <w:tc>
          <w:tcPr>
            <w:tcW w:w="174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23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7008B1"/>
        </w:tc>
      </w:tr>
      <w:tr w:rsidR="007008B1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8.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  <w:tr w:rsidR="007008B1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Высота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Л.Бетховен "Веселая, грустная"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Л.Бетховен "Веселая,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грустная"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высоты звуков при помощи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пластики рук и ног.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FC30B3" w:rsidRDefault="00FC30B3" w:rsidP="00FC30B3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28.02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Освоение понятий «выше-ниже».</w:t>
            </w:r>
          </w:p>
          <w:p w:rsidR="007008B1" w:rsidRPr="00AC19DF" w:rsidRDefault="00AC19DF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принадлежности звуков к одному из регистров. Прослеживание по нотной записи отдельных мотивов,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фрагментов знакомых песен,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вычленение знакомых нот, знаков альтерации.;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изменением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музыкального образа при изменении регистра.;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http://music.edu.ru/</w:t>
            </w:r>
          </w:p>
        </w:tc>
      </w:tr>
      <w:tr w:rsidR="007008B1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7008B1"/>
        </w:tc>
      </w:tr>
      <w:tr w:rsidR="007008B1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9.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 народов мира</w:t>
            </w:r>
          </w:p>
        </w:tc>
      </w:tr>
      <w:tr w:rsidR="007008B1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наших соседей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П.И. Чайковский Концерт №1 для фоно с оркестром (финал) </w:t>
            </w:r>
            <w:r w:rsidRPr="00AC19DF">
              <w:rPr>
                <w:lang w:val="ru-RU"/>
              </w:rPr>
              <w:br/>
            </w: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Белор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Народная песня "Бульба"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"Веснянка"-</w:t>
            </w:r>
            <w:r w:rsidRPr="00AC19DF">
              <w:rPr>
                <w:lang w:val="ru-RU"/>
              </w:rPr>
              <w:br/>
            </w: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укр.нар.пес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.,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Перепелочка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"-</w:t>
            </w: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белор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нар.пес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FC30B3" w:rsidRDefault="00FC30B3" w:rsidP="00FC30B3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07.03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особенностями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музыкального фольклора народов других стран. Определение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характерных черт, типичных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 музыкального языка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(ритм, лад, интонации).;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внешним видом,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исполнения и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звучания народных инструментов.;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http://music.edu.ru/</w:t>
            </w:r>
          </w:p>
        </w:tc>
      </w:tr>
    </w:tbl>
    <w:p w:rsidR="007008B1" w:rsidRDefault="007008B1">
      <w:pPr>
        <w:autoSpaceDE w:val="0"/>
        <w:autoSpaceDN w:val="0"/>
        <w:spacing w:after="0" w:line="14" w:lineRule="exact"/>
      </w:pPr>
    </w:p>
    <w:p w:rsidR="007008B1" w:rsidRDefault="007008B1">
      <w:pPr>
        <w:sectPr w:rsidR="007008B1" w:rsidSect="002425F0">
          <w:pgSz w:w="16840" w:h="11900" w:orient="landscape"/>
          <w:pgMar w:top="328" w:right="666" w:bottom="284" w:left="640" w:header="720" w:footer="720" w:gutter="0"/>
          <w:cols w:space="720" w:equalWidth="0">
            <w:col w:w="15846" w:space="0"/>
          </w:cols>
          <w:docGrid w:linePitch="360"/>
        </w:sectPr>
      </w:pPr>
    </w:p>
    <w:p w:rsidR="007008B1" w:rsidRDefault="007008B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438"/>
        <w:gridCol w:w="1296"/>
        <w:gridCol w:w="1298"/>
        <w:gridCol w:w="804"/>
        <w:gridCol w:w="2690"/>
        <w:gridCol w:w="1080"/>
        <w:gridCol w:w="1382"/>
      </w:tblGrid>
      <w:tr w:rsidR="007008B1">
        <w:trPr>
          <w:trHeight w:hRule="exact" w:val="504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7008B1"/>
        </w:tc>
      </w:tr>
      <w:tr w:rsidR="007008B1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10.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Классическая музыка</w:t>
            </w:r>
          </w:p>
        </w:tc>
      </w:tr>
      <w:tr w:rsidR="007008B1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 -детям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С.В.Прокофьев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"Детский альбом".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В.Шаинский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Чунгачанга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</w:t>
            </w: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З.Хабалова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"Зверушки".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FC30B3" w:rsidP="00FC30B3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14.03</w:t>
            </w:r>
          </w:p>
          <w:p w:rsidR="00FC30B3" w:rsidRPr="00FC30B3" w:rsidRDefault="00FC30B3" w:rsidP="00FC30B3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21.03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52" w:lineRule="auto"/>
              <w:ind w:left="72" w:right="288"/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музыки, определение основного характера, музыкально-выразительных средств,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использованных композитором.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эпитетов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иллюстраций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 музыке. Определение жанра.;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http://music.edu.ru/</w:t>
            </w:r>
          </w:p>
        </w:tc>
      </w:tr>
      <w:tr w:rsidR="007008B1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50" w:lineRule="auto"/>
              <w:ind w:left="72" w:right="25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 Фортепиано.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bookmarkStart w:id="0" w:name="_GoBack"/>
            <w:bookmarkEnd w:id="0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К.Сен-Санс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"Карнавал животных"-"Антилопа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З.Хабалова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Зверушки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Пластическое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FC30B3" w:rsidRDefault="00FC30B3" w:rsidP="00FC30B3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04.04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многообразием красок фортепиано. Слушание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фортепианных пьес в исполнении известных пианистов.;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«Я — пианист» — игра — имитация исполнительских движений во время звучания музыки.;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http://music.edu.ru/</w:t>
            </w:r>
          </w:p>
        </w:tc>
      </w:tr>
      <w:tr w:rsidR="007008B1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</w:t>
            </w:r>
          </w:p>
          <w:p w:rsidR="007008B1" w:rsidRDefault="00AC19DF">
            <w:pPr>
              <w:autoSpaceDE w:val="0"/>
              <w:autoSpaceDN w:val="0"/>
              <w:spacing w:before="2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Скрипка,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виолончель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К.Сен-Санс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"Карнавал </w:t>
            </w: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жиотных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"-"Куры и петухи" и "Лебедь"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Р.Паулс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"Мальчик и сверчок"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FC30B3" w:rsidP="00FC30B3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11.04</w:t>
            </w:r>
          </w:p>
          <w:p w:rsidR="00FC30B3" w:rsidRPr="00FC30B3" w:rsidRDefault="00FC30B3" w:rsidP="00FC30B3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18.04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Игра-имитация исполнительских движений во время звучания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музыки.;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 на знание конкретных произведений и их авторов, определения тембров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звучащих инструментов.;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http://music.edu.ru/</w:t>
            </w:r>
          </w:p>
        </w:tc>
      </w:tr>
      <w:tr w:rsidR="007008B1">
        <w:trPr>
          <w:trHeight w:hRule="exact" w:val="350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7008B1"/>
        </w:tc>
      </w:tr>
      <w:tr w:rsidR="007008B1" w:rsidRPr="002425F0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11. </w:t>
            </w:r>
            <w:r w:rsidRPr="00AC19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театра и кино</w:t>
            </w:r>
          </w:p>
        </w:tc>
      </w:tr>
      <w:tr w:rsidR="007008B1">
        <w:trPr>
          <w:trHeight w:hRule="exact" w:val="17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сказка на сцене, на экране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М.Коваль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"Волк и семеро козлят"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М.Коваль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"Волк и семеро козлят"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FC30B3" w:rsidRDefault="00FC30B3" w:rsidP="00FC30B3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FC30B3">
              <w:rPr>
                <w:rFonts w:ascii="Times New Roman" w:hAnsi="Times New Roman" w:cs="Times New Roman"/>
                <w:sz w:val="16"/>
                <w:lang w:val="ru-RU"/>
              </w:rPr>
              <w:t>25.04-</w:t>
            </w:r>
          </w:p>
          <w:p w:rsidR="00FC30B3" w:rsidRPr="00FC30B3" w:rsidRDefault="00FC30B3" w:rsidP="00FC30B3">
            <w:pPr>
              <w:jc w:val="center"/>
              <w:rPr>
                <w:lang w:val="ru-RU"/>
              </w:rPr>
            </w:pPr>
            <w:r w:rsidRPr="00FC30B3">
              <w:rPr>
                <w:rFonts w:ascii="Times New Roman" w:hAnsi="Times New Roman" w:cs="Times New Roman"/>
                <w:sz w:val="16"/>
                <w:lang w:val="ru-RU"/>
              </w:rPr>
              <w:t>23.05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proofErr w:type="spellStart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Видеопросмотр</w:t>
            </w:r>
            <w:proofErr w:type="spellEnd"/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музыкальной сказки.</w:t>
            </w:r>
          </w:p>
          <w:p w:rsidR="007008B1" w:rsidRPr="00AC19DF" w:rsidRDefault="00AC19DF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музыкально-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выразительных средств, передающих повороты сюжета, характеры героев. Игра-викторина «Угадай по голосу».; Разучивание, исполнение отдельных номеров из детской оперы,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музыкальной сказки.;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http://music.edu.ru/</w:t>
            </w:r>
          </w:p>
        </w:tc>
      </w:tr>
      <w:tr w:rsidR="007008B1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7008B1"/>
        </w:tc>
      </w:tr>
      <w:tr w:rsidR="007008B1">
        <w:trPr>
          <w:trHeight w:hRule="exact" w:val="904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AC19DF">
              <w:rPr>
                <w:lang w:val="ru-RU"/>
              </w:rPr>
              <w:br/>
            </w:r>
            <w:r w:rsidRPr="00AC19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</w:t>
            </w:r>
          </w:p>
        </w:tc>
        <w:tc>
          <w:tcPr>
            <w:tcW w:w="10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7008B1"/>
        </w:tc>
      </w:tr>
    </w:tbl>
    <w:p w:rsidR="007008B1" w:rsidRDefault="007008B1">
      <w:pPr>
        <w:autoSpaceDE w:val="0"/>
        <w:autoSpaceDN w:val="0"/>
        <w:spacing w:after="0" w:line="14" w:lineRule="exact"/>
      </w:pPr>
    </w:p>
    <w:p w:rsidR="007008B1" w:rsidRDefault="007008B1">
      <w:pPr>
        <w:sectPr w:rsidR="007008B1" w:rsidSect="002425F0">
          <w:pgSz w:w="16840" w:h="11900" w:orient="landscape"/>
          <w:pgMar w:top="1242" w:right="666" w:bottom="284" w:left="640" w:header="720" w:footer="720" w:gutter="0"/>
          <w:cols w:space="720" w:equalWidth="0">
            <w:col w:w="14932" w:space="0"/>
          </w:cols>
          <w:docGrid w:linePitch="360"/>
        </w:sectPr>
      </w:pPr>
    </w:p>
    <w:p w:rsidR="007008B1" w:rsidRDefault="007008B1">
      <w:pPr>
        <w:autoSpaceDE w:val="0"/>
        <w:autoSpaceDN w:val="0"/>
        <w:spacing w:after="78" w:line="220" w:lineRule="exact"/>
      </w:pPr>
    </w:p>
    <w:p w:rsidR="007008B1" w:rsidRDefault="00AC19DF" w:rsidP="00267D9C">
      <w:pPr>
        <w:autoSpaceDE w:val="0"/>
        <w:autoSpaceDN w:val="0"/>
        <w:spacing w:after="32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7008B1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7008B1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B1" w:rsidRDefault="007008B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008B1" w:rsidRDefault="007008B1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B1" w:rsidRDefault="007008B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B1" w:rsidRDefault="007008B1"/>
        </w:tc>
      </w:tr>
      <w:tr w:rsidR="007008B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267D9C" w:rsidRDefault="00267D9C" w:rsidP="00267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08B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267D9C" w:rsidRDefault="00267D9C" w:rsidP="00267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08B1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267D9C" w:rsidRDefault="00267D9C" w:rsidP="00267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08B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267D9C" w:rsidRDefault="00267D9C" w:rsidP="00267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08B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267D9C" w:rsidRDefault="00267D9C" w:rsidP="00267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08B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Русские народные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инструменты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267D9C" w:rsidRDefault="00267D9C" w:rsidP="00267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08B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267D9C" w:rsidRDefault="00267D9C" w:rsidP="00267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08B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267D9C" w:rsidRDefault="00267D9C" w:rsidP="00267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08B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267D9C" w:rsidRDefault="00267D9C" w:rsidP="00267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08B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Звукоряд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267D9C" w:rsidRDefault="00267D9C" w:rsidP="00267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08B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267D9C" w:rsidRDefault="00267D9C" w:rsidP="00267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08B1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Ритмический рисунок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267D9C" w:rsidRDefault="00267D9C" w:rsidP="00267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08B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Композиторы — детям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267D9C" w:rsidRDefault="00267D9C" w:rsidP="00267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08B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267D9C" w:rsidRDefault="00267D9C" w:rsidP="00267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08B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инструменты. Фортепиано.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267D9C" w:rsidRDefault="00267D9C" w:rsidP="00267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08B1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Песни верующих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267D9C" w:rsidRDefault="00267D9C" w:rsidP="00267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7008B1" w:rsidRDefault="007008B1">
      <w:pPr>
        <w:autoSpaceDE w:val="0"/>
        <w:autoSpaceDN w:val="0"/>
        <w:spacing w:after="0" w:line="14" w:lineRule="exact"/>
      </w:pPr>
    </w:p>
    <w:p w:rsidR="007008B1" w:rsidRDefault="007008B1">
      <w:pPr>
        <w:sectPr w:rsidR="007008B1" w:rsidSect="00267D9C">
          <w:pgSz w:w="11900" w:h="16840"/>
          <w:pgMar w:top="426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008B1" w:rsidRDefault="007008B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7008B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267D9C" w:rsidRDefault="00267D9C" w:rsidP="00267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08B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267D9C" w:rsidRDefault="00267D9C" w:rsidP="00267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08B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267D9C" w:rsidRDefault="00267D9C" w:rsidP="00267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08B1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267D9C" w:rsidRDefault="00267D9C" w:rsidP="00267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08B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267D9C" w:rsidRDefault="00267D9C" w:rsidP="00267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08B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на войне, музыка о войне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267D9C" w:rsidRDefault="00267D9C" w:rsidP="00267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08B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Высота звуков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267D9C" w:rsidRDefault="00267D9C" w:rsidP="00267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08B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наших соседей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267D9C" w:rsidRDefault="00267D9C" w:rsidP="00267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08B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Композиторы - детям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267D9C" w:rsidRDefault="00267D9C" w:rsidP="00267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08B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Композиторы - детям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267D9C" w:rsidRDefault="00267D9C" w:rsidP="00267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08B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инструменты. Фортепиано.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267D9C" w:rsidRDefault="00267D9C" w:rsidP="00267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08B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267D9C" w:rsidRDefault="00267D9C" w:rsidP="00267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08B1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267D9C" w:rsidRDefault="00267D9C" w:rsidP="00267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08B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267D9C" w:rsidRDefault="00267D9C" w:rsidP="00267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08B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267D9C" w:rsidRDefault="00267D9C" w:rsidP="00267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08B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267D9C" w:rsidRDefault="00267D9C" w:rsidP="00267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08B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Pr="00267D9C" w:rsidRDefault="00267D9C" w:rsidP="00267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08B1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08B1" w:rsidRPr="00AC19DF" w:rsidRDefault="00AC19D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C19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AC19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8B1" w:rsidRDefault="007008B1"/>
        </w:tc>
      </w:tr>
    </w:tbl>
    <w:p w:rsidR="007008B1" w:rsidRDefault="007008B1">
      <w:pPr>
        <w:autoSpaceDE w:val="0"/>
        <w:autoSpaceDN w:val="0"/>
        <w:spacing w:after="0" w:line="14" w:lineRule="exact"/>
      </w:pPr>
    </w:p>
    <w:p w:rsidR="007008B1" w:rsidRDefault="007008B1">
      <w:pPr>
        <w:sectPr w:rsidR="007008B1" w:rsidSect="00267D9C">
          <w:pgSz w:w="11900" w:h="16840"/>
          <w:pgMar w:top="426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008B1" w:rsidRDefault="007008B1">
      <w:pPr>
        <w:autoSpaceDE w:val="0"/>
        <w:autoSpaceDN w:val="0"/>
        <w:spacing w:after="78" w:line="220" w:lineRule="exact"/>
      </w:pPr>
    </w:p>
    <w:p w:rsidR="007008B1" w:rsidRDefault="00AC19D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008B1" w:rsidRPr="00AC19DF" w:rsidRDefault="00AC19DF">
      <w:pPr>
        <w:autoSpaceDE w:val="0"/>
        <w:autoSpaceDN w:val="0"/>
        <w:spacing w:before="346" w:after="0" w:line="298" w:lineRule="auto"/>
        <w:ind w:right="144"/>
        <w:rPr>
          <w:lang w:val="ru-RU"/>
        </w:rPr>
      </w:pPr>
      <w:r w:rsidRPr="00AC19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AC19DF">
        <w:rPr>
          <w:lang w:val="ru-RU"/>
        </w:rPr>
        <w:br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Музыка. 1 класс /Критская Е.Д., Сергеева Г.П., </w:t>
      </w:r>
      <w:proofErr w:type="spellStart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 Т.С., Акционерное общество «</w:t>
      </w:r>
      <w:proofErr w:type="spellStart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Издательство«Просвещение</w:t>
      </w:r>
      <w:proofErr w:type="spellEnd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AC19DF">
        <w:rPr>
          <w:lang w:val="ru-RU"/>
        </w:rPr>
        <w:br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7008B1" w:rsidRPr="00AC19DF" w:rsidRDefault="00AC19DF">
      <w:pPr>
        <w:autoSpaceDE w:val="0"/>
        <w:autoSpaceDN w:val="0"/>
        <w:spacing w:before="262" w:after="0" w:line="302" w:lineRule="auto"/>
        <w:ind w:right="4320"/>
        <w:rPr>
          <w:lang w:val="ru-RU"/>
        </w:rPr>
      </w:pPr>
      <w:r w:rsidRPr="00AC19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Методическое пособие к УМК Г.П. Сергеева, Е.Д. Критская</w:t>
      </w:r>
    </w:p>
    <w:p w:rsidR="007008B1" w:rsidRPr="00AC19DF" w:rsidRDefault="00AC19DF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AC19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7008B1" w:rsidRPr="00AC19DF" w:rsidRDefault="007008B1">
      <w:pPr>
        <w:rPr>
          <w:lang w:val="ru-RU"/>
        </w:rPr>
        <w:sectPr w:rsidR="007008B1" w:rsidRPr="00AC19D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008B1" w:rsidRPr="00AC19DF" w:rsidRDefault="007008B1">
      <w:pPr>
        <w:autoSpaceDE w:val="0"/>
        <w:autoSpaceDN w:val="0"/>
        <w:spacing w:after="78" w:line="220" w:lineRule="exact"/>
        <w:rPr>
          <w:lang w:val="ru-RU"/>
        </w:rPr>
      </w:pPr>
    </w:p>
    <w:p w:rsidR="007008B1" w:rsidRPr="00AC19DF" w:rsidRDefault="00AC19DF">
      <w:pPr>
        <w:autoSpaceDE w:val="0"/>
        <w:autoSpaceDN w:val="0"/>
        <w:spacing w:after="0" w:line="230" w:lineRule="auto"/>
        <w:rPr>
          <w:lang w:val="ru-RU"/>
        </w:rPr>
      </w:pPr>
      <w:r w:rsidRPr="00AC19DF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7008B1" w:rsidRPr="00AC19DF" w:rsidRDefault="00AC19DF">
      <w:pPr>
        <w:autoSpaceDE w:val="0"/>
        <w:autoSpaceDN w:val="0"/>
        <w:spacing w:before="346" w:after="0" w:line="302" w:lineRule="auto"/>
        <w:ind w:right="2448"/>
        <w:rPr>
          <w:lang w:val="ru-RU"/>
        </w:rPr>
      </w:pPr>
      <w:r w:rsidRPr="00AC19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AC19DF">
        <w:rPr>
          <w:lang w:val="ru-RU"/>
        </w:rPr>
        <w:br/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Музыкальная колонка, ноты, музыкальные инструменты, интерактивная доска</w:t>
      </w:r>
    </w:p>
    <w:p w:rsidR="007008B1" w:rsidRPr="00AC19DF" w:rsidRDefault="00AC19DF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AC19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 ПРАКТИЧЕСКИХ РАБОТ </w:t>
      </w:r>
      <w:r w:rsidRPr="00AC19DF">
        <w:rPr>
          <w:rFonts w:ascii="Times New Roman" w:eastAsia="Times New Roman" w:hAnsi="Times New Roman"/>
          <w:color w:val="000000"/>
          <w:sz w:val="24"/>
          <w:lang w:val="ru-RU"/>
        </w:rPr>
        <w:t>музыкальные инструменты, компьютер</w:t>
      </w:r>
    </w:p>
    <w:p w:rsidR="007008B1" w:rsidRPr="00AC19DF" w:rsidRDefault="007008B1">
      <w:pPr>
        <w:rPr>
          <w:lang w:val="ru-RU"/>
        </w:rPr>
        <w:sectPr w:rsidR="007008B1" w:rsidRPr="00AC19D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2CA8" w:rsidRPr="00AC19DF" w:rsidRDefault="00802CA8">
      <w:pPr>
        <w:rPr>
          <w:lang w:val="ru-RU"/>
        </w:rPr>
      </w:pPr>
    </w:p>
    <w:sectPr w:rsidR="00802CA8" w:rsidRPr="00AC19D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425F0"/>
    <w:rsid w:val="00267D9C"/>
    <w:rsid w:val="0029639D"/>
    <w:rsid w:val="00326F90"/>
    <w:rsid w:val="007008B1"/>
    <w:rsid w:val="00802CA8"/>
    <w:rsid w:val="00AA1D8D"/>
    <w:rsid w:val="00AC19DF"/>
    <w:rsid w:val="00B47730"/>
    <w:rsid w:val="00CB0664"/>
    <w:rsid w:val="00FC30B3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0C674BA-47FE-47B2-9F35-68491EE2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26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267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696481-1F46-4A6C-8544-FEEC054F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6046</Words>
  <Characters>34465</Characters>
  <Application>Microsoft Office Word</Application>
  <DocSecurity>0</DocSecurity>
  <Lines>287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40431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PC-6</cp:lastModifiedBy>
  <cp:revision>4</cp:revision>
  <cp:lastPrinted>2022-09-23T12:14:00Z</cp:lastPrinted>
  <dcterms:created xsi:type="dcterms:W3CDTF">2013-12-23T23:15:00Z</dcterms:created>
  <dcterms:modified xsi:type="dcterms:W3CDTF">2022-09-23T12:15:00Z</dcterms:modified>
  <cp:category/>
</cp:coreProperties>
</file>