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C" w:rsidRDefault="00676F9C">
      <w:pPr>
        <w:autoSpaceDE w:val="0"/>
        <w:autoSpaceDN w:val="0"/>
        <w:spacing w:after="78" w:line="220" w:lineRule="exact"/>
      </w:pPr>
    </w:p>
    <w:p w:rsidR="00676F9C" w:rsidRPr="001C00D1" w:rsidRDefault="001C00D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76F9C" w:rsidRPr="001C00D1" w:rsidRDefault="001C00D1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676F9C" w:rsidRPr="001C00D1" w:rsidRDefault="001C00D1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676F9C" w:rsidRPr="001C00D1" w:rsidRDefault="001C00D1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6809"/>
        <w:gridCol w:w="3544"/>
      </w:tblGrid>
      <w:tr w:rsidR="001C00D1" w:rsidTr="001C00D1">
        <w:trPr>
          <w:trHeight w:hRule="exact" w:val="274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1C00D1" w:rsidTr="001C00D1">
        <w:trPr>
          <w:trHeight w:hRule="exact" w:val="200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  <w:proofErr w:type="spellEnd"/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1C00D1" w:rsidTr="001C00D1">
        <w:trPr>
          <w:trHeight w:hRule="exact" w:val="208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___________Н.А.Красавина</w:t>
            </w:r>
          </w:p>
        </w:tc>
      </w:tr>
      <w:tr w:rsidR="001C00D1" w:rsidTr="001C00D1">
        <w:trPr>
          <w:trHeight w:hRule="exact" w:val="276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544" w:type="dxa"/>
            <w:vMerge/>
          </w:tcPr>
          <w:p w:rsidR="001C00D1" w:rsidRDefault="001C00D1"/>
        </w:tc>
      </w:tr>
    </w:tbl>
    <w:p w:rsidR="00676F9C" w:rsidRDefault="00676F9C">
      <w:pPr>
        <w:autoSpaceDE w:val="0"/>
        <w:autoSpaceDN w:val="0"/>
        <w:spacing w:after="0" w:line="62" w:lineRule="exact"/>
      </w:pPr>
    </w:p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6809"/>
        <w:gridCol w:w="3544"/>
      </w:tblGrid>
      <w:tr w:rsidR="001C00D1" w:rsidTr="001C00D1">
        <w:trPr>
          <w:trHeight w:hRule="exact" w:val="315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1C00D1" w:rsidTr="001C00D1">
        <w:trPr>
          <w:trHeight w:hRule="exact" w:val="277"/>
        </w:trPr>
        <w:tc>
          <w:tcPr>
            <w:tcW w:w="6809" w:type="dxa"/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Е.А.Жмака</w:t>
            </w:r>
            <w:proofErr w:type="spellEnd"/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</w:tr>
    </w:tbl>
    <w:p w:rsidR="00676F9C" w:rsidRPr="001C00D1" w:rsidRDefault="001C00D1">
      <w:pPr>
        <w:autoSpaceDE w:val="0"/>
        <w:autoSpaceDN w:val="0"/>
        <w:spacing w:before="122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676F9C" w:rsidRPr="001C00D1" w:rsidRDefault="001C00D1" w:rsidP="001C00D1">
      <w:pPr>
        <w:autoSpaceDE w:val="0"/>
        <w:autoSpaceDN w:val="0"/>
        <w:spacing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676F9C" w:rsidRPr="001C00D1" w:rsidRDefault="001C00D1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76F9C" w:rsidRPr="001C00D1" w:rsidRDefault="001C00D1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1298089)</w:t>
      </w:r>
    </w:p>
    <w:p w:rsidR="00676F9C" w:rsidRPr="001C00D1" w:rsidRDefault="001C00D1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76F9C" w:rsidRPr="001C00D1" w:rsidRDefault="001C00D1">
      <w:pPr>
        <w:autoSpaceDE w:val="0"/>
        <w:autoSpaceDN w:val="0"/>
        <w:spacing w:before="70" w:after="0" w:line="230" w:lineRule="auto"/>
        <w:ind w:right="4240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676F9C" w:rsidRPr="001C00D1" w:rsidRDefault="001C00D1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76F9C" w:rsidRPr="001C00D1" w:rsidRDefault="001C00D1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76F9C" w:rsidRPr="001C00D1" w:rsidRDefault="001C00D1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Инна Анатольевна</w:t>
      </w:r>
    </w:p>
    <w:p w:rsidR="00676F9C" w:rsidRDefault="001C00D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C00D1" w:rsidRDefault="001C00D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0D1" w:rsidRDefault="001C00D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0D1" w:rsidRDefault="001C00D1" w:rsidP="001C00D1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0D1" w:rsidRDefault="001C00D1" w:rsidP="001C00D1">
      <w:pPr>
        <w:autoSpaceDE w:val="0"/>
        <w:autoSpaceDN w:val="0"/>
        <w:spacing w:after="0" w:line="230" w:lineRule="auto"/>
        <w:ind w:right="-6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0D1" w:rsidRDefault="001C00D1" w:rsidP="001C00D1">
      <w:pPr>
        <w:autoSpaceDE w:val="0"/>
        <w:autoSpaceDN w:val="0"/>
        <w:spacing w:after="0" w:line="230" w:lineRule="auto"/>
        <w:ind w:right="-6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C00D1" w:rsidRPr="001C00D1" w:rsidRDefault="001C00D1" w:rsidP="001C00D1">
      <w:pPr>
        <w:autoSpaceDE w:val="0"/>
        <w:autoSpaceDN w:val="0"/>
        <w:spacing w:after="0" w:line="230" w:lineRule="auto"/>
        <w:ind w:right="-66"/>
        <w:jc w:val="center"/>
        <w:rPr>
          <w:lang w:val="ru-RU"/>
        </w:rPr>
      </w:pP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п.Целина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98" w:right="880" w:bottom="133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676F9C" w:rsidRPr="001C00D1" w:rsidRDefault="001C00D1" w:rsidP="001C00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76F9C" w:rsidRPr="001C00D1" w:rsidRDefault="001C00D1">
      <w:pPr>
        <w:autoSpaceDE w:val="0"/>
        <w:autoSpaceDN w:val="0"/>
        <w:spacing w:before="346" w:after="0"/>
        <w:ind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76F9C" w:rsidRPr="001C00D1" w:rsidRDefault="001C00D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76F9C" w:rsidRPr="001C00D1" w:rsidRDefault="001C00D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76F9C" w:rsidRPr="001C00D1" w:rsidRDefault="001C00D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76F9C" w:rsidRPr="001C00D1" w:rsidRDefault="001C00D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676F9C" w:rsidRPr="001C00D1" w:rsidRDefault="001C00D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76F9C" w:rsidRPr="001C00D1" w:rsidRDefault="001C00D1">
      <w:pPr>
        <w:autoSpaceDE w:val="0"/>
        <w:autoSpaceDN w:val="0"/>
        <w:spacing w:before="178" w:after="0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66" w:line="220" w:lineRule="exact"/>
        <w:rPr>
          <w:lang w:val="ru-RU"/>
        </w:rPr>
      </w:pPr>
    </w:p>
    <w:p w:rsidR="00676F9C" w:rsidRPr="001C00D1" w:rsidRDefault="001C00D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76F9C" w:rsidRPr="001C00D1" w:rsidRDefault="001C00D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76F9C" w:rsidRPr="001C00D1" w:rsidRDefault="001C00D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</w:t>
      </w:r>
      <w:r w:rsidR="004C7F41">
        <w:rPr>
          <w:rFonts w:ascii="Times New Roman" w:eastAsia="Times New Roman" w:hAnsi="Times New Roman"/>
          <w:color w:val="000000"/>
          <w:sz w:val="24"/>
          <w:lang w:val="ru-RU"/>
        </w:rPr>
        <w:t>дится 4 часа в неделю, всего 130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78" w:line="220" w:lineRule="exact"/>
        <w:rPr>
          <w:lang w:val="ru-RU"/>
        </w:rPr>
      </w:pPr>
    </w:p>
    <w:p w:rsidR="00676F9C" w:rsidRPr="001C00D1" w:rsidRDefault="001C00D1" w:rsidP="001C00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76F9C" w:rsidRPr="001C00D1" w:rsidRDefault="001C00D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C00D1">
        <w:rPr>
          <w:lang w:val="ru-RU"/>
        </w:rPr>
        <w:br/>
      </w: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C00D1">
        <w:rPr>
          <w:lang w:val="ru-RU"/>
        </w:rPr>
        <w:br/>
      </w: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C00D1">
        <w:rPr>
          <w:lang w:val="ru-RU"/>
        </w:rPr>
        <w:br/>
      </w: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C00D1">
        <w:rPr>
          <w:lang w:val="ru-RU"/>
        </w:rPr>
        <w:br/>
      </w: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676F9C" w:rsidRPr="001C00D1" w:rsidRDefault="001C00D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C00D1">
        <w:rPr>
          <w:lang w:val="ru-RU"/>
        </w:rPr>
        <w:br/>
      </w: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76F9C" w:rsidRPr="001C00D1" w:rsidRDefault="001C00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76F9C" w:rsidRPr="001C00D1" w:rsidRDefault="001C00D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66" w:line="220" w:lineRule="exact"/>
        <w:rPr>
          <w:lang w:val="ru-RU"/>
        </w:rPr>
      </w:pPr>
    </w:p>
    <w:p w:rsidR="00676F9C" w:rsidRPr="001C00D1" w:rsidRDefault="001C00D1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676F9C" w:rsidRPr="001C00D1" w:rsidRDefault="001C00D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676F9C" w:rsidRPr="001C00D1" w:rsidRDefault="001C00D1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676F9C" w:rsidRPr="001C00D1" w:rsidRDefault="001C00D1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676F9C" w:rsidRPr="001C00D1" w:rsidRDefault="001C00D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676F9C" w:rsidRPr="001C00D1" w:rsidRDefault="00676F9C" w:rsidP="001C00D1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676F9C" w:rsidRPr="001C00D1" w:rsidRDefault="001C00D1" w:rsidP="001C00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76F9C" w:rsidRPr="001C00D1" w:rsidRDefault="001C00D1">
      <w:pPr>
        <w:autoSpaceDE w:val="0"/>
        <w:autoSpaceDN w:val="0"/>
        <w:spacing w:before="262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6F9C" w:rsidRPr="001C00D1" w:rsidRDefault="001C00D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C00D1">
        <w:rPr>
          <w:lang w:val="ru-RU"/>
        </w:rPr>
        <w:tab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76F9C" w:rsidRPr="001C00D1" w:rsidRDefault="001C00D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76F9C" w:rsidRPr="001C00D1" w:rsidRDefault="001C00D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76F9C" w:rsidRPr="001C00D1" w:rsidRDefault="001C00D1">
      <w:pPr>
        <w:autoSpaceDE w:val="0"/>
        <w:autoSpaceDN w:val="0"/>
        <w:spacing w:before="324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6F9C" w:rsidRPr="001C00D1" w:rsidRDefault="001C00D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76F9C" w:rsidRPr="001C00D1" w:rsidRDefault="001C00D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76F9C" w:rsidRPr="001C00D1" w:rsidRDefault="001C00D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132" w:line="220" w:lineRule="exact"/>
        <w:rPr>
          <w:lang w:val="ru-RU"/>
        </w:rPr>
      </w:pPr>
    </w:p>
    <w:p w:rsidR="00676F9C" w:rsidRPr="001C00D1" w:rsidRDefault="001C00D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676F9C" w:rsidRPr="001C00D1" w:rsidRDefault="001C00D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76F9C" w:rsidRPr="001C00D1" w:rsidRDefault="001C00D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76F9C" w:rsidRPr="001C00D1" w:rsidRDefault="001C00D1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676F9C" w:rsidRPr="001C00D1" w:rsidRDefault="001C00D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76F9C" w:rsidRPr="001C00D1" w:rsidRDefault="001C00D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76F9C" w:rsidRPr="001C00D1" w:rsidRDefault="001C00D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76F9C" w:rsidRPr="001C00D1" w:rsidRDefault="001C00D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76F9C" w:rsidRPr="001C00D1" w:rsidRDefault="001C00D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76F9C" w:rsidRPr="001C00D1" w:rsidRDefault="001C00D1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76F9C" w:rsidRPr="001C00D1" w:rsidRDefault="001C00D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676F9C" w:rsidRPr="001C00D1" w:rsidRDefault="001C00D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144" w:line="220" w:lineRule="exact"/>
        <w:rPr>
          <w:lang w:val="ru-RU"/>
        </w:rPr>
      </w:pPr>
    </w:p>
    <w:p w:rsidR="00676F9C" w:rsidRPr="001C00D1" w:rsidRDefault="001C00D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76F9C" w:rsidRPr="001C00D1" w:rsidRDefault="001C00D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76F9C" w:rsidRPr="001C00D1" w:rsidRDefault="001C00D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76F9C" w:rsidRPr="001C00D1" w:rsidRDefault="001C00D1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76F9C" w:rsidRPr="001C00D1" w:rsidRDefault="001C00D1">
      <w:pPr>
        <w:autoSpaceDE w:val="0"/>
        <w:autoSpaceDN w:val="0"/>
        <w:spacing w:before="322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6F9C" w:rsidRPr="001C00D1" w:rsidRDefault="001C00D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676F9C" w:rsidRPr="001C00D1" w:rsidRDefault="001C00D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676F9C" w:rsidRPr="001C00D1" w:rsidRDefault="001C00D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676F9C" w:rsidRPr="001C00D1" w:rsidRDefault="001C00D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676F9C" w:rsidRPr="001C00D1" w:rsidRDefault="001C00D1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108" w:line="220" w:lineRule="exact"/>
        <w:rPr>
          <w:lang w:val="ru-RU"/>
        </w:rPr>
      </w:pPr>
    </w:p>
    <w:p w:rsidR="00676F9C" w:rsidRPr="001C00D1" w:rsidRDefault="001C00D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676F9C" w:rsidRPr="001C00D1" w:rsidRDefault="001C00D1">
      <w:pPr>
        <w:autoSpaceDE w:val="0"/>
        <w:autoSpaceDN w:val="0"/>
        <w:spacing w:before="190" w:after="0" w:line="262" w:lineRule="auto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676F9C" w:rsidRPr="001C00D1" w:rsidRDefault="00676F9C" w:rsidP="001C00D1">
      <w:pPr>
        <w:autoSpaceDE w:val="0"/>
        <w:autoSpaceDN w:val="0"/>
        <w:spacing w:after="0" w:line="220" w:lineRule="exact"/>
        <w:rPr>
          <w:lang w:val="ru-RU"/>
        </w:rPr>
      </w:pPr>
    </w:p>
    <w:p w:rsidR="00676F9C" w:rsidRDefault="001C00D1" w:rsidP="001C00D1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676F9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76F9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</w:tr>
      <w:tr w:rsidR="00676F9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76F9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A29" w:rsidRDefault="009E6A29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01.09-</w:t>
            </w:r>
          </w:p>
          <w:p w:rsidR="00676F9C" w:rsidRPr="009E6A29" w:rsidRDefault="009E6A29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16.09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https://resh.edu.ru/subject/lesson/5088/main/305516/</w:t>
            </w:r>
          </w:p>
        </w:tc>
      </w:tr>
      <w:tr w:rsidR="00676F9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https://resh.edu.ru/subject/lesson/5088/main/305516/</w:t>
            </w:r>
          </w:p>
        </w:tc>
      </w:tr>
      <w:tr w:rsidR="00676F9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https://resh.edu.ru/subject/lesson/4072/main/155414</w:t>
            </w:r>
          </w:p>
        </w:tc>
      </w:tr>
      <w:tr w:rsidR="00676F9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22.09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https://resh.edu.ru/subject/lesson/4072/main/155414/</w:t>
            </w:r>
          </w:p>
        </w:tc>
      </w:tr>
      <w:tr w:rsidR="00676F9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66" w:after="0" w:line="247" w:lineRule="auto"/>
              <w:ind w:left="72" w:right="368"/>
              <w:jc w:val="both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23.09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https://resh.edu.ru/subject/lesson/5196/main/122010/</w:t>
            </w:r>
          </w:p>
        </w:tc>
      </w:tr>
      <w:tr w:rsidR="00676F9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https://resh.edu.ru/subject/lesson/4074/main/122085/</w:t>
            </w:r>
          </w:p>
        </w:tc>
      </w:tr>
      <w:tr w:rsidR="00676F9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29.09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https://resh.edu.ru/subject/lesson/5194/main/121552/</w:t>
            </w:r>
          </w:p>
        </w:tc>
      </w:tr>
      <w:tr w:rsidR="00676F9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30.09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https://resh.edu.ru/subject/lesson/4127/main/293454/</w:t>
            </w:r>
          </w:p>
        </w:tc>
      </w:tr>
      <w:tr w:rsidR="00676F9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03.10-</w:t>
            </w:r>
          </w:p>
          <w:p w:rsidR="004E28A1" w:rsidRPr="004E28A1" w:rsidRDefault="004E28A1" w:rsidP="009E6A29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04.10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https://www.youtube.com/watch?v=3CEewkNUrdY</w:t>
            </w:r>
          </w:p>
        </w:tc>
      </w:tr>
      <w:tr w:rsidR="00676F9C">
        <w:trPr>
          <w:trHeight w:hRule="exact" w:val="35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676F9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76F9C" w:rsidRPr="004C7F4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06.10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07.10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676F9C" w:rsidRPr="001C00D1" w:rsidRDefault="00676F9C">
      <w:pPr>
        <w:autoSpaceDE w:val="0"/>
        <w:autoSpaceDN w:val="0"/>
        <w:spacing w:after="0" w:line="14" w:lineRule="exact"/>
        <w:rPr>
          <w:lang w:val="ru-RU"/>
        </w:rPr>
      </w:pPr>
    </w:p>
    <w:p w:rsidR="00676F9C" w:rsidRPr="001C00D1" w:rsidRDefault="00676F9C">
      <w:pPr>
        <w:rPr>
          <w:lang w:val="ru-RU"/>
        </w:rPr>
        <w:sectPr w:rsidR="00676F9C" w:rsidRPr="001C00D1" w:rsidSect="00263A78">
          <w:pgSz w:w="16840" w:h="11900" w:orient="landscape"/>
          <w:pgMar w:top="418" w:right="666" w:bottom="282" w:left="640" w:header="720" w:footer="720" w:gutter="0"/>
          <w:cols w:space="720" w:equalWidth="0">
            <w:col w:w="15756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676F9C" w:rsidRPr="004C7F4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10.10-</w:t>
            </w:r>
          </w:p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13.10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676F9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676F9C" w:rsidRPr="004C7F41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14.10-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29.11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4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676F9C" w:rsidRPr="001C00D1" w:rsidRDefault="001C00D1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01.12-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09.12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12.12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13.12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15.12-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16.12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19.12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20.12-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09.01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10.01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12.01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676F9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p w:rsidR="00676F9C" w:rsidRDefault="00676F9C">
      <w:pPr>
        <w:sectPr w:rsidR="00676F9C" w:rsidSect="00263A78">
          <w:pgSz w:w="16840" w:h="11900" w:orient="landscape"/>
          <w:pgMar w:top="736" w:right="666" w:bottom="284" w:left="640" w:header="720" w:footer="720" w:gutter="0"/>
          <w:cols w:space="720" w:equalWidth="0">
            <w:col w:w="15438" w:space="0"/>
          </w:cols>
          <w:docGrid w:linePitch="360"/>
        </w:sectPr>
      </w:pPr>
    </w:p>
    <w:p w:rsidR="00676F9C" w:rsidRDefault="00676F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676F9C" w:rsidRPr="004C7F4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13.01-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19.01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20.01-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24.01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1C00D1">
              <w:rPr>
                <w:lang w:val="ru-RU"/>
              </w:rPr>
              <w:br/>
            </w:r>
            <w:proofErr w:type="spellStart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676F9C" w:rsidRPr="001C00D1" w:rsidRDefault="001C00D1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26.01-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30.01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31.01-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03.02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06.02-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09.02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676F9C" w:rsidRPr="004C7F4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76F9C" w:rsidRPr="004C7F4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установление пространственных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10.02-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27.02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676F9C" w:rsidRDefault="001C00D1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28.02-</w:t>
            </w:r>
          </w:p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03.03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описанию»,«Расположи</w:t>
            </w:r>
            <w:proofErr w:type="spellEnd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06.03-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09.03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>
        <w:trPr>
          <w:trHeight w:hRule="exact" w:val="103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10.03-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14.03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материалов (бумаги, палочек, трубочек,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676F9C" w:rsidRPr="001C00D1" w:rsidRDefault="00676F9C">
      <w:pPr>
        <w:autoSpaceDE w:val="0"/>
        <w:autoSpaceDN w:val="0"/>
        <w:spacing w:after="0" w:line="14" w:lineRule="exact"/>
        <w:rPr>
          <w:lang w:val="ru-RU"/>
        </w:rPr>
      </w:pPr>
    </w:p>
    <w:p w:rsidR="00676F9C" w:rsidRPr="001C00D1" w:rsidRDefault="00676F9C">
      <w:pPr>
        <w:rPr>
          <w:lang w:val="ru-RU"/>
        </w:rPr>
        <w:sectPr w:rsidR="00676F9C" w:rsidRPr="001C00D1" w:rsidSect="00263A78">
          <w:pgSz w:w="16840" w:h="11900" w:orient="landscape"/>
          <w:pgMar w:top="796" w:right="666" w:bottom="284" w:left="640" w:header="720" w:footer="720" w:gutter="0"/>
          <w:cols w:space="720" w:equalWidth="0">
            <w:col w:w="15378" w:space="0"/>
          </w:cols>
          <w:docGrid w:linePitch="360"/>
        </w:sectPr>
      </w:pPr>
    </w:p>
    <w:p w:rsidR="00676F9C" w:rsidRPr="001C00D1" w:rsidRDefault="00676F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6"/>
        <w:gridCol w:w="992"/>
        <w:gridCol w:w="134"/>
        <w:gridCol w:w="804"/>
        <w:gridCol w:w="54"/>
        <w:gridCol w:w="4004"/>
        <w:gridCol w:w="1082"/>
        <w:gridCol w:w="3470"/>
      </w:tblGrid>
      <w:tr w:rsidR="00676F9C" w:rsidRPr="004C7F41" w:rsidTr="001C00D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16.03-</w:t>
            </w:r>
          </w:p>
          <w:p w:rsidR="00676F9C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20.03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21.03-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Tr="001C00D1">
        <w:trPr>
          <w:trHeight w:hRule="exact" w:val="35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676F9C" w:rsidTr="001C00D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76F9C" w:rsidRPr="004C7F41" w:rsidTr="001C00D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676F9C" w:rsidRPr="001C00D1" w:rsidRDefault="001C00D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04.04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676F9C" w:rsidRPr="001C00D1" w:rsidRDefault="001C00D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11.04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17.04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430"/>
              <w:jc w:val="both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18.04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24.04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1C00D1">
              <w:rPr>
                <w:lang w:val="ru-RU"/>
              </w:rPr>
              <w:br/>
            </w:r>
            <w:proofErr w:type="spellStart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RPr="004C7F41" w:rsidTr="001C00D1">
        <w:trPr>
          <w:trHeight w:hRule="exact" w:val="108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25.04</w:t>
            </w:r>
          </w:p>
          <w:p w:rsid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27.04</w:t>
            </w:r>
          </w:p>
          <w:p w:rsidR="004E28A1" w:rsidRPr="004E28A1" w:rsidRDefault="004E28A1" w:rsidP="004E28A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28.04</w:t>
            </w:r>
          </w:p>
        </w:tc>
        <w:tc>
          <w:tcPr>
            <w:tcW w:w="40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676F9C" w:rsidTr="001C00D1">
        <w:trPr>
          <w:trHeight w:hRule="exact" w:val="249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 w:rsidP="001C00D1">
            <w:pPr>
              <w:autoSpaceDE w:val="0"/>
              <w:autoSpaceDN w:val="0"/>
              <w:spacing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676F9C"/>
        </w:tc>
      </w:tr>
      <w:tr w:rsidR="009A0DF4" w:rsidTr="009A0DF4">
        <w:trPr>
          <w:trHeight w:hRule="exact" w:val="351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DF4" w:rsidRDefault="009A0DF4" w:rsidP="001C00D1">
            <w:pPr>
              <w:autoSpaceDE w:val="0"/>
              <w:autoSpaceDN w:val="0"/>
              <w:spacing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DF4" w:rsidRPr="009A0DF4" w:rsidRDefault="009A0DF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0DF4" w:rsidRDefault="009A0DF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4" w:rsidRDefault="009A0DF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4" w:rsidRPr="009A0DF4" w:rsidRDefault="009A0DF4" w:rsidP="009A0DF4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ru-RU"/>
              </w:rPr>
            </w:pPr>
            <w:r w:rsidRPr="009A0DF4">
              <w:rPr>
                <w:rFonts w:ascii="Times New Roman" w:hAnsi="Times New Roman" w:cs="Times New Roman"/>
                <w:sz w:val="16"/>
                <w:lang w:val="ru-RU"/>
              </w:rPr>
              <w:t>02.05-25.05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4" w:rsidRDefault="009A0DF4"/>
        </w:tc>
      </w:tr>
    </w:tbl>
    <w:tbl>
      <w:tblPr>
        <w:tblpPr w:leftFromText="180" w:rightFromText="180" w:vertAnchor="text" w:horzAnchor="margin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3315"/>
        <w:gridCol w:w="528"/>
        <w:gridCol w:w="1104"/>
        <w:gridCol w:w="1142"/>
        <w:gridCol w:w="9414"/>
      </w:tblGrid>
      <w:tr w:rsidR="001C00D1" w:rsidTr="001C00D1">
        <w:trPr>
          <w:trHeight w:hRule="exact" w:val="43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0D1" w:rsidRPr="001C00D1" w:rsidRDefault="001C00D1" w:rsidP="001C00D1">
            <w:pPr>
              <w:autoSpaceDE w:val="0"/>
              <w:autoSpaceDN w:val="0"/>
              <w:spacing w:after="0" w:line="245" w:lineRule="auto"/>
              <w:ind w:left="72" w:right="720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0D1" w:rsidRPr="009A0DF4" w:rsidRDefault="009A0DF4" w:rsidP="001C00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0D1" w:rsidRDefault="001C00D1" w:rsidP="001C00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0D1" w:rsidRPr="009A0DF4" w:rsidRDefault="009A0DF4" w:rsidP="001C00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</w:p>
        </w:tc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0D1" w:rsidRPr="009A0DF4" w:rsidRDefault="001C00D1" w:rsidP="001C00D1">
            <w:pPr>
              <w:rPr>
                <w:b/>
              </w:rPr>
            </w:pPr>
          </w:p>
        </w:tc>
      </w:tr>
    </w:tbl>
    <w:p w:rsidR="00676F9C" w:rsidRDefault="00676F9C" w:rsidP="001C00D1">
      <w:pPr>
        <w:spacing w:after="0" w:line="240" w:lineRule="auto"/>
        <w:sectPr w:rsidR="00676F9C" w:rsidSect="00263A78">
          <w:pgSz w:w="16840" w:h="11900" w:orient="landscape"/>
          <w:pgMar w:top="358" w:right="666" w:bottom="284" w:left="640" w:header="720" w:footer="720" w:gutter="0"/>
          <w:cols w:space="720" w:equalWidth="0">
            <w:col w:w="15816" w:space="0"/>
          </w:cols>
          <w:docGrid w:linePitch="360"/>
        </w:sectPr>
      </w:pPr>
    </w:p>
    <w:p w:rsidR="00676F9C" w:rsidRDefault="00676F9C">
      <w:pPr>
        <w:autoSpaceDE w:val="0"/>
        <w:autoSpaceDN w:val="0"/>
        <w:spacing w:after="78" w:line="220" w:lineRule="exact"/>
      </w:pPr>
    </w:p>
    <w:p w:rsidR="00676F9C" w:rsidRDefault="001C00D1" w:rsidP="005A7725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76F9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76F9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6F9C" w:rsidRDefault="00676F9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9C" w:rsidRDefault="00676F9C"/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Default="001C00D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 w:rsidTr="005A7725">
        <w:trPr>
          <w:trHeight w:hRule="exact" w:val="8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 w:rsidP="005A7725">
            <w:pPr>
              <w:autoSpaceDE w:val="0"/>
              <w:autoSpaceDN w:val="0"/>
              <w:spacing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676F9C" w:rsidRPr="005A7725" w:rsidRDefault="001C00D1" w:rsidP="005A7725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5A77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 w:rsidTr="005A7725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счёта.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p w:rsidR="00676F9C" w:rsidRDefault="00676F9C">
      <w:pPr>
        <w:sectPr w:rsidR="00676F9C" w:rsidSect="005A7725">
          <w:pgSz w:w="11900" w:h="16840"/>
          <w:pgMar w:top="426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Default="00676F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чисел: больше, меньше, столько же.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количеству: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больше, меньше, столько же.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измерении, вычислении.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20: чтение, запись, сравнение.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5A7725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короче, старше —моложе, тяжелее — легче.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короче, старше —моложе, тяжелее — легче.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3A6D7C" w:rsidP="005A7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длины: сантиметр.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длины:  дециметр.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единицами длины.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p w:rsidR="00676F9C" w:rsidRDefault="00676F9C">
      <w:pPr>
        <w:sectPr w:rsidR="00676F9C" w:rsidSect="005A7725">
          <w:pgSz w:w="11900" w:h="16840"/>
          <w:pgMar w:top="426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Default="00676F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5A7725" w:rsidRDefault="003A6D7C" w:rsidP="005A7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p w:rsidR="00676F9C" w:rsidRDefault="00676F9C">
      <w:pPr>
        <w:sectPr w:rsidR="00676F9C" w:rsidSect="005A7725">
          <w:pgSz w:w="11900" w:h="16840"/>
          <w:pgMar w:top="426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Default="00676F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 w:rsidTr="003A6D7C">
        <w:trPr>
          <w:trHeight w:hRule="exact" w:val="13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компонентов действий, результатов действий сложения,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 w:rsidTr="003A6D7C">
        <w:trPr>
          <w:trHeight w:hRule="exact" w:val="9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сложения и вычитания, названия компонентов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 w:rsidTr="003A6D7C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Таблица сложения.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Таблица сложения.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 слагаемое.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одинаковых слагаемых.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Счёт по 2, по  3, по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6F9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6F9C" w:rsidRPr="001C00D1" w:rsidRDefault="001C00D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без перехода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Pr="003A6D7C" w:rsidRDefault="003A6D7C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F9C" w:rsidRDefault="001C00D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без перехода 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 с 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 с 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4C7F41" w:rsidTr="004C7F41">
        <w:trPr>
          <w:trHeight w:hRule="exact"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суммы.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Разности трёх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структурные элементы.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3A6D7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структурные элементы.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текстовой задачи по  образцу.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текстовой задачи по  образцу.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Обнаружение недостающего элемента задачи.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Дополнение текста задачи числовыми данными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Дополнение текста задачи числовыми данными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115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сверху/снизу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пространственных отношений.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фигуры: распознавание круга.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треугольника,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фигуры: распознавание  отрезка.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10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3A6D7C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стороны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стороны квадрата.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Длина стороны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 квадрата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 данных об объекте по образцу.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8A085F">
        <w:trPr>
          <w:trHeight w:hRule="exact" w:val="7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after="0" w:line="271" w:lineRule="auto"/>
              <w:ind w:left="-10" w:right="107"/>
              <w:jc w:val="both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after="0" w:line="271" w:lineRule="auto"/>
              <w:ind w:left="132" w:right="249" w:hanging="19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продолжение ряда.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8A085F">
        <w:trPr>
          <w:trHeight w:hRule="exact" w:val="1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after="0" w:line="271" w:lineRule="auto"/>
              <w:ind w:left="132" w:right="864" w:hanging="19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132" w:right="864" w:hanging="19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76F9C" w:rsidRDefault="00676F9C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4C7F41" w:rsidTr="008A085F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12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after="0" w:line="240" w:lineRule="auto"/>
              <w:ind w:left="132" w:right="249" w:hanging="19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столбца; внесение одного-двух данных в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7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рисунка, схемы 1—2 </w:t>
            </w:r>
            <w:r w:rsidRPr="001C00D1">
              <w:rPr>
                <w:lang w:val="ru-RU"/>
              </w:rPr>
              <w:tab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рисунка, схемы 1—2 </w:t>
            </w:r>
            <w:r w:rsidRPr="001C00D1">
              <w:rPr>
                <w:lang w:val="ru-RU"/>
              </w:rPr>
              <w:tab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13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построением геометрических фигур.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ind w:right="107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Числа от 1 до 10.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4C7F41">
        <w:trPr>
          <w:trHeight w:hRule="exact" w:val="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132"/>
              </w:tabs>
              <w:autoSpaceDE w:val="0"/>
              <w:autoSpaceDN w:val="0"/>
              <w:spacing w:after="0" w:line="262" w:lineRule="auto"/>
              <w:ind w:right="249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 Числа от 1 до 10. </w:t>
            </w:r>
            <w:r w:rsidRPr="001C00D1">
              <w:rPr>
                <w:lang w:val="ru-RU"/>
              </w:rPr>
              <w:tab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 от 11 до 20. </w:t>
            </w:r>
            <w:r w:rsidRPr="001C00D1">
              <w:rPr>
                <w:lang w:val="ru-RU"/>
              </w:rPr>
              <w:tab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7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 от 11 до 20. </w:t>
            </w:r>
            <w:r>
              <w:rPr>
                <w:lang w:val="ru-RU"/>
              </w:rPr>
              <w:t xml:space="preserve">    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4C7F41" w:rsidTr="003E7300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Единица длины: сантиметр.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4C7F41" w:rsidRPr="008A085F" w:rsidTr="004C7F4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Единицы длины: сантиметр, дециметр.</w:t>
            </w:r>
          </w:p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4C7F41" w:rsidRPr="008A085F" w:rsidTr="008A085F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 от 1 до 10. Сложение. </w:t>
            </w: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4C7F41" w:rsidRPr="008A085F" w:rsidTr="008A085F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 от 1 до 10. Сложение. </w:t>
            </w: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62" w:lineRule="auto"/>
              <w:ind w:left="72" w:right="576"/>
            </w:pP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4C7F41" w:rsidRPr="008A085F" w:rsidTr="008A085F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 Числа от 1 до 10. Вычитание. </w:t>
            </w: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5A7725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8A085F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8A085F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4C7F4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 Числа от 1 до 10. Вычитание. </w:t>
            </w:r>
            <w:r w:rsidRPr="008A08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4C7F4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 w:rsidP="008A085F">
            <w:pPr>
              <w:autoSpaceDE w:val="0"/>
              <w:autoSpaceDN w:val="0"/>
              <w:spacing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8A085F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4C7F41" w:rsidRDefault="004C7F4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7F41">
              <w:rPr>
                <w:rFonts w:ascii="Times New Roman" w:hAnsi="Times New Roman" w:cs="Times New Roman"/>
                <w:sz w:val="24"/>
                <w:lang w:val="ru-RU"/>
              </w:rPr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8A085F" w:rsidRDefault="004C7F41" w:rsidP="003E7300">
            <w:pPr>
              <w:autoSpaceDE w:val="0"/>
              <w:autoSpaceDN w:val="0"/>
              <w:spacing w:after="0" w:line="271" w:lineRule="auto"/>
              <w:ind w:left="132" w:right="864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Задачи на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суммы и остатка.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Tr="003E7300">
        <w:trPr>
          <w:trHeight w:hRule="exact" w:val="9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4C7F41" w:rsidRDefault="004C7F4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7F41">
              <w:rPr>
                <w:rFonts w:ascii="Times New Roman" w:hAnsi="Times New Roman" w:cs="Times New Roman"/>
                <w:sz w:val="24"/>
                <w:lang w:val="ru-RU"/>
              </w:rPr>
              <w:t>130.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 w:rsidP="008A085F">
            <w:pPr>
              <w:autoSpaceDE w:val="0"/>
              <w:autoSpaceDN w:val="0"/>
              <w:spacing w:after="0" w:line="271" w:lineRule="auto"/>
              <w:ind w:left="156" w:hanging="156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увеличение (уменьшение) </w:t>
            </w:r>
            <w:r w:rsidRPr="001C00D1">
              <w:rPr>
                <w:lang w:val="ru-RU"/>
              </w:rPr>
              <w:br/>
            </w: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на несколько раз.</w:t>
            </w:r>
          </w:p>
          <w:p w:rsidR="004C7F41" w:rsidRPr="008A085F" w:rsidRDefault="004C7F41" w:rsidP="008A085F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9E6A29" w:rsidRDefault="004C7F41" w:rsidP="005A77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Default="004C7F4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F41" w:rsidRPr="001E77AC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F41" w:rsidRPr="001C00D1" w:rsidRDefault="004C7F4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0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1E77AC" w:rsidRDefault="004C7F4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1E77AC" w:rsidRDefault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E77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F41" w:rsidRPr="001E77AC" w:rsidRDefault="004C7F4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</w:p>
        </w:tc>
      </w:tr>
    </w:tbl>
    <w:p w:rsidR="00676F9C" w:rsidRPr="001E77AC" w:rsidRDefault="00676F9C">
      <w:pPr>
        <w:autoSpaceDE w:val="0"/>
        <w:autoSpaceDN w:val="0"/>
        <w:spacing w:after="0" w:line="14" w:lineRule="exact"/>
        <w:rPr>
          <w:lang w:val="ru-RU"/>
        </w:rPr>
      </w:pPr>
    </w:p>
    <w:p w:rsidR="00676F9C" w:rsidRPr="001E77AC" w:rsidRDefault="00676F9C">
      <w:pPr>
        <w:rPr>
          <w:lang w:val="ru-RU"/>
        </w:rPr>
        <w:sectPr w:rsidR="00676F9C" w:rsidRPr="001E77AC" w:rsidSect="005A7725">
          <w:pgSz w:w="11900" w:h="16840"/>
          <w:pgMar w:top="851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F9C" w:rsidRPr="001E77AC" w:rsidRDefault="00676F9C">
      <w:pPr>
        <w:autoSpaceDE w:val="0"/>
        <w:autoSpaceDN w:val="0"/>
        <w:spacing w:after="78" w:line="220" w:lineRule="exact"/>
        <w:rPr>
          <w:lang w:val="ru-RU"/>
        </w:rPr>
      </w:pPr>
    </w:p>
    <w:p w:rsidR="00676F9C" w:rsidRPr="001E77AC" w:rsidRDefault="001C00D1">
      <w:pPr>
        <w:autoSpaceDE w:val="0"/>
        <w:autoSpaceDN w:val="0"/>
        <w:spacing w:after="0" w:line="230" w:lineRule="auto"/>
        <w:rPr>
          <w:lang w:val="ru-RU"/>
        </w:rPr>
      </w:pPr>
      <w:r w:rsidRPr="001E77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76F9C" w:rsidRPr="001E77AC" w:rsidRDefault="001C00D1">
      <w:pPr>
        <w:autoSpaceDE w:val="0"/>
        <w:autoSpaceDN w:val="0"/>
        <w:spacing w:before="346" w:after="0" w:line="230" w:lineRule="auto"/>
        <w:rPr>
          <w:lang w:val="ru-RU"/>
        </w:rPr>
      </w:pPr>
      <w:r w:rsidRPr="001E77A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76F9C" w:rsidRPr="001C00D1" w:rsidRDefault="001C00D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 w:rsidR="001E77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76F9C" w:rsidRPr="001C00D1" w:rsidRDefault="001C00D1">
      <w:pPr>
        <w:autoSpaceDE w:val="0"/>
        <w:autoSpaceDN w:val="0"/>
        <w:spacing w:before="262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76F9C" w:rsidRPr="001C00D1" w:rsidRDefault="001C00D1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Математика. 1 класс: учебник для общеобразовательных учреждений: 2 ч., М.И. Моро, С.И. Волкова, С.В. Степанова.- М.: Просвещение,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рабочих программ по программе «Школа России» 1-4 классы: пособия для учителей общеобразовательных учреждений/ С.В.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др.), Математика М.И. Моро (и др.),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М.:«Просвещение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»,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 по системе учебников «Школа России», Математика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М.И.Моро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С.И.Волковой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, С.В. Степанова, 1 класс, авт. Э.Н. Золотухина, В.А. Попова, Л.Ф.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Костюмина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, А.В. Коровина, издательство «Учитель»,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«Математике» для 1 класса, авт. Т.Ф. </w:t>
      </w:r>
      <w:proofErr w:type="spellStart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, И.Ф. Яценко,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«ВАКО» Москва, </w:t>
      </w:r>
    </w:p>
    <w:p w:rsidR="00676F9C" w:rsidRPr="001C00D1" w:rsidRDefault="001C00D1">
      <w:pPr>
        <w:autoSpaceDE w:val="0"/>
        <w:autoSpaceDN w:val="0"/>
        <w:spacing w:before="262" w:after="0" w:line="230" w:lineRule="auto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76F9C" w:rsidRPr="001C00D1" w:rsidRDefault="001C00D1">
      <w:pPr>
        <w:autoSpaceDE w:val="0"/>
        <w:autoSpaceDN w:val="0"/>
        <w:spacing w:before="166" w:after="0"/>
        <w:ind w:right="44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/5088/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/305516/ </w:t>
      </w:r>
      <w:r w:rsidRPr="001C00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 w:rsidRPr="001C00D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"Математика" 1 класс</w:t>
      </w:r>
    </w:p>
    <w:p w:rsidR="00676F9C" w:rsidRPr="001C00D1" w:rsidRDefault="00676F9C">
      <w:pPr>
        <w:rPr>
          <w:lang w:val="ru-RU"/>
        </w:rPr>
        <w:sectPr w:rsidR="00676F9C" w:rsidRPr="001C00D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6A29" w:rsidRDefault="001C00D1" w:rsidP="009E6A29">
      <w:pPr>
        <w:autoSpaceDE w:val="0"/>
        <w:autoSpaceDN w:val="0"/>
        <w:spacing w:after="0" w:line="23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ОБЕСПЕЧЕНИЕОБРАЗОВАТЕЛЬНОГО </w:t>
      </w:r>
    </w:p>
    <w:p w:rsidR="00676F9C" w:rsidRPr="001C00D1" w:rsidRDefault="001C00D1" w:rsidP="009E6A29">
      <w:pPr>
        <w:autoSpaceDE w:val="0"/>
        <w:autoSpaceDN w:val="0"/>
        <w:spacing w:after="0" w:line="230" w:lineRule="auto"/>
        <w:ind w:left="-567"/>
        <w:jc w:val="center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>ПРОЦЕССА</w:t>
      </w:r>
    </w:p>
    <w:p w:rsidR="00676F9C" w:rsidRPr="001C00D1" w:rsidRDefault="001C00D1" w:rsidP="009E6A29">
      <w:pPr>
        <w:autoSpaceDE w:val="0"/>
        <w:autoSpaceDN w:val="0"/>
        <w:spacing w:before="346" w:after="0" w:line="302" w:lineRule="auto"/>
        <w:ind w:left="-709" w:right="7200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C00D1">
        <w:rPr>
          <w:lang w:val="ru-RU"/>
        </w:rPr>
        <w:br/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таблицы</w:t>
      </w:r>
    </w:p>
    <w:p w:rsidR="00676F9C" w:rsidRPr="001C00D1" w:rsidRDefault="001C00D1" w:rsidP="009E6A29">
      <w:pPr>
        <w:autoSpaceDE w:val="0"/>
        <w:autoSpaceDN w:val="0"/>
        <w:spacing w:before="262" w:after="0" w:line="302" w:lineRule="auto"/>
        <w:ind w:left="-709" w:right="720"/>
        <w:rPr>
          <w:lang w:val="ru-RU"/>
        </w:rPr>
      </w:pPr>
      <w:r w:rsidRPr="001C00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1C00D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sectPr w:rsidR="00676F9C" w:rsidRPr="001C00D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00D1"/>
    <w:rsid w:val="001E77AC"/>
    <w:rsid w:val="00263A78"/>
    <w:rsid w:val="0029639D"/>
    <w:rsid w:val="00326F90"/>
    <w:rsid w:val="003A6D7C"/>
    <w:rsid w:val="003E7300"/>
    <w:rsid w:val="004C7F41"/>
    <w:rsid w:val="004E28A1"/>
    <w:rsid w:val="005A7725"/>
    <w:rsid w:val="00676F9C"/>
    <w:rsid w:val="008A085F"/>
    <w:rsid w:val="009A0DF4"/>
    <w:rsid w:val="009E6A2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E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E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28DC8-B584-475D-A155-D5A2C8D3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6161</Words>
  <Characters>35120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5</cp:revision>
  <cp:lastPrinted>2022-09-25T18:21:00Z</cp:lastPrinted>
  <dcterms:created xsi:type="dcterms:W3CDTF">2013-12-23T23:15:00Z</dcterms:created>
  <dcterms:modified xsi:type="dcterms:W3CDTF">2022-09-25T18:24:00Z</dcterms:modified>
  <cp:category/>
</cp:coreProperties>
</file>