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6A" w:rsidRDefault="00C4036A">
      <w:pPr>
        <w:autoSpaceDE w:val="0"/>
        <w:autoSpaceDN w:val="0"/>
        <w:spacing w:after="78" w:line="220" w:lineRule="exact"/>
      </w:pPr>
    </w:p>
    <w:p w:rsidR="00615E5F" w:rsidRDefault="00BE26F7" w:rsidP="00615E5F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15E5F" w:rsidRDefault="009A5621" w:rsidP="009A5621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</w:t>
      </w:r>
      <w:r w:rsidR="00BE26F7" w:rsidRPr="008827DC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C4036A" w:rsidRDefault="00615E5F" w:rsidP="00615E5F">
      <w:pPr>
        <w:autoSpaceDE w:val="0"/>
        <w:autoSpaceDN w:val="0"/>
        <w:spacing w:after="0" w:line="230" w:lineRule="auto"/>
        <w:ind w:left="1494"/>
        <w:jc w:val="center"/>
        <w:rPr>
          <w:lang w:val="ru-RU"/>
        </w:rPr>
      </w:pPr>
      <w:r>
        <w:rPr>
          <w:lang w:val="ru-RU"/>
        </w:rPr>
        <w:t xml:space="preserve">отдел образования администрации </w:t>
      </w:r>
      <w:proofErr w:type="spellStart"/>
      <w:r>
        <w:rPr>
          <w:lang w:val="ru-RU"/>
        </w:rPr>
        <w:t>Целинского</w:t>
      </w:r>
      <w:proofErr w:type="spellEnd"/>
      <w:r>
        <w:rPr>
          <w:lang w:val="ru-RU"/>
        </w:rPr>
        <w:t xml:space="preserve"> района</w:t>
      </w:r>
    </w:p>
    <w:p w:rsidR="00615E5F" w:rsidRDefault="00615E5F" w:rsidP="00615E5F">
      <w:pPr>
        <w:autoSpaceDE w:val="0"/>
        <w:autoSpaceDN w:val="0"/>
        <w:spacing w:after="0" w:line="230" w:lineRule="auto"/>
        <w:ind w:left="1494"/>
        <w:jc w:val="center"/>
        <w:rPr>
          <w:lang w:val="ru-RU"/>
        </w:rPr>
      </w:pPr>
      <w:r>
        <w:rPr>
          <w:lang w:val="ru-RU"/>
        </w:rPr>
        <w:t>МБОУ ЦСОШ №8</w:t>
      </w:r>
    </w:p>
    <w:p w:rsidR="00615E5F" w:rsidRDefault="00615E5F" w:rsidP="00615E5F">
      <w:pPr>
        <w:autoSpaceDE w:val="0"/>
        <w:autoSpaceDN w:val="0"/>
        <w:spacing w:after="0" w:line="230" w:lineRule="auto"/>
        <w:ind w:left="1494"/>
        <w:jc w:val="center"/>
        <w:rPr>
          <w:lang w:val="ru-RU"/>
        </w:rPr>
      </w:pPr>
    </w:p>
    <w:tbl>
      <w:tblPr>
        <w:tblStyle w:val="1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767"/>
      </w:tblGrid>
      <w:tr w:rsidR="00615E5F" w:rsidRPr="0005213D" w:rsidTr="009A5621">
        <w:tc>
          <w:tcPr>
            <w:tcW w:w="4846" w:type="dxa"/>
          </w:tcPr>
          <w:p w:rsidR="00615E5F" w:rsidRPr="00B61198" w:rsidRDefault="00615E5F" w:rsidP="009A56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15E5F" w:rsidRPr="00B61198" w:rsidRDefault="00615E5F" w:rsidP="009A56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</w:tcPr>
          <w:p w:rsidR="00615E5F" w:rsidRPr="00B61198" w:rsidRDefault="00615E5F" w:rsidP="009A56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15E5F" w:rsidRPr="009A3018" w:rsidRDefault="00615E5F" w:rsidP="009A56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15E5F" w:rsidRPr="00B61198" w:rsidRDefault="00615E5F" w:rsidP="009A56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615E5F" w:rsidRPr="0005213D" w:rsidTr="009A5621">
        <w:trPr>
          <w:gridAfter w:val="1"/>
          <w:wAfter w:w="4767" w:type="dxa"/>
        </w:trPr>
        <w:tc>
          <w:tcPr>
            <w:tcW w:w="4846" w:type="dxa"/>
          </w:tcPr>
          <w:p w:rsidR="00615E5F" w:rsidRDefault="00615E5F" w:rsidP="009A56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E5F" w:rsidRPr="00B61198" w:rsidRDefault="00615E5F" w:rsidP="009A56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E5F" w:rsidRPr="00B61198" w:rsidRDefault="00615E5F" w:rsidP="009A56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Согласовано </w:t>
            </w:r>
          </w:p>
          <w:p w:rsidR="00615E5F" w:rsidRPr="00B61198" w:rsidRDefault="00615E5F" w:rsidP="009A56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 </w:t>
            </w:r>
            <w:proofErr w:type="spellStart"/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Н.А.Красавина</w:t>
            </w:r>
            <w:proofErr w:type="spellEnd"/>
          </w:p>
          <w:p w:rsidR="00615E5F" w:rsidRDefault="00615E5F" w:rsidP="009A56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Подпись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0F3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/расшифровка подписи/</w:t>
            </w:r>
          </w:p>
          <w:p w:rsidR="00615E5F" w:rsidRDefault="00615E5F" w:rsidP="009A56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E5F" w:rsidRDefault="00615E5F" w:rsidP="009A56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Pr="00BA13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  августа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2022г.</w:t>
            </w:r>
          </w:p>
          <w:p w:rsidR="00615E5F" w:rsidRPr="00BA1398" w:rsidRDefault="00615E5F" w:rsidP="009A56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15E5F" w:rsidRPr="00B61198" w:rsidRDefault="00615E5F" w:rsidP="00615E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Рассмотрено</w:t>
            </w:r>
          </w:p>
          <w:p w:rsidR="00615E5F" w:rsidRPr="00B61198" w:rsidRDefault="00615E5F" w:rsidP="00615E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школьного </w:t>
            </w:r>
          </w:p>
          <w:p w:rsidR="00615E5F" w:rsidRPr="00B61198" w:rsidRDefault="00615E5F" w:rsidP="00615E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объединения</w:t>
            </w:r>
          </w:p>
          <w:p w:rsidR="00615E5F" w:rsidRDefault="00615E5F" w:rsidP="00615E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гуманитарного цикла______</w:t>
            </w:r>
          </w:p>
          <w:p w:rsidR="00615E5F" w:rsidRDefault="00615E5F" w:rsidP="00615E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A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r w:rsidRPr="000F3A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(наименование ШМО)</w:t>
            </w:r>
          </w:p>
          <w:p w:rsidR="00615E5F" w:rsidRPr="000F3A76" w:rsidRDefault="00615E5F" w:rsidP="00615E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15E5F" w:rsidRDefault="00615E5F" w:rsidP="00615E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Н.Б.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Цымбалова</w:t>
            </w:r>
            <w:proofErr w:type="spellEnd"/>
          </w:p>
          <w:p w:rsidR="00615E5F" w:rsidRDefault="00615E5F" w:rsidP="00615E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Подпись     /расшифровка подписи/</w:t>
            </w:r>
          </w:p>
          <w:p w:rsidR="00615E5F" w:rsidRPr="000F3A76" w:rsidRDefault="00615E5F" w:rsidP="00615E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5E5F" w:rsidRPr="00B61198" w:rsidRDefault="00615E5F" w:rsidP="00615E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Pr="00BA13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</w:t>
            </w:r>
            <w:r w:rsidRPr="00BA13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 22 августа 2022г.</w:t>
            </w:r>
          </w:p>
        </w:tc>
      </w:tr>
      <w:tr w:rsidR="00615E5F" w:rsidRPr="0005213D" w:rsidTr="009A5621">
        <w:trPr>
          <w:gridAfter w:val="1"/>
          <w:wAfter w:w="4767" w:type="dxa"/>
        </w:trPr>
        <w:tc>
          <w:tcPr>
            <w:tcW w:w="4846" w:type="dxa"/>
          </w:tcPr>
          <w:p w:rsidR="00615E5F" w:rsidRPr="00B61198" w:rsidRDefault="00615E5F" w:rsidP="009A56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15E5F" w:rsidRPr="00B61198" w:rsidRDefault="00615E5F" w:rsidP="00615E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36A" w:rsidRPr="008827DC" w:rsidRDefault="00615E5F" w:rsidP="00615E5F">
      <w:pPr>
        <w:autoSpaceDE w:val="0"/>
        <w:autoSpaceDN w:val="0"/>
        <w:spacing w:before="1038" w:after="0" w:line="262" w:lineRule="auto"/>
        <w:ind w:right="360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  <w:r w:rsidR="00BE26F7"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="00BE26F7" w:rsidRPr="008827DC">
        <w:rPr>
          <w:lang w:val="ru-RU"/>
        </w:rPr>
        <w:br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</w:t>
      </w:r>
      <w:r w:rsidR="00BE26F7"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proofErr w:type="gramEnd"/>
      <w:r w:rsidR="00BE26F7">
        <w:rPr>
          <w:rFonts w:ascii="Times New Roman" w:eastAsia="Times New Roman" w:hAnsi="Times New Roman"/>
          <w:b/>
          <w:color w:val="000000"/>
          <w:sz w:val="24"/>
        </w:rPr>
        <w:t>ID</w:t>
      </w:r>
      <w:r w:rsidR="00BE26F7"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4163099)</w:t>
      </w:r>
    </w:p>
    <w:p w:rsidR="00C4036A" w:rsidRPr="008827DC" w:rsidRDefault="00BE26F7">
      <w:pPr>
        <w:autoSpaceDE w:val="0"/>
        <w:autoSpaceDN w:val="0"/>
        <w:spacing w:before="166" w:after="0" w:line="262" w:lineRule="auto"/>
        <w:ind w:left="3600" w:right="3312"/>
        <w:jc w:val="center"/>
        <w:rPr>
          <w:lang w:val="ru-RU"/>
        </w:rPr>
      </w:pP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учебного </w:t>
      </w: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Родная литература (русская)»</w:t>
      </w:r>
    </w:p>
    <w:p w:rsidR="00615E5F" w:rsidRDefault="00BE26F7" w:rsidP="00615E5F">
      <w:pPr>
        <w:autoSpaceDE w:val="0"/>
        <w:autoSpaceDN w:val="0"/>
        <w:spacing w:before="670" w:after="0" w:line="262" w:lineRule="auto"/>
        <w:ind w:left="3024" w:right="2592"/>
        <w:jc w:val="center"/>
        <w:rPr>
          <w:lang w:val="ru-RU"/>
        </w:rPr>
      </w:pP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C4036A" w:rsidRDefault="00C4036A">
      <w:pPr>
        <w:autoSpaceDE w:val="0"/>
        <w:autoSpaceDN w:val="0"/>
        <w:spacing w:after="216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15E5F" w:rsidRDefault="00615E5F" w:rsidP="00615E5F">
      <w:pPr>
        <w:autoSpaceDE w:val="0"/>
        <w:autoSpaceDN w:val="0"/>
        <w:spacing w:after="216" w:line="220" w:lineRule="exact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Составитель: Новак Ангелина Александровна</w:t>
      </w:r>
    </w:p>
    <w:p w:rsidR="00615E5F" w:rsidRDefault="00615E5F" w:rsidP="00615E5F">
      <w:pPr>
        <w:autoSpaceDE w:val="0"/>
        <w:autoSpaceDN w:val="0"/>
        <w:spacing w:after="216" w:line="220" w:lineRule="exact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Учитель русского языка и литературы</w:t>
      </w:r>
    </w:p>
    <w:p w:rsidR="00615E5F" w:rsidRDefault="00615E5F" w:rsidP="00615E5F">
      <w:pPr>
        <w:autoSpaceDE w:val="0"/>
        <w:autoSpaceDN w:val="0"/>
        <w:spacing w:after="216" w:line="220" w:lineRule="exact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15E5F" w:rsidRDefault="00615E5F" w:rsidP="00615E5F">
      <w:pPr>
        <w:autoSpaceDE w:val="0"/>
        <w:autoSpaceDN w:val="0"/>
        <w:spacing w:after="216" w:line="220" w:lineRule="exact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15E5F" w:rsidRDefault="00615E5F" w:rsidP="00615E5F">
      <w:pPr>
        <w:autoSpaceDE w:val="0"/>
        <w:autoSpaceDN w:val="0"/>
        <w:spacing w:after="216" w:line="220" w:lineRule="exact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15E5F" w:rsidRDefault="00615E5F" w:rsidP="00615E5F">
      <w:pPr>
        <w:autoSpaceDE w:val="0"/>
        <w:autoSpaceDN w:val="0"/>
        <w:spacing w:after="216" w:line="220" w:lineRule="exact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15E5F" w:rsidRDefault="00615E5F" w:rsidP="00615E5F">
      <w:pPr>
        <w:autoSpaceDE w:val="0"/>
        <w:autoSpaceDN w:val="0"/>
        <w:spacing w:after="216" w:line="220" w:lineRule="exact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15E5F" w:rsidRDefault="00615E5F" w:rsidP="00615E5F">
      <w:pPr>
        <w:autoSpaceDE w:val="0"/>
        <w:autoSpaceDN w:val="0"/>
        <w:spacing w:after="216" w:line="220" w:lineRule="exact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Целина 2022</w:t>
      </w:r>
    </w:p>
    <w:p w:rsidR="00615E5F" w:rsidRPr="008827DC" w:rsidRDefault="00615E5F">
      <w:pPr>
        <w:autoSpaceDE w:val="0"/>
        <w:autoSpaceDN w:val="0"/>
        <w:spacing w:after="216" w:line="220" w:lineRule="exact"/>
        <w:rPr>
          <w:lang w:val="ru-RU"/>
        </w:rPr>
      </w:pPr>
    </w:p>
    <w:p w:rsidR="009A5621" w:rsidRDefault="009A56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4036A" w:rsidRPr="008827DC" w:rsidRDefault="00BE26F7">
      <w:pPr>
        <w:autoSpaceDE w:val="0"/>
        <w:autoSpaceDN w:val="0"/>
        <w:spacing w:after="0" w:line="230" w:lineRule="auto"/>
        <w:rPr>
          <w:lang w:val="ru-RU"/>
        </w:rPr>
      </w:pP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4036A" w:rsidRPr="008827DC" w:rsidRDefault="00BE26F7">
      <w:pPr>
        <w:autoSpaceDE w:val="0"/>
        <w:autoSpaceDN w:val="0"/>
        <w:spacing w:before="346" w:after="0" w:line="288" w:lineRule="auto"/>
        <w:ind w:firstLine="180"/>
        <w:rPr>
          <w:lang w:val="ru-RU"/>
        </w:rPr>
      </w:pP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учебному предмету «Родная литература (русская)» для обучающихся 5 классов на уровне основного общего образования составлена в соответствии с реализацией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</w:t>
      </w:r>
      <w:proofErr w:type="spell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Минобрнауки</w:t>
      </w:r>
      <w:proofErr w:type="spell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 мая 2021 г.№ 287 «Об утверждении федерального государственного образовательного стандарта основного общего образования»; 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C4036A" w:rsidRPr="008827DC" w:rsidRDefault="00BE26F7">
      <w:pPr>
        <w:autoSpaceDE w:val="0"/>
        <w:autoSpaceDN w:val="0"/>
        <w:spacing w:before="262" w:after="0" w:line="262" w:lineRule="auto"/>
        <w:ind w:right="1296"/>
        <w:rPr>
          <w:lang w:val="ru-RU"/>
        </w:rPr>
      </w:pP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«РОДНАЯ ЛИТЕРАТУРА (РУССКАЯ)»</w:t>
      </w:r>
    </w:p>
    <w:p w:rsidR="00C4036A" w:rsidRPr="008827DC" w:rsidRDefault="00BE26F7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Как часть предметной области «Родной язык и родная литература» учебный предмет</w:t>
      </w:r>
      <w:r w:rsidR="000521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та «Родная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предмет</w:t>
      </w:r>
      <w:r w:rsidR="000521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«Родная литература (русская)» имеет специфические особенности, отличающие его от учебного предмета «Литература», входящего в предметную область «Русский язык и литература». Специфика курса родной русской литературы обусловлена:</w:t>
      </w:r>
    </w:p>
    <w:p w:rsidR="00C4036A" w:rsidRPr="008827DC" w:rsidRDefault="00BE26F7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отбором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русской литературы, в которых наиболее ярко выражено их национально-культурное своеобразие, например русский национальный характер, обычаи и традиции русского народа, духовные основы русской культуры;</w:t>
      </w:r>
    </w:p>
    <w:p w:rsidR="00C4036A" w:rsidRPr="008827DC" w:rsidRDefault="00BE26F7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более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C4036A" w:rsidRPr="008827DC" w:rsidRDefault="00BE26F7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</w:t>
      </w:r>
    </w:p>
    <w:p w:rsidR="00C4036A" w:rsidRPr="008827DC" w:rsidRDefault="00C4036A">
      <w:pPr>
        <w:rPr>
          <w:lang w:val="ru-RU"/>
        </w:rPr>
        <w:sectPr w:rsidR="00C4036A" w:rsidRPr="008827DC">
          <w:pgSz w:w="11900" w:h="16840"/>
          <w:pgMar w:top="43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4036A" w:rsidRPr="008827DC" w:rsidRDefault="00C4036A">
      <w:pPr>
        <w:autoSpaceDE w:val="0"/>
        <w:autoSpaceDN w:val="0"/>
        <w:spacing w:after="66" w:line="220" w:lineRule="exact"/>
        <w:rPr>
          <w:lang w:val="ru-RU"/>
        </w:rPr>
      </w:pPr>
    </w:p>
    <w:p w:rsidR="00C4036A" w:rsidRPr="008827DC" w:rsidRDefault="00BE26F7">
      <w:pPr>
        <w:autoSpaceDE w:val="0"/>
        <w:autoSpaceDN w:val="0"/>
        <w:spacing w:after="0" w:line="281" w:lineRule="auto"/>
        <w:ind w:right="144"/>
        <w:rPr>
          <w:lang w:val="ru-RU"/>
        </w:rPr>
      </w:pP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и литература».    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</w:p>
    <w:p w:rsidR="00C4036A" w:rsidRPr="008827DC" w:rsidRDefault="00BE26F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827DC">
        <w:rPr>
          <w:lang w:val="ru-RU"/>
        </w:rPr>
        <w:tab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В содержании курса родной русской литературы в программе выделяются три содержательные линии (три проблемно-тематических блока):</w:t>
      </w:r>
    </w:p>
    <w:p w:rsidR="00C4036A" w:rsidRPr="008827DC" w:rsidRDefault="00BE26F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«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Россия — родина моя»;</w:t>
      </w:r>
    </w:p>
    <w:p w:rsidR="00C4036A" w:rsidRPr="008827DC" w:rsidRDefault="00BE26F7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«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Русские традиции»;</w:t>
      </w:r>
    </w:p>
    <w:p w:rsidR="00C4036A" w:rsidRPr="008827DC" w:rsidRDefault="00BE26F7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«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Русский характер — русская душа».</w:t>
      </w:r>
    </w:p>
    <w:p w:rsidR="00C4036A" w:rsidRPr="008827DC" w:rsidRDefault="00BE26F7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 </w:t>
      </w:r>
    </w:p>
    <w:p w:rsidR="00C4036A" w:rsidRPr="008827DC" w:rsidRDefault="00BE26F7">
      <w:pPr>
        <w:autoSpaceDE w:val="0"/>
        <w:autoSpaceDN w:val="0"/>
        <w:spacing w:before="70" w:after="0"/>
        <w:ind w:firstLine="180"/>
        <w:rPr>
          <w:lang w:val="ru-RU"/>
        </w:rPr>
      </w:pP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 </w:t>
      </w:r>
    </w:p>
    <w:p w:rsidR="00C4036A" w:rsidRPr="008827DC" w:rsidRDefault="00BE26F7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Проблемно-тематические </w:t>
      </w: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блоки  объединяют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 произведения в соответствии с выделенными сквозными линиями (например: родные просторы — русский лес — берёза). Внутри проблемно-тематических блоков произведений выделяются отдельные </w:t>
      </w:r>
      <w:proofErr w:type="spell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подтемы</w:t>
      </w:r>
      <w:proofErr w:type="spell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, связанные с национально-культурной спецификой русских традиций, быта и нравов (</w:t>
      </w: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например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: праздники русского мира, Масленица, блины и т. п.). </w:t>
      </w:r>
    </w:p>
    <w:p w:rsidR="00C4036A" w:rsidRPr="008827DC" w:rsidRDefault="00BE26F7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</w:t>
      </w: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например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: сила духа, доброта, милосердие). </w:t>
      </w:r>
    </w:p>
    <w:p w:rsidR="00C4036A" w:rsidRPr="008827DC" w:rsidRDefault="00BE26F7">
      <w:pPr>
        <w:autoSpaceDE w:val="0"/>
        <w:autoSpaceDN w:val="0"/>
        <w:spacing w:before="72" w:after="0"/>
        <w:ind w:firstLine="180"/>
        <w:rPr>
          <w:lang w:val="ru-RU"/>
        </w:rPr>
      </w:pP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искусств в русской культуре). </w:t>
      </w:r>
    </w:p>
    <w:p w:rsidR="00C4036A" w:rsidRPr="008827DC" w:rsidRDefault="00BE26F7">
      <w:pPr>
        <w:autoSpaceDE w:val="0"/>
        <w:autoSpaceDN w:val="0"/>
        <w:spacing w:before="262" w:after="0" w:line="230" w:lineRule="auto"/>
        <w:rPr>
          <w:lang w:val="ru-RU"/>
        </w:rPr>
      </w:pP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«РОДНАЯ ЛИТЕРАТУРА (РУССКАЯ)»</w:t>
      </w:r>
    </w:p>
    <w:p w:rsidR="00C4036A" w:rsidRPr="008827DC" w:rsidRDefault="00BE26F7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 </w:t>
      </w:r>
    </w:p>
    <w:p w:rsidR="00C4036A" w:rsidRPr="008827DC" w:rsidRDefault="00BE26F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827DC">
        <w:rPr>
          <w:lang w:val="ru-RU"/>
        </w:rPr>
        <w:tab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«Родная литература (русская)» должно обеспечить достижение следующих целей: </w:t>
      </w:r>
    </w:p>
    <w:p w:rsidR="00C4036A" w:rsidRPr="008827DC" w:rsidRDefault="00BE26F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воспитание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развитие личности, способной понимать и эстетически воспринимать</w:t>
      </w:r>
    </w:p>
    <w:p w:rsidR="00C4036A" w:rsidRPr="008827DC" w:rsidRDefault="00C4036A">
      <w:pPr>
        <w:rPr>
          <w:lang w:val="ru-RU"/>
        </w:rPr>
        <w:sectPr w:rsidR="00C4036A" w:rsidRPr="008827DC">
          <w:pgSz w:w="11900" w:h="16840"/>
          <w:pgMar w:top="286" w:right="708" w:bottom="348" w:left="666" w:header="720" w:footer="720" w:gutter="0"/>
          <w:cols w:space="720" w:equalWidth="0">
            <w:col w:w="10526" w:space="0"/>
          </w:cols>
          <w:docGrid w:linePitch="360"/>
        </w:sectPr>
      </w:pPr>
    </w:p>
    <w:p w:rsidR="00C4036A" w:rsidRPr="008827DC" w:rsidRDefault="00C4036A">
      <w:pPr>
        <w:autoSpaceDE w:val="0"/>
        <w:autoSpaceDN w:val="0"/>
        <w:spacing w:after="66" w:line="220" w:lineRule="exact"/>
        <w:rPr>
          <w:lang w:val="ru-RU"/>
        </w:rPr>
      </w:pPr>
    </w:p>
    <w:p w:rsidR="00C4036A" w:rsidRPr="008827DC" w:rsidRDefault="00BE26F7">
      <w:pPr>
        <w:autoSpaceDE w:val="0"/>
        <w:autoSpaceDN w:val="0"/>
        <w:spacing w:after="0" w:line="271" w:lineRule="auto"/>
        <w:ind w:left="420" w:right="432"/>
        <w:rPr>
          <w:lang w:val="ru-RU"/>
        </w:rPr>
      </w:pP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C4036A" w:rsidRPr="008827DC" w:rsidRDefault="00BE26F7">
      <w:pPr>
        <w:autoSpaceDE w:val="0"/>
        <w:autoSpaceDN w:val="0"/>
        <w:spacing w:before="190" w:after="0"/>
        <w:ind w:left="420" w:right="576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C4036A" w:rsidRPr="008827DC" w:rsidRDefault="00BE26F7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C4036A" w:rsidRPr="008827DC" w:rsidRDefault="00BE26F7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C4036A" w:rsidRPr="008827DC" w:rsidRDefault="00BE26F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«Родная литература (русская)» направлен на решение следующих задач:</w:t>
      </w:r>
    </w:p>
    <w:p w:rsidR="00C4036A" w:rsidRPr="008827DC" w:rsidRDefault="00BE26F7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приобщение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C4036A" w:rsidRPr="008827DC" w:rsidRDefault="00BE26F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C4036A" w:rsidRPr="008827DC" w:rsidRDefault="00BE26F7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выявление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C4036A" w:rsidRPr="008827DC" w:rsidRDefault="00BE26F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получение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C4036A" w:rsidRPr="008827DC" w:rsidRDefault="00BE26F7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выявление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C4036A" w:rsidRPr="008827DC" w:rsidRDefault="00BE26F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опыта общения с произведениями родной русской литературы в повседневной жизни и учебной деятельности;</w:t>
      </w:r>
    </w:p>
    <w:p w:rsidR="00C4036A" w:rsidRPr="008827DC" w:rsidRDefault="00BE26F7">
      <w:pPr>
        <w:autoSpaceDE w:val="0"/>
        <w:autoSpaceDN w:val="0"/>
        <w:spacing w:before="192" w:after="0" w:line="271" w:lineRule="auto"/>
        <w:ind w:left="420" w:right="1296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накопление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:rsidR="00C4036A" w:rsidRPr="008827DC" w:rsidRDefault="00BE26F7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C4036A" w:rsidRPr="008827DC" w:rsidRDefault="00BE26F7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 работы с источниками информации, осуществление поиска, анализа, обработки и презентации информации из  различных  источников,  включая  Интернет, и др.</w:t>
      </w:r>
    </w:p>
    <w:p w:rsidR="00C4036A" w:rsidRPr="008827DC" w:rsidRDefault="00BE26F7">
      <w:pPr>
        <w:autoSpaceDE w:val="0"/>
        <w:autoSpaceDN w:val="0"/>
        <w:spacing w:before="322" w:after="0" w:line="262" w:lineRule="auto"/>
        <w:ind w:right="576"/>
        <w:rPr>
          <w:lang w:val="ru-RU"/>
        </w:rPr>
      </w:pP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«РОДНАЯ ЛИТЕРАТУРА (РУССКАЯ)» В УЧЕБНОМ ПЛАНЕ</w:t>
      </w:r>
    </w:p>
    <w:p w:rsidR="00C4036A" w:rsidRPr="008827DC" w:rsidRDefault="00BE26F7">
      <w:pPr>
        <w:autoSpaceDE w:val="0"/>
        <w:autoSpaceDN w:val="0"/>
        <w:spacing w:before="166" w:after="0" w:line="262" w:lineRule="auto"/>
        <w:rPr>
          <w:lang w:val="ru-RU"/>
        </w:rPr>
      </w:pP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На обязательное изучение предмета «Родная литература (русская)» в 5 классе выделяется по 34 часа в год (из расчёта 1 учебный час в неделю).</w:t>
      </w:r>
    </w:p>
    <w:p w:rsidR="00C4036A" w:rsidRPr="008827DC" w:rsidRDefault="00C4036A">
      <w:pPr>
        <w:rPr>
          <w:lang w:val="ru-RU"/>
        </w:rPr>
        <w:sectPr w:rsidR="00C4036A" w:rsidRPr="008827DC">
          <w:pgSz w:w="11900" w:h="16840"/>
          <w:pgMar w:top="286" w:right="720" w:bottom="672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C4036A" w:rsidRPr="008827DC" w:rsidRDefault="00C4036A">
      <w:pPr>
        <w:autoSpaceDE w:val="0"/>
        <w:autoSpaceDN w:val="0"/>
        <w:spacing w:after="78" w:line="220" w:lineRule="exact"/>
        <w:rPr>
          <w:lang w:val="ru-RU"/>
        </w:rPr>
      </w:pPr>
    </w:p>
    <w:p w:rsidR="00C4036A" w:rsidRPr="008827DC" w:rsidRDefault="00BE26F7">
      <w:pPr>
        <w:autoSpaceDE w:val="0"/>
        <w:autoSpaceDN w:val="0"/>
        <w:spacing w:after="0" w:line="230" w:lineRule="auto"/>
        <w:rPr>
          <w:lang w:val="ru-RU"/>
        </w:rPr>
      </w:pP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4036A" w:rsidRPr="008827DC" w:rsidRDefault="00BE26F7">
      <w:pPr>
        <w:autoSpaceDE w:val="0"/>
        <w:autoSpaceDN w:val="0"/>
        <w:spacing w:before="466" w:after="0"/>
        <w:ind w:right="144"/>
        <w:rPr>
          <w:lang w:val="ru-RU"/>
        </w:rPr>
      </w:pP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Россия — Родина моя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Преданья старины глубокой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i/>
          <w:color w:val="000000"/>
          <w:sz w:val="24"/>
          <w:lang w:val="ru-RU"/>
        </w:rPr>
        <w:t>Малые жанры фольклора:</w:t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пословицы и поговорки о Родине, России, русском народе (не менее пяти произведений).</w:t>
      </w:r>
    </w:p>
    <w:p w:rsidR="00C4036A" w:rsidRPr="008827DC" w:rsidRDefault="00BE26F7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827D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и литературные сказки </w:t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(не менее двух произведений). </w:t>
      </w: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Например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: «Лиса и медведь» (русская народная сказка), К. Г. Паустовский «Дремучий медведь».</w:t>
      </w:r>
    </w:p>
    <w:p w:rsidR="00C4036A" w:rsidRPr="008827DC" w:rsidRDefault="00BE26F7">
      <w:pPr>
        <w:autoSpaceDE w:val="0"/>
        <w:autoSpaceDN w:val="0"/>
        <w:spacing w:before="408" w:after="0" w:line="281" w:lineRule="auto"/>
        <w:ind w:right="432"/>
        <w:rPr>
          <w:lang w:val="ru-RU"/>
        </w:rPr>
      </w:pP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Города земли русской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Москва в произведениях русских писателей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>Стихотворения</w:t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</w:t>
      </w: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Например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: А. С. Пушкин «На тихих берегах Москвы…», М. Ю. Лермонтов «Москва, Москва!.. люблю тебя как сын…», Л. Н. Мартынов «Красные ворота» и др. </w:t>
      </w: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>А. П. Чехов.</w:t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«В Москве на Трубной площади».</w:t>
      </w:r>
    </w:p>
    <w:p w:rsidR="00C4036A" w:rsidRPr="008827DC" w:rsidRDefault="00BE26F7">
      <w:pPr>
        <w:autoSpaceDE w:val="0"/>
        <w:autoSpaceDN w:val="0"/>
        <w:spacing w:before="406" w:after="0"/>
        <w:ind w:right="144"/>
        <w:rPr>
          <w:lang w:val="ru-RU"/>
        </w:rPr>
      </w:pP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Родные просторы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Русский лес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(не менее двух). </w:t>
      </w: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Например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: А. В. Кольцов «Лес», В. А. Рождественский «Берёза», В. А. Солоухин «Седьмую ночь без перерыва…» и др.</w:t>
      </w:r>
    </w:p>
    <w:p w:rsidR="00C4036A" w:rsidRPr="008827DC" w:rsidRDefault="00BE26F7">
      <w:pPr>
        <w:autoSpaceDE w:val="0"/>
        <w:autoSpaceDN w:val="0"/>
        <w:spacing w:before="70" w:after="0" w:line="230" w:lineRule="auto"/>
        <w:rPr>
          <w:lang w:val="ru-RU"/>
        </w:rPr>
      </w:pP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>И. С. Соколов-Микитов.</w:t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«Русский лес».</w:t>
      </w:r>
    </w:p>
    <w:p w:rsidR="00C4036A" w:rsidRPr="008827DC" w:rsidRDefault="00BE26F7">
      <w:pPr>
        <w:autoSpaceDE w:val="0"/>
        <w:autoSpaceDN w:val="0"/>
        <w:spacing w:before="742" w:after="0" w:line="281" w:lineRule="auto"/>
        <w:ind w:right="144"/>
        <w:rPr>
          <w:lang w:val="ru-RU"/>
        </w:rPr>
      </w:pP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Русские традиции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Праздники русского мира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Рождество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(не менее двух). </w:t>
      </w: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Например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: Б. Л. Пастернак «Рождественская звезда» (фрагмент), В. Д. Берестов «Перед Рождеством» и др.</w:t>
      </w:r>
    </w:p>
    <w:p w:rsidR="00C4036A" w:rsidRPr="008827DC" w:rsidRDefault="00BE26F7">
      <w:pPr>
        <w:autoSpaceDE w:val="0"/>
        <w:autoSpaceDN w:val="0"/>
        <w:spacing w:before="70" w:after="0" w:line="230" w:lineRule="auto"/>
        <w:rPr>
          <w:lang w:val="ru-RU"/>
        </w:rPr>
      </w:pP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>А. И. Куприн.</w:t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«Бедный принц».</w:t>
      </w:r>
    </w:p>
    <w:p w:rsidR="00C4036A" w:rsidRPr="008827DC" w:rsidRDefault="00BE26F7">
      <w:pPr>
        <w:autoSpaceDE w:val="0"/>
        <w:autoSpaceDN w:val="0"/>
        <w:spacing w:before="70" w:after="0" w:line="230" w:lineRule="auto"/>
        <w:rPr>
          <w:lang w:val="ru-RU"/>
        </w:rPr>
      </w:pP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Д. </w:t>
      </w:r>
      <w:proofErr w:type="spellStart"/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>Телешов</w:t>
      </w:r>
      <w:proofErr w:type="spellEnd"/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«Ёлка </w:t>
      </w:r>
      <w:proofErr w:type="spell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Митрича</w:t>
      </w:r>
      <w:proofErr w:type="spell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C4036A" w:rsidRPr="008827DC" w:rsidRDefault="00BE26F7">
      <w:pPr>
        <w:autoSpaceDE w:val="0"/>
        <w:autoSpaceDN w:val="0"/>
        <w:spacing w:before="406" w:after="0" w:line="278" w:lineRule="auto"/>
        <w:ind w:right="2160"/>
        <w:rPr>
          <w:lang w:val="ru-RU"/>
        </w:rPr>
      </w:pP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Тепло родного дома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Семейные ценности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Крылов. </w:t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Басни (одно произведение по выбору). </w:t>
      </w: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Например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: «Дерево» и др. </w:t>
      </w: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Бунин. </w:t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«Снежный бык».</w:t>
      </w:r>
    </w:p>
    <w:p w:rsidR="00C4036A" w:rsidRPr="008827DC" w:rsidRDefault="00BE26F7">
      <w:pPr>
        <w:autoSpaceDE w:val="0"/>
        <w:autoSpaceDN w:val="0"/>
        <w:spacing w:before="70" w:after="0" w:line="230" w:lineRule="auto"/>
        <w:rPr>
          <w:lang w:val="ru-RU"/>
        </w:rPr>
      </w:pP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И. Белов. </w:t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«Скворцы».</w:t>
      </w:r>
    </w:p>
    <w:p w:rsidR="00C4036A" w:rsidRPr="008827DC" w:rsidRDefault="00BE26F7">
      <w:pPr>
        <w:autoSpaceDE w:val="0"/>
        <w:autoSpaceDN w:val="0"/>
        <w:spacing w:before="742" w:after="0" w:line="281" w:lineRule="auto"/>
        <w:ind w:right="720"/>
        <w:rPr>
          <w:lang w:val="ru-RU"/>
        </w:rPr>
      </w:pP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Русский характер — русская душа </w:t>
      </w:r>
      <w:r w:rsidRPr="008827DC">
        <w:rPr>
          <w:lang w:val="ru-RU"/>
        </w:rPr>
        <w:br/>
      </w:r>
      <w:proofErr w:type="gramStart"/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>Не</w:t>
      </w:r>
      <w:proofErr w:type="gramEnd"/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до ордена — была бы Родина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Отечественная война 1812 года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(не менее двух). Например: Ф. Н. Глинка «Авангардная песнь», Д. В. </w:t>
      </w:r>
      <w:proofErr w:type="spellStart"/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Давыдов«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Партизан</w:t>
      </w:r>
      <w:proofErr w:type="spell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» (отрывок) и др.</w:t>
      </w:r>
    </w:p>
    <w:p w:rsidR="00C4036A" w:rsidRPr="008827DC" w:rsidRDefault="00BE26F7">
      <w:pPr>
        <w:autoSpaceDE w:val="0"/>
        <w:autoSpaceDN w:val="0"/>
        <w:spacing w:before="406" w:after="0" w:line="271" w:lineRule="auto"/>
        <w:ind w:right="3168"/>
        <w:rPr>
          <w:lang w:val="ru-RU"/>
        </w:rPr>
      </w:pP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Загадки русской души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Парадоксы русского характера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>К. Г. Паустовский.</w:t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«Похождения жука-носорога» (солдатская сказка).</w:t>
      </w:r>
    </w:p>
    <w:p w:rsidR="00C4036A" w:rsidRPr="008827DC" w:rsidRDefault="00C4036A">
      <w:pPr>
        <w:rPr>
          <w:lang w:val="ru-RU"/>
        </w:rPr>
        <w:sectPr w:rsidR="00C4036A" w:rsidRPr="008827DC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4036A" w:rsidRPr="008827DC" w:rsidRDefault="00C4036A">
      <w:pPr>
        <w:autoSpaceDE w:val="0"/>
        <w:autoSpaceDN w:val="0"/>
        <w:spacing w:after="66" w:line="220" w:lineRule="exact"/>
        <w:rPr>
          <w:lang w:val="ru-RU"/>
        </w:rPr>
      </w:pPr>
    </w:p>
    <w:p w:rsidR="00C4036A" w:rsidRPr="008827DC" w:rsidRDefault="00BE26F7">
      <w:pPr>
        <w:autoSpaceDE w:val="0"/>
        <w:autoSpaceDN w:val="0"/>
        <w:spacing w:after="0" w:line="230" w:lineRule="auto"/>
        <w:rPr>
          <w:lang w:val="ru-RU"/>
        </w:rPr>
      </w:pP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>Ю. Я. Яковлев.</w:t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«Сыновья </w:t>
      </w:r>
      <w:proofErr w:type="spell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Пешеходова</w:t>
      </w:r>
      <w:proofErr w:type="spell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C4036A" w:rsidRPr="008827DC" w:rsidRDefault="00BE26F7">
      <w:pPr>
        <w:autoSpaceDE w:val="0"/>
        <w:autoSpaceDN w:val="0"/>
        <w:spacing w:before="406" w:after="0"/>
        <w:ind w:right="5184"/>
        <w:rPr>
          <w:lang w:val="ru-RU"/>
        </w:rPr>
      </w:pP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 ваших ровесниках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Школьные контрольные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>К. И. Чуковский.</w:t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«Серебряный герб» (фрагмент).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А. </w:t>
      </w:r>
      <w:proofErr w:type="spellStart"/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>Гиваргизов</w:t>
      </w:r>
      <w:proofErr w:type="spellEnd"/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«Контрольный диктант».</w:t>
      </w:r>
    </w:p>
    <w:p w:rsidR="00C4036A" w:rsidRPr="008827DC" w:rsidRDefault="00BE26F7">
      <w:pPr>
        <w:autoSpaceDE w:val="0"/>
        <w:autoSpaceDN w:val="0"/>
        <w:spacing w:before="406" w:after="0"/>
        <w:rPr>
          <w:lang w:val="ru-RU"/>
        </w:rPr>
      </w:pP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Лишь слову жизнь дана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Родной язык, родная речь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>Стихотворения</w:t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не  менее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 двух).  </w:t>
      </w: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Например:  И.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 А.  Бунин «Слово», В. Г. </w:t>
      </w:r>
      <w:proofErr w:type="spell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Гордейчев</w:t>
      </w:r>
      <w:proofErr w:type="spell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«Родная </w:t>
      </w:r>
      <w:proofErr w:type="spellStart"/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речь»и</w:t>
      </w:r>
      <w:proofErr w:type="spellEnd"/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др.</w:t>
      </w:r>
    </w:p>
    <w:p w:rsidR="00C4036A" w:rsidRPr="008827DC" w:rsidRDefault="00C4036A">
      <w:pPr>
        <w:rPr>
          <w:lang w:val="ru-RU"/>
        </w:rPr>
        <w:sectPr w:rsidR="00C4036A" w:rsidRPr="008827DC">
          <w:pgSz w:w="11900" w:h="16840"/>
          <w:pgMar w:top="286" w:right="806" w:bottom="1440" w:left="666" w:header="720" w:footer="720" w:gutter="0"/>
          <w:cols w:space="720" w:equalWidth="0">
            <w:col w:w="10428" w:space="0"/>
          </w:cols>
          <w:docGrid w:linePitch="360"/>
        </w:sectPr>
      </w:pPr>
    </w:p>
    <w:p w:rsidR="00C4036A" w:rsidRPr="008827DC" w:rsidRDefault="00C4036A">
      <w:pPr>
        <w:autoSpaceDE w:val="0"/>
        <w:autoSpaceDN w:val="0"/>
        <w:spacing w:after="78" w:line="220" w:lineRule="exact"/>
        <w:rPr>
          <w:lang w:val="ru-RU"/>
        </w:rPr>
      </w:pPr>
    </w:p>
    <w:p w:rsidR="00C4036A" w:rsidRPr="008827DC" w:rsidRDefault="00BE26F7">
      <w:pPr>
        <w:autoSpaceDE w:val="0"/>
        <w:autoSpaceDN w:val="0"/>
        <w:spacing w:after="0" w:line="230" w:lineRule="auto"/>
        <w:rPr>
          <w:lang w:val="ru-RU"/>
        </w:rPr>
      </w:pP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4036A" w:rsidRPr="008827DC" w:rsidRDefault="00BE26F7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8827DC">
        <w:rPr>
          <w:lang w:val="ru-RU"/>
        </w:rPr>
        <w:tab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учебного предмета «Родная литература (русская)» в 5 классе направлено на достижение обучающимися следующих личностных, </w:t>
      </w:r>
      <w:proofErr w:type="spell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результатов.</w:t>
      </w:r>
    </w:p>
    <w:p w:rsidR="00C4036A" w:rsidRPr="008827DC" w:rsidRDefault="00BE26F7">
      <w:pPr>
        <w:autoSpaceDE w:val="0"/>
        <w:autoSpaceDN w:val="0"/>
        <w:spacing w:before="262" w:after="0" w:line="230" w:lineRule="auto"/>
        <w:rPr>
          <w:lang w:val="ru-RU"/>
        </w:rPr>
      </w:pP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4036A" w:rsidRPr="008827DC" w:rsidRDefault="00BE26F7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предмету «Родная литература (русская)»на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 </w:t>
      </w:r>
    </w:p>
    <w:p w:rsidR="00C4036A" w:rsidRPr="008827DC" w:rsidRDefault="00BE26F7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предмету «Родная литература (русская</w:t>
      </w: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)»на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уровне основного общего образования должны отражать готовность обучающихся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C4036A" w:rsidRPr="008827DC" w:rsidRDefault="00BE26F7">
      <w:pPr>
        <w:autoSpaceDE w:val="0"/>
        <w:autoSpaceDN w:val="0"/>
        <w:spacing w:before="190" w:after="0" w:line="230" w:lineRule="auto"/>
        <w:ind w:left="480"/>
        <w:rPr>
          <w:lang w:val="ru-RU"/>
        </w:rPr>
      </w:pPr>
      <w:r w:rsidRPr="008827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</w:p>
    <w:p w:rsidR="00C4036A" w:rsidRPr="008827DC" w:rsidRDefault="00BE26F7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готовность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к выполнению обязанностей гражданина и реализации его прав, уважение прав, свобод и законных интересов других людей;</w:t>
      </w:r>
    </w:p>
    <w:p w:rsidR="00C4036A" w:rsidRPr="008827DC" w:rsidRDefault="00BE26F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активное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C4036A" w:rsidRPr="008827DC" w:rsidRDefault="00BE26F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неприятие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любых форм экстремизма, дискриминации;</w:t>
      </w:r>
    </w:p>
    <w:p w:rsidR="00C4036A" w:rsidRPr="008827DC" w:rsidRDefault="00BE26F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понимание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роли различных социальных институтов в жизни человека;</w:t>
      </w:r>
    </w:p>
    <w:p w:rsidR="00C4036A" w:rsidRPr="008827DC" w:rsidRDefault="00BE26F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C4036A" w:rsidRPr="008827DC" w:rsidRDefault="00BE26F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о способах противодействия коррупции;</w:t>
      </w:r>
    </w:p>
    <w:p w:rsidR="00C4036A" w:rsidRPr="008827DC" w:rsidRDefault="00BE26F7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готовность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4036A" w:rsidRPr="008827DC" w:rsidRDefault="00BE26F7">
      <w:pPr>
        <w:autoSpaceDE w:val="0"/>
        <w:autoSpaceDN w:val="0"/>
        <w:spacing w:before="192" w:after="0" w:line="262" w:lineRule="auto"/>
        <w:ind w:left="420" w:right="1152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готовность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к участию в гуманитарной деятельности (</w:t>
      </w:r>
      <w:proofErr w:type="spell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ней);</w:t>
      </w:r>
    </w:p>
    <w:p w:rsidR="00C4036A" w:rsidRPr="008827DC" w:rsidRDefault="00BE26F7">
      <w:pPr>
        <w:autoSpaceDE w:val="0"/>
        <w:autoSpaceDN w:val="0"/>
        <w:spacing w:before="298" w:after="0" w:line="230" w:lineRule="auto"/>
        <w:ind w:left="420"/>
        <w:rPr>
          <w:lang w:val="ru-RU"/>
        </w:rPr>
      </w:pPr>
      <w:r w:rsidRPr="008827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Патриотического воспитания</w:t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</w:p>
    <w:p w:rsidR="00C4036A" w:rsidRPr="008827DC" w:rsidRDefault="00BE26F7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российской гражданской идентичности в поликультурном и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C4036A" w:rsidRPr="008827DC" w:rsidRDefault="00BE26F7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ценностное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C4036A" w:rsidRPr="008827DC" w:rsidRDefault="00BE26F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уважение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4036A" w:rsidRPr="008827DC" w:rsidRDefault="00BE26F7">
      <w:pPr>
        <w:autoSpaceDE w:val="0"/>
        <w:autoSpaceDN w:val="0"/>
        <w:spacing w:before="298" w:after="0" w:line="230" w:lineRule="auto"/>
        <w:ind w:left="420"/>
        <w:rPr>
          <w:lang w:val="ru-RU"/>
        </w:rPr>
      </w:pPr>
      <w:r w:rsidRPr="008827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Духовно-нравственного воспитания:</w:t>
      </w:r>
    </w:p>
    <w:p w:rsidR="00C4036A" w:rsidRPr="008827DC" w:rsidRDefault="00BE26F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ориентация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моральные ценности и нормы в ситуациях нравственного выбора;</w:t>
      </w:r>
    </w:p>
    <w:p w:rsidR="00C4036A" w:rsidRPr="008827DC" w:rsidRDefault="00C4036A">
      <w:pPr>
        <w:rPr>
          <w:lang w:val="ru-RU"/>
        </w:rPr>
        <w:sectPr w:rsidR="00C4036A" w:rsidRPr="008827DC" w:rsidSect="008827DC">
          <w:pgSz w:w="11900" w:h="16840"/>
          <w:pgMar w:top="567" w:right="650" w:bottom="3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4036A" w:rsidRPr="008827DC" w:rsidRDefault="00C4036A">
      <w:pPr>
        <w:autoSpaceDE w:val="0"/>
        <w:autoSpaceDN w:val="0"/>
        <w:spacing w:after="114" w:line="220" w:lineRule="exact"/>
        <w:rPr>
          <w:lang w:val="ru-RU"/>
        </w:rPr>
      </w:pPr>
    </w:p>
    <w:p w:rsidR="00C4036A" w:rsidRPr="008827DC" w:rsidRDefault="00BE26F7">
      <w:pPr>
        <w:autoSpaceDE w:val="0"/>
        <w:autoSpaceDN w:val="0"/>
        <w:spacing w:after="0" w:line="262" w:lineRule="auto"/>
        <w:ind w:right="432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готовность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C4036A" w:rsidRPr="008827DC" w:rsidRDefault="00BE26F7">
      <w:pPr>
        <w:autoSpaceDE w:val="0"/>
        <w:autoSpaceDN w:val="0"/>
        <w:spacing w:before="190" w:after="0" w:line="262" w:lineRule="auto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активное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4036A" w:rsidRPr="008827DC" w:rsidRDefault="00BE26F7">
      <w:pPr>
        <w:autoSpaceDE w:val="0"/>
        <w:autoSpaceDN w:val="0"/>
        <w:spacing w:before="298" w:after="0" w:line="230" w:lineRule="auto"/>
        <w:rPr>
          <w:lang w:val="ru-RU"/>
        </w:rPr>
      </w:pPr>
      <w:r w:rsidRPr="008827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Эстетического воспитания:</w:t>
      </w:r>
    </w:p>
    <w:p w:rsidR="00C4036A" w:rsidRPr="008827DC" w:rsidRDefault="00BE26F7">
      <w:pPr>
        <w:autoSpaceDE w:val="0"/>
        <w:autoSpaceDN w:val="0"/>
        <w:spacing w:before="178" w:after="0" w:line="262" w:lineRule="auto"/>
        <w:ind w:right="864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восприимчивость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к разным видам искусства, традициям и творчеству своего и других народов, понимание эмоционального воздействия искусства; </w:t>
      </w:r>
    </w:p>
    <w:p w:rsidR="00C4036A" w:rsidRPr="008827DC" w:rsidRDefault="00BE26F7">
      <w:pPr>
        <w:autoSpaceDE w:val="0"/>
        <w:autoSpaceDN w:val="0"/>
        <w:spacing w:before="190" w:after="0" w:line="262" w:lineRule="auto"/>
        <w:ind w:right="1728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художественной культуры как средства коммуникации и самовыражения; </w:t>
      </w:r>
    </w:p>
    <w:p w:rsidR="00C4036A" w:rsidRPr="008827DC" w:rsidRDefault="00BE26F7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понимание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ценности отечественного и мирового искусства, роли этнических культурных традиций и народного творчества; </w:t>
      </w:r>
    </w:p>
    <w:p w:rsidR="00C4036A" w:rsidRPr="008827DC" w:rsidRDefault="00BE26F7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стремление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к самовыражению в разных видах искусства;</w:t>
      </w:r>
    </w:p>
    <w:p w:rsidR="00C4036A" w:rsidRPr="008827DC" w:rsidRDefault="00BE26F7">
      <w:pPr>
        <w:autoSpaceDE w:val="0"/>
        <w:autoSpaceDN w:val="0"/>
        <w:spacing w:before="298" w:after="0" w:line="230" w:lineRule="auto"/>
        <w:jc w:val="center"/>
        <w:rPr>
          <w:lang w:val="ru-RU"/>
        </w:rPr>
      </w:pPr>
      <w:r w:rsidRPr="008827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Физического воспитания, формирования культуры здоровья и эмоционального благополучия:</w:t>
      </w:r>
    </w:p>
    <w:p w:rsidR="00C4036A" w:rsidRPr="008827DC" w:rsidRDefault="00BE26F7">
      <w:pPr>
        <w:autoSpaceDE w:val="0"/>
        <w:autoSpaceDN w:val="0"/>
        <w:spacing w:before="178" w:after="0" w:line="230" w:lineRule="auto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ценности жизни; </w:t>
      </w:r>
    </w:p>
    <w:p w:rsidR="00C4036A" w:rsidRPr="008827DC" w:rsidRDefault="00BE26F7">
      <w:pPr>
        <w:autoSpaceDE w:val="0"/>
        <w:autoSpaceDN w:val="0"/>
        <w:spacing w:before="190" w:after="0" w:line="271" w:lineRule="auto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C4036A" w:rsidRPr="008827DC" w:rsidRDefault="00BE26F7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C4036A" w:rsidRPr="008827DC" w:rsidRDefault="00BE26F7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соблюдение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 безопасности, в том числе навыков безопасного поведения в интернет-среде; </w:t>
      </w:r>
    </w:p>
    <w:p w:rsidR="00C4036A" w:rsidRPr="008827DC" w:rsidRDefault="00BE26F7">
      <w:pPr>
        <w:autoSpaceDE w:val="0"/>
        <w:autoSpaceDN w:val="0"/>
        <w:spacing w:before="190" w:after="0" w:line="271" w:lineRule="auto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способность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адаптироваться к стрессовым ситуациям и меняющимся социальным,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собственный опыт и выстраивая дальнейшие цели;</w:t>
      </w:r>
    </w:p>
    <w:p w:rsidR="00C4036A" w:rsidRPr="008827DC" w:rsidRDefault="00BE26F7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принимать себя и других, не осуждая;</w:t>
      </w:r>
    </w:p>
    <w:p w:rsidR="00C4036A" w:rsidRPr="008827DC" w:rsidRDefault="00BE26F7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эмоциональное состояние себя и других, умение управлять собственным эмоциональным состоянием;</w:t>
      </w:r>
    </w:p>
    <w:p w:rsidR="00C4036A" w:rsidRPr="008827DC" w:rsidRDefault="00BE26F7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spell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человека; </w:t>
      </w:r>
    </w:p>
    <w:p w:rsidR="00C4036A" w:rsidRPr="008827DC" w:rsidRDefault="00BE26F7">
      <w:pPr>
        <w:autoSpaceDE w:val="0"/>
        <w:autoSpaceDN w:val="0"/>
        <w:spacing w:before="298" w:after="0" w:line="230" w:lineRule="auto"/>
        <w:rPr>
          <w:lang w:val="ru-RU"/>
        </w:rPr>
      </w:pPr>
      <w:r w:rsidRPr="008827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Трудового воспитания:</w:t>
      </w:r>
    </w:p>
    <w:p w:rsidR="00C4036A" w:rsidRPr="008827DC" w:rsidRDefault="00BE26F7">
      <w:pPr>
        <w:autoSpaceDE w:val="0"/>
        <w:autoSpaceDN w:val="0"/>
        <w:spacing w:before="178" w:after="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установка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на активное участие в решении практических задач (в рамках семьи,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4036A" w:rsidRPr="008827DC" w:rsidRDefault="00BE26F7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интерес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C4036A" w:rsidRPr="008827DC" w:rsidRDefault="00BE26F7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C4036A" w:rsidRPr="008827DC" w:rsidRDefault="00C4036A">
      <w:pPr>
        <w:rPr>
          <w:lang w:val="ru-RU"/>
        </w:rPr>
        <w:sectPr w:rsidR="00C4036A" w:rsidRPr="008827DC">
          <w:pgSz w:w="11900" w:h="16840"/>
          <w:pgMar w:top="334" w:right="714" w:bottom="452" w:left="1086" w:header="720" w:footer="720" w:gutter="0"/>
          <w:cols w:space="720" w:equalWidth="0">
            <w:col w:w="10099" w:space="0"/>
          </w:cols>
          <w:docGrid w:linePitch="360"/>
        </w:sectPr>
      </w:pPr>
    </w:p>
    <w:p w:rsidR="00C4036A" w:rsidRPr="008827DC" w:rsidRDefault="00C4036A">
      <w:pPr>
        <w:autoSpaceDE w:val="0"/>
        <w:autoSpaceDN w:val="0"/>
        <w:spacing w:after="108" w:line="220" w:lineRule="exact"/>
        <w:rPr>
          <w:lang w:val="ru-RU"/>
        </w:rPr>
      </w:pPr>
    </w:p>
    <w:p w:rsidR="00C4036A" w:rsidRPr="008827DC" w:rsidRDefault="00BE26F7">
      <w:pPr>
        <w:autoSpaceDE w:val="0"/>
        <w:autoSpaceDN w:val="0"/>
        <w:spacing w:after="0" w:line="230" w:lineRule="auto"/>
        <w:ind w:left="4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готовность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адаптироваться в профессиональной среде; </w:t>
      </w:r>
    </w:p>
    <w:p w:rsidR="00C4036A" w:rsidRPr="008827DC" w:rsidRDefault="00BE26F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уважение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к труду и результатам трудовой деятельности; </w:t>
      </w:r>
    </w:p>
    <w:p w:rsidR="00C4036A" w:rsidRPr="008827DC" w:rsidRDefault="00BE26F7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осознанный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выбор и построение индивидуальной траектории образования и жизненных планов с учётом личных и общественных интересов и потребностей; </w:t>
      </w:r>
    </w:p>
    <w:p w:rsidR="00C4036A" w:rsidRPr="008827DC" w:rsidRDefault="00BE26F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827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Экологического воспитания:</w:t>
      </w:r>
    </w:p>
    <w:p w:rsidR="00C4036A" w:rsidRPr="008827DC" w:rsidRDefault="00BE26F7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ориентация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C4036A" w:rsidRPr="008827DC" w:rsidRDefault="00BE26F7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повышение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уровня экологической культуры, осознание глобального характера экологических проблем и путей их решения; </w:t>
      </w:r>
    </w:p>
    <w:p w:rsidR="00C4036A" w:rsidRPr="008827DC" w:rsidRDefault="00BE26F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активное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неприятие действий, приносящих вред окружающей среде; </w:t>
      </w:r>
    </w:p>
    <w:p w:rsidR="00C4036A" w:rsidRPr="008827DC" w:rsidRDefault="00BE26F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роли как гражданина и потребителя в условиях взаимосвязи природной, технологической и социальной среды; </w:t>
      </w:r>
    </w:p>
    <w:p w:rsidR="00C4036A" w:rsidRPr="008827DC" w:rsidRDefault="00BE26F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готовность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к участию в практической деятельности экологической направленности;</w:t>
      </w:r>
    </w:p>
    <w:p w:rsidR="00C4036A" w:rsidRPr="008827DC" w:rsidRDefault="00BE26F7">
      <w:pPr>
        <w:autoSpaceDE w:val="0"/>
        <w:autoSpaceDN w:val="0"/>
        <w:spacing w:before="178" w:after="0" w:line="230" w:lineRule="auto"/>
        <w:ind w:left="360"/>
        <w:rPr>
          <w:lang w:val="ru-RU"/>
        </w:rPr>
      </w:pPr>
      <w:r w:rsidRPr="008827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Ценности научного познания:</w:t>
      </w:r>
    </w:p>
    <w:p w:rsidR="00C4036A" w:rsidRPr="008827DC" w:rsidRDefault="00BE26F7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ориентация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C4036A" w:rsidRPr="008827DC" w:rsidRDefault="00BE26F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 и читательской культурой как средством познания мира; </w:t>
      </w:r>
    </w:p>
    <w:p w:rsidR="00C4036A" w:rsidRPr="008827DC" w:rsidRDefault="00BE26F7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индивидуального и коллективного благополучия.</w:t>
      </w:r>
    </w:p>
    <w:p w:rsidR="00C4036A" w:rsidRPr="008827DC" w:rsidRDefault="00BE26F7">
      <w:pPr>
        <w:tabs>
          <w:tab w:val="left" w:pos="180"/>
        </w:tabs>
        <w:autoSpaceDE w:val="0"/>
        <w:autoSpaceDN w:val="0"/>
        <w:spacing w:before="298" w:after="0" w:line="262" w:lineRule="auto"/>
        <w:ind w:right="144"/>
        <w:rPr>
          <w:lang w:val="ru-RU"/>
        </w:rPr>
      </w:pPr>
      <w:r w:rsidRPr="008827DC">
        <w:rPr>
          <w:lang w:val="ru-RU"/>
        </w:rPr>
        <w:tab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</w:t>
      </w:r>
      <w:r w:rsidRPr="008827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адаптацию обучающегося</w:t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к изменяющимся условиям социальной и природной среды:</w:t>
      </w:r>
    </w:p>
    <w:p w:rsidR="00C4036A" w:rsidRPr="008827DC" w:rsidRDefault="00BE26F7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освоение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C4036A" w:rsidRPr="008827DC" w:rsidRDefault="00BE26F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способность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ко взаимодействию в условиях неопределённости, открытость опыту и знаниям других;</w:t>
      </w:r>
    </w:p>
    <w:p w:rsidR="00C4036A" w:rsidRPr="008827DC" w:rsidRDefault="00BE26F7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способность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действовать в условиях неопределённости, повышать уровень своей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C4036A" w:rsidRPr="008827DC" w:rsidRDefault="00BE26F7">
      <w:pPr>
        <w:autoSpaceDE w:val="0"/>
        <w:autoSpaceDN w:val="0"/>
        <w:spacing w:before="190" w:after="0"/>
        <w:ind w:left="4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навык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C4036A" w:rsidRPr="008827DC" w:rsidRDefault="00BE26F7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оперировать основными понятиями, терминами и представлениями в области концепции устойчивого развития;</w:t>
      </w:r>
    </w:p>
    <w:p w:rsidR="00C4036A" w:rsidRPr="008827DC" w:rsidRDefault="00C4036A">
      <w:pPr>
        <w:rPr>
          <w:lang w:val="ru-RU"/>
        </w:rPr>
        <w:sectPr w:rsidR="00C4036A" w:rsidRPr="008827DC">
          <w:pgSz w:w="11900" w:h="16840"/>
          <w:pgMar w:top="328" w:right="768" w:bottom="302" w:left="666" w:header="720" w:footer="720" w:gutter="0"/>
          <w:cols w:space="720" w:equalWidth="0">
            <w:col w:w="10466" w:space="0"/>
          </w:cols>
          <w:docGrid w:linePitch="360"/>
        </w:sectPr>
      </w:pPr>
    </w:p>
    <w:p w:rsidR="00C4036A" w:rsidRPr="008827DC" w:rsidRDefault="00C4036A">
      <w:pPr>
        <w:autoSpaceDE w:val="0"/>
        <w:autoSpaceDN w:val="0"/>
        <w:spacing w:after="144" w:line="220" w:lineRule="exact"/>
        <w:rPr>
          <w:lang w:val="ru-RU"/>
        </w:rPr>
      </w:pPr>
    </w:p>
    <w:p w:rsidR="00C4036A" w:rsidRPr="008827DC" w:rsidRDefault="00BE26F7">
      <w:pPr>
        <w:autoSpaceDE w:val="0"/>
        <w:autoSpaceDN w:val="0"/>
        <w:spacing w:after="0" w:line="230" w:lineRule="auto"/>
        <w:ind w:left="4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анализировать и выявлять взаимосвязи природы, общества и экономики;</w:t>
      </w:r>
    </w:p>
    <w:p w:rsidR="00C4036A" w:rsidRPr="008827DC" w:rsidRDefault="00BE26F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C4036A" w:rsidRPr="008827DC" w:rsidRDefault="00BE26F7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способность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C4036A" w:rsidRPr="008827DC" w:rsidRDefault="00BE26F7">
      <w:pPr>
        <w:autoSpaceDE w:val="0"/>
        <w:autoSpaceDN w:val="0"/>
        <w:spacing w:before="324" w:after="0" w:line="230" w:lineRule="auto"/>
        <w:rPr>
          <w:lang w:val="ru-RU"/>
        </w:rPr>
      </w:pP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4036A" w:rsidRPr="008827DC" w:rsidRDefault="00BE26F7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универсальными учебными </w:t>
      </w: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познавательными действиями.</w:t>
      </w:r>
    </w:p>
    <w:p w:rsidR="00C4036A" w:rsidRPr="008827DC" w:rsidRDefault="00BE26F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827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Базовые логические действия:</w:t>
      </w:r>
    </w:p>
    <w:p w:rsidR="00C4036A" w:rsidRPr="008827DC" w:rsidRDefault="00BE26F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и характеризовать существенные признаки объектов (явлений);</w:t>
      </w:r>
    </w:p>
    <w:p w:rsidR="00C4036A" w:rsidRPr="008827DC" w:rsidRDefault="00BE26F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существенный признак классификации, основания для обобщения и сравнения, критерии проводимого анализа;</w:t>
      </w:r>
    </w:p>
    <w:p w:rsidR="00C4036A" w:rsidRPr="008827DC" w:rsidRDefault="00BE26F7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с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C4036A" w:rsidRPr="008827DC" w:rsidRDefault="00BE26F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дефициты информации, данных, необходимых для решения поставленной задачи;</w:t>
      </w:r>
    </w:p>
    <w:p w:rsidR="00C4036A" w:rsidRPr="008827DC" w:rsidRDefault="00BE26F7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4036A" w:rsidRPr="008827DC" w:rsidRDefault="00BE26F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4036A" w:rsidRPr="008827DC" w:rsidRDefault="00BE26F7">
      <w:pPr>
        <w:autoSpaceDE w:val="0"/>
        <w:autoSpaceDN w:val="0"/>
        <w:spacing w:before="178" w:after="0" w:line="230" w:lineRule="auto"/>
        <w:ind w:left="480"/>
        <w:rPr>
          <w:lang w:val="ru-RU"/>
        </w:rPr>
      </w:pPr>
      <w:r w:rsidRPr="008827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Базовые исследовательские действия:</w:t>
      </w:r>
    </w:p>
    <w:p w:rsidR="00C4036A" w:rsidRPr="008827DC" w:rsidRDefault="00BE26F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вопросы как исследовательский инструмент познания;</w:t>
      </w:r>
    </w:p>
    <w:p w:rsidR="00C4036A" w:rsidRPr="008827DC" w:rsidRDefault="00BE26F7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C4036A" w:rsidRPr="008827DC" w:rsidRDefault="00BE26F7">
      <w:pPr>
        <w:autoSpaceDE w:val="0"/>
        <w:autoSpaceDN w:val="0"/>
        <w:spacing w:before="192" w:after="0" w:line="262" w:lineRule="auto"/>
        <w:ind w:left="420" w:right="1296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формировать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гипотезу об истинности собственных суждений и суждений других, аргументировать свою позицию, мнение;</w:t>
      </w:r>
    </w:p>
    <w:p w:rsidR="00C4036A" w:rsidRPr="008827DC" w:rsidRDefault="00BE26F7">
      <w:pPr>
        <w:autoSpaceDE w:val="0"/>
        <w:autoSpaceDN w:val="0"/>
        <w:spacing w:before="190" w:after="0" w:line="271" w:lineRule="auto"/>
        <w:ind w:left="420" w:right="1008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проводить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C4036A" w:rsidRPr="008827DC" w:rsidRDefault="00BE26F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применимость и достоверность информации, полученной в ходе исследования (эксперимента);</w:t>
      </w:r>
    </w:p>
    <w:p w:rsidR="00C4036A" w:rsidRPr="008827DC" w:rsidRDefault="00BE26F7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C4036A" w:rsidRPr="008827DC" w:rsidRDefault="00BE26F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</w:t>
      </w:r>
    </w:p>
    <w:p w:rsidR="00C4036A" w:rsidRPr="008827DC" w:rsidRDefault="00C4036A">
      <w:pPr>
        <w:rPr>
          <w:lang w:val="ru-RU"/>
        </w:rPr>
        <w:sectPr w:rsidR="00C4036A" w:rsidRPr="008827DC">
          <w:pgSz w:w="11900" w:h="16840"/>
          <w:pgMar w:top="364" w:right="736" w:bottom="362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C4036A" w:rsidRPr="008827DC" w:rsidRDefault="00C4036A">
      <w:pPr>
        <w:autoSpaceDE w:val="0"/>
        <w:autoSpaceDN w:val="0"/>
        <w:spacing w:after="66" w:line="220" w:lineRule="exact"/>
        <w:rPr>
          <w:lang w:val="ru-RU"/>
        </w:rPr>
      </w:pPr>
    </w:p>
    <w:p w:rsidR="00C4036A" w:rsidRPr="008827DC" w:rsidRDefault="00BE26F7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условиях и контекстах.</w:t>
      </w:r>
    </w:p>
    <w:p w:rsidR="00C4036A" w:rsidRPr="008827DC" w:rsidRDefault="00BE26F7">
      <w:pPr>
        <w:autoSpaceDE w:val="0"/>
        <w:autoSpaceDN w:val="0"/>
        <w:spacing w:before="178" w:after="0" w:line="230" w:lineRule="auto"/>
        <w:ind w:left="300"/>
        <w:rPr>
          <w:lang w:val="ru-RU"/>
        </w:rPr>
      </w:pPr>
      <w:r w:rsidRPr="008827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Работа с информацией:</w:t>
      </w:r>
    </w:p>
    <w:p w:rsidR="00C4036A" w:rsidRPr="008827DC" w:rsidRDefault="00BE26F7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C4036A" w:rsidRPr="008827DC" w:rsidRDefault="00BE26F7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выбирать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, анализировать, систематизировать и интерпретировать информацию различных видов и форм представления;</w:t>
      </w:r>
    </w:p>
    <w:p w:rsidR="00C4036A" w:rsidRPr="008827DC" w:rsidRDefault="00BE26F7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сходные аргументы (подтверждающие или опровергающие одну и ту же идею, версию) в различных информационных источниках;</w:t>
      </w:r>
    </w:p>
    <w:p w:rsidR="00C4036A" w:rsidRPr="008827DC" w:rsidRDefault="00BE26F7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C4036A" w:rsidRPr="008827DC" w:rsidRDefault="00BE26F7">
      <w:pPr>
        <w:autoSpaceDE w:val="0"/>
        <w:autoSpaceDN w:val="0"/>
        <w:spacing w:before="192" w:after="0" w:line="262" w:lineRule="auto"/>
        <w:ind w:left="240" w:right="1152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надёжность информации по критериям, предложенным педагогическим работником или сформулированным самостоятельно;</w:t>
      </w:r>
    </w:p>
    <w:p w:rsidR="00C4036A" w:rsidRPr="008827DC" w:rsidRDefault="00BE26F7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эффективно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запоминать и систематизировать информацию.</w:t>
      </w:r>
    </w:p>
    <w:p w:rsidR="00C4036A" w:rsidRPr="008827DC" w:rsidRDefault="00BE26F7">
      <w:pPr>
        <w:autoSpaceDE w:val="0"/>
        <w:autoSpaceDN w:val="0"/>
        <w:spacing w:before="298" w:after="0" w:line="230" w:lineRule="auto"/>
        <w:rPr>
          <w:lang w:val="ru-RU"/>
        </w:rPr>
      </w:pP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Овладение универсальными учебными</w:t>
      </w: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коммуникативными действиями.</w:t>
      </w:r>
    </w:p>
    <w:p w:rsidR="00C4036A" w:rsidRPr="008827DC" w:rsidRDefault="00BE26F7">
      <w:pPr>
        <w:autoSpaceDE w:val="0"/>
        <w:autoSpaceDN w:val="0"/>
        <w:spacing w:before="190" w:after="0" w:line="230" w:lineRule="auto"/>
        <w:rPr>
          <w:lang w:val="ru-RU"/>
        </w:rPr>
      </w:pPr>
      <w:r w:rsidRPr="008827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1) Общение:</w:t>
      </w:r>
    </w:p>
    <w:p w:rsidR="00C4036A" w:rsidRPr="008827DC" w:rsidRDefault="00BE26F7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и формулировать суждения, выражать эмоции в соответствии с целями и условиями общения; </w:t>
      </w:r>
    </w:p>
    <w:p w:rsidR="00C4036A" w:rsidRPr="008827DC" w:rsidRDefault="00BE26F7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выражать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себя (свою точку зрения) в устных и письменных текстах; </w:t>
      </w:r>
    </w:p>
    <w:p w:rsidR="00C4036A" w:rsidRPr="008827DC" w:rsidRDefault="00BE26F7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C4036A" w:rsidRPr="008827DC" w:rsidRDefault="00BE26F7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намерения других, проявлять уважительное отношение к собеседнику и в корректной форме формулировать свои возражения; </w:t>
      </w:r>
    </w:p>
    <w:p w:rsidR="00C4036A" w:rsidRPr="008827DC" w:rsidRDefault="00BE26F7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в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C4036A" w:rsidRPr="008827DC" w:rsidRDefault="00BE26F7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 суждения с суждениями других участников диалога, обнаруживать различие и сходство позиций; </w:t>
      </w:r>
    </w:p>
    <w:p w:rsidR="00C4036A" w:rsidRPr="008827DC" w:rsidRDefault="00BE26F7">
      <w:pPr>
        <w:autoSpaceDE w:val="0"/>
        <w:autoSpaceDN w:val="0"/>
        <w:spacing w:before="192" w:after="0" w:line="262" w:lineRule="auto"/>
        <w:ind w:left="240" w:right="7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публично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результаты выполненного опыта (эксперимента, исследования, проекта); </w:t>
      </w:r>
    </w:p>
    <w:p w:rsidR="00C4036A" w:rsidRPr="008827DC" w:rsidRDefault="00BE26F7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4036A" w:rsidRPr="008827DC" w:rsidRDefault="00BE26F7">
      <w:pPr>
        <w:autoSpaceDE w:val="0"/>
        <w:autoSpaceDN w:val="0"/>
        <w:spacing w:before="178" w:after="0" w:line="230" w:lineRule="auto"/>
        <w:rPr>
          <w:lang w:val="ru-RU"/>
        </w:rPr>
      </w:pPr>
      <w:r w:rsidRPr="008827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2) Совместная деятельность:</w:t>
      </w:r>
    </w:p>
    <w:p w:rsidR="00C4036A" w:rsidRPr="008827DC" w:rsidRDefault="00BE26F7">
      <w:pPr>
        <w:autoSpaceDE w:val="0"/>
        <w:autoSpaceDN w:val="0"/>
        <w:spacing w:before="178" w:after="0" w:line="271" w:lineRule="auto"/>
        <w:ind w:left="240" w:right="144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взаимодействия при решении поставленной задачи;</w:t>
      </w:r>
    </w:p>
    <w:p w:rsidR="00C4036A" w:rsidRPr="008827DC" w:rsidRDefault="00BE26F7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принимать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C4036A" w:rsidRPr="008827DC" w:rsidRDefault="00BE26F7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уметь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обобщать мнения нескольких людей, проявлять готовность руководить, выполнять поручения, подчиняться;</w:t>
      </w:r>
    </w:p>
    <w:p w:rsidR="00C4036A" w:rsidRPr="008827DC" w:rsidRDefault="00C4036A">
      <w:pPr>
        <w:rPr>
          <w:lang w:val="ru-RU"/>
        </w:rPr>
        <w:sectPr w:rsidR="00C4036A" w:rsidRPr="008827DC">
          <w:pgSz w:w="11900" w:h="16840"/>
          <w:pgMar w:top="286" w:right="734" w:bottom="332" w:left="846" w:header="720" w:footer="720" w:gutter="0"/>
          <w:cols w:space="720" w:equalWidth="0">
            <w:col w:w="10320" w:space="0"/>
          </w:cols>
          <w:docGrid w:linePitch="360"/>
        </w:sectPr>
      </w:pPr>
    </w:p>
    <w:p w:rsidR="00C4036A" w:rsidRPr="008827DC" w:rsidRDefault="00C4036A">
      <w:pPr>
        <w:autoSpaceDE w:val="0"/>
        <w:autoSpaceDN w:val="0"/>
        <w:spacing w:after="114" w:line="220" w:lineRule="exact"/>
        <w:rPr>
          <w:lang w:val="ru-RU"/>
        </w:rPr>
      </w:pPr>
    </w:p>
    <w:p w:rsidR="00C4036A" w:rsidRPr="008827DC" w:rsidRDefault="00BE26F7">
      <w:pPr>
        <w:autoSpaceDE w:val="0"/>
        <w:autoSpaceDN w:val="0"/>
        <w:spacing w:after="0" w:line="314" w:lineRule="auto"/>
        <w:ind w:left="240"/>
        <w:rPr>
          <w:lang w:val="ru-RU"/>
        </w:rPr>
      </w:pP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качество своего вклада в общий продукт по критериям, самостоятельно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C4036A" w:rsidRPr="008827DC" w:rsidRDefault="00BE26F7">
      <w:pPr>
        <w:autoSpaceDE w:val="0"/>
        <w:autoSpaceDN w:val="0"/>
        <w:spacing w:before="298" w:after="0" w:line="230" w:lineRule="auto"/>
        <w:rPr>
          <w:lang w:val="ru-RU"/>
        </w:rPr>
      </w:pP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универсальными учебными </w:t>
      </w: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регулятивными действиями.</w:t>
      </w:r>
    </w:p>
    <w:p w:rsidR="00C4036A" w:rsidRPr="008827DC" w:rsidRDefault="00BE26F7">
      <w:pPr>
        <w:autoSpaceDE w:val="0"/>
        <w:autoSpaceDN w:val="0"/>
        <w:spacing w:before="190" w:after="0" w:line="334" w:lineRule="auto"/>
        <w:ind w:left="240" w:right="720" w:hanging="240"/>
        <w:rPr>
          <w:lang w:val="ru-RU"/>
        </w:rPr>
      </w:pPr>
      <w:r w:rsidRPr="008827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1) Самоорганизация: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проблемы для решения в жизненных и учебных ситуациях;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различных подходах принятия решений (индивидуальное, принятие решения в группе, принятие решений группой);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C4036A" w:rsidRPr="008827DC" w:rsidRDefault="00BE26F7">
      <w:pPr>
        <w:autoSpaceDE w:val="0"/>
        <w:autoSpaceDN w:val="0"/>
        <w:spacing w:before="178" w:after="0" w:line="348" w:lineRule="auto"/>
        <w:ind w:left="240" w:hanging="240"/>
        <w:rPr>
          <w:lang w:val="ru-RU"/>
        </w:rPr>
      </w:pPr>
      <w:r w:rsidRPr="008827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2) Самоконтроль: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самоконтроля, </w:t>
      </w:r>
      <w:proofErr w:type="spell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давать адекватную оценку ситуации и предлагать план её изменения;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</w:t>
      </w:r>
      <w:proofErr w:type="spell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условиям.</w:t>
      </w:r>
    </w:p>
    <w:p w:rsidR="00C4036A" w:rsidRPr="008827DC" w:rsidRDefault="00BE26F7">
      <w:pPr>
        <w:autoSpaceDE w:val="0"/>
        <w:autoSpaceDN w:val="0"/>
        <w:spacing w:before="178" w:after="0" w:line="362" w:lineRule="auto"/>
        <w:ind w:left="240" w:right="1296" w:hanging="240"/>
        <w:rPr>
          <w:lang w:val="ru-RU"/>
        </w:rPr>
      </w:pPr>
      <w:r w:rsidRPr="008827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3) Эмоциональный </w:t>
      </w:r>
      <w:proofErr w:type="gramStart"/>
      <w:r w:rsidRPr="008827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интеллект: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 различать, называть и управлять собственными эмоциями и эмоциями других; —  выявлять и анализировать причины эмоций;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другого человека, понимать мотивы и намерения другого; —  регулировать способ выражения эмоций.</w:t>
      </w:r>
    </w:p>
    <w:p w:rsidR="00C4036A" w:rsidRPr="008827DC" w:rsidRDefault="00C4036A">
      <w:pPr>
        <w:rPr>
          <w:lang w:val="ru-RU"/>
        </w:rPr>
        <w:sectPr w:rsidR="00C4036A" w:rsidRPr="008827DC">
          <w:pgSz w:w="11900" w:h="16840"/>
          <w:pgMar w:top="334" w:right="720" w:bottom="392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C4036A" w:rsidRPr="008827DC" w:rsidRDefault="00C4036A">
      <w:pPr>
        <w:autoSpaceDE w:val="0"/>
        <w:autoSpaceDN w:val="0"/>
        <w:spacing w:after="78" w:line="220" w:lineRule="exact"/>
        <w:rPr>
          <w:lang w:val="ru-RU"/>
        </w:rPr>
      </w:pPr>
    </w:p>
    <w:p w:rsidR="00C4036A" w:rsidRPr="008827DC" w:rsidRDefault="00BE26F7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827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4) Принятие себя и других:</w:t>
      </w:r>
    </w:p>
    <w:p w:rsidR="00C4036A" w:rsidRPr="008827DC" w:rsidRDefault="00BE26F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осознанно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относиться к другому человеку, его мнению; </w:t>
      </w:r>
    </w:p>
    <w:p w:rsidR="00C4036A" w:rsidRPr="008827DC" w:rsidRDefault="00BE26F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признавать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своё право на ошибку и такое же право другого; </w:t>
      </w:r>
    </w:p>
    <w:p w:rsidR="00C4036A" w:rsidRPr="008827DC" w:rsidRDefault="00BE26F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принимать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себя и других, не осуждая; </w:t>
      </w:r>
    </w:p>
    <w:p w:rsidR="00C4036A" w:rsidRPr="008827DC" w:rsidRDefault="00BE26F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открытость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себе и другим; </w:t>
      </w:r>
    </w:p>
    <w:p w:rsidR="00C4036A" w:rsidRPr="008827DC" w:rsidRDefault="00BE26F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—  осознавать</w:t>
      </w:r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невозможность контролировать всё вокруг.</w:t>
      </w:r>
    </w:p>
    <w:p w:rsidR="00C4036A" w:rsidRPr="008827DC" w:rsidRDefault="00BE26F7">
      <w:pPr>
        <w:autoSpaceDE w:val="0"/>
        <w:autoSpaceDN w:val="0"/>
        <w:spacing w:before="322" w:after="0" w:line="230" w:lineRule="auto"/>
        <w:rPr>
          <w:lang w:val="ru-RU"/>
        </w:rPr>
      </w:pP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4036A" w:rsidRPr="008827DC" w:rsidRDefault="00BE26F7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8827DC">
        <w:rPr>
          <w:lang w:val="ru-RU"/>
        </w:rPr>
        <w:tab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1)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Москве как столице России и о русском лесе; </w:t>
      </w:r>
      <w:r w:rsidRPr="008827DC">
        <w:rPr>
          <w:lang w:val="ru-RU"/>
        </w:rPr>
        <w:tab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2) иметь начальные представления о богатстве русской литературы и культуры в контексте культур народов России; о русских национальных традициях в рождественских произведениях и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произведениях о семейных ценностях; </w:t>
      </w:r>
      <w:r w:rsidRPr="008827DC">
        <w:rPr>
          <w:lang w:val="ru-RU"/>
        </w:rPr>
        <w:br/>
      </w:r>
      <w:r w:rsidRPr="008827DC">
        <w:rPr>
          <w:lang w:val="ru-RU"/>
        </w:rPr>
        <w:tab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3) 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 </w:t>
      </w:r>
      <w:r w:rsidRPr="008827DC">
        <w:rPr>
          <w:lang w:val="ru-RU"/>
        </w:rPr>
        <w:br/>
      </w:r>
      <w:r w:rsidRPr="008827DC">
        <w:rPr>
          <w:lang w:val="ru-RU"/>
        </w:rPr>
        <w:tab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4) 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</w:t>
      </w:r>
      <w:r w:rsidRPr="008827DC">
        <w:rPr>
          <w:lang w:val="ru-RU"/>
        </w:rPr>
        <w:br/>
      </w:r>
      <w:r w:rsidRPr="008827DC">
        <w:rPr>
          <w:lang w:val="ru-RU"/>
        </w:rPr>
        <w:tab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5) 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</w:p>
    <w:p w:rsidR="00C4036A" w:rsidRPr="008827DC" w:rsidRDefault="00C4036A">
      <w:pPr>
        <w:rPr>
          <w:lang w:val="ru-RU"/>
        </w:rPr>
        <w:sectPr w:rsidR="00C4036A" w:rsidRPr="008827DC">
          <w:pgSz w:w="11900" w:h="16840"/>
          <w:pgMar w:top="298" w:right="776" w:bottom="1440" w:left="666" w:header="720" w:footer="720" w:gutter="0"/>
          <w:cols w:space="720" w:equalWidth="0">
            <w:col w:w="10458" w:space="0"/>
          </w:cols>
          <w:docGrid w:linePitch="360"/>
        </w:sectPr>
      </w:pPr>
    </w:p>
    <w:p w:rsidR="00C4036A" w:rsidRPr="008827DC" w:rsidRDefault="00C4036A">
      <w:pPr>
        <w:autoSpaceDE w:val="0"/>
        <w:autoSpaceDN w:val="0"/>
        <w:spacing w:after="64" w:line="220" w:lineRule="exact"/>
        <w:rPr>
          <w:lang w:val="ru-RU"/>
        </w:rPr>
      </w:pPr>
    </w:p>
    <w:p w:rsidR="00C4036A" w:rsidRDefault="00BE26F7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1802"/>
        <w:gridCol w:w="528"/>
        <w:gridCol w:w="1104"/>
        <w:gridCol w:w="1140"/>
        <w:gridCol w:w="866"/>
        <w:gridCol w:w="4478"/>
        <w:gridCol w:w="1116"/>
        <w:gridCol w:w="4036"/>
      </w:tblGrid>
      <w:tr w:rsidR="00C4036A" w:rsidRPr="009A5621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№</w:t>
            </w:r>
            <w:r w:rsidRPr="009A56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A56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п/п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47" w:lineRule="auto"/>
              <w:ind w:left="72" w:right="67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A56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6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Количество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9A56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Дата </w:t>
            </w:r>
            <w:r w:rsidRPr="009A56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A56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изучения</w:t>
            </w:r>
          </w:p>
        </w:tc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Виды, </w:t>
            </w:r>
            <w:r w:rsidRPr="009A56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A56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формы </w:t>
            </w:r>
            <w:r w:rsidRPr="009A56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A56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контроля</w:t>
            </w:r>
          </w:p>
        </w:tc>
        <w:tc>
          <w:tcPr>
            <w:tcW w:w="4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Электронные (цифровые) образовательные ресурсы</w:t>
            </w:r>
          </w:p>
        </w:tc>
      </w:tr>
      <w:tr w:rsidR="00C4036A" w:rsidRPr="009A5621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6A" w:rsidRPr="009A5621" w:rsidRDefault="00C40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6A" w:rsidRPr="009A5621" w:rsidRDefault="00C40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6A" w:rsidRPr="009A5621" w:rsidRDefault="00C40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6A" w:rsidRPr="009A5621" w:rsidRDefault="00C40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6A" w:rsidRPr="009A5621" w:rsidRDefault="00C40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6A" w:rsidRPr="009A5621" w:rsidRDefault="00C40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036A" w:rsidRPr="009A5621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Раздел 1. </w:t>
            </w:r>
            <w:r w:rsidRPr="009A56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РОССИЯ — РОДИНА МОЯ</w:t>
            </w:r>
          </w:p>
        </w:tc>
      </w:tr>
      <w:tr w:rsidR="00C4036A" w:rsidRPr="0005213D">
        <w:trPr>
          <w:trHeight w:hRule="exact" w:val="11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1.1.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Преданья старины глубокой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06.09.2022 20.09.2022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Читать, воспринимать и обсуждать историко-культурную </w:t>
            </w:r>
            <w:r w:rsidRPr="009A56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информацию теоретической статьи к разделу учебника; </w:t>
            </w:r>
            <w:r w:rsidRPr="009A56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Выразительно читать пословицы; </w:t>
            </w:r>
            <w:r w:rsidRPr="009A56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Участвовать в аналитической беседе; </w:t>
            </w:r>
            <w:r w:rsidRPr="009A56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Проводить сопоставительный анализ пословиц разных народов;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9A56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school</w:t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yandex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/ </w:t>
            </w:r>
            <w:r w:rsidRPr="009A56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Каталог детских ресурсов "Интернет для детей"</w:t>
            </w:r>
          </w:p>
        </w:tc>
      </w:tr>
      <w:tr w:rsidR="00C4036A" w:rsidRPr="0005213D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1.2.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Города земли русской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27.09.2022 11.10.2022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Выразительно читать и эмоционально воспринимать стихотворения и прозаический текст;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9A56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www</w:t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lrc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-</w:t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lib</w:t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9A56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Русская Ассоциация Чтения сайт </w:t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Учи.ру</w:t>
            </w:r>
            <w:proofErr w:type="spellEnd"/>
          </w:p>
        </w:tc>
      </w:tr>
      <w:tr w:rsidR="00C4036A" w:rsidRPr="0005213D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1.3.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Родные просторы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18.10.2022 25.10.2022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Работать со словом, выявлять средства художественной изобразительности, составлять историко-культурный комментарий;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9A56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slovnik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rusgor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9A56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Коллекция "Русская и зарубежная литература для школы" Российского общеобразовательного портала сайт </w:t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Учи.ру</w:t>
            </w:r>
            <w:proofErr w:type="spellEnd"/>
          </w:p>
        </w:tc>
      </w:tr>
      <w:tr w:rsidR="00C4036A" w:rsidRPr="009A5621">
        <w:trPr>
          <w:trHeight w:hRule="exact" w:val="348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Итого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по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8</w:t>
            </w:r>
          </w:p>
        </w:tc>
        <w:tc>
          <w:tcPr>
            <w:tcW w:w="12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C40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036A" w:rsidRPr="009A5621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Раздел 2. </w:t>
            </w:r>
            <w:r w:rsidRPr="009A56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РУССКИЕ ТРАДИЦИИ</w:t>
            </w:r>
          </w:p>
        </w:tc>
      </w:tr>
      <w:tr w:rsidR="00C4036A" w:rsidRPr="0005213D">
        <w:trPr>
          <w:trHeight w:hRule="exact" w:val="924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2.1.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Праздники русского мира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4"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08.11.2022 06.12.2022</w:t>
            </w:r>
          </w:p>
        </w:tc>
        <w:tc>
          <w:tcPr>
            <w:tcW w:w="4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4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Читать, воспринимать и обсуждать историко-культурную информацию теоретической статьи к разделу учебника;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4" w:after="0" w:line="25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9A56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; </w:t>
            </w:r>
            <w:r w:rsidRPr="009A56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Практическая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работа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4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4" w:after="0" w:line="250" w:lineRule="auto"/>
              <w:ind w:left="72" w:right="7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www</w:t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klassika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9A56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Библиотека русской религиозно-философской и художественной литературы "Вехи"</w:t>
            </w:r>
          </w:p>
        </w:tc>
      </w:tr>
      <w:tr w:rsidR="00C4036A" w:rsidRPr="0005213D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2..2.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Тепло родного дома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13.12.2022 10.01.2023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Читать, пересказывать (кратко, подробно, выборочно) рассказы, отвечать на вопросы;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9A56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magazines</w:t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russ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9A56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Звучащая поэзия: поэтическая аудиобиблиотека</w:t>
            </w:r>
          </w:p>
        </w:tc>
      </w:tr>
      <w:tr w:rsidR="00C4036A" w:rsidRPr="009A5621">
        <w:trPr>
          <w:trHeight w:hRule="exact" w:val="348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Итого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по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8</w:t>
            </w:r>
          </w:p>
        </w:tc>
        <w:tc>
          <w:tcPr>
            <w:tcW w:w="12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C40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036A" w:rsidRPr="0005213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Раздел 3. </w:t>
            </w:r>
            <w:r w:rsidRPr="009A56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РУССКИЙ ХАРАКТЕР — РУССКАЯ ДУША</w:t>
            </w:r>
          </w:p>
        </w:tc>
      </w:tr>
      <w:tr w:rsidR="00C4036A" w:rsidRPr="0005213D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3.1.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A56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Не до ордена — была бы Родина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17.01.2023 24.01.2023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Выразительно читать стихотворения;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Устный </w:t>
            </w:r>
            <w:r w:rsidRPr="009A56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опрос;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45" w:lineRule="auto"/>
              <w:ind w:left="72" w:right="158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www</w:t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rulib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net</w:t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9A56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Русская виртуальная библиотека </w:t>
            </w:r>
          </w:p>
        </w:tc>
      </w:tr>
      <w:tr w:rsidR="00C4036A" w:rsidRPr="0005213D">
        <w:trPr>
          <w:trHeight w:hRule="exact" w:val="92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3.2.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Загадки русской души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31.01.2023 14.02.2023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Определять сюжет и тематическое своеобразие произведения;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Устный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r w:rsidRPr="009A56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; </w:t>
            </w:r>
            <w:r w:rsidRPr="009A56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Практическая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работа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47" w:lineRule="auto"/>
              <w:ind w:left="72" w:right="10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school</w:t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yandex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/ </w:t>
            </w:r>
            <w:r w:rsidRPr="009A56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Каталог детских </w:t>
            </w:r>
            <w:r w:rsidRPr="009A56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ресурсов «Интернет для детей» сайт </w:t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Учи.ру</w:t>
            </w:r>
            <w:proofErr w:type="spellEnd"/>
          </w:p>
        </w:tc>
      </w:tr>
      <w:tr w:rsidR="00C4036A" w:rsidRPr="0005213D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3.3.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О ваших ровесниках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21.02.2023 28.02.2023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Определять тему, идею произведения;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Устный </w:t>
            </w:r>
            <w:r w:rsidRPr="009A56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опрос;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magazines</w:t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russ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9A56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Звучащая поэзия: поэтическая аудиобиблиотека</w:t>
            </w:r>
          </w:p>
        </w:tc>
      </w:tr>
      <w:tr w:rsidR="00C4036A" w:rsidRPr="0005213D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3.4.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Лишь слову жизнь дана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07.03.2023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Заучивать стихотворения наизусть;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Устный </w:t>
            </w:r>
            <w:r w:rsidRPr="009A56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опрос;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magazines</w:t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russ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9A56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Звучащая поэзия: поэтическая аудиобиблиотека</w:t>
            </w:r>
          </w:p>
        </w:tc>
      </w:tr>
      <w:tr w:rsidR="00C4036A" w:rsidRPr="009A5621">
        <w:trPr>
          <w:trHeight w:hRule="exact" w:val="348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Итого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по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8</w:t>
            </w:r>
          </w:p>
        </w:tc>
        <w:tc>
          <w:tcPr>
            <w:tcW w:w="12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C40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036A" w:rsidRPr="009A5621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Раздел 4. </w:t>
            </w:r>
            <w:r w:rsidRPr="009A56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РАЗВИТИЕ РЕЧИ</w:t>
            </w:r>
          </w:p>
        </w:tc>
      </w:tr>
    </w:tbl>
    <w:p w:rsidR="00C4036A" w:rsidRPr="009A5621" w:rsidRDefault="00C4036A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8"/>
          <w:szCs w:val="18"/>
        </w:rPr>
      </w:pPr>
    </w:p>
    <w:p w:rsidR="00C4036A" w:rsidRPr="009A5621" w:rsidRDefault="00C4036A">
      <w:pPr>
        <w:rPr>
          <w:rFonts w:ascii="Times New Roman" w:hAnsi="Times New Roman" w:cs="Times New Roman"/>
          <w:sz w:val="18"/>
          <w:szCs w:val="18"/>
        </w:rPr>
        <w:sectPr w:rsidR="00C4036A" w:rsidRPr="009A5621">
          <w:pgSz w:w="16840" w:h="11900"/>
          <w:pgMar w:top="282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4036A" w:rsidRPr="009A5621" w:rsidRDefault="00C4036A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1802"/>
        <w:gridCol w:w="528"/>
        <w:gridCol w:w="1104"/>
        <w:gridCol w:w="1140"/>
        <w:gridCol w:w="866"/>
        <w:gridCol w:w="4478"/>
        <w:gridCol w:w="1116"/>
        <w:gridCol w:w="4036"/>
      </w:tblGrid>
      <w:tr w:rsidR="00C4036A" w:rsidRPr="0005213D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4.1.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Развитие устной и письменной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9A56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14.03.2023 21.03.2023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Составлять текст-рассуждение, анализируя по прочитанным произведениям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Практическая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работа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</w:t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school</w:t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yandex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/ </w:t>
            </w:r>
            <w:r w:rsidRPr="009A562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Каталог детских ресурсов «Интернет для детей»</w:t>
            </w:r>
          </w:p>
        </w:tc>
      </w:tr>
      <w:tr w:rsidR="00C4036A" w:rsidRPr="009A5621">
        <w:trPr>
          <w:trHeight w:hRule="exact" w:val="348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Итого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по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12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C40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036A" w:rsidRPr="009A562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Раздел 5. </w:t>
            </w:r>
            <w:r w:rsidRPr="009A562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ИТОГОВЫЙ КОНТРОЛЬ</w:t>
            </w:r>
          </w:p>
        </w:tc>
      </w:tr>
      <w:tr w:rsidR="00C4036A" w:rsidRPr="009A5621">
        <w:trPr>
          <w:trHeight w:hRule="exact" w:val="7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5.1.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9A56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16.05.2023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Систематизация, расширение и закрепление знаний по предмету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Тестирование</w:t>
            </w:r>
            <w:proofErr w:type="spellEnd"/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;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http://umoslovo.ru/index.php/testy/413-kimy-dlyaitogovogo-kontrolya-po-</w:t>
            </w:r>
            <w:r w:rsidRPr="009A56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literature-v-5-klasse </w:t>
            </w:r>
          </w:p>
        </w:tc>
      </w:tr>
      <w:tr w:rsidR="00C4036A" w:rsidRPr="009A5621">
        <w:trPr>
          <w:trHeight w:hRule="exact" w:val="348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2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C40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036A" w:rsidRPr="009A5621">
        <w:trPr>
          <w:trHeight w:hRule="exact" w:val="348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7</w:t>
            </w:r>
          </w:p>
        </w:tc>
        <w:tc>
          <w:tcPr>
            <w:tcW w:w="12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C40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036A" w:rsidRPr="009A5621" w:rsidTr="00F83EBB">
        <w:trPr>
          <w:trHeight w:hRule="exact" w:val="742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9A5621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4</w:t>
            </w:r>
          </w:p>
        </w:tc>
        <w:tc>
          <w:tcPr>
            <w:tcW w:w="10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C40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036A" w:rsidRPr="009A5621" w:rsidRDefault="00C4036A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8"/>
          <w:szCs w:val="18"/>
        </w:rPr>
      </w:pPr>
    </w:p>
    <w:p w:rsidR="00C4036A" w:rsidRDefault="00C4036A">
      <w:pPr>
        <w:sectPr w:rsidR="00C4036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4036A" w:rsidRDefault="00C4036A">
      <w:pPr>
        <w:autoSpaceDE w:val="0"/>
        <w:autoSpaceDN w:val="0"/>
        <w:spacing w:after="78" w:line="220" w:lineRule="exact"/>
      </w:pPr>
    </w:p>
    <w:p w:rsidR="00C4036A" w:rsidRDefault="00BE26F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C4036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C4036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6A" w:rsidRDefault="00C4036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6A" w:rsidRDefault="00C4036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6A" w:rsidRDefault="00C4036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6A" w:rsidRDefault="00C4036A"/>
        </w:tc>
      </w:tr>
      <w:tr w:rsidR="00C4036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 - душа народа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4036A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05213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Русские народные и литера</w:t>
            </w:r>
            <w:r w:rsidR="00BE26F7"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турные сказки «Лиса и </w:t>
            </w:r>
            <w:r w:rsidR="00BE26F7" w:rsidRPr="008827DC">
              <w:rPr>
                <w:lang w:val="ru-RU"/>
              </w:rPr>
              <w:br/>
            </w:r>
            <w:r w:rsidR="00BE26F7"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медведь»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4036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К. Г. </w:t>
            </w:r>
            <w:proofErr w:type="gramStart"/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Паустовский</w:t>
            </w:r>
            <w:r w:rsidRPr="008827DC">
              <w:rPr>
                <w:lang w:val="ru-RU"/>
              </w:rPr>
              <w:br/>
            </w: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Дремучий медведь»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4036A" w:rsidRPr="0005213D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/>
              <w:ind w:left="72" w:right="144"/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Москва в произведениях русских писателей: А. С. Пушкин «На тихих берегах Москвы…», М.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Ю.</w:t>
            </w:r>
          </w:p>
          <w:p w:rsidR="00C4036A" w:rsidRDefault="00BE26F7">
            <w:pPr>
              <w:autoSpaceDE w:val="0"/>
              <w:autoSpaceDN w:val="0"/>
              <w:spacing w:before="70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Лермонтов «Москва,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Москва!.. люблю тебя как сын…»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8827DC">
              <w:rPr>
                <w:lang w:val="ru-RU"/>
              </w:rPr>
              <w:br/>
            </w:r>
            <w:r w:rsid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Выразительное чтение н</w:t>
            </w: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аизусть;</w:t>
            </w:r>
          </w:p>
        </w:tc>
      </w:tr>
      <w:tr w:rsidR="00C4036A" w:rsidRPr="009A562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 Н. Мартынов «Красные ворота» и др.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8827DC" w:rsidP="008827DC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 Н</w:t>
            </w: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аизусть;</w:t>
            </w:r>
          </w:p>
        </w:tc>
      </w:tr>
      <w:tr w:rsidR="00C4036A" w:rsidRPr="008827D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 П. Чехов. «В Москве на Трубной площади»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8827DC">
              <w:rPr>
                <w:lang w:val="ru-RU"/>
              </w:rPr>
              <w:br/>
            </w: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опрос;</w:t>
            </w:r>
          </w:p>
        </w:tc>
      </w:tr>
      <w:tr w:rsidR="00C4036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 В. Кольцов «Лес», В. А. Рождественский «Берёза»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4036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 А. Солоухин «Седьмую ночь без перерыва…» и др. И. С. Соколов-Микитов.</w:t>
            </w:r>
          </w:p>
          <w:p w:rsidR="00C4036A" w:rsidRPr="008827DC" w:rsidRDefault="00BE26F7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«Русский лес»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C4036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Размеры в стихах в литературе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9A5621" w:rsidRDefault="00BE26F7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4036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Б. Л. </w:t>
            </w:r>
            <w:proofErr w:type="gramStart"/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Пастернак</w:t>
            </w:r>
            <w:r w:rsidRPr="008827DC">
              <w:rPr>
                <w:lang w:val="ru-RU"/>
              </w:rPr>
              <w:br/>
            </w: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Рождественская звезда»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15.11.2022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C4036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 Д. Берестов «Перед Рождеством»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4036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 И. Куприн. «Бедный принц».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C4036A" w:rsidRDefault="00C4036A">
      <w:pPr>
        <w:autoSpaceDE w:val="0"/>
        <w:autoSpaceDN w:val="0"/>
        <w:spacing w:after="0" w:line="14" w:lineRule="exact"/>
      </w:pPr>
    </w:p>
    <w:p w:rsidR="00C4036A" w:rsidRDefault="00C4036A">
      <w:pPr>
        <w:sectPr w:rsidR="00C4036A">
          <w:pgSz w:w="11900" w:h="16840"/>
          <w:pgMar w:top="298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4036A" w:rsidRDefault="00C4036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C4036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Н.Д. </w:t>
            </w:r>
            <w:proofErr w:type="spellStart"/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Телешов</w:t>
            </w:r>
            <w:proofErr w:type="spellEnd"/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«Ёлка </w:t>
            </w:r>
            <w:proofErr w:type="spellStart"/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Митрича</w:t>
            </w:r>
            <w:proofErr w:type="spellEnd"/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4036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 И. Белов. «Скворцы»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4036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 А. Крылов. Басни (одно произведение по выбору)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4036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А. Бунин. «Снежный бык».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4036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Ф. Н. Глинка «Авангардная песнь»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4036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Д. В.  Давыдов «Партизан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4036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К.Г. Паустовский </w:t>
            </w:r>
            <w:r w:rsidRPr="008827DC">
              <w:rPr>
                <w:lang w:val="ru-RU"/>
              </w:rPr>
              <w:br/>
            </w: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"Похождения жука-носорога"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4036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Сочинение на тему «Какие загадки русской души </w:t>
            </w:r>
            <w:r w:rsidRPr="008827DC">
              <w:rPr>
                <w:lang w:val="ru-RU"/>
              </w:rPr>
              <w:br/>
            </w: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открывает читателю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К.Г.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Паустовский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жуке-носороге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?»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4036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Ю. Я. Яковлев. «Сыновья </w:t>
            </w:r>
            <w:proofErr w:type="spellStart"/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Пешеходова</w:t>
            </w:r>
            <w:proofErr w:type="spellEnd"/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4036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 И. Чуковский.</w:t>
            </w:r>
          </w:p>
          <w:p w:rsidR="00C4036A" w:rsidRPr="008827DC" w:rsidRDefault="00BE26F7">
            <w:pPr>
              <w:autoSpaceDE w:val="0"/>
              <w:autoSpaceDN w:val="0"/>
              <w:spacing w:before="70" w:after="0" w:line="262" w:lineRule="auto"/>
              <w:ind w:left="72" w:right="1008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«Серебряный </w:t>
            </w:r>
            <w:proofErr w:type="gramStart"/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герб»(</w:t>
            </w:r>
            <w:proofErr w:type="gramEnd"/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фрагмент).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4036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 А. </w:t>
            </w:r>
            <w:proofErr w:type="spellStart"/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Гиваргизов</w:t>
            </w:r>
            <w:proofErr w:type="spellEnd"/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C4036A" w:rsidRPr="008827DC" w:rsidRDefault="00BE26F7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«Контрольный диктант»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21.02.2023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C4036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И. А. Бунин «Слово»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28.02.2023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100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C4036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 Г. </w:t>
            </w:r>
            <w:proofErr w:type="spellStart"/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Гордейчев</w:t>
            </w:r>
            <w:proofErr w:type="spellEnd"/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«Родная речь»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4036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Сочинение "Мир </w:t>
            </w:r>
            <w:r w:rsidRPr="008827DC">
              <w:rPr>
                <w:lang w:val="ru-RU"/>
              </w:rPr>
              <w:br/>
            </w: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бедняков и мир богачей"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4036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Литературная сказка В. Губарев «Королевство кривых зеркал».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4036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Успенский Г.А. «Васька путешественник»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C4036A" w:rsidRDefault="00C4036A">
      <w:pPr>
        <w:autoSpaceDE w:val="0"/>
        <w:autoSpaceDN w:val="0"/>
        <w:spacing w:after="0" w:line="14" w:lineRule="exact"/>
      </w:pPr>
    </w:p>
    <w:p w:rsidR="00C4036A" w:rsidRDefault="00C4036A">
      <w:pPr>
        <w:sectPr w:rsidR="00C4036A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4036A" w:rsidRDefault="00C4036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C4036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Творческая работа по теме «Моя семья – моё </w:t>
            </w:r>
            <w:r w:rsidRPr="008827DC">
              <w:rPr>
                <w:lang w:val="ru-RU"/>
              </w:rPr>
              <w:br/>
            </w: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богатство»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4036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 Киплинг «Кошка, </w:t>
            </w:r>
            <w:r w:rsidRPr="008827DC">
              <w:rPr>
                <w:lang w:val="ru-RU"/>
              </w:rPr>
              <w:br/>
            </w: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которая гуляла сама по </w:t>
            </w:r>
            <w:r w:rsidRPr="008827DC">
              <w:rPr>
                <w:lang w:val="ru-RU"/>
              </w:rPr>
              <w:br/>
            </w: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себе». Художественная </w:t>
            </w:r>
            <w:r w:rsidRPr="008827DC">
              <w:rPr>
                <w:lang w:val="ru-RU"/>
              </w:rPr>
              <w:br/>
            </w: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проза о взаимоотношениях человека и животного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4036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Р.Р. "Стихотворение о Родине"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4036A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М.М. Пришвин «Зайцы профессора».</w:t>
            </w:r>
          </w:p>
          <w:p w:rsidR="00C4036A" w:rsidRPr="008827DC" w:rsidRDefault="00BE26F7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Художественная проза о человеке и природе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4036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C4036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«Родная литература в ленте </w:t>
            </w:r>
            <w:r w:rsidRPr="008827DC">
              <w:rPr>
                <w:lang w:val="ru-RU"/>
              </w:rPr>
              <w:br/>
            </w: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4036A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Pr="008827DC" w:rsidRDefault="00BE26F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827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BE26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036A" w:rsidRDefault="00C4036A"/>
        </w:tc>
      </w:tr>
    </w:tbl>
    <w:p w:rsidR="00C4036A" w:rsidRDefault="00C4036A">
      <w:pPr>
        <w:autoSpaceDE w:val="0"/>
        <w:autoSpaceDN w:val="0"/>
        <w:spacing w:after="0" w:line="14" w:lineRule="exact"/>
      </w:pPr>
    </w:p>
    <w:p w:rsidR="00C4036A" w:rsidRDefault="00C4036A">
      <w:pPr>
        <w:sectPr w:rsidR="00C4036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4036A" w:rsidRDefault="00C4036A">
      <w:pPr>
        <w:autoSpaceDE w:val="0"/>
        <w:autoSpaceDN w:val="0"/>
        <w:spacing w:after="78" w:line="220" w:lineRule="exact"/>
      </w:pPr>
    </w:p>
    <w:p w:rsidR="00C4036A" w:rsidRDefault="00BE26F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4036A" w:rsidRDefault="00BE26F7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4036A" w:rsidRPr="008827DC" w:rsidRDefault="00BE26F7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Русская родная литература. 5 класс. Учебник для общеобразовательных организаций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Автор(ы): Александрова О.М., Аристова М. А., Беляева Н. В., </w:t>
      </w:r>
      <w:proofErr w:type="spell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Добротина</w:t>
      </w:r>
      <w:proofErr w:type="spell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И.Н., </w:t>
      </w:r>
      <w:proofErr w:type="spell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Критарова</w:t>
      </w:r>
      <w:proofErr w:type="spell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Ж.Н., </w:t>
      </w:r>
      <w:proofErr w:type="spell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Мухаметшина</w:t>
      </w:r>
      <w:proofErr w:type="spell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Р.Ф.</w:t>
      </w:r>
    </w:p>
    <w:p w:rsidR="00C4036A" w:rsidRPr="008827DC" w:rsidRDefault="00BE26F7">
      <w:pPr>
        <w:autoSpaceDE w:val="0"/>
        <w:autoSpaceDN w:val="0"/>
        <w:spacing w:before="262" w:after="0" w:line="230" w:lineRule="auto"/>
        <w:rPr>
          <w:lang w:val="ru-RU"/>
        </w:rPr>
      </w:pP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4036A" w:rsidRPr="008827DC" w:rsidRDefault="00BE26F7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 по род</w:t>
      </w:r>
      <w:r w:rsidR="0005213D">
        <w:rPr>
          <w:rFonts w:ascii="Times New Roman" w:eastAsia="Times New Roman" w:hAnsi="Times New Roman"/>
          <w:color w:val="000000"/>
          <w:sz w:val="24"/>
          <w:lang w:val="ru-RU"/>
        </w:rPr>
        <w:t>ной русской литературе. 5 класс</w:t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: пособие для учителя (к УМК О.М. Александровой и др. (М.: Просвещение), </w:t>
      </w:r>
      <w:proofErr w:type="spell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вып</w:t>
      </w:r>
      <w:proofErr w:type="spell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. с 2019 г. по наст. </w:t>
      </w:r>
      <w:proofErr w:type="spell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вр</w:t>
      </w:r>
      <w:proofErr w:type="spell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.)</w:t>
      </w:r>
    </w:p>
    <w:p w:rsidR="00C4036A" w:rsidRPr="008827DC" w:rsidRDefault="00BE26F7">
      <w:pPr>
        <w:autoSpaceDE w:val="0"/>
        <w:autoSpaceDN w:val="0"/>
        <w:spacing w:before="264" w:after="0" w:line="230" w:lineRule="auto"/>
        <w:rPr>
          <w:lang w:val="ru-RU"/>
        </w:rPr>
      </w:pP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4036A" w:rsidRPr="008827DC" w:rsidRDefault="00BE26F7" w:rsidP="0005213D">
      <w:pPr>
        <w:autoSpaceDE w:val="0"/>
        <w:autoSpaceDN w:val="0"/>
        <w:spacing w:before="166" w:after="0" w:line="283" w:lineRule="auto"/>
        <w:ind w:right="1584"/>
        <w:rPr>
          <w:lang w:val="ru-RU"/>
        </w:rPr>
        <w:sectPr w:rsidR="00C4036A" w:rsidRPr="008827D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yandex</w:t>
      </w:r>
      <w:proofErr w:type="spell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/Каталог детских ресурсов «Интернет для </w:t>
      </w:r>
      <w:r w:rsidRPr="008827DC">
        <w:rPr>
          <w:lang w:val="ru-RU"/>
        </w:rPr>
        <w:br/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детей»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lrc</w:t>
      </w:r>
      <w:proofErr w:type="spell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lib</w:t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Русская Ассоциация Чтения </w:t>
      </w:r>
      <w:r w:rsidRPr="008827D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slovnik</w:t>
      </w:r>
      <w:proofErr w:type="spell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rusgor</w:t>
      </w:r>
      <w:proofErr w:type="spell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827D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klassika</w:t>
      </w:r>
      <w:proofErr w:type="spell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proofErr w:type="gram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Библиотека русской религиозно-философской и художественной </w:t>
      </w:r>
      <w:proofErr w:type="spellStart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литературы«Вехи</w:t>
      </w:r>
      <w:proofErr w:type="spell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8827D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magazines</w:t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</w:t>
      </w:r>
      <w:proofErr w:type="spell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 xml:space="preserve"> Звучащая поэзия: поэтическая аудиобиблиотека </w:t>
      </w:r>
      <w:r w:rsidRPr="008827D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rulib</w:t>
      </w:r>
      <w:proofErr w:type="spellEnd"/>
      <w:r w:rsidRPr="008827D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="0005213D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Русская ви</w:t>
      </w:r>
      <w:bookmarkStart w:id="0" w:name="_GoBack"/>
      <w:bookmarkEnd w:id="0"/>
      <w:r w:rsidR="0005213D">
        <w:rPr>
          <w:rFonts w:ascii="Times New Roman" w:eastAsia="Times New Roman" w:hAnsi="Times New Roman"/>
          <w:color w:val="000000"/>
          <w:sz w:val="24"/>
          <w:lang w:val="ru-RU"/>
        </w:rPr>
        <w:t xml:space="preserve">ртуальная библиотека </w:t>
      </w:r>
    </w:p>
    <w:p w:rsidR="00C4036A" w:rsidRPr="008827DC" w:rsidRDefault="00BE26F7">
      <w:pPr>
        <w:autoSpaceDE w:val="0"/>
        <w:autoSpaceDN w:val="0"/>
        <w:spacing w:after="0" w:line="230" w:lineRule="auto"/>
        <w:rPr>
          <w:lang w:val="ru-RU"/>
        </w:rPr>
      </w:pP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:rsidR="00C4036A" w:rsidRPr="008827DC" w:rsidRDefault="00BE26F7" w:rsidP="0005213D">
      <w:pPr>
        <w:pStyle w:val="a9"/>
        <w:rPr>
          <w:lang w:val="ru-RU"/>
        </w:rPr>
      </w:pPr>
      <w:r w:rsidRPr="008827DC">
        <w:rPr>
          <w:b/>
          <w:lang w:val="ru-RU"/>
        </w:rPr>
        <w:t xml:space="preserve">УЧЕБНОЕ ОБОРУДОВАНИЕ </w:t>
      </w:r>
      <w:r w:rsidRPr="008827DC">
        <w:rPr>
          <w:lang w:val="ru-RU"/>
        </w:rPr>
        <w:br/>
        <w:t>Печатные пособия</w:t>
      </w:r>
      <w:r w:rsidR="0005213D">
        <w:rPr>
          <w:lang w:val="ru-RU"/>
        </w:rPr>
        <w:t xml:space="preserve">, компьютер, </w:t>
      </w:r>
      <w:r w:rsidR="00676730">
        <w:rPr>
          <w:lang w:val="ru-RU"/>
        </w:rPr>
        <w:t>интерактивная доска.</w:t>
      </w:r>
    </w:p>
    <w:p w:rsidR="00C4036A" w:rsidRPr="008827DC" w:rsidRDefault="00BE26F7" w:rsidP="00F83EBB">
      <w:pPr>
        <w:autoSpaceDE w:val="0"/>
        <w:autoSpaceDN w:val="0"/>
        <w:spacing w:before="262" w:after="0" w:line="300" w:lineRule="auto"/>
        <w:ind w:right="720"/>
        <w:rPr>
          <w:lang w:val="ru-RU"/>
        </w:rPr>
        <w:sectPr w:rsidR="00C4036A" w:rsidRPr="008827D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8827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8827DC">
        <w:rPr>
          <w:lang w:val="ru-RU"/>
        </w:rPr>
        <w:br/>
      </w:r>
      <w:r w:rsidR="0005213D">
        <w:rPr>
          <w:rFonts w:ascii="Times New Roman" w:eastAsia="Times New Roman" w:hAnsi="Times New Roman"/>
          <w:color w:val="000000"/>
          <w:sz w:val="24"/>
          <w:lang w:val="ru-RU"/>
        </w:rPr>
        <w:t>Компьютер, интерактивная доска.</w:t>
      </w:r>
    </w:p>
    <w:p w:rsidR="00BE26F7" w:rsidRPr="008827DC" w:rsidRDefault="00BE26F7">
      <w:pPr>
        <w:rPr>
          <w:lang w:val="ru-RU"/>
        </w:rPr>
      </w:pPr>
    </w:p>
    <w:sectPr w:rsidR="00BE26F7" w:rsidRPr="008827D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5213D"/>
    <w:rsid w:val="0006063C"/>
    <w:rsid w:val="0015074B"/>
    <w:rsid w:val="0029639D"/>
    <w:rsid w:val="00326F90"/>
    <w:rsid w:val="00615E5F"/>
    <w:rsid w:val="00676730"/>
    <w:rsid w:val="008827DC"/>
    <w:rsid w:val="009A5621"/>
    <w:rsid w:val="00AA1D8D"/>
    <w:rsid w:val="00B47730"/>
    <w:rsid w:val="00BE26F7"/>
    <w:rsid w:val="00C4036A"/>
    <w:rsid w:val="00CB0664"/>
    <w:rsid w:val="00D53C2B"/>
    <w:rsid w:val="00F83EB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7B6C4FB-C89D-4946-8954-64DB3A13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4">
    <w:name w:val="Сетка таблицы1"/>
    <w:basedOn w:val="a3"/>
    <w:next w:val="aff0"/>
    <w:uiPriority w:val="59"/>
    <w:rsid w:val="00615E5F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3F84D9-6655-49AE-8973-9686BFA3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5517</Words>
  <Characters>31447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36891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Учетная запись Майкрософт</cp:lastModifiedBy>
  <cp:revision>2</cp:revision>
  <dcterms:created xsi:type="dcterms:W3CDTF">2013-12-23T23:15:00Z</dcterms:created>
  <dcterms:modified xsi:type="dcterms:W3CDTF">2022-11-21T07:22:00Z</dcterms:modified>
  <cp:category/>
</cp:coreProperties>
</file>