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C3C" w:rsidRDefault="00FA3C3C">
      <w:pPr>
        <w:autoSpaceDE w:val="0"/>
        <w:autoSpaceDN w:val="0"/>
        <w:spacing w:after="78" w:line="220" w:lineRule="exact"/>
      </w:pPr>
    </w:p>
    <w:p w:rsidR="00FA3C3C" w:rsidRPr="00B574D0" w:rsidRDefault="00B574D0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B574D0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FA3C3C" w:rsidRPr="00B574D0" w:rsidRDefault="00B574D0">
      <w:pPr>
        <w:autoSpaceDE w:val="0"/>
        <w:autoSpaceDN w:val="0"/>
        <w:spacing w:before="670" w:after="0" w:line="230" w:lineRule="auto"/>
        <w:ind w:left="1302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FA3C3C" w:rsidRPr="00B574D0" w:rsidRDefault="00B574D0">
      <w:pPr>
        <w:autoSpaceDE w:val="0"/>
        <w:autoSpaceDN w:val="0"/>
        <w:spacing w:before="670" w:after="0" w:line="230" w:lineRule="auto"/>
        <w:ind w:left="2418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Отдел образования Администрации Целинского района</w:t>
      </w:r>
    </w:p>
    <w:p w:rsidR="00FA3C3C" w:rsidRPr="00B574D0" w:rsidRDefault="00B574D0">
      <w:pPr>
        <w:autoSpaceDE w:val="0"/>
        <w:autoSpaceDN w:val="0"/>
        <w:spacing w:before="670" w:after="1376" w:line="230" w:lineRule="auto"/>
        <w:ind w:right="3994"/>
        <w:jc w:val="right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МБОУ ЦСОШ № 8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809"/>
        <w:gridCol w:w="3402"/>
      </w:tblGrid>
      <w:tr w:rsidR="00B574D0" w:rsidTr="00B574D0">
        <w:trPr>
          <w:trHeight w:hRule="exact" w:val="274"/>
        </w:trPr>
        <w:tc>
          <w:tcPr>
            <w:tcW w:w="6809" w:type="dxa"/>
            <w:tcMar>
              <w:left w:w="0" w:type="dxa"/>
              <w:right w:w="0" w:type="dxa"/>
            </w:tcMar>
          </w:tcPr>
          <w:p w:rsidR="00B574D0" w:rsidRDefault="00B574D0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B574D0" w:rsidRDefault="00B574D0">
            <w:pPr>
              <w:autoSpaceDE w:val="0"/>
              <w:autoSpaceDN w:val="0"/>
              <w:spacing w:before="48" w:after="0" w:line="230" w:lineRule="auto"/>
              <w:ind w:left="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</w:tr>
      <w:tr w:rsidR="00B574D0" w:rsidTr="00B574D0">
        <w:trPr>
          <w:trHeight w:hRule="exact" w:val="200"/>
        </w:trPr>
        <w:tc>
          <w:tcPr>
            <w:tcW w:w="6809" w:type="dxa"/>
            <w:tcMar>
              <w:left w:w="0" w:type="dxa"/>
              <w:right w:w="0" w:type="dxa"/>
            </w:tcMar>
          </w:tcPr>
          <w:p w:rsidR="00B574D0" w:rsidRDefault="00B574D0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 заседании школьного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B574D0" w:rsidRDefault="00B574D0">
            <w:pPr>
              <w:autoSpaceDE w:val="0"/>
              <w:autoSpaceDN w:val="0"/>
              <w:spacing w:after="0" w:line="230" w:lineRule="auto"/>
              <w:ind w:left="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</w:tr>
      <w:tr w:rsidR="00B574D0" w:rsidTr="00B574D0">
        <w:trPr>
          <w:trHeight w:hRule="exact" w:val="208"/>
        </w:trPr>
        <w:tc>
          <w:tcPr>
            <w:tcW w:w="6809" w:type="dxa"/>
            <w:tcMar>
              <w:left w:w="0" w:type="dxa"/>
              <w:right w:w="0" w:type="dxa"/>
            </w:tcMar>
          </w:tcPr>
          <w:p w:rsidR="00B574D0" w:rsidRDefault="00B574D0" w:rsidP="00D739A5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методического объединения </w:t>
            </w:r>
          </w:p>
        </w:tc>
        <w:tc>
          <w:tcPr>
            <w:tcW w:w="3402" w:type="dxa"/>
            <w:vMerge w:val="restart"/>
            <w:tcMar>
              <w:left w:w="0" w:type="dxa"/>
              <w:right w:w="0" w:type="dxa"/>
            </w:tcMar>
          </w:tcPr>
          <w:p w:rsidR="00B574D0" w:rsidRDefault="00B574D0">
            <w:pPr>
              <w:autoSpaceDE w:val="0"/>
              <w:autoSpaceDN w:val="0"/>
              <w:spacing w:before="198" w:after="0" w:line="230" w:lineRule="auto"/>
              <w:ind w:left="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___________Н.А.Красавина</w:t>
            </w:r>
          </w:p>
        </w:tc>
      </w:tr>
      <w:tr w:rsidR="00B574D0" w:rsidTr="00B574D0">
        <w:trPr>
          <w:trHeight w:hRule="exact" w:val="276"/>
        </w:trPr>
        <w:tc>
          <w:tcPr>
            <w:tcW w:w="6809" w:type="dxa"/>
            <w:tcMar>
              <w:left w:w="0" w:type="dxa"/>
              <w:right w:w="0" w:type="dxa"/>
            </w:tcMar>
          </w:tcPr>
          <w:p w:rsidR="00B574D0" w:rsidRDefault="00D739A5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Учителей </w:t>
            </w:r>
            <w:r w:rsidR="00B574D0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начальных классов</w:t>
            </w:r>
          </w:p>
        </w:tc>
        <w:tc>
          <w:tcPr>
            <w:tcW w:w="3402" w:type="dxa"/>
            <w:vMerge/>
          </w:tcPr>
          <w:p w:rsidR="00B574D0" w:rsidRDefault="00B574D0"/>
        </w:tc>
      </w:tr>
    </w:tbl>
    <w:p w:rsidR="00FA3C3C" w:rsidRDefault="00FA3C3C">
      <w:pPr>
        <w:autoSpaceDE w:val="0"/>
        <w:autoSpaceDN w:val="0"/>
        <w:spacing w:after="0" w:line="62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809"/>
        <w:gridCol w:w="3402"/>
      </w:tblGrid>
      <w:tr w:rsidR="00B574D0" w:rsidTr="00B574D0">
        <w:trPr>
          <w:trHeight w:hRule="exact" w:val="374"/>
        </w:trPr>
        <w:tc>
          <w:tcPr>
            <w:tcW w:w="6809" w:type="dxa"/>
            <w:tcMar>
              <w:left w:w="0" w:type="dxa"/>
              <w:right w:w="0" w:type="dxa"/>
            </w:tcMar>
          </w:tcPr>
          <w:p w:rsidR="00B574D0" w:rsidRDefault="00B574D0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______________Е.А.Жмака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B574D0" w:rsidRDefault="00B574D0" w:rsidP="00B574D0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</w:tr>
      <w:tr w:rsidR="00B574D0" w:rsidTr="00B574D0">
        <w:trPr>
          <w:trHeight w:hRule="exact" w:val="380"/>
        </w:trPr>
        <w:tc>
          <w:tcPr>
            <w:tcW w:w="6809" w:type="dxa"/>
            <w:tcMar>
              <w:left w:w="0" w:type="dxa"/>
              <w:right w:w="0" w:type="dxa"/>
            </w:tcMar>
          </w:tcPr>
          <w:p w:rsidR="00B574D0" w:rsidRDefault="00B574D0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B574D0" w:rsidRDefault="00B574D0" w:rsidP="00B574D0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"25" августа  2022 г.</w:t>
            </w:r>
          </w:p>
        </w:tc>
      </w:tr>
    </w:tbl>
    <w:p w:rsidR="00FA3C3C" w:rsidRPr="00B574D0" w:rsidRDefault="00B574D0" w:rsidP="00B574D0">
      <w:pPr>
        <w:autoSpaceDE w:val="0"/>
        <w:autoSpaceDN w:val="0"/>
        <w:spacing w:after="0" w:line="230" w:lineRule="auto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"22" августа2022 г.</w:t>
      </w:r>
    </w:p>
    <w:p w:rsidR="00FA3C3C" w:rsidRPr="00B574D0" w:rsidRDefault="00B574D0">
      <w:pPr>
        <w:autoSpaceDE w:val="0"/>
        <w:autoSpaceDN w:val="0"/>
        <w:spacing w:before="1038" w:after="0" w:line="230" w:lineRule="auto"/>
        <w:ind w:right="3640"/>
        <w:jc w:val="right"/>
        <w:rPr>
          <w:lang w:val="ru-RU"/>
        </w:rPr>
      </w:pPr>
      <w:r w:rsidRPr="00B574D0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FA3C3C" w:rsidRPr="00B574D0" w:rsidRDefault="00B574D0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B574D0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B574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1298185)</w:t>
      </w:r>
    </w:p>
    <w:p w:rsidR="00FA3C3C" w:rsidRPr="00B574D0" w:rsidRDefault="00B574D0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FA3C3C" w:rsidRPr="00B574D0" w:rsidRDefault="00B574D0">
      <w:pPr>
        <w:autoSpaceDE w:val="0"/>
        <w:autoSpaceDN w:val="0"/>
        <w:spacing w:before="70" w:after="0" w:line="230" w:lineRule="auto"/>
        <w:ind w:right="3922"/>
        <w:jc w:val="right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</w:t>
      </w:r>
    </w:p>
    <w:p w:rsidR="00FA3C3C" w:rsidRPr="00B574D0" w:rsidRDefault="00B574D0">
      <w:pPr>
        <w:autoSpaceDE w:val="0"/>
        <w:autoSpaceDN w:val="0"/>
        <w:spacing w:before="670" w:after="0" w:line="230" w:lineRule="auto"/>
        <w:ind w:right="2672"/>
        <w:jc w:val="right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FA3C3C" w:rsidRPr="00B574D0" w:rsidRDefault="00B574D0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FA3C3C" w:rsidRPr="00B574D0" w:rsidRDefault="00B574D0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Составитель: Алейникова Инна Анатольевна</w:t>
      </w:r>
    </w:p>
    <w:p w:rsidR="00FA3C3C" w:rsidRPr="00B574D0" w:rsidRDefault="00B574D0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FA3C3C" w:rsidRDefault="00FA3C3C">
      <w:pPr>
        <w:rPr>
          <w:lang w:val="ru-RU"/>
        </w:rPr>
      </w:pPr>
    </w:p>
    <w:p w:rsidR="00B574D0" w:rsidRDefault="00B574D0">
      <w:pPr>
        <w:rPr>
          <w:lang w:val="ru-RU"/>
        </w:rPr>
      </w:pPr>
    </w:p>
    <w:p w:rsidR="00B574D0" w:rsidRPr="00B574D0" w:rsidRDefault="00B574D0" w:rsidP="00B574D0">
      <w:pPr>
        <w:autoSpaceDE w:val="0"/>
        <w:autoSpaceDN w:val="0"/>
        <w:spacing w:after="0" w:line="230" w:lineRule="auto"/>
        <w:ind w:right="3672"/>
        <w:jc w:val="right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п. Целина 2022</w:t>
      </w:r>
    </w:p>
    <w:p w:rsidR="00B574D0" w:rsidRPr="00B574D0" w:rsidRDefault="00B574D0">
      <w:pPr>
        <w:rPr>
          <w:lang w:val="ru-RU"/>
        </w:rPr>
        <w:sectPr w:rsidR="00B574D0" w:rsidRPr="00B574D0">
          <w:pgSz w:w="11900" w:h="16840"/>
          <w:pgMar w:top="298" w:right="880" w:bottom="1440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FA3C3C" w:rsidRPr="00B574D0" w:rsidRDefault="00FA3C3C">
      <w:pPr>
        <w:autoSpaceDE w:val="0"/>
        <w:autoSpaceDN w:val="0"/>
        <w:spacing w:after="78" w:line="220" w:lineRule="exact"/>
        <w:rPr>
          <w:lang w:val="ru-RU"/>
        </w:rPr>
      </w:pPr>
    </w:p>
    <w:p w:rsidR="00FA3C3C" w:rsidRPr="00B574D0" w:rsidRDefault="00B574D0" w:rsidP="00B574D0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B574D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FA3C3C" w:rsidRPr="00B574D0" w:rsidRDefault="00B574D0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FA3C3C" w:rsidRPr="00B574D0" w:rsidRDefault="00B574D0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B574D0">
        <w:rPr>
          <w:lang w:val="ru-RU"/>
        </w:rPr>
        <w:br/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FA3C3C" w:rsidRPr="00B574D0" w:rsidRDefault="00B574D0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  содержательные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FA3C3C" w:rsidRPr="00B574D0" w:rsidRDefault="00B574D0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B574D0">
        <w:rPr>
          <w:lang w:val="ru-RU"/>
        </w:rPr>
        <w:tab/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первый год обучения в начальной школе. </w:t>
      </w:r>
      <w:r w:rsidRPr="00B574D0">
        <w:rPr>
          <w:lang w:val="ru-RU"/>
        </w:rPr>
        <w:tab/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B574D0">
        <w:rPr>
          <w:lang w:val="ru-RU"/>
        </w:rPr>
        <w:tab/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FA3C3C" w:rsidRPr="00B574D0" w:rsidRDefault="00B574D0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:rsidR="00FA3C3C" w:rsidRPr="00B574D0" w:rsidRDefault="00B574D0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FA3C3C" w:rsidRPr="00B574D0" w:rsidRDefault="00B574D0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FA3C3C" w:rsidRPr="00B574D0" w:rsidRDefault="00B574D0">
      <w:pPr>
        <w:autoSpaceDE w:val="0"/>
        <w:autoSpaceDN w:val="0"/>
        <w:spacing w:before="190" w:after="0"/>
        <w:ind w:left="420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FA3C3C" w:rsidRPr="00B574D0" w:rsidRDefault="00B574D0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FA3C3C" w:rsidRPr="00B574D0" w:rsidRDefault="00FA3C3C">
      <w:pPr>
        <w:rPr>
          <w:lang w:val="ru-RU"/>
        </w:rPr>
        <w:sectPr w:rsidR="00FA3C3C" w:rsidRPr="00B574D0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A3C3C" w:rsidRPr="00B574D0" w:rsidRDefault="00FA3C3C">
      <w:pPr>
        <w:autoSpaceDE w:val="0"/>
        <w:autoSpaceDN w:val="0"/>
        <w:spacing w:after="66" w:line="220" w:lineRule="exact"/>
        <w:rPr>
          <w:lang w:val="ru-RU"/>
        </w:rPr>
      </w:pPr>
    </w:p>
    <w:p w:rsidR="00FA3C3C" w:rsidRPr="00B574D0" w:rsidRDefault="00B574D0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FA3C3C" w:rsidRPr="00B574D0" w:rsidRDefault="00B574D0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:rsidR="00FA3C3C" w:rsidRPr="00B574D0" w:rsidRDefault="00B574D0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</w:t>
      </w:r>
      <w:r w:rsidR="00177DA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</w:t>
      </w:r>
      <w:r w:rsidR="00177DA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 осуществлён на основе следующих ведущих идей:</w:t>
      </w:r>
    </w:p>
    <w:p w:rsidR="00FA3C3C" w:rsidRPr="00B574D0" w:rsidRDefault="00B574D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177DAF" w:rsidRDefault="00B574D0" w:rsidP="00177DAF">
      <w:pPr>
        <w:autoSpaceDE w:val="0"/>
        <w:autoSpaceDN w:val="0"/>
        <w:spacing w:after="0" w:line="271" w:lineRule="auto"/>
        <w:ind w:left="420" w:right="4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—  освоение общечеловеческих ценностей взаимодействия в системах «Человек и природа»,</w:t>
      </w:r>
    </w:p>
    <w:p w:rsidR="00FA3C3C" w:rsidRPr="00B574D0" w:rsidRDefault="00B574D0" w:rsidP="00177DAF">
      <w:pPr>
        <w:autoSpaceDE w:val="0"/>
        <w:autoSpaceDN w:val="0"/>
        <w:spacing w:after="0" w:line="271" w:lineRule="auto"/>
        <w:ind w:left="420" w:right="432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«Человек и общество», «Человек и другие люди», «Человек и его самость», «Человек и познание».</w:t>
      </w:r>
    </w:p>
    <w:p w:rsidR="00FA3C3C" w:rsidRPr="00B574D0" w:rsidRDefault="00B574D0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B574D0">
        <w:rPr>
          <w:lang w:val="ru-RU"/>
        </w:rPr>
        <w:tab/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</w:t>
      </w:r>
      <w:r w:rsidR="00D739A5">
        <w:rPr>
          <w:rFonts w:ascii="Times New Roman" w:eastAsia="Times New Roman" w:hAnsi="Times New Roman"/>
          <w:color w:val="000000"/>
          <w:sz w:val="24"/>
          <w:lang w:val="ru-RU"/>
        </w:rPr>
        <w:t>ий мир» в 1 классе составляет 64 часа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 (два часа в неделю).</w:t>
      </w:r>
    </w:p>
    <w:p w:rsidR="00FA3C3C" w:rsidRPr="00B574D0" w:rsidRDefault="00FA3C3C">
      <w:pPr>
        <w:rPr>
          <w:lang w:val="ru-RU"/>
        </w:rPr>
        <w:sectPr w:rsidR="00FA3C3C" w:rsidRPr="00B574D0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FA3C3C" w:rsidRPr="00B574D0" w:rsidRDefault="00FA3C3C">
      <w:pPr>
        <w:autoSpaceDE w:val="0"/>
        <w:autoSpaceDN w:val="0"/>
        <w:spacing w:after="78" w:line="220" w:lineRule="exact"/>
        <w:rPr>
          <w:lang w:val="ru-RU"/>
        </w:rPr>
      </w:pPr>
    </w:p>
    <w:p w:rsidR="00FA3C3C" w:rsidRPr="00B574D0" w:rsidRDefault="00B574D0" w:rsidP="00B574D0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B574D0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FA3C3C" w:rsidRPr="00B574D0" w:rsidRDefault="00B574D0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B574D0">
        <w:rPr>
          <w:lang w:val="ru-RU"/>
        </w:rPr>
        <w:tab/>
      </w:r>
      <w:r w:rsidRPr="00B574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B574D0">
        <w:rPr>
          <w:lang w:val="ru-RU"/>
        </w:rPr>
        <w:br/>
      </w:r>
      <w:r w:rsidRPr="00B574D0">
        <w:rPr>
          <w:lang w:val="ru-RU"/>
        </w:rPr>
        <w:tab/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B574D0">
        <w:rPr>
          <w:lang w:val="ru-RU"/>
        </w:rPr>
        <w:br/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B574D0">
        <w:rPr>
          <w:lang w:val="ru-RU"/>
        </w:rPr>
        <w:br/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FA3C3C" w:rsidRPr="00B574D0" w:rsidRDefault="00B574D0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B574D0">
        <w:rPr>
          <w:lang w:val="ru-RU"/>
        </w:rPr>
        <w:tab/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FA3C3C" w:rsidRPr="00B574D0" w:rsidRDefault="00B574D0">
      <w:pPr>
        <w:autoSpaceDE w:val="0"/>
        <w:autoSpaceDN w:val="0"/>
        <w:spacing w:before="72" w:after="0"/>
        <w:ind w:firstLine="180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социуме.</w:t>
      </w:r>
    </w:p>
    <w:p w:rsidR="00FA3C3C" w:rsidRPr="00B574D0" w:rsidRDefault="00B574D0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B574D0">
        <w:rPr>
          <w:lang w:val="ru-RU"/>
        </w:rPr>
        <w:tab/>
      </w:r>
      <w:r w:rsidRPr="00B574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B574D0">
        <w:rPr>
          <w:lang w:val="ru-RU"/>
        </w:rPr>
        <w:br/>
      </w:r>
      <w:r w:rsidRPr="00B574D0">
        <w:rPr>
          <w:lang w:val="ru-RU"/>
        </w:rPr>
        <w:tab/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FA3C3C" w:rsidRPr="00B574D0" w:rsidRDefault="00B574D0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FA3C3C" w:rsidRPr="00B574D0" w:rsidRDefault="00B574D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574D0">
        <w:rPr>
          <w:lang w:val="ru-RU"/>
        </w:rPr>
        <w:tab/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Мир животных Разные группы животных (звери, насекомые, птицы, рыбы и др. ). Домашние и дикие животные (различия в условиях жизни). Забота о домашних питомцах.</w:t>
      </w:r>
    </w:p>
    <w:p w:rsidR="00FA3C3C" w:rsidRPr="00B574D0" w:rsidRDefault="00B574D0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B574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B574D0">
        <w:rPr>
          <w:lang w:val="ru-RU"/>
        </w:rPr>
        <w:br/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FA3C3C" w:rsidRPr="00B574D0" w:rsidRDefault="00B574D0">
      <w:pPr>
        <w:autoSpaceDE w:val="0"/>
        <w:autoSpaceDN w:val="0"/>
        <w:spacing w:before="70" w:after="0" w:line="230" w:lineRule="auto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FA3C3C" w:rsidRPr="00B574D0" w:rsidRDefault="00B574D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574D0">
        <w:rPr>
          <w:lang w:val="ru-RU"/>
        </w:rPr>
        <w:tab/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FA3C3C" w:rsidRPr="00B574D0" w:rsidRDefault="00B574D0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B574D0">
        <w:rPr>
          <w:lang w:val="ru-RU"/>
        </w:rPr>
        <w:tab/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FA3C3C" w:rsidRPr="00B574D0" w:rsidRDefault="00B574D0">
      <w:pPr>
        <w:autoSpaceDE w:val="0"/>
        <w:autoSpaceDN w:val="0"/>
        <w:spacing w:before="192" w:after="0" w:line="262" w:lineRule="auto"/>
        <w:ind w:left="180" w:right="3456"/>
        <w:rPr>
          <w:lang w:val="ru-RU"/>
        </w:rPr>
      </w:pPr>
      <w:r w:rsidRPr="00B574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B574D0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FA3C3C" w:rsidRPr="00B574D0" w:rsidRDefault="00B574D0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FA3C3C" w:rsidRPr="00B574D0" w:rsidRDefault="00B574D0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FA3C3C" w:rsidRPr="00B574D0" w:rsidRDefault="00B574D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FA3C3C" w:rsidRPr="00B574D0" w:rsidRDefault="00B574D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574D0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FA3C3C" w:rsidRPr="00B574D0" w:rsidRDefault="00B574D0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FA3C3C" w:rsidRPr="00B574D0" w:rsidRDefault="00FA3C3C">
      <w:pPr>
        <w:rPr>
          <w:lang w:val="ru-RU"/>
        </w:rPr>
        <w:sectPr w:rsidR="00FA3C3C" w:rsidRPr="00B574D0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A3C3C" w:rsidRPr="00B574D0" w:rsidRDefault="00FA3C3C">
      <w:pPr>
        <w:autoSpaceDE w:val="0"/>
        <w:autoSpaceDN w:val="0"/>
        <w:spacing w:after="108" w:line="220" w:lineRule="exact"/>
        <w:rPr>
          <w:lang w:val="ru-RU"/>
        </w:rPr>
      </w:pPr>
    </w:p>
    <w:p w:rsidR="00FA3C3C" w:rsidRPr="00B574D0" w:rsidRDefault="00B574D0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—  соотносить иллюстрацию явления (объекта, предмета) с его названием.</w:t>
      </w:r>
    </w:p>
    <w:p w:rsidR="00FA3C3C" w:rsidRPr="00B574D0" w:rsidRDefault="00B574D0">
      <w:pPr>
        <w:autoSpaceDE w:val="0"/>
        <w:autoSpaceDN w:val="0"/>
        <w:spacing w:before="178" w:after="0" w:line="230" w:lineRule="auto"/>
        <w:rPr>
          <w:lang w:val="ru-RU"/>
        </w:rPr>
      </w:pPr>
      <w:r w:rsidRPr="00B574D0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FA3C3C" w:rsidRPr="00B574D0" w:rsidRDefault="00B574D0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FA3C3C" w:rsidRPr="00B574D0" w:rsidRDefault="00B574D0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FA3C3C" w:rsidRPr="00B574D0" w:rsidRDefault="00B574D0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 предметы   декоративно-прикладного   искусства с принадлежностью народу РФ, описывать предмет по предложенному плану; </w:t>
      </w:r>
    </w:p>
    <w:p w:rsidR="00FA3C3C" w:rsidRPr="00B574D0" w:rsidRDefault="00B574D0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FA3C3C" w:rsidRPr="00B574D0" w:rsidRDefault="00B574D0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домашних и диких животных, объяснять, чем они различаются.</w:t>
      </w:r>
    </w:p>
    <w:p w:rsidR="00FA3C3C" w:rsidRPr="00B574D0" w:rsidRDefault="00B574D0">
      <w:pPr>
        <w:autoSpaceDE w:val="0"/>
        <w:autoSpaceDN w:val="0"/>
        <w:spacing w:before="178" w:after="0" w:line="230" w:lineRule="auto"/>
        <w:rPr>
          <w:lang w:val="ru-RU"/>
        </w:rPr>
      </w:pPr>
      <w:r w:rsidRPr="00B574D0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FA3C3C" w:rsidRPr="00B574D0" w:rsidRDefault="00B574D0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FA3C3C" w:rsidRPr="00B574D0" w:rsidRDefault="00B574D0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FA3C3C" w:rsidRPr="00B574D0" w:rsidRDefault="00B574D0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 w:rsidR="00FA3C3C" w:rsidRPr="00B574D0" w:rsidRDefault="00B574D0">
      <w:pPr>
        <w:autoSpaceDE w:val="0"/>
        <w:autoSpaceDN w:val="0"/>
        <w:spacing w:before="178" w:after="0" w:line="230" w:lineRule="auto"/>
        <w:rPr>
          <w:lang w:val="ru-RU"/>
        </w:rPr>
      </w:pPr>
      <w:r w:rsidRPr="00B574D0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FA3C3C" w:rsidRPr="00B574D0" w:rsidRDefault="00B574D0">
      <w:pPr>
        <w:autoSpaceDE w:val="0"/>
        <w:autoSpaceDN w:val="0"/>
        <w:spacing w:before="178" w:after="0" w:line="271" w:lineRule="auto"/>
        <w:ind w:left="240" w:right="432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FA3C3C" w:rsidRPr="00B574D0" w:rsidRDefault="00FA3C3C">
      <w:pPr>
        <w:rPr>
          <w:lang w:val="ru-RU"/>
        </w:rPr>
        <w:sectPr w:rsidR="00FA3C3C" w:rsidRPr="00B574D0">
          <w:pgSz w:w="11900" w:h="16840"/>
          <w:pgMar w:top="328" w:right="796" w:bottom="1440" w:left="846" w:header="720" w:footer="720" w:gutter="0"/>
          <w:cols w:space="720" w:equalWidth="0">
            <w:col w:w="10258" w:space="0"/>
          </w:cols>
          <w:docGrid w:linePitch="360"/>
        </w:sectPr>
      </w:pPr>
    </w:p>
    <w:p w:rsidR="00FA3C3C" w:rsidRPr="00B574D0" w:rsidRDefault="00FA3C3C">
      <w:pPr>
        <w:autoSpaceDE w:val="0"/>
        <w:autoSpaceDN w:val="0"/>
        <w:spacing w:after="78" w:line="220" w:lineRule="exact"/>
        <w:rPr>
          <w:lang w:val="ru-RU"/>
        </w:rPr>
      </w:pPr>
    </w:p>
    <w:p w:rsidR="00FA3C3C" w:rsidRPr="00B574D0" w:rsidRDefault="00B574D0" w:rsidP="00B574D0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B574D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A3C3C" w:rsidRPr="00B574D0" w:rsidRDefault="00B574D0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B574D0">
        <w:rPr>
          <w:lang w:val="ru-RU"/>
        </w:rPr>
        <w:tab/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"Окружающий мир"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FA3C3C" w:rsidRPr="00B574D0" w:rsidRDefault="00B574D0">
      <w:pPr>
        <w:autoSpaceDE w:val="0"/>
        <w:autoSpaceDN w:val="0"/>
        <w:spacing w:before="226" w:after="0" w:line="230" w:lineRule="auto"/>
        <w:rPr>
          <w:lang w:val="ru-RU"/>
        </w:rPr>
      </w:pPr>
      <w:r w:rsidRPr="00B574D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A3C3C" w:rsidRPr="00B574D0" w:rsidRDefault="00B574D0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B574D0">
        <w:rPr>
          <w:lang w:val="ru-RU"/>
        </w:rPr>
        <w:tab/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B574D0">
        <w:rPr>
          <w:lang w:val="ru-RU"/>
        </w:rPr>
        <w:br/>
      </w:r>
      <w:r w:rsidRPr="00B574D0">
        <w:rPr>
          <w:lang w:val="ru-RU"/>
        </w:rPr>
        <w:tab/>
      </w:r>
      <w:r w:rsidRPr="00B574D0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FA3C3C" w:rsidRPr="00B574D0" w:rsidRDefault="00B574D0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FA3C3C" w:rsidRPr="00B574D0" w:rsidRDefault="00B574D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FA3C3C" w:rsidRPr="00B574D0" w:rsidRDefault="00B574D0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FA3C3C" w:rsidRPr="00B574D0" w:rsidRDefault="00B574D0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FA3C3C" w:rsidRPr="00B574D0" w:rsidRDefault="00B574D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574D0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FA3C3C" w:rsidRPr="00B574D0" w:rsidRDefault="00B574D0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FA3C3C" w:rsidRPr="00B574D0" w:rsidRDefault="00B574D0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FA3C3C" w:rsidRPr="00B574D0" w:rsidRDefault="00B574D0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FA3C3C" w:rsidRPr="00B574D0" w:rsidRDefault="00B574D0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B574D0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FA3C3C" w:rsidRPr="00B574D0" w:rsidRDefault="00B574D0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FA3C3C" w:rsidRPr="00B574D0" w:rsidRDefault="00B574D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FA3C3C" w:rsidRPr="00B574D0" w:rsidRDefault="00B574D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574D0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A3C3C" w:rsidRPr="00B574D0" w:rsidRDefault="00B574D0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B574D0">
        <w:rPr>
          <w:lang w:val="ru-RU"/>
        </w:rPr>
        <w:br/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FA3C3C" w:rsidRPr="00B574D0" w:rsidRDefault="00B574D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FA3C3C" w:rsidRPr="00B574D0" w:rsidRDefault="00FA3C3C">
      <w:pPr>
        <w:rPr>
          <w:lang w:val="ru-RU"/>
        </w:rPr>
        <w:sectPr w:rsidR="00FA3C3C" w:rsidRPr="00B574D0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FA3C3C" w:rsidRPr="00B574D0" w:rsidRDefault="00FA3C3C">
      <w:pPr>
        <w:autoSpaceDE w:val="0"/>
        <w:autoSpaceDN w:val="0"/>
        <w:spacing w:after="78" w:line="220" w:lineRule="exact"/>
        <w:rPr>
          <w:lang w:val="ru-RU"/>
        </w:rPr>
      </w:pPr>
    </w:p>
    <w:p w:rsidR="00FA3C3C" w:rsidRPr="00B574D0" w:rsidRDefault="00B574D0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B574D0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FA3C3C" w:rsidRPr="00B574D0" w:rsidRDefault="00B574D0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FA3C3C" w:rsidRPr="00B574D0" w:rsidRDefault="00B574D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574D0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FA3C3C" w:rsidRPr="00B574D0" w:rsidRDefault="00B574D0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FA3C3C" w:rsidRPr="00B574D0" w:rsidRDefault="00B574D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574D0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FA3C3C" w:rsidRPr="00B574D0" w:rsidRDefault="00B574D0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FA3C3C" w:rsidRPr="00B574D0" w:rsidRDefault="00B574D0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FA3C3C" w:rsidRPr="00B574D0" w:rsidRDefault="00B574D0">
      <w:pPr>
        <w:autoSpaceDE w:val="0"/>
        <w:autoSpaceDN w:val="0"/>
        <w:spacing w:before="286" w:after="0" w:line="230" w:lineRule="auto"/>
        <w:rPr>
          <w:lang w:val="ru-RU"/>
        </w:rPr>
      </w:pPr>
      <w:r w:rsidRPr="00B574D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77DAF" w:rsidRDefault="00B574D0" w:rsidP="00177DAF">
      <w:pPr>
        <w:autoSpaceDE w:val="0"/>
        <w:autoSpaceDN w:val="0"/>
        <w:spacing w:before="346" w:after="0" w:line="262" w:lineRule="auto"/>
        <w:ind w:left="180" w:right="-48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B574D0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</w:t>
      </w:r>
      <w:r w:rsidR="00177D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B574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действия: </w:t>
      </w:r>
    </w:p>
    <w:p w:rsidR="00FA3C3C" w:rsidRPr="00B574D0" w:rsidRDefault="00B574D0" w:rsidP="00177DAF">
      <w:pPr>
        <w:autoSpaceDE w:val="0"/>
        <w:autoSpaceDN w:val="0"/>
        <w:spacing w:before="346" w:after="0" w:line="262" w:lineRule="auto"/>
        <w:ind w:left="180" w:right="-48"/>
        <w:rPr>
          <w:lang w:val="ru-RU"/>
        </w:rPr>
      </w:pPr>
      <w:r w:rsidRPr="00B574D0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FA3C3C" w:rsidRPr="00B574D0" w:rsidRDefault="00B574D0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FA3C3C" w:rsidRPr="00B574D0" w:rsidRDefault="00B574D0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FA3C3C" w:rsidRPr="00B574D0" w:rsidRDefault="00B574D0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FA3C3C" w:rsidRPr="00B574D0" w:rsidRDefault="00B574D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FA3C3C" w:rsidRPr="00B574D0" w:rsidRDefault="00B574D0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FA3C3C" w:rsidRPr="00B574D0" w:rsidRDefault="00B574D0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FA3C3C" w:rsidRPr="00B574D0" w:rsidRDefault="00B574D0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FA3C3C" w:rsidRPr="00B574D0" w:rsidRDefault="00B574D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574D0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FA3C3C" w:rsidRPr="00B574D0" w:rsidRDefault="00B574D0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FA3C3C" w:rsidRPr="00B574D0" w:rsidRDefault="00B574D0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FA3C3C" w:rsidRPr="00B574D0" w:rsidRDefault="00B574D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FA3C3C" w:rsidRPr="00B574D0" w:rsidRDefault="00B574D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:rsidR="00FA3C3C" w:rsidRPr="00B574D0" w:rsidRDefault="00FA3C3C">
      <w:pPr>
        <w:rPr>
          <w:lang w:val="ru-RU"/>
        </w:rPr>
        <w:sectPr w:rsidR="00FA3C3C" w:rsidRPr="00B574D0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A3C3C" w:rsidRPr="00B574D0" w:rsidRDefault="00FA3C3C">
      <w:pPr>
        <w:autoSpaceDE w:val="0"/>
        <w:autoSpaceDN w:val="0"/>
        <w:spacing w:after="66" w:line="220" w:lineRule="exact"/>
        <w:rPr>
          <w:lang w:val="ru-RU"/>
        </w:rPr>
      </w:pPr>
    </w:p>
    <w:p w:rsidR="00FA3C3C" w:rsidRPr="00B574D0" w:rsidRDefault="00B574D0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последствия; коллективный труд и его результаты и др. ); </w:t>
      </w:r>
    </w:p>
    <w:p w:rsidR="00FA3C3C" w:rsidRPr="00B574D0" w:rsidRDefault="00B574D0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:rsidR="00FA3C3C" w:rsidRPr="00B574D0" w:rsidRDefault="00B574D0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FA3C3C" w:rsidRPr="00B574D0" w:rsidRDefault="00B574D0">
      <w:pPr>
        <w:autoSpaceDE w:val="0"/>
        <w:autoSpaceDN w:val="0"/>
        <w:spacing w:before="178" w:after="0" w:line="230" w:lineRule="auto"/>
        <w:rPr>
          <w:lang w:val="ru-RU"/>
        </w:rPr>
      </w:pPr>
      <w:r w:rsidRPr="00B574D0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FA3C3C" w:rsidRPr="00B574D0" w:rsidRDefault="00B574D0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FA3C3C" w:rsidRPr="00B574D0" w:rsidRDefault="00B574D0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FA3C3C" w:rsidRPr="00B574D0" w:rsidRDefault="00B574D0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FA3C3C" w:rsidRPr="00B574D0" w:rsidRDefault="00B574D0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FA3C3C" w:rsidRPr="00B574D0" w:rsidRDefault="00B574D0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FA3C3C" w:rsidRPr="00B574D0" w:rsidRDefault="00B574D0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FA3C3C" w:rsidRPr="00B574D0" w:rsidRDefault="00B574D0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FA3C3C" w:rsidRPr="00B574D0" w:rsidRDefault="00B574D0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FA3C3C" w:rsidRPr="00B574D0" w:rsidRDefault="00B574D0">
      <w:pPr>
        <w:autoSpaceDE w:val="0"/>
        <w:autoSpaceDN w:val="0"/>
        <w:spacing w:before="178" w:after="0" w:line="230" w:lineRule="auto"/>
        <w:rPr>
          <w:lang w:val="ru-RU"/>
        </w:rPr>
      </w:pPr>
      <w:r w:rsidRPr="00B574D0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FA3C3C" w:rsidRPr="00B574D0" w:rsidRDefault="00B574D0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FA3C3C" w:rsidRPr="00B574D0" w:rsidRDefault="00B574D0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FA3C3C" w:rsidRPr="00B574D0" w:rsidRDefault="00B574D0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FA3C3C" w:rsidRPr="00B574D0" w:rsidRDefault="00B574D0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FA3C3C" w:rsidRPr="00B574D0" w:rsidRDefault="00B574D0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FA3C3C" w:rsidRPr="00B574D0" w:rsidRDefault="00B574D0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FA3C3C" w:rsidRPr="00B574D0" w:rsidRDefault="00B574D0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FA3C3C" w:rsidRPr="00B574D0" w:rsidRDefault="00B574D0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с возможной презентацией (текст, рисунки, фото, плакаты и др. ) к тексту выступления.</w:t>
      </w:r>
    </w:p>
    <w:p w:rsidR="00FA3C3C" w:rsidRPr="00B574D0" w:rsidRDefault="00FA3C3C">
      <w:pPr>
        <w:rPr>
          <w:lang w:val="ru-RU"/>
        </w:rPr>
        <w:sectPr w:rsidR="00FA3C3C" w:rsidRPr="00B574D0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FA3C3C" w:rsidRPr="00B574D0" w:rsidRDefault="00FA3C3C">
      <w:pPr>
        <w:autoSpaceDE w:val="0"/>
        <w:autoSpaceDN w:val="0"/>
        <w:spacing w:after="78" w:line="220" w:lineRule="exact"/>
        <w:rPr>
          <w:lang w:val="ru-RU"/>
        </w:rPr>
      </w:pPr>
    </w:p>
    <w:p w:rsidR="00FA3C3C" w:rsidRPr="00B574D0" w:rsidRDefault="00B574D0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B574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B574D0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FA3C3C" w:rsidRPr="00B574D0" w:rsidRDefault="00B574D0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FA3C3C" w:rsidRPr="00B574D0" w:rsidRDefault="00B574D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FA3C3C" w:rsidRPr="00B574D0" w:rsidRDefault="00B574D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574D0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FA3C3C" w:rsidRPr="00B574D0" w:rsidRDefault="00B574D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FA3C3C" w:rsidRPr="00B574D0" w:rsidRDefault="00B574D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FA3C3C" w:rsidRPr="00B574D0" w:rsidRDefault="00B574D0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FA3C3C" w:rsidRPr="00B574D0" w:rsidRDefault="00B574D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574D0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FA3C3C" w:rsidRPr="00B574D0" w:rsidRDefault="00B574D0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FA3C3C" w:rsidRPr="00B574D0" w:rsidRDefault="00B574D0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FA3C3C" w:rsidRPr="00B574D0" w:rsidRDefault="00B574D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574D0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FA3C3C" w:rsidRPr="00B574D0" w:rsidRDefault="00B574D0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B574D0">
        <w:rPr>
          <w:lang w:val="ru-RU"/>
        </w:rPr>
        <w:br/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FA3C3C" w:rsidRPr="00B574D0" w:rsidRDefault="00B574D0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FA3C3C" w:rsidRPr="00B574D0" w:rsidRDefault="00B574D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FA3C3C" w:rsidRPr="00B574D0" w:rsidRDefault="00B574D0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FA3C3C" w:rsidRPr="00B574D0" w:rsidRDefault="00B574D0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FA3C3C" w:rsidRPr="00B574D0" w:rsidRDefault="00B574D0">
      <w:pPr>
        <w:autoSpaceDE w:val="0"/>
        <w:autoSpaceDN w:val="0"/>
        <w:spacing w:before="288" w:after="0" w:line="230" w:lineRule="auto"/>
        <w:rPr>
          <w:lang w:val="ru-RU"/>
        </w:rPr>
      </w:pPr>
      <w:r w:rsidRPr="00B574D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A3C3C" w:rsidRPr="00B574D0" w:rsidRDefault="00B574D0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B574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FA3C3C" w:rsidRPr="00B574D0" w:rsidRDefault="00B574D0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FA3C3C" w:rsidRPr="00B574D0" w:rsidRDefault="00B574D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название своего населённого пункта, региона, страны; </w:t>
      </w:r>
    </w:p>
    <w:p w:rsidR="00FA3C3C" w:rsidRPr="00B574D0" w:rsidRDefault="00B574D0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FA3C3C" w:rsidRPr="00B574D0" w:rsidRDefault="00B574D0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B574D0">
        <w:rPr>
          <w:lang w:val="ru-RU"/>
        </w:rPr>
        <w:br/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животных(насекомые, рыбы, птицы, звери); </w:t>
      </w:r>
    </w:p>
    <w:p w:rsidR="00FA3C3C" w:rsidRPr="00B574D0" w:rsidRDefault="00FA3C3C">
      <w:pPr>
        <w:rPr>
          <w:lang w:val="ru-RU"/>
        </w:rPr>
        <w:sectPr w:rsidR="00FA3C3C" w:rsidRPr="00B574D0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A3C3C" w:rsidRPr="00B574D0" w:rsidRDefault="00FA3C3C">
      <w:pPr>
        <w:autoSpaceDE w:val="0"/>
        <w:autoSpaceDN w:val="0"/>
        <w:spacing w:after="108" w:line="220" w:lineRule="exact"/>
        <w:rPr>
          <w:lang w:val="ru-RU"/>
        </w:rPr>
      </w:pPr>
    </w:p>
    <w:p w:rsidR="00FA3C3C" w:rsidRPr="00B574D0" w:rsidRDefault="00B574D0">
      <w:pPr>
        <w:autoSpaceDE w:val="0"/>
        <w:autoSpaceDN w:val="0"/>
        <w:spacing w:after="0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FA3C3C" w:rsidRPr="00B574D0" w:rsidRDefault="00B574D0">
      <w:pPr>
        <w:autoSpaceDE w:val="0"/>
        <w:autoSpaceDN w:val="0"/>
        <w:spacing w:before="190" w:after="0" w:line="230" w:lineRule="auto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ухода за комнатными растениями и домашними животными; </w:t>
      </w:r>
    </w:p>
    <w:p w:rsidR="00FA3C3C" w:rsidRPr="00B574D0" w:rsidRDefault="00B574D0">
      <w:pPr>
        <w:autoSpaceDE w:val="0"/>
        <w:autoSpaceDN w:val="0"/>
        <w:spacing w:before="190" w:after="0"/>
        <w:ind w:right="144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FA3C3C" w:rsidRPr="00B574D0" w:rsidRDefault="00B574D0">
      <w:pPr>
        <w:autoSpaceDE w:val="0"/>
        <w:autoSpaceDN w:val="0"/>
        <w:spacing w:before="192" w:after="0" w:line="230" w:lineRule="auto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:rsidR="00FA3C3C" w:rsidRPr="00B574D0" w:rsidRDefault="00B574D0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FA3C3C" w:rsidRPr="00B574D0" w:rsidRDefault="00B574D0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FA3C3C" w:rsidRPr="00B574D0" w:rsidRDefault="00B574D0">
      <w:pPr>
        <w:autoSpaceDE w:val="0"/>
        <w:autoSpaceDN w:val="0"/>
        <w:spacing w:before="190" w:after="0" w:line="230" w:lineRule="auto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здорового питания и личной гигиены; </w:t>
      </w:r>
    </w:p>
    <w:p w:rsidR="00FA3C3C" w:rsidRPr="00B574D0" w:rsidRDefault="00B574D0">
      <w:pPr>
        <w:autoSpaceDE w:val="0"/>
        <w:autoSpaceDN w:val="0"/>
        <w:spacing w:before="190" w:after="0" w:line="230" w:lineRule="auto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пешехода; </w:t>
      </w:r>
    </w:p>
    <w:p w:rsidR="00FA3C3C" w:rsidRPr="00B574D0" w:rsidRDefault="00B574D0">
      <w:pPr>
        <w:autoSpaceDE w:val="0"/>
        <w:autoSpaceDN w:val="0"/>
        <w:spacing w:before="190" w:after="0" w:line="230" w:lineRule="auto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природе; </w:t>
      </w:r>
    </w:p>
    <w:p w:rsidR="00FA3C3C" w:rsidRPr="00B574D0" w:rsidRDefault="00B574D0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—  с помощью взрослых (учителя, родителей) пользоваться электронным дневником и электронными ресурсами школы.</w:t>
      </w:r>
    </w:p>
    <w:p w:rsidR="00FA3C3C" w:rsidRPr="00B574D0" w:rsidRDefault="00FA3C3C">
      <w:pPr>
        <w:rPr>
          <w:lang w:val="ru-RU"/>
        </w:rPr>
        <w:sectPr w:rsidR="00FA3C3C" w:rsidRPr="00B574D0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:rsidR="00FA3C3C" w:rsidRPr="00B574D0" w:rsidRDefault="00FA3C3C">
      <w:pPr>
        <w:autoSpaceDE w:val="0"/>
        <w:autoSpaceDN w:val="0"/>
        <w:spacing w:after="64" w:line="220" w:lineRule="exact"/>
        <w:rPr>
          <w:lang w:val="ru-RU"/>
        </w:rPr>
      </w:pPr>
    </w:p>
    <w:p w:rsidR="00FA3C3C" w:rsidRDefault="00B574D0" w:rsidP="00B574D0">
      <w:pPr>
        <w:autoSpaceDE w:val="0"/>
        <w:autoSpaceDN w:val="0"/>
        <w:spacing w:after="258" w:line="233" w:lineRule="auto"/>
        <w:jc w:val="center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06"/>
        <w:gridCol w:w="528"/>
        <w:gridCol w:w="1104"/>
        <w:gridCol w:w="1142"/>
        <w:gridCol w:w="804"/>
        <w:gridCol w:w="2990"/>
        <w:gridCol w:w="1080"/>
        <w:gridCol w:w="4780"/>
      </w:tblGrid>
      <w:tr w:rsidR="00FA3C3C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4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FA3C3C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3C" w:rsidRDefault="00FA3C3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3C" w:rsidRDefault="00FA3C3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3C" w:rsidRDefault="00FA3C3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3C" w:rsidRDefault="00FA3C3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3C" w:rsidRDefault="00FA3C3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3C" w:rsidRDefault="00FA3C3C"/>
        </w:tc>
      </w:tr>
      <w:tr w:rsidR="00FA3C3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FA3C3C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Школьные традиции и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праздники. Классный, школьный коллектив, совместная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A028D0" w:rsidRDefault="00A028D0" w:rsidP="00A028D0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A028D0">
              <w:rPr>
                <w:rFonts w:ascii="Times New Roman" w:hAnsi="Times New Roman" w:cs="Times New Roman"/>
                <w:sz w:val="16"/>
                <w:lang w:val="ru-RU"/>
              </w:rPr>
              <w:t>05.09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80" w:after="0" w:line="250" w:lineRule="auto"/>
              <w:ind w:left="72" w:right="144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 по школе, знакомство с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помещениями;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классе и в школе»;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8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https://resh.edu.ru/subject/lesson/5958/start/104569/</w:t>
            </w:r>
          </w:p>
        </w:tc>
      </w:tr>
      <w:tr w:rsidR="00FA3C3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Одноклассники,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взаимоотношения между ними; ценность дружбы, взаимной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помощи.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A028D0" w:rsidRDefault="00A028D0" w:rsidP="00A028D0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07.09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классе и в школе»;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https://resh.edu.ru/subject/lesson/5963/start/157361/</w:t>
            </w:r>
          </w:p>
        </w:tc>
      </w:tr>
      <w:tr w:rsidR="00FA3C3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Рабочее место школьника.</w:t>
            </w:r>
          </w:p>
          <w:p w:rsidR="00FA3C3C" w:rsidRPr="00B574D0" w:rsidRDefault="00B574D0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безопасной работы на учебном месте, режим труда и отдыха.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A028D0" w:rsidP="00A028D0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12.09</w:t>
            </w:r>
          </w:p>
          <w:p w:rsidR="00A028D0" w:rsidRPr="00A028D0" w:rsidRDefault="00A028D0" w:rsidP="00A028D0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14.09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«Как содержать рабочее место в порядке»;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https://resh.edu.ru/subject/lesson/5958/start/104569/</w:t>
            </w:r>
          </w:p>
        </w:tc>
      </w:tr>
      <w:tr w:rsidR="00FA3C3C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A028D0" w:rsidP="00A028D0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19.09</w:t>
            </w:r>
          </w:p>
          <w:p w:rsidR="00A028D0" w:rsidRPr="00A028D0" w:rsidRDefault="00A028D0" w:rsidP="00A028D0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21.09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и обсуждение иллюстраций, видеофрагментов и других материалов (по выбору) на темы «Москва — столица России», «Экскурсия по Москве»;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https://resh.edu.ru/subject/lesson/5164/start/273959/</w:t>
            </w:r>
          </w:p>
        </w:tc>
      </w:tr>
      <w:tr w:rsidR="00FA3C3C">
        <w:trPr>
          <w:trHeight w:hRule="exact" w:val="130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tabs>
                <w:tab w:val="left" w:pos="112"/>
              </w:tabs>
              <w:autoSpaceDE w:val="0"/>
              <w:autoSpaceDN w:val="0"/>
              <w:spacing w:before="74" w:after="0" w:line="250" w:lineRule="auto"/>
              <w:ind w:left="72" w:right="288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Первоначальные сведения о родном крае. Название своего населённого пункта (города, села), региона.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8D0" w:rsidRDefault="00A028D0" w:rsidP="00A028D0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26.09</w:t>
            </w:r>
          </w:p>
          <w:p w:rsidR="00FA3C3C" w:rsidRDefault="00A028D0" w:rsidP="00A028D0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28.09</w:t>
            </w:r>
          </w:p>
          <w:p w:rsidR="00A028D0" w:rsidRPr="00A028D0" w:rsidRDefault="00A028D0" w:rsidP="00A028D0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03.10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74" w:after="0" w:line="252" w:lineRule="auto"/>
              <w:ind w:left="72" w:right="144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Экскурсии, целевые прогулки, просмотр иллюстраций, видеофрагментов и других материалов о родном крае, труде людей; Рассматривание и описание изделий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промыслов родного края и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народов России;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проект;</w:t>
            </w:r>
          </w:p>
        </w:tc>
        <w:tc>
          <w:tcPr>
            <w:tcW w:w="47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</w:t>
            </w:r>
          </w:p>
        </w:tc>
      </w:tr>
      <w:tr w:rsidR="00FA3C3C">
        <w:trPr>
          <w:trHeight w:hRule="exact" w:val="8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76" w:after="0" w:line="250" w:lineRule="auto"/>
              <w:ind w:left="72" w:right="390"/>
              <w:jc w:val="both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A028D0" w:rsidP="00A028D0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05.10</w:t>
            </w:r>
          </w:p>
          <w:p w:rsidR="00A028D0" w:rsidRPr="00A028D0" w:rsidRDefault="00A028D0" w:rsidP="00A028D0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10.10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и описание изделий народных промыслов родного края и народов России;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https://resh.edu.ru/subject/lesson/5625/start/154922/</w:t>
            </w:r>
          </w:p>
        </w:tc>
      </w:tr>
      <w:tr w:rsidR="00FA3C3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 поведения в социуме.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A028D0" w:rsidRDefault="00A028D0" w:rsidP="00A028D0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12.10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«Правила поведения в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учреждениях культуры — в театре, музее, библиотеке»;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https://uchebnik.mos.ru/catalogue/material_view/atomic_objects/5629358</w:t>
            </w:r>
          </w:p>
        </w:tc>
      </w:tr>
      <w:tr w:rsidR="00FA3C3C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Моя семья в прошлом и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настоящем. Имена и фамилии членов семьи, их профессии.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A028D0" w:rsidRDefault="00A028D0" w:rsidP="00A028D0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17.10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материалом: рассматривание фото, репродукций на тему «Семья»;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«Что такое семья»;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https://resh.edu.ru/subject/lesson/3719/start/156980/</w:t>
            </w:r>
          </w:p>
        </w:tc>
      </w:tr>
      <w:tr w:rsidR="00FA3C3C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Взаимоотношения и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взаимопомощь в семье.</w:t>
            </w:r>
          </w:p>
          <w:p w:rsidR="00FA3C3C" w:rsidRDefault="00B574D0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Совместный труд  и отдых.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A028D0" w:rsidP="00A028D0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19.10</w:t>
            </w:r>
          </w:p>
          <w:p w:rsidR="00A028D0" w:rsidRPr="00A028D0" w:rsidRDefault="00A028D0" w:rsidP="00A028D0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24.10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https://resh.edu.ru/subject/lesson/3632/start/122820/</w:t>
            </w:r>
          </w:p>
        </w:tc>
      </w:tr>
    </w:tbl>
    <w:p w:rsidR="00FA3C3C" w:rsidRDefault="00FA3C3C">
      <w:pPr>
        <w:autoSpaceDE w:val="0"/>
        <w:autoSpaceDN w:val="0"/>
        <w:spacing w:after="0" w:line="14" w:lineRule="exact"/>
      </w:pPr>
    </w:p>
    <w:p w:rsidR="00FA3C3C" w:rsidRDefault="00FA3C3C">
      <w:pPr>
        <w:sectPr w:rsidR="00FA3C3C" w:rsidSect="00AC6BE6">
          <w:pgSz w:w="16840" w:h="11900" w:orient="landscape"/>
          <w:pgMar w:top="282" w:right="640" w:bottom="490" w:left="666" w:header="720" w:footer="720" w:gutter="0"/>
          <w:cols w:space="720" w:equalWidth="0">
            <w:col w:w="15892" w:space="0"/>
          </w:cols>
          <w:docGrid w:linePitch="360"/>
        </w:sectPr>
      </w:pPr>
    </w:p>
    <w:p w:rsidR="00FA3C3C" w:rsidRDefault="00FA3C3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06"/>
        <w:gridCol w:w="528"/>
        <w:gridCol w:w="1104"/>
        <w:gridCol w:w="1142"/>
        <w:gridCol w:w="804"/>
        <w:gridCol w:w="2990"/>
        <w:gridCol w:w="1080"/>
        <w:gridCol w:w="4780"/>
      </w:tblGrid>
      <w:tr w:rsidR="00FA3C3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Домашний адрес.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A028D0" w:rsidRDefault="00A028D0" w:rsidP="00A028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028D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26.10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«Что такое семья»;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https://resh.edu.ru/subject/lesson/5541/start/168831/</w:t>
            </w:r>
          </w:p>
        </w:tc>
      </w:tr>
      <w:tr w:rsidR="00FA3C3C">
        <w:trPr>
          <w:trHeight w:hRule="exact" w:val="348"/>
        </w:trPr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FA3C3C"/>
        </w:tc>
      </w:tr>
      <w:tr w:rsidR="00FA3C3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  <w:tr w:rsidR="00FA3C3C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66" w:after="0" w:line="252" w:lineRule="auto"/>
              <w:ind w:left="72" w:right="144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Природа и предметы, созданные человеком. Природные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материалы. Бережное отношение к пред метам, вещам, уход за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A028D0" w:rsidP="00A0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07.11</w:t>
            </w:r>
          </w:p>
          <w:p w:rsidR="00A028D0" w:rsidRDefault="00A028D0" w:rsidP="00A028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09.11</w:t>
            </w:r>
          </w:p>
          <w:p w:rsidR="00A028D0" w:rsidRDefault="00A028D0" w:rsidP="00A028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14.11</w:t>
            </w:r>
          </w:p>
          <w:p w:rsidR="00A028D0" w:rsidRPr="00A028D0" w:rsidRDefault="00A028D0" w:rsidP="00A028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16.11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«Почему люди должны оберегать и охранять природу»; Обсуждение ситуаций по теме «Правила поведения в природе»;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https://uchebnik.mos.ru/catalogue/material_view/atomic_objects/1147796</w:t>
            </w:r>
          </w:p>
        </w:tc>
      </w:tr>
      <w:tr w:rsidR="00FA3C3C">
        <w:trPr>
          <w:trHeight w:hRule="exact" w:val="9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Неживая и живая природа.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A028D0" w:rsidP="00A028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21.11</w:t>
            </w:r>
          </w:p>
          <w:p w:rsidR="00A028D0" w:rsidRDefault="00A028D0" w:rsidP="00A028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23.11</w:t>
            </w:r>
          </w:p>
          <w:p w:rsidR="00A028D0" w:rsidRPr="00A028D0" w:rsidRDefault="00A028D0" w:rsidP="00A028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28.11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материалом:«Живая и неживая природа»;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https://uchebnik.mos.ru/catalogue/material_view/atomic_objects/2942162</w:t>
            </w:r>
          </w:p>
        </w:tc>
      </w:tr>
      <w:tr w:rsidR="00FA3C3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50" w:lineRule="auto"/>
              <w:ind w:left="72" w:right="134"/>
              <w:jc w:val="both"/>
            </w:pPr>
            <w:r w:rsidRPr="00B574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Погода и термометр. Наблюдение за погодой своего края.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Сезонные изменения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A028D0" w:rsidP="00A028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30.11</w:t>
            </w:r>
          </w:p>
          <w:p w:rsidR="00A028D0" w:rsidRDefault="00A028D0" w:rsidP="00A028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05.12</w:t>
            </w:r>
          </w:p>
          <w:p w:rsidR="00A028D0" w:rsidRDefault="00A028D0" w:rsidP="00A028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07.12</w:t>
            </w:r>
          </w:p>
          <w:p w:rsidR="00A028D0" w:rsidRPr="00A028D0" w:rsidRDefault="00A028D0" w:rsidP="00A028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12.12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 по теме «Сезонные изменения в природе, наблюдение за погодой»;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«Измеряем температуру»;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https://uchebnik.mos.ru/catalogue/material_view/atomic_objects/1408098</w:t>
            </w:r>
          </w:p>
        </w:tc>
      </w:tr>
      <w:tr w:rsidR="00FA3C3C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Взаимосвязи между человеком и природой. Правила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нравственного и безопасного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поведения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A028D0" w:rsidP="00A028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14.12</w:t>
            </w:r>
          </w:p>
          <w:p w:rsidR="00A028D0" w:rsidRPr="00A028D0" w:rsidRDefault="00A028D0" w:rsidP="00A028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19.12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природе»;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https://uchebnik.mos.ru/catalogue/material_view/atomic_objects/1147796</w:t>
            </w:r>
          </w:p>
        </w:tc>
      </w:tr>
      <w:tr w:rsidR="00FA3C3C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62" w:after="0" w:line="254" w:lineRule="auto"/>
              <w:ind w:left="72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 ближайшего окружения (узнавание, называние, краткое описание).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A028D0" w:rsidP="00A028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21.12</w:t>
            </w:r>
          </w:p>
          <w:p w:rsidR="00A028D0" w:rsidRDefault="00A028D0" w:rsidP="00A028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26.12</w:t>
            </w:r>
          </w:p>
          <w:p w:rsidR="00A028D0" w:rsidRDefault="00A028D0" w:rsidP="00A028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09.01</w:t>
            </w:r>
          </w:p>
          <w:p w:rsidR="00A028D0" w:rsidRPr="00A028D0" w:rsidRDefault="00A028D0" w:rsidP="00A028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11.01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внешнего вида деревьев,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кустарников, трав;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названия по внешнему виду дерева;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https://resh.edu.ru/subject/lesson/3610/start/154046/</w:t>
            </w:r>
          </w:p>
        </w:tc>
      </w:tr>
      <w:tr w:rsidR="00FA3C3C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Лиственные и хвойные растения. Дикорастущие и культурные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595950" w:rsidP="00A028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16.01</w:t>
            </w:r>
          </w:p>
          <w:p w:rsidR="00595950" w:rsidRDefault="00595950" w:rsidP="00A028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18.01</w:t>
            </w:r>
          </w:p>
          <w:p w:rsidR="00595950" w:rsidRDefault="00595950" w:rsidP="00A028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23.01</w:t>
            </w:r>
          </w:p>
          <w:p w:rsidR="00595950" w:rsidRPr="00595950" w:rsidRDefault="00595950" w:rsidP="00A028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25.01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деление растений на две группы —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дикорастущие и культурные;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«Чем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различаются дикорастущие и культурные растения?»;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https://resh.edu.ru/subject/lesson/4043/start/117455/</w:t>
            </w:r>
          </w:p>
        </w:tc>
      </w:tr>
      <w:tr w:rsidR="00FA3C3C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Части растения (называние,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краткая характеристика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значения для жизни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растения): корень, стебель, лист, цветок, плод, семя.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595950" w:rsidP="005959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30.01</w:t>
            </w:r>
          </w:p>
          <w:p w:rsidR="00595950" w:rsidRDefault="00595950" w:rsidP="005959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01.02</w:t>
            </w:r>
          </w:p>
          <w:p w:rsidR="00595950" w:rsidRPr="00595950" w:rsidRDefault="00595950" w:rsidP="005959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06.02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деление растений на две группы —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дикорастущие и культурные;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"Найдите у растений их части";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https://uchebnik.mos.ru/catalogue/material_view/atomic_objects/1492289</w:t>
            </w:r>
          </w:p>
        </w:tc>
      </w:tr>
      <w:tr w:rsidR="00FA3C3C">
        <w:trPr>
          <w:trHeight w:hRule="exact" w:val="196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595950" w:rsidP="005959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08.02</w:t>
            </w:r>
          </w:p>
          <w:p w:rsidR="00595950" w:rsidRPr="00595950" w:rsidRDefault="00595950" w:rsidP="005959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20.02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«Найдите у растений их части»;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и зарисовка разнообразия частей растения: разные листья, разные цветки и плоды, разные корни (по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выбору);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«Учимся ухаживать за растениями уголка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природы»;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https://resh.edu.ru/subject/lesson/3610/start/154046/</w:t>
            </w:r>
          </w:p>
        </w:tc>
      </w:tr>
    </w:tbl>
    <w:p w:rsidR="00FA3C3C" w:rsidRDefault="00FA3C3C">
      <w:pPr>
        <w:autoSpaceDE w:val="0"/>
        <w:autoSpaceDN w:val="0"/>
        <w:spacing w:after="0" w:line="14" w:lineRule="exact"/>
      </w:pPr>
    </w:p>
    <w:p w:rsidR="00FA3C3C" w:rsidRDefault="00FA3C3C">
      <w:pPr>
        <w:sectPr w:rsidR="00FA3C3C" w:rsidSect="00AC6BE6">
          <w:pgSz w:w="16840" w:h="11900" w:orient="landscape"/>
          <w:pgMar w:top="394" w:right="666" w:bottom="284" w:left="640" w:header="720" w:footer="720" w:gutter="0"/>
          <w:cols w:space="720" w:equalWidth="0">
            <w:col w:w="15780" w:space="0"/>
          </w:cols>
          <w:docGrid w:linePitch="360"/>
        </w:sectPr>
      </w:pPr>
    </w:p>
    <w:p w:rsidR="00FA3C3C" w:rsidRDefault="00FA3C3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06"/>
        <w:gridCol w:w="528"/>
        <w:gridCol w:w="1075"/>
        <w:gridCol w:w="29"/>
        <w:gridCol w:w="1105"/>
        <w:gridCol w:w="37"/>
        <w:gridCol w:w="804"/>
        <w:gridCol w:w="10"/>
        <w:gridCol w:w="2980"/>
        <w:gridCol w:w="1080"/>
        <w:gridCol w:w="4780"/>
      </w:tblGrid>
      <w:tr w:rsidR="00FA3C3C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595950" w:rsidP="005959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22.02</w:t>
            </w:r>
          </w:p>
          <w:p w:rsidR="00595950" w:rsidRDefault="00595950" w:rsidP="005959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27.02</w:t>
            </w:r>
          </w:p>
          <w:p w:rsidR="00595950" w:rsidRDefault="00595950" w:rsidP="005959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01.03</w:t>
            </w:r>
          </w:p>
          <w:p w:rsidR="00595950" w:rsidRDefault="00595950" w:rsidP="005959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06.03</w:t>
            </w:r>
          </w:p>
          <w:p w:rsidR="00595950" w:rsidRPr="00595950" w:rsidRDefault="00595950" w:rsidP="005959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13.03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Игра-соревнование по теме «Кто больше назовёт насекомых (птиц, зверей…)»; Наблюдения за поведением животных в естественных условиях: повадки птиц, движения зверей, условия обитаний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насекомых (во время экскурсий, целевых прогулок, просмотра видеоматериалов); Логическая задача: найди ошибку в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иллюстрациях — какое животное попало в эту группу неправильно;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45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https://resh.edu.ru/subject/lesson/3940/start/154258/</w:t>
            </w:r>
          </w:p>
        </w:tc>
      </w:tr>
      <w:tr w:rsidR="00FA3C3C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5950" w:rsidRDefault="00595950" w:rsidP="005959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15.03</w:t>
            </w:r>
          </w:p>
          <w:p w:rsidR="00FA3C3C" w:rsidRDefault="00595950" w:rsidP="005959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20.03</w:t>
            </w:r>
          </w:p>
          <w:p w:rsidR="00595950" w:rsidRPr="00595950" w:rsidRDefault="00595950" w:rsidP="005959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22.03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Логическая задача: найди ошибку в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иллюстрациях — какое животное попало в эту группу неправильно;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«Мой домашний питомец»;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проект;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https://uchebnik.mos.ru/catalogue/material_view/atomic_objects/2774233 https://uchebnik.mos.ru/catalogue/material_view/atomic_objects/2774233</w:t>
            </w:r>
          </w:p>
        </w:tc>
      </w:tr>
      <w:tr w:rsidR="00FA3C3C" w:rsidTr="00595950">
        <w:trPr>
          <w:trHeight w:hRule="exact" w:val="6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Забота о домашних питомцах.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bookmarkStart w:id="0" w:name="_GoBack"/>
            <w:bookmarkEnd w:id="0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595950" w:rsidP="005959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03.04</w:t>
            </w:r>
          </w:p>
          <w:p w:rsidR="00595950" w:rsidRDefault="00595950" w:rsidP="005959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05.04</w:t>
            </w:r>
          </w:p>
          <w:p w:rsidR="00595950" w:rsidRPr="00595950" w:rsidRDefault="00595950" w:rsidP="005959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10.04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«Мой домашний питомец»;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https://resh.edu.ru/subject/lesson/3664/start/154781/</w:t>
            </w:r>
          </w:p>
        </w:tc>
      </w:tr>
      <w:tr w:rsidR="00FA3C3C">
        <w:trPr>
          <w:trHeight w:hRule="exact" w:val="348"/>
        </w:trPr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1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FA3C3C"/>
        </w:tc>
      </w:tr>
      <w:tr w:rsidR="00FA3C3C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  <w:tr w:rsidR="00FA3C3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595950" w:rsidP="005959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12.04</w:t>
            </w:r>
          </w:p>
          <w:p w:rsidR="00595950" w:rsidRPr="00595950" w:rsidRDefault="00595950" w:rsidP="005959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17.04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«Что такое режим дня»: обсуждение режима дня первоклассника; Рассказ учителя: «Что такое правильное питание»;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https://resh.edu.ru/subject/lesson/4002/start/119243/</w:t>
            </w:r>
          </w:p>
        </w:tc>
      </w:tr>
      <w:tr w:rsidR="00FA3C3C">
        <w:trPr>
          <w:trHeight w:hRule="exact" w:val="111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безопасности в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быту: пользование бытовыми электро приборами, газовыми плитами.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595950" w:rsidP="005959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19.04</w:t>
            </w:r>
          </w:p>
          <w:p w:rsidR="00595950" w:rsidRPr="00595950" w:rsidRDefault="00595950" w:rsidP="005959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24.04</w:t>
            </w:r>
          </w:p>
        </w:tc>
        <w:tc>
          <w:tcPr>
            <w:tcW w:w="299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«Правила пользования газовой и;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электроплитой». Составление памятки; по теме;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например;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«Телефоны экстренных служб».;;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45" w:lineRule="auto"/>
              <w:ind w:right="129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https://resh.edu.ru/subject/lesson/3621/start/154656/ https://resh.edu.ru/subject/lesson/4062/start/81551/</w:t>
            </w:r>
          </w:p>
        </w:tc>
      </w:tr>
      <w:tr w:rsidR="00FA3C3C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Дорога от дома до школы.</w:t>
            </w:r>
          </w:p>
          <w:p w:rsidR="00FA3C3C" w:rsidRPr="00B574D0" w:rsidRDefault="00B574D0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безопасного поведения пешехода (дорожные знаки,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дорожная разметка, дорожные сигналы).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595950" w:rsidRDefault="00595950" w:rsidP="005959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26.04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76" w:after="0" w:line="250" w:lineRule="auto"/>
              <w:ind w:left="72" w:right="864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"Дорожные знаки» Работа с; иллюстративным;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(видео) материалом:;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https://uchebnik.mos.ru/catalogue/material_view/atomic_objects/679737</w:t>
            </w:r>
          </w:p>
        </w:tc>
      </w:tr>
      <w:tr w:rsidR="00FA3C3C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сети Интернет (электронный дневник и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электронные ресурсы школы) в условиях контролируемого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доступа в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595950" w:rsidP="005959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03.05</w:t>
            </w:r>
          </w:p>
          <w:p w:rsidR="00595950" w:rsidRPr="00595950" w:rsidRDefault="00595950" w:rsidP="005959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10.05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"Безопасность в сети;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Интернет:электронный дневник и; электронные ресурсы школы";;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https://uchebnik.mos.ru/catalogue/material_view/atomic_objects/562202</w:t>
            </w:r>
          </w:p>
        </w:tc>
      </w:tr>
      <w:tr w:rsidR="00FA3C3C">
        <w:trPr>
          <w:trHeight w:hRule="exact" w:val="348"/>
        </w:trPr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FA3C3C"/>
        </w:tc>
      </w:tr>
      <w:tr w:rsidR="00595950" w:rsidTr="00595950">
        <w:trPr>
          <w:trHeight w:hRule="exact" w:val="481"/>
        </w:trPr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5950" w:rsidRDefault="005959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5950" w:rsidRPr="00595950" w:rsidRDefault="0059595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5950" w:rsidRDefault="00595950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50" w:rsidRDefault="00595950"/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50" w:rsidRPr="00595950" w:rsidRDefault="0059595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15.05- 24.05</w:t>
            </w:r>
          </w:p>
        </w:tc>
        <w:tc>
          <w:tcPr>
            <w:tcW w:w="8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50" w:rsidRDefault="00595950"/>
        </w:tc>
      </w:tr>
      <w:tr w:rsidR="00FA3C3C">
        <w:trPr>
          <w:trHeight w:hRule="exact" w:val="520"/>
        </w:trPr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FA3C3C"/>
        </w:tc>
      </w:tr>
    </w:tbl>
    <w:p w:rsidR="00FA3C3C" w:rsidRDefault="00FA3C3C">
      <w:pPr>
        <w:sectPr w:rsidR="00FA3C3C" w:rsidSect="00AC6BE6">
          <w:pgSz w:w="16840" w:h="11900" w:orient="landscape"/>
          <w:pgMar w:top="688" w:right="666" w:bottom="284" w:left="640" w:header="720" w:footer="720" w:gutter="0"/>
          <w:cols w:space="720" w:equalWidth="0">
            <w:col w:w="15486" w:space="0"/>
          </w:cols>
          <w:docGrid w:linePitch="360"/>
        </w:sectPr>
      </w:pPr>
    </w:p>
    <w:p w:rsidR="00FA3C3C" w:rsidRDefault="00FA3C3C">
      <w:pPr>
        <w:autoSpaceDE w:val="0"/>
        <w:autoSpaceDN w:val="0"/>
        <w:spacing w:after="78" w:line="220" w:lineRule="exact"/>
      </w:pPr>
    </w:p>
    <w:p w:rsidR="00FA3C3C" w:rsidRDefault="00B574D0" w:rsidP="00B574D0">
      <w:pPr>
        <w:autoSpaceDE w:val="0"/>
        <w:autoSpaceDN w:val="0"/>
        <w:spacing w:after="32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FA3C3C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 w:rsidP="00177DAF">
            <w:pPr>
              <w:autoSpaceDE w:val="0"/>
              <w:autoSpaceDN w:val="0"/>
              <w:spacing w:before="98" w:after="0" w:line="262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Default="00B574D0" w:rsidP="00177DA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 w:rsidP="00177DAF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 w:rsidP="00177DAF">
            <w:pPr>
              <w:autoSpaceDE w:val="0"/>
              <w:autoSpaceDN w:val="0"/>
              <w:spacing w:before="98" w:after="0" w:line="262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 w:rsidP="00177DAF">
            <w:pPr>
              <w:autoSpaceDE w:val="0"/>
              <w:autoSpaceDN w:val="0"/>
              <w:spacing w:before="98" w:after="0" w:line="271" w:lineRule="auto"/>
              <w:ind w:left="72" w:right="43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FA3C3C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3C" w:rsidRDefault="00FA3C3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A3C3C" w:rsidRDefault="00FA3C3C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 w:rsidP="00177DAF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 w:rsidP="00177DAF">
            <w:pPr>
              <w:autoSpaceDE w:val="0"/>
              <w:autoSpaceDN w:val="0"/>
              <w:spacing w:before="98" w:after="0" w:line="262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 w:rsidP="00177DAF">
            <w:pPr>
              <w:autoSpaceDE w:val="0"/>
              <w:autoSpaceDN w:val="0"/>
              <w:spacing w:before="98" w:after="0" w:line="262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3C" w:rsidRDefault="00FA3C3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3C" w:rsidRDefault="00FA3C3C"/>
        </w:tc>
      </w:tr>
      <w:tr w:rsidR="00FA3C3C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Школьные традиции и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праздники. Классный,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школьный коллектив,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совместная деятельность.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177DAF" w:rsidRDefault="00177DAF" w:rsidP="00177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A3C3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Одноклассники,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взаимоотношения между ними; ценность дружбы, взаимной помощи.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177DAF" w:rsidRDefault="00177DAF" w:rsidP="00177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A3C3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Рабочее место школьника.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177DAF" w:rsidRDefault="00177DAF" w:rsidP="00177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A3C3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безопасной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работы на учебном месте, режим труда и отдыха.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177DAF" w:rsidRDefault="00177DAF" w:rsidP="00177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3C3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Россия Москва — столица России.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177DAF" w:rsidRDefault="00177DAF" w:rsidP="00177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A3C3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Народы России.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177DAF" w:rsidRDefault="00177DAF" w:rsidP="00177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3C3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Первоначальные сведения о родном крае.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177DAF" w:rsidRDefault="00177DAF" w:rsidP="00177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A3C3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Название своего   населённого пункта (города, села),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региона.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177DAF" w:rsidRDefault="00177DAF" w:rsidP="00177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A3C3C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 «Моя малая Родина»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177DAF" w:rsidRDefault="00177DAF" w:rsidP="00177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100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Проект;</w:t>
            </w:r>
          </w:p>
        </w:tc>
      </w:tr>
      <w:tr w:rsidR="00FA3C3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Культурные объекты родного края.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177DAF" w:rsidRDefault="00177DAF" w:rsidP="00177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3C3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Труд людей. Ценность и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красота рукотворного мира.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177DAF" w:rsidRDefault="00177DAF" w:rsidP="00177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A3C3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поведения в социуме.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177DAF" w:rsidRDefault="00177DAF" w:rsidP="00177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A3C3C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семья в прошлом и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настоящем. Имена и фамилии членов семьи, их профессии.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527F6B" w:rsidRDefault="00527F6B" w:rsidP="00177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FA3C3C" w:rsidRDefault="00FA3C3C">
      <w:pPr>
        <w:autoSpaceDE w:val="0"/>
        <w:autoSpaceDN w:val="0"/>
        <w:spacing w:after="0" w:line="14" w:lineRule="exact"/>
      </w:pPr>
    </w:p>
    <w:p w:rsidR="00FA3C3C" w:rsidRDefault="00FA3C3C">
      <w:pPr>
        <w:sectPr w:rsidR="00FA3C3C">
          <w:pgSz w:w="11900" w:h="16840"/>
          <w:pgMar w:top="298" w:right="650" w:bottom="43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A3C3C" w:rsidRDefault="00FA3C3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FA3C3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Взаимоотношения и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взаимопомощь в семье.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527F6B" w:rsidRDefault="00527F6B" w:rsidP="00177DA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19.10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A3C3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Совместный труд  и отдых.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527F6B" w:rsidRDefault="00527F6B" w:rsidP="00177DA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24.10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3C3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Домашний адрес.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527F6B" w:rsidRDefault="00527F6B" w:rsidP="00177DA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26.10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A3C3C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 и предметы, созданные человеком.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527F6B" w:rsidRDefault="00527F6B" w:rsidP="00177DA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07.11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A3C3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Природные материалы.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527F6B" w:rsidRDefault="00527F6B" w:rsidP="00177DA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09.11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A3C3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Бережное отношение к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предметам, вещам, уход за ними.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527F6B" w:rsidRDefault="00527F6B" w:rsidP="00177DA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14.11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A3C3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люди должны оберегать и охранять природу?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527F6B" w:rsidRDefault="00527F6B" w:rsidP="00177DA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16.11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3C3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Неживая  природа.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527F6B" w:rsidRDefault="00527F6B" w:rsidP="00177DA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21.11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A3C3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Живая природа.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527F6B" w:rsidRDefault="00527F6B" w:rsidP="00177DA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23.11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A3C3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Неживая и живая природа.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527F6B" w:rsidRDefault="00527F6B" w:rsidP="00177DA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28.11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3C3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Погода и термометр.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527F6B" w:rsidRDefault="00527F6B" w:rsidP="00177DA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30.11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A3C3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за погодой своего края.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527F6B" w:rsidRDefault="00527F6B" w:rsidP="00177DA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05.12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A3C3C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10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Сезонные изменения в природе.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527F6B" w:rsidRDefault="00527F6B" w:rsidP="00177DA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07.12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A3C3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Экскурсия «Сезонные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изменения в природе,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527F6B" w:rsidRDefault="00527F6B" w:rsidP="00177DA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3C3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человеком и природой.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527F6B" w:rsidRDefault="00527F6B" w:rsidP="00177DA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14.12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A3C3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527F6B" w:rsidRDefault="00527F6B" w:rsidP="00177DA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19.12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A3C3C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Растения ближайшего окружения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527F6B" w:rsidRDefault="00527F6B" w:rsidP="00177DA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21.12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FA3C3C" w:rsidRDefault="00FA3C3C">
      <w:pPr>
        <w:autoSpaceDE w:val="0"/>
        <w:autoSpaceDN w:val="0"/>
        <w:spacing w:after="0" w:line="14" w:lineRule="exact"/>
      </w:pPr>
    </w:p>
    <w:p w:rsidR="00FA3C3C" w:rsidRDefault="00FA3C3C">
      <w:pPr>
        <w:sectPr w:rsidR="00FA3C3C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A3C3C" w:rsidRDefault="00FA3C3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FA3C3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внешнего вида деревьев, кустарников, трав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527F6B" w:rsidRDefault="00527F6B" w:rsidP="00177DA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26.12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3C3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названия по внешнему виду дерева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527F6B" w:rsidRDefault="00527F6B" w:rsidP="00177DA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09.01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3C3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Травы.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527F6B" w:rsidRDefault="00527F6B" w:rsidP="00177DA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A3C3C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Лиственные  растения.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527F6B" w:rsidRDefault="00527F6B" w:rsidP="00177DA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16.01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A3C3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Хвойные растения.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527F6B" w:rsidRDefault="00527F6B" w:rsidP="00527F6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18.01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A3C3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Дикорастущие   растения.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177DAF" w:rsidRDefault="00527F6B" w:rsidP="00177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23.01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A3C3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Культурные растения.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920C93" w:rsidRDefault="00920C93" w:rsidP="00177DA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25.01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A3C3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 растения : корень, стебель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920C93" w:rsidRDefault="00920C93" w:rsidP="00177DA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30.01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A3C3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 растения :  лист, цветок.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920C93" w:rsidRDefault="00920C93" w:rsidP="00177DA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01.02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A3C3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 растения : плод, семя.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920C93" w:rsidRDefault="00920C93" w:rsidP="00177DA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06.02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3C3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920C93" w:rsidRDefault="00920C93" w:rsidP="00177DA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08.02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A3C3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«Учимся ухаживать за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растениями уголка природы»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920C93" w:rsidRDefault="00920C93" w:rsidP="00177DA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3C3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Разные группы животных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920C93" w:rsidRDefault="00920C93" w:rsidP="00177DA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22.02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A3C3C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Звери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920C93" w:rsidRDefault="00920C93" w:rsidP="00920C9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27.02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3C3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Насекомые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177DAF" w:rsidRDefault="00920C93" w:rsidP="00177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01.03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3C3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920C93" w:rsidRDefault="00920C93" w:rsidP="00177DA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06.03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3C3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920C93" w:rsidRDefault="00920C93" w:rsidP="00177DA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13.03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3C3C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Домашние животные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920C93" w:rsidRDefault="00920C93" w:rsidP="00177DA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15.03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FA3C3C" w:rsidRDefault="00FA3C3C">
      <w:pPr>
        <w:autoSpaceDE w:val="0"/>
        <w:autoSpaceDN w:val="0"/>
        <w:spacing w:after="0" w:line="14" w:lineRule="exact"/>
      </w:pPr>
    </w:p>
    <w:p w:rsidR="00FA3C3C" w:rsidRDefault="00FA3C3C">
      <w:pPr>
        <w:sectPr w:rsidR="00FA3C3C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A3C3C" w:rsidRDefault="00FA3C3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FA3C3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Дикие животные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920C93" w:rsidRDefault="00920C93" w:rsidP="00177DA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3C3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 «Мой домашний питомец»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920C93" w:rsidRDefault="00920C93" w:rsidP="00177DA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22.03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Проект;</w:t>
            </w:r>
          </w:p>
        </w:tc>
      </w:tr>
      <w:tr w:rsidR="00FA3C3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Забота о домашних питомцах.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920C93" w:rsidRDefault="00920C93" w:rsidP="00177DA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03.04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3C3C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ухаживать за кошкой?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920C93" w:rsidRDefault="00920C93" w:rsidP="00177DA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05.04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A3C3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ухаживать за собакой?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920C93" w:rsidRDefault="00920C93" w:rsidP="00177DA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A3C3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Необходимость соблюдения режима дня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920C93" w:rsidRDefault="00920C93" w:rsidP="00177DA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A3C3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здорового питания и личной гигиены.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920C93" w:rsidRDefault="00920C93" w:rsidP="00177DA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17.04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A3C3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безопасности в быту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920C93" w:rsidRDefault="00920C93" w:rsidP="00177DA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19.04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A3C3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Пользование бытовыми </w:t>
            </w:r>
            <w:r w:rsidRPr="00B574D0">
              <w:rPr>
                <w:lang w:val="ru-RU"/>
              </w:rPr>
              <w:br/>
            </w:r>
            <w:r w:rsidR="00177D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электро</w:t>
            </w:r>
            <w:r w:rsidRPr="00B574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приборами, газовыми плитами.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920C93" w:rsidRDefault="00920C93" w:rsidP="00177DA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24.04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3C3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B574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Дорога от дома до школы.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безопасного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поведения пешехода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920C93" w:rsidRDefault="00920C93" w:rsidP="00177DA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26.04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A3C3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Безопасность в сети Интернет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920C93" w:rsidRDefault="00920C93" w:rsidP="00177DA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03.05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A3C3C" w:rsidTr="00920C93">
        <w:trPr>
          <w:trHeight w:hRule="exact" w:val="9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Безопасность в сети Интернет в условиях контролируемого доступа в Интернет.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920C93" w:rsidRDefault="00920C93" w:rsidP="00177DA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A3C3C" w:rsidTr="00920C93">
        <w:trPr>
          <w:trHeight w:hRule="exact" w:val="70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 Экскурсия "Что у</w:t>
            </w:r>
            <w:r w:rsidR="00177D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74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 над головой?"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920C93" w:rsidRDefault="00920C93" w:rsidP="00177DA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15.05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3C3C" w:rsidTr="00920C93">
        <w:trPr>
          <w:trHeight w:hRule="exact" w:val="6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 Экскурсия "Что у нас под ногами?"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920C93" w:rsidRDefault="00920C93" w:rsidP="00177DA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17.05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3C3C" w:rsidTr="00920C93">
        <w:trPr>
          <w:trHeight w:hRule="exact" w:val="10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 Экскурсия </w:t>
            </w:r>
            <w:r w:rsidRPr="00B574D0">
              <w:rPr>
                <w:lang w:val="ru-RU"/>
              </w:rPr>
              <w:br/>
            </w:r>
            <w:r w:rsidRPr="00B574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"Знакомство с растениями цветника (клумбы,</w:t>
            </w:r>
            <w:r w:rsidR="00177D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74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парника)"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920C93" w:rsidRDefault="00920C93" w:rsidP="00177DA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22.05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3C3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 Экскурсия "Чтотакое зоопарк?"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920C93" w:rsidRDefault="00920C93" w:rsidP="00177DA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24.05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3C3C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3C3C" w:rsidRPr="00B574D0" w:rsidRDefault="00B574D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574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920C93" w:rsidRDefault="00920C93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B574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Pr="00920C93" w:rsidRDefault="00920C9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C3C" w:rsidRDefault="00FA3C3C"/>
        </w:tc>
      </w:tr>
    </w:tbl>
    <w:p w:rsidR="00FA3C3C" w:rsidRDefault="00FA3C3C">
      <w:pPr>
        <w:autoSpaceDE w:val="0"/>
        <w:autoSpaceDN w:val="0"/>
        <w:spacing w:after="0" w:line="14" w:lineRule="exact"/>
      </w:pPr>
    </w:p>
    <w:p w:rsidR="00FA3C3C" w:rsidRDefault="00FA3C3C">
      <w:pPr>
        <w:sectPr w:rsidR="00FA3C3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A3C3C" w:rsidRDefault="00FA3C3C">
      <w:pPr>
        <w:autoSpaceDE w:val="0"/>
        <w:autoSpaceDN w:val="0"/>
        <w:spacing w:after="78" w:line="220" w:lineRule="exact"/>
      </w:pPr>
    </w:p>
    <w:p w:rsidR="00FA3C3C" w:rsidRDefault="00B574D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FA3C3C" w:rsidRDefault="00B574D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FA3C3C" w:rsidRPr="00B574D0" w:rsidRDefault="00B574D0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Окружающий мир (в 2 частях), 1 класс /Плешаков А.А., Акционерное общество «Издательство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«Просвещение»; </w:t>
      </w:r>
      <w:r w:rsidRPr="00B574D0">
        <w:rPr>
          <w:lang w:val="ru-RU"/>
        </w:rPr>
        <w:br/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FA3C3C" w:rsidRPr="00B574D0" w:rsidRDefault="00B574D0">
      <w:pPr>
        <w:autoSpaceDE w:val="0"/>
        <w:autoSpaceDN w:val="0"/>
        <w:spacing w:before="262" w:after="0" w:line="230" w:lineRule="auto"/>
        <w:rPr>
          <w:lang w:val="ru-RU"/>
        </w:rPr>
      </w:pPr>
      <w:r w:rsidRPr="00B574D0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FA3C3C" w:rsidRPr="00B574D0" w:rsidRDefault="00B574D0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Учебно-методические комплекты (УМК) для 1 – 4 классов (программы, учебники, рабочие тетради хрестоматии и т.п.) </w:t>
      </w:r>
      <w:r w:rsidRPr="00B574D0">
        <w:rPr>
          <w:lang w:val="ru-RU"/>
        </w:rPr>
        <w:br/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Программа «Окружающий мир» А.А. Плешакова.</w:t>
      </w:r>
    </w:p>
    <w:p w:rsidR="00FA3C3C" w:rsidRPr="00B574D0" w:rsidRDefault="00B574D0">
      <w:pPr>
        <w:autoSpaceDE w:val="0"/>
        <w:autoSpaceDN w:val="0"/>
        <w:spacing w:before="72" w:after="0" w:line="283" w:lineRule="auto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РАБОЧИЕ ТЕТРАДИ </w:t>
      </w:r>
      <w:r w:rsidRPr="00B574D0">
        <w:rPr>
          <w:lang w:val="ru-RU"/>
        </w:rPr>
        <w:br/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Плешаков А.А. Окружающий мир 1 – 4 классы, М.: Просвещение </w:t>
      </w:r>
      <w:r w:rsidRPr="00B574D0">
        <w:rPr>
          <w:lang w:val="ru-RU"/>
        </w:rPr>
        <w:br/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МЕТОДИЧЕСКИЕ ПОСОБИЯ </w:t>
      </w:r>
      <w:r w:rsidRPr="00B574D0">
        <w:rPr>
          <w:lang w:val="ru-RU"/>
        </w:rPr>
        <w:br/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Плешаков А.А., Александрова В.П., Борисова С.А. Окружающий мир: поурочные разработки: 1 класс. Плешаков А.А., От земли до неба: Атлас-определитель: Пособие для учащихся общеобразовательных учреждений. – М.: Просвещение </w:t>
      </w:r>
      <w:r w:rsidRPr="00B574D0">
        <w:rPr>
          <w:lang w:val="ru-RU"/>
        </w:rPr>
        <w:br/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Плешаков А.А., Зеленые страницы. Книга для учащихся начальных классов.</w:t>
      </w:r>
    </w:p>
    <w:p w:rsidR="00FA3C3C" w:rsidRPr="00B574D0" w:rsidRDefault="00B574D0">
      <w:pPr>
        <w:autoSpaceDE w:val="0"/>
        <w:autoSpaceDN w:val="0"/>
        <w:spacing w:before="262" w:after="0" w:line="230" w:lineRule="auto"/>
        <w:rPr>
          <w:lang w:val="ru-RU"/>
        </w:rPr>
      </w:pPr>
      <w:r w:rsidRPr="00B574D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FA3C3C" w:rsidRPr="00B574D0" w:rsidRDefault="00B574D0">
      <w:pPr>
        <w:autoSpaceDE w:val="0"/>
        <w:autoSpaceDN w:val="0"/>
        <w:spacing w:before="166" w:after="0" w:line="288" w:lineRule="auto"/>
        <w:ind w:right="1440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Учебная платформа Яндекс.Учебник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education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yandex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574D0">
        <w:rPr>
          <w:lang w:val="ru-RU"/>
        </w:rPr>
        <w:br/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- Учебная платформа Учи.ру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B574D0">
        <w:rPr>
          <w:lang w:val="ru-RU"/>
        </w:rPr>
        <w:br/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- Сайт «Детские радости» ориентирован на дошкольный и младший </w:t>
      </w:r>
      <w:r w:rsidRPr="00B574D0">
        <w:rPr>
          <w:lang w:val="ru-RU"/>
        </w:rPr>
        <w:br/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школьный возраст детей, для родителей, воспитателей, педагогов: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detskieradosti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- Детские электронные презентации и клипы: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viki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rdf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574D0">
        <w:rPr>
          <w:lang w:val="ru-RU"/>
        </w:rPr>
        <w:br/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- Единая коллекция ЦОР: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574D0">
        <w:rPr>
          <w:lang w:val="ru-RU"/>
        </w:rPr>
        <w:br/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- Библиотека материалов для начальной школы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nachalka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biblioteka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- Фестиваль педагогических идей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festival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september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574D0">
        <w:rPr>
          <w:lang w:val="ru-RU"/>
        </w:rPr>
        <w:br/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- Портал «Музеи России»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museum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574D0">
        <w:rPr>
          <w:lang w:val="ru-RU"/>
        </w:rPr>
        <w:br/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- Детские электронные презентации и клипы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viki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rdf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B574D0">
        <w:rPr>
          <w:lang w:val="ru-RU"/>
        </w:rPr>
        <w:br/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 </w:t>
      </w:r>
      <w:r w:rsidRPr="00B574D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B574D0">
        <w:rPr>
          <w:lang w:val="ru-RU"/>
        </w:rPr>
        <w:br/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- Педсовет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pedsovet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574D0">
        <w:rPr>
          <w:lang w:val="ru-RU"/>
        </w:rPr>
        <w:br/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Электронные версии журналов.</w:t>
      </w:r>
    </w:p>
    <w:p w:rsidR="00FA3C3C" w:rsidRPr="00B574D0" w:rsidRDefault="00B574D0">
      <w:pPr>
        <w:autoSpaceDE w:val="0"/>
        <w:autoSpaceDN w:val="0"/>
        <w:spacing w:before="70" w:after="0" w:line="281" w:lineRule="auto"/>
        <w:ind w:right="230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barsuk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lenin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 - Журнал для детей "Барсук" </w:t>
      </w:r>
      <w:r w:rsidRPr="00B574D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kostyor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archives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 - Журнал для школьников "Костёр </w:t>
      </w:r>
      <w:r w:rsidRPr="00B574D0">
        <w:rPr>
          <w:lang w:val="ru-RU"/>
        </w:rPr>
        <w:br/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Библиотека МЭШ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uchebnik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mos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/ Российская электронная школа </w:t>
      </w:r>
      <w:r w:rsidRPr="00B574D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FA3C3C" w:rsidRPr="00B574D0" w:rsidRDefault="00FA3C3C">
      <w:pPr>
        <w:rPr>
          <w:lang w:val="ru-RU"/>
        </w:rPr>
        <w:sectPr w:rsidR="00FA3C3C" w:rsidRPr="00B574D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A3C3C" w:rsidRPr="00B574D0" w:rsidRDefault="00FA3C3C">
      <w:pPr>
        <w:autoSpaceDE w:val="0"/>
        <w:autoSpaceDN w:val="0"/>
        <w:spacing w:after="78" w:line="220" w:lineRule="exact"/>
        <w:rPr>
          <w:lang w:val="ru-RU"/>
        </w:rPr>
      </w:pPr>
    </w:p>
    <w:p w:rsidR="00FA3C3C" w:rsidRPr="00B574D0" w:rsidRDefault="00B574D0">
      <w:pPr>
        <w:autoSpaceDE w:val="0"/>
        <w:autoSpaceDN w:val="0"/>
        <w:spacing w:after="0" w:line="230" w:lineRule="auto"/>
        <w:rPr>
          <w:lang w:val="ru-RU"/>
        </w:rPr>
      </w:pPr>
      <w:r w:rsidRPr="00B574D0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FA3C3C" w:rsidRPr="00B574D0" w:rsidRDefault="00B574D0">
      <w:pPr>
        <w:autoSpaceDE w:val="0"/>
        <w:autoSpaceDN w:val="0"/>
        <w:spacing w:before="346" w:after="0" w:line="230" w:lineRule="auto"/>
        <w:rPr>
          <w:lang w:val="ru-RU"/>
        </w:rPr>
      </w:pPr>
      <w:r w:rsidRPr="00B574D0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FA3C3C" w:rsidRPr="00B574D0" w:rsidRDefault="00B574D0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доска, нетбук </w:t>
      </w:r>
      <w:r w:rsidRPr="00B574D0">
        <w:rPr>
          <w:lang w:val="ru-RU"/>
        </w:rPr>
        <w:br/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Таблицы природоведческого и обществоведческого содержания в соответствии с программным обучением.</w:t>
      </w:r>
    </w:p>
    <w:p w:rsidR="00FA3C3C" w:rsidRPr="00B574D0" w:rsidRDefault="00B574D0">
      <w:pPr>
        <w:autoSpaceDE w:val="0"/>
        <w:autoSpaceDN w:val="0"/>
        <w:spacing w:before="70" w:after="0" w:line="281" w:lineRule="auto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Плакаты по основным темам естествознания, магнитные или иные (природные сообщества, леса, луга, сады, озёра и т.п..) </w:t>
      </w:r>
      <w:r w:rsidRPr="00B574D0">
        <w:rPr>
          <w:lang w:val="ru-RU"/>
        </w:rPr>
        <w:br/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 xml:space="preserve">Портреты выдающихся людей России (политических деятелей, военачальников, писателей, поэтов, композиторов и др.) </w:t>
      </w:r>
      <w:r w:rsidRPr="00B574D0">
        <w:rPr>
          <w:lang w:val="ru-RU"/>
        </w:rPr>
        <w:br/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Географические и исторические карты.</w:t>
      </w:r>
    </w:p>
    <w:p w:rsidR="00FA3C3C" w:rsidRPr="00B574D0" w:rsidRDefault="00B574D0">
      <w:pPr>
        <w:autoSpaceDE w:val="0"/>
        <w:autoSpaceDN w:val="0"/>
        <w:spacing w:before="72" w:after="0" w:line="230" w:lineRule="auto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Атлас географических и исторических карт.</w:t>
      </w:r>
    </w:p>
    <w:p w:rsidR="00FA3C3C" w:rsidRPr="00B574D0" w:rsidRDefault="00B574D0">
      <w:pPr>
        <w:autoSpaceDE w:val="0"/>
        <w:autoSpaceDN w:val="0"/>
        <w:spacing w:before="70" w:after="0" w:line="230" w:lineRule="auto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Иллюстративные материалы (альбомы, комплекты открыток и др.)</w:t>
      </w:r>
    </w:p>
    <w:p w:rsidR="00FA3C3C" w:rsidRPr="00B574D0" w:rsidRDefault="00B574D0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B574D0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FA3C3C" w:rsidRPr="00B574D0" w:rsidRDefault="00B574D0">
      <w:pPr>
        <w:autoSpaceDE w:val="0"/>
        <w:autoSpaceDN w:val="0"/>
        <w:spacing w:before="166" w:after="0" w:line="262" w:lineRule="auto"/>
        <w:ind w:right="1296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Термометр. Гербарий. Образцы полезных ископаемых. Глобус. Пробирки. Колба. Стекло. Секундомер.</w:t>
      </w:r>
    </w:p>
    <w:p w:rsidR="00FA3C3C" w:rsidRPr="00B574D0" w:rsidRDefault="00B574D0">
      <w:pPr>
        <w:autoSpaceDE w:val="0"/>
        <w:autoSpaceDN w:val="0"/>
        <w:spacing w:before="70" w:after="0" w:line="230" w:lineRule="auto"/>
        <w:rPr>
          <w:lang w:val="ru-RU"/>
        </w:rPr>
      </w:pP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Весы. Пипетка. Щипцы. Линейка. Ножницы. Клей.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Спиртовка. Тарелка. Стаканы. Фильтр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574D0">
        <w:rPr>
          <w:rFonts w:ascii="Times New Roman" w:eastAsia="Times New Roman" w:hAnsi="Times New Roman"/>
          <w:color w:val="000000"/>
          <w:sz w:val="24"/>
          <w:lang w:val="ru-RU"/>
        </w:rPr>
        <w:t>(марля).</w:t>
      </w:r>
    </w:p>
    <w:p w:rsidR="00FA3C3C" w:rsidRDefault="00B574D0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Воронка.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Цветные карандаши</w:t>
      </w:r>
    </w:p>
    <w:sectPr w:rsidR="00FA3C3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DAF" w:rsidRDefault="00177DAF" w:rsidP="00B574D0">
      <w:pPr>
        <w:spacing w:after="0" w:line="240" w:lineRule="auto"/>
      </w:pPr>
      <w:r>
        <w:separator/>
      </w:r>
    </w:p>
  </w:endnote>
  <w:endnote w:type="continuationSeparator" w:id="0">
    <w:p w:rsidR="00177DAF" w:rsidRDefault="00177DAF" w:rsidP="00B5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DAF" w:rsidRDefault="00177DAF" w:rsidP="00B574D0">
      <w:pPr>
        <w:spacing w:after="0" w:line="240" w:lineRule="auto"/>
      </w:pPr>
      <w:r>
        <w:separator/>
      </w:r>
    </w:p>
  </w:footnote>
  <w:footnote w:type="continuationSeparator" w:id="0">
    <w:p w:rsidR="00177DAF" w:rsidRDefault="00177DAF" w:rsidP="00B57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77DAF"/>
    <w:rsid w:val="0029639D"/>
    <w:rsid w:val="00326F90"/>
    <w:rsid w:val="00527F6B"/>
    <w:rsid w:val="00595950"/>
    <w:rsid w:val="00920C93"/>
    <w:rsid w:val="00A028D0"/>
    <w:rsid w:val="00AA1D8D"/>
    <w:rsid w:val="00AC6BE6"/>
    <w:rsid w:val="00B47730"/>
    <w:rsid w:val="00B574D0"/>
    <w:rsid w:val="00CB0664"/>
    <w:rsid w:val="00D739A5"/>
    <w:rsid w:val="00FA3C3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  <w15:docId w15:val="{74D11A36-B4F8-4869-B852-47639C58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92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920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2A617A-DC18-4EF7-B738-F3E70F1D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19</Pages>
  <Words>5500</Words>
  <Characters>31351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36778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PC-6</cp:lastModifiedBy>
  <cp:revision>5</cp:revision>
  <cp:lastPrinted>2022-09-23T12:16:00Z</cp:lastPrinted>
  <dcterms:created xsi:type="dcterms:W3CDTF">2013-12-23T23:15:00Z</dcterms:created>
  <dcterms:modified xsi:type="dcterms:W3CDTF">2022-09-23T12:16:00Z</dcterms:modified>
  <cp:category/>
</cp:coreProperties>
</file>