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C1" w:rsidRDefault="004F57C1">
      <w:pPr>
        <w:autoSpaceDE w:val="0"/>
        <w:autoSpaceDN w:val="0"/>
        <w:spacing w:after="78" w:line="220" w:lineRule="exact"/>
      </w:pPr>
    </w:p>
    <w:p w:rsidR="004F57C1" w:rsidRPr="00004DC6" w:rsidRDefault="00004DC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F57C1" w:rsidRPr="00004DC6" w:rsidRDefault="00004DC6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4F57C1" w:rsidRPr="00004DC6" w:rsidRDefault="00004DC6">
      <w:pPr>
        <w:autoSpaceDE w:val="0"/>
        <w:autoSpaceDN w:val="0"/>
        <w:spacing w:before="670" w:after="0" w:line="230" w:lineRule="auto"/>
        <w:ind w:left="2418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Целинского района</w:t>
      </w:r>
    </w:p>
    <w:p w:rsidR="004F57C1" w:rsidRPr="00004DC6" w:rsidRDefault="00004DC6">
      <w:pPr>
        <w:autoSpaceDE w:val="0"/>
        <w:autoSpaceDN w:val="0"/>
        <w:spacing w:before="670" w:after="1376" w:line="230" w:lineRule="auto"/>
        <w:ind w:right="3994"/>
        <w:jc w:val="right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МБОУ ЦСОШ № 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68"/>
        <w:gridCol w:w="3543"/>
      </w:tblGrid>
      <w:tr w:rsidR="00004DC6" w:rsidTr="00004DC6">
        <w:trPr>
          <w:trHeight w:hRule="exact" w:val="274"/>
        </w:trPr>
        <w:tc>
          <w:tcPr>
            <w:tcW w:w="6668" w:type="dxa"/>
            <w:tcMar>
              <w:left w:w="0" w:type="dxa"/>
              <w:right w:w="0" w:type="dxa"/>
            </w:tcMar>
          </w:tcPr>
          <w:p w:rsidR="00004DC6" w:rsidRDefault="00004DC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004DC6" w:rsidRDefault="00004DC6">
            <w:pPr>
              <w:autoSpaceDE w:val="0"/>
              <w:autoSpaceDN w:val="0"/>
              <w:spacing w:before="4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</w:tr>
      <w:tr w:rsidR="00004DC6" w:rsidTr="00004DC6">
        <w:trPr>
          <w:trHeight w:hRule="exact" w:val="200"/>
        </w:trPr>
        <w:tc>
          <w:tcPr>
            <w:tcW w:w="6668" w:type="dxa"/>
            <w:tcMar>
              <w:left w:w="0" w:type="dxa"/>
              <w:right w:w="0" w:type="dxa"/>
            </w:tcMar>
          </w:tcPr>
          <w:p w:rsidR="00004DC6" w:rsidRDefault="00004DC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школьного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004DC6" w:rsidRDefault="00004DC6">
            <w:pPr>
              <w:autoSpaceDE w:val="0"/>
              <w:autoSpaceDN w:val="0"/>
              <w:spacing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</w:tr>
      <w:tr w:rsidR="00004DC6" w:rsidTr="00004DC6">
        <w:trPr>
          <w:trHeight w:hRule="exact" w:val="208"/>
        </w:trPr>
        <w:tc>
          <w:tcPr>
            <w:tcW w:w="6668" w:type="dxa"/>
            <w:tcMar>
              <w:left w:w="0" w:type="dxa"/>
              <w:right w:w="0" w:type="dxa"/>
            </w:tcMar>
          </w:tcPr>
          <w:p w:rsidR="00004DC6" w:rsidRDefault="00004DC6" w:rsidP="00853A2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методического объединения </w:t>
            </w:r>
          </w:p>
        </w:tc>
        <w:tc>
          <w:tcPr>
            <w:tcW w:w="3543" w:type="dxa"/>
            <w:vMerge w:val="restart"/>
            <w:tcMar>
              <w:left w:w="0" w:type="dxa"/>
              <w:right w:w="0" w:type="dxa"/>
            </w:tcMar>
          </w:tcPr>
          <w:p w:rsidR="00004DC6" w:rsidRDefault="00004DC6">
            <w:pPr>
              <w:autoSpaceDE w:val="0"/>
              <w:autoSpaceDN w:val="0"/>
              <w:spacing w:before="19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___________Н.А.Красавина</w:t>
            </w:r>
          </w:p>
        </w:tc>
      </w:tr>
      <w:tr w:rsidR="00004DC6" w:rsidTr="00004DC6">
        <w:trPr>
          <w:trHeight w:hRule="exact" w:val="276"/>
        </w:trPr>
        <w:tc>
          <w:tcPr>
            <w:tcW w:w="6668" w:type="dxa"/>
            <w:tcMar>
              <w:left w:w="0" w:type="dxa"/>
              <w:right w:w="0" w:type="dxa"/>
            </w:tcMar>
          </w:tcPr>
          <w:p w:rsidR="00004DC6" w:rsidRDefault="00853A2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  <w:r w:rsidR="00004DC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 классов</w:t>
            </w:r>
          </w:p>
        </w:tc>
        <w:tc>
          <w:tcPr>
            <w:tcW w:w="3543" w:type="dxa"/>
            <w:vMerge/>
          </w:tcPr>
          <w:p w:rsidR="00004DC6" w:rsidRDefault="00004DC6"/>
        </w:tc>
      </w:tr>
    </w:tbl>
    <w:p w:rsidR="004F57C1" w:rsidRDefault="004F57C1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68"/>
        <w:gridCol w:w="3543"/>
      </w:tblGrid>
      <w:tr w:rsidR="00004DC6" w:rsidTr="00004DC6">
        <w:trPr>
          <w:trHeight w:hRule="exact" w:val="315"/>
        </w:trPr>
        <w:tc>
          <w:tcPr>
            <w:tcW w:w="6668" w:type="dxa"/>
            <w:tcMar>
              <w:left w:w="0" w:type="dxa"/>
              <w:right w:w="0" w:type="dxa"/>
            </w:tcMar>
          </w:tcPr>
          <w:p w:rsidR="00004DC6" w:rsidRDefault="00004DC6" w:rsidP="00004DC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004DC6" w:rsidRDefault="00004DC6" w:rsidP="00004DC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</w:tr>
      <w:tr w:rsidR="00004DC6" w:rsidTr="00004DC6">
        <w:trPr>
          <w:trHeight w:hRule="exact" w:val="277"/>
        </w:trPr>
        <w:tc>
          <w:tcPr>
            <w:tcW w:w="6668" w:type="dxa"/>
            <w:tcMar>
              <w:left w:w="0" w:type="dxa"/>
              <w:right w:w="0" w:type="dxa"/>
            </w:tcMar>
          </w:tcPr>
          <w:p w:rsidR="00004DC6" w:rsidRDefault="00004DC6" w:rsidP="00004DC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______________Е.А.Жмака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004DC6" w:rsidRDefault="00004DC6" w:rsidP="00004DC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августа  2022 г.</w:t>
            </w:r>
          </w:p>
        </w:tc>
      </w:tr>
    </w:tbl>
    <w:p w:rsidR="004F57C1" w:rsidRPr="00004DC6" w:rsidRDefault="00004DC6" w:rsidP="00004DC6">
      <w:pPr>
        <w:autoSpaceDE w:val="0"/>
        <w:autoSpaceDN w:val="0"/>
        <w:spacing w:after="0" w:line="230" w:lineRule="auto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№1</w:t>
      </w:r>
    </w:p>
    <w:p w:rsidR="004F57C1" w:rsidRPr="00004DC6" w:rsidRDefault="00004DC6" w:rsidP="00004DC6">
      <w:pPr>
        <w:autoSpaceDE w:val="0"/>
        <w:autoSpaceDN w:val="0"/>
        <w:spacing w:after="0" w:line="230" w:lineRule="auto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августа2022 г.</w:t>
      </w:r>
    </w:p>
    <w:p w:rsidR="004F57C1" w:rsidRPr="00004DC6" w:rsidRDefault="00004DC6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4F57C1" w:rsidRPr="00004DC6" w:rsidRDefault="00004DC6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1272318)</w:t>
      </w:r>
    </w:p>
    <w:p w:rsidR="004F57C1" w:rsidRPr="00004DC6" w:rsidRDefault="00004DC6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4F57C1" w:rsidRPr="00004DC6" w:rsidRDefault="00004DC6">
      <w:pPr>
        <w:autoSpaceDE w:val="0"/>
        <w:autoSpaceDN w:val="0"/>
        <w:spacing w:before="70" w:after="0" w:line="230" w:lineRule="auto"/>
        <w:ind w:right="4170"/>
        <w:jc w:val="right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4F57C1" w:rsidRPr="00004DC6" w:rsidRDefault="00004DC6">
      <w:pPr>
        <w:autoSpaceDE w:val="0"/>
        <w:autoSpaceDN w:val="0"/>
        <w:spacing w:before="672" w:after="0" w:line="230" w:lineRule="auto"/>
        <w:ind w:right="2672"/>
        <w:jc w:val="right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4F57C1" w:rsidRPr="00004DC6" w:rsidRDefault="00004DC6">
      <w:pPr>
        <w:autoSpaceDE w:val="0"/>
        <w:autoSpaceDN w:val="0"/>
        <w:spacing w:before="72" w:after="0" w:line="230" w:lineRule="auto"/>
        <w:ind w:right="3610"/>
        <w:jc w:val="right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F57C1" w:rsidRPr="00004DC6" w:rsidRDefault="00004DC6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Составитель: Алейникова Инна Анатольевна</w:t>
      </w:r>
    </w:p>
    <w:p w:rsidR="004F57C1" w:rsidRPr="00004DC6" w:rsidRDefault="00004DC6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4F57C1" w:rsidRDefault="004F57C1">
      <w:pPr>
        <w:rPr>
          <w:lang w:val="ru-RU"/>
        </w:rPr>
      </w:pPr>
    </w:p>
    <w:p w:rsidR="00004DC6" w:rsidRDefault="00004DC6">
      <w:pPr>
        <w:rPr>
          <w:lang w:val="ru-RU"/>
        </w:rPr>
      </w:pPr>
    </w:p>
    <w:p w:rsidR="00004DC6" w:rsidRDefault="00004DC6">
      <w:pPr>
        <w:rPr>
          <w:lang w:val="ru-RU"/>
        </w:rPr>
      </w:pPr>
    </w:p>
    <w:p w:rsidR="00004DC6" w:rsidRPr="00004DC6" w:rsidRDefault="00004DC6" w:rsidP="00004DC6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  <w:sectPr w:rsidR="00004DC6" w:rsidRPr="00004DC6">
          <w:pgSz w:w="11900" w:h="16840"/>
          <w:pgMar w:top="298" w:right="880" w:bottom="1332" w:left="738" w:header="720" w:footer="720" w:gutter="0"/>
          <w:cols w:space="720" w:equalWidth="0">
            <w:col w:w="10282" w:space="0"/>
          </w:cols>
          <w:docGrid w:linePitch="360"/>
        </w:sect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п.Целина 2022</w:t>
      </w:r>
    </w:p>
    <w:p w:rsidR="004F57C1" w:rsidRPr="00004DC6" w:rsidRDefault="00004DC6" w:rsidP="00004DC6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4F57C1" w:rsidRPr="00004DC6" w:rsidRDefault="00004DC6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ориентирована на целевые приори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4F57C1" w:rsidRPr="00004DC6" w:rsidRDefault="00004DC6" w:rsidP="00853A27">
      <w:pPr>
        <w:autoSpaceDE w:val="0"/>
        <w:autoSpaceDN w:val="0"/>
        <w:spacing w:before="190" w:after="0" w:line="230" w:lineRule="auto"/>
        <w:ind w:left="180"/>
        <w:jc w:val="center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4F57C1" w:rsidRPr="00004DC6" w:rsidRDefault="00004DC6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4F57C1" w:rsidRPr="00004DC6" w:rsidRDefault="00004DC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4F57C1" w:rsidRPr="00004DC6" w:rsidRDefault="00004D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</w:t>
      </w:r>
      <w:r w:rsidR="008C170F">
        <w:rPr>
          <w:rFonts w:ascii="Times New Roman" w:eastAsia="Times New Roman" w:hAnsi="Times New Roman"/>
          <w:color w:val="000000"/>
          <w:sz w:val="24"/>
          <w:lang w:val="ru-RU"/>
        </w:rPr>
        <w:t>сского язы​ка», в 1 классе — 162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 ч. </w:t>
      </w:r>
    </w:p>
    <w:p w:rsidR="004F57C1" w:rsidRPr="00004DC6" w:rsidRDefault="00004DC6" w:rsidP="00853A27">
      <w:pPr>
        <w:autoSpaceDE w:val="0"/>
        <w:autoSpaceDN w:val="0"/>
        <w:spacing w:before="430" w:after="0" w:line="230" w:lineRule="auto"/>
        <w:ind w:left="180"/>
        <w:jc w:val="center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ЦЕЛИ ИЗУЧЕНИЯ УЧЕБНОГО ПРЕДМЕТА "РУССКИЙ ЯЗЫК"</w:t>
      </w:r>
    </w:p>
    <w:p w:rsidR="004F57C1" w:rsidRPr="00004DC6" w:rsidRDefault="004F57C1">
      <w:pPr>
        <w:autoSpaceDE w:val="0"/>
        <w:autoSpaceDN w:val="0"/>
        <w:spacing w:after="90" w:line="220" w:lineRule="exact"/>
        <w:rPr>
          <w:lang w:val="ru-RU"/>
        </w:rPr>
      </w:pPr>
    </w:p>
    <w:p w:rsidR="004F57C1" w:rsidRPr="00004DC6" w:rsidRDefault="00004DC6">
      <w:pPr>
        <w:autoSpaceDE w:val="0"/>
        <w:autoSpaceDN w:val="0"/>
        <w:spacing w:after="0"/>
        <w:ind w:right="144" w:firstLine="180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4F57C1" w:rsidRPr="00004DC6" w:rsidRDefault="00004D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4F57C1" w:rsidRPr="00004DC6" w:rsidRDefault="00004DC6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004DC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004DC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4F57C1" w:rsidRPr="00004DC6" w:rsidRDefault="00004DC6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4F57C1" w:rsidRPr="00004DC6" w:rsidRDefault="00004DC6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4F57C1" w:rsidRPr="00004DC6" w:rsidRDefault="00004DC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F57C1" w:rsidRPr="00004DC6" w:rsidRDefault="004F57C1">
      <w:pPr>
        <w:rPr>
          <w:lang w:val="ru-RU"/>
        </w:rPr>
        <w:sectPr w:rsidR="004F57C1" w:rsidRPr="00004DC6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4F57C1" w:rsidRPr="00004DC6" w:rsidRDefault="004F57C1">
      <w:pPr>
        <w:autoSpaceDE w:val="0"/>
        <w:autoSpaceDN w:val="0"/>
        <w:spacing w:after="78" w:line="220" w:lineRule="exact"/>
        <w:rPr>
          <w:lang w:val="ru-RU"/>
        </w:rPr>
      </w:pPr>
    </w:p>
    <w:p w:rsidR="004F57C1" w:rsidRPr="00004DC6" w:rsidRDefault="00004DC6" w:rsidP="00004DC6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4F57C1" w:rsidRPr="00004DC6" w:rsidRDefault="00004DC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gramStart"/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количе​ства</w:t>
      </w:r>
      <w:proofErr w:type="gramEnd"/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</w:t>
      </w:r>
      <w:proofErr w:type="gramStart"/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ачертание письменных прописных и строчных букв. Пись​мо букв, буквосочетаний, слогов, слов, предложений с соблюде​нием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4F57C1" w:rsidRPr="00004DC6" w:rsidRDefault="00004DC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4F57C1" w:rsidRPr="00004DC6" w:rsidRDefault="004F57C1">
      <w:pPr>
        <w:rPr>
          <w:lang w:val="ru-RU"/>
        </w:rPr>
        <w:sectPr w:rsidR="004F57C1" w:rsidRPr="00004DC6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57C1" w:rsidRPr="00004DC6" w:rsidRDefault="004F57C1">
      <w:pPr>
        <w:autoSpaceDE w:val="0"/>
        <w:autoSpaceDN w:val="0"/>
        <w:spacing w:after="72" w:line="220" w:lineRule="exact"/>
        <w:rPr>
          <w:lang w:val="ru-RU"/>
        </w:rPr>
      </w:pPr>
    </w:p>
    <w:p w:rsidR="004F57C1" w:rsidRPr="00004DC6" w:rsidRDefault="00004DC6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004DC6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4F57C1" w:rsidRPr="00004DC6" w:rsidRDefault="00004DC6">
      <w:pPr>
        <w:autoSpaceDE w:val="0"/>
        <w:autoSpaceDN w:val="0"/>
        <w:spacing w:before="70" w:after="0" w:line="230" w:lineRule="auto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4F57C1" w:rsidRPr="00004DC6" w:rsidRDefault="00004DC6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4F57C1" w:rsidRPr="00004DC6" w:rsidRDefault="00004DC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4F57C1" w:rsidRPr="00004DC6" w:rsidRDefault="00004DC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4F57C1" w:rsidRPr="00004DC6" w:rsidRDefault="00004DC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4F57C1" w:rsidRPr="00004DC6" w:rsidRDefault="00004DC6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4F57C1" w:rsidRPr="00004DC6" w:rsidRDefault="00004DC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4F57C1" w:rsidRPr="00004DC6" w:rsidRDefault="00004DC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4F57C1" w:rsidRPr="00004DC6" w:rsidRDefault="00004DC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4F57C1" w:rsidRPr="00004DC6" w:rsidRDefault="004F57C1">
      <w:pPr>
        <w:rPr>
          <w:lang w:val="ru-RU"/>
        </w:rPr>
        <w:sectPr w:rsidR="004F57C1" w:rsidRPr="00004DC6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4F57C1" w:rsidRPr="00004DC6" w:rsidRDefault="004F57C1">
      <w:pPr>
        <w:autoSpaceDE w:val="0"/>
        <w:autoSpaceDN w:val="0"/>
        <w:spacing w:after="66" w:line="220" w:lineRule="exact"/>
        <w:rPr>
          <w:lang w:val="ru-RU"/>
        </w:rPr>
      </w:pPr>
    </w:p>
    <w:p w:rsidR="004F57C1" w:rsidRPr="00004DC6" w:rsidRDefault="00004DC6">
      <w:pPr>
        <w:autoSpaceDE w:val="0"/>
        <w:autoSpaceDN w:val="0"/>
        <w:spacing w:after="0" w:line="271" w:lineRule="auto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4F57C1" w:rsidRPr="00004DC6" w:rsidRDefault="004F57C1">
      <w:pPr>
        <w:rPr>
          <w:lang w:val="ru-RU"/>
        </w:rPr>
        <w:sectPr w:rsidR="004F57C1" w:rsidRPr="00004DC6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4F57C1" w:rsidRPr="00004DC6" w:rsidRDefault="004F57C1">
      <w:pPr>
        <w:autoSpaceDE w:val="0"/>
        <w:autoSpaceDN w:val="0"/>
        <w:spacing w:after="78" w:line="220" w:lineRule="exact"/>
        <w:rPr>
          <w:lang w:val="ru-RU"/>
        </w:rPr>
      </w:pPr>
    </w:p>
    <w:p w:rsidR="004F57C1" w:rsidRPr="00004DC6" w:rsidRDefault="00004DC6" w:rsidP="00004DC6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F57C1" w:rsidRPr="00004DC6" w:rsidRDefault="00004DC6">
      <w:pPr>
        <w:autoSpaceDE w:val="0"/>
        <w:autoSpaceDN w:val="0"/>
        <w:spacing w:before="382" w:after="0" w:line="230" w:lineRule="auto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4F57C1" w:rsidRPr="00004DC6" w:rsidRDefault="004F57C1">
      <w:pPr>
        <w:rPr>
          <w:lang w:val="ru-RU"/>
        </w:rPr>
        <w:sectPr w:rsidR="004F57C1" w:rsidRPr="00004DC6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57C1" w:rsidRPr="00004DC6" w:rsidRDefault="004F57C1">
      <w:pPr>
        <w:autoSpaceDE w:val="0"/>
        <w:autoSpaceDN w:val="0"/>
        <w:spacing w:after="78" w:line="220" w:lineRule="exact"/>
        <w:rPr>
          <w:lang w:val="ru-RU"/>
        </w:rPr>
      </w:pPr>
    </w:p>
    <w:p w:rsidR="004F57C1" w:rsidRPr="00004DC6" w:rsidRDefault="00004DC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4F57C1" w:rsidRPr="00004DC6" w:rsidRDefault="00004DC6">
      <w:pPr>
        <w:autoSpaceDE w:val="0"/>
        <w:autoSpaceDN w:val="0"/>
        <w:spacing w:before="262" w:after="0" w:line="230" w:lineRule="auto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4F57C1" w:rsidRPr="00004DC6" w:rsidRDefault="004F57C1">
      <w:pPr>
        <w:rPr>
          <w:lang w:val="ru-RU"/>
        </w:rPr>
        <w:sectPr w:rsidR="004F57C1" w:rsidRPr="00004DC6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4F57C1" w:rsidRPr="00004DC6" w:rsidRDefault="004F57C1">
      <w:pPr>
        <w:autoSpaceDE w:val="0"/>
        <w:autoSpaceDN w:val="0"/>
        <w:spacing w:after="66" w:line="220" w:lineRule="exact"/>
        <w:rPr>
          <w:lang w:val="ru-RU"/>
        </w:rPr>
      </w:pPr>
    </w:p>
    <w:p w:rsidR="004F57C1" w:rsidRPr="00004DC6" w:rsidRDefault="00004DC6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4F57C1" w:rsidRPr="00004DC6" w:rsidRDefault="00004DC6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004DC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4F57C1" w:rsidRPr="00004DC6" w:rsidRDefault="00004DC6">
      <w:pPr>
        <w:autoSpaceDE w:val="0"/>
        <w:autoSpaceDN w:val="0"/>
        <w:spacing w:before="262" w:after="0" w:line="230" w:lineRule="auto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4F57C1" w:rsidRPr="00004DC6" w:rsidRDefault="004F57C1">
      <w:pPr>
        <w:rPr>
          <w:lang w:val="ru-RU"/>
        </w:rPr>
        <w:sectPr w:rsidR="004F57C1" w:rsidRPr="00004DC6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4F57C1" w:rsidRPr="00004DC6" w:rsidRDefault="004F57C1">
      <w:pPr>
        <w:autoSpaceDE w:val="0"/>
        <w:autoSpaceDN w:val="0"/>
        <w:spacing w:after="78" w:line="220" w:lineRule="exact"/>
        <w:rPr>
          <w:lang w:val="ru-RU"/>
        </w:rPr>
      </w:pPr>
    </w:p>
    <w:p w:rsidR="004F57C1" w:rsidRPr="00004DC6" w:rsidRDefault="00004DC6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4F57C1" w:rsidRPr="00004DC6" w:rsidRDefault="00004DC6">
      <w:pPr>
        <w:autoSpaceDE w:val="0"/>
        <w:autoSpaceDN w:val="0"/>
        <w:spacing w:before="262" w:after="0" w:line="230" w:lineRule="auto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F57C1" w:rsidRPr="00004DC6" w:rsidRDefault="00004DC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004D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04D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04D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04D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004D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004D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04D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004D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04D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04D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04DC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004DC6">
        <w:rPr>
          <w:lang w:val="ru-RU"/>
        </w:rPr>
        <w:br/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004DC6">
        <w:rPr>
          <w:lang w:val="ru-RU"/>
        </w:rPr>
        <w:tab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4F57C1" w:rsidRPr="00004DC6" w:rsidRDefault="004F57C1">
      <w:pPr>
        <w:rPr>
          <w:lang w:val="ru-RU"/>
        </w:rPr>
        <w:sectPr w:rsidR="004F57C1" w:rsidRPr="00004DC6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4F57C1" w:rsidRDefault="00004DC6" w:rsidP="00004DC6">
      <w:pPr>
        <w:autoSpaceDE w:val="0"/>
        <w:autoSpaceDN w:val="0"/>
        <w:spacing w:after="0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56"/>
        <w:gridCol w:w="528"/>
        <w:gridCol w:w="1104"/>
        <w:gridCol w:w="1142"/>
        <w:gridCol w:w="804"/>
        <w:gridCol w:w="3170"/>
        <w:gridCol w:w="1080"/>
        <w:gridCol w:w="1850"/>
      </w:tblGrid>
      <w:tr w:rsidR="004F57C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F57C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C1" w:rsidRDefault="004F57C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C1" w:rsidRDefault="004F57C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F57C1" w:rsidRDefault="004F57C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C1" w:rsidRDefault="004F57C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C1" w:rsidRDefault="004F57C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C1" w:rsidRDefault="004F57C1"/>
        </w:tc>
      </w:tr>
      <w:tr w:rsidR="004F57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4F57C1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4F57C1" w:rsidRPr="004C7C7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01.09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02.09</w:t>
            </w:r>
          </w:p>
          <w:p w:rsidR="000B4C29" w:rsidRP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05.09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пра​вильной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последовательности: анализ изображённых собы​тий, обсуждение сюжета, составление устного рассказа с опорой на картинки;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>
        <w:trPr>
          <w:trHeight w:hRule="exact" w:val="348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</w:tr>
      <w:tr w:rsidR="004F57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4F57C1" w:rsidRPr="004C7C78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47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Интонационное выделение звука в слове. Определение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06.09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07.09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08.</w:t>
            </w:r>
            <w:r w:rsidR="008C170F">
              <w:rPr>
                <w:rFonts w:ascii="Times New Roman" w:hAnsi="Times New Roman" w:cs="Times New Roman"/>
                <w:sz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lang w:val="ru-RU"/>
              </w:rPr>
              <w:t>9</w:t>
            </w:r>
          </w:p>
          <w:p w:rsidR="000B4C29" w:rsidRP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09.09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4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я»(отрабатывается умение воспроизводить заданный учителем образец интона​ционного выделения звука в слове);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33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12.09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13.09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14.09</w:t>
            </w:r>
          </w:p>
          <w:p w:rsidR="000B4C29" w:rsidRP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15.09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 w:right="28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16.09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19.09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20.09</w:t>
            </w:r>
          </w:p>
          <w:p w:rsidR="000B4C29" w:rsidRP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21.09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/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22.09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23.09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26.09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27.09</w:t>
            </w:r>
          </w:p>
          <w:p w:rsidR="000B4C29" w:rsidRP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28.09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4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(парный по твёрдости — мягкости звук);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 w:right="28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29.09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30.09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03.10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04.10</w:t>
            </w:r>
          </w:p>
          <w:p w:rsidR="000B4C29" w:rsidRP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05.10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соотнесение слов с соответ​ ствующими им моделями;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4F57C1" w:rsidRPr="00004DC6" w:rsidRDefault="004F57C1">
      <w:pPr>
        <w:autoSpaceDE w:val="0"/>
        <w:autoSpaceDN w:val="0"/>
        <w:spacing w:after="0" w:line="14" w:lineRule="exact"/>
        <w:rPr>
          <w:lang w:val="ru-RU"/>
        </w:rPr>
      </w:pPr>
    </w:p>
    <w:p w:rsidR="004F57C1" w:rsidRPr="00004DC6" w:rsidRDefault="004F57C1">
      <w:pPr>
        <w:rPr>
          <w:lang w:val="ru-RU"/>
        </w:rPr>
        <w:sectPr w:rsidR="004F57C1" w:rsidRPr="00004DC6" w:rsidSect="0046495F">
          <w:pgSz w:w="16840" w:h="11900" w:orient="landscape"/>
          <w:pgMar w:top="568" w:right="640" w:bottom="436" w:left="666" w:header="720" w:footer="720" w:gutter="0"/>
          <w:cols w:space="720" w:equalWidth="0">
            <w:col w:w="15748" w:space="0"/>
          </w:cols>
          <w:docGrid w:linePitch="360"/>
        </w:sectPr>
      </w:pPr>
    </w:p>
    <w:p w:rsidR="004F57C1" w:rsidRPr="00004DC6" w:rsidRDefault="004F57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30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356"/>
        <w:gridCol w:w="528"/>
        <w:gridCol w:w="1104"/>
        <w:gridCol w:w="1142"/>
        <w:gridCol w:w="804"/>
        <w:gridCol w:w="3170"/>
        <w:gridCol w:w="1080"/>
        <w:gridCol w:w="1656"/>
      </w:tblGrid>
      <w:tr w:rsidR="004F57C1" w:rsidRPr="004C7C78" w:rsidTr="0046495F">
        <w:trPr>
          <w:trHeight w:hRule="exact" w:val="1044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</w:tcPr>
          <w:p w:rsidR="004F57C1" w:rsidRDefault="004F57C1"/>
        </w:tc>
        <w:tc>
          <w:tcPr>
            <w:tcW w:w="1142" w:type="dxa"/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F57C1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06.10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07.10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10.10</w:t>
            </w:r>
          </w:p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11.10</w:t>
            </w:r>
          </w:p>
          <w:p w:rsidR="000B4C29" w:rsidRP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12.10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слогоударными схемами: подбор слов, соответствующих схеме;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количеству слогов в слове и месту ударения;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Tr="0046495F">
        <w:trPr>
          <w:trHeight w:hRule="exact" w:val="348"/>
        </w:trPr>
        <w:tc>
          <w:tcPr>
            <w:tcW w:w="5824" w:type="dxa"/>
            <w:gridSpan w:val="2"/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956" w:type="dxa"/>
            <w:gridSpan w:val="6"/>
            <w:tcMar>
              <w:left w:w="0" w:type="dxa"/>
              <w:right w:w="0" w:type="dxa"/>
            </w:tcMar>
          </w:tcPr>
          <w:p w:rsidR="004F57C1" w:rsidRDefault="004F57C1"/>
        </w:tc>
      </w:tr>
      <w:tr w:rsidR="004F57C1" w:rsidRPr="004C7C78" w:rsidTr="0046495F">
        <w:trPr>
          <w:trHeight w:hRule="exact" w:val="348"/>
        </w:trPr>
        <w:tc>
          <w:tcPr>
            <w:tcW w:w="15308" w:type="dxa"/>
            <w:gridSpan w:val="9"/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004D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4F57C1" w:rsidRPr="004C7C78" w:rsidTr="0046495F">
        <w:trPr>
          <w:trHeight w:hRule="exact" w:val="1525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50" w:lineRule="auto"/>
              <w:ind w:left="72"/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804" w:type="dxa"/>
            <w:tcMar>
              <w:left w:w="0" w:type="dxa"/>
              <w:right w:w="0" w:type="dxa"/>
            </w:tcMar>
          </w:tcPr>
          <w:p w:rsid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13.10,</w:t>
            </w:r>
            <w:r w:rsidR="00993C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14.10, 17.10, 18.10, 19.10, 20.10</w:t>
            </w:r>
          </w:p>
          <w:p w:rsidR="004F57C1" w:rsidRPr="000B4C29" w:rsidRDefault="000B4C29" w:rsidP="000B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21.10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559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50" w:lineRule="auto"/>
              <w:ind w:left="72" w:right="432"/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двигательного образа этой буквы.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начертанием письменных прописных и строчных букв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804" w:type="dxa"/>
            <w:tcMar>
              <w:left w:w="0" w:type="dxa"/>
              <w:right w:w="0" w:type="dxa"/>
            </w:tcMar>
          </w:tcPr>
          <w:p w:rsidR="004F57C1" w:rsidRDefault="000B4C29" w:rsidP="00993C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24.10 </w:t>
            </w:r>
            <w:r w:rsidR="00993C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25.10, 26.10, 27.10, 28.10, 07.11,</w:t>
            </w:r>
          </w:p>
          <w:p w:rsidR="000B4C29" w:rsidRPr="000B4C29" w:rsidRDefault="000B4C29" w:rsidP="000B4C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08.11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2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различение букв, имеющих оптическое и кинетическое сходство;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буквой»: анализ деформированных букв, определение недостающих элементов;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553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 w:right="288"/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разборчивым аккуратным письмом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Mar>
              <w:left w:w="0" w:type="dxa"/>
              <w:right w:w="0" w:type="dxa"/>
            </w:tcMar>
          </w:tcPr>
          <w:p w:rsidR="004F57C1" w:rsidRPr="000B4C29" w:rsidRDefault="004F57C1" w:rsidP="000B4C29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B4C29" w:rsidRPr="000B4C29" w:rsidRDefault="000B4C29" w:rsidP="00993C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09.11 </w:t>
            </w:r>
            <w:r w:rsidR="00993C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10.11, 11.11, 14.11, 15.11, 16.11,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17.11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47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правильность написа​ния буквы, сравнивать свои буквы с предложенным образцом;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561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45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804" w:type="dxa"/>
            <w:tcMar>
              <w:left w:w="0" w:type="dxa"/>
              <w:right w:w="0" w:type="dxa"/>
            </w:tcMar>
          </w:tcPr>
          <w:p w:rsidR="000B4C29" w:rsidRPr="000B4C29" w:rsidRDefault="000B4C29" w:rsidP="00993C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18.11</w:t>
            </w:r>
            <w:r w:rsidR="00993C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21.11, 22.11, 23.11, 24.11, 25.11,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28.11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написан​ных печатным и письменным шрифтом;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552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33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804" w:type="dxa"/>
            <w:tcMar>
              <w:left w:w="0" w:type="dxa"/>
              <w:right w:w="0" w:type="dxa"/>
            </w:tcMar>
          </w:tcPr>
          <w:p w:rsidR="000B4C29" w:rsidRPr="000B4C29" w:rsidRDefault="000B4C29" w:rsidP="00993C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29.11</w:t>
            </w:r>
            <w:r w:rsidR="00993C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30.11, 01.12, 02.12, 05.12, 06.12,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07.12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 w:right="336"/>
              <w:jc w:val="both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561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3.6.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804" w:type="dxa"/>
            <w:tcMar>
              <w:left w:w="0" w:type="dxa"/>
              <w:right w:w="0" w:type="dxa"/>
            </w:tcMar>
          </w:tcPr>
          <w:p w:rsidR="000B4C29" w:rsidRPr="000B4C29" w:rsidRDefault="000B4C29" w:rsidP="00993C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08.12</w:t>
            </w:r>
            <w:r w:rsidR="00993C6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09.12, 12.12, 13.12, 14.12, 15.12,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16.12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47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буквами слова/предло​жения/короткого текста,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написанного печатными буквами;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4F57C1" w:rsidRPr="00993C6E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  <w:rPr>
                <w:lang w:val="ru-RU"/>
              </w:rPr>
            </w:pPr>
            <w:r w:rsidRPr="00993C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93C6E">
              <w:rPr>
                <w:lang w:val="ru-RU"/>
              </w:rPr>
              <w:br/>
            </w:r>
            <w:r w:rsidRPr="00993C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924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45" w:lineRule="auto"/>
              <w:ind w:left="72" w:right="576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804" w:type="dxa"/>
            <w:tcMar>
              <w:left w:w="0" w:type="dxa"/>
              <w:right w:w="0" w:type="dxa"/>
            </w:tcMar>
          </w:tcPr>
          <w:p w:rsidR="004F57C1" w:rsidRPr="00993C6E" w:rsidRDefault="00993C6E" w:rsidP="000B4C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19.12, 20.12, 21.12, 22.12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47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070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45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 w:rsidRPr="00004DC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804" w:type="dxa"/>
            <w:tcMar>
              <w:left w:w="0" w:type="dxa"/>
              <w:right w:w="0" w:type="dxa"/>
            </w:tcMar>
          </w:tcPr>
          <w:p w:rsidR="004F57C1" w:rsidRPr="00993C6E" w:rsidRDefault="00993C6E" w:rsidP="000B4C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23.12, 26.12, 27.12, 09.01, 10.01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45" w:lineRule="auto"/>
              <w:ind w:right="144"/>
              <w:jc w:val="center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выписывание из текста слов с буквосочетания​ ми ча, ща, чу, щу, жи, ши;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268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33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ч</w:t>
            </w:r>
            <w:r w:rsidRPr="00004DC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ща, чу, щу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</w:tcPr>
          <w:p w:rsidR="004F57C1" w:rsidRDefault="004F57C1" w:rsidP="000B4C29"/>
        </w:tc>
        <w:tc>
          <w:tcPr>
            <w:tcW w:w="1142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F57C1" w:rsidRPr="00993C6E" w:rsidRDefault="00993C6E" w:rsidP="000B4C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11.01, 12.01, 13.01, 16.01, 17.01, 18.01</w:t>
            </w:r>
          </w:p>
        </w:tc>
        <w:tc>
          <w:tcPr>
            <w:tcW w:w="3170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45" w:lineRule="auto"/>
              <w:ind w:right="144"/>
              <w:jc w:val="center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выписывание из текста слов с буквосочетания​ ми ча, ща, чу, щу, жи, ши;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4F57C1" w:rsidRDefault="00004DC6" w:rsidP="000B4C29">
            <w:pPr>
              <w:autoSpaceDE w:val="0"/>
              <w:autoSpaceDN w:val="0"/>
              <w:spacing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6" w:type="dxa"/>
            <w:tcMar>
              <w:left w:w="0" w:type="dxa"/>
              <w:right w:w="0" w:type="dxa"/>
            </w:tcMar>
          </w:tcPr>
          <w:p w:rsidR="004F57C1" w:rsidRPr="00004DC6" w:rsidRDefault="00004DC6" w:rsidP="000B4C29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4F57C1" w:rsidRPr="00004DC6" w:rsidRDefault="004F57C1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56"/>
        <w:gridCol w:w="528"/>
        <w:gridCol w:w="1104"/>
        <w:gridCol w:w="1142"/>
        <w:gridCol w:w="804"/>
        <w:gridCol w:w="3170"/>
        <w:gridCol w:w="1080"/>
        <w:gridCol w:w="1656"/>
      </w:tblGrid>
      <w:tr w:rsidR="004F57C1" w:rsidRPr="004C7C78" w:rsidTr="0046495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993C6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993C6E">
            <w:pPr>
              <w:autoSpaceDE w:val="0"/>
              <w:autoSpaceDN w:val="0"/>
              <w:spacing w:after="0" w:line="247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прописная буква в начале предложения, в именах собственных (имена людей, клички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993C6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993C6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993C6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993C6E" w:rsidRDefault="00993C6E" w:rsidP="00993C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19.01, 20.01, 23.01, 24.01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993C6E">
            <w:pPr>
              <w:autoSpaceDE w:val="0"/>
              <w:autoSpaceDN w:val="0"/>
              <w:spacing w:after="0" w:line="247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993C6E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993C6E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0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993C6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993C6E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993C6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993C6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993C6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993C6E" w:rsidRDefault="00993C6E" w:rsidP="00993C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25.01, 26.01, 27.01, 30.01, 31.01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993C6E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составленного из набора слов, с 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993C6E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993C6E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993C6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993C6E">
            <w:pPr>
              <w:autoSpaceDE w:val="0"/>
              <w:autoSpaceDN w:val="0"/>
              <w:spacing w:after="0" w:line="245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993C6E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993C6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993C6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993C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01.02, 02.02, 03.02, 06.02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993C6E">
            <w:pPr>
              <w:autoSpaceDE w:val="0"/>
              <w:autoSpaceDN w:val="0"/>
              <w:spacing w:after="0" w:line="250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993C6E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993C6E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Tr="0046495F">
        <w:trPr>
          <w:trHeight w:hRule="exact" w:val="348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8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</w:tr>
      <w:tr w:rsidR="004F57C1" w:rsidTr="0046495F">
        <w:trPr>
          <w:trHeight w:hRule="exact" w:val="348"/>
        </w:trPr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4F57C1" w:rsidRPr="004C7C78" w:rsidTr="0046495F">
        <w:trPr>
          <w:trHeight w:hRule="exact" w:val="348"/>
        </w:trPr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004D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4F57C1" w:rsidRPr="004C7C78" w:rsidTr="0046495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45" w:lineRule="auto"/>
              <w:ind w:left="72" w:right="172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07.02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«Можно ли общаться без помощи языка?»;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Tr="0046495F">
        <w:trPr>
          <w:trHeight w:hRule="exact" w:val="35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C1" w:rsidP="004F5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</w:tr>
      <w:tr w:rsidR="004F57C1" w:rsidTr="0046495F">
        <w:trPr>
          <w:trHeight w:hRule="exact" w:val="348"/>
        </w:trPr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4F57C1" w:rsidRPr="004C7C78" w:rsidTr="0046495F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50" w:lineRule="auto"/>
              <w:ind w:left="72" w:right="288"/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08.02, 09.02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4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004DC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004DC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10.02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«Объясняем особенности гласных и соглас​ных звуков»;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20.02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«Отгадай звук» (определение звука по его характери​стике);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Tr="0046495F">
        <w:trPr>
          <w:trHeight w:hRule="exact" w:val="348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</w:tr>
      <w:tr w:rsidR="004F57C1" w:rsidTr="0046495F">
        <w:trPr>
          <w:trHeight w:hRule="exact" w:val="328"/>
        </w:trPr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4F57C1" w:rsidRDefault="004F57C1">
      <w:pPr>
        <w:autoSpaceDE w:val="0"/>
        <w:autoSpaceDN w:val="0"/>
        <w:spacing w:after="0" w:line="14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56"/>
        <w:gridCol w:w="528"/>
        <w:gridCol w:w="1104"/>
        <w:gridCol w:w="1142"/>
        <w:gridCol w:w="804"/>
        <w:gridCol w:w="3170"/>
        <w:gridCol w:w="1080"/>
        <w:gridCol w:w="1656"/>
      </w:tblGrid>
      <w:tr w:rsidR="004F57C1" w:rsidRPr="004C7C78" w:rsidTr="0046495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004DC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004DC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004DC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004DC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21.02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4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состав слов; Упражнение: подбор 1—2 слов к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звуко​бук​венной модели;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буквенный состав слов», в ходе диалога формулируются выводы о возможных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22.02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2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объяс​нение основания для деления слов на слоги;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27.02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расскажет о слове», в ходе выполнения упражнения отрабатывается умение строить устное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речевое высказывание об обозначении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 буква​ми; о звуковом и буквенном составе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144"/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28.02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47" w:lineRule="auto"/>
              <w:ind w:left="72" w:right="28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 Совместное выполнение упражнения«Запиши слова по алфавиту»;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Tr="0046495F">
        <w:trPr>
          <w:trHeight w:hRule="exact" w:val="350"/>
        </w:trPr>
        <w:tc>
          <w:tcPr>
            <w:tcW w:w="582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5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</w:tr>
      <w:tr w:rsidR="004F57C1" w:rsidTr="0046495F">
        <w:trPr>
          <w:trHeight w:hRule="exact" w:val="348"/>
        </w:trPr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4F57C1" w:rsidRPr="004C7C78" w:rsidTr="0046495F">
        <w:trPr>
          <w:trHeight w:hRule="exact" w:val="8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33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01.03, 02.03, 03.03, 06.03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8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45" w:lineRule="auto"/>
              <w:ind w:left="72" w:right="576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07.03, 09.03, 10.03, 13.03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14.03, 15.03, 16.03, 17.,03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Tr="0046495F">
        <w:trPr>
          <w:trHeight w:hRule="exact" w:val="269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</w:tr>
      <w:tr w:rsidR="004F57C1" w:rsidTr="0046495F">
        <w:trPr>
          <w:trHeight w:hRule="exact" w:val="328"/>
        </w:trPr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</w:tbl>
    <w:p w:rsidR="004F57C1" w:rsidRDefault="004F57C1">
      <w:pPr>
        <w:autoSpaceDE w:val="0"/>
        <w:autoSpaceDN w:val="0"/>
        <w:spacing w:after="0" w:line="14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56"/>
        <w:gridCol w:w="528"/>
        <w:gridCol w:w="1104"/>
        <w:gridCol w:w="1142"/>
        <w:gridCol w:w="804"/>
        <w:gridCol w:w="3170"/>
        <w:gridCol w:w="1080"/>
        <w:gridCol w:w="1656"/>
      </w:tblGrid>
      <w:tr w:rsidR="004F57C1" w:rsidRPr="004C7C78" w:rsidTr="0046495F">
        <w:trPr>
          <w:trHeight w:hRule="exact" w:val="16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20.03, 21.03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4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схему предло​жения, преобразовывать информацию, полученную из схемы: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предложения, соответствующие схеме, с учётом знаков препинания в конце схемы;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7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22.03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45" w:lineRule="auto"/>
              <w:ind w:left="72" w:right="86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4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23.03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4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4F5738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24.03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оформления предложе​ний;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4F5738">
            <w:pPr>
              <w:autoSpaceDE w:val="0"/>
              <w:autoSpaceDN w:val="0"/>
              <w:spacing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F5738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Tr="0046495F">
        <w:trPr>
          <w:trHeight w:hRule="exact" w:val="282"/>
        </w:trPr>
        <w:tc>
          <w:tcPr>
            <w:tcW w:w="582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5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</w:tr>
      <w:tr w:rsidR="004F57C1" w:rsidTr="0046495F">
        <w:trPr>
          <w:trHeight w:hRule="exact" w:val="283"/>
        </w:trPr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4F57C1" w:rsidRPr="004C7C78" w:rsidTr="0046495F">
        <w:trPr>
          <w:trHeight w:hRule="exact" w:val="2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r w:rsidRPr="00004DC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ударением), </w:t>
            </w:r>
            <w:r w:rsidRPr="00004DC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004DC6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F5738" w:rsidRDefault="004F5738" w:rsidP="004F57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03.04, 04.04, </w:t>
            </w:r>
            <w:r w:rsidR="00E51F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05.04, 06.04, 07.04, 10.04, 11.04, 12.04, 13.04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чк, чн, формулирование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 результатам наблюдения,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учебника;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тренинг: написание слов с сочетаниями чк, чн;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9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E51FC2" w:rsidRDefault="00E51FC2" w:rsidP="00E51F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14.04, 17.04, 18.04, 19.04, 20.04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Tr="0046495F">
        <w:trPr>
          <w:trHeight w:hRule="exact" w:val="348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</w:tr>
      <w:tr w:rsidR="004F57C1" w:rsidTr="0046495F">
        <w:trPr>
          <w:trHeight w:hRule="exact" w:val="328"/>
        </w:trPr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:rsidR="004F57C1" w:rsidRDefault="004F57C1">
      <w:pPr>
        <w:autoSpaceDE w:val="0"/>
        <w:autoSpaceDN w:val="0"/>
        <w:spacing w:after="0" w:line="14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356"/>
        <w:gridCol w:w="528"/>
        <w:gridCol w:w="1104"/>
        <w:gridCol w:w="56"/>
        <w:gridCol w:w="1086"/>
        <w:gridCol w:w="48"/>
        <w:gridCol w:w="756"/>
        <w:gridCol w:w="95"/>
        <w:gridCol w:w="3075"/>
        <w:gridCol w:w="1080"/>
        <w:gridCol w:w="1656"/>
      </w:tblGrid>
      <w:tr w:rsidR="004F57C1" w:rsidRPr="004C7C78" w:rsidTr="0046495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E51FC2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E51FC2"/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E51FC2"/>
        </w:tc>
        <w:tc>
          <w:tcPr>
            <w:tcW w:w="80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E51FC2" w:rsidRDefault="00E51FC2" w:rsidP="00E51F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21.04, 24.04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E51FC2">
            <w:pPr>
              <w:autoSpaceDE w:val="0"/>
              <w:autoSpaceDN w:val="0"/>
              <w:spacing w:after="0" w:line="254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ситуа​ции общения (приветствие,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благодар​ность,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каждой ситуации слов речевого этикета;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E51FC2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E51FC2">
            <w:pPr>
              <w:autoSpaceDE w:val="0"/>
              <w:autoSpaceDN w:val="0"/>
              <w:spacing w:after="0" w:line="233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E51FC2"/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E51FC2" w:rsidRDefault="00E51FC2" w:rsidP="00E51F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25.04, 26.04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E51FC2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вежливого отказа с исполь​зованием опорных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E51FC2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E51FC2">
            <w:pPr>
              <w:autoSpaceDE w:val="0"/>
              <w:autoSpaceDN w:val="0"/>
              <w:spacing w:after="0" w:line="245" w:lineRule="auto"/>
              <w:ind w:left="72" w:right="576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E51FC2"/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E51FC2"/>
        </w:tc>
        <w:tc>
          <w:tcPr>
            <w:tcW w:w="80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E51FC2" w:rsidRDefault="00E51FC2" w:rsidP="00E51F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27.04, 28.04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E51FC2">
            <w:pPr>
              <w:autoSpaceDE w:val="0"/>
              <w:autoSpaceDN w:val="0"/>
              <w:spacing w:after="0" w:line="254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выраже​ния извинения;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E51FC2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E51FC2">
            <w:pPr>
              <w:autoSpaceDE w:val="0"/>
              <w:autoSpaceDN w:val="0"/>
              <w:spacing w:after="0" w:line="245" w:lineRule="auto"/>
              <w:ind w:left="72" w:right="86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4F57C1" w:rsidP="00E51FC2"/>
        </w:tc>
        <w:tc>
          <w:tcPr>
            <w:tcW w:w="80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E51FC2" w:rsidRDefault="00E51FC2" w:rsidP="00E51F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02.05, 03.05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E51FC2">
            <w:pPr>
              <w:autoSpaceDE w:val="0"/>
              <w:autoSpaceDN w:val="0"/>
              <w:spacing w:after="0" w:line="252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элементов речево​го этикета в описанных в тексте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ситуациях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E51FC2">
            <w:pPr>
              <w:autoSpaceDE w:val="0"/>
              <w:autoSpaceDN w:val="0"/>
              <w:spacing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E51FC2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RPr="004C7C78" w:rsidTr="0046495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7.5.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C170F" w:rsidRDefault="008C170F" w:rsidP="00E51F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04.05, 05.05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выраже​ния извинения;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"Русский язык" 1 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4F57C1" w:rsidTr="0046495F">
        <w:trPr>
          <w:trHeight w:hRule="exact" w:val="348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9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</w:tr>
      <w:tr w:rsidR="008C170F" w:rsidTr="0046495F">
        <w:trPr>
          <w:trHeight w:hRule="exact" w:val="570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70F" w:rsidRDefault="008C170F" w:rsidP="008C170F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70F" w:rsidRPr="0046495F" w:rsidRDefault="0046495F" w:rsidP="008C170F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170F" w:rsidRDefault="008C170F" w:rsidP="008C170F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F" w:rsidRDefault="008C170F" w:rsidP="008C170F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F" w:rsidRPr="008C170F" w:rsidRDefault="008C170F" w:rsidP="008C17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C17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10.05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25.05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0F" w:rsidRDefault="008C170F" w:rsidP="008C170F"/>
        </w:tc>
      </w:tr>
      <w:tr w:rsidR="004F57C1" w:rsidTr="0046495F">
        <w:trPr>
          <w:trHeight w:hRule="exact" w:val="328"/>
        </w:trPr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6495F" w:rsidRDefault="004649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671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4F57C1"/>
        </w:tc>
      </w:tr>
    </w:tbl>
    <w:p w:rsidR="004F57C1" w:rsidRDefault="004F57C1">
      <w:pPr>
        <w:autoSpaceDE w:val="0"/>
        <w:autoSpaceDN w:val="0"/>
        <w:spacing w:after="0" w:line="14" w:lineRule="exact"/>
      </w:pPr>
    </w:p>
    <w:p w:rsidR="004F57C1" w:rsidRDefault="004F57C1">
      <w:pPr>
        <w:sectPr w:rsidR="004F57C1" w:rsidSect="0046495F">
          <w:pgSz w:w="16840" w:h="11900" w:orient="landscape"/>
          <w:pgMar w:top="568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4F57C1" w:rsidRDefault="00004DC6" w:rsidP="00004DC6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992"/>
        <w:gridCol w:w="1294"/>
        <w:gridCol w:w="1164"/>
        <w:gridCol w:w="1574"/>
      </w:tblGrid>
      <w:tr w:rsidR="004F57C1" w:rsidTr="00DF1D7A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F57C1" w:rsidTr="00DF1D7A">
        <w:trPr>
          <w:trHeight w:hRule="exact" w:val="105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C1" w:rsidRDefault="004F57C1"/>
        </w:tc>
        <w:tc>
          <w:tcPr>
            <w:tcW w:w="4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57C1" w:rsidRDefault="004F57C1"/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C1" w:rsidRDefault="004F57C1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C1" w:rsidRDefault="004F57C1"/>
        </w:tc>
      </w:tr>
      <w:tr w:rsidR="004F57C1" w:rsidTr="00DF1D7A">
        <w:trPr>
          <w:trHeight w:hRule="exact" w:val="7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Пропись.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7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4C7C78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Проведение параллельных линий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7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Горизонтальные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 линии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прямые линии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78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волнистые линии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6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DF1D7A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полуовалов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7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овалов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7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DF1D7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графического задания при работе с рисунками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F57C1" w:rsidRDefault="004F57C1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992"/>
        <w:gridCol w:w="1294"/>
        <w:gridCol w:w="1164"/>
        <w:gridCol w:w="1574"/>
      </w:tblGrid>
      <w:tr w:rsidR="004F57C1" w:rsidTr="00DF1D7A">
        <w:trPr>
          <w:trHeight w:hRule="exact" w:val="6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DF1D7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Линии сложной конфигурации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Линии сложной конфигурации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7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 w:rsidP="00DF1D7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 w:rsidP="00DF1D7A">
            <w:pPr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изученной буквы.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7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84505">
            <w:pPr>
              <w:autoSpaceDE w:val="0"/>
              <w:autoSpaceDN w:val="0"/>
              <w:spacing w:before="98" w:after="0" w:line="262" w:lineRule="auto"/>
              <w:ind w:left="132" w:right="14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</w:t>
            </w:r>
            <w:r w:rsidR="00DF1D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845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И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F1D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буквы 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DF1D7A" w:rsidRDefault="00DF1D7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0845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зрительного образа букв ы-и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 w:rsidP="00084505">
            <w:pPr>
              <w:autoSpaceDE w:val="0"/>
              <w:autoSpaceDN w:val="0"/>
              <w:spacing w:before="98" w:after="0" w:line="262" w:lineRule="auto"/>
              <w:ind w:left="132" w:right="14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80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29.09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 w:rsidP="00084505">
            <w:pPr>
              <w:autoSpaceDE w:val="0"/>
              <w:autoSpaceDN w:val="0"/>
              <w:spacing w:before="98" w:after="0" w:line="262" w:lineRule="auto"/>
              <w:ind w:left="132" w:right="283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084505">
        <w:trPr>
          <w:trHeight w:hRule="exact" w:val="6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 w:rsidP="00DF1D7A">
            <w:pPr>
              <w:autoSpaceDE w:val="0"/>
              <w:autoSpaceDN w:val="0"/>
              <w:spacing w:before="98" w:after="0" w:line="262" w:lineRule="auto"/>
              <w:ind w:left="72" w:right="107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DF1D7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F57C1" w:rsidRDefault="004F57C1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992"/>
        <w:gridCol w:w="1294"/>
        <w:gridCol w:w="1164"/>
        <w:gridCol w:w="1574"/>
      </w:tblGrid>
      <w:tr w:rsidR="004F57C1" w:rsidTr="0008450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 w:rsidP="00084505">
            <w:pPr>
              <w:autoSpaceDE w:val="0"/>
              <w:autoSpaceDN w:val="0"/>
              <w:spacing w:before="98" w:after="0" w:line="262" w:lineRule="auto"/>
              <w:ind w:left="132" w:right="14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08450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08450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 w:rsidP="00DF1D7A">
            <w:pPr>
              <w:autoSpaceDE w:val="0"/>
              <w:autoSpaceDN w:val="0"/>
              <w:spacing w:before="98" w:after="0" w:line="262" w:lineRule="auto"/>
              <w:ind w:left="72" w:right="107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08450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08450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DF1D7A" w:rsidP="00084505">
            <w:pPr>
              <w:tabs>
                <w:tab w:val="left" w:pos="3534"/>
                <w:tab w:val="left" w:pos="3959"/>
                <w:tab w:val="left" w:pos="4101"/>
              </w:tabs>
              <w:autoSpaceDE w:val="0"/>
              <w:autoSpaceDN w:val="0"/>
              <w:spacing w:before="98" w:after="0" w:line="262" w:lineRule="auto"/>
              <w:ind w:left="132" w:right="283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08450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845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08450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84505" w:rsidP="00084505">
            <w:pPr>
              <w:autoSpaceDE w:val="0"/>
              <w:autoSpaceDN w:val="0"/>
              <w:spacing w:before="98" w:after="0" w:line="262" w:lineRule="auto"/>
              <w:ind w:left="132" w:right="14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М,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08450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84505" w:rsidP="00084505">
            <w:pPr>
              <w:autoSpaceDE w:val="0"/>
              <w:autoSpaceDN w:val="0"/>
              <w:spacing w:before="98" w:after="0" w:line="262" w:lineRule="auto"/>
              <w:ind w:left="132" w:right="14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853A27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4505" w:rsidTr="0008450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4505" w:rsidRPr="00004DC6" w:rsidRDefault="00084505" w:rsidP="00084505">
            <w:pPr>
              <w:autoSpaceDE w:val="0"/>
              <w:autoSpaceDN w:val="0"/>
              <w:spacing w:before="98" w:after="0" w:line="262" w:lineRule="auto"/>
              <w:ind w:left="132" w:right="14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Pr="00853A27" w:rsidRDefault="0008450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4505" w:rsidTr="00084505">
        <w:trPr>
          <w:trHeight w:hRule="exact"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4505" w:rsidRPr="00004DC6" w:rsidRDefault="00084505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Pr="00853A27" w:rsidRDefault="0008450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4505" w:rsidTr="00084505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4505" w:rsidRPr="00004DC6" w:rsidRDefault="00084505" w:rsidP="00084505">
            <w:pPr>
              <w:autoSpaceDE w:val="0"/>
              <w:autoSpaceDN w:val="0"/>
              <w:spacing w:before="98" w:after="0" w:line="262" w:lineRule="auto"/>
              <w:ind w:left="132" w:right="14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Pr="00853A27" w:rsidRDefault="0008450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4505" w:rsidTr="00084505">
        <w:trPr>
          <w:trHeight w:hRule="exact" w:val="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4505" w:rsidRPr="00004DC6" w:rsidRDefault="00084505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Pr="00853A27" w:rsidRDefault="0008450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4505" w:rsidTr="00084505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4505" w:rsidRPr="00004DC6" w:rsidRDefault="00502769" w:rsidP="00084505">
            <w:pPr>
              <w:tabs>
                <w:tab w:val="left" w:pos="3959"/>
              </w:tabs>
              <w:autoSpaceDE w:val="0"/>
              <w:autoSpaceDN w:val="0"/>
              <w:spacing w:before="98" w:after="0" w:line="262" w:lineRule="auto"/>
              <w:ind w:right="14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Pr="00853A27" w:rsidRDefault="0008450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84505" w:rsidTr="0008450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84505" w:rsidRPr="00004DC6" w:rsidRDefault="000845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 - Б, 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Pr="00853A27" w:rsidRDefault="0008450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4505" w:rsidRDefault="0008450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2769" w:rsidTr="0008450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2769" w:rsidRPr="00004DC6" w:rsidRDefault="00502769" w:rsidP="00502769">
            <w:pPr>
              <w:autoSpaceDE w:val="0"/>
              <w:autoSpaceDN w:val="0"/>
              <w:spacing w:before="98" w:after="0" w:line="262" w:lineRule="auto"/>
              <w:ind w:left="132" w:right="14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Pr="00853A27" w:rsidRDefault="00502769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2769" w:rsidTr="0008450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2769" w:rsidRPr="00004DC6" w:rsidRDefault="00502769" w:rsidP="00502769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 - Д, 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Pr="00853A27" w:rsidRDefault="00502769" w:rsidP="0050276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2769" w:rsidTr="00502769">
        <w:trPr>
          <w:trHeight w:hRule="exact" w:val="6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2769" w:rsidRPr="00004DC6" w:rsidRDefault="00502769" w:rsidP="00502769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28.10</w:t>
            </w:r>
          </w:p>
          <w:p w:rsidR="00502769" w:rsidRPr="00853A27" w:rsidRDefault="00502769" w:rsidP="0050276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2769" w:rsidTr="00502769">
        <w:trPr>
          <w:trHeight w:hRule="exact" w:val="5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2769" w:rsidRPr="00004DC6" w:rsidRDefault="00502769" w:rsidP="00502769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Pr="00853A27" w:rsidRDefault="00502769" w:rsidP="005027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502769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F57C1" w:rsidRDefault="004F57C1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992"/>
        <w:gridCol w:w="1294"/>
        <w:gridCol w:w="1164"/>
        <w:gridCol w:w="1574"/>
      </w:tblGrid>
      <w:tr w:rsidR="00502769" w:rsidTr="00502769">
        <w:trPr>
          <w:trHeight w:hRule="exact" w:val="6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2769" w:rsidRDefault="00502769" w:rsidP="004649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Pr="00853A27" w:rsidRDefault="00502769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2769" w:rsidTr="00502769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2769" w:rsidRPr="00004DC6" w:rsidRDefault="00502769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Pr="00853A27" w:rsidRDefault="00502769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2769" w:rsidTr="00502769">
        <w:trPr>
          <w:trHeight w:hRule="exact"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2769" w:rsidRPr="00004DC6" w:rsidRDefault="00502769" w:rsidP="00502769">
            <w:pPr>
              <w:autoSpaceDE w:val="0"/>
              <w:autoSpaceDN w:val="0"/>
              <w:spacing w:before="100" w:after="0" w:line="262" w:lineRule="auto"/>
              <w:ind w:left="132" w:right="283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Pr="00853A27" w:rsidRDefault="00502769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2769" w:rsidTr="00502769">
        <w:trPr>
          <w:trHeight w:hRule="exact" w:val="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2769" w:rsidRPr="00004DC6" w:rsidRDefault="00502769" w:rsidP="0046495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 - Г,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Pr="00853A27" w:rsidRDefault="00502769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2769" w:rsidTr="00502769">
        <w:trPr>
          <w:trHeight w:hRule="exact" w:val="7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2769" w:rsidRPr="00004DC6" w:rsidRDefault="00502769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 слов, предложений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Pr="008E5BFE" w:rsidRDefault="00502769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2769" w:rsidTr="00357C10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2769" w:rsidRPr="00004DC6" w:rsidRDefault="00502769" w:rsidP="0046495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Pr="008E5BFE" w:rsidRDefault="00502769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2769" w:rsidTr="00357C10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2769" w:rsidRPr="00004DC6" w:rsidRDefault="00502769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Pr="008E5BFE" w:rsidRDefault="00502769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2769" w:rsidRDefault="0050276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357C10">
        <w:trPr>
          <w:trHeight w:hRule="exact"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4649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357C10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Pr="00004DC6" w:rsidRDefault="00357C10" w:rsidP="00357C10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357C10">
        <w:trPr>
          <w:trHeight w:hRule="exact" w:val="5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Pr="00004DC6" w:rsidRDefault="00357C10" w:rsidP="00357C10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357C10">
        <w:trPr>
          <w:trHeight w:hRule="exact" w:val="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Pr="00004DC6" w:rsidRDefault="00357C10" w:rsidP="0046495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357C10">
        <w:trPr>
          <w:trHeight w:hRule="exact"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Pr="00004DC6" w:rsidRDefault="00357C10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5027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Pr="00004DC6" w:rsidRDefault="00357C10" w:rsidP="0046495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357C10">
        <w:trPr>
          <w:trHeight w:hRule="exact" w:val="7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Pr="00004DC6" w:rsidRDefault="00357C10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357C10">
        <w:trPr>
          <w:trHeight w:hRule="exact" w:val="5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4649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357C10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4649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50276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Pr="00004DC6" w:rsidRDefault="00357C10" w:rsidP="00357C10">
            <w:pPr>
              <w:autoSpaceDE w:val="0"/>
              <w:autoSpaceDN w:val="0"/>
              <w:spacing w:before="98" w:after="0" w:line="262" w:lineRule="auto"/>
              <w:ind w:left="132" w:right="14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50276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Pr="00004DC6" w:rsidRDefault="00357C10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F57C1" w:rsidRDefault="004F57C1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992"/>
        <w:gridCol w:w="1294"/>
        <w:gridCol w:w="1164"/>
        <w:gridCol w:w="1574"/>
      </w:tblGrid>
      <w:tr w:rsidR="004F57C1" w:rsidTr="00357C10">
        <w:trPr>
          <w:trHeight w:hRule="exact" w:val="5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E5BFE" w:rsidRDefault="008E5BFE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A175A1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Pr="00004DC6" w:rsidRDefault="00357C10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A175A1">
        <w:trPr>
          <w:trHeight w:hRule="exact" w:val="7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Pr="00004DC6" w:rsidRDefault="00357C10" w:rsidP="00A175A1">
            <w:pPr>
              <w:autoSpaceDE w:val="0"/>
              <w:autoSpaceDN w:val="0"/>
              <w:spacing w:before="98" w:after="0" w:line="262" w:lineRule="auto"/>
              <w:ind w:left="132" w:right="283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A175A1">
        <w:trPr>
          <w:trHeight w:hRule="exact" w:val="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Pr="00004DC6" w:rsidRDefault="00357C10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Х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,х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7C10" w:rsidTr="00A175A1">
        <w:trPr>
          <w:trHeight w:hRule="exact" w:val="7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57C10" w:rsidRPr="00004DC6" w:rsidRDefault="00A175A1" w:rsidP="00357C10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Х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,х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Pr="008E5BFE" w:rsidRDefault="00357C10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10" w:rsidRDefault="00357C10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75A1" w:rsidTr="00A175A1">
        <w:trPr>
          <w:trHeight w:hRule="exact" w:val="7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75A1" w:rsidRPr="00A175A1" w:rsidRDefault="00A175A1" w:rsidP="004649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175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A175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заглавной буквы </w:t>
            </w:r>
            <w:proofErr w:type="gramStart"/>
            <w:r w:rsidRPr="00A175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 w:rsidRPr="00A175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Pr="008E5BFE" w:rsidRDefault="00A175A1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75A1" w:rsidTr="00A175A1">
        <w:trPr>
          <w:trHeight w:hRule="exact"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75A1" w:rsidRPr="00A175A1" w:rsidRDefault="00A175A1" w:rsidP="00A175A1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Pr="008E5BFE" w:rsidRDefault="00A175A1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75A1" w:rsidTr="00357C1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75A1" w:rsidRPr="00004DC6" w:rsidRDefault="00A175A1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Pr="008E5BFE" w:rsidRDefault="00A175A1" w:rsidP="00357C1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 w:rsidP="00357C10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75A1" w:rsidTr="00A175A1">
        <w:trPr>
          <w:trHeight w:hRule="exact" w:val="6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75A1" w:rsidRPr="00004DC6" w:rsidRDefault="00A175A1" w:rsidP="00A175A1">
            <w:pPr>
              <w:autoSpaceDE w:val="0"/>
              <w:autoSpaceDN w:val="0"/>
              <w:spacing w:before="98" w:after="0" w:line="262" w:lineRule="auto"/>
              <w:ind w:left="132" w:right="14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Pr="008E5BFE" w:rsidRDefault="00A175A1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75A1" w:rsidTr="00A175A1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75A1" w:rsidRPr="00004DC6" w:rsidRDefault="00A175A1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Pr="008E5BFE" w:rsidRDefault="00A175A1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75A1" w:rsidTr="00A175A1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75A1" w:rsidRPr="00004DC6" w:rsidRDefault="00A175A1" w:rsidP="0046495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Pr="008E5BFE" w:rsidRDefault="00A175A1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75A1" w:rsidTr="00A175A1">
        <w:trPr>
          <w:trHeight w:hRule="exact" w:val="7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75A1" w:rsidRPr="00004DC6" w:rsidRDefault="00A175A1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Pr="008E5BFE" w:rsidRDefault="00A175A1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75A1" w:rsidTr="00357C1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75A1" w:rsidRPr="00004DC6" w:rsidRDefault="00A175A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Pr="008E5BFE" w:rsidRDefault="00A175A1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75A1" w:rsidTr="00A175A1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75A1" w:rsidRPr="00004DC6" w:rsidRDefault="00A175A1" w:rsidP="0046495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Pr="008E5BFE" w:rsidRDefault="00A175A1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75A1" w:rsidTr="00A175A1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175A1" w:rsidRPr="00004DC6" w:rsidRDefault="00A175A1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Pr="008E5BFE" w:rsidRDefault="00A175A1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75A1" w:rsidRDefault="00A175A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5223D" w:rsidTr="00D5223D">
        <w:trPr>
          <w:trHeight w:hRule="exact" w:val="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223D" w:rsidRPr="00004DC6" w:rsidRDefault="00D5223D" w:rsidP="0046495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Pr="008E5BFE" w:rsidRDefault="00D5223D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5223D" w:rsidTr="00D5223D">
        <w:trPr>
          <w:trHeight w:hRule="exact" w:val="7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223D" w:rsidRPr="00004DC6" w:rsidRDefault="00D5223D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Pr="008E5BFE" w:rsidRDefault="00D5223D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5223D" w:rsidTr="00357C1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223D" w:rsidRPr="00004DC6" w:rsidRDefault="00D5223D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Pr="008E5BFE" w:rsidRDefault="00D5223D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F57C1" w:rsidRDefault="004F57C1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992"/>
        <w:gridCol w:w="1294"/>
        <w:gridCol w:w="1164"/>
        <w:gridCol w:w="1574"/>
      </w:tblGrid>
      <w:tr w:rsidR="00D5223D" w:rsidTr="00D5223D">
        <w:trPr>
          <w:trHeight w:hRule="exact" w:val="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223D" w:rsidRDefault="00D5223D" w:rsidP="004649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Pr="008E5BFE" w:rsidRDefault="00D5223D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5223D" w:rsidTr="00D5223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223D" w:rsidRPr="00004DC6" w:rsidRDefault="00D5223D" w:rsidP="0046495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Pr="008E5BFE" w:rsidRDefault="00D5223D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223D" w:rsidRDefault="00D5223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A21D4C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A21D4C">
            <w:pPr>
              <w:tabs>
                <w:tab w:val="left" w:pos="132"/>
              </w:tabs>
              <w:autoSpaceDE w:val="0"/>
              <w:autoSpaceDN w:val="0"/>
              <w:spacing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слов, предложений с буквами ь, 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A21D4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A21D4C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A21D4C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right="14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Преобразование печатного </w:t>
            </w:r>
            <w:r w:rsidRPr="00004DC6">
              <w:rPr>
                <w:lang w:val="ru-RU"/>
              </w:rPr>
              <w:tab/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шрифта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исьменный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A21D4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A21D4C">
        <w:trPr>
          <w:trHeight w:hRule="exact" w:val="709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A21D4C">
            <w:pPr>
              <w:autoSpaceDE w:val="0"/>
              <w:autoSpaceDN w:val="0"/>
              <w:spacing w:after="0" w:line="262" w:lineRule="auto"/>
              <w:ind w:left="132" w:right="144" w:hanging="79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A21D4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13.01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A21D4C">
        <w:trPr>
          <w:trHeight w:hRule="exact" w:val="7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A21D4C">
            <w:pPr>
              <w:autoSpaceDE w:val="0"/>
              <w:autoSpaceDN w:val="0"/>
              <w:spacing w:after="0" w:line="271" w:lineRule="auto"/>
              <w:ind w:left="156" w:right="288" w:hanging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A21D4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A21D4C">
        <w:trPr>
          <w:trHeight w:hRule="exact" w:val="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A21D4C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сочетаниями чк, чн, чт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A21D4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A21D4C">
        <w:trPr>
          <w:trHeight w:hRule="exact" w:val="5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left="132" w:right="86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буквами е, ё, ю, 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A21D4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A21D4C">
        <w:trPr>
          <w:trHeight w:hRule="exact" w:val="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left="13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- ё, 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ю, а - я, э - е на письме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A21D4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A21D4C">
        <w:trPr>
          <w:trHeight w:hRule="exact"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A21D4C">
            <w:pPr>
              <w:autoSpaceDE w:val="0"/>
              <w:autoSpaceDN w:val="0"/>
              <w:spacing w:after="0" w:line="271" w:lineRule="auto"/>
              <w:ind w:left="132" w:right="249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аглавной буквы в словах и предложениях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A21D4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A21D4C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деформированным предложением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A21D4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F74EDD">
        <w:trPr>
          <w:trHeight w:hRule="exact" w:val="5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текстом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A21D4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A21D4C">
        <w:trPr>
          <w:trHeight w:hRule="exact" w:val="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A21D4C">
            <w:pPr>
              <w:autoSpaceDE w:val="0"/>
              <w:autoSpaceDN w:val="0"/>
              <w:spacing w:after="0" w:line="271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слов, предложений с изученными буквами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A21D4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A21D4C">
        <w:trPr>
          <w:trHeight w:hRule="exact" w:val="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A21D4C">
            <w:pPr>
              <w:tabs>
                <w:tab w:val="left" w:pos="132"/>
              </w:tabs>
              <w:autoSpaceDE w:val="0"/>
              <w:autoSpaceDN w:val="0"/>
              <w:spacing w:after="0" w:line="262" w:lineRule="auto"/>
              <w:ind w:right="107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Наша речь. Её значение в </w:t>
            </w:r>
            <w:r w:rsidRPr="00004DC6">
              <w:rPr>
                <w:lang w:val="ru-RU"/>
              </w:rPr>
              <w:tab/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A21D4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A21D4C">
        <w:trPr>
          <w:trHeight w:hRule="exact" w:val="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 и предложение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A21D4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A21D4C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A21D4C">
        <w:trPr>
          <w:trHeight w:hRule="exact"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A21D4C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Знаки препинания в конце предложения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F74EDD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Диал</w:t>
            </w:r>
            <w:r w:rsid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ог. Осознание ситуации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F74EDD">
        <w:trPr>
          <w:trHeight w:hRule="exact"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46495F">
            <w:pPr>
              <w:autoSpaceDE w:val="0"/>
              <w:autoSpaceDN w:val="0"/>
              <w:spacing w:before="98" w:after="0" w:line="271" w:lineRule="auto"/>
              <w:ind w:left="132" w:right="249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Речевой этикет: слова приветствия, прощания, извинения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F57C1" w:rsidRDefault="004F57C1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992"/>
        <w:gridCol w:w="1294"/>
        <w:gridCol w:w="1164"/>
        <w:gridCol w:w="1574"/>
      </w:tblGrid>
      <w:tr w:rsidR="00A21D4C" w:rsidTr="00F74EDD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F74EDD" w:rsidP="00F74EDD">
            <w:pPr>
              <w:autoSpaceDE w:val="0"/>
              <w:autoSpaceDN w:val="0"/>
              <w:spacing w:after="0" w:line="278" w:lineRule="auto"/>
              <w:ind w:left="132" w:right="107" w:hanging="19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Слово, предложение</w:t>
            </w:r>
            <w:r w:rsidR="00A21D4C"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Устано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вление связи слов в предложении.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F74ED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F74EDD">
        <w:trPr>
          <w:trHeight w:hRule="exact"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right="43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 языка и </w:t>
            </w:r>
            <w:r w:rsidRPr="00004DC6">
              <w:rPr>
                <w:lang w:val="ru-RU"/>
              </w:rPr>
              <w:tab/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F74ED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F74EDD">
        <w:trPr>
          <w:trHeight w:hRule="exact" w:val="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F74ED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RPr="00004DC6" w:rsidTr="00F74EDD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101.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Перенос слов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53A27" w:rsidRDefault="00A21D4C" w:rsidP="00F74ED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after="0" w:line="262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A21D4C" w:rsidRPr="00004DC6" w:rsidTr="00F74EDD">
        <w:trPr>
          <w:trHeight w:hRule="exact" w:val="56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 как название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53A27" w:rsidRDefault="00A21D4C" w:rsidP="00F74ED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08.02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21D4C" w:rsidRPr="00F74EDD" w:rsidTr="00F74EDD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tabs>
                <w:tab w:val="left" w:pos="132"/>
              </w:tabs>
              <w:autoSpaceDE w:val="0"/>
              <w:autoSpaceDN w:val="0"/>
              <w:spacing w:after="0" w:line="262" w:lineRule="auto"/>
              <w:ind w:left="132" w:right="24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вопросы:  кто</w:t>
            </w:r>
            <w:proofErr w:type="gramStart"/>
            <w:r w:rsid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что?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21D4C" w:rsidRPr="00F74EDD" w:rsidTr="00F74ED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признака </w:t>
            </w:r>
            <w:r w:rsidRPr="00004DC6">
              <w:rPr>
                <w:lang w:val="ru-RU"/>
              </w:rPr>
              <w:tab/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</w:t>
            </w:r>
            <w:r w:rsid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21D4C" w:rsidTr="00F74EDD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after="0" w:line="271" w:lineRule="auto"/>
              <w:ind w:left="132" w:right="144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отвечающие на вопросы "какой?", "какая?", "какое?", "какие?"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F74EDD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after="0" w:line="271" w:lineRule="auto"/>
              <w:ind w:left="132" w:right="107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обсуждение интересов и преодоление конфликтов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F74EDD">
        <w:trPr>
          <w:trHeight w:hRule="exact"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46495F">
            <w:pPr>
              <w:tabs>
                <w:tab w:val="left" w:pos="492"/>
              </w:tabs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как название действия </w:t>
            </w:r>
            <w:r w:rsidRPr="00004DC6">
              <w:rPr>
                <w:lang w:val="ru-RU"/>
              </w:rPr>
              <w:tab/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предмета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Tr="00F74EDD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autoSpaceDE w:val="0"/>
              <w:autoSpaceDN w:val="0"/>
              <w:spacing w:after="0" w:line="271" w:lineRule="auto"/>
              <w:ind w:left="132" w:right="107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"что делать?", "что сделать?"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21D4C" w:rsidRPr="00F74EDD" w:rsidTr="00F74EDD">
        <w:trPr>
          <w:trHeight w:hRule="exact" w:val="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Default="00A21D4C" w:rsidP="00F74EDD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004DC6" w:rsidRDefault="00A21D4C" w:rsidP="00F74EDD">
            <w:pPr>
              <w:tabs>
                <w:tab w:val="left" w:pos="1476"/>
                <w:tab w:val="left" w:pos="3109"/>
              </w:tabs>
              <w:autoSpaceDE w:val="0"/>
              <w:autoSpaceDN w:val="0"/>
              <w:spacing w:after="0" w:line="262" w:lineRule="auto"/>
              <w:ind w:right="24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Речевой этикет: ситуация</w:t>
            </w:r>
            <w:r w:rsidRPr="00004DC6">
              <w:rPr>
                <w:lang w:val="ru-RU"/>
              </w:rPr>
              <w:tab/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знакомства.</w:t>
            </w:r>
            <w:r w:rsid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Вежливые слова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 w:rsidP="00F74EDD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F74ED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 w:rsidP="00F74EDD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21D4C" w:rsidRPr="00F74EDD" w:rsidTr="00F74EDD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 w:rsidP="00F74EDD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 w:rsidP="00F74EDD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Слово, его значение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 w:rsidP="00F74EDD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8E5BFE" w:rsidRDefault="00A21D4C" w:rsidP="00F74ED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D4C" w:rsidRPr="00F74EDD" w:rsidRDefault="00A21D4C" w:rsidP="00F74EDD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F74EDD" w:rsidRPr="00F74EDD" w:rsidTr="00F74EDD">
        <w:trPr>
          <w:trHeight w:hRule="exact" w:val="6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F74EDD" w:rsidRDefault="00F74EDD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EDD" w:rsidRPr="00004DC6" w:rsidRDefault="00F74EDD" w:rsidP="00F74EDD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слова в речи.</w:t>
            </w:r>
          </w:p>
          <w:p w:rsidR="00F74EDD" w:rsidRPr="00004DC6" w:rsidRDefault="00F74EDD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F74EDD" w:rsidRDefault="00F74EDD" w:rsidP="00F74EDD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F74EDD" w:rsidRDefault="00F74EDD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F74EDD" w:rsidRDefault="00F74EDD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8E5BFE" w:rsidRDefault="00F74EDD" w:rsidP="00F74ED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F74EDD" w:rsidRDefault="00F74EDD" w:rsidP="00F74EDD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F74EDD" w:rsidTr="00F74EDD">
        <w:trPr>
          <w:trHeight w:hRule="exact"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F74EDD" w:rsidRDefault="00F74EDD" w:rsidP="00F74EDD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EDD" w:rsidRPr="00004DC6" w:rsidRDefault="00F74EDD" w:rsidP="00F74EDD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right="28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Выявление слов, значение </w:t>
            </w:r>
            <w:r w:rsidRPr="00004DC6">
              <w:rPr>
                <w:lang w:val="ru-RU"/>
              </w:rPr>
              <w:tab/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требует уточнения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F74EDD" w:rsidRDefault="00F74EDD" w:rsidP="00F74EDD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F74EDD" w:rsidRDefault="00F74EDD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F74EDD" w:rsidRDefault="00F74EDD" w:rsidP="00F74ED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F74E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8E5BFE" w:rsidRDefault="00F74EDD" w:rsidP="00F74ED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F74EDD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EDD" w:rsidTr="00F74EDD">
        <w:trPr>
          <w:trHeight w:hRule="exact" w:val="7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EDD" w:rsidRPr="00004DC6" w:rsidRDefault="00F74EDD" w:rsidP="00F74EDD">
            <w:pPr>
              <w:autoSpaceDE w:val="0"/>
              <w:autoSpaceDN w:val="0"/>
              <w:spacing w:after="0" w:line="262" w:lineRule="auto"/>
              <w:ind w:left="13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8E5BFE" w:rsidRDefault="00F74EDD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F57C1" w:rsidRPr="00A21D4C" w:rsidRDefault="004F57C1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992"/>
        <w:gridCol w:w="1294"/>
        <w:gridCol w:w="1164"/>
        <w:gridCol w:w="1574"/>
      </w:tblGrid>
      <w:tr w:rsidR="00F74EDD" w:rsidTr="00F74EDD">
        <w:trPr>
          <w:trHeight w:hRule="exact"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EDD" w:rsidRPr="00004DC6" w:rsidRDefault="00F74EDD" w:rsidP="00F74EDD">
            <w:pPr>
              <w:autoSpaceDE w:val="0"/>
              <w:autoSpaceDN w:val="0"/>
              <w:spacing w:after="0" w:line="271" w:lineRule="auto"/>
              <w:ind w:left="132" w:right="107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использование интонации при общении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8E5BFE" w:rsidRDefault="00F74EDD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EDD" w:rsidTr="00F74EDD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F74EDD">
            <w:pPr>
              <w:autoSpaceDE w:val="0"/>
              <w:autoSpaceDN w:val="0"/>
              <w:spacing w:after="0" w:line="271" w:lineRule="auto"/>
              <w:ind w:left="132" w:right="249" w:hanging="19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8E5BFE" w:rsidRDefault="00F74EDD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EDD" w:rsidTr="00F74EDD">
        <w:trPr>
          <w:trHeight w:hRule="exact" w:val="7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4649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F74EDD" w:rsidRDefault="00F74ED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8E5BFE" w:rsidRDefault="00F74EDD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F74ED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74EDD" w:rsidRPr="00642B45" w:rsidTr="00642B45">
        <w:trPr>
          <w:trHeight w:hRule="exact" w:val="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EDD" w:rsidRPr="00642B45" w:rsidRDefault="00F74EDD" w:rsidP="00642B45">
            <w:pPr>
              <w:autoSpaceDE w:val="0"/>
              <w:autoSpaceDN w:val="0"/>
              <w:spacing w:after="0" w:line="271" w:lineRule="auto"/>
              <w:ind w:left="132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Гласные и согласные звуки</w:t>
            </w:r>
            <w:r w:rsid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Ударение в слове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642B45" w:rsidRDefault="00F74EDD" w:rsidP="00642B45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642B45" w:rsidRDefault="00F74EDD" w:rsidP="00642B45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642B45" w:rsidRDefault="00F74EDD" w:rsidP="00642B45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8E5BFE" w:rsidRDefault="00F74EDD" w:rsidP="00642B4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642B45" w:rsidRDefault="00F74EDD" w:rsidP="00642B45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F74EDD" w:rsidRPr="00642B45" w:rsidTr="00642B45">
        <w:trPr>
          <w:trHeight w:hRule="exact" w:val="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642B45" w:rsidRDefault="00F74EDD" w:rsidP="00642B45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EDD" w:rsidRPr="00642B45" w:rsidRDefault="00F74EDD" w:rsidP="00642B45">
            <w:pPr>
              <w:tabs>
                <w:tab w:val="left" w:pos="132"/>
              </w:tabs>
              <w:autoSpaceDE w:val="0"/>
              <w:autoSpaceDN w:val="0"/>
              <w:spacing w:after="0" w:line="262" w:lineRule="auto"/>
              <w:ind w:right="249"/>
              <w:rPr>
                <w:lang w:val="ru-RU"/>
              </w:rPr>
            </w:pPr>
            <w:r w:rsidRP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ударные и </w:t>
            </w:r>
            <w:r w:rsidRPr="00642B45">
              <w:rPr>
                <w:lang w:val="ru-RU"/>
              </w:rPr>
              <w:tab/>
            </w:r>
            <w:r w:rsidRP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642B45" w:rsidRDefault="00F74EDD" w:rsidP="00642B45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642B45" w:rsidRDefault="00F74EDD" w:rsidP="00642B45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642B45" w:rsidRDefault="00F74EDD" w:rsidP="00642B45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8E5BFE" w:rsidRDefault="00F74EDD" w:rsidP="00642B4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642B45" w:rsidRDefault="00F74EDD" w:rsidP="00642B45">
            <w:pPr>
              <w:autoSpaceDE w:val="0"/>
              <w:autoSpaceDN w:val="0"/>
              <w:spacing w:after="0" w:line="262" w:lineRule="auto"/>
              <w:ind w:left="72" w:right="576"/>
              <w:rPr>
                <w:lang w:val="ru-RU"/>
              </w:rPr>
            </w:pPr>
            <w:r w:rsidRP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F74EDD" w:rsidTr="00F74ED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642B45" w:rsidRDefault="00F74EDD" w:rsidP="00642B45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EDD" w:rsidRPr="00004DC6" w:rsidRDefault="00642B45" w:rsidP="00642B45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</w:t>
            </w:r>
            <w:r w:rsidR="00F74EDD"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ез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ударный  гласный звук</w:t>
            </w:r>
            <w:r w:rsidR="00F74EDD"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одинаковой части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однокоренных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8E5BFE" w:rsidRDefault="00F74EDD" w:rsidP="00642B4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EDD" w:rsidTr="00642B45">
        <w:trPr>
          <w:trHeight w:hRule="exact" w:val="5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EDD" w:rsidRPr="00004DC6" w:rsidRDefault="00F74EDD" w:rsidP="00642B45">
            <w:pPr>
              <w:autoSpaceDE w:val="0"/>
              <w:autoSpaceDN w:val="0"/>
              <w:spacing w:after="0" w:line="271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непроверяемой буквы безударного гласного звука в словах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8E5BFE" w:rsidRDefault="00F74EDD" w:rsidP="00642B4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EDD" w:rsidTr="00642B45">
        <w:trPr>
          <w:trHeight w:hRule="exact"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EDD" w:rsidRPr="00004DC6" w:rsidRDefault="00F74EDD" w:rsidP="00642B45">
            <w:pPr>
              <w:autoSpaceDE w:val="0"/>
              <w:autoSpaceDN w:val="0"/>
              <w:spacing w:after="0" w:line="271" w:lineRule="auto"/>
              <w:ind w:left="156" w:right="144" w:hanging="156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r w:rsidR="00642B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вёрдые и мягкие согласные звуки.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8E5BFE" w:rsidRDefault="00F74EDD" w:rsidP="00642B4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EDD" w:rsidTr="00642B45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62" w:lineRule="auto"/>
              <w:ind w:left="72" w:right="144"/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е, ё, ю, я в слове.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Их функция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Pr="008E5BFE" w:rsidRDefault="00F74EDD" w:rsidP="00642B4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4EDD" w:rsidRDefault="00F74EDD" w:rsidP="00642B45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 w:rsidP="00642B45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 w:rsidP="00642B45">
            <w:pPr>
              <w:tabs>
                <w:tab w:val="left" w:pos="274"/>
              </w:tabs>
              <w:autoSpaceDE w:val="0"/>
              <w:autoSpaceDN w:val="0"/>
              <w:spacing w:before="98" w:after="0" w:line="271" w:lineRule="auto"/>
              <w:ind w:right="24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Ь как показатель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мягкости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огласного звука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 w:rsidP="00642B45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642B4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 w:rsidP="00642B45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 w:rsidP="00642B45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Согласные звуки и буквы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 w:rsidP="00642B45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 w:rsidP="00642B45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642B4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 w:rsidP="00642B45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F74ED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>
            <w:pPr>
              <w:tabs>
                <w:tab w:val="left" w:pos="492"/>
              </w:tabs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Звонкие и глухие согласные звуки. Согласный звук [й'] и гласный звук [и]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F74EDD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 w:rsidP="00642B45">
            <w:pPr>
              <w:autoSpaceDE w:val="0"/>
              <w:autoSpaceDN w:val="0"/>
              <w:spacing w:before="98" w:after="0"/>
              <w:ind w:left="132" w:right="107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Парные и непарные по глухости-звонкости согласные звуки на конце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 w:rsidP="00642B45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Парные и непарные по глухости-звонкости согласные звуки на конце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42B45" w:rsidTr="00642B45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 w:rsidP="0046495F">
            <w:pPr>
              <w:tabs>
                <w:tab w:val="left" w:pos="2967"/>
              </w:tabs>
              <w:autoSpaceDE w:val="0"/>
              <w:autoSpaceDN w:val="0"/>
              <w:spacing w:before="100" w:after="0" w:line="271" w:lineRule="auto"/>
              <w:ind w:left="132" w:right="249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буквой парного по глухост</w:t>
            </w:r>
            <w:proofErr w:type="gramStart"/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F57C1" w:rsidRPr="00642B45" w:rsidRDefault="004F57C1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992"/>
        <w:gridCol w:w="1294"/>
        <w:gridCol w:w="1164"/>
        <w:gridCol w:w="1574"/>
      </w:tblGrid>
      <w:tr w:rsidR="00642B45" w:rsidTr="00642B4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 w:rsidP="0046495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004DC6">
              <w:rPr>
                <w:lang w:val="ru-RU"/>
              </w:rPr>
              <w:br/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 w:rsidP="0046495F">
            <w:pPr>
              <w:autoSpaceDE w:val="0"/>
              <w:autoSpaceDN w:val="0"/>
              <w:spacing w:before="98" w:after="0" w:line="262" w:lineRule="auto"/>
              <w:ind w:left="132" w:right="107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7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 w:rsidP="00642B45">
            <w:pPr>
              <w:autoSpaceDE w:val="0"/>
              <w:autoSpaceDN w:val="0"/>
              <w:spacing w:before="98" w:after="0" w:line="271" w:lineRule="auto"/>
              <w:ind w:left="132" w:right="288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Правило правописания сочетания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чк-чн, чт, щн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 w:rsidP="004649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сочетаниями чк, чн, чт, щн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642B45" w:rsidRDefault="00642B45" w:rsidP="00486B4A">
            <w:pPr>
              <w:autoSpaceDE w:val="0"/>
              <w:autoSpaceDN w:val="0"/>
              <w:spacing w:before="100" w:after="0" w:line="271" w:lineRule="auto"/>
              <w:ind w:left="132" w:right="249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сочетаниями чк, чн, чт, щн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42B45" w:rsidTr="00642B45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642B45" w:rsidRDefault="00642B45" w:rsidP="00642B4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12.04</w:t>
            </w:r>
          </w:p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11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642B45" w:rsidRDefault="00642B45" w:rsidP="00642B45">
            <w:pPr>
              <w:autoSpaceDE w:val="0"/>
              <w:autoSpaceDN w:val="0"/>
              <w:spacing w:before="98" w:after="0" w:line="271" w:lineRule="auto"/>
              <w:ind w:left="132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вопросы: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9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642B45" w:rsidRDefault="00642B45" w:rsidP="00486B4A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right="24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вопросы: 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53A27" w:rsidRDefault="00642B45" w:rsidP="00853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7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 w:rsidP="0046495F">
            <w:pPr>
              <w:tabs>
                <w:tab w:val="left" w:pos="492"/>
              </w:tabs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как название действия </w:t>
            </w:r>
            <w:r w:rsidRPr="00004DC6">
              <w:rPr>
                <w:lang w:val="ru-RU"/>
              </w:rPr>
              <w:tab/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предмета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 w:rsidP="0046495F">
            <w:pPr>
              <w:autoSpaceDE w:val="0"/>
              <w:autoSpaceDN w:val="0"/>
              <w:spacing w:after="0" w:line="271" w:lineRule="auto"/>
              <w:ind w:left="132" w:right="107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"что делать?", "что сделать?"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98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ударный  гласный звук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одинаковой части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однокоренных слов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19.04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10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642B45" w:rsidRDefault="00642B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ударный  гласный звук</w:t>
            </w: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одинаковой части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однокоренных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10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 w:rsidP="00642B45">
            <w:pPr>
              <w:tabs>
                <w:tab w:val="left" w:pos="274"/>
              </w:tabs>
              <w:autoSpaceDE w:val="0"/>
              <w:autoSpaceDN w:val="0"/>
              <w:spacing w:before="98" w:after="0" w:line="271" w:lineRule="auto"/>
              <w:ind w:right="24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слов, отвечающих на вопросы "что делать?", "что сделать?"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42B45" w:rsidTr="00642B45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2B45" w:rsidRPr="00004DC6" w:rsidRDefault="00642B45" w:rsidP="00642B45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слов, отвечающих на вопросы "что делать?", "что сделать?"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Pr="008E5BFE" w:rsidRDefault="00642B45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2B45" w:rsidRDefault="00642B4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F57C1" w:rsidRDefault="004F57C1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992"/>
        <w:gridCol w:w="1294"/>
        <w:gridCol w:w="1164"/>
        <w:gridCol w:w="1574"/>
      </w:tblGrid>
      <w:tr w:rsidR="004F57C1" w:rsidTr="006C312E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 w:rsidP="006C312E">
            <w:pPr>
              <w:autoSpaceDE w:val="0"/>
              <w:autoSpaceDN w:val="0"/>
              <w:spacing w:before="98" w:after="0" w:line="271" w:lineRule="auto"/>
              <w:ind w:left="156" w:right="222" w:hanging="156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C312E"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  <w:r w:rsidR="006C31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C312E"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слов, отвечающих на вопросы "что делать?", "что сделать?"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E5BFE" w:rsidRDefault="008E5BFE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6C312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6C312E" w:rsidP="00486B4A">
            <w:pPr>
              <w:autoSpaceDE w:val="0"/>
              <w:autoSpaceDN w:val="0"/>
              <w:spacing w:before="98" w:after="0"/>
              <w:ind w:left="132" w:right="107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предложения из набора форм слов.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E5BFE" w:rsidRDefault="008E5BFE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6C312E">
        <w:trPr>
          <w:trHeight w:hRule="exact"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6C312E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предложения из набора форм слов.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E5BFE" w:rsidRDefault="008E5BFE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6C312E">
        <w:trPr>
          <w:trHeight w:hRule="exact" w:val="711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41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6C312E" w:rsidP="006C312E">
            <w:pPr>
              <w:tabs>
                <w:tab w:val="left" w:pos="132"/>
              </w:tabs>
              <w:autoSpaceDE w:val="0"/>
              <w:autoSpaceDN w:val="0"/>
              <w:spacing w:before="100" w:after="0" w:line="271" w:lineRule="auto"/>
              <w:ind w:left="132" w:right="249" w:hanging="19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деформированными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E5BFE" w:rsidRDefault="008E5BFE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28.04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57C1" w:rsidTr="00642B4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6C312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деформированными предложениями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401CE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642B4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6C312E" w:rsidP="00486B4A">
            <w:pPr>
              <w:autoSpaceDE w:val="0"/>
              <w:autoSpaceDN w:val="0"/>
              <w:spacing w:before="98" w:after="0" w:line="262" w:lineRule="auto"/>
              <w:ind w:left="132" w:right="107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401CE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6C312E">
        <w:trPr>
          <w:trHeight w:hRule="exact" w:val="7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6C312E" w:rsidP="00486B4A">
            <w:pPr>
              <w:autoSpaceDE w:val="0"/>
              <w:autoSpaceDN w:val="0"/>
              <w:spacing w:before="98" w:after="0" w:line="271" w:lineRule="auto"/>
              <w:ind w:left="132" w:right="288" w:hanging="19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401CE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04.05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6C312E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6C312E" w:rsidRDefault="006C31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lang w:val="ru-RU"/>
              </w:rPr>
            </w:pPr>
            <w:r w:rsidRPr="006C312E">
              <w:rPr>
                <w:rFonts w:ascii="Times New Roman" w:hAnsi="Times New Roman" w:cs="Times New Roman"/>
                <w:sz w:val="24"/>
                <w:lang w:val="ru-RU"/>
              </w:rPr>
              <w:t>Списывание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401CE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57C1" w:rsidTr="006C312E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6C312E" w:rsidRDefault="006C312E" w:rsidP="00486B4A">
            <w:pPr>
              <w:autoSpaceDE w:val="0"/>
              <w:autoSpaceDN w:val="0"/>
              <w:spacing w:before="98" w:after="0" w:line="271" w:lineRule="auto"/>
              <w:ind w:left="132" w:right="144" w:hanging="1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Знаки препинания в конце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401CE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57C1" w:rsidTr="006C312E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6C312E" w:rsidRDefault="006C312E" w:rsidP="00486B4A">
            <w:pPr>
              <w:autoSpaceDE w:val="0"/>
              <w:autoSpaceDN w:val="0"/>
              <w:spacing w:before="98" w:after="0" w:line="271" w:lineRule="auto"/>
              <w:ind w:left="132" w:right="144" w:hanging="1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401CE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6C312E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6C312E" w:rsidRDefault="006C312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Times New Roman" w:hAnsi="Times New Roman" w:cs="Times New Roman"/>
                <w:sz w:val="24"/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401CE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6C312E">
        <w:trPr>
          <w:trHeight w:hRule="exact" w:val="6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6C312E" w:rsidRDefault="006C312E" w:rsidP="00486B4A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right="24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Перенос слов.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401CE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642B45">
        <w:trPr>
          <w:trHeight w:hRule="exact" w:val="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6C312E" w:rsidRDefault="006C312E" w:rsidP="00486B4A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right="24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Слово, его значение.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401CE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6C312E">
        <w:trPr>
          <w:trHeight w:hRule="exact" w:val="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6C312E" w:rsidRDefault="006C312E" w:rsidP="00486B4A">
            <w:pPr>
              <w:autoSpaceDE w:val="0"/>
              <w:autoSpaceDN w:val="0"/>
              <w:spacing w:before="98" w:after="0" w:line="271" w:lineRule="auto"/>
              <w:ind w:left="132" w:right="249" w:hanging="1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Списывание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401CEC" w:rsidP="00853A2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C312E" w:rsidTr="006C312E">
        <w:trPr>
          <w:trHeight w:hRule="exact" w:val="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312E" w:rsidRPr="006C312E" w:rsidRDefault="006C312E" w:rsidP="0046495F">
            <w:pPr>
              <w:autoSpaceDE w:val="0"/>
              <w:autoSpaceDN w:val="0"/>
              <w:spacing w:before="98" w:after="0"/>
              <w:ind w:left="132" w:right="144" w:hanging="19"/>
              <w:rPr>
                <w:rFonts w:ascii="Times New Roman" w:hAnsi="Times New Roman" w:cs="Times New Roman"/>
                <w:lang w:val="ru-RU"/>
              </w:rPr>
            </w:pPr>
            <w:r w:rsidRPr="006C312E">
              <w:rPr>
                <w:rFonts w:ascii="Times New Roman" w:hAnsi="Times New Roman" w:cs="Times New Roman"/>
                <w:sz w:val="24"/>
                <w:lang w:val="ru-RU"/>
              </w:rPr>
              <w:t xml:space="preserve">Звонкие и глухие согласные в </w:t>
            </w:r>
            <w:proofErr w:type="gramStart"/>
            <w:r w:rsidRPr="006C312E">
              <w:rPr>
                <w:rFonts w:ascii="Times New Roman" w:hAnsi="Times New Roman" w:cs="Times New Roman"/>
                <w:sz w:val="24"/>
                <w:lang w:val="ru-RU"/>
              </w:rPr>
              <w:t>корне слова</w:t>
            </w:r>
            <w:proofErr w:type="gramEnd"/>
            <w:r w:rsidRPr="006C312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Pr="00401CEC" w:rsidRDefault="006C312E" w:rsidP="00464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C312E" w:rsidTr="006C312E">
        <w:trPr>
          <w:trHeight w:hRule="exact" w:val="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312E" w:rsidRPr="00004DC6" w:rsidRDefault="006C312E" w:rsidP="0046495F">
            <w:pPr>
              <w:autoSpaceDE w:val="0"/>
              <w:autoSpaceDN w:val="0"/>
              <w:spacing w:before="98" w:after="0" w:line="271" w:lineRule="auto"/>
              <w:ind w:left="132" w:hanging="19"/>
              <w:rPr>
                <w:lang w:val="ru-RU"/>
              </w:rPr>
            </w:pPr>
            <w:r w:rsidRPr="006C312E">
              <w:rPr>
                <w:rFonts w:ascii="Times New Roman" w:hAnsi="Times New Roman" w:cs="Times New Roman"/>
                <w:sz w:val="24"/>
                <w:lang w:val="ru-RU"/>
              </w:rPr>
              <w:t xml:space="preserve">Звонкие и глухие согласные в </w:t>
            </w:r>
            <w:proofErr w:type="gramStart"/>
            <w:r w:rsidRPr="006C312E">
              <w:rPr>
                <w:rFonts w:ascii="Times New Roman" w:hAnsi="Times New Roman" w:cs="Times New Roman"/>
                <w:sz w:val="24"/>
                <w:lang w:val="ru-RU"/>
              </w:rPr>
              <w:t>корне слова</w:t>
            </w:r>
            <w:proofErr w:type="gramEnd"/>
            <w:r w:rsidRPr="006C312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Pr="00401CEC" w:rsidRDefault="006C312E" w:rsidP="00464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C312E" w:rsidTr="006C312E">
        <w:trPr>
          <w:trHeight w:hRule="exact" w:val="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312E" w:rsidRPr="00004DC6" w:rsidRDefault="006C312E" w:rsidP="0046495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Алфавитный порядок слов.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Pr="00401CEC" w:rsidRDefault="006C312E" w:rsidP="00464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312E" w:rsidRDefault="006C312E" w:rsidP="004649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F57C1" w:rsidRDefault="004F57C1">
      <w:pPr>
        <w:autoSpaceDE w:val="0"/>
        <w:autoSpaceDN w:val="0"/>
        <w:spacing w:after="0" w:line="14" w:lineRule="exact"/>
      </w:pPr>
    </w:p>
    <w:p w:rsidR="004F57C1" w:rsidRDefault="004F57C1">
      <w:pPr>
        <w:sectPr w:rsidR="004F57C1" w:rsidSect="006C312E">
          <w:pgSz w:w="11900" w:h="16840"/>
          <w:pgMar w:top="709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57C1" w:rsidRDefault="004F57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101"/>
        <w:gridCol w:w="851"/>
        <w:gridCol w:w="992"/>
        <w:gridCol w:w="1294"/>
        <w:gridCol w:w="1164"/>
        <w:gridCol w:w="1574"/>
      </w:tblGrid>
      <w:tr w:rsidR="004F57C1" w:rsidTr="004649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6C312E" w:rsidRDefault="00004DC6" w:rsidP="006C312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C31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C31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проверяемых и проверочных слов.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401CEC" w:rsidP="00853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57C1" w:rsidTr="004649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6C312E" w:rsidRDefault="006C31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lang w:val="ru-RU"/>
              </w:rPr>
            </w:pPr>
            <w:r w:rsidRPr="006C312E">
              <w:rPr>
                <w:rFonts w:ascii="Times New Roman" w:hAnsi="Times New Roman" w:cs="Times New Roman"/>
                <w:sz w:val="24"/>
                <w:lang w:val="ru-RU"/>
              </w:rPr>
              <w:t>Заглавная буква в словах.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401CEC" w:rsidP="00853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4649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6C312E" w:rsidRDefault="006C31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lang w:val="ru-RU"/>
              </w:rPr>
            </w:pPr>
            <w:r w:rsidRPr="006C312E">
              <w:rPr>
                <w:rFonts w:ascii="Times New Roman" w:hAnsi="Times New Roman" w:cs="Times New Roman"/>
                <w:sz w:val="24"/>
                <w:lang w:val="ru-RU"/>
              </w:rPr>
              <w:t>Заглавная буква в словах.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8C170F" w:rsidP="00853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F57C1" w:rsidTr="0046495F">
        <w:trPr>
          <w:trHeight w:hRule="exact" w:val="808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57C1" w:rsidRPr="00004DC6" w:rsidRDefault="00004DC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04D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401CEC" w:rsidRDefault="00401CEC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Default="00004D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57C1" w:rsidRPr="00853A27" w:rsidRDefault="00004DC6" w:rsidP="00853A2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4F57C1" w:rsidRDefault="004F57C1">
      <w:pPr>
        <w:autoSpaceDE w:val="0"/>
        <w:autoSpaceDN w:val="0"/>
        <w:spacing w:after="0" w:line="14" w:lineRule="exact"/>
      </w:pPr>
    </w:p>
    <w:p w:rsidR="004F57C1" w:rsidRDefault="004F57C1">
      <w:pPr>
        <w:sectPr w:rsidR="004F57C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57C1" w:rsidRDefault="004F57C1">
      <w:pPr>
        <w:autoSpaceDE w:val="0"/>
        <w:autoSpaceDN w:val="0"/>
        <w:spacing w:after="78" w:line="220" w:lineRule="exact"/>
      </w:pPr>
    </w:p>
    <w:p w:rsidR="004F57C1" w:rsidRDefault="00004DC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F57C1" w:rsidRDefault="00004DC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F57C1" w:rsidRPr="00004DC6" w:rsidRDefault="00004DC6">
      <w:pPr>
        <w:autoSpaceDE w:val="0"/>
        <w:autoSpaceDN w:val="0"/>
        <w:spacing w:before="166" w:after="0" w:line="271" w:lineRule="auto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Канакина В.П., Горецкий В.Г., Русский язык. Учебник. 1 класс. Акционерное общество «Издательство«Просвещение»;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F57C1" w:rsidRPr="00004DC6" w:rsidRDefault="00004DC6">
      <w:pPr>
        <w:autoSpaceDE w:val="0"/>
        <w:autoSpaceDN w:val="0"/>
        <w:spacing w:before="262" w:after="0" w:line="230" w:lineRule="auto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F57C1" w:rsidRPr="00004DC6" w:rsidRDefault="00004DC6">
      <w:pPr>
        <w:autoSpaceDE w:val="0"/>
        <w:autoSpaceDN w:val="0"/>
        <w:spacing w:before="166" w:after="0" w:line="230" w:lineRule="auto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 Русский язык. Рабочие программы. 1-4 классы. / М.: Просвещение</w:t>
      </w:r>
    </w:p>
    <w:p w:rsidR="004F57C1" w:rsidRPr="00004DC6" w:rsidRDefault="00004DC6">
      <w:pPr>
        <w:autoSpaceDE w:val="0"/>
        <w:autoSpaceDN w:val="0"/>
        <w:spacing w:before="264" w:after="0" w:line="230" w:lineRule="auto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F57C1" w:rsidRPr="00004DC6" w:rsidRDefault="00004DC6">
      <w:pPr>
        <w:autoSpaceDE w:val="0"/>
        <w:autoSpaceDN w:val="0"/>
        <w:spacing w:before="168" w:after="0" w:line="262" w:lineRule="auto"/>
        <w:ind w:right="4176"/>
        <w:rPr>
          <w:lang w:val="ru-RU"/>
        </w:rPr>
      </w:pP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"Русский язык" 1 класс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4F57C1" w:rsidRPr="00004DC6" w:rsidRDefault="004F57C1">
      <w:pPr>
        <w:rPr>
          <w:lang w:val="ru-RU"/>
        </w:rPr>
        <w:sectPr w:rsidR="004F57C1" w:rsidRPr="00004DC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57C1" w:rsidRPr="00004DC6" w:rsidRDefault="004F57C1" w:rsidP="0046495F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4F57C1" w:rsidRPr="00004DC6" w:rsidRDefault="00004DC6" w:rsidP="0046495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F57C1" w:rsidRPr="00004DC6" w:rsidRDefault="00004DC6">
      <w:pPr>
        <w:autoSpaceDE w:val="0"/>
        <w:autoSpaceDN w:val="0"/>
        <w:spacing w:before="346" w:after="0" w:line="302" w:lineRule="auto"/>
        <w:ind w:right="6624"/>
        <w:rPr>
          <w:lang w:val="ru-RU"/>
        </w:rPr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04DC6">
        <w:rPr>
          <w:lang w:val="ru-RU"/>
        </w:rPr>
        <w:br/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>Классная доска. Интерактивная доска</w:t>
      </w:r>
    </w:p>
    <w:p w:rsidR="004F57C1" w:rsidRDefault="00004DC6">
      <w:pPr>
        <w:autoSpaceDE w:val="0"/>
        <w:autoSpaceDN w:val="0"/>
        <w:spacing w:before="262" w:after="0" w:line="302" w:lineRule="auto"/>
        <w:ind w:right="3024"/>
      </w:pPr>
      <w:r w:rsidRPr="00004D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004DC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доска. </w:t>
      </w:r>
      <w:r>
        <w:rPr>
          <w:rFonts w:ascii="Times New Roman" w:eastAsia="Times New Roman" w:hAnsi="Times New Roman"/>
          <w:color w:val="000000"/>
          <w:sz w:val="24"/>
        </w:rPr>
        <w:t>Интерактивная доска</w:t>
      </w:r>
    </w:p>
    <w:sectPr w:rsidR="004F57C1" w:rsidSect="0046495F">
      <w:pgSz w:w="11900" w:h="16840"/>
      <w:pgMar w:top="851" w:right="1127" w:bottom="1440" w:left="1440" w:header="720" w:footer="720" w:gutter="0"/>
      <w:cols w:space="720" w:equalWidth="0">
        <w:col w:w="933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4DC6"/>
    <w:rsid w:val="00034616"/>
    <w:rsid w:val="0006063C"/>
    <w:rsid w:val="00084505"/>
    <w:rsid w:val="000B4C29"/>
    <w:rsid w:val="0015074B"/>
    <w:rsid w:val="0029639D"/>
    <w:rsid w:val="00326F90"/>
    <w:rsid w:val="00357C10"/>
    <w:rsid w:val="00401CEC"/>
    <w:rsid w:val="0046495F"/>
    <w:rsid w:val="00486B4A"/>
    <w:rsid w:val="004C7C78"/>
    <w:rsid w:val="004F5738"/>
    <w:rsid w:val="004F57C1"/>
    <w:rsid w:val="00502769"/>
    <w:rsid w:val="00642B45"/>
    <w:rsid w:val="006C312E"/>
    <w:rsid w:val="00853A27"/>
    <w:rsid w:val="008C170F"/>
    <w:rsid w:val="008E5BFE"/>
    <w:rsid w:val="00993C6E"/>
    <w:rsid w:val="00A175A1"/>
    <w:rsid w:val="00A21D4C"/>
    <w:rsid w:val="00AA1D8D"/>
    <w:rsid w:val="00B47730"/>
    <w:rsid w:val="00CB0664"/>
    <w:rsid w:val="00D5223D"/>
    <w:rsid w:val="00D7252C"/>
    <w:rsid w:val="00D8386E"/>
    <w:rsid w:val="00DF1D7A"/>
    <w:rsid w:val="00E51FC2"/>
    <w:rsid w:val="00F74ED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0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0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0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0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6AB0E-61E7-49AB-85EA-4644E24D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28</Pages>
  <Words>8050</Words>
  <Characters>45887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53830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INNA</cp:lastModifiedBy>
  <cp:revision>5</cp:revision>
  <cp:lastPrinted>2022-09-25T17:17:00Z</cp:lastPrinted>
  <dcterms:created xsi:type="dcterms:W3CDTF">2013-12-23T23:15:00Z</dcterms:created>
  <dcterms:modified xsi:type="dcterms:W3CDTF">2022-09-25T17:19:00Z</dcterms:modified>
  <cp:category/>
</cp:coreProperties>
</file>