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ED" w:rsidRDefault="006B48ED">
      <w:pPr>
        <w:autoSpaceDE w:val="0"/>
        <w:autoSpaceDN w:val="0"/>
        <w:spacing w:after="78" w:line="220" w:lineRule="exact"/>
      </w:pPr>
    </w:p>
    <w:p w:rsidR="006B48ED" w:rsidRPr="00EC2390" w:rsidRDefault="00EC2390" w:rsidP="00EC2390">
      <w:pPr>
        <w:autoSpaceDE w:val="0"/>
        <w:autoSpaceDN w:val="0"/>
        <w:spacing w:after="0" w:line="230" w:lineRule="auto"/>
        <w:ind w:left="-142"/>
        <w:jc w:val="center"/>
        <w:rPr>
          <w:lang w:val="ru-RU"/>
        </w:rPr>
      </w:pPr>
      <w:r w:rsidRPr="00EC2390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6B48ED" w:rsidRPr="00EC2390" w:rsidRDefault="00EC2390" w:rsidP="00EC2390">
      <w:pPr>
        <w:autoSpaceDE w:val="0"/>
        <w:autoSpaceDN w:val="0"/>
        <w:spacing w:before="670" w:after="0" w:line="230" w:lineRule="auto"/>
        <w:ind w:left="-142"/>
        <w:jc w:val="center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</w:p>
    <w:p w:rsidR="006B48ED" w:rsidRPr="00EC2390" w:rsidRDefault="00EC2390" w:rsidP="00EC2390">
      <w:pPr>
        <w:autoSpaceDE w:val="0"/>
        <w:autoSpaceDN w:val="0"/>
        <w:spacing w:before="670" w:after="0" w:line="230" w:lineRule="auto"/>
        <w:ind w:left="567"/>
        <w:jc w:val="center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Отдел образования Администрации </w:t>
      </w:r>
      <w:proofErr w:type="spellStart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Целинского</w:t>
      </w:r>
      <w:proofErr w:type="spellEnd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 района</w:t>
      </w:r>
    </w:p>
    <w:p w:rsidR="006B48ED" w:rsidRPr="00EC2390" w:rsidRDefault="00EC2390">
      <w:pPr>
        <w:autoSpaceDE w:val="0"/>
        <w:autoSpaceDN w:val="0"/>
        <w:spacing w:before="670" w:after="1376" w:line="230" w:lineRule="auto"/>
        <w:ind w:right="3994"/>
        <w:jc w:val="right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МБОУ ЦСОШ № 8</w:t>
      </w:r>
    </w:p>
    <w:tbl>
      <w:tblPr>
        <w:tblW w:w="9644" w:type="dxa"/>
        <w:tblLayout w:type="fixed"/>
        <w:tblLook w:val="04A0" w:firstRow="1" w:lastRow="0" w:firstColumn="1" w:lastColumn="0" w:noHBand="0" w:noVBand="1"/>
      </w:tblPr>
      <w:tblGrid>
        <w:gridCol w:w="6384"/>
        <w:gridCol w:w="3260"/>
      </w:tblGrid>
      <w:tr w:rsidR="005C5AD1" w:rsidTr="005C5AD1">
        <w:trPr>
          <w:trHeight w:hRule="exact" w:val="274"/>
        </w:trPr>
        <w:tc>
          <w:tcPr>
            <w:tcW w:w="6384" w:type="dxa"/>
            <w:tcMar>
              <w:left w:w="0" w:type="dxa"/>
              <w:right w:w="0" w:type="dxa"/>
            </w:tcMar>
          </w:tcPr>
          <w:p w:rsidR="005C5AD1" w:rsidRDefault="005C5AD1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5C5AD1" w:rsidRDefault="005C5AD1">
            <w:pPr>
              <w:autoSpaceDE w:val="0"/>
              <w:autoSpaceDN w:val="0"/>
              <w:spacing w:before="48" w:after="0" w:line="230" w:lineRule="auto"/>
              <w:ind w:left="2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</w:tr>
      <w:tr w:rsidR="005C5AD1" w:rsidTr="005C5AD1">
        <w:trPr>
          <w:trHeight w:hRule="exact" w:val="200"/>
        </w:trPr>
        <w:tc>
          <w:tcPr>
            <w:tcW w:w="6384" w:type="dxa"/>
            <w:tcMar>
              <w:left w:w="0" w:type="dxa"/>
              <w:right w:w="0" w:type="dxa"/>
            </w:tcMar>
          </w:tcPr>
          <w:p w:rsidR="005C5AD1" w:rsidRDefault="005C5AD1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заседании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школьного</w:t>
            </w:r>
            <w:proofErr w:type="spellEnd"/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5C5AD1" w:rsidRDefault="005C5AD1">
            <w:pPr>
              <w:autoSpaceDE w:val="0"/>
              <w:autoSpaceDN w:val="0"/>
              <w:spacing w:after="0" w:line="230" w:lineRule="auto"/>
              <w:ind w:left="2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</w:tr>
      <w:tr w:rsidR="005C5AD1" w:rsidTr="005C5AD1">
        <w:trPr>
          <w:trHeight w:hRule="exact" w:val="208"/>
        </w:trPr>
        <w:tc>
          <w:tcPr>
            <w:tcW w:w="6384" w:type="dxa"/>
            <w:tcMar>
              <w:left w:w="0" w:type="dxa"/>
              <w:right w:w="0" w:type="dxa"/>
            </w:tcMar>
          </w:tcPr>
          <w:p w:rsidR="005C5AD1" w:rsidRDefault="005C5AD1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объединения</w:t>
            </w:r>
            <w:proofErr w:type="spellEnd"/>
          </w:p>
        </w:tc>
        <w:tc>
          <w:tcPr>
            <w:tcW w:w="3260" w:type="dxa"/>
            <w:vMerge w:val="restart"/>
            <w:tcMar>
              <w:left w:w="0" w:type="dxa"/>
              <w:right w:w="0" w:type="dxa"/>
            </w:tcMar>
          </w:tcPr>
          <w:p w:rsidR="005C5AD1" w:rsidRDefault="005C5AD1">
            <w:pPr>
              <w:autoSpaceDE w:val="0"/>
              <w:autoSpaceDN w:val="0"/>
              <w:spacing w:before="198" w:after="0" w:line="230" w:lineRule="auto"/>
              <w:ind w:left="2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____________Н.А.Красавина</w:t>
            </w:r>
          </w:p>
        </w:tc>
      </w:tr>
      <w:tr w:rsidR="005C5AD1" w:rsidTr="005C5AD1">
        <w:trPr>
          <w:trHeight w:hRule="exact" w:val="204"/>
        </w:trPr>
        <w:tc>
          <w:tcPr>
            <w:tcW w:w="6384" w:type="dxa"/>
            <w:tcMar>
              <w:left w:w="0" w:type="dxa"/>
              <w:right w:w="0" w:type="dxa"/>
            </w:tcMar>
          </w:tcPr>
          <w:p w:rsidR="005C5AD1" w:rsidRDefault="005C5AD1" w:rsidP="00EC2390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начальных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классов</w:t>
            </w:r>
            <w:proofErr w:type="spellEnd"/>
          </w:p>
        </w:tc>
        <w:tc>
          <w:tcPr>
            <w:tcW w:w="3260" w:type="dxa"/>
            <w:vMerge/>
          </w:tcPr>
          <w:p w:rsidR="005C5AD1" w:rsidRDefault="005C5AD1"/>
        </w:tc>
      </w:tr>
      <w:tr w:rsidR="005C5AD1" w:rsidTr="005C5AD1">
        <w:trPr>
          <w:trHeight w:hRule="exact" w:val="376"/>
        </w:trPr>
        <w:tc>
          <w:tcPr>
            <w:tcW w:w="6384" w:type="dxa"/>
          </w:tcPr>
          <w:p w:rsidR="005C5AD1" w:rsidRDefault="005C5AD1"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ШМО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5C5AD1" w:rsidRDefault="005C5AD1">
            <w:pPr>
              <w:autoSpaceDE w:val="0"/>
              <w:autoSpaceDN w:val="0"/>
              <w:spacing w:before="90" w:after="0" w:line="230" w:lineRule="auto"/>
              <w:ind w:left="2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</w:tr>
      <w:tr w:rsidR="005C5AD1" w:rsidTr="005C5AD1">
        <w:trPr>
          <w:trHeight w:hRule="exact" w:val="346"/>
        </w:trPr>
        <w:tc>
          <w:tcPr>
            <w:tcW w:w="6384" w:type="dxa"/>
            <w:tcMar>
              <w:left w:w="0" w:type="dxa"/>
              <w:right w:w="0" w:type="dxa"/>
            </w:tcMar>
          </w:tcPr>
          <w:p w:rsidR="005C5AD1" w:rsidRDefault="005C5AD1" w:rsidP="00EC2390">
            <w:pPr>
              <w:autoSpaceDE w:val="0"/>
              <w:autoSpaceDN w:val="0"/>
              <w:spacing w:before="12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Е.А.Жмака</w:t>
            </w:r>
            <w:proofErr w:type="spellEnd"/>
          </w:p>
          <w:p w:rsidR="005C5AD1" w:rsidRDefault="005C5AD1">
            <w:pPr>
              <w:autoSpaceDE w:val="0"/>
              <w:autoSpaceDN w:val="0"/>
              <w:spacing w:before="60" w:after="0" w:line="230" w:lineRule="auto"/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5C5AD1" w:rsidRDefault="005C5AD1" w:rsidP="005C5AD1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"25"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августа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2022 г.</w:t>
            </w:r>
          </w:p>
        </w:tc>
      </w:tr>
    </w:tbl>
    <w:p w:rsidR="006B48ED" w:rsidRPr="005C5AD1" w:rsidRDefault="00EC2390">
      <w:pPr>
        <w:autoSpaceDE w:val="0"/>
        <w:autoSpaceDN w:val="0"/>
        <w:spacing w:before="182" w:after="0" w:line="230" w:lineRule="auto"/>
        <w:rPr>
          <w:lang w:val="ru-RU"/>
        </w:rPr>
      </w:pPr>
      <w:r w:rsidRPr="005C5AD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Протокол №1</w:t>
      </w:r>
    </w:p>
    <w:p w:rsidR="006B48ED" w:rsidRPr="005C5AD1" w:rsidRDefault="00EC2390">
      <w:pPr>
        <w:autoSpaceDE w:val="0"/>
        <w:autoSpaceDN w:val="0"/>
        <w:spacing w:before="182" w:after="0" w:line="230" w:lineRule="auto"/>
        <w:rPr>
          <w:lang w:val="ru-RU"/>
        </w:rPr>
      </w:pPr>
      <w:r w:rsidRPr="005C5AD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"22" августа2022 г.</w:t>
      </w:r>
    </w:p>
    <w:p w:rsidR="006B48ED" w:rsidRPr="005C5AD1" w:rsidRDefault="00EC2390" w:rsidP="00A10A00">
      <w:pPr>
        <w:autoSpaceDE w:val="0"/>
        <w:autoSpaceDN w:val="0"/>
        <w:spacing w:before="1038" w:after="0" w:line="230" w:lineRule="auto"/>
        <w:ind w:right="-52"/>
        <w:jc w:val="center"/>
        <w:rPr>
          <w:lang w:val="ru-RU"/>
        </w:rPr>
      </w:pPr>
      <w:r w:rsidRPr="005C5AD1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6B48ED" w:rsidRPr="005C5AD1" w:rsidRDefault="00EC2390" w:rsidP="00A10A00">
      <w:pPr>
        <w:autoSpaceDE w:val="0"/>
        <w:autoSpaceDN w:val="0"/>
        <w:spacing w:before="70" w:after="0" w:line="230" w:lineRule="auto"/>
        <w:ind w:right="-52"/>
        <w:jc w:val="center"/>
        <w:rPr>
          <w:lang w:val="ru-RU"/>
        </w:rPr>
      </w:pPr>
      <w:r w:rsidRPr="005C5AD1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5C5AD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1297985)</w:t>
      </w:r>
    </w:p>
    <w:p w:rsidR="006B48ED" w:rsidRPr="005C5AD1" w:rsidRDefault="00EC2390" w:rsidP="00A10A00">
      <w:pPr>
        <w:autoSpaceDE w:val="0"/>
        <w:autoSpaceDN w:val="0"/>
        <w:spacing w:before="166" w:after="0" w:line="230" w:lineRule="auto"/>
        <w:ind w:right="-52"/>
        <w:jc w:val="center"/>
        <w:rPr>
          <w:lang w:val="ru-RU"/>
        </w:rPr>
      </w:pPr>
      <w:r w:rsidRPr="005C5AD1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6B48ED" w:rsidRPr="005C5AD1" w:rsidRDefault="00EC2390" w:rsidP="00A10A00">
      <w:pPr>
        <w:autoSpaceDE w:val="0"/>
        <w:autoSpaceDN w:val="0"/>
        <w:spacing w:before="70" w:after="0" w:line="230" w:lineRule="auto"/>
        <w:ind w:right="-52"/>
        <w:jc w:val="center"/>
        <w:rPr>
          <w:lang w:val="ru-RU"/>
        </w:rPr>
      </w:pPr>
      <w:r w:rsidRPr="005C5AD1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</w:t>
      </w:r>
    </w:p>
    <w:p w:rsidR="006B48ED" w:rsidRPr="005C5AD1" w:rsidRDefault="00EC2390" w:rsidP="00A10A00">
      <w:pPr>
        <w:autoSpaceDE w:val="0"/>
        <w:autoSpaceDN w:val="0"/>
        <w:spacing w:before="672" w:after="0" w:line="230" w:lineRule="auto"/>
        <w:ind w:right="89"/>
        <w:jc w:val="center"/>
        <w:rPr>
          <w:lang w:val="ru-RU"/>
        </w:rPr>
      </w:pPr>
      <w:r w:rsidRPr="005C5AD1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6B48ED" w:rsidRDefault="00EC2390" w:rsidP="00A10A00">
      <w:pPr>
        <w:autoSpaceDE w:val="0"/>
        <w:autoSpaceDN w:val="0"/>
        <w:spacing w:after="0" w:line="230" w:lineRule="auto"/>
        <w:ind w:right="89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5C5AD1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EC2390" w:rsidRDefault="00EC2390" w:rsidP="00EC2390">
      <w:pPr>
        <w:autoSpaceDE w:val="0"/>
        <w:autoSpaceDN w:val="0"/>
        <w:spacing w:after="0" w:line="230" w:lineRule="auto"/>
        <w:ind w:right="361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C2390" w:rsidRDefault="00EC2390" w:rsidP="00EC2390">
      <w:pPr>
        <w:autoSpaceDE w:val="0"/>
        <w:autoSpaceDN w:val="0"/>
        <w:spacing w:after="0" w:line="230" w:lineRule="auto"/>
        <w:ind w:right="361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C2390" w:rsidRDefault="00EC2390" w:rsidP="00EC2390">
      <w:pPr>
        <w:autoSpaceDE w:val="0"/>
        <w:autoSpaceDN w:val="0"/>
        <w:spacing w:after="0" w:line="230" w:lineRule="auto"/>
        <w:ind w:right="361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C2390" w:rsidRDefault="00EC2390" w:rsidP="00EC2390">
      <w:pPr>
        <w:autoSpaceDE w:val="0"/>
        <w:autoSpaceDN w:val="0"/>
        <w:spacing w:after="0" w:line="230" w:lineRule="auto"/>
        <w:ind w:right="361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C2390" w:rsidRPr="00EC2390" w:rsidRDefault="00EC2390" w:rsidP="00EC2390">
      <w:pPr>
        <w:autoSpaceDE w:val="0"/>
        <w:autoSpaceDN w:val="0"/>
        <w:spacing w:after="0" w:line="230" w:lineRule="auto"/>
        <w:ind w:right="3610"/>
        <w:jc w:val="right"/>
        <w:rPr>
          <w:lang w:val="ru-RU"/>
        </w:rPr>
      </w:pPr>
    </w:p>
    <w:p w:rsidR="006B48ED" w:rsidRPr="00EC2390" w:rsidRDefault="00EC2390" w:rsidP="00EC2390">
      <w:pPr>
        <w:autoSpaceDE w:val="0"/>
        <w:autoSpaceDN w:val="0"/>
        <w:spacing w:after="0" w:line="230" w:lineRule="auto"/>
        <w:ind w:right="20"/>
        <w:jc w:val="right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Алейникова</w:t>
      </w:r>
      <w:proofErr w:type="spellEnd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 Инна Анатольевна</w:t>
      </w:r>
    </w:p>
    <w:p w:rsidR="006B48ED" w:rsidRPr="00EC2390" w:rsidRDefault="00EC2390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6B48ED" w:rsidRDefault="006B48ED">
      <w:pPr>
        <w:rPr>
          <w:lang w:val="ru-RU"/>
        </w:rPr>
      </w:pPr>
    </w:p>
    <w:p w:rsidR="006B48ED" w:rsidRPr="00EC2390" w:rsidRDefault="006B48ED">
      <w:pPr>
        <w:autoSpaceDE w:val="0"/>
        <w:autoSpaceDN w:val="0"/>
        <w:spacing w:after="438" w:line="220" w:lineRule="exact"/>
        <w:rPr>
          <w:lang w:val="ru-RU"/>
        </w:rPr>
      </w:pPr>
    </w:p>
    <w:p w:rsidR="006B48ED" w:rsidRPr="00EC2390" w:rsidRDefault="00EC2390">
      <w:pPr>
        <w:autoSpaceDE w:val="0"/>
        <w:autoSpaceDN w:val="0"/>
        <w:spacing w:after="0" w:line="230" w:lineRule="auto"/>
        <w:ind w:right="3708"/>
        <w:jc w:val="right"/>
        <w:rPr>
          <w:lang w:val="ru-RU"/>
        </w:rPr>
      </w:pPr>
      <w:proofErr w:type="spellStart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п.Целина</w:t>
      </w:r>
      <w:proofErr w:type="spellEnd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6B48ED" w:rsidRPr="00EC2390" w:rsidRDefault="006B48ED">
      <w:pPr>
        <w:rPr>
          <w:lang w:val="ru-RU"/>
        </w:rPr>
        <w:sectPr w:rsidR="006B48ED" w:rsidRPr="00EC2390">
          <w:pgSz w:w="11900" w:h="16840"/>
          <w:pgMar w:top="65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6B48ED" w:rsidRPr="00EC2390" w:rsidRDefault="006B48ED">
      <w:pPr>
        <w:autoSpaceDE w:val="0"/>
        <w:autoSpaceDN w:val="0"/>
        <w:spacing w:after="78" w:line="220" w:lineRule="exact"/>
        <w:rPr>
          <w:lang w:val="ru-RU"/>
        </w:rPr>
      </w:pPr>
    </w:p>
    <w:p w:rsidR="006B48ED" w:rsidRPr="00EC2390" w:rsidRDefault="00EC2390" w:rsidP="00EC2390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EC2390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6B48ED" w:rsidRPr="00EC2390" w:rsidRDefault="00EC2390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EC2390">
        <w:rPr>
          <w:lang w:val="ru-RU"/>
        </w:rPr>
        <w:br/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EC2390">
        <w:rPr>
          <w:lang w:val="ru-RU"/>
        </w:rPr>
        <w:br/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</w:p>
    <w:p w:rsidR="006B48ED" w:rsidRPr="00EC2390" w:rsidRDefault="00EC239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C2390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"ЛИТЕРАТУРНОЕ ЧТЕНИЕ"</w:t>
      </w:r>
    </w:p>
    <w:p w:rsidR="006B48ED" w:rsidRPr="00EC2390" w:rsidRDefault="00EC2390">
      <w:pPr>
        <w:autoSpaceDE w:val="0"/>
        <w:autoSpaceDN w:val="0"/>
        <w:spacing w:before="192" w:after="0" w:line="286" w:lineRule="auto"/>
        <w:ind w:right="144" w:firstLine="180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6B48ED" w:rsidRPr="00EC2390" w:rsidRDefault="00EC239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6B48ED" w:rsidRPr="00EC2390" w:rsidRDefault="00EC2390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</w:t>
      </w:r>
      <w:proofErr w:type="spellStart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общедидактические</w:t>
      </w:r>
      <w:proofErr w:type="spellEnd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EC2390">
        <w:rPr>
          <w:lang w:val="ru-RU"/>
        </w:rPr>
        <w:br/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</w:t>
      </w:r>
      <w:proofErr w:type="spellStart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6B48ED" w:rsidRPr="00EC2390" w:rsidRDefault="00EC239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C2390">
        <w:rPr>
          <w:lang w:val="ru-RU"/>
        </w:rPr>
        <w:tab/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6B48ED" w:rsidRPr="00EC2390" w:rsidRDefault="00EC239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C2390">
        <w:rPr>
          <w:lang w:val="ru-RU"/>
        </w:rPr>
        <w:tab/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6B48ED" w:rsidRPr="00EC2390" w:rsidRDefault="00EC239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Освоение  программы  по  предмету  «Литературное 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</w:t>
      </w:r>
      <w:r w:rsidR="00955853">
        <w:rPr>
          <w:rFonts w:ascii="Times New Roman" w:eastAsia="Times New Roman" w:hAnsi="Times New Roman"/>
          <w:color w:val="000000"/>
          <w:sz w:val="24"/>
          <w:lang w:val="ru-RU"/>
        </w:rPr>
        <w:t xml:space="preserve"> 10 учебных недель, суммарно 130</w:t>
      </w:r>
      <w:bookmarkStart w:id="0" w:name="_GoBack"/>
      <w:bookmarkEnd w:id="0"/>
      <w:r w:rsidR="002B6057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часов</w:t>
      </w:r>
    </w:p>
    <w:p w:rsidR="006B48ED" w:rsidRPr="00EC2390" w:rsidRDefault="006B48ED">
      <w:pPr>
        <w:rPr>
          <w:lang w:val="ru-RU"/>
        </w:rPr>
        <w:sectPr w:rsidR="006B48ED" w:rsidRPr="00EC2390" w:rsidSect="00A10A00">
          <w:pgSz w:w="11900" w:h="16840"/>
          <w:pgMar w:top="426" w:right="650" w:bottom="5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B48ED" w:rsidRPr="00EC2390" w:rsidRDefault="006B48ED">
      <w:pPr>
        <w:autoSpaceDE w:val="0"/>
        <w:autoSpaceDN w:val="0"/>
        <w:spacing w:after="78" w:line="220" w:lineRule="exact"/>
        <w:rPr>
          <w:lang w:val="ru-RU"/>
        </w:rPr>
      </w:pPr>
    </w:p>
    <w:p w:rsidR="006B48ED" w:rsidRPr="00EC2390" w:rsidRDefault="00EC2390" w:rsidP="00A10A00">
      <w:pPr>
        <w:autoSpaceDE w:val="0"/>
        <w:autoSpaceDN w:val="0"/>
        <w:spacing w:after="0" w:line="230" w:lineRule="auto"/>
        <w:ind w:left="180"/>
        <w:jc w:val="center"/>
        <w:rPr>
          <w:lang w:val="ru-RU"/>
        </w:rPr>
      </w:pPr>
      <w:r w:rsidRPr="00EC2390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"ЛИТЕРАТУРНОЕ ЧТЕНИЕ"</w:t>
      </w:r>
    </w:p>
    <w:p w:rsidR="006B48ED" w:rsidRPr="00EC2390" w:rsidRDefault="00EC2390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EC23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EC2390">
        <w:rPr>
          <w:lang w:val="ru-RU"/>
        </w:rPr>
        <w:br/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EC2390">
        <w:rPr>
          <w:lang w:val="ru-RU"/>
        </w:rPr>
        <w:br/>
      </w:r>
      <w:proofErr w:type="spellStart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предметных и универсальных действий в процессе изучения предмета</w:t>
      </w:r>
      <w:r w:rsidR="00A10A0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 станут фундаментом обучения в основном звене школы, а также будут востребованы в жизни.</w:t>
      </w:r>
    </w:p>
    <w:p w:rsidR="006B48ED" w:rsidRPr="00EC2390" w:rsidRDefault="00EC2390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EC2390">
        <w:rPr>
          <w:lang w:val="ru-RU"/>
        </w:rPr>
        <w:tab/>
      </w:r>
      <w:r w:rsidRPr="00EC2390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6B48ED" w:rsidRPr="00EC2390" w:rsidRDefault="00EC2390">
      <w:pPr>
        <w:autoSpaceDE w:val="0"/>
        <w:autoSpaceDN w:val="0"/>
        <w:spacing w:before="180" w:after="0" w:line="262" w:lineRule="auto"/>
        <w:ind w:left="420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6B48ED" w:rsidRPr="00EC2390" w:rsidRDefault="00EC239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:rsidR="006B48ED" w:rsidRPr="00EC2390" w:rsidRDefault="00EC2390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6B48ED" w:rsidRPr="00EC2390" w:rsidRDefault="00EC239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6B48ED" w:rsidRPr="00EC2390" w:rsidRDefault="00EC2390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EC2390">
        <w:rPr>
          <w:lang w:val="ru-RU"/>
        </w:rPr>
        <w:br/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EC2390">
        <w:rPr>
          <w:lang w:val="ru-RU"/>
        </w:rPr>
        <w:br/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EC2390">
        <w:rPr>
          <w:lang w:val="ru-RU"/>
        </w:rPr>
        <w:br/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</w:p>
    <w:p w:rsidR="006B48ED" w:rsidRPr="00EC2390" w:rsidRDefault="00EC239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6B48ED" w:rsidRPr="00EC2390" w:rsidRDefault="006B48ED">
      <w:pPr>
        <w:rPr>
          <w:lang w:val="ru-RU"/>
        </w:rPr>
        <w:sectPr w:rsidR="006B48ED" w:rsidRPr="00EC2390" w:rsidSect="00A10A00">
          <w:pgSz w:w="11900" w:h="16840"/>
          <w:pgMar w:top="426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:rsidR="006B48ED" w:rsidRPr="00EC2390" w:rsidRDefault="00EC2390" w:rsidP="00A10A00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EC2390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СОДЕРЖАНИЕ УЧЕБНОГО ПРЕДМЕТА</w:t>
      </w:r>
    </w:p>
    <w:p w:rsidR="006B48ED" w:rsidRPr="00EC2390" w:rsidRDefault="00EC2390">
      <w:pPr>
        <w:autoSpaceDE w:val="0"/>
        <w:autoSpaceDN w:val="0"/>
        <w:spacing w:before="346" w:after="0" w:line="286" w:lineRule="auto"/>
        <w:ind w:right="432" w:firstLine="180"/>
        <w:rPr>
          <w:lang w:val="ru-RU"/>
        </w:rPr>
      </w:pPr>
      <w:r w:rsidRPr="00EC2390">
        <w:rPr>
          <w:rFonts w:ascii="Times New Roman" w:eastAsia="Times New Roman" w:hAnsi="Times New Roman"/>
          <w:i/>
          <w:color w:val="000000"/>
          <w:sz w:val="24"/>
          <w:lang w:val="ru-RU"/>
        </w:rPr>
        <w:t>Сказка фольклорная (народная) и литературная (авторская).</w:t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6B48ED" w:rsidRPr="00EC2390" w:rsidRDefault="00EC2390">
      <w:pPr>
        <w:autoSpaceDE w:val="0"/>
        <w:autoSpaceDN w:val="0"/>
        <w:spacing w:before="192" w:after="0"/>
        <w:ind w:right="144" w:firstLine="180"/>
        <w:rPr>
          <w:lang w:val="ru-RU"/>
        </w:rPr>
      </w:pPr>
      <w:r w:rsidRPr="00EC2390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 и для детей.</w:t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</w:t>
      </w:r>
      <w:proofErr w:type="gramStart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Произведения одной темы, но разных жанров: рассказ, стихотворение, сказка (общее представление  на   примере   не   менее   шести   произведений К. Д. Ушинского, Л. Н.</w:t>
      </w:r>
      <w:proofErr w:type="gramEnd"/>
    </w:p>
    <w:p w:rsidR="006B48ED" w:rsidRPr="00EC2390" w:rsidRDefault="00EC2390">
      <w:pPr>
        <w:autoSpaceDE w:val="0"/>
        <w:autoSpaceDN w:val="0"/>
        <w:spacing w:before="70" w:after="0"/>
        <w:rPr>
          <w:lang w:val="ru-RU"/>
        </w:rPr>
      </w:pPr>
      <w:proofErr w:type="gramStart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Толстого, В. Г. </w:t>
      </w:r>
      <w:proofErr w:type="spellStart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Сутеева</w:t>
      </w:r>
      <w:proofErr w:type="spellEnd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, Е. А. Пермяка, В. А. Осеевой, А. Л. </w:t>
      </w:r>
      <w:proofErr w:type="spellStart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,  Ю. И. Ермолаева,  Р. С. </w:t>
      </w:r>
      <w:proofErr w:type="spellStart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, С. В. Михалкова, В. Д. </w:t>
      </w:r>
      <w:proofErr w:type="spellStart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, В. Ю. Драгунского и др.).</w:t>
      </w:r>
      <w:proofErr w:type="gramEnd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6B48ED" w:rsidRPr="00EC2390" w:rsidRDefault="00EC2390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EC239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Произведения о родной природе. </w:t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</w:t>
      </w:r>
    </w:p>
    <w:p w:rsidR="006B48ED" w:rsidRPr="00EC2390" w:rsidRDefault="00EC2390">
      <w:pPr>
        <w:autoSpaceDE w:val="0"/>
        <w:autoSpaceDN w:val="0"/>
        <w:spacing w:before="70" w:after="0" w:line="283" w:lineRule="auto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Л. </w:t>
      </w:r>
      <w:proofErr w:type="spellStart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6B48ED" w:rsidRPr="00EC2390" w:rsidRDefault="00EC239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C2390">
        <w:rPr>
          <w:rFonts w:ascii="Times New Roman" w:eastAsia="Times New Roman" w:hAnsi="Times New Roman"/>
          <w:i/>
          <w:color w:val="000000"/>
          <w:sz w:val="24"/>
          <w:lang w:val="ru-RU"/>
        </w:rPr>
        <w:t>Устное народное творчество — малые фольклорные жанры</w:t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шести произведений).</w:t>
      </w:r>
    </w:p>
    <w:p w:rsidR="006B48ED" w:rsidRPr="00EC2390" w:rsidRDefault="00EC2390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малых жанров устного народного творчества: </w:t>
      </w:r>
      <w:proofErr w:type="spellStart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, загадка, пословица, их назначение (веселить, потешать, играть, поучать). Особенности разных малых фольклорных жанров.</w:t>
      </w:r>
    </w:p>
    <w:p w:rsidR="006B48ED" w:rsidRPr="00EC2390" w:rsidRDefault="00EC2390">
      <w:pPr>
        <w:autoSpaceDE w:val="0"/>
        <w:autoSpaceDN w:val="0"/>
        <w:spacing w:before="72" w:after="0" w:line="271" w:lineRule="auto"/>
        <w:ind w:right="288"/>
        <w:rPr>
          <w:lang w:val="ru-RU"/>
        </w:rPr>
      </w:pPr>
      <w:proofErr w:type="spellStart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 — игровой народный фольклор. Загадки — средство воспитания живости ума, </w:t>
      </w:r>
      <w:r w:rsidRPr="00EC2390">
        <w:rPr>
          <w:lang w:val="ru-RU"/>
        </w:rPr>
        <w:br/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сообразительности. Пословицы — проявление народной мудрости, средство воспитания понимания жизненных правил.</w:t>
      </w:r>
    </w:p>
    <w:p w:rsidR="006B48ED" w:rsidRPr="00EC2390" w:rsidRDefault="00EC2390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EC2390">
        <w:rPr>
          <w:lang w:val="ru-RU"/>
        </w:rPr>
        <w:tab/>
      </w:r>
      <w:r w:rsidRPr="00EC2390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братьях наших меньших</w:t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—воспитание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</w:t>
      </w:r>
      <w:r w:rsidRPr="00EC2390">
        <w:rPr>
          <w:lang w:val="ru-RU"/>
        </w:rPr>
        <w:tab/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нравственно-этических понятий: любовь и забота о животных.</w:t>
      </w:r>
    </w:p>
    <w:p w:rsidR="006B48ED" w:rsidRPr="00EC2390" w:rsidRDefault="00EC2390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EC2390">
        <w:rPr>
          <w:lang w:val="ru-RU"/>
        </w:rPr>
        <w:tab/>
      </w:r>
      <w:r w:rsidRPr="00EC2390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маме.</w:t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и самостоятельное чтение </w:t>
      </w:r>
      <w:proofErr w:type="spellStart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разножанровых</w:t>
      </w:r>
      <w:proofErr w:type="spellEnd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произведений о маме (не менее одного автора по выбору, на примере доступных произведений Е. А. Благининой, А. Л.</w:t>
      </w:r>
    </w:p>
    <w:p w:rsidR="006B48ED" w:rsidRPr="00EC2390" w:rsidRDefault="00EC2390">
      <w:pPr>
        <w:autoSpaceDE w:val="0"/>
        <w:autoSpaceDN w:val="0"/>
        <w:spacing w:before="70" w:after="0" w:line="271" w:lineRule="auto"/>
        <w:rPr>
          <w:lang w:val="ru-RU"/>
        </w:rPr>
      </w:pPr>
      <w:proofErr w:type="spellStart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, Н. Н. </w:t>
      </w:r>
      <w:proofErr w:type="spellStart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Бромлей</w:t>
      </w:r>
      <w:proofErr w:type="spellEnd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, А. В. Митяева, В. Д. </w:t>
      </w:r>
      <w:proofErr w:type="spellStart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, Э. Э. </w:t>
      </w:r>
      <w:proofErr w:type="spellStart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Мошковской</w:t>
      </w:r>
      <w:proofErr w:type="spellEnd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, Г. П. </w:t>
      </w:r>
      <w:proofErr w:type="spellStart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Виеру</w:t>
      </w:r>
      <w:proofErr w:type="spellEnd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, Р. С. </w:t>
      </w:r>
      <w:proofErr w:type="spellStart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6B48ED" w:rsidRPr="00EC2390" w:rsidRDefault="006B48ED">
      <w:pPr>
        <w:rPr>
          <w:lang w:val="ru-RU"/>
        </w:rPr>
        <w:sectPr w:rsidR="006B48ED" w:rsidRPr="00EC2390" w:rsidSect="00A10A00">
          <w:pgSz w:w="11900" w:h="16840"/>
          <w:pgMar w:top="709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B48ED" w:rsidRPr="00EC2390" w:rsidRDefault="006B48ED">
      <w:pPr>
        <w:autoSpaceDE w:val="0"/>
        <w:autoSpaceDN w:val="0"/>
        <w:spacing w:after="120" w:line="220" w:lineRule="exact"/>
        <w:rPr>
          <w:lang w:val="ru-RU"/>
        </w:rPr>
      </w:pPr>
    </w:p>
    <w:p w:rsidR="006B48ED" w:rsidRPr="00EC2390" w:rsidRDefault="00EC2390">
      <w:pPr>
        <w:autoSpaceDE w:val="0"/>
        <w:autoSpaceDN w:val="0"/>
        <w:spacing w:after="0"/>
        <w:ind w:firstLine="180"/>
        <w:rPr>
          <w:lang w:val="ru-RU"/>
        </w:rPr>
      </w:pPr>
      <w:r w:rsidRPr="00EC239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Фольклорные и авторские произведения о чудесах и фантазии (не менее трёх произведений). </w:t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6B48ED" w:rsidRPr="00EC2390" w:rsidRDefault="00EC2390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EC2390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культура</w:t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 (работа с детской книгой). Представление о том, что книга —источник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6B48ED" w:rsidRPr="00EC2390" w:rsidRDefault="006B48ED">
      <w:pPr>
        <w:rPr>
          <w:lang w:val="ru-RU"/>
        </w:rPr>
        <w:sectPr w:rsidR="006B48ED" w:rsidRPr="00EC2390">
          <w:pgSz w:w="11900" w:h="16840"/>
          <w:pgMar w:top="340" w:right="836" w:bottom="1440" w:left="666" w:header="720" w:footer="720" w:gutter="0"/>
          <w:cols w:space="720" w:equalWidth="0">
            <w:col w:w="10398" w:space="0"/>
          </w:cols>
          <w:docGrid w:linePitch="360"/>
        </w:sectPr>
      </w:pPr>
    </w:p>
    <w:p w:rsidR="006B48ED" w:rsidRPr="00EC2390" w:rsidRDefault="006B48ED">
      <w:pPr>
        <w:autoSpaceDE w:val="0"/>
        <w:autoSpaceDN w:val="0"/>
        <w:spacing w:after="78" w:line="220" w:lineRule="exact"/>
        <w:rPr>
          <w:lang w:val="ru-RU"/>
        </w:rPr>
      </w:pPr>
    </w:p>
    <w:p w:rsidR="006B48ED" w:rsidRPr="00EC2390" w:rsidRDefault="00EC2390" w:rsidP="00A10A00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EC239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6B48ED" w:rsidRPr="00EC2390" w:rsidRDefault="00EC2390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EC2390">
        <w:rPr>
          <w:lang w:val="ru-RU"/>
        </w:rPr>
        <w:tab/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литературного чтения в 1 классе направлено на достижение обучающимися личностных, </w:t>
      </w:r>
      <w:proofErr w:type="spellStart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6B48ED" w:rsidRPr="00EC2390" w:rsidRDefault="00EC2390">
      <w:pPr>
        <w:autoSpaceDE w:val="0"/>
        <w:autoSpaceDN w:val="0"/>
        <w:spacing w:before="262" w:after="0" w:line="230" w:lineRule="auto"/>
        <w:rPr>
          <w:lang w:val="ru-RU"/>
        </w:rPr>
      </w:pPr>
      <w:r w:rsidRPr="00EC239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B48ED" w:rsidRPr="00EC2390" w:rsidRDefault="00EC2390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6B48ED" w:rsidRPr="00EC2390" w:rsidRDefault="00EC239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C2390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:rsidR="006B48ED" w:rsidRPr="00EC2390" w:rsidRDefault="00EC2390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6B48ED" w:rsidRPr="00EC2390" w:rsidRDefault="00EC2390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6B48ED" w:rsidRPr="00EC2390" w:rsidRDefault="00EC2390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6B48ED" w:rsidRPr="00EC2390" w:rsidRDefault="00EC239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C2390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:rsidR="006B48ED" w:rsidRPr="00EC2390" w:rsidRDefault="00EC2390">
      <w:pPr>
        <w:autoSpaceDE w:val="0"/>
        <w:autoSpaceDN w:val="0"/>
        <w:spacing w:before="178" w:after="0"/>
        <w:ind w:left="420" w:right="720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6B48ED" w:rsidRPr="00EC2390" w:rsidRDefault="00EC2390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6B48ED" w:rsidRPr="00EC2390" w:rsidRDefault="00EC2390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6B48ED" w:rsidRPr="00EC2390" w:rsidRDefault="00EC239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6B48ED" w:rsidRPr="00EC2390" w:rsidRDefault="00EC239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C2390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:rsidR="006B48ED" w:rsidRPr="00EC2390" w:rsidRDefault="00EC2390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6B48ED" w:rsidRPr="00EC2390" w:rsidRDefault="00EC239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 эстетического  опыта  слушания,  чтения и эмоционально-эстетической оценки</w:t>
      </w:r>
    </w:p>
    <w:p w:rsidR="006B48ED" w:rsidRPr="00EC2390" w:rsidRDefault="006B48ED">
      <w:pPr>
        <w:rPr>
          <w:lang w:val="ru-RU"/>
        </w:rPr>
        <w:sectPr w:rsidR="006B48ED" w:rsidRPr="00EC2390" w:rsidSect="00A10A00">
          <w:pgSz w:w="11900" w:h="16840"/>
          <w:pgMar w:top="426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B48ED" w:rsidRPr="00EC2390" w:rsidRDefault="006B48ED">
      <w:pPr>
        <w:autoSpaceDE w:val="0"/>
        <w:autoSpaceDN w:val="0"/>
        <w:spacing w:after="66" w:line="220" w:lineRule="exact"/>
        <w:rPr>
          <w:lang w:val="ru-RU"/>
        </w:rPr>
      </w:pPr>
    </w:p>
    <w:p w:rsidR="006B48ED" w:rsidRPr="00EC2390" w:rsidRDefault="00EC2390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литературы;</w:t>
      </w:r>
    </w:p>
    <w:p w:rsidR="006B48ED" w:rsidRPr="00EC2390" w:rsidRDefault="00EC2390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:rsidR="006B48ED" w:rsidRPr="00EC2390" w:rsidRDefault="00EC239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C2390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6B48ED" w:rsidRPr="00EC2390" w:rsidRDefault="00EC2390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:rsidR="006B48ED" w:rsidRPr="00EC2390" w:rsidRDefault="00EC239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:rsidR="006B48ED" w:rsidRPr="00EC2390" w:rsidRDefault="00EC239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C2390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:rsidR="006B48ED" w:rsidRPr="00EC2390" w:rsidRDefault="00EC2390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6B48ED" w:rsidRPr="00EC2390" w:rsidRDefault="00EC239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C2390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6B48ED" w:rsidRPr="00EC2390" w:rsidRDefault="00EC2390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6B48ED" w:rsidRPr="00EC2390" w:rsidRDefault="00EC239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:rsidR="006B48ED" w:rsidRPr="00EC2390" w:rsidRDefault="00EC239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C2390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6B48ED" w:rsidRPr="00EC2390" w:rsidRDefault="00EC2390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6B48ED" w:rsidRPr="00EC2390" w:rsidRDefault="00EC239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:rsidR="006B48ED" w:rsidRPr="00EC2390" w:rsidRDefault="00EC2390">
      <w:pPr>
        <w:autoSpaceDE w:val="0"/>
        <w:autoSpaceDN w:val="0"/>
        <w:spacing w:before="190" w:after="0"/>
        <w:ind w:left="420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6B48ED" w:rsidRPr="00EC2390" w:rsidRDefault="00EC2390">
      <w:pPr>
        <w:autoSpaceDE w:val="0"/>
        <w:autoSpaceDN w:val="0"/>
        <w:spacing w:before="322" w:after="0" w:line="230" w:lineRule="auto"/>
        <w:rPr>
          <w:lang w:val="ru-RU"/>
        </w:rPr>
      </w:pPr>
      <w:r w:rsidRPr="00EC239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6B48ED" w:rsidRPr="00EC2390" w:rsidRDefault="00EC2390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EC2390">
        <w:rPr>
          <w:lang w:val="ru-RU"/>
        </w:rPr>
        <w:tab/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6B48ED" w:rsidRPr="00EC2390" w:rsidRDefault="00EC2390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EC2390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:rsidR="006B48ED" w:rsidRPr="00EC2390" w:rsidRDefault="00EC2390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6B48ED" w:rsidRPr="00EC2390" w:rsidRDefault="00EC239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—  объединять произведения по жанру, авторской принадлежности;</w:t>
      </w:r>
    </w:p>
    <w:p w:rsidR="006B48ED" w:rsidRPr="00EC2390" w:rsidRDefault="00EC2390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6B48ED" w:rsidRPr="00EC2390" w:rsidRDefault="00EC2390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EC2390">
        <w:rPr>
          <w:lang w:val="ru-RU"/>
        </w:rPr>
        <w:br/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:rsidR="006B48ED" w:rsidRPr="00EC2390" w:rsidRDefault="00EC239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6B48ED" w:rsidRPr="00EC2390" w:rsidRDefault="00EC239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в сюжете фольклорного и художественного</w:t>
      </w:r>
    </w:p>
    <w:p w:rsidR="006B48ED" w:rsidRPr="00EC2390" w:rsidRDefault="006B48ED">
      <w:pPr>
        <w:rPr>
          <w:lang w:val="ru-RU"/>
        </w:rPr>
        <w:sectPr w:rsidR="006B48ED" w:rsidRPr="00EC2390">
          <w:pgSz w:w="11900" w:h="16840"/>
          <w:pgMar w:top="286" w:right="720" w:bottom="296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6B48ED" w:rsidRPr="00EC2390" w:rsidRDefault="006B48ED">
      <w:pPr>
        <w:autoSpaceDE w:val="0"/>
        <w:autoSpaceDN w:val="0"/>
        <w:spacing w:after="90" w:line="220" w:lineRule="exact"/>
        <w:rPr>
          <w:lang w:val="ru-RU"/>
        </w:rPr>
      </w:pPr>
    </w:p>
    <w:p w:rsidR="006B48ED" w:rsidRPr="00EC2390" w:rsidRDefault="00EC2390">
      <w:pPr>
        <w:tabs>
          <w:tab w:val="left" w:pos="420"/>
        </w:tabs>
        <w:autoSpaceDE w:val="0"/>
        <w:autoSpaceDN w:val="0"/>
        <w:spacing w:after="0" w:line="341" w:lineRule="auto"/>
        <w:ind w:left="180"/>
        <w:rPr>
          <w:lang w:val="ru-RU"/>
        </w:rPr>
      </w:pPr>
      <w:r w:rsidRPr="00EC2390">
        <w:rPr>
          <w:lang w:val="ru-RU"/>
        </w:rPr>
        <w:tab/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 w:rsidRPr="00EC2390">
        <w:rPr>
          <w:lang w:val="ru-RU"/>
        </w:rPr>
        <w:br/>
      </w:r>
      <w:r w:rsidRPr="00EC2390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действия:</w:t>
      </w:r>
      <w:r w:rsidRPr="00EC2390">
        <w:rPr>
          <w:lang w:val="ru-RU"/>
        </w:rPr>
        <w:br/>
      </w:r>
      <w:r w:rsidRPr="00EC2390">
        <w:rPr>
          <w:lang w:val="ru-RU"/>
        </w:rPr>
        <w:tab/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EC2390">
        <w:rPr>
          <w:lang w:val="ru-RU"/>
        </w:rPr>
        <w:tab/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предложенных учителем вопросов;</w:t>
      </w:r>
      <w:r w:rsidRPr="00EC2390">
        <w:rPr>
          <w:lang w:val="ru-RU"/>
        </w:rPr>
        <w:br/>
      </w:r>
      <w:r w:rsidRPr="00EC2390">
        <w:rPr>
          <w:lang w:val="ru-RU"/>
        </w:rPr>
        <w:tab/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</w:t>
      </w:r>
      <w:r w:rsidRPr="00EC2390">
        <w:rPr>
          <w:lang w:val="ru-RU"/>
        </w:rPr>
        <w:tab/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EC2390">
        <w:rPr>
          <w:lang w:val="ru-RU"/>
        </w:rPr>
        <w:tab/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предложенных критериев);</w:t>
      </w:r>
    </w:p>
    <w:p w:rsidR="006B48ED" w:rsidRPr="00EC2390" w:rsidRDefault="00EC2390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rPr>
          <w:lang w:val="ru-RU"/>
        </w:rPr>
      </w:pPr>
      <w:r w:rsidRPr="00EC2390">
        <w:rPr>
          <w:lang w:val="ru-RU"/>
        </w:rPr>
        <w:tab/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EC2390">
        <w:rPr>
          <w:lang w:val="ru-RU"/>
        </w:rPr>
        <w:tab/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особенностей  объекта  изучения и связей между объектами (часть — целое, причина —</w:t>
      </w:r>
      <w:r w:rsidRPr="00EC2390">
        <w:rPr>
          <w:lang w:val="ru-RU"/>
        </w:rPr>
        <w:tab/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EC2390">
        <w:rPr>
          <w:lang w:val="ru-RU"/>
        </w:rPr>
        <w:br/>
      </w:r>
      <w:r w:rsidRPr="00EC2390">
        <w:rPr>
          <w:lang w:val="ru-RU"/>
        </w:rPr>
        <w:tab/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EC2390">
        <w:rPr>
          <w:lang w:val="ru-RU"/>
        </w:rPr>
        <w:br/>
      </w:r>
      <w:r w:rsidRPr="00EC2390">
        <w:rPr>
          <w:lang w:val="ru-RU"/>
        </w:rPr>
        <w:tab/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EC2390">
        <w:rPr>
          <w:lang w:val="ru-RU"/>
        </w:rPr>
        <w:br/>
      </w:r>
      <w:r w:rsidRPr="00EC2390">
        <w:rPr>
          <w:lang w:val="ru-RU"/>
        </w:rPr>
        <w:tab/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EC2390">
        <w:rPr>
          <w:lang w:val="ru-RU"/>
        </w:rPr>
        <w:tab/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или сходных ситуациях; </w:t>
      </w:r>
      <w:r w:rsidRPr="00EC2390">
        <w:rPr>
          <w:lang w:val="ru-RU"/>
        </w:rPr>
        <w:br/>
      </w:r>
      <w:r w:rsidRPr="00EC2390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EC2390">
        <w:rPr>
          <w:lang w:val="ru-RU"/>
        </w:rPr>
        <w:br/>
      </w:r>
      <w:r w:rsidRPr="00EC2390">
        <w:rPr>
          <w:lang w:val="ru-RU"/>
        </w:rPr>
        <w:tab/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r w:rsidRPr="00EC2390">
        <w:rPr>
          <w:lang w:val="ru-RU"/>
        </w:rPr>
        <w:br/>
      </w:r>
      <w:r w:rsidRPr="00EC2390">
        <w:rPr>
          <w:lang w:val="ru-RU"/>
        </w:rPr>
        <w:tab/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</w:t>
      </w:r>
      <w:r w:rsidRPr="00EC2390">
        <w:rPr>
          <w:lang w:val="ru-RU"/>
        </w:rPr>
        <w:tab/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EC2390">
        <w:rPr>
          <w:lang w:val="ru-RU"/>
        </w:rPr>
        <w:br/>
      </w:r>
      <w:r w:rsidRPr="00EC2390">
        <w:rPr>
          <w:lang w:val="ru-RU"/>
        </w:rPr>
        <w:tab/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EC2390">
        <w:rPr>
          <w:lang w:val="ru-RU"/>
        </w:rPr>
        <w:tab/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EC2390">
        <w:rPr>
          <w:lang w:val="ru-RU"/>
        </w:rPr>
        <w:br/>
      </w:r>
      <w:r w:rsidRPr="00EC2390">
        <w:rPr>
          <w:lang w:val="ru-RU"/>
        </w:rPr>
        <w:tab/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EC2390">
        <w:rPr>
          <w:lang w:val="ru-RU"/>
        </w:rPr>
        <w:tab/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 w:rsidRPr="00EC2390">
        <w:rPr>
          <w:lang w:val="ru-RU"/>
        </w:rPr>
        <w:br/>
      </w:r>
      <w:r w:rsidRPr="00EC2390">
        <w:rPr>
          <w:lang w:val="ru-RU"/>
        </w:rPr>
        <w:tab/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EC2390">
        <w:rPr>
          <w:lang w:val="ru-RU"/>
        </w:rPr>
        <w:tab/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r w:rsidRPr="00EC2390">
        <w:rPr>
          <w:lang w:val="ru-RU"/>
        </w:rPr>
        <w:br/>
      </w:r>
      <w:r w:rsidRPr="00EC2390">
        <w:rPr>
          <w:lang w:val="ru-RU"/>
        </w:rPr>
        <w:tab/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:rsidR="006B48ED" w:rsidRPr="00EC2390" w:rsidRDefault="00EC2390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lang w:val="ru-RU"/>
        </w:rPr>
      </w:pPr>
      <w:r w:rsidRPr="00EC2390">
        <w:rPr>
          <w:lang w:val="ru-RU"/>
        </w:rPr>
        <w:tab/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EC23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EC2390">
        <w:rPr>
          <w:lang w:val="ru-RU"/>
        </w:rPr>
        <w:br/>
      </w:r>
      <w:r w:rsidRPr="00EC2390">
        <w:rPr>
          <w:lang w:val="ru-RU"/>
        </w:rPr>
        <w:tab/>
      </w:r>
      <w:r w:rsidRPr="00EC2390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EC2390">
        <w:rPr>
          <w:lang w:val="ru-RU"/>
        </w:rPr>
        <w:br/>
      </w:r>
      <w:r w:rsidRPr="00EC2390">
        <w:rPr>
          <w:lang w:val="ru-RU"/>
        </w:rPr>
        <w:tab/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EC2390">
        <w:rPr>
          <w:lang w:val="ru-RU"/>
        </w:rPr>
        <w:tab/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EC2390">
        <w:rPr>
          <w:lang w:val="ru-RU"/>
        </w:rPr>
        <w:br/>
      </w:r>
      <w:r w:rsidRPr="00EC2390">
        <w:rPr>
          <w:lang w:val="ru-RU"/>
        </w:rPr>
        <w:tab/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EC2390">
        <w:rPr>
          <w:lang w:val="ru-RU"/>
        </w:rPr>
        <w:tab/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EC2390">
        <w:rPr>
          <w:lang w:val="ru-RU"/>
        </w:rPr>
        <w:br/>
      </w:r>
      <w:r w:rsidRPr="00EC2390">
        <w:rPr>
          <w:lang w:val="ru-RU"/>
        </w:rPr>
        <w:tab/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EC2390">
        <w:rPr>
          <w:lang w:val="ru-RU"/>
        </w:rPr>
        <w:br/>
      </w:r>
      <w:r w:rsidRPr="00EC2390">
        <w:rPr>
          <w:lang w:val="ru-RU"/>
        </w:rPr>
        <w:tab/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r w:rsidRPr="00EC2390">
        <w:rPr>
          <w:lang w:val="ru-RU"/>
        </w:rPr>
        <w:br/>
      </w:r>
      <w:r w:rsidRPr="00EC2390">
        <w:rPr>
          <w:lang w:val="ru-RU"/>
        </w:rPr>
        <w:tab/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EC2390">
        <w:rPr>
          <w:lang w:val="ru-RU"/>
        </w:rPr>
        <w:br/>
      </w:r>
      <w:r w:rsidRPr="00EC2390">
        <w:rPr>
          <w:lang w:val="ru-RU"/>
        </w:rPr>
        <w:tab/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EC2390">
        <w:rPr>
          <w:lang w:val="ru-RU"/>
        </w:rPr>
        <w:tab/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EC2390">
        <w:rPr>
          <w:lang w:val="ru-RU"/>
        </w:rPr>
        <w:br/>
      </w:r>
      <w:r w:rsidRPr="00EC2390">
        <w:rPr>
          <w:lang w:val="ru-RU"/>
        </w:rPr>
        <w:tab/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6B48ED" w:rsidRPr="00EC2390" w:rsidRDefault="006B48ED">
      <w:pPr>
        <w:rPr>
          <w:lang w:val="ru-RU"/>
        </w:rPr>
        <w:sectPr w:rsidR="006B48ED" w:rsidRPr="00EC2390">
          <w:pgSz w:w="11900" w:h="16840"/>
          <w:pgMar w:top="310" w:right="766" w:bottom="392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6B48ED" w:rsidRPr="00EC2390" w:rsidRDefault="006B48ED">
      <w:pPr>
        <w:autoSpaceDE w:val="0"/>
        <w:autoSpaceDN w:val="0"/>
        <w:spacing w:after="78" w:line="220" w:lineRule="exact"/>
        <w:rPr>
          <w:lang w:val="ru-RU"/>
        </w:rPr>
      </w:pPr>
    </w:p>
    <w:p w:rsidR="006B48ED" w:rsidRPr="00EC2390" w:rsidRDefault="00EC2390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EC2390">
        <w:rPr>
          <w:lang w:val="ru-RU"/>
        </w:rPr>
        <w:tab/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EC2390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 учебные действия: </w:t>
      </w:r>
      <w:r w:rsidRPr="00EC2390">
        <w:rPr>
          <w:lang w:val="ru-RU"/>
        </w:rPr>
        <w:br/>
      </w:r>
      <w:r w:rsidRPr="00EC2390">
        <w:rPr>
          <w:lang w:val="ru-RU"/>
        </w:rPr>
        <w:tab/>
      </w:r>
      <w:r w:rsidRPr="00EC2390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6B48ED" w:rsidRPr="00EC2390" w:rsidRDefault="00EC239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:rsidR="006B48ED" w:rsidRPr="00EC2390" w:rsidRDefault="00EC239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 w:rsidR="006B48ED" w:rsidRPr="00EC2390" w:rsidRDefault="00EC239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C2390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6B48ED" w:rsidRPr="00EC2390" w:rsidRDefault="00EC239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6B48ED" w:rsidRPr="00EC2390" w:rsidRDefault="00EC239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6B48ED" w:rsidRPr="00EC2390" w:rsidRDefault="00EC2390">
      <w:pPr>
        <w:autoSpaceDE w:val="0"/>
        <w:autoSpaceDN w:val="0"/>
        <w:spacing w:before="324" w:after="0" w:line="230" w:lineRule="auto"/>
        <w:rPr>
          <w:lang w:val="ru-RU"/>
        </w:rPr>
      </w:pPr>
      <w:r w:rsidRPr="00EC2390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6B48ED" w:rsidRPr="00EC2390" w:rsidRDefault="00EC2390">
      <w:pPr>
        <w:autoSpaceDE w:val="0"/>
        <w:autoSpaceDN w:val="0"/>
        <w:spacing w:before="228" w:after="0" w:line="271" w:lineRule="auto"/>
        <w:ind w:left="420" w:right="432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6B48ED" w:rsidRPr="00EC2390" w:rsidRDefault="00EC239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B48ED" w:rsidRPr="00EC2390" w:rsidRDefault="00EC239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</w:p>
    <w:p w:rsidR="006B48ED" w:rsidRPr="00EC2390" w:rsidRDefault="00EC239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</w:p>
    <w:p w:rsidR="006B48ED" w:rsidRPr="00EC2390" w:rsidRDefault="00EC239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:rsidR="006B48ED" w:rsidRPr="00EC2390" w:rsidRDefault="00EC239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6B48ED" w:rsidRPr="00EC2390" w:rsidRDefault="00EC2390">
      <w:pPr>
        <w:autoSpaceDE w:val="0"/>
        <w:autoSpaceDN w:val="0"/>
        <w:spacing w:before="322" w:after="0" w:line="230" w:lineRule="auto"/>
        <w:rPr>
          <w:lang w:val="ru-RU"/>
        </w:rPr>
      </w:pPr>
      <w:r w:rsidRPr="00EC239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6B48ED" w:rsidRPr="00EC2390" w:rsidRDefault="00EC2390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6B48ED" w:rsidRPr="00EC2390" w:rsidRDefault="00EC239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</w:t>
      </w:r>
      <w:r w:rsidRPr="00EC23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 первом классе</w:t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:rsidR="006B48ED" w:rsidRPr="00EC2390" w:rsidRDefault="00EC2390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</w:t>
      </w:r>
      <w:r w:rsidRPr="00EC2390">
        <w:rPr>
          <w:lang w:val="ru-RU"/>
        </w:rPr>
        <w:br/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художественных произведениях отражение нравственных ценностей, традиций, быта разных народов;</w:t>
      </w:r>
    </w:p>
    <w:p w:rsidR="006B48ED" w:rsidRPr="00EC2390" w:rsidRDefault="00EC2390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—  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6B48ED" w:rsidRPr="00EC2390" w:rsidRDefault="00EC2390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6B48ED" w:rsidRPr="00EC2390" w:rsidRDefault="00EC239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(</w:t>
      </w:r>
      <w:proofErr w:type="spellStart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нестихотворную</w:t>
      </w:r>
      <w:proofErr w:type="spellEnd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) и стихотворную речь;</w:t>
      </w:r>
    </w:p>
    <w:p w:rsidR="006B48ED" w:rsidRPr="00EC2390" w:rsidRDefault="00EC2390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, сказки (фольклорные и литературные), рассказы, стихотворения);</w:t>
      </w:r>
    </w:p>
    <w:p w:rsidR="006B48ED" w:rsidRPr="00EC2390" w:rsidRDefault="006B48ED">
      <w:pPr>
        <w:rPr>
          <w:lang w:val="ru-RU"/>
        </w:rPr>
        <w:sectPr w:rsidR="006B48ED" w:rsidRPr="00EC2390">
          <w:pgSz w:w="11900" w:h="16840"/>
          <w:pgMar w:top="298" w:right="740" w:bottom="49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6B48ED" w:rsidRPr="00EC2390" w:rsidRDefault="006B48ED">
      <w:pPr>
        <w:autoSpaceDE w:val="0"/>
        <w:autoSpaceDN w:val="0"/>
        <w:spacing w:after="108" w:line="220" w:lineRule="exact"/>
        <w:rPr>
          <w:lang w:val="ru-RU"/>
        </w:rPr>
      </w:pPr>
    </w:p>
    <w:p w:rsidR="006B48ED" w:rsidRPr="00EC2390" w:rsidRDefault="00EC2390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—  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6B48ED" w:rsidRPr="00EC2390" w:rsidRDefault="00EC2390">
      <w:pPr>
        <w:autoSpaceDE w:val="0"/>
        <w:autoSpaceDN w:val="0"/>
        <w:spacing w:before="190" w:after="0"/>
        <w:ind w:right="144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элементарными умениями анализа текста прослушанного/прочитанного </w:t>
      </w:r>
      <w:r w:rsidRPr="00EC2390">
        <w:rPr>
          <w:lang w:val="ru-RU"/>
        </w:rPr>
        <w:br/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6B48ED" w:rsidRPr="00EC2390" w:rsidRDefault="00EC2390">
      <w:pPr>
        <w:autoSpaceDE w:val="0"/>
        <w:autoSpaceDN w:val="0"/>
        <w:spacing w:before="190" w:after="0"/>
        <w:ind w:right="20"/>
        <w:jc w:val="both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6B48ED" w:rsidRPr="00EC2390" w:rsidRDefault="00EC2390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—  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6B48ED" w:rsidRPr="00EC2390" w:rsidRDefault="00EC2390">
      <w:pPr>
        <w:autoSpaceDE w:val="0"/>
        <w:autoSpaceDN w:val="0"/>
        <w:spacing w:before="190" w:after="0" w:line="230" w:lineRule="auto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расстановки ударения;</w:t>
      </w:r>
    </w:p>
    <w:p w:rsidR="006B48ED" w:rsidRPr="00EC2390" w:rsidRDefault="00EC2390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—  составлять высказывания по содержанию  произведения (не менее 3 предложений) по заданному алгоритму;</w:t>
      </w:r>
    </w:p>
    <w:p w:rsidR="006B48ED" w:rsidRPr="00EC2390" w:rsidRDefault="00EC2390">
      <w:pPr>
        <w:autoSpaceDE w:val="0"/>
        <w:autoSpaceDN w:val="0"/>
        <w:spacing w:before="190" w:after="0" w:line="230" w:lineRule="auto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—  сочинять небольшие  тексты  по  предложенному  началу и др. (не менее 3 предложений);</w:t>
      </w:r>
    </w:p>
    <w:p w:rsidR="006B48ED" w:rsidRPr="00EC2390" w:rsidRDefault="00EC2390">
      <w:pPr>
        <w:autoSpaceDE w:val="0"/>
        <w:autoSpaceDN w:val="0"/>
        <w:spacing w:before="190" w:after="0" w:line="230" w:lineRule="auto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книге/учебнике по обложке, оглавлению, иллюстрациям;</w:t>
      </w:r>
    </w:p>
    <w:p w:rsidR="006B48ED" w:rsidRPr="00EC2390" w:rsidRDefault="00EC2390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книги для самостоятельного чтения по совету взрослого и с учётом </w:t>
      </w:r>
      <w:r w:rsidRPr="00EC2390">
        <w:rPr>
          <w:lang w:val="ru-RU"/>
        </w:rPr>
        <w:br/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рекомендательного списка, рассказывать о прочитанной книге по предложенному алгоритму;</w:t>
      </w:r>
    </w:p>
    <w:p w:rsidR="006B48ED" w:rsidRPr="00EC2390" w:rsidRDefault="00EC2390">
      <w:pPr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—  обращаться к справочной литературе для получения дополнительной информации в соответствии с учебной задачей.</w:t>
      </w:r>
    </w:p>
    <w:p w:rsidR="006B48ED" w:rsidRPr="00EC2390" w:rsidRDefault="006B48ED">
      <w:pPr>
        <w:rPr>
          <w:lang w:val="ru-RU"/>
        </w:rPr>
        <w:sectPr w:rsidR="006B48ED" w:rsidRPr="00EC2390">
          <w:pgSz w:w="11900" w:h="16840"/>
          <w:pgMar w:top="328" w:right="868" w:bottom="1440" w:left="1086" w:header="720" w:footer="720" w:gutter="0"/>
          <w:cols w:space="720" w:equalWidth="0">
            <w:col w:w="9946" w:space="0"/>
          </w:cols>
          <w:docGrid w:linePitch="360"/>
        </w:sectPr>
      </w:pPr>
    </w:p>
    <w:p w:rsidR="006B48ED" w:rsidRDefault="00EC2390" w:rsidP="00A10A00">
      <w:pPr>
        <w:autoSpaceDE w:val="0"/>
        <w:autoSpaceDN w:val="0"/>
        <w:spacing w:after="0" w:line="233" w:lineRule="auto"/>
        <w:jc w:val="center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lastRenderedPageBreak/>
        <w:t>ТЕМАТИЧЕСКОЕ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50"/>
        <w:gridCol w:w="528"/>
        <w:gridCol w:w="1104"/>
        <w:gridCol w:w="1142"/>
        <w:gridCol w:w="804"/>
        <w:gridCol w:w="5990"/>
        <w:gridCol w:w="1082"/>
        <w:gridCol w:w="2234"/>
      </w:tblGrid>
      <w:tr w:rsidR="006B48ED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47" w:lineRule="auto"/>
              <w:ind w:left="74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6B48ED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ED" w:rsidRDefault="006B48E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ED" w:rsidRDefault="006B48ED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ED" w:rsidRDefault="006B48E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ED" w:rsidRDefault="006B48E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ED" w:rsidRDefault="006B48E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ED" w:rsidRDefault="006B48ED"/>
        </w:tc>
      </w:tr>
      <w:tr w:rsidR="006B48E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6B48ED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6B48E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текста при его прослушивании и при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самостоятельном чтении вслух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2B6057" w:rsidRDefault="002B6057" w:rsidP="002B6057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01.09-08.09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Самостоятельная работа: составление короткого рассказа по опорным словам; Учебный диалог по результатам совместного составления рассказов, объяснение уместности или неуместности использования тех или иных речевых средств, участие в диалоге, высказывание и обоснование своей точки зрения;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https://urok.1sept.ru/</w:t>
            </w:r>
          </w:p>
        </w:tc>
      </w:tr>
      <w:tr w:rsidR="006B48ED">
        <w:trPr>
          <w:trHeight w:hRule="exact" w:val="348"/>
        </w:trPr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6B48ED"/>
        </w:tc>
      </w:tr>
      <w:tr w:rsidR="006B48E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Слово и предложение</w:t>
            </w:r>
          </w:p>
        </w:tc>
      </w:tr>
      <w:tr w:rsidR="006B48E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предложения. Работа с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предложением: выделение слов, изменение их порядка, распространение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2B6057" w:rsidRDefault="002B6057" w:rsidP="002B6057">
            <w:pPr>
              <w:jc w:val="center"/>
              <w:rPr>
                <w:sz w:val="16"/>
                <w:lang w:val="ru-RU"/>
              </w:rPr>
            </w:pPr>
            <w:r w:rsidRPr="002B6057">
              <w:rPr>
                <w:sz w:val="16"/>
                <w:lang w:val="ru-RU"/>
              </w:rPr>
              <w:t>09.09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«Живые слова» (дети играют роль слов в предложении, идёт перестановка слов в предложении, прочтение получившегося);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предложения: определение количества слов в предложении и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обозначение каждого слова полоской;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https://www.uchportal.ru/load/46</w:t>
            </w:r>
          </w:p>
        </w:tc>
      </w:tr>
      <w:tr w:rsidR="006B48E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обозначаемого им предмета.</w:t>
            </w:r>
          </w:p>
          <w:p w:rsidR="006B48ED" w:rsidRPr="00EC2390" w:rsidRDefault="00EC2390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Восприятие слова как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объекта изучения, материала для анализа.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2B6057" w:rsidRDefault="002B6057" w:rsidP="002B6057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13.09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определение количества слов в предложении, обозначение слов полосками;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моделью предложения: изменение предложения в соответствии с изменением модели;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«Придумай предложение по модели»;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https://www.uchportal.ru/load/46</w:t>
            </w:r>
          </w:p>
        </w:tc>
      </w:tr>
      <w:tr w:rsidR="006B48ED">
        <w:trPr>
          <w:trHeight w:hRule="exact" w:val="12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52" w:lineRule="auto"/>
              <w:ind w:left="72" w:right="144"/>
            </w:pP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над значением слова. Активизация и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расширение словарного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запаса.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Включение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2B6057" w:rsidP="002B6057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14.09</w:t>
            </w:r>
          </w:p>
          <w:p w:rsidR="002B6057" w:rsidRPr="002B6057" w:rsidRDefault="002B6057" w:rsidP="002B6057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15.09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«Исправь ошибку в предложении» (корректировка предложений, содержащих смысловые и грамматические ошибки);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«Что можно сделать с предметом, а что можно сделать со словом, называющим этот предмет?», участие в диалоге помогает первоклассникам начать различать слово и обозначаемый им предмет;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https://www.uchportal.ru/load/46</w:t>
            </w:r>
          </w:p>
        </w:tc>
      </w:tr>
      <w:tr w:rsidR="006B48ED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Осознание единства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звукового состава слова и его значения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2B6057" w:rsidRDefault="002B6057" w:rsidP="002B6057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16.09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моделью предложения: изменение предложения в соответствии с изменением модели;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«Придумай предложение по модели»;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DB6ECF">
            <w:pPr>
              <w:autoSpaceDE w:val="0"/>
              <w:autoSpaceDN w:val="0"/>
              <w:spacing w:before="78" w:after="0" w:line="230" w:lineRule="auto"/>
              <w:jc w:val="center"/>
            </w:pPr>
            <w:hyperlink r:id="rId7" w:history="1">
              <w:r w:rsidR="002B6057" w:rsidRPr="008D0440">
                <w:rPr>
                  <w:rStyle w:val="affa"/>
                  <w:rFonts w:ascii="Times New Roman" w:eastAsia="Times New Roman" w:hAnsi="Times New Roman"/>
                  <w:w w:val="97"/>
                  <w:sz w:val="16"/>
                </w:rPr>
                <w:t>https://www.uchportal.ru/load/46</w:t>
              </w:r>
            </w:hyperlink>
          </w:p>
        </w:tc>
      </w:tr>
      <w:tr w:rsidR="006B48ED">
        <w:trPr>
          <w:trHeight w:hRule="exact" w:val="348"/>
        </w:trPr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6B48ED"/>
        </w:tc>
      </w:tr>
      <w:tr w:rsidR="006B48ED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Чтение. Графика.</w:t>
            </w:r>
          </w:p>
        </w:tc>
      </w:tr>
      <w:tr w:rsidR="006B48ED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Формирование навыка слогового чтения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(ориентация на букву, обозначающую гласный звук).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2B6057" w:rsidP="002B6057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20.09</w:t>
            </w:r>
          </w:p>
          <w:p w:rsidR="00D72CE7" w:rsidRDefault="00D72CE7" w:rsidP="002B6057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21.09</w:t>
            </w:r>
          </w:p>
          <w:p w:rsidR="00D72CE7" w:rsidRPr="002B6057" w:rsidRDefault="00D72CE7" w:rsidP="002B6057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22.09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пособием «Окошечки»: отработка умения читать слоги с изменением буквы гласного;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прочитанного слога с картинкой, в названии которой есть этот слог;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соотнесение прочитанных слов с картинками, на которых изображены соответствующие предметы;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https://www.uchportal.ru/load/46</w:t>
            </w:r>
          </w:p>
        </w:tc>
      </w:tr>
    </w:tbl>
    <w:p w:rsidR="006B48ED" w:rsidRDefault="006B48ED">
      <w:pPr>
        <w:autoSpaceDE w:val="0"/>
        <w:autoSpaceDN w:val="0"/>
        <w:spacing w:after="0" w:line="14" w:lineRule="exact"/>
      </w:pPr>
    </w:p>
    <w:p w:rsidR="006B48ED" w:rsidRDefault="006B48ED">
      <w:pPr>
        <w:sectPr w:rsidR="006B48ED" w:rsidSect="0025476C">
          <w:pgSz w:w="16840" w:h="11900" w:orient="landscape"/>
          <w:pgMar w:top="426" w:right="640" w:bottom="604" w:left="666" w:header="720" w:footer="720" w:gutter="0"/>
          <w:cols w:space="720" w:equalWidth="0">
            <w:col w:w="15748" w:space="0"/>
          </w:cols>
          <w:docGrid w:linePitch="360"/>
        </w:sectPr>
      </w:pPr>
    </w:p>
    <w:p w:rsidR="006B48ED" w:rsidRDefault="006B48E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50"/>
        <w:gridCol w:w="528"/>
        <w:gridCol w:w="1104"/>
        <w:gridCol w:w="1142"/>
        <w:gridCol w:w="804"/>
        <w:gridCol w:w="5990"/>
        <w:gridCol w:w="1082"/>
        <w:gridCol w:w="2234"/>
      </w:tblGrid>
      <w:tr w:rsidR="006B48E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Плавное слоговое чтение и чтение целыми словами со скоростью, соответствующей индивидуальному темпу.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D72CE7" w:rsidP="002B6057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23.09</w:t>
            </w:r>
          </w:p>
          <w:p w:rsidR="00D72CE7" w:rsidRDefault="00D72CE7" w:rsidP="002B6057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27.09</w:t>
            </w:r>
          </w:p>
          <w:p w:rsidR="00D72CE7" w:rsidRPr="00D72CE7" w:rsidRDefault="00D72CE7" w:rsidP="002B6057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28.09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прочитанного слога с картинкой, в названии которой есть этот слог;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прочитанных слов с картинками, на которых изображены соответствующие предметы;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соединение начала и конца предложения из нескольких предложенных вариантов;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https://www.uchportal.ru/load/46</w:t>
            </w:r>
          </w:p>
        </w:tc>
      </w:tr>
      <w:tr w:rsidR="006B48ED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Осознанное чтение слов, словосочетаний,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предложений. Чтение с интонациями и паузами в соответствии со знаками препинания.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D72CE7" w:rsidP="002B6057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29.09</w:t>
            </w:r>
          </w:p>
          <w:p w:rsidR="00D72CE7" w:rsidRPr="00D72CE7" w:rsidRDefault="00D72CE7" w:rsidP="002B6057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30.09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ответы на вопросы по прочитанному тексту, отработка умения находить содержащуюся в тексте информацию;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https://www.uchportal.ru/load/46</w:t>
            </w:r>
          </w:p>
        </w:tc>
      </w:tr>
      <w:tr w:rsidR="006B48E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осознанности и выразительности чтения на материале небольших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текстов и стихотворений.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D72CE7" w:rsidP="002B6057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04.10</w:t>
            </w:r>
          </w:p>
          <w:p w:rsidR="00D72CE7" w:rsidRPr="00D72CE7" w:rsidRDefault="00D72CE7" w:rsidP="002B6057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05.10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соединение начала и конца предложения из нескольких предложенных вариантов;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«Заверши предложение», отрабатывается умение завершать прочитанные незаконченные </w:t>
            </w:r>
            <w:proofErr w:type="spellStart"/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опорой на общий смысл предложения; Подбирать пропущенные в предложении слова, ориентируясь на смысл предложения;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https://www.uchportal.ru/load/46</w:t>
            </w:r>
          </w:p>
        </w:tc>
      </w:tr>
      <w:tr w:rsidR="006B48E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орфоэпическим чтением (при переходе к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чтению целыми словами).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D72CE7" w:rsidP="002B6057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06.10</w:t>
            </w:r>
          </w:p>
          <w:p w:rsidR="00D72CE7" w:rsidRDefault="00D72CE7" w:rsidP="002B6057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07.10</w:t>
            </w:r>
          </w:p>
          <w:p w:rsidR="00D72CE7" w:rsidRPr="00D72CE7" w:rsidRDefault="00D72CE7" w:rsidP="002B6057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11.10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прочитанного слога с картинкой, в названии которой есть этот слог;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прочитанных слов с картинками, на которых изображены соответствующие предметы;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соединение начала и конца предложения из нескольких предложенных вариантов;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https://www.uchportal.ru/load/46</w:t>
            </w:r>
          </w:p>
        </w:tc>
      </w:tr>
      <w:tr w:rsidR="006B48E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Орфографическое чтение (проговаривание) как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средство самоконтроля при письме под диктовку и при списывании.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D72CE7" w:rsidP="002B6057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12.10</w:t>
            </w:r>
          </w:p>
          <w:p w:rsidR="00D72CE7" w:rsidRDefault="00D72CE7" w:rsidP="002B6057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13.10</w:t>
            </w:r>
          </w:p>
          <w:p w:rsidR="00D72CE7" w:rsidRPr="00D72CE7" w:rsidRDefault="00D72CE7" w:rsidP="002B6057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14.10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о важности двух видов чтения: орфографического и орфоэпического, о целях этих двух видов чтения;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https://www.uchportal.ru/load/46</w:t>
            </w:r>
          </w:p>
        </w:tc>
      </w:tr>
      <w:tr w:rsidR="006B48E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Буква как знак звука.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D72CE7" w:rsidP="00D72CE7">
            <w:pPr>
              <w:spacing w:after="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18.10</w:t>
            </w:r>
          </w:p>
          <w:p w:rsidR="00D72CE7" w:rsidRDefault="00D72CE7" w:rsidP="00D72CE7">
            <w:pPr>
              <w:spacing w:after="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19.10</w:t>
            </w:r>
          </w:p>
          <w:p w:rsidR="00D72CE7" w:rsidRPr="00D72CE7" w:rsidRDefault="00D72CE7" w:rsidP="002B6057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20.10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дифференцировать буквы, обозначающие близкие по акустико-артикуляционным признакам согласные звуки ([с] — [з], [ш] — [ж], [с] — [ш], [з] —[ж], [р] — [л], [ц] — [ч’] и т. д.), и буквы, имеющие оптическое и кинетическое сходство ( о — а, и — у, п — т, л — м, х — ж, ш — т, в — д и т. д.);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https://www.uchportal.ru/load/46</w:t>
            </w:r>
          </w:p>
        </w:tc>
      </w:tr>
      <w:tr w:rsidR="006B48ED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Буквы, обозначающие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гласные звуки. Буквы,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обозначающие согласные звуки.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D72CE7" w:rsidRDefault="00D72CE7" w:rsidP="00D72CE7">
            <w:pPr>
              <w:spacing w:after="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21.10- 22.12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предшествующих согласных звуков;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дифференцировать буквы, обозначающие близкие по акустико-артикуляционным признакам согласные звуки ([с] — [з], [ш] — [ж], [с] — [ш], [з] —[ж], [р] — [л], [ц] — [ч’] и т. д.), и буквы, имеющие оптическое и кинетическое сходство ( о — а, и — у, п — т, л — м, х — ж, ш — т, в — д и т. д.);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https://www.uchportal.ru/load/46</w:t>
            </w:r>
          </w:p>
        </w:tc>
      </w:tr>
      <w:tr w:rsidR="006B48E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Овладение слоговым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принципом русской графики.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D72CE7" w:rsidP="002B6057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23.12</w:t>
            </w:r>
          </w:p>
          <w:p w:rsidR="00D72CE7" w:rsidRDefault="00D72CE7" w:rsidP="002B6057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10.01</w:t>
            </w:r>
          </w:p>
          <w:p w:rsidR="00D72CE7" w:rsidRPr="00D72CE7" w:rsidRDefault="00D72CE7" w:rsidP="002B6057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11.01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«Найди нужную букву» (отрабатывается умение соотносить звук и соответствующую ему букву);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предшествующих согласных звуков;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https://www.uchportal.ru/load/46</w:t>
            </w:r>
          </w:p>
        </w:tc>
      </w:tr>
      <w:tr w:rsidR="006B48ED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Буквы гласных как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показатель твёрдости —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мягкости 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D72CE7" w:rsidP="00D72CE7">
            <w:pPr>
              <w:spacing w:after="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12.01</w:t>
            </w:r>
          </w:p>
          <w:p w:rsidR="00D72CE7" w:rsidRDefault="00D72CE7" w:rsidP="00D72CE7">
            <w:pPr>
              <w:spacing w:after="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13.01</w:t>
            </w:r>
          </w:p>
          <w:p w:rsidR="00D72CE7" w:rsidRPr="00D72CE7" w:rsidRDefault="00D72CE7" w:rsidP="002B6057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17.01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76" w:after="0" w:line="245" w:lineRule="auto"/>
              <w:ind w:left="72" w:right="2304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«Повтори фрагмент алфавита»; Игра-соревнование «Повтори алфавит»;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https://www.uchportal.ru/load/46</w:t>
            </w:r>
          </w:p>
        </w:tc>
      </w:tr>
    </w:tbl>
    <w:p w:rsidR="006B48ED" w:rsidRDefault="006B48ED">
      <w:pPr>
        <w:autoSpaceDE w:val="0"/>
        <w:autoSpaceDN w:val="0"/>
        <w:spacing w:after="0" w:line="14" w:lineRule="exact"/>
      </w:pPr>
    </w:p>
    <w:p w:rsidR="006B48ED" w:rsidRDefault="006B48ED">
      <w:pPr>
        <w:sectPr w:rsidR="006B48ED" w:rsidSect="0025476C">
          <w:pgSz w:w="16840" w:h="11900" w:orient="landscape"/>
          <w:pgMar w:top="346" w:right="666" w:bottom="284" w:left="640" w:header="720" w:footer="720" w:gutter="0"/>
          <w:cols w:space="720" w:equalWidth="0">
            <w:col w:w="15828" w:space="0"/>
          </w:cols>
          <w:docGrid w:linePitch="360"/>
        </w:sectPr>
      </w:pPr>
    </w:p>
    <w:p w:rsidR="006B48ED" w:rsidRDefault="006B48E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50"/>
        <w:gridCol w:w="528"/>
        <w:gridCol w:w="1104"/>
        <w:gridCol w:w="1142"/>
        <w:gridCol w:w="804"/>
        <w:gridCol w:w="5990"/>
        <w:gridCol w:w="1082"/>
        <w:gridCol w:w="2234"/>
      </w:tblGrid>
      <w:tr w:rsidR="006B48ED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букв,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обозначающих гласный звук в открытом слоге: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обозначение гласного звука и указание на твёрдость или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мягкость предшествующего согласного.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D72CE7" w:rsidRDefault="00D72CE7" w:rsidP="00D72CE7">
            <w:pPr>
              <w:jc w:val="center"/>
              <w:rPr>
                <w:sz w:val="16"/>
                <w:lang w:val="ru-RU"/>
              </w:rPr>
            </w:pPr>
            <w:r w:rsidRPr="00D72CE7">
              <w:rPr>
                <w:sz w:val="16"/>
                <w:lang w:val="ru-RU"/>
              </w:rPr>
              <w:t>18.01</w:t>
            </w:r>
          </w:p>
          <w:p w:rsidR="00D72CE7" w:rsidRPr="00D72CE7" w:rsidRDefault="00D72CE7" w:rsidP="00D72CE7">
            <w:pPr>
              <w:jc w:val="center"/>
              <w:rPr>
                <w:sz w:val="16"/>
                <w:lang w:val="ru-RU"/>
              </w:rPr>
            </w:pPr>
            <w:r w:rsidRPr="00D72CE7">
              <w:rPr>
                <w:sz w:val="16"/>
                <w:lang w:val="ru-RU"/>
              </w:rPr>
              <w:t>19.01</w:t>
            </w:r>
          </w:p>
          <w:p w:rsidR="00D72CE7" w:rsidRPr="00D72CE7" w:rsidRDefault="00D72CE7" w:rsidP="00D72CE7">
            <w:pPr>
              <w:jc w:val="center"/>
              <w:rPr>
                <w:sz w:val="16"/>
                <w:lang w:val="ru-RU"/>
              </w:rPr>
            </w:pPr>
            <w:r w:rsidRPr="00D72CE7">
              <w:rPr>
                <w:sz w:val="16"/>
                <w:lang w:val="ru-RU"/>
              </w:rPr>
              <w:t>20.01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предшествующих согласных звуков;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дифференцировать буквы, обозначающие близкие по акустико-артикуляционным признакам согласные звуки ([с] — [з], [ш] — [ж], [с] — [ш], [з] —[ж], [р] — [л], [ц] — [ч’] и т. д.), и буквы, имеющие оптическое и кинетическое сходство ( о — а, и — у, п — т, л — м, х — ж, ш — т, в — д и т. д.);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https://www.uchportal.ru/load/46</w:t>
            </w:r>
          </w:p>
        </w:tc>
      </w:tr>
      <w:tr w:rsidR="006B48ED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 </w:t>
            </w:r>
            <w:r w:rsidRPr="00EC23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е, ё, ю, я</w:t>
            </w: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D72CE7" w:rsidRDefault="00D72CE7" w:rsidP="00D72CE7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24.01-27.01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предшествующих согласных звуков;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https://resh.edu.ru/subject/32/1/</w:t>
            </w:r>
          </w:p>
        </w:tc>
      </w:tr>
      <w:tr w:rsidR="006B48E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52" w:lineRule="auto"/>
              <w:ind w:left="72" w:right="144"/>
            </w:pP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Мягкий знак как показатель мягкости </w:t>
            </w:r>
            <w:proofErr w:type="spellStart"/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</w:t>
            </w:r>
            <w:proofErr w:type="spellEnd"/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вующего</w:t>
            </w:r>
            <w:proofErr w:type="spellEnd"/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согласного звука в конце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обозначения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звука [й’].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D72CE7" w:rsidP="00D72CE7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31.01</w:t>
            </w:r>
          </w:p>
          <w:p w:rsidR="00D72CE7" w:rsidRPr="00D72CE7" w:rsidRDefault="00D72CE7" w:rsidP="00D72CE7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01.02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группировка слов в зависимости от способа обозначения звука [й’];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https://resh.edu.ru/subject/32/1/</w:t>
            </w:r>
          </w:p>
        </w:tc>
      </w:tr>
      <w:tr w:rsidR="006B48E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3.14.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Функция букв </w:t>
            </w:r>
            <w:r w:rsidRPr="00EC23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ь</w:t>
            </w: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EC239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ъ</w:t>
            </w: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D72CE7" w:rsidP="00D72CE7">
            <w:pPr>
              <w:spacing w:after="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02.02</w:t>
            </w:r>
          </w:p>
          <w:p w:rsidR="00D72CE7" w:rsidRPr="00D72CE7" w:rsidRDefault="00D72CE7" w:rsidP="00D72CE7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03.02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https://resh.edu.ru/subject/32/1/</w:t>
            </w:r>
          </w:p>
        </w:tc>
      </w:tr>
      <w:tr w:rsidR="006B48ED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3.15.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русским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алфавитом как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последовательностью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D72CE7" w:rsidP="00D72CE7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07.02</w:t>
            </w:r>
          </w:p>
          <w:p w:rsidR="00D72CE7" w:rsidRPr="00D72CE7" w:rsidRDefault="00D72CE7" w:rsidP="00D72CE7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08.02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об истории русского алфавита, о значении алфавита для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систематизации информации, о важности знания последовательности букв в русском алфавите;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«Повтори фрагмент алфавита»;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https://resh.edu.ru/subject/32/1/</w:t>
            </w:r>
          </w:p>
        </w:tc>
      </w:tr>
      <w:tr w:rsidR="006B48ED">
        <w:trPr>
          <w:trHeight w:hRule="exact" w:val="348"/>
        </w:trPr>
        <w:tc>
          <w:tcPr>
            <w:tcW w:w="261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2356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6B48ED"/>
        </w:tc>
      </w:tr>
      <w:tr w:rsidR="006B48E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6B48E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76" w:after="0" w:line="250" w:lineRule="auto"/>
              <w:ind w:left="72" w:right="376"/>
              <w:jc w:val="both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Сказка народная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(фольклорная) и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литературная (авторская)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D72CE7" w:rsidP="00D72CE7">
            <w:pPr>
              <w:spacing w:after="0" w:line="240" w:lineRule="auto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09.02</w:t>
            </w:r>
          </w:p>
          <w:p w:rsidR="00D72CE7" w:rsidRDefault="00D72CE7" w:rsidP="00D72CE7">
            <w:pPr>
              <w:spacing w:after="0" w:line="240" w:lineRule="auto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10.02</w:t>
            </w:r>
          </w:p>
          <w:p w:rsidR="00D72CE7" w:rsidRDefault="00D72CE7" w:rsidP="00D72CE7">
            <w:pPr>
              <w:spacing w:after="0" w:line="240" w:lineRule="auto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21.02</w:t>
            </w:r>
          </w:p>
          <w:p w:rsidR="00D72CE7" w:rsidRDefault="00D72CE7" w:rsidP="00D72CE7">
            <w:pPr>
              <w:spacing w:after="0" w:line="240" w:lineRule="auto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22.02</w:t>
            </w:r>
          </w:p>
          <w:p w:rsidR="00D72CE7" w:rsidRDefault="00D72CE7" w:rsidP="00D72CE7">
            <w:pPr>
              <w:spacing w:after="0" w:line="240" w:lineRule="auto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28.02</w:t>
            </w:r>
          </w:p>
          <w:p w:rsidR="00D72CE7" w:rsidRPr="00D72CE7" w:rsidRDefault="00D72CE7" w:rsidP="00D72CE7">
            <w:pPr>
              <w:spacing w:after="0" w:line="240" w:lineRule="auto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01.03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чтения учителем фольклорных произведений (на примере русских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народных сказок: «Кот, петух и лиса», «Кот и лиса», «</w:t>
            </w:r>
            <w:proofErr w:type="spellStart"/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Жихарка</w:t>
            </w:r>
            <w:proofErr w:type="spellEnd"/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«Лисичка-сестричка и волк» и литературных (авторских): К. И. Чуковский «Путаница», «Айболит», «Муха-Цокотуха», С Я Маршак «Тихая сказка», В. Г. </w:t>
            </w:r>
            <w:proofErr w:type="spellStart"/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Сутеев</w:t>
            </w:r>
            <w:proofErr w:type="spellEnd"/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«Палочка-выручалочка»); Учебный диалог: обсуждение вопросов — какова тема сказки, кто её герои, что произошло (что происходило) в сказке;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https://resh.edu.ru/subject/32/1/</w:t>
            </w:r>
          </w:p>
        </w:tc>
      </w:tr>
      <w:tr w:rsidR="006B48E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детях и для детей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D72CE7" w:rsidRDefault="00D72CE7" w:rsidP="00D72CE7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02.03-17.03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о прочитанной книге (произведении): составление высказывания о содержании (не менее 2 предложений);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https://resh.edu.ru/subject/32/1/</w:t>
            </w:r>
          </w:p>
        </w:tc>
      </w:tr>
      <w:tr w:rsidR="006B48ED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D72CE7" w:rsidRDefault="00D72CE7" w:rsidP="00D72CE7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21.03-05.04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и чтение поэтических описаний картин природы (пейзажной лирики); Беседа по выявлению понимания настроения, переданного автором (радость, грусть, удивление и др.), определение темы стихотворных произведений (трёх-четырёх по выбору);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https://resh.edu.ru/subject/32/1/</w:t>
            </w:r>
          </w:p>
        </w:tc>
      </w:tr>
      <w:tr w:rsidR="006B48ED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Устное народное творчество— малые фольклорные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жанры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D72CE7" w:rsidRDefault="00D72CE7" w:rsidP="00D72CE7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06.04-12.04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</w:t>
            </w:r>
            <w:proofErr w:type="spellStart"/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потешек</w:t>
            </w:r>
            <w:proofErr w:type="spellEnd"/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считалок, загадок: поиск ключевых слов, помогающих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охарактеризовать жанр произведения и назвать его (не менее шести произведений); Учебный диалог: объяснение смысла пословиц, соотнесение их с содержанием произведения;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https://resh.edu.ru/subject/32/1/</w:t>
            </w:r>
          </w:p>
        </w:tc>
      </w:tr>
    </w:tbl>
    <w:p w:rsidR="006B48ED" w:rsidRDefault="006B48ED">
      <w:pPr>
        <w:autoSpaceDE w:val="0"/>
        <w:autoSpaceDN w:val="0"/>
        <w:spacing w:after="0" w:line="14" w:lineRule="exact"/>
      </w:pPr>
    </w:p>
    <w:p w:rsidR="006B48ED" w:rsidRDefault="006B48ED">
      <w:pPr>
        <w:sectPr w:rsidR="006B48ED" w:rsidSect="0025476C">
          <w:pgSz w:w="16840" w:h="11900" w:orient="landscape"/>
          <w:pgMar w:top="670" w:right="666" w:bottom="284" w:left="640" w:header="720" w:footer="720" w:gutter="0"/>
          <w:cols w:space="720" w:equalWidth="0">
            <w:col w:w="15504" w:space="0"/>
          </w:cols>
          <w:docGrid w:linePitch="360"/>
        </w:sectPr>
      </w:pPr>
    </w:p>
    <w:p w:rsidR="006B48ED" w:rsidRDefault="006B48ED">
      <w:pPr>
        <w:autoSpaceDE w:val="0"/>
        <w:autoSpaceDN w:val="0"/>
        <w:spacing w:after="66" w:line="220" w:lineRule="exact"/>
      </w:pPr>
    </w:p>
    <w:tbl>
      <w:tblPr>
        <w:tblW w:w="15308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50"/>
        <w:gridCol w:w="528"/>
        <w:gridCol w:w="1106"/>
        <w:gridCol w:w="1134"/>
        <w:gridCol w:w="8"/>
        <w:gridCol w:w="804"/>
        <w:gridCol w:w="38"/>
        <w:gridCol w:w="5952"/>
        <w:gridCol w:w="1082"/>
        <w:gridCol w:w="2038"/>
      </w:tblGrid>
      <w:tr w:rsidR="006B48ED" w:rsidTr="00210AD6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братьях наших меньших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D72CE7" w:rsidRDefault="00D72CE7" w:rsidP="00D72CE7">
            <w:pPr>
              <w:jc w:val="center"/>
              <w:rPr>
                <w:sz w:val="16"/>
                <w:lang w:val="ru-RU"/>
              </w:rPr>
            </w:pPr>
            <w:r w:rsidRPr="00D72CE7">
              <w:rPr>
                <w:sz w:val="16"/>
                <w:lang w:val="ru-RU"/>
              </w:rPr>
              <w:t>13.04-</w:t>
            </w:r>
            <w:r w:rsidR="00426A53">
              <w:rPr>
                <w:sz w:val="16"/>
                <w:lang w:val="ru-RU"/>
              </w:rPr>
              <w:t xml:space="preserve"> 25.04</w:t>
            </w:r>
          </w:p>
        </w:tc>
        <w:tc>
          <w:tcPr>
            <w:tcW w:w="5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Самостоятельное чтение произведений о животных, различение прозаического и стихотворного текстов. Например, Е. А. Благинина «Котёнок», «В лесу смешная птица», «Жук, жук, где твой дом?», Э. Ю. </w:t>
            </w:r>
            <w:proofErr w:type="spellStart"/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Шим</w:t>
            </w:r>
            <w:proofErr w:type="spellEnd"/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«Жук на ниточке», В. Д. </w:t>
            </w:r>
            <w:proofErr w:type="spellStart"/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Берестов«Выводок</w:t>
            </w:r>
            <w:proofErr w:type="spellEnd"/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«Цыплята», С. В. Михалков «Мой щенок», «Трезор», «Зяблик», И. П. </w:t>
            </w:r>
            <w:proofErr w:type="spellStart"/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Токмакова</w:t>
            </w:r>
            <w:proofErr w:type="spellEnd"/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«Купите собаку», «Разговор синицы и дятла», И. А. </w:t>
            </w:r>
            <w:proofErr w:type="spellStart"/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Мазнин</w:t>
            </w:r>
            <w:proofErr w:type="spellEnd"/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«Давайте дружить»;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https://resh.edu.ru/subject/32/1/</w:t>
            </w:r>
          </w:p>
        </w:tc>
      </w:tr>
      <w:tr w:rsidR="006B48ED" w:rsidTr="00210AD6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маме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426A53" w:rsidP="00D72CE7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26.04</w:t>
            </w:r>
          </w:p>
          <w:p w:rsidR="00426A53" w:rsidRDefault="00426A53" w:rsidP="00D72CE7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27.04</w:t>
            </w:r>
          </w:p>
          <w:p w:rsidR="00426A53" w:rsidRPr="00426A53" w:rsidRDefault="00426A53" w:rsidP="00D72CE7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28.04</w:t>
            </w:r>
          </w:p>
        </w:tc>
        <w:tc>
          <w:tcPr>
            <w:tcW w:w="5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выявлению понимания прослушанного/прочитанного произведения, ответы на вопросы о впечатлении от произведения, понимание идеи произведения: любовь к своей семье, родным, Родине — самое дорогое и важное чувство в жизни человека.</w:t>
            </w:r>
          </w:p>
          <w:p w:rsidR="006B48ED" w:rsidRPr="00EC2390" w:rsidRDefault="00EC2390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Например, слушание и чтение произведений П. Н. Воронько «Лучше нет родного края», М. Ю. </w:t>
            </w:r>
            <w:proofErr w:type="spellStart"/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Есеновского</w:t>
            </w:r>
            <w:proofErr w:type="spellEnd"/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«Моя небольшая родина», Н. Н. </w:t>
            </w:r>
            <w:proofErr w:type="spellStart"/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Бромлей</w:t>
            </w:r>
            <w:proofErr w:type="spellEnd"/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«Какое самое первое слово?», А. В. Митяева «За что я люблю маму», В. Д. </w:t>
            </w:r>
            <w:proofErr w:type="spellStart"/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Берестова</w:t>
            </w:r>
            <w:proofErr w:type="spellEnd"/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«Любили тебя без особых причин…», Г. П. </w:t>
            </w:r>
            <w:proofErr w:type="spellStart"/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Виеру</w:t>
            </w:r>
            <w:proofErr w:type="spellEnd"/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«Сколько звёзд на ясном небе!», И. С. Соколова-Микитова «Радуга», С. Я. Маршака «Радуга» (по выбору не менее одного автора);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https://resh.edu.ru/subject/32/1/</w:t>
            </w:r>
          </w:p>
        </w:tc>
      </w:tr>
      <w:tr w:rsidR="006B48ED" w:rsidTr="00210AD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426A53" w:rsidRDefault="00426A53" w:rsidP="00D72CE7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02.05-05.05</w:t>
            </w:r>
          </w:p>
        </w:tc>
        <w:tc>
          <w:tcPr>
            <w:tcW w:w="5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на тему «О каком чуде ты мечтаешь», передача своих впечатлений от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прочитанного произведения в высказывании (не менее 3 предложений) или в рисунке;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https://resh.edu.ru/subject/32/1/</w:t>
            </w:r>
          </w:p>
        </w:tc>
      </w:tr>
      <w:tr w:rsidR="006B48ED" w:rsidTr="00210AD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426A53" w:rsidRDefault="00426A53" w:rsidP="00D72CE7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10.05</w:t>
            </w:r>
          </w:p>
        </w:tc>
        <w:tc>
          <w:tcPr>
            <w:tcW w:w="5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78" w:after="0" w:line="247" w:lineRule="auto"/>
              <w:ind w:left="72" w:right="1008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Экскурсия в библиотеку, нахождение книги по определённой теме; Участие в беседе: обсуждение важности чтения для развития и обучения, использование изученных понятий в диалоге;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https://resh.edu.ru/subject/32/1/</w:t>
            </w:r>
          </w:p>
        </w:tc>
      </w:tr>
      <w:tr w:rsidR="006B48ED" w:rsidTr="00210AD6">
        <w:trPr>
          <w:trHeight w:hRule="exact" w:val="348"/>
        </w:trPr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2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6B48ED"/>
        </w:tc>
      </w:tr>
      <w:tr w:rsidR="00426A53" w:rsidTr="00210AD6">
        <w:trPr>
          <w:trHeight w:hRule="exact" w:val="520"/>
        </w:trPr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6A53" w:rsidRDefault="00426A5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6A53" w:rsidRPr="00426A53" w:rsidRDefault="00210AD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6A53" w:rsidRDefault="00426A5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26A53" w:rsidRDefault="00426A53"/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26A53" w:rsidRPr="00426A53" w:rsidRDefault="00426A53" w:rsidP="00426A53">
            <w:pPr>
              <w:jc w:val="center"/>
              <w:rPr>
                <w:sz w:val="16"/>
                <w:lang w:val="ru-RU"/>
              </w:rPr>
            </w:pPr>
            <w:r w:rsidRPr="00426A53">
              <w:rPr>
                <w:sz w:val="16"/>
                <w:lang w:val="ru-RU"/>
              </w:rPr>
              <w:t>11.05-25.05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26A53" w:rsidRDefault="00426A53"/>
        </w:tc>
      </w:tr>
      <w:tr w:rsidR="006B48ED" w:rsidTr="00210AD6">
        <w:trPr>
          <w:trHeight w:hRule="exact" w:val="522"/>
        </w:trPr>
        <w:tc>
          <w:tcPr>
            <w:tcW w:w="261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426A53" w:rsidRDefault="00426A53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 w:rsidR="00210A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30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426A53" w:rsidRDefault="00426A53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9914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6B48ED"/>
        </w:tc>
      </w:tr>
    </w:tbl>
    <w:p w:rsidR="006B48ED" w:rsidRDefault="006B48ED">
      <w:pPr>
        <w:autoSpaceDE w:val="0"/>
        <w:autoSpaceDN w:val="0"/>
        <w:spacing w:after="0" w:line="14" w:lineRule="exact"/>
      </w:pPr>
    </w:p>
    <w:p w:rsidR="006B48ED" w:rsidRDefault="006B48ED">
      <w:pPr>
        <w:sectPr w:rsidR="006B48ED" w:rsidSect="0025476C">
          <w:pgSz w:w="16840" w:h="11900" w:orient="landscape"/>
          <w:pgMar w:top="1440" w:right="666" w:bottom="284" w:left="640" w:header="720" w:footer="720" w:gutter="0"/>
          <w:cols w:space="720" w:equalWidth="0">
            <w:col w:w="14734" w:space="0"/>
          </w:cols>
          <w:docGrid w:linePitch="360"/>
        </w:sectPr>
      </w:pPr>
    </w:p>
    <w:p w:rsidR="006B48ED" w:rsidRDefault="006B48ED">
      <w:pPr>
        <w:autoSpaceDE w:val="0"/>
        <w:autoSpaceDN w:val="0"/>
        <w:spacing w:after="78" w:line="220" w:lineRule="exact"/>
      </w:pPr>
    </w:p>
    <w:p w:rsidR="006B48ED" w:rsidRDefault="00EC2390" w:rsidP="00A10A00">
      <w:pPr>
        <w:autoSpaceDE w:val="0"/>
        <w:autoSpaceDN w:val="0"/>
        <w:spacing w:after="32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6B48ED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Default="00EC2390" w:rsidP="00EC2390">
            <w:pPr>
              <w:autoSpaceDE w:val="0"/>
              <w:autoSpaceDN w:val="0"/>
              <w:spacing w:before="98" w:after="0" w:line="230" w:lineRule="auto"/>
              <w:ind w:left="132" w:right="-35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6B48ED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ED" w:rsidRDefault="006B48E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B48ED" w:rsidRDefault="006B48ED" w:rsidP="00EC2390">
            <w:pPr>
              <w:ind w:left="132" w:right="-35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ED" w:rsidRDefault="006B48E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ED" w:rsidRDefault="006B48ED"/>
        </w:tc>
      </w:tr>
      <w:tr w:rsidR="006B48ED" w:rsidTr="00DB6ECF">
        <w:trPr>
          <w:trHeight w:hRule="exact" w:val="13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 w:rsidP="00DB6ECF">
            <w:pPr>
              <w:autoSpaceDE w:val="0"/>
              <w:autoSpaceDN w:val="0"/>
              <w:spacing w:before="98" w:after="0" w:line="281" w:lineRule="auto"/>
              <w:ind w:left="132" w:right="-35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небольших рассказов по серии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сюжетных картинок.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A10A00" w:rsidRDefault="00A10A00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 w:rsidTr="00DB6ECF">
        <w:trPr>
          <w:trHeight w:hRule="exact" w:val="1417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 w:rsidP="00DB6ECF">
            <w:pPr>
              <w:autoSpaceDE w:val="0"/>
              <w:autoSpaceDN w:val="0"/>
              <w:spacing w:before="100" w:after="0" w:line="281" w:lineRule="auto"/>
              <w:ind w:left="132" w:right="-35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небольших рассказов по серии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сюжетных картинок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A10A00" w:rsidRDefault="00A10A00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02.09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100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 w:rsidTr="00DB6ECF">
        <w:trPr>
          <w:trHeight w:hRule="exact" w:val="14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 w:rsidP="00EC2390">
            <w:pPr>
              <w:autoSpaceDE w:val="0"/>
              <w:autoSpaceDN w:val="0"/>
              <w:spacing w:before="98" w:after="0" w:line="271" w:lineRule="auto"/>
              <w:ind w:left="132" w:right="-35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 и предложение.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Составление небольших рассказов.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A10A00" w:rsidRDefault="00A10A00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 w:rsidTr="00DB6ECF">
        <w:trPr>
          <w:trHeight w:hRule="exact" w:val="141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 w:rsidP="00DB6ECF">
            <w:pPr>
              <w:autoSpaceDE w:val="0"/>
              <w:autoSpaceDN w:val="0"/>
              <w:spacing w:before="98" w:after="0" w:line="281" w:lineRule="auto"/>
              <w:ind w:left="132" w:right="-35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небольших рассказов по серии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сюжетных картинок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A10A00" w:rsidRDefault="00A10A00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 w:rsidP="00EC2390">
            <w:pPr>
              <w:autoSpaceDE w:val="0"/>
              <w:autoSpaceDN w:val="0"/>
              <w:spacing w:before="98" w:after="0" w:line="262" w:lineRule="auto"/>
              <w:ind w:left="132" w:right="-35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Речь устная и письменная. Слово и предложение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A10A00" w:rsidRDefault="00A10A00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Default="00EC2390" w:rsidP="00EC2390">
            <w:pPr>
              <w:autoSpaceDE w:val="0"/>
              <w:autoSpaceDN w:val="0"/>
              <w:spacing w:before="100" w:after="0" w:line="230" w:lineRule="auto"/>
              <w:ind w:left="132" w:right="-35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A10A00" w:rsidRDefault="00A10A00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Default="00EC2390" w:rsidP="00EC2390">
            <w:pPr>
              <w:autoSpaceDE w:val="0"/>
              <w:autoSpaceDN w:val="0"/>
              <w:spacing w:before="98" w:after="0" w:line="230" w:lineRule="auto"/>
              <w:ind w:left="132" w:right="-35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A10A00" w:rsidRDefault="00A10A00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 w:rsidP="00EC2390">
            <w:pPr>
              <w:autoSpaceDE w:val="0"/>
              <w:autoSpaceDN w:val="0"/>
              <w:spacing w:before="98" w:after="0" w:line="262" w:lineRule="auto"/>
              <w:ind w:left="132" w:right="-35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Слог-слияние. Ударение. Ударный слог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A10A00" w:rsidRDefault="00A10A00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Default="00EC2390" w:rsidP="00EC2390">
            <w:pPr>
              <w:autoSpaceDE w:val="0"/>
              <w:autoSpaceDN w:val="0"/>
              <w:spacing w:before="98" w:after="0" w:line="262" w:lineRule="auto"/>
              <w:ind w:left="132" w:right="-35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Повторение. Слово  и предложение.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A10A00" w:rsidRDefault="00A10A00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 w:rsidP="00EC2390">
            <w:pPr>
              <w:autoSpaceDE w:val="0"/>
              <w:autoSpaceDN w:val="0"/>
              <w:spacing w:before="98" w:after="0" w:line="230" w:lineRule="auto"/>
              <w:ind w:left="132" w:right="-35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Гласный звук [а], буквы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А, 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A10A00" w:rsidRDefault="00A10A00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 w:rsidP="00EC2390">
            <w:pPr>
              <w:autoSpaceDE w:val="0"/>
              <w:autoSpaceDN w:val="0"/>
              <w:spacing w:before="98" w:after="0" w:line="230" w:lineRule="auto"/>
              <w:ind w:left="132" w:right="-35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Гласный звук [о], буквы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О, 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A10A00" w:rsidRDefault="00A10A00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6B48ED" w:rsidRDefault="006B48ED">
      <w:pPr>
        <w:autoSpaceDE w:val="0"/>
        <w:autoSpaceDN w:val="0"/>
        <w:spacing w:after="0" w:line="14" w:lineRule="exact"/>
      </w:pPr>
    </w:p>
    <w:p w:rsidR="006B48ED" w:rsidRDefault="006B48ED">
      <w:pPr>
        <w:sectPr w:rsidR="006B48ED" w:rsidSect="00A10A00">
          <w:pgSz w:w="11900" w:h="16840"/>
          <w:pgMar w:top="426" w:right="650" w:bottom="42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B48ED" w:rsidRDefault="006B48E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6B48E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 w:rsidP="00EC239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Гласный звук [и], буквы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И, 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A10A00" w:rsidRDefault="00A10A00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 w:rsidP="00EC239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Гласный звук [ы], буква 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A10A00" w:rsidRDefault="00A10A00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 w:rsidP="00EC239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Гласный звук [у], буквы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У, 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A10A00" w:rsidRDefault="00A10A00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 w:rsidP="00EC239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[н], [н’], буквы Н, н.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A10A00" w:rsidRDefault="00A10A00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 w:rsidP="00EC239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[с], [с’], буквы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С, с.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A10A00" w:rsidRDefault="00A10A00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 w:rsidP="00EC239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[к], [к’], буквы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К, 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A10A00" w:rsidRDefault="00A10A00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DB6ECF" w:rsidP="00EC239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[т], [т</w:t>
            </w:r>
            <w:r w:rsidRPr="00DB6E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’</w:t>
            </w:r>
            <w:r w:rsidR="00EC2390"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 буквы</w:t>
            </w:r>
            <w:proofErr w:type="gramStart"/>
            <w:r w:rsidR="00EC2390"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="00EC2390"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A10A00" w:rsidRDefault="00A10A00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 w:rsidP="00EC239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[т], [т</w:t>
            </w:r>
            <w:r w:rsidR="00DB6ECF" w:rsidRPr="00DB6ECF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ru-RU"/>
              </w:rPr>
              <w:t>'</w:t>
            </w: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 буквы</w:t>
            </w:r>
            <w:proofErr w:type="gramStart"/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A10A00" w:rsidRDefault="00A10A00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B48E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 w:rsidP="00DB6EC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</w:t>
            </w:r>
            <w:proofErr w:type="gramStart"/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</w:t>
            </w:r>
            <w:proofErr w:type="gramEnd"/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 [л</w:t>
            </w:r>
            <w:r w:rsidR="00DB6ECF" w:rsidRPr="00DB6E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’</w:t>
            </w: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 буквы Л, 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A10A00" w:rsidRDefault="00A10A00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 w:rsidP="00EC239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[р], [р’], буквы Р, 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A10A00" w:rsidRDefault="00A10A00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 w:rsidP="00EC239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[в], [в’], буквы В, 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A10A00" w:rsidRDefault="00A10A00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Default="00EC2390" w:rsidP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Гласная  буква Е, 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A10A00" w:rsidRDefault="00A10A00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 w:rsidP="00EC239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[п], [п’], буквы П, п.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A10A00" w:rsidRDefault="00A10A00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 w:rsidP="00EC239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[м], [м’], буквы М, 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A10A00" w:rsidRDefault="00A10A00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 w:rsidP="00EC239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[м], [м’], буквы М, 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A10A00" w:rsidRDefault="00A10A00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 w:rsidP="00EC239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[з], [з’], буквы З, з.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A10A00" w:rsidRDefault="00A10A00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 w:rsidP="00EC239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[з], [з’], буквы З, з.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A10A00" w:rsidRDefault="00A10A00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 w:rsidP="00EC239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[б], [б’], буквы Б, б.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A10A00" w:rsidRDefault="00A10A00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6B48ED" w:rsidRDefault="006B48ED">
      <w:pPr>
        <w:autoSpaceDE w:val="0"/>
        <w:autoSpaceDN w:val="0"/>
        <w:spacing w:after="0" w:line="14" w:lineRule="exact"/>
      </w:pPr>
    </w:p>
    <w:p w:rsidR="006B48ED" w:rsidRPr="00A10A00" w:rsidRDefault="006B48ED">
      <w:pPr>
        <w:rPr>
          <w:lang w:val="ru-RU"/>
        </w:rPr>
        <w:sectPr w:rsidR="006B48ED" w:rsidRPr="00A10A00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B48ED" w:rsidRDefault="006B48E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6B48E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 w:rsidP="00EC2390">
            <w:pPr>
              <w:autoSpaceDE w:val="0"/>
              <w:autoSpaceDN w:val="0"/>
              <w:spacing w:before="98" w:after="0" w:line="262" w:lineRule="auto"/>
              <w:ind w:left="72" w:right="107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[б], [б’], буквы Б, б.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A10A00" w:rsidRDefault="00A10A00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 w:rsidP="00EC2390">
            <w:pPr>
              <w:autoSpaceDE w:val="0"/>
              <w:autoSpaceDN w:val="0"/>
              <w:spacing w:before="98" w:after="0" w:line="262" w:lineRule="auto"/>
              <w:ind w:left="72" w:right="107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Сопоставление слогов и слов с буквами б и п.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9C1C77" w:rsidRDefault="009C1C77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 w:rsidP="00EC2390">
            <w:pPr>
              <w:autoSpaceDE w:val="0"/>
              <w:autoSpaceDN w:val="0"/>
              <w:spacing w:before="98" w:after="0" w:line="262" w:lineRule="auto"/>
              <w:ind w:left="72" w:right="107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[д], [д’], буквы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Д, 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9C1C77" w:rsidRDefault="009C1C77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 w:rsidP="00EC2390">
            <w:pPr>
              <w:autoSpaceDE w:val="0"/>
              <w:autoSpaceDN w:val="0"/>
              <w:spacing w:before="98" w:after="0"/>
              <w:ind w:left="72" w:right="107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[д], [д’], буквы Д, д. Сопоставление слогов и слов с буквами д и 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9C1C77" w:rsidRDefault="009C1C77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Default="00EC2390" w:rsidP="00EC2390">
            <w:pPr>
              <w:autoSpaceDE w:val="0"/>
              <w:autoSpaceDN w:val="0"/>
              <w:spacing w:before="98" w:after="0" w:line="230" w:lineRule="auto"/>
              <w:ind w:left="72" w:right="107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Гласная буква Я, 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9C1C77" w:rsidRDefault="009C1C77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Default="00EC2390" w:rsidP="00EC2390">
            <w:pPr>
              <w:autoSpaceDE w:val="0"/>
              <w:autoSpaceDN w:val="0"/>
              <w:spacing w:before="98" w:after="0" w:line="230" w:lineRule="auto"/>
              <w:ind w:left="72" w:right="107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Гласная буква Я, 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9C1C77" w:rsidRDefault="009C1C77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Default="00EC2390" w:rsidP="00EC2390">
            <w:pPr>
              <w:autoSpaceDE w:val="0"/>
              <w:autoSpaceDN w:val="0"/>
              <w:spacing w:before="98" w:after="0" w:line="230" w:lineRule="auto"/>
              <w:ind w:left="72" w:right="107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Гласная буква Я, 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9C1C77" w:rsidRDefault="009C1C77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 w:rsidP="00EC2390">
            <w:pPr>
              <w:autoSpaceDE w:val="0"/>
              <w:autoSpaceDN w:val="0"/>
              <w:spacing w:before="98" w:after="0" w:line="262" w:lineRule="auto"/>
              <w:ind w:left="72" w:right="107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[г], [г’], буквы Г, г.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9C1C77" w:rsidRDefault="009C1C77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 w:rsidTr="00DB6ECF">
        <w:trPr>
          <w:trHeight w:hRule="exact" w:val="136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 w:rsidP="00EC2390">
            <w:pPr>
              <w:autoSpaceDE w:val="0"/>
              <w:autoSpaceDN w:val="0"/>
              <w:spacing w:before="98" w:after="0" w:line="271" w:lineRule="auto"/>
              <w:ind w:left="72" w:right="107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звуки [г], [г’],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 Г, г. Сопоставление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слогов и слов с буквами г и 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9C1C77" w:rsidRDefault="009C1C77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 w:rsidP="00EC2390">
            <w:pPr>
              <w:autoSpaceDE w:val="0"/>
              <w:autoSpaceDN w:val="0"/>
              <w:spacing w:before="98" w:after="0" w:line="262" w:lineRule="auto"/>
              <w:ind w:left="72" w:right="107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Мягкий согласный звук [ч’], буквы Ч, ч.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9C1C77" w:rsidRDefault="009C1C77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 w:rsidP="00EC2390">
            <w:pPr>
              <w:autoSpaceDE w:val="0"/>
              <w:autoSpaceDN w:val="0"/>
              <w:spacing w:before="98" w:after="0" w:line="262" w:lineRule="auto"/>
              <w:ind w:left="72" w:right="107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Мягкий согласный звук [ч’], буквы Ч, ч.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9C1C77" w:rsidRDefault="009C1C77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 w:rsidP="00EC2390">
            <w:pPr>
              <w:autoSpaceDE w:val="0"/>
              <w:autoSpaceDN w:val="0"/>
              <w:spacing w:before="98" w:after="0" w:line="274" w:lineRule="auto"/>
              <w:ind w:left="72" w:right="107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Буква ь – показатель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мягкости предшествующих согласных звуков.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9C1C77" w:rsidRDefault="009C1C77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 w:rsidP="00EC2390">
            <w:pPr>
              <w:autoSpaceDE w:val="0"/>
              <w:autoSpaceDN w:val="0"/>
              <w:spacing w:before="98" w:after="0" w:line="271" w:lineRule="auto"/>
              <w:ind w:left="72" w:right="107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Буква ь – показатель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мягкости предшествующих согласных звуков.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9C1C77" w:rsidRDefault="009C1C77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 w:rsidP="00EC2390">
            <w:pPr>
              <w:autoSpaceDE w:val="0"/>
              <w:autoSpaceDN w:val="0"/>
              <w:spacing w:before="98" w:after="0" w:line="262" w:lineRule="auto"/>
              <w:ind w:left="72" w:right="107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Твёрдый согласный звук [ш], буквы Ш, ш. Сочетание ши.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9C1C77" w:rsidRDefault="009C1C77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 w:rsidP="00EC2390">
            <w:pPr>
              <w:autoSpaceDE w:val="0"/>
              <w:autoSpaceDN w:val="0"/>
              <w:spacing w:before="98" w:after="0" w:line="271" w:lineRule="auto"/>
              <w:ind w:left="72" w:right="107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Твёрдый согласный звук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[ш], буквы Ш, ш. Сочетание ши.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9C1C77" w:rsidRDefault="009C1C77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 w:rsidP="00EC2390">
            <w:pPr>
              <w:autoSpaceDE w:val="0"/>
              <w:autoSpaceDN w:val="0"/>
              <w:spacing w:before="98" w:after="0" w:line="262" w:lineRule="auto"/>
              <w:ind w:left="72" w:right="107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Твёрдый согласный звук [ж], буквы Ж, ж.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9C1C77" w:rsidRDefault="009C1C77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6B48ED" w:rsidRDefault="006B48ED">
      <w:pPr>
        <w:autoSpaceDE w:val="0"/>
        <w:autoSpaceDN w:val="0"/>
        <w:spacing w:after="0" w:line="14" w:lineRule="exact"/>
      </w:pPr>
    </w:p>
    <w:p w:rsidR="006B48ED" w:rsidRPr="009C1C77" w:rsidRDefault="006B48ED">
      <w:pPr>
        <w:rPr>
          <w:lang w:val="ru-RU"/>
        </w:rPr>
        <w:sectPr w:rsidR="006B48ED" w:rsidRPr="009C1C77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B48ED" w:rsidRDefault="006B48E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6B48E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Твёрдый согласный звук [ж], буквы Ж, ж.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9C1C77" w:rsidRDefault="009C1C77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25.11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Твёрдый согласный звук [ж], буквы Ж, ж. Сопоставление звуков [ж] и [ш].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9C1C77" w:rsidRDefault="009C1C77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29.11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Гласная буква Ё, ё.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9C1C77" w:rsidRDefault="009C1C77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30.11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Гласная буква Ё, ё.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9C1C77" w:rsidRDefault="009C1C77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01.12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 [и’], буквы Й, й.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9C1C77" w:rsidRDefault="009C1C77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02.12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[х], [х’], буквы Х, 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9C1C77" w:rsidRDefault="009C1C77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06.12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[х], [х’], буквы Х, 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9C1C77" w:rsidRDefault="009C1C77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07.12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[х], [х’], буквы Х, 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9C1C77" w:rsidRDefault="009C1C77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08.12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Гласная буква Ю, ю.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9C1C77" w:rsidRDefault="009C1C77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09.12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Гласная буква Ю, ю.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9C1C77" w:rsidRDefault="009C1C77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13.12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Твёрдый согласный звук [ц], буквы Ц, ц.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9C1C77" w:rsidRDefault="009C1C77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14.12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Твёрдый согласный звук [ц], буквы Ц, ц.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9C1C77" w:rsidRDefault="009C1C77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15.12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Гласный звук [э], буквы Э, э.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9C1C77" w:rsidRDefault="009C1C77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16.12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Гласный звук [э], буквы Э, э.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9C1C77" w:rsidRDefault="009C1C77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Мягкий глухой согласный звук [щ’].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Щ, щ.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9C1C77" w:rsidRDefault="009C1C77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21.12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Мягкий глухой согласный звук [щ’].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Щ, щ.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9C1C77" w:rsidRDefault="009C1C77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22.12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[ф], [ф’], буквы Ф, ф.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9C1C77" w:rsidRDefault="009C1C77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23.12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48E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B48ED" w:rsidRPr="00EC2390" w:rsidRDefault="00EC239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[ф], [ф’], буквы Ф, ф.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Pr="00DB6ECF" w:rsidRDefault="00DB6ECF" w:rsidP="00A10A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8ED" w:rsidRDefault="00EC239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6B48ED" w:rsidRDefault="006B48ED">
      <w:pPr>
        <w:autoSpaceDE w:val="0"/>
        <w:autoSpaceDN w:val="0"/>
        <w:spacing w:after="0" w:line="14" w:lineRule="exact"/>
      </w:pPr>
    </w:p>
    <w:p w:rsidR="006B48ED" w:rsidRDefault="006B48ED">
      <w:pPr>
        <w:sectPr w:rsidR="006B48ED">
          <w:pgSz w:w="11900" w:h="16840"/>
          <w:pgMar w:top="284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B48ED" w:rsidRDefault="006B48E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DB6E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Pr="00EC2390" w:rsidRDefault="00DB6ECF" w:rsidP="00DB6ECF">
            <w:pPr>
              <w:autoSpaceDE w:val="0"/>
              <w:autoSpaceDN w:val="0"/>
              <w:spacing w:before="98" w:after="0" w:line="262" w:lineRule="auto"/>
              <w:ind w:left="132" w:right="107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Мягкий и твёрдый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разделительные знаки.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9C1C7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Pr="00EC2390" w:rsidRDefault="00DB6ECF" w:rsidP="00DB6ECF">
            <w:pPr>
              <w:autoSpaceDE w:val="0"/>
              <w:autoSpaceDN w:val="0"/>
              <w:spacing w:before="98" w:after="0" w:line="262" w:lineRule="auto"/>
              <w:ind w:left="132" w:right="107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Мягкий и твёрдый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разделительные знаки.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9C1C77" w:rsidRDefault="00DB6ECF" w:rsidP="00DB6E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EC2390">
            <w:pPr>
              <w:autoSpaceDE w:val="0"/>
              <w:autoSpaceDN w:val="0"/>
              <w:spacing w:before="98" w:after="0" w:line="230" w:lineRule="auto"/>
              <w:ind w:left="132" w:right="107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Русский алфавит.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9C1C7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Pr="00EC2390" w:rsidRDefault="00DB6ECF" w:rsidP="00EC2390">
            <w:pPr>
              <w:autoSpaceDE w:val="0"/>
              <w:autoSpaceDN w:val="0"/>
              <w:spacing w:before="98" w:after="0" w:line="271" w:lineRule="auto"/>
              <w:ind w:left="132" w:right="107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 обобщение на тему «Гласные и согласные звуки»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9C1C7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Pr="00EC2390" w:rsidRDefault="00DB6ECF" w:rsidP="00EC2390">
            <w:pPr>
              <w:autoSpaceDE w:val="0"/>
              <w:autoSpaceDN w:val="0"/>
              <w:spacing w:before="98" w:after="0" w:line="271" w:lineRule="auto"/>
              <w:ind w:left="132" w:right="107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 обобщение на тему «Гласные и согласные звуки»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9C1C7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Pr="00EC2390" w:rsidRDefault="00DB6ECF" w:rsidP="00EC2390">
            <w:pPr>
              <w:autoSpaceDE w:val="0"/>
              <w:autoSpaceDN w:val="0"/>
              <w:spacing w:before="98" w:after="0" w:line="262" w:lineRule="auto"/>
              <w:ind w:left="132" w:right="107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по разделу. Русские народные сказки.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9C1C7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EC2390">
            <w:pPr>
              <w:autoSpaceDE w:val="0"/>
              <w:autoSpaceDN w:val="0"/>
              <w:spacing w:before="98" w:after="0" w:line="262" w:lineRule="auto"/>
              <w:ind w:left="132" w:right="107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Закрепление. Слово и предложение.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9C1C7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EC2390">
            <w:pPr>
              <w:autoSpaceDE w:val="0"/>
              <w:autoSpaceDN w:val="0"/>
              <w:spacing w:before="98" w:after="0" w:line="230" w:lineRule="auto"/>
              <w:ind w:left="132" w:right="107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Закрепление. Предложение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9C1C7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Pr="00EC2390" w:rsidRDefault="00DB6ECF" w:rsidP="00EC2390">
            <w:pPr>
              <w:autoSpaceDE w:val="0"/>
              <w:autoSpaceDN w:val="0"/>
              <w:spacing w:before="98" w:after="0" w:line="262" w:lineRule="auto"/>
              <w:ind w:left="132" w:right="107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Повторение. Гласные и согласные звуки.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9C1C7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EC2390">
            <w:pPr>
              <w:autoSpaceDE w:val="0"/>
              <w:autoSpaceDN w:val="0"/>
              <w:spacing w:before="98" w:after="0" w:line="262" w:lineRule="auto"/>
              <w:ind w:left="132" w:right="107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Формирование навыка слогового чтения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9C1C7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EC2390">
            <w:pPr>
              <w:autoSpaceDE w:val="0"/>
              <w:autoSpaceDN w:val="0"/>
              <w:spacing w:before="98" w:after="0" w:line="262" w:lineRule="auto"/>
              <w:ind w:left="132" w:right="107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Формирование навыка слогового чтения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9C1C7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EC2390">
            <w:pPr>
              <w:autoSpaceDE w:val="0"/>
              <w:autoSpaceDN w:val="0"/>
              <w:spacing w:before="98" w:after="0" w:line="262" w:lineRule="auto"/>
              <w:ind w:left="132" w:right="107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Формирование навыка слогового чтения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9C1C7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EC2390">
            <w:pPr>
              <w:autoSpaceDE w:val="0"/>
              <w:autoSpaceDN w:val="0"/>
              <w:spacing w:before="98" w:after="0" w:line="262" w:lineRule="auto"/>
              <w:ind w:left="132" w:right="107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Формирование навыка слогового чтения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9C1C7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Pr="00EC2390" w:rsidRDefault="00DB6ECF" w:rsidP="00EC2390">
            <w:pPr>
              <w:autoSpaceDE w:val="0"/>
              <w:autoSpaceDN w:val="0"/>
              <w:spacing w:before="100" w:after="0" w:line="262" w:lineRule="auto"/>
              <w:ind w:left="132" w:right="107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Л.Н. Толстой «Рассказы для детей».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9C1C7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Pr="00EC2390" w:rsidRDefault="00DB6ECF" w:rsidP="00EC2390">
            <w:pPr>
              <w:autoSpaceDE w:val="0"/>
              <w:autoSpaceDN w:val="0"/>
              <w:spacing w:before="98" w:after="0" w:line="262" w:lineRule="auto"/>
              <w:ind w:left="132" w:right="107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К.Д. Ушинский «Рассказы для детей».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9C1C7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Pr="00EC2390" w:rsidRDefault="00DB6ECF" w:rsidP="00EC2390">
            <w:pPr>
              <w:autoSpaceDE w:val="0"/>
              <w:autoSpaceDN w:val="0"/>
              <w:spacing w:before="98" w:after="0" w:line="262" w:lineRule="auto"/>
              <w:ind w:left="132" w:right="107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К.Д. Ушинский «Рассказы для детей».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9C1C7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EC2390">
            <w:pPr>
              <w:autoSpaceDE w:val="0"/>
              <w:autoSpaceDN w:val="0"/>
              <w:spacing w:before="98" w:after="0" w:line="230" w:lineRule="auto"/>
              <w:ind w:left="132" w:right="107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К.И. Чуковский «Телефон».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9C1C7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Pr="00EC2390" w:rsidRDefault="00DB6ECF" w:rsidP="00EC2390">
            <w:pPr>
              <w:autoSpaceDE w:val="0"/>
              <w:autoSpaceDN w:val="0"/>
              <w:spacing w:before="98" w:after="0" w:line="262" w:lineRule="auto"/>
              <w:ind w:left="132" w:right="107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К.И. Чуковский. «Путаница»,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«Небылица».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9C1C7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82.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Pr="00EC2390" w:rsidRDefault="00DB6ECF" w:rsidP="00EC2390">
            <w:pPr>
              <w:autoSpaceDE w:val="0"/>
              <w:autoSpaceDN w:val="0"/>
              <w:spacing w:before="98" w:after="0" w:line="230" w:lineRule="auto"/>
              <w:ind w:left="132" w:right="107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В.В. Бианки «Первая охота».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9C1C7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6B48ED" w:rsidRDefault="006B48ED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DB6E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Pr="00EC2390" w:rsidRDefault="00DB6ECF" w:rsidP="00EC2390">
            <w:pPr>
              <w:autoSpaceDE w:val="0"/>
              <w:autoSpaceDN w:val="0"/>
              <w:spacing w:before="98" w:after="0" w:line="262" w:lineRule="auto"/>
              <w:ind w:left="132" w:right="107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С.Я. Маршак «Угомон»,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«Дважды два».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9C1C7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Pr="00EC2390" w:rsidRDefault="00DB6ECF" w:rsidP="00EC2390">
            <w:pPr>
              <w:autoSpaceDE w:val="0"/>
              <w:autoSpaceDN w:val="0"/>
              <w:spacing w:before="98" w:after="0" w:line="262" w:lineRule="auto"/>
              <w:ind w:left="132" w:right="107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М.М. Пришвин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«Предмайское утро».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9C1C7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21.02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 w:rsidTr="00EC2390">
        <w:trPr>
          <w:trHeight w:hRule="exact" w:val="11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EC2390">
            <w:pPr>
              <w:autoSpaceDE w:val="0"/>
              <w:autoSpaceDN w:val="0"/>
              <w:spacing w:after="0" w:line="262" w:lineRule="auto"/>
              <w:ind w:left="132" w:right="107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Стихи и рассказы русских поэтов и писателей: </w:t>
            </w:r>
          </w:p>
          <w:p w:rsidR="00DB6ECF" w:rsidRPr="00EC2390" w:rsidRDefault="00DB6ECF" w:rsidP="00EC2390">
            <w:pPr>
              <w:autoSpaceDE w:val="0"/>
              <w:autoSpaceDN w:val="0"/>
              <w:spacing w:after="0" w:line="262" w:lineRule="auto"/>
              <w:ind w:left="132" w:right="107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Маршак, А. </w:t>
            </w:r>
            <w:proofErr w:type="spellStart"/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       </w:t>
            </w: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 Осеева.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9C1C7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22.02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 w:rsidTr="00182575">
        <w:trPr>
          <w:trHeight w:hRule="exact" w:val="9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182575">
            <w:pPr>
              <w:autoSpaceDE w:val="0"/>
              <w:autoSpaceDN w:val="0"/>
              <w:spacing w:after="0" w:line="271" w:lineRule="auto"/>
              <w:ind w:left="132" w:right="107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Весёлые стихи Б. </w:t>
            </w:r>
            <w:proofErr w:type="spellStart"/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Заходера</w:t>
            </w:r>
            <w:proofErr w:type="spellEnd"/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В. </w:t>
            </w:r>
            <w:proofErr w:type="spellStart"/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Берестова</w:t>
            </w:r>
            <w:proofErr w:type="spellEnd"/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DB6ECF" w:rsidRDefault="00DB6ECF" w:rsidP="00182575">
            <w:pPr>
              <w:autoSpaceDE w:val="0"/>
              <w:autoSpaceDN w:val="0"/>
              <w:spacing w:after="0" w:line="271" w:lineRule="auto"/>
              <w:ind w:left="132" w:right="107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Песенка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азбука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9C1C7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28.02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EC2390">
            <w:pPr>
              <w:autoSpaceDE w:val="0"/>
              <w:autoSpaceDN w:val="0"/>
              <w:spacing w:before="98" w:after="0" w:line="230" w:lineRule="auto"/>
              <w:ind w:left="132" w:right="107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 «Живая Азбука».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9C1C7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01.03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EC2390">
            <w:pPr>
              <w:autoSpaceDE w:val="0"/>
              <w:autoSpaceDN w:val="0"/>
              <w:spacing w:before="98" w:after="0" w:line="230" w:lineRule="auto"/>
              <w:ind w:left="132" w:right="107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 «Живая Азбука».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9C1C7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02.03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EC2390">
            <w:pPr>
              <w:autoSpaceDE w:val="0"/>
              <w:autoSpaceDN w:val="0"/>
              <w:spacing w:before="98" w:after="0" w:line="230" w:lineRule="auto"/>
              <w:ind w:left="132" w:right="107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Прощание с Азбукой.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9C1C7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03.03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/>
        </w:tc>
      </w:tr>
      <w:tr w:rsidR="00DB6EC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Pr="00EC2390" w:rsidRDefault="00DB6ECF" w:rsidP="00EC2390">
            <w:pPr>
              <w:autoSpaceDE w:val="0"/>
              <w:autoSpaceDN w:val="0"/>
              <w:spacing w:before="98" w:after="0" w:line="271" w:lineRule="auto"/>
              <w:ind w:left="132" w:right="107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по теме «Стихи и рассказы русских поэтов и писателей»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9C1C7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07.03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Pr="00EC2390" w:rsidRDefault="00DB6ECF" w:rsidP="00EC2390">
            <w:pPr>
              <w:autoSpaceDE w:val="0"/>
              <w:autoSpaceDN w:val="0"/>
              <w:spacing w:before="98" w:after="0" w:line="262" w:lineRule="auto"/>
              <w:ind w:left="132" w:right="107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по разделу</w:t>
            </w:r>
            <w:proofErr w:type="gramStart"/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.. </w:t>
            </w:r>
            <w:proofErr w:type="gramEnd"/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Стихи А.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9C1C7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09.03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EC2390">
            <w:pPr>
              <w:autoSpaceDE w:val="0"/>
              <w:autoSpaceDN w:val="0"/>
              <w:spacing w:before="98" w:after="0" w:line="230" w:lineRule="auto"/>
              <w:ind w:left="132" w:right="107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Стихотворения С. Маршака.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9C1C7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EC2390">
            <w:pPr>
              <w:autoSpaceDE w:val="0"/>
              <w:autoSpaceDN w:val="0"/>
              <w:spacing w:before="98" w:after="0" w:line="230" w:lineRule="auto"/>
              <w:ind w:left="132" w:right="107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Стихотворения В. Данько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9C1C7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14.03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EC2390">
            <w:pPr>
              <w:autoSpaceDE w:val="0"/>
              <w:autoSpaceDN w:val="0"/>
              <w:spacing w:before="98" w:after="0" w:line="230" w:lineRule="auto"/>
              <w:ind w:left="132" w:right="107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Стихотворения С. Чёрного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9C1C7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15.03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Pr="00EC2390" w:rsidRDefault="00DB6ECF" w:rsidP="00EC2390">
            <w:pPr>
              <w:autoSpaceDE w:val="0"/>
              <w:autoSpaceDN w:val="0"/>
              <w:spacing w:before="100" w:after="0" w:line="262" w:lineRule="auto"/>
              <w:ind w:left="132" w:right="107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Стихотворения Г. Сапгира, М. </w:t>
            </w:r>
            <w:proofErr w:type="spellStart"/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Бородицкой</w:t>
            </w:r>
            <w:proofErr w:type="spellEnd"/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И.</w:t>
            </w:r>
          </w:p>
          <w:p w:rsidR="00DB6ECF" w:rsidRDefault="00DB6ECF" w:rsidP="00EC2390">
            <w:pPr>
              <w:autoSpaceDE w:val="0"/>
              <w:autoSpaceDN w:val="0"/>
              <w:spacing w:before="70" w:after="0" w:line="230" w:lineRule="auto"/>
              <w:ind w:left="132" w:right="107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Гамазковой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Е. Григорьевой.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9C1C7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16.03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EC2390">
            <w:pPr>
              <w:autoSpaceDE w:val="0"/>
              <w:autoSpaceDN w:val="0"/>
              <w:spacing w:before="98" w:after="0" w:line="262" w:lineRule="auto"/>
              <w:ind w:left="132" w:right="107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Литературные сказки </w:t>
            </w:r>
          </w:p>
          <w:p w:rsidR="00DB6ECF" w:rsidRPr="00EC2390" w:rsidRDefault="00DB6ECF" w:rsidP="00EC2390">
            <w:pPr>
              <w:autoSpaceDE w:val="0"/>
              <w:autoSpaceDN w:val="0"/>
              <w:spacing w:before="98" w:after="0" w:line="262" w:lineRule="auto"/>
              <w:ind w:left="132" w:right="107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И. </w:t>
            </w:r>
            <w:proofErr w:type="spellStart"/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Токмаковой</w:t>
            </w:r>
            <w:proofErr w:type="spellEnd"/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Ф. Кривина.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9C1C7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17.03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EC2390">
            <w:pPr>
              <w:autoSpaceDE w:val="0"/>
              <w:autoSpaceDN w:val="0"/>
              <w:spacing w:before="98" w:after="0" w:line="230" w:lineRule="auto"/>
              <w:ind w:left="132" w:right="107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Проверка техники чтения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9C1C7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21.03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Pr="00EC2390" w:rsidRDefault="00DB6ECF" w:rsidP="00EC2390">
            <w:pPr>
              <w:autoSpaceDE w:val="0"/>
              <w:autoSpaceDN w:val="0"/>
              <w:spacing w:before="98" w:after="0" w:line="262" w:lineRule="auto"/>
              <w:ind w:left="132" w:right="107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Русская народная сказка "Курочка Ряба"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9C1C7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22.03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EC2390">
            <w:pPr>
              <w:autoSpaceDE w:val="0"/>
              <w:autoSpaceDN w:val="0"/>
              <w:spacing w:before="98" w:after="0" w:line="230" w:lineRule="auto"/>
              <w:ind w:left="132" w:right="107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Сказка "Теремок"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9C1C7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23.03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6B48ED" w:rsidRDefault="006B48ED">
      <w:pPr>
        <w:autoSpaceDE w:val="0"/>
        <w:autoSpaceDN w:val="0"/>
        <w:spacing w:after="0" w:line="14" w:lineRule="exact"/>
      </w:pPr>
    </w:p>
    <w:p w:rsidR="006B48ED" w:rsidRPr="009C1C77" w:rsidRDefault="006B48ED">
      <w:pPr>
        <w:rPr>
          <w:lang w:val="ru-RU"/>
        </w:rPr>
        <w:sectPr w:rsidR="006B48ED" w:rsidRPr="009C1C77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B48ED" w:rsidRDefault="006B48E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DB6E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182575">
            <w:pPr>
              <w:autoSpaceDE w:val="0"/>
              <w:autoSpaceDN w:val="0"/>
              <w:spacing w:before="98" w:after="0" w:line="230" w:lineRule="auto"/>
              <w:ind w:left="72" w:right="107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Сказка "Руковичка"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9C1C7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24.03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182575">
            <w:pPr>
              <w:autoSpaceDE w:val="0"/>
              <w:autoSpaceDN w:val="0"/>
              <w:spacing w:before="98" w:after="0" w:line="230" w:lineRule="auto"/>
              <w:ind w:right="107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А.С.Пушкин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Сказки.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9C1C7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04.04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182575">
            <w:pPr>
              <w:autoSpaceDE w:val="0"/>
              <w:autoSpaceDN w:val="0"/>
              <w:spacing w:before="98" w:after="0" w:line="230" w:lineRule="auto"/>
              <w:ind w:left="132" w:right="107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сказкам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9C1C7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05.04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18257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left="132" w:right="107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9C1C7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06.04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Pr="00EC2390" w:rsidRDefault="00DB6ECF" w:rsidP="00182575">
            <w:pPr>
              <w:autoSpaceDE w:val="0"/>
              <w:autoSpaceDN w:val="0"/>
              <w:spacing w:before="98" w:after="0" w:line="271" w:lineRule="auto"/>
              <w:ind w:left="156" w:right="107" w:hanging="156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Русские народные песенки. Англий​</w:t>
            </w:r>
            <w:proofErr w:type="spellStart"/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ские</w:t>
            </w:r>
            <w:proofErr w:type="spellEnd"/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народные </w:t>
            </w:r>
            <w:r w:rsidRPr="00EC2390"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песенки.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9C1C7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07.04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182575">
            <w:pPr>
              <w:autoSpaceDE w:val="0"/>
              <w:autoSpaceDN w:val="0"/>
              <w:spacing w:before="98" w:after="0" w:line="230" w:lineRule="auto"/>
              <w:ind w:right="107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Потешки.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9C1C7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11.04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210AD6">
            <w:pPr>
              <w:tabs>
                <w:tab w:val="left" w:pos="576"/>
              </w:tabs>
              <w:autoSpaceDE w:val="0"/>
              <w:autoSpaceDN w:val="0"/>
              <w:spacing w:after="0" w:line="262" w:lineRule="auto"/>
              <w:ind w:right="107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Небылицы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210AD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небылиц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9C1C7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12.04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18257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7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сказка</w:t>
            </w:r>
            <w:proofErr w:type="spellEnd"/>
            <w:r w:rsidR="00210AD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Рукавичка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9C1C7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13.04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Pr="00EC2390" w:rsidRDefault="00DB6ECF" w:rsidP="00182575">
            <w:pPr>
              <w:tabs>
                <w:tab w:val="left" w:pos="-10"/>
              </w:tabs>
              <w:autoSpaceDE w:val="0"/>
              <w:autoSpaceDN w:val="0"/>
              <w:spacing w:before="98" w:after="0" w:line="262" w:lineRule="auto"/>
              <w:ind w:right="107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Русская народная сказка</w:t>
            </w:r>
            <w:r w:rsidR="00210AD6">
              <w:rPr>
                <w:lang w:val="ru-RU"/>
              </w:rPr>
              <w:t xml:space="preserve"> </w:t>
            </w: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«Петух и собака».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9C1C7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14.04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182575">
            <w:pPr>
              <w:autoSpaceDE w:val="0"/>
              <w:autoSpaceDN w:val="0"/>
              <w:spacing w:before="98" w:after="0" w:line="230" w:lineRule="auto"/>
              <w:ind w:right="107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Произведения К. Ушинского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9C1C7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18.04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182575">
            <w:pPr>
              <w:autoSpaceDE w:val="0"/>
              <w:autoSpaceDN w:val="0"/>
              <w:spacing w:before="98" w:after="0" w:line="230" w:lineRule="auto"/>
              <w:ind w:right="107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Произведения  Л. Толстого.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9C1C7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19.04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 w:rsidTr="00182575">
        <w:trPr>
          <w:trHeight w:hRule="exact" w:val="7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Pr="00EC2390" w:rsidRDefault="00DB6ECF" w:rsidP="00182575">
            <w:pPr>
              <w:tabs>
                <w:tab w:val="left" w:pos="576"/>
              </w:tabs>
              <w:autoSpaceDE w:val="0"/>
              <w:autoSpaceDN w:val="0"/>
              <w:spacing w:after="0" w:line="262" w:lineRule="auto"/>
              <w:ind w:right="107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по разделу. </w:t>
            </w:r>
            <w:r>
              <w:rPr>
                <w:lang w:val="ru-RU"/>
              </w:rPr>
              <w:br/>
            </w: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Сказки, загадки, небылицы.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9C1C7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Pr="00EC2390" w:rsidRDefault="00DB6ECF" w:rsidP="00182575">
            <w:pPr>
              <w:autoSpaceDE w:val="0"/>
              <w:autoSpaceDN w:val="0"/>
              <w:spacing w:before="100" w:after="0" w:line="271" w:lineRule="auto"/>
              <w:ind w:left="156" w:right="107" w:hanging="156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Лирические стихотворения А. </w:t>
            </w:r>
            <w:proofErr w:type="spellStart"/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Майкова</w:t>
            </w:r>
            <w:proofErr w:type="spellEnd"/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А. </w:t>
            </w:r>
            <w:proofErr w:type="spellStart"/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Пле</w:t>
            </w:r>
            <w:proofErr w:type="spellEnd"/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</w:t>
            </w:r>
            <w:proofErr w:type="spellStart"/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щеева</w:t>
            </w:r>
            <w:proofErr w:type="gramStart"/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,Т</w:t>
            </w:r>
            <w:proofErr w:type="spellEnd"/>
            <w:proofErr w:type="gramEnd"/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Белозёрова, С. Маршака.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9C1C7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21.04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182575">
            <w:pPr>
              <w:autoSpaceDE w:val="0"/>
              <w:autoSpaceDN w:val="0"/>
              <w:spacing w:before="98" w:after="0" w:line="230" w:lineRule="auto"/>
              <w:ind w:right="107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загадка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9C1C7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25.04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182575">
            <w:pPr>
              <w:autoSpaceDE w:val="0"/>
              <w:autoSpaceDN w:val="0"/>
              <w:spacing w:before="98" w:after="0" w:line="262" w:lineRule="auto"/>
              <w:ind w:left="72" w:right="107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 «Составляем сборник загадок».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9C1C7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26.04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Pr="00EC2390" w:rsidRDefault="00DB6ECF" w:rsidP="00182575">
            <w:pPr>
              <w:autoSpaceDE w:val="0"/>
              <w:autoSpaceDN w:val="0"/>
              <w:spacing w:before="98" w:after="0" w:line="230" w:lineRule="auto"/>
              <w:ind w:right="107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Стихотворения И.</w:t>
            </w:r>
          </w:p>
          <w:p w:rsidR="00DB6ECF" w:rsidRPr="00EC2390" w:rsidRDefault="00DB6ECF" w:rsidP="00182575">
            <w:pPr>
              <w:autoSpaceDE w:val="0"/>
              <w:autoSpaceDN w:val="0"/>
              <w:spacing w:before="70" w:after="0" w:line="230" w:lineRule="auto"/>
              <w:ind w:left="72" w:right="107"/>
              <w:rPr>
                <w:lang w:val="ru-RU"/>
              </w:rPr>
            </w:pPr>
            <w:proofErr w:type="spellStart"/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Токмаковой</w:t>
            </w:r>
            <w:proofErr w:type="spellEnd"/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,,  Е. Трутневой.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9C1C7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27.04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Pr="00EC2390" w:rsidRDefault="00DB6ECF" w:rsidP="00182575">
            <w:pPr>
              <w:tabs>
                <w:tab w:val="left" w:pos="1476"/>
              </w:tabs>
              <w:autoSpaceDE w:val="0"/>
              <w:autoSpaceDN w:val="0"/>
              <w:spacing w:before="98" w:after="0" w:line="262" w:lineRule="auto"/>
              <w:ind w:right="107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Весёлые стихи для детей</w:t>
            </w:r>
            <w:r w:rsidRPr="00EC2390">
              <w:rPr>
                <w:lang w:val="ru-RU"/>
              </w:rPr>
              <w:tab/>
            </w: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Г. Кружкова.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9C1C7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28.04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6B48ED" w:rsidRDefault="006B48ED">
      <w:pPr>
        <w:autoSpaceDE w:val="0"/>
        <w:autoSpaceDN w:val="0"/>
        <w:spacing w:after="0" w:line="14" w:lineRule="exact"/>
      </w:pPr>
    </w:p>
    <w:p w:rsidR="006B48ED" w:rsidRDefault="006B48ED">
      <w:pPr>
        <w:sectPr w:rsidR="006B48ED">
          <w:pgSz w:w="11900" w:h="16840"/>
          <w:pgMar w:top="284" w:right="650" w:bottom="75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B48ED" w:rsidRDefault="006B48E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DB6EC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Pr="00DB6ECF" w:rsidRDefault="00DB6ECF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Юмористические рассказы для детей Я. Тайца, Н. </w:t>
            </w:r>
            <w:r w:rsidRPr="00EC2390">
              <w:rPr>
                <w:lang w:val="ru-RU"/>
              </w:rPr>
              <w:br/>
            </w:r>
            <w:r w:rsidRPr="00DB6E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Артюховой.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9C1C7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02.05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Pr="00DB6ECF" w:rsidRDefault="00DB6EC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Весёлые стихи для детей К. </w:t>
            </w:r>
            <w:r w:rsidRPr="00EC2390">
              <w:rPr>
                <w:lang w:val="ru-RU"/>
              </w:rPr>
              <w:tab/>
            </w:r>
            <w:r w:rsidRPr="00DB6E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Чуковского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9C1C7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03.05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Pr="00EC2390" w:rsidRDefault="00DB6EC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Юмористические рассказы для детей М. </w:t>
            </w:r>
            <w:proofErr w:type="spellStart"/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Пляцковского</w:t>
            </w:r>
            <w:proofErr w:type="spellEnd"/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9C1C7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04.05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 w:rsidRPr="00210AD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10AD6" w:rsidRDefault="00DB6ECF" w:rsidP="00EC239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Рассказы о детях</w:t>
            </w:r>
          </w:p>
          <w:p w:rsidR="00DB6ECF" w:rsidRPr="00EC2390" w:rsidRDefault="00210AD6" w:rsidP="00EC239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Ю. </w:t>
            </w:r>
            <w:r w:rsidR="00DB6ECF"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Ермолаева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210AD6" w:rsidRDefault="00DB6EC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210AD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210AD6" w:rsidRDefault="00DB6EC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10AD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210AD6" w:rsidRDefault="00DB6EC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10AD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9C1C7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05.05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210AD6" w:rsidRDefault="00DB6EC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10AD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B6ECF" w:rsidRPr="00210AD6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210AD6" w:rsidRDefault="00DB6ECF" w:rsidP="00DB6EC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10AD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121.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Pr="00EC2390" w:rsidRDefault="00DB6ECF">
            <w:pPr>
              <w:autoSpaceDE w:val="0"/>
              <w:autoSpaceDN w:val="0"/>
              <w:spacing w:before="100" w:after="0" w:line="230" w:lineRule="auto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Стихотворения Е.</w:t>
            </w:r>
          </w:p>
          <w:p w:rsidR="00210AD6" w:rsidRDefault="00DB6ECF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Благининой, В. Орлова, </w:t>
            </w:r>
          </w:p>
          <w:p w:rsidR="00DB6ECF" w:rsidRPr="00210AD6" w:rsidRDefault="00DB6ECF" w:rsidP="00210AD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proofErr w:type="spellStart"/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</w:t>
            </w:r>
            <w:r w:rsidRPr="00210AD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Михалкова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210AD6" w:rsidRDefault="00DB6ECF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 w:rsidRPr="00210AD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210AD6" w:rsidRDefault="00DB6ECF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210AD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210AD6" w:rsidRDefault="00DB6ECF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210AD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2B605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10.05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210AD6" w:rsidRDefault="00DB6ECF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210AD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DB6E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210AD6" w:rsidRDefault="00DB6ECF" w:rsidP="00DB6EC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10AD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Pr="00EC2390" w:rsidRDefault="00DB6ECF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Стихотворения Р. </w:t>
            </w:r>
            <w:proofErr w:type="spellStart"/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Сефа</w:t>
            </w:r>
            <w:proofErr w:type="spellEnd"/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В. </w:t>
            </w:r>
            <w:proofErr w:type="spellStart"/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Берестова</w:t>
            </w:r>
            <w:proofErr w:type="spellEnd"/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И. Пивоваровой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2B6057" w:rsidRDefault="00DB6ECF" w:rsidP="00426A5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11.05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Pr="00EC2390" w:rsidRDefault="00DB6EC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Стихотворения  Я. Акима, Ю. </w:t>
            </w:r>
            <w:proofErr w:type="spellStart"/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Энтина</w:t>
            </w:r>
            <w:proofErr w:type="spellEnd"/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2B605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12.05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2B605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16.05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По страницам любимых книг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2B605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17.05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По страницам любимых книг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2B605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18.05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Pr="00EC2390" w:rsidRDefault="00DB6ECF" w:rsidP="00EC239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7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по разделу. Стихи С. Михалкова.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2B605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19.05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Pr="00EC2390" w:rsidRDefault="00DB6ECF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Н.Сладков</w:t>
            </w:r>
            <w:proofErr w:type="spellEnd"/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"Лисица и Ёж"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2B605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23.05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 w:rsidP="00DB6EC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100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В.Осеева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Плохо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2B605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24.05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210AD6" w:rsidRDefault="00210AD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130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Д. Хармс «Храбрый ёж»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2B6057" w:rsidRDefault="00DB6ECF" w:rsidP="00A10A0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25.05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B6ECF">
        <w:trPr>
          <w:trHeight w:hRule="exact" w:val="80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B6ECF" w:rsidRPr="00EC2390" w:rsidRDefault="00DB6EC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C239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2B6057" w:rsidRDefault="00DB6EC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210AD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Default="00DB6EC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ECF" w:rsidRPr="002B6057" w:rsidRDefault="00DB6EC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</w:tr>
    </w:tbl>
    <w:p w:rsidR="006B48ED" w:rsidRDefault="006B48ED">
      <w:pPr>
        <w:autoSpaceDE w:val="0"/>
        <w:autoSpaceDN w:val="0"/>
        <w:spacing w:after="0" w:line="14" w:lineRule="exact"/>
      </w:pPr>
    </w:p>
    <w:p w:rsidR="006B48ED" w:rsidRDefault="006B48ED">
      <w:pPr>
        <w:sectPr w:rsidR="006B48ED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B48ED" w:rsidRDefault="006B48ED">
      <w:pPr>
        <w:autoSpaceDE w:val="0"/>
        <w:autoSpaceDN w:val="0"/>
        <w:spacing w:after="78" w:line="220" w:lineRule="exact"/>
      </w:pPr>
    </w:p>
    <w:p w:rsidR="006B48ED" w:rsidRPr="00EC2390" w:rsidRDefault="00EC2390" w:rsidP="00A10A00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EC2390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УЧЕБНО-МЕТОДИЧЕСКОЕ ОБЕСПЕЧЕНИЕ ОБРАЗОВАТЕЛЬНОГО ПРОЦЕССА</w:t>
      </w:r>
    </w:p>
    <w:p w:rsidR="006B48ED" w:rsidRPr="00EC2390" w:rsidRDefault="00EC2390">
      <w:pPr>
        <w:autoSpaceDE w:val="0"/>
        <w:autoSpaceDN w:val="0"/>
        <w:spacing w:before="346" w:after="0" w:line="230" w:lineRule="auto"/>
        <w:rPr>
          <w:lang w:val="ru-RU"/>
        </w:rPr>
      </w:pPr>
      <w:r w:rsidRPr="00EC2390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6B48ED" w:rsidRPr="00EC2390" w:rsidRDefault="00EC2390">
      <w:pPr>
        <w:autoSpaceDE w:val="0"/>
        <w:autoSpaceDN w:val="0"/>
        <w:spacing w:before="166" w:after="0" w:line="271" w:lineRule="auto"/>
        <w:ind w:right="864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Климанова Л.Ф., Горецкий В.Г., Голованова М.В. и другие, Литературное чтение (в 2 частях). Учебник. 1класс. Акционерное общество «Издательство «Просвещение»; </w:t>
      </w:r>
      <w:r w:rsidRPr="00EC2390">
        <w:rPr>
          <w:lang w:val="ru-RU"/>
        </w:rPr>
        <w:br/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6B48ED" w:rsidRPr="00EC2390" w:rsidRDefault="00EC2390">
      <w:pPr>
        <w:autoSpaceDE w:val="0"/>
        <w:autoSpaceDN w:val="0"/>
        <w:spacing w:before="262" w:after="0" w:line="230" w:lineRule="auto"/>
        <w:rPr>
          <w:lang w:val="ru-RU"/>
        </w:rPr>
      </w:pPr>
      <w:r w:rsidRPr="00EC2390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6B48ED" w:rsidRPr="00EC2390" w:rsidRDefault="00EC2390">
      <w:pPr>
        <w:autoSpaceDE w:val="0"/>
        <w:autoSpaceDN w:val="0"/>
        <w:spacing w:before="166" w:after="0" w:line="262" w:lineRule="auto"/>
        <w:rPr>
          <w:lang w:val="ru-RU"/>
        </w:rPr>
      </w:pP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Методическая разработка по литературному чтению к учебнику ""Литературное чтение" 1 класс УМК "Школа России"</w:t>
      </w:r>
    </w:p>
    <w:p w:rsidR="006B48ED" w:rsidRPr="00EC2390" w:rsidRDefault="00EC2390">
      <w:pPr>
        <w:autoSpaceDE w:val="0"/>
        <w:autoSpaceDN w:val="0"/>
        <w:spacing w:before="264" w:after="0" w:line="230" w:lineRule="auto"/>
        <w:rPr>
          <w:lang w:val="ru-RU"/>
        </w:rPr>
      </w:pPr>
      <w:r w:rsidRPr="00EC2390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6B48ED" w:rsidRPr="00EC2390" w:rsidRDefault="00EC2390">
      <w:pPr>
        <w:autoSpaceDE w:val="0"/>
        <w:autoSpaceDN w:val="0"/>
        <w:spacing w:before="168" w:after="0" w:line="271" w:lineRule="auto"/>
        <w:ind w:right="73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/32/1/ </w:t>
      </w:r>
      <w:r w:rsidRPr="00EC239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</w:t>
      </w:r>
      <w:proofErr w:type="spellEnd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</w:t>
      </w:r>
      <w:proofErr w:type="spellEnd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EC239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uchportal</w:t>
      </w:r>
      <w:proofErr w:type="spellEnd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/46</w:t>
      </w:r>
    </w:p>
    <w:p w:rsidR="006B48ED" w:rsidRPr="00EC2390" w:rsidRDefault="006B48ED">
      <w:pPr>
        <w:rPr>
          <w:lang w:val="ru-RU"/>
        </w:rPr>
        <w:sectPr w:rsidR="006B48ED" w:rsidRPr="00EC239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B48ED" w:rsidRPr="00EC2390" w:rsidRDefault="006B48ED">
      <w:pPr>
        <w:autoSpaceDE w:val="0"/>
        <w:autoSpaceDN w:val="0"/>
        <w:spacing w:after="78" w:line="220" w:lineRule="exact"/>
        <w:rPr>
          <w:lang w:val="ru-RU"/>
        </w:rPr>
      </w:pPr>
    </w:p>
    <w:p w:rsidR="006B48ED" w:rsidRPr="00EC2390" w:rsidRDefault="00EC2390" w:rsidP="00EC2390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EC2390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6B48ED" w:rsidRPr="00EC2390" w:rsidRDefault="00EC2390" w:rsidP="00EC2390">
      <w:pPr>
        <w:autoSpaceDE w:val="0"/>
        <w:autoSpaceDN w:val="0"/>
        <w:spacing w:before="346" w:after="0" w:line="302" w:lineRule="auto"/>
        <w:ind w:right="119"/>
        <w:rPr>
          <w:lang w:val="ru-RU"/>
        </w:rPr>
      </w:pPr>
      <w:r w:rsidRPr="00EC23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EC2390">
        <w:rPr>
          <w:lang w:val="ru-RU"/>
        </w:rPr>
        <w:br/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Портреты писателей. </w:t>
      </w:r>
      <w:proofErr w:type="spellStart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Итерактивная</w:t>
      </w:r>
      <w:proofErr w:type="spellEnd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доска.</w:t>
      </w:r>
    </w:p>
    <w:p w:rsidR="006B48ED" w:rsidRPr="00EC2390" w:rsidRDefault="00EC2390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EC23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EC2390">
        <w:rPr>
          <w:lang w:val="ru-RU"/>
        </w:rPr>
        <w:br/>
      </w:r>
      <w:proofErr w:type="spellStart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>Итерактивная</w:t>
      </w:r>
      <w:proofErr w:type="spellEnd"/>
      <w:r w:rsidRPr="00EC2390">
        <w:rPr>
          <w:rFonts w:ascii="Times New Roman" w:eastAsia="Times New Roman" w:hAnsi="Times New Roman"/>
          <w:color w:val="000000"/>
          <w:sz w:val="24"/>
          <w:lang w:val="ru-RU"/>
        </w:rPr>
        <w:t xml:space="preserve"> доска.</w:t>
      </w:r>
    </w:p>
    <w:p w:rsidR="006B48ED" w:rsidRDefault="006B48ED">
      <w:pPr>
        <w:rPr>
          <w:lang w:val="ru-RU"/>
        </w:rPr>
      </w:pPr>
    </w:p>
    <w:p w:rsidR="00EC2390" w:rsidRDefault="00EC2390">
      <w:pPr>
        <w:rPr>
          <w:lang w:val="ru-RU"/>
        </w:rPr>
      </w:pPr>
    </w:p>
    <w:p w:rsidR="00EC2390" w:rsidRDefault="00EC2390">
      <w:pPr>
        <w:rPr>
          <w:lang w:val="ru-RU"/>
        </w:rPr>
      </w:pPr>
    </w:p>
    <w:p w:rsidR="00EC2390" w:rsidRDefault="00EC2390">
      <w:pPr>
        <w:rPr>
          <w:lang w:val="ru-RU"/>
        </w:rPr>
      </w:pPr>
    </w:p>
    <w:p w:rsidR="00EC2390" w:rsidRDefault="00EC2390">
      <w:pPr>
        <w:rPr>
          <w:lang w:val="ru-RU"/>
        </w:rPr>
      </w:pPr>
    </w:p>
    <w:p w:rsidR="00EC2390" w:rsidRDefault="00EC2390">
      <w:pPr>
        <w:rPr>
          <w:lang w:val="ru-RU"/>
        </w:rPr>
      </w:pPr>
    </w:p>
    <w:p w:rsidR="00EC2390" w:rsidRDefault="00EC2390">
      <w:pPr>
        <w:rPr>
          <w:lang w:val="ru-RU"/>
        </w:rPr>
      </w:pPr>
    </w:p>
    <w:p w:rsidR="00EC2390" w:rsidRDefault="00EC2390">
      <w:pPr>
        <w:rPr>
          <w:lang w:val="ru-RU"/>
        </w:rPr>
      </w:pPr>
    </w:p>
    <w:p w:rsidR="00EC2390" w:rsidRDefault="00EC2390">
      <w:pPr>
        <w:rPr>
          <w:lang w:val="ru-RU"/>
        </w:rPr>
      </w:pPr>
    </w:p>
    <w:p w:rsidR="00EC2390" w:rsidRDefault="00EC2390">
      <w:pPr>
        <w:rPr>
          <w:lang w:val="ru-RU"/>
        </w:rPr>
      </w:pPr>
    </w:p>
    <w:p w:rsidR="00EC2390" w:rsidRDefault="00EC2390">
      <w:pPr>
        <w:rPr>
          <w:lang w:val="ru-RU"/>
        </w:rPr>
      </w:pPr>
    </w:p>
    <w:p w:rsidR="00EC2390" w:rsidRDefault="00EC2390">
      <w:pPr>
        <w:rPr>
          <w:lang w:val="ru-RU"/>
        </w:rPr>
      </w:pPr>
    </w:p>
    <w:p w:rsidR="00EC2390" w:rsidRDefault="00EC2390">
      <w:pPr>
        <w:rPr>
          <w:lang w:val="ru-RU"/>
        </w:rPr>
      </w:pPr>
    </w:p>
    <w:p w:rsidR="00EC2390" w:rsidRDefault="00EC2390">
      <w:pPr>
        <w:rPr>
          <w:lang w:val="ru-RU"/>
        </w:rPr>
      </w:pPr>
    </w:p>
    <w:p w:rsidR="00EC2390" w:rsidRDefault="00EC2390">
      <w:pPr>
        <w:rPr>
          <w:lang w:val="ru-RU"/>
        </w:rPr>
      </w:pPr>
    </w:p>
    <w:p w:rsidR="00EC2390" w:rsidRDefault="00EC2390">
      <w:pPr>
        <w:rPr>
          <w:lang w:val="ru-RU"/>
        </w:rPr>
      </w:pPr>
    </w:p>
    <w:p w:rsidR="00EC2390" w:rsidRDefault="00EC2390">
      <w:pPr>
        <w:rPr>
          <w:lang w:val="ru-RU"/>
        </w:rPr>
      </w:pPr>
    </w:p>
    <w:p w:rsidR="00EC2390" w:rsidRDefault="00EC2390">
      <w:pPr>
        <w:rPr>
          <w:lang w:val="ru-RU"/>
        </w:rPr>
      </w:pPr>
    </w:p>
    <w:p w:rsidR="00EC2390" w:rsidRDefault="00EC2390">
      <w:pPr>
        <w:rPr>
          <w:lang w:val="ru-RU"/>
        </w:rPr>
      </w:pPr>
    </w:p>
    <w:p w:rsidR="00EC2390" w:rsidRPr="00EC2390" w:rsidRDefault="00EC2390">
      <w:pPr>
        <w:rPr>
          <w:lang w:val="ru-RU"/>
        </w:rPr>
      </w:pPr>
    </w:p>
    <w:sectPr w:rsidR="00EC2390" w:rsidRPr="00EC2390" w:rsidSect="00EC2390">
      <w:pgSz w:w="11900" w:h="16840"/>
      <w:pgMar w:top="567" w:right="560" w:bottom="1440" w:left="1440" w:header="720" w:footer="720" w:gutter="0"/>
      <w:cols w:space="720" w:equalWidth="0">
        <w:col w:w="9900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82575"/>
    <w:rsid w:val="00210AD6"/>
    <w:rsid w:val="0025476C"/>
    <w:rsid w:val="0029639D"/>
    <w:rsid w:val="002B6057"/>
    <w:rsid w:val="00326F90"/>
    <w:rsid w:val="00426A53"/>
    <w:rsid w:val="005C5AD1"/>
    <w:rsid w:val="006B48ED"/>
    <w:rsid w:val="00955853"/>
    <w:rsid w:val="009C1C77"/>
    <w:rsid w:val="00A10A00"/>
    <w:rsid w:val="00AA1D8D"/>
    <w:rsid w:val="00B47730"/>
    <w:rsid w:val="00CB0664"/>
    <w:rsid w:val="00D72CE7"/>
    <w:rsid w:val="00DB6ECF"/>
    <w:rsid w:val="00EC239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2B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2B6057"/>
    <w:rPr>
      <w:rFonts w:ascii="Tahoma" w:hAnsi="Tahoma" w:cs="Tahoma"/>
      <w:sz w:val="16"/>
      <w:szCs w:val="16"/>
    </w:rPr>
  </w:style>
  <w:style w:type="character" w:styleId="affa">
    <w:name w:val="Hyperlink"/>
    <w:basedOn w:val="a2"/>
    <w:uiPriority w:val="99"/>
    <w:unhideWhenUsed/>
    <w:rsid w:val="002B60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2B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2B6057"/>
    <w:rPr>
      <w:rFonts w:ascii="Tahoma" w:hAnsi="Tahoma" w:cs="Tahoma"/>
      <w:sz w:val="16"/>
      <w:szCs w:val="16"/>
    </w:rPr>
  </w:style>
  <w:style w:type="character" w:styleId="affa">
    <w:name w:val="Hyperlink"/>
    <w:basedOn w:val="a2"/>
    <w:uiPriority w:val="99"/>
    <w:unhideWhenUsed/>
    <w:rsid w:val="002B60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chportal.ru/load/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91C4A7-5A38-4F1D-960D-EBBF9B6C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24</Pages>
  <Words>6697</Words>
  <Characters>38175</Characters>
  <Application>Microsoft Office Word</Application>
  <DocSecurity>0</DocSecurity>
  <Lines>318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44783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INNA</cp:lastModifiedBy>
  <cp:revision>6</cp:revision>
  <cp:lastPrinted>2022-09-25T18:00:00Z</cp:lastPrinted>
  <dcterms:created xsi:type="dcterms:W3CDTF">2013-12-23T23:15:00Z</dcterms:created>
  <dcterms:modified xsi:type="dcterms:W3CDTF">2022-09-25T18:02:00Z</dcterms:modified>
  <cp:category/>
</cp:coreProperties>
</file>