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4B" w:rsidRPr="00A1735A" w:rsidRDefault="00CE2B4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0A55C8" w:rsidP="000A55C8">
      <w:pPr>
        <w:autoSpaceDE w:val="0"/>
        <w:autoSpaceDN w:val="0"/>
        <w:spacing w:after="0" w:line="230" w:lineRule="auto"/>
        <w:ind w:left="149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070975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E2B4B" w:rsidRPr="00A1735A" w:rsidRDefault="00070975" w:rsidP="00A1735A">
      <w:pPr>
        <w:autoSpaceDE w:val="0"/>
        <w:autoSpaceDN w:val="0"/>
        <w:spacing w:after="0" w:line="230" w:lineRule="auto"/>
        <w:ind w:left="130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</w:p>
    <w:p w:rsidR="00A1735A" w:rsidRDefault="00070975" w:rsidP="00A1735A">
      <w:pPr>
        <w:tabs>
          <w:tab w:val="left" w:pos="3428"/>
        </w:tabs>
        <w:autoSpaceDE w:val="0"/>
        <w:autoSpaceDN w:val="0"/>
        <w:spacing w:after="0" w:line="262" w:lineRule="auto"/>
        <w:ind w:left="1002" w:right="5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E2B4B" w:rsidRPr="00A1735A" w:rsidRDefault="00070975" w:rsidP="00A1735A">
      <w:pPr>
        <w:tabs>
          <w:tab w:val="left" w:pos="3428"/>
        </w:tabs>
        <w:autoSpaceDE w:val="0"/>
        <w:autoSpaceDN w:val="0"/>
        <w:spacing w:after="0" w:line="262" w:lineRule="auto"/>
        <w:ind w:left="1002" w:right="5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Целинская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№ 8»</w:t>
      </w:r>
    </w:p>
    <w:p w:rsidR="00CE2B4B" w:rsidRPr="00A1735A" w:rsidRDefault="00070975">
      <w:pPr>
        <w:autoSpaceDE w:val="0"/>
        <w:autoSpaceDN w:val="0"/>
        <w:spacing w:before="672" w:after="1376" w:line="230" w:lineRule="auto"/>
        <w:ind w:right="4000"/>
        <w:jc w:val="right"/>
        <w:rPr>
          <w:rFonts w:ascii="Times New Roman" w:hAnsi="Times New Roman" w:cs="Times New Roman"/>
          <w:sz w:val="24"/>
          <w:szCs w:val="24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ЦСОШ № 8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3260"/>
      </w:tblGrid>
      <w:tr w:rsidR="00CE2B4B" w:rsidRPr="00A1735A" w:rsidTr="00A1735A">
        <w:trPr>
          <w:trHeight w:hRule="exact" w:val="276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before="5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before="50" w:after="0" w:line="230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before="50" w:after="0" w:line="23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 w:rsidTr="00A1735A">
        <w:trPr>
          <w:trHeight w:hRule="exact" w:val="596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на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заседании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школьного</w:t>
            </w:r>
            <w:proofErr w:type="spellEnd"/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A1735A" w:rsidRDefault="00070975">
            <w:pPr>
              <w:autoSpaceDE w:val="0"/>
              <w:autoSpaceDN w:val="0"/>
              <w:spacing w:after="0" w:line="230" w:lineRule="auto"/>
              <w:ind w:left="536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</w:p>
          <w:p w:rsidR="00CE2B4B" w:rsidRPr="00A1735A" w:rsidRDefault="00070975">
            <w:pPr>
              <w:autoSpaceDE w:val="0"/>
              <w:autoSpaceDN w:val="0"/>
              <w:spacing w:after="0" w:line="230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A1735A" w:rsidRPr="00A1735A" w:rsidRDefault="00A1735A" w:rsidP="00B8485F">
            <w:pPr>
              <w:autoSpaceDE w:val="0"/>
              <w:autoSpaceDN w:val="0"/>
              <w:spacing w:after="0" w:line="23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 w:rsidTr="00A1735A">
        <w:trPr>
          <w:trHeight w:hRule="exact" w:val="278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методического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3969" w:type="dxa"/>
            <w:vMerge w:val="restart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before="194" w:after="0" w:line="230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______________Красавина Н.А.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before="19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 w:rsidTr="00A1735A">
        <w:trPr>
          <w:trHeight w:hRule="exact" w:val="276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2B4B" w:rsidRPr="00A1735A" w:rsidRDefault="00CE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2B4B" w:rsidRPr="00A1735A" w:rsidRDefault="00CE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4B" w:rsidRPr="00A1735A" w:rsidRDefault="00CE2B4B">
      <w:pPr>
        <w:autoSpaceDE w:val="0"/>
        <w:autoSpaceDN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3260"/>
      </w:tblGrid>
      <w:tr w:rsidR="00CE2B4B" w:rsidRPr="00A1735A" w:rsidTr="00E868C7">
        <w:trPr>
          <w:trHeight w:hRule="exact" w:val="864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E868C7" w:rsidRDefault="00E868C7">
            <w:pPr>
              <w:autoSpaceDE w:val="0"/>
              <w:autoSpaceDN w:val="0"/>
              <w:spacing w:before="252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Учител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ей физкультуры, технологии, ОБЖ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before="60" w:after="0" w:line="23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before="60" w:after="0" w:line="230" w:lineRule="auto"/>
              <w:ind w:right="15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 w:rsidTr="00A1735A">
        <w:trPr>
          <w:trHeight w:hRule="exact" w:val="480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CE2B4B" w:rsidRPr="00E868C7" w:rsidRDefault="00070975" w:rsidP="00E868C7">
            <w:pPr>
              <w:autoSpaceDE w:val="0"/>
              <w:autoSpaceDN w:val="0"/>
              <w:spacing w:before="19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______________</w:t>
            </w:r>
            <w:r w:rsidR="00E868C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Тимченко М.П.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CE2B4B" w:rsidRPr="00A1735A" w:rsidRDefault="00070975">
            <w:pPr>
              <w:autoSpaceDE w:val="0"/>
              <w:autoSpaceDN w:val="0"/>
              <w:spacing w:after="0" w:line="23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"</w:t>
            </w:r>
            <w:r w:rsidR="008675F3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</w:t>
            </w:r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"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августа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 2022 г.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CE2B4B" w:rsidRPr="00A1735A" w:rsidRDefault="00CE2B4B">
            <w:pPr>
              <w:autoSpaceDE w:val="0"/>
              <w:autoSpaceDN w:val="0"/>
              <w:spacing w:after="0" w:line="23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4B" w:rsidRPr="00A1735A" w:rsidRDefault="00070975">
      <w:pPr>
        <w:autoSpaceDE w:val="0"/>
        <w:autoSpaceDN w:val="0"/>
        <w:spacing w:before="122" w:after="0" w:line="23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735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Протокол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№1</w:t>
      </w:r>
    </w:p>
    <w:p w:rsidR="00CE2B4B" w:rsidRPr="00A12D3A" w:rsidRDefault="00070975">
      <w:pPr>
        <w:autoSpaceDE w:val="0"/>
        <w:autoSpaceDN w:val="0"/>
        <w:spacing w:before="18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2D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от "</w:t>
      </w:r>
      <w:r w:rsidR="008675F3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 xml:space="preserve">     </w:t>
      </w:r>
      <w:r w:rsidRPr="00A12D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" августа2022 г.</w:t>
      </w:r>
    </w:p>
    <w:p w:rsidR="00CE2B4B" w:rsidRPr="00A12D3A" w:rsidRDefault="00070975">
      <w:pPr>
        <w:autoSpaceDE w:val="0"/>
        <w:autoSpaceDN w:val="0"/>
        <w:spacing w:before="1038" w:after="0" w:line="262" w:lineRule="auto"/>
        <w:ind w:left="374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2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  <w:r w:rsidRPr="00A12D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2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</w:t>
      </w:r>
      <w:r w:rsidRPr="00A12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A12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1229398</w:t>
      </w:r>
      <w:r w:rsidRPr="00A12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CE2B4B" w:rsidRPr="00A12D3A" w:rsidRDefault="00070975">
      <w:pPr>
        <w:autoSpaceDE w:val="0"/>
        <w:autoSpaceDN w:val="0"/>
        <w:spacing w:before="166" w:after="0" w:line="262" w:lineRule="auto"/>
        <w:ind w:left="4320" w:right="38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2D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A12D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2D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«Технология»</w:t>
      </w:r>
    </w:p>
    <w:p w:rsidR="00CE2B4B" w:rsidRPr="00A1735A" w:rsidRDefault="00070975">
      <w:pPr>
        <w:autoSpaceDE w:val="0"/>
        <w:autoSpaceDN w:val="0"/>
        <w:spacing w:before="672" w:after="0" w:line="262" w:lineRule="auto"/>
        <w:ind w:left="3024" w:right="25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класса основного общего образования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</w:t>
      </w:r>
      <w:r w:rsidR="00A1735A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 учебный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861291" w:rsidRDefault="00070975" w:rsidP="00861291">
      <w:pPr>
        <w:autoSpaceDE w:val="0"/>
        <w:autoSpaceDN w:val="0"/>
        <w:spacing w:before="2110" w:after="0" w:line="262" w:lineRule="auto"/>
        <w:ind w:left="6506" w:hanging="93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</w:t>
      </w:r>
      <w:r w:rsidR="00A12D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Герасимов Валерий Владимирович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</w:t>
      </w:r>
      <w:r w:rsidR="00A1735A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итель </w:t>
      </w:r>
      <w:r w:rsidR="00A12D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географии и технологии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AD552C" w:rsidRPr="008612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596770" w:rsidRDefault="00861291" w:rsidP="00861291">
      <w:pPr>
        <w:autoSpaceDE w:val="0"/>
        <w:autoSpaceDN w:val="0"/>
        <w:spacing w:before="2110" w:after="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п.Целина</w:t>
      </w:r>
      <w:proofErr w:type="spellEnd"/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</w:p>
    <w:p w:rsidR="00861291" w:rsidRPr="00861291" w:rsidRDefault="00861291" w:rsidP="00861291">
      <w:pPr>
        <w:autoSpaceDE w:val="0"/>
        <w:autoSpaceDN w:val="0"/>
        <w:spacing w:before="2110" w:after="0" w:line="262" w:lineRule="auto"/>
        <w:ind w:left="6506" w:hanging="93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A55C8" w:rsidRDefault="00070975" w:rsidP="008612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НАУЧНЫЙ, ОБШЕКУЛЬТУРНЫЙ И ОБРАЗОВАТЕЛЬНЫЙ КОНТЕНТ ТЕХНОЛОГИИ</w:t>
      </w:r>
    </w:p>
    <w:p w:rsidR="00861291" w:rsidRPr="00861291" w:rsidRDefault="00861291" w:rsidP="008612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ind w:right="4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ХХ веке сущность технологии была осмыслена в различных плоскостях: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проанализирован феномен зарождающегося технологического общества;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исследованы социальные аспекты технологии.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  <w:r w:rsidR="00A21A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6770" w:rsidRDefault="00596770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6770" w:rsidRDefault="00596770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A21AC6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D552C" w:rsidRDefault="00AD552C" w:rsidP="00596770">
      <w:pPr>
        <w:autoSpaceDE w:val="0"/>
        <w:autoSpaceDN w:val="0"/>
        <w:spacing w:before="310" w:after="25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AC6" w:rsidRDefault="00070975" w:rsidP="00596770">
      <w:pPr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ЦЕЛИ И ЗАДАЧИ ИЗУЧЕНИЯ ПРЕДМЕТНОЙ ОБЛАСТИ </w:t>
      </w:r>
    </w:p>
    <w:p w:rsidR="00CE2B4B" w:rsidRDefault="00070975" w:rsidP="00596770">
      <w:pPr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«ТЕХНОЛОГИЯ» В ОСНОВНОМ ОБЩЕМ ОБРАЗОВАНИИ</w:t>
      </w:r>
    </w:p>
    <w:p w:rsidR="00A21AC6" w:rsidRPr="00A1735A" w:rsidRDefault="00A21AC6" w:rsidP="00596770">
      <w:pPr>
        <w:autoSpaceDE w:val="0"/>
        <w:autoSpaceDN w:val="0"/>
        <w:spacing w:after="0" w:line="240" w:lineRule="auto"/>
        <w:ind w:right="1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596770" w:rsidP="00596770">
      <w:p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Основной 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</w:t>
      </w:r>
      <w:r w:rsidR="000A55C8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предметной 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области «Технология» является </w:t>
      </w:r>
      <w:r w:rsidR="000A55C8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технологической 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CE2B4B" w:rsidRPr="000A55C8" w:rsidRDefault="00070975" w:rsidP="00596770">
      <w:pPr>
        <w:autoSpaceDE w:val="0"/>
        <w:autoSpaceDN w:val="0"/>
        <w:spacing w:before="312"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курса технологии являются: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right="4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условий;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редметное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знание, складывающееся из знания и понимания сути законов и закономерностей, применяемых в той или иной предметной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области; методологическое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знание — знание общих закономерностей изучаемых явлений и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процессов. Как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всякий общеобразовательный предмет, «Технология» отражает наиболее значимые аспекты действительности, которые состоят в следующем: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технологизация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уровень представления;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уровень пользователя;</w:t>
      </w:r>
    </w:p>
    <w:p w:rsidR="00AD552C" w:rsidRDefault="00070975" w:rsidP="00AD552C">
      <w:pPr>
        <w:autoSpaceDE w:val="0"/>
        <w:autoSpaceDN w:val="0"/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когнитивно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-продуктивный уровень </w:t>
      </w:r>
    </w:p>
    <w:p w:rsidR="00CE2B4B" w:rsidRPr="00A1735A" w:rsidRDefault="00070975" w:rsidP="00AD552C">
      <w:pPr>
        <w:autoSpaceDE w:val="0"/>
        <w:autoSpaceDN w:val="0"/>
        <w:spacing w:after="2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(создание технологий);</w:t>
      </w:r>
      <w:r w:rsidR="00AD55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практически </w:t>
      </w:r>
      <w:r w:rsidR="00AD552C" w:rsidRPr="00AD55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55C8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вся 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современная профессиональная деятельность,</w:t>
      </w:r>
      <w:r w:rsidR="00AD552C" w:rsidRPr="00AD552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1A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включая ручной </w:t>
      </w:r>
      <w:r w:rsidR="000A55C8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труд,</w:t>
      </w:r>
      <w:r w:rsid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технологии; появление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596770" w:rsidRDefault="00596770" w:rsidP="00596770">
      <w:pPr>
        <w:autoSpaceDE w:val="0"/>
        <w:autoSpaceDN w:val="0"/>
        <w:spacing w:before="31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96770" w:rsidRDefault="00596770" w:rsidP="00596770">
      <w:pPr>
        <w:autoSpaceDE w:val="0"/>
        <w:autoSpaceDN w:val="0"/>
        <w:spacing w:before="31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«ТЕХНОЛОГИЯ»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когнитивно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-продуктивного уровня освоения технологий.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Современный курс технологии построен по модульному принципу.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596770" w:rsidRDefault="00596770" w:rsidP="005967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«Производство и технология»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Содержание модуля построено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«восходящему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техносферы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596770" w:rsidRDefault="00596770" w:rsidP="00596770">
      <w:pPr>
        <w:autoSpaceDE w:val="0"/>
        <w:autoSpaceDN w:val="0"/>
        <w:spacing w:after="250" w:line="240" w:lineRule="auto"/>
        <w:ind w:left="1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25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«Технологии обработк</w:t>
      </w:r>
      <w:r w:rsidR="004F7D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и конструктивных материалов</w:t>
      </w:r>
      <w:bookmarkStart w:id="0" w:name="_GoBack"/>
      <w:bookmarkEnd w:id="0"/>
      <w:r w:rsidRPr="00A173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»</w:t>
      </w:r>
    </w:p>
    <w:p w:rsidR="00CE2B4B" w:rsidRPr="00A1735A" w:rsidRDefault="000A55C8" w:rsidP="00596770">
      <w:pPr>
        <w:autoSpaceDE w:val="0"/>
        <w:autoSpaceDN w:val="0"/>
        <w:spacing w:before="34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данном модуле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конкретных примерах показана реализационных общих </w:t>
      </w:r>
      <w:r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положений,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сформулированных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96770" w:rsidRDefault="00596770" w:rsidP="00596770">
      <w:pPr>
        <w:autoSpaceDE w:val="0"/>
        <w:autoSpaceDN w:val="0"/>
        <w:spacing w:after="252" w:line="240" w:lineRule="auto"/>
        <w:ind w:left="1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E2B4B" w:rsidRPr="000A55C8" w:rsidRDefault="00070975" w:rsidP="00596770">
      <w:pPr>
        <w:autoSpaceDE w:val="0"/>
        <w:autoSpaceDN w:val="0"/>
        <w:spacing w:after="252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A55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«Животноводство»</w:t>
      </w:r>
    </w:p>
    <w:p w:rsidR="00CE2B4B" w:rsidRPr="00A1735A" w:rsidRDefault="000A55C8" w:rsidP="00596770">
      <w:p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учащихся с классическими и современными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технологиями </w:t>
      </w:r>
      <w:r w:rsidR="00A21AC6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сельскохозяйственной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596770" w:rsidRDefault="00596770" w:rsidP="00596770">
      <w:pPr>
        <w:autoSpaceDE w:val="0"/>
        <w:autoSpaceDN w:val="0"/>
        <w:spacing w:after="250" w:line="240" w:lineRule="auto"/>
        <w:ind w:left="1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CE2B4B" w:rsidRPr="000A55C8" w:rsidRDefault="00070975" w:rsidP="00596770">
      <w:pPr>
        <w:autoSpaceDE w:val="0"/>
        <w:autoSpaceDN w:val="0"/>
        <w:spacing w:after="25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0A55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«Растениеводство»</w:t>
      </w:r>
    </w:p>
    <w:p w:rsidR="00CE2B4B" w:rsidRPr="00A1735A" w:rsidRDefault="000A55C8" w:rsidP="00596770">
      <w:pPr>
        <w:autoSpaceDE w:val="0"/>
        <w:autoSpaceDN w:val="0"/>
        <w:spacing w:before="36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учащихся с классическими и современными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технологиями </w:t>
      </w:r>
      <w:r w:rsidR="00A21AC6" w:rsidRPr="000A55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сельскохозяйственной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«ТЕХНОЛОГИЯ» В УЧЕБНОМ ПЛАНЕ</w:t>
      </w:r>
    </w:p>
    <w:p w:rsidR="00CE2B4B" w:rsidRPr="00A1735A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596770" w:rsidRDefault="00070975" w:rsidP="005967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651D65" w:rsidRPr="00A1735A" w:rsidRDefault="00651D65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E2B4B" w:rsidRPr="00A1735A" w:rsidRDefault="00070975" w:rsidP="00596770">
      <w:pPr>
        <w:autoSpaceDE w:val="0"/>
        <w:autoSpaceDN w:val="0"/>
        <w:spacing w:before="670" w:after="0" w:line="240" w:lineRule="auto"/>
        <w:ind w:left="180" w:right="4608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технология»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Преобразовательная деятельность человека.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CE2B4B" w:rsidRPr="00A1735A" w:rsidRDefault="00070975" w:rsidP="00596770">
      <w:pPr>
        <w:autoSpaceDE w:val="0"/>
        <w:autoSpaceDN w:val="0"/>
        <w:spacing w:before="312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Простейшие машины и механизмы.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before="31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«Технология обработки материалов и пищевых </w:t>
      </w:r>
      <w:r w:rsidR="00A21AC6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продуктов «Раздел</w:t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Структура технологии: от материала к изделию.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Материалы и их свойства.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right="7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Бумага и её свойства. Различные изделия из бумаги. Потребность человека в бумаге.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Ткань и её свойства. Изделия из ткани. Виды тканей.</w:t>
      </w:r>
    </w:p>
    <w:p w:rsidR="00651D65" w:rsidRDefault="00651D6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E2B4B" w:rsidRPr="00A1735A" w:rsidRDefault="00651D6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975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Основные ручные инструменты.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Инструменты для работы с бумагой. И</w:t>
      </w:r>
      <w:r w:rsidR="00A1735A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нструменты для работы с </w:t>
      </w:r>
      <w:r w:rsidR="00A21AC6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тканью. Компьютерные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инструменты.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Трудовые действия как основные слагаемые технологии.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Приготовление пищи.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Общность и различие действий с различными материалами и пищевыми продуктами.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Элементы технологий выращивания сельскохозяйственных животных.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Домашние животные. Приручение животных как фактор развития человеческой цивилизации.</w:t>
      </w:r>
    </w:p>
    <w:p w:rsidR="00CE2B4B" w:rsidRPr="00A1735A" w:rsidRDefault="008675F3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Сельскохозяйственные животные.</w:t>
      </w:r>
    </w:p>
    <w:p w:rsidR="008675F3" w:rsidRDefault="00070975" w:rsidP="00596770">
      <w:pPr>
        <w:autoSpaceDE w:val="0"/>
        <w:autoSpaceDN w:val="0"/>
        <w:spacing w:after="0" w:line="240" w:lineRule="auto"/>
        <w:ind w:left="180" w:right="201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201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Животные у нас дома. Забота о домашних и бездомных животных. </w:t>
      </w:r>
    </w:p>
    <w:p w:rsidR="00861291" w:rsidRDefault="00070975" w:rsidP="0086129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CE2B4B" w:rsidRPr="00A1735A" w:rsidRDefault="00070975" w:rsidP="00861291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Элементы технологий выращивания сельскохозяйственных культур.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Почвы, виды почв. Плодородие почв. 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Полезные для человека дикорастущие растения и их классификация. 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51D65" w:rsidRPr="00596770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651D65" w:rsidRDefault="00651D65" w:rsidP="005967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1291" w:rsidRDefault="00861291" w:rsidP="0059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1291" w:rsidRDefault="00861291" w:rsidP="0059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51D65" w:rsidRDefault="00070975" w:rsidP="00596770">
      <w:pPr>
        <w:autoSpaceDE w:val="0"/>
        <w:autoSpaceDN w:val="0"/>
        <w:spacing w:after="0" w:line="240" w:lineRule="auto"/>
        <w:ind w:left="180" w:right="864" w:hanging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864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Патриотическое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1D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Гражданское </w:t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 духовно-нравственное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2592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Эстетическое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восприятие эстетических качеств предметов труда;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Ценности научного познания и практической деятельности: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науки как фундамента технологий;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Формирование культуры здоровья и эмоционального благополучия: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безопасного образа жизни в современном технологическом мире, важности </w:t>
      </w:r>
      <w:r w:rsidR="00651D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 безопасной работы с инструментами;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распознавать информационные угрозы и 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лять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защиту личности от этих угроз.</w:t>
      </w: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Трудовое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Экологическое воспитание: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</w:t>
      </w:r>
      <w:r w:rsidR="00651D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баланса между природой и 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51D65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РЕЗУЛЬТАТЫ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логические действия: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полноту, достоверность и актуальность полученной информации;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опытным путём изучать свойства различных материалов;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и оценивать модели объектов, явлений и процессов;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E2B4B" w:rsidRPr="00A1735A" w:rsidRDefault="00070975" w:rsidP="00596770">
      <w:pPr>
        <w:autoSpaceDE w:val="0"/>
        <w:autoSpaceDN w:val="0"/>
        <w:spacing w:before="310" w:after="0" w:line="240" w:lineRule="auto"/>
        <w:ind w:left="18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Работа с информацией: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начальными навыками работы с «большими данными»;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861291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</w:p>
    <w:p w:rsidR="00861291" w:rsidRPr="00A1735A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Самоорганизация: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61291" w:rsidRPr="00A1735A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Самоконтроль (рефлексия):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результатов преобразовательной 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61291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Принятие себя и других: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61291" w:rsidRPr="00A1735A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</w:t>
      </w:r>
      <w:r w:rsidRPr="00861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действиями.</w:t>
      </w:r>
    </w:p>
    <w:p w:rsidR="00861291" w:rsidRPr="00A1735A" w:rsidRDefault="00861291" w:rsidP="00861291">
      <w:pPr>
        <w:autoSpaceDE w:val="0"/>
        <w:autoSpaceDN w:val="0"/>
        <w:spacing w:after="0" w:line="240" w:lineRule="auto"/>
        <w:ind w:left="18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Общение: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совместного решения задачи с использованием облачных сервисов;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861291" w:rsidRPr="00A1735A" w:rsidRDefault="00861291" w:rsidP="00861291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861291" w:rsidRPr="00A1735A" w:rsidRDefault="00861291" w:rsidP="00861291">
      <w:pPr>
        <w:autoSpaceDE w:val="0"/>
        <w:autoSpaceDN w:val="0"/>
        <w:spacing w:after="0" w:line="240" w:lineRule="auto"/>
        <w:ind w:left="180" w:right="1296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8675F3" w:rsidP="00596770">
      <w:pPr>
        <w:autoSpaceDE w:val="0"/>
        <w:autoSpaceDN w:val="0"/>
        <w:spacing w:before="310" w:after="0" w:line="240" w:lineRule="auto"/>
        <w:ind w:left="180" w:right="1352" w:hanging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</w:t>
      </w:r>
      <w:r w:rsidR="00070975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РЕЗУЛЬТАТЫ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E2B4B" w:rsidRPr="00A1735A" w:rsidRDefault="00070975" w:rsidP="00596770">
      <w:pPr>
        <w:tabs>
          <w:tab w:val="left" w:pos="180"/>
        </w:tabs>
        <w:autoSpaceDE w:val="0"/>
        <w:autoSpaceDN w:val="0"/>
        <w:spacing w:before="67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технология»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техники и технологий в цифровом социуме;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причины и последствия развития техники и технологий;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создавать, применять и преобразовывать знаки и символы, модели и схемы для решения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учебных и производственных задач;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«биотехнология»;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методы очистки воды, использовать фильтрование воды;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оперировать понятиями «биоэнергетика», «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биометаногенез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  <w:r w:rsidR="001B08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</w:t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«Технология обработки материалов и пищевых </w:t>
      </w:r>
      <w:proofErr w:type="spellStart"/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продуктов»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познавательную и преобразовательную деятельность человека; соблюдать правила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организовывать рабочее место в соответствии с требованиями безопасности;</w:t>
      </w: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40CB4" w:rsidRDefault="001B08A3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характеризовать </w:t>
      </w:r>
      <w:r w:rsidRPr="001B08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нструменты, приспособления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1B08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технологическое</w:t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оборудование</w:t>
      </w:r>
      <w:proofErr w:type="spellEnd"/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инструменты, приспособления и технологическое оборудование;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0975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ручные технологии обработки конструкционных материалов; </w:t>
      </w:r>
    </w:p>
    <w:p w:rsidR="00CE2B4B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разметка заготовок из древесины, металла, пластмасса</w:t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070975"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резания заготовок из древесины, пластмасса, металла;</w:t>
      </w:r>
    </w:p>
    <w:p w:rsidR="00C40CB4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строгания древесины;</w:t>
      </w:r>
    </w:p>
    <w:p w:rsidR="00C40CB4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гибки металла и проволоки;</w:t>
      </w:r>
    </w:p>
    <w:p w:rsidR="00C40CB4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получения отверстий;</w:t>
      </w:r>
    </w:p>
    <w:p w:rsidR="00C40CB4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сборки деталей из древесины и металла;</w:t>
      </w:r>
    </w:p>
    <w:p w:rsidR="00C40CB4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заточки поверхности детали;</w:t>
      </w:r>
    </w:p>
    <w:p w:rsidR="00C40CB4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изготовления деталей из металла;</w:t>
      </w:r>
    </w:p>
    <w:p w:rsidR="00C40CB4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отделки изделия из конструктивных материалов;</w:t>
      </w:r>
    </w:p>
    <w:p w:rsidR="00C40CB4" w:rsidRPr="00A1735A" w:rsidRDefault="00C40CB4" w:rsidP="00596770">
      <w:pPr>
        <w:tabs>
          <w:tab w:val="left" w:pos="180"/>
        </w:tabs>
        <w:autoSpaceDE w:val="0"/>
        <w:autoSpaceDN w:val="0"/>
        <w:spacing w:before="3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художественно-прикладной отделки материалов.</w:t>
      </w:r>
    </w:p>
    <w:p w:rsidR="008675F3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8675F3" w:rsidRDefault="008675F3" w:rsidP="00596770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E2B4B" w:rsidRPr="00A1735A" w:rsidRDefault="00070975" w:rsidP="00596770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направления животноводства;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основных видов сельскохозяйственных животных своего региона;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условия содержания животных в различных условиях;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оказания первой помощи заболевшим или пораненным животным;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пути 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животноводческого производства;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:rsidR="00CE2B4B" w:rsidRPr="001B08A3" w:rsidRDefault="00070975" w:rsidP="00596770">
      <w:pPr>
        <w:autoSpaceDE w:val="0"/>
        <w:autoSpaceDN w:val="0"/>
        <w:spacing w:after="0" w:line="240" w:lineRule="auto"/>
        <w:ind w:left="180" w:right="7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A173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характеризовать основные направления </w:t>
      </w:r>
      <w:r w:rsidR="001B08A3"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растениеводства;</w:t>
      </w:r>
      <w:r w:rsidR="001B08A3" w:rsidRPr="00A21AC6">
        <w:rPr>
          <w:rFonts w:ascii="Times New Roman" w:hAnsi="Times New Roman" w:cs="Times New Roman"/>
          <w:lang w:val="ru-RU"/>
        </w:rPr>
        <w:t xml:space="preserve"> описывать</w:t>
      </w:r>
      <w:r w:rsidR="001B08A3">
        <w:rPr>
          <w:rFonts w:ascii="Times New Roman" w:hAnsi="Times New Roman" w:cs="Times New Roman"/>
          <w:lang w:val="ru-RU"/>
        </w:rPr>
        <w:t xml:space="preserve"> полный </w:t>
      </w:r>
      <w:r w:rsidR="00A21AC6" w:rsidRPr="001B08A3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технологический цикл получения наиболее распространённой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 xml:space="preserve">растениеводческой продукции своего региона;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характеризовать виды и свойства почв данного региона;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назвать ручные и механизированные инструменты обработки почвы;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классифицировать культурные растения по различным основаниям;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называть полезные дикорастущие растения и знать их свойства;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назвать опасные для человека дикорастущие растения;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называть полезные для человека грибы;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называть опасные для человека грибы;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владеть методами сбора, переработки и хранения полезных дикорастущих растений и их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плодов;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владеть методами сбора, переработки и хранения полезных для человека грибов; </w:t>
      </w:r>
      <w:r w:rsidRPr="001B08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21AC6">
        <w:rPr>
          <w:rFonts w:ascii="Times New Roman" w:hAnsi="Times New Roman" w:cs="Times New Roman"/>
          <w:lang w:val="ru-RU"/>
        </w:rPr>
        <w:tab/>
        <w:t xml:space="preserve">характеризовать основные направления </w:t>
      </w:r>
      <w:proofErr w:type="spellStart"/>
      <w:r w:rsidRPr="00A21AC6">
        <w:rPr>
          <w:rFonts w:ascii="Times New Roman" w:hAnsi="Times New Roman" w:cs="Times New Roman"/>
          <w:lang w:val="ru-RU"/>
        </w:rPr>
        <w:t>цифровизации</w:t>
      </w:r>
      <w:proofErr w:type="spellEnd"/>
      <w:r w:rsidRPr="00A21AC6">
        <w:rPr>
          <w:rFonts w:ascii="Times New Roman" w:hAnsi="Times New Roman" w:cs="Times New Roman"/>
          <w:lang w:val="ru-RU"/>
        </w:rPr>
        <w:t xml:space="preserve"> и роботизации в растениеводстве; </w:t>
      </w:r>
      <w:r w:rsidRPr="00A21AC6">
        <w:rPr>
          <w:rFonts w:ascii="Times New Roman" w:hAnsi="Times New Roman" w:cs="Times New Roman"/>
          <w:lang w:val="ru-RU"/>
        </w:rPr>
        <w:br/>
      </w:r>
      <w:r w:rsidRPr="00A21AC6">
        <w:rPr>
          <w:rFonts w:ascii="Times New Roman" w:hAnsi="Times New Roman" w:cs="Times New Roman"/>
          <w:lang w:val="ru-RU"/>
        </w:rPr>
        <w:tab/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A21AC6">
        <w:rPr>
          <w:rFonts w:ascii="Times New Roman" w:hAnsi="Times New Roman" w:cs="Times New Roman"/>
          <w:lang w:val="ru-RU"/>
        </w:rPr>
        <w:br/>
      </w:r>
      <w:r w:rsidRPr="00A21AC6">
        <w:rPr>
          <w:rFonts w:ascii="Times New Roman" w:hAnsi="Times New Roman" w:cs="Times New Roman"/>
          <w:lang w:val="ru-RU"/>
        </w:rPr>
        <w:tab/>
        <w:t>характеризовать мир профессий, связанных с растениеводством, их востребованность на рынке труда.</w:t>
      </w: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E2B4B" w:rsidRPr="00A1735A" w:rsidSect="00861291">
          <w:pgSz w:w="11900" w:h="16840"/>
          <w:pgMar w:top="298" w:right="668" w:bottom="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64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2B4B" w:rsidRPr="00A1735A" w:rsidRDefault="00070975" w:rsidP="00861291">
      <w:pPr>
        <w:autoSpaceDE w:val="0"/>
        <w:autoSpaceDN w:val="0"/>
        <w:spacing w:after="25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35A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66"/>
        <w:gridCol w:w="715"/>
        <w:gridCol w:w="919"/>
        <w:gridCol w:w="924"/>
        <w:gridCol w:w="1020"/>
        <w:gridCol w:w="3830"/>
        <w:gridCol w:w="828"/>
        <w:gridCol w:w="3304"/>
      </w:tblGrid>
      <w:tr w:rsidR="00CE2B4B" w:rsidRPr="001B08A3" w:rsidTr="00395B6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E2B4B" w:rsidRPr="001B08A3" w:rsidTr="00395B6B">
        <w:trPr>
          <w:trHeight w:hRule="exact" w:val="1127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C40C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0B7EF9" w:rsidRDefault="00070975" w:rsidP="00780BFE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E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1. </w:t>
            </w:r>
            <w:r w:rsidRPr="000B7E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Производство и технология</w:t>
            </w:r>
            <w:r w:rsidR="000B7E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(1</w:t>
            </w:r>
            <w:r w:rsidR="00780BF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8</w:t>
            </w:r>
            <w:r w:rsidR="000B7EF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E2B4B" w:rsidRPr="001B08A3" w:rsidTr="00395B6B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Преобразовательная деятельность человека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395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01.09.22-10.10.22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познавательную и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преобразовательную деятельность человека;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95B6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80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https://infourok.ru/konspekt-uroka-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po-tehnologii-na-temu-preobrazuyushaya-deyatelnost-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cheloveka-i-mir-tehnologij-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5-klass-5696615.html</w:t>
            </w:r>
          </w:p>
        </w:tc>
      </w:tr>
      <w:tr w:rsidR="00CE2B4B" w:rsidRPr="001B08A3" w:rsidTr="00395B6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Простейшие машины и механизмы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395B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13.10.22-07.11.22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виды механических движений; описывать способы преобразования движения из одного вида в другой;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https://infourok.ru/nauchnoissledovatelskaya-rabota-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prostie-mashini-i-mehanizmi-1818770.html</w:t>
            </w:r>
          </w:p>
        </w:tc>
      </w:tr>
      <w:tr w:rsidR="00CE2B4B" w:rsidRPr="001B08A3" w:rsidTr="00395B6B">
        <w:trPr>
          <w:trHeight w:hRule="exact" w:val="34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C40C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780BFE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2. </w:t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Технологии обработк</w:t>
            </w:r>
            <w:r w:rsidR="00C40CB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 конструктивных материалов</w:t>
            </w:r>
          </w:p>
        </w:tc>
      </w:tr>
      <w:tr w:rsidR="00CE2B4B" w:rsidRPr="001B08A3" w:rsidTr="00395B6B">
        <w:trPr>
          <w:trHeight w:hRule="exact" w:val="27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A42171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A423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10.11.22</w:t>
            </w:r>
            <w:r w:rsidR="009425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элементы технологической цепочки;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виды деятельности в процессе создания технологии;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назначение технологии;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читать (изображать) графическую структуру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технологической цепочки;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https://infourok.ru/prezentaciya_po_tehnologii_5_ klass_fgos_na_temu_soderzhanie_predmeta_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industrialnye_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tehnologii.-342008.htm</w:t>
            </w:r>
          </w:p>
        </w:tc>
      </w:tr>
      <w:tr w:rsidR="00CE2B4B" w:rsidRPr="001B08A3" w:rsidTr="00395B6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Материалы и изделия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42171" w:rsidRDefault="000850D6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42171" w:rsidRDefault="00A42171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08.12.22-</w:t>
            </w:r>
            <w:r w:rsidR="00085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свойства бумаги и области её использования; </w:t>
            </w:r>
            <w:r w:rsidRPr="001B0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основные свойства ткани и области её использования;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https://infourok.ru/prezentaciya-po-tehnologii-na-temu-vidy-materialov-5-klass-5738804.html</w:t>
            </w:r>
          </w:p>
        </w:tc>
      </w:tr>
      <w:tr w:rsidR="00CE2B4B" w:rsidRPr="001B08A3" w:rsidTr="00395B6B">
        <w:trPr>
          <w:trHeight w:hRule="exact" w:val="14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B7EF9" w:rsidP="0078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8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09.01.22-16.02.22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соотносить свои действия с планируемыми результатами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https://infourok.ru/prezentaciya_po_tehnologii_5_ klass_fgos_ 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na_temu_soderzhanie_predmeta_industrialnye_ tehnologii.-342008.htm</w:t>
            </w:r>
          </w:p>
        </w:tc>
      </w:tr>
      <w:tr w:rsidR="00CE2B4B" w:rsidRPr="001B08A3" w:rsidTr="00395B6B">
        <w:trPr>
          <w:trHeight w:hRule="exact" w:val="12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 ручные инструменты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0B7EF9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0B7EF9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20.02.22-06.03.22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создавать с помощью инструментов прост</w:t>
            </w:r>
            <w:r w:rsidR="00651D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ейшие изделия из бумаги, ткани.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https://infourok.ru/prezentaciya-po-tehnologii-na-temu-ruchnie-instrumenti-klass-1230181.html</w:t>
            </w:r>
          </w:p>
        </w:tc>
      </w:tr>
    </w:tbl>
    <w:p w:rsidR="00CE2B4B" w:rsidRPr="001B08A3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157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92"/>
        <w:gridCol w:w="2970"/>
        <w:gridCol w:w="528"/>
        <w:gridCol w:w="1106"/>
        <w:gridCol w:w="924"/>
        <w:gridCol w:w="1020"/>
        <w:gridCol w:w="3830"/>
        <w:gridCol w:w="828"/>
        <w:gridCol w:w="3304"/>
        <w:gridCol w:w="2678"/>
        <w:gridCol w:w="2678"/>
        <w:gridCol w:w="2678"/>
        <w:gridCol w:w="2678"/>
        <w:gridCol w:w="2678"/>
        <w:gridCol w:w="2678"/>
      </w:tblGrid>
      <w:tr w:rsidR="00CE2B4B" w:rsidRPr="001B08A3" w:rsidTr="00803974">
        <w:trPr>
          <w:gridAfter w:val="6"/>
          <w:wAfter w:w="16068" w:type="dxa"/>
          <w:trHeight w:hRule="exact" w:val="34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C40CB4" w:rsidTr="00803974">
        <w:trPr>
          <w:gridAfter w:val="6"/>
          <w:wAfter w:w="16068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</w:t>
            </w:r>
            <w:r w:rsidR="008039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Растениеводство. 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Элементы технологии возделывания сельскохозяйственных культур</w:t>
            </w:r>
            <w:r w:rsidR="000B7EF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CE2B4B" w:rsidRPr="001B08A3" w:rsidTr="00803974">
        <w:trPr>
          <w:gridAfter w:val="6"/>
          <w:wAfter w:w="16068" w:type="dxa"/>
          <w:trHeight w:hRule="exact" w:val="15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803974" w:rsidP="00596770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070975"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A42171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02.03.22-13.03.22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Углубление знаний о разнообразных видах почв, воспитание трудолюбия и экологической культуры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6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https://infourok.ru/prezentaciya-k-uroku-tehnologii-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temu-sostav-pochvi-klass-2823839.html</w:t>
            </w:r>
          </w:p>
        </w:tc>
      </w:tr>
      <w:tr w:rsidR="00CE2B4B" w:rsidRPr="001B08A3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803974" w:rsidP="00596770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070975"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42171" w:rsidRDefault="00A42171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780BFE" w:rsidRDefault="00780BFE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0B7EF9" w:rsidRDefault="000B7EF9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16.03.22-03.04.22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Сохранение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природной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1B08A3" w:rsidRDefault="00070975" w:rsidP="00596770">
            <w:pPr>
              <w:autoSpaceDE w:val="0"/>
              <w:autoSpaceDN w:val="0"/>
              <w:spacing w:before="78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https://infourok.ru/razrabotka-uroka-po-tehnologii-obrabotka-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pochvi-1690101.html</w:t>
            </w:r>
          </w:p>
        </w:tc>
      </w:tr>
      <w:tr w:rsidR="00803974" w:rsidRPr="001B08A3" w:rsidTr="00803974">
        <w:trPr>
          <w:gridAfter w:val="6"/>
          <w:wAfter w:w="16068" w:type="dxa"/>
          <w:trHeight w:hRule="exact" w:val="381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8" w:after="0" w:line="240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803974" w:rsidRPr="00C40CB4" w:rsidTr="00803974">
        <w:trPr>
          <w:gridAfter w:val="6"/>
          <w:wAfter w:w="16068" w:type="dxa"/>
          <w:trHeight w:hRule="exact" w:val="47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0B7EF9" w:rsidRDefault="00803974" w:rsidP="00803974">
            <w:pPr>
              <w:autoSpaceDE w:val="0"/>
              <w:autoSpaceDN w:val="0"/>
              <w:spacing w:before="78" w:after="0" w:line="240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Животноводство. 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Элементы технологии выращивания сельскохозяйственных животных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803974" w:rsidRPr="000B7EF9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Приручение животных как фактор развития человеческой цивилизации.</w:t>
            </w:r>
          </w:p>
          <w:p w:rsidR="00803974" w:rsidRPr="001B08A3" w:rsidRDefault="00803974" w:rsidP="00803974">
            <w:pPr>
              <w:autoSpaceDE w:val="0"/>
              <w:autoSpaceDN w:val="0"/>
              <w:spacing w:before="2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Сельскохозяйственные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A42171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780BFE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780BFE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0B7EF9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06.04.22-10.04.22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Знать элементы технологии выращивания сельскохозяйственных животных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https://infourok.ru/prezentaciya-po-vvedeniyu-v-professiyu-na-temu-odomashnivanie-zhivotnih-3884921.html</w:t>
            </w:r>
          </w:p>
        </w:tc>
      </w:tr>
      <w:tr w:rsidR="00780BFE" w:rsidRPr="000B7EF9" w:rsidTr="00780BFE">
        <w:trPr>
          <w:gridAfter w:val="6"/>
          <w:wAfter w:w="16068" w:type="dxa"/>
          <w:trHeight w:hRule="exact" w:val="432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BFE" w:rsidRPr="001B08A3" w:rsidRDefault="00780BFE" w:rsidP="00803974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BFE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0BFE" w:rsidRPr="00780BFE" w:rsidRDefault="00780BFE" w:rsidP="00803974">
            <w:pPr>
              <w:autoSpaceDE w:val="0"/>
              <w:autoSpaceDN w:val="0"/>
              <w:spacing w:before="78" w:after="0" w:line="240" w:lineRule="auto"/>
              <w:ind w:left="74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803974" w:rsidRPr="00803974" w:rsidTr="00803974">
        <w:trPr>
          <w:gridAfter w:val="6"/>
          <w:wAfter w:w="16068" w:type="dxa"/>
          <w:trHeight w:hRule="exact" w:val="128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1B08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039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Разработка творческого проекта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803974" w:rsidRPr="000B7EF9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13.04.22-20.04.22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Углубление знаний</w:t>
            </w:r>
            <w:r w:rsidR="00780B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разработка презентации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4" w:rsidRPr="000B7EF9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A1735A" w:rsidRDefault="00803974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созидательная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24.04.22-04.05.22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03974" w:rsidRPr="00780BFE" w:rsidRDefault="00780BFE" w:rsidP="0080397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6" w:after="0" w:line="240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803974" w:rsidRPr="00803974" w:rsidTr="00803974">
        <w:trPr>
          <w:gridAfter w:val="6"/>
          <w:wAfter w:w="16068" w:type="dxa"/>
          <w:trHeight w:hRule="exact" w:val="1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11.05.22-25.05.22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780BFE" w:rsidP="00803974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Реализация проекта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780BFE" w:rsidP="00803974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6" w:after="0" w:line="240" w:lineRule="auto"/>
              <w:ind w:left="74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803974" w:rsidRPr="001B08A3" w:rsidTr="00803974">
        <w:trPr>
          <w:trHeight w:hRule="exact" w:val="34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803974" w:rsidRDefault="00803974" w:rsidP="00803974">
            <w:pPr>
              <w:autoSpaceDE w:val="0"/>
              <w:autoSpaceDN w:val="0"/>
              <w:spacing w:before="7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A42171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8" w:type="dxa"/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03974" w:rsidRPr="000B7EF9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16.03.22-03.04.22</w:t>
            </w:r>
          </w:p>
        </w:tc>
        <w:tc>
          <w:tcPr>
            <w:tcW w:w="2678" w:type="dxa"/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Сохранение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природной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2678" w:type="dxa"/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78" w:type="dxa"/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https://infourok.ru/razrabotka-uroka-po-tehnologii-obrabotka-</w:t>
            </w:r>
            <w:r w:rsidRPr="001B08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pochvi-1690101.html</w:t>
            </w:r>
          </w:p>
        </w:tc>
      </w:tr>
      <w:tr w:rsidR="00803974" w:rsidRPr="001B08A3" w:rsidTr="00803974">
        <w:trPr>
          <w:gridAfter w:val="6"/>
          <w:wAfter w:w="16068" w:type="dxa"/>
          <w:trHeight w:hRule="exact" w:val="32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B08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3974" w:rsidRPr="001B08A3" w:rsidRDefault="00803974" w:rsidP="008039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070975" w:rsidP="00861291">
      <w:pPr>
        <w:autoSpaceDE w:val="0"/>
        <w:autoSpaceDN w:val="0"/>
        <w:spacing w:after="3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E2B4B" w:rsidRPr="00A1735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CE2B4B" w:rsidRPr="00A1735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технологии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творческий проект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машине и механизме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машине и механизме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машин и механизмов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машин и механизмов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085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</w:t>
            </w:r>
            <w:r w:rsidR="00085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E2B4B" w:rsidRPr="00A1735A" w:rsidRDefault="00CE2B4B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0850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</w:t>
            </w:r>
            <w:r w:rsidR="00085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Текстильные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технология раскроя швейного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технология раскроя швейного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Швейные ручные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Швейные ручные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Лоскутное шитье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лоскутного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Санитария и гигиена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E2B4B" w:rsidRPr="00A1735A" w:rsidRDefault="00CE2B4B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Санитария и гигиена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приготовления горячих напитков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Технология приготовления блюд из яиц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Меню завтрака. Сервировка стола к завтраку.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Меню завтрака. Сервировка стола к завтраку.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FB2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культурных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культурных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внешней среды для выращивания культурных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внешней среды для выращивания культурных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вегетативного размножения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CE2B4B" w:rsidRPr="00A1735A" w:rsidRDefault="00CE2B4B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B4B" w:rsidRPr="00A1735A" w:rsidRDefault="00CE2B4B" w:rsidP="00596770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вегетативного размножения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выращивания комнатных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портфолио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FB2052" w:rsidRDefault="00FB2052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портфолио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портфолио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созидательная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созидательная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и </w:t>
            </w:r>
            <w:r w:rsidRPr="00A173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созидательная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творческого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2B4B" w:rsidRPr="00A1735A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070975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596770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395B6B" w:rsidRDefault="00395B6B" w:rsidP="0078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80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2B4B" w:rsidRPr="00A1735A" w:rsidRDefault="00CE2B4B" w:rsidP="00596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4B" w:rsidRPr="00A1735A" w:rsidRDefault="00CE2B4B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B4B" w:rsidRPr="00A1735A" w:rsidRDefault="00CE2B4B" w:rsidP="0059677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B4B" w:rsidRPr="00A1735A">
          <w:pgSz w:w="11900" w:h="16840"/>
          <w:pgMar w:top="284" w:right="650" w:bottom="10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2B4B" w:rsidRPr="00861291" w:rsidRDefault="00070975" w:rsidP="005967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1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CE2B4B" w:rsidRPr="00861291" w:rsidRDefault="00070975" w:rsidP="00596770">
      <w:pPr>
        <w:autoSpaceDE w:val="0"/>
        <w:autoSpaceDN w:val="0"/>
        <w:spacing w:before="34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1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E2B4B" w:rsidRPr="00A1735A" w:rsidRDefault="00070975" w:rsidP="00596770">
      <w:pPr>
        <w:autoSpaceDE w:val="0"/>
        <w:autoSpaceDN w:val="0"/>
        <w:spacing w:before="166"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Технология. 5 класс/Тищенко А.Т., Синица Н.В., Общество с ограниченной ответственностью</w:t>
      </w:r>
      <w:r w:rsidR="00395B6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«Издательский центр ВЕНТАНА-ГРАФ»; Акционерное общество «Издательство Просвещение»; Введите свой вариант:</w:t>
      </w:r>
    </w:p>
    <w:p w:rsidR="00CE2B4B" w:rsidRPr="00A1735A" w:rsidRDefault="00070975" w:rsidP="00596770">
      <w:pPr>
        <w:autoSpaceDE w:val="0"/>
        <w:autoSpaceDN w:val="0"/>
        <w:spacing w:before="26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95B6B" w:rsidRDefault="004F7D36" w:rsidP="00596770">
      <w:pPr>
        <w:autoSpaceDE w:val="0"/>
        <w:autoSpaceDN w:val="0"/>
        <w:spacing w:before="166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6" w:history="1"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nsportal</w:t>
        </w:r>
        <w:proofErr w:type="spellEnd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shkola</w:t>
        </w:r>
        <w:proofErr w:type="spellEnd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tekhnologiya</w:t>
        </w:r>
        <w:proofErr w:type="spellEnd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library</w:t>
        </w:r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/2021/10/27/</w:t>
        </w:r>
        <w:proofErr w:type="spellStart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metodicheskoe</w:t>
        </w:r>
        <w:proofErr w:type="spellEnd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posobie</w:t>
        </w:r>
        <w:proofErr w:type="spellEnd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tehnologiya</w:t>
        </w:r>
        <w:proofErr w:type="spellEnd"/>
        <w:r w:rsidR="00395B6B" w:rsidRPr="001D43CC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</w:hyperlink>
    </w:p>
    <w:p w:rsidR="00CE2B4B" w:rsidRPr="00A1735A" w:rsidRDefault="00070975" w:rsidP="00596770">
      <w:pPr>
        <w:autoSpaceDE w:val="0"/>
        <w:autoSpaceDN w:val="0"/>
        <w:spacing w:before="166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tishchenko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sinitsa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-5-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klass</w:t>
      </w:r>
      <w:proofErr w:type="spellEnd"/>
    </w:p>
    <w:p w:rsidR="00CE2B4B" w:rsidRPr="00A1735A" w:rsidRDefault="00070975" w:rsidP="00596770">
      <w:pPr>
        <w:autoSpaceDE w:val="0"/>
        <w:autoSpaceDN w:val="0"/>
        <w:spacing w:before="264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E2B4B" w:rsidRPr="00A1735A" w:rsidRDefault="00070975" w:rsidP="00596770">
      <w:pPr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rosuchebnik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kompleks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umk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liniya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umk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tishchenko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sinitsy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</w:rPr>
        <w:t>tehnologiya</w:t>
      </w:r>
      <w:proofErr w:type="spellEnd"/>
      <w:r w:rsidRPr="00A173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-5-9/</w:t>
      </w:r>
    </w:p>
    <w:p w:rsidR="00CE2B4B" w:rsidRPr="00A1735A" w:rsidRDefault="00CE2B4B" w:rsidP="00596770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2B4B" w:rsidRPr="00A1735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0975"/>
    <w:rsid w:val="000850D6"/>
    <w:rsid w:val="000A55C8"/>
    <w:rsid w:val="000B05F9"/>
    <w:rsid w:val="000B7EF9"/>
    <w:rsid w:val="0015074B"/>
    <w:rsid w:val="001B08A3"/>
    <w:rsid w:val="0029639D"/>
    <w:rsid w:val="00326F90"/>
    <w:rsid w:val="00395B6B"/>
    <w:rsid w:val="004F7D36"/>
    <w:rsid w:val="00596770"/>
    <w:rsid w:val="005B7391"/>
    <w:rsid w:val="00651D65"/>
    <w:rsid w:val="00780BFE"/>
    <w:rsid w:val="00803974"/>
    <w:rsid w:val="00861291"/>
    <w:rsid w:val="008675F3"/>
    <w:rsid w:val="009425AC"/>
    <w:rsid w:val="00A12D3A"/>
    <w:rsid w:val="00A1735A"/>
    <w:rsid w:val="00A21AC6"/>
    <w:rsid w:val="00A42171"/>
    <w:rsid w:val="00A423F9"/>
    <w:rsid w:val="00AA1D8D"/>
    <w:rsid w:val="00AD552C"/>
    <w:rsid w:val="00B47730"/>
    <w:rsid w:val="00B8485F"/>
    <w:rsid w:val="00C40CB4"/>
    <w:rsid w:val="00CB0664"/>
    <w:rsid w:val="00CE2B4B"/>
    <w:rsid w:val="00E868C7"/>
    <w:rsid w:val="00FB205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67D5E"/>
  <w14:defaultImageDpi w14:val="300"/>
  <w15:docId w15:val="{6FE4E90C-6F8C-4D6D-AADE-E98B029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95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tekhnologiya/library/2021/10/27/metodicheskoe-posobie-tehnologiy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78D68-D372-4FA2-A470-14D748FF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17</Pages>
  <Words>5035</Words>
  <Characters>28706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PC-9</cp:lastModifiedBy>
  <cp:revision>23</cp:revision>
  <dcterms:created xsi:type="dcterms:W3CDTF">2013-12-23T23:15:00Z</dcterms:created>
  <dcterms:modified xsi:type="dcterms:W3CDTF">2022-09-15T11:48:00Z</dcterms:modified>
  <cp:category/>
</cp:coreProperties>
</file>