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2D41" w14:textId="2C347578" w:rsidR="00B709C7" w:rsidRPr="00C5013B" w:rsidRDefault="00993F6F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  <w:bookmarkStart w:id="0" w:name="bookmark0"/>
      <w:r w:rsidRPr="00C5013B">
        <w:rPr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85CC" wp14:editId="6112E051">
                <wp:simplePos x="0" y="0"/>
                <wp:positionH relativeFrom="column">
                  <wp:posOffset>-119380</wp:posOffset>
                </wp:positionH>
                <wp:positionV relativeFrom="paragraph">
                  <wp:posOffset>-85090</wp:posOffset>
                </wp:positionV>
                <wp:extent cx="3267075" cy="183578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394C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14:paraId="1142BBC1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на Педагогическом совете</w:t>
                            </w:r>
                          </w:p>
                          <w:p w14:paraId="482995DB" w14:textId="77777777" w:rsidR="004C052F" w:rsidRPr="004C052F" w:rsidRDefault="00A05F73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5F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МБОУ Михайловская СОШ №15</w:t>
                            </w:r>
                            <w:r w:rsidR="004C052F" w:rsidRPr="004C052F"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14:paraId="7E66DBFB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(наименование общеобразовательной организации)</w:t>
                            </w:r>
                          </w:p>
                          <w:p w14:paraId="4B121BD4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C2605F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Про</w:t>
                            </w:r>
                            <w:r w:rsidR="00A05F73">
                              <w:rPr>
                                <w:rFonts w:ascii="Times New Roman" w:hAnsi="Times New Roman" w:cs="Times New Roman"/>
                              </w:rPr>
                              <w:t>токол № 11 от 01.09.2023</w:t>
                            </w: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14:paraId="0BF7D383" w14:textId="77777777" w:rsid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7A0881" w14:textId="77777777" w:rsidR="0053289C" w:rsidRPr="0053289C" w:rsidRDefault="0053289C" w:rsidP="004C05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DA51462" w14:textId="77777777" w:rsidR="004C052F" w:rsidRPr="004C052F" w:rsidRDefault="0053289C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Председатель______</w:t>
                            </w:r>
                            <w:r w:rsidR="004C052F" w:rsidRPr="004C052F">
                              <w:rPr>
                                <w:rFonts w:ascii="Times New Roman" w:hAnsi="Times New Roman" w:cs="Times New Roman"/>
                              </w:rPr>
                              <w:t xml:space="preserve">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A05F73">
                              <w:rPr>
                                <w:rFonts w:ascii="Times New Roman" w:hAnsi="Times New Roman" w:cs="Times New Roman"/>
                              </w:rPr>
                              <w:t>Пятикопова В.И.</w:t>
                            </w:r>
                            <w:r w:rsidR="004C052F" w:rsidRPr="004C052F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14:paraId="110BAD13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328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328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4C05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подпись                    расшифровка подписи</w:t>
                            </w:r>
                          </w:p>
                          <w:p w14:paraId="07FB7198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4196D4" w14:textId="77777777" w:rsidR="004C052F" w:rsidRDefault="004C052F" w:rsidP="004C0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085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4pt;margin-top:-6.7pt;width:257.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" stroked="f">
                <v:textbox>
                  <w:txbxContent>
                    <w:p w14:paraId="0A20394C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14:paraId="1142BBC1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</w:rPr>
                        <w:t>на Педагогическом совете</w:t>
                      </w:r>
                    </w:p>
                    <w:p w14:paraId="482995DB" w14:textId="77777777" w:rsidR="004C052F" w:rsidRPr="004C052F" w:rsidRDefault="00A05F73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05F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МБОУ Михайловская СОШ №15</w:t>
                      </w:r>
                      <w:r w:rsidR="004C052F" w:rsidRPr="004C052F"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14:paraId="7E66DBFB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(наименование общеобразовательной организации)</w:t>
                      </w:r>
                    </w:p>
                    <w:p w14:paraId="4B121BD4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0C2605F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</w:rPr>
                        <w:t>Про</w:t>
                      </w:r>
                      <w:r w:rsidR="00A05F73">
                        <w:rPr>
                          <w:rFonts w:ascii="Times New Roman" w:hAnsi="Times New Roman" w:cs="Times New Roman"/>
                        </w:rPr>
                        <w:t>токол № 11 от 01.09.2023</w:t>
                      </w:r>
                      <w:r w:rsidRPr="004C052F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14:paraId="0BF7D383" w14:textId="77777777" w:rsid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D7A0881" w14:textId="77777777" w:rsidR="0053289C" w:rsidRPr="0053289C" w:rsidRDefault="0053289C" w:rsidP="004C05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DA51462" w14:textId="77777777" w:rsidR="004C052F" w:rsidRPr="004C052F" w:rsidRDefault="0053289C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Председатель______</w:t>
                      </w:r>
                      <w:r w:rsidR="004C052F" w:rsidRPr="004C052F">
                        <w:rPr>
                          <w:rFonts w:ascii="Times New Roman" w:hAnsi="Times New Roman" w:cs="Times New Roman"/>
                        </w:rPr>
                        <w:t xml:space="preserve">____ </w:t>
                      </w:r>
                      <w:r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A05F73">
                        <w:rPr>
                          <w:rFonts w:ascii="Times New Roman" w:hAnsi="Times New Roman" w:cs="Times New Roman"/>
                        </w:rPr>
                        <w:t>Пятикопова В.И.</w:t>
                      </w:r>
                      <w:r w:rsidR="004C052F" w:rsidRPr="004C052F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14:paraId="110BAD13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53289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53289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4C05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подпись                    расшифровка подписи</w:t>
                      </w:r>
                    </w:p>
                    <w:p w14:paraId="07FB7198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4196D4" w14:textId="77777777" w:rsidR="004C052F" w:rsidRDefault="004C052F" w:rsidP="004C052F"/>
                  </w:txbxContent>
                </v:textbox>
              </v:shape>
            </w:pict>
          </mc:Fallback>
        </mc:AlternateContent>
      </w:r>
      <w:r w:rsidRPr="00C5013B"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9AB6A" wp14:editId="3B4801CE">
                <wp:simplePos x="0" y="0"/>
                <wp:positionH relativeFrom="column">
                  <wp:posOffset>-67310</wp:posOffset>
                </wp:positionH>
                <wp:positionV relativeFrom="paragraph">
                  <wp:posOffset>-59690</wp:posOffset>
                </wp:positionV>
                <wp:extent cx="2971800" cy="1668780"/>
                <wp:effectExtent l="4445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40F8C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ПРИНЯТО:</w:t>
                            </w:r>
                          </w:p>
                          <w:p w14:paraId="77653B1B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на Педагогическом совете</w:t>
                            </w:r>
                          </w:p>
                          <w:p w14:paraId="0199856E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9A081EF" w14:textId="77777777" w:rsidR="0035203E" w:rsidRPr="0035203E" w:rsidRDefault="00DA1E70" w:rsidP="0035203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(наименование</w:t>
                            </w:r>
                            <w:r w:rsidR="0035203E" w:rsidRPr="003520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образовательного учреждения)</w:t>
                            </w:r>
                          </w:p>
                          <w:p w14:paraId="1DA597C7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BC6629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Протокол №____от_____._______.201__г.</w:t>
                            </w:r>
                          </w:p>
                          <w:p w14:paraId="7AA82DEC" w14:textId="77777777" w:rsidR="0035203E" w:rsidRPr="00DA1E70" w:rsidRDefault="0035203E" w:rsidP="0035203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0F6C0D4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Председатель________ /__________</w:t>
                            </w:r>
                            <w:r w:rsidR="00DA1E7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____/</w:t>
                            </w:r>
                          </w:p>
                          <w:p w14:paraId="355055DD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65FAD8BF" w14:textId="77777777" w:rsidR="0035203E" w:rsidRDefault="0035203E" w:rsidP="00352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AB6A" id="Text Box 5" o:spid="_x0000_s1027" type="#_x0000_t202" style="position:absolute;left:0;text-align:left;margin-left:-5.3pt;margin-top:-4.7pt;width:234pt;height:1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" stroked="f">
                <v:textbox>
                  <w:txbxContent>
                    <w:p w14:paraId="19D40F8C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  <w:b/>
                        </w:rPr>
                        <w:t>ПРИНЯТО:</w:t>
                      </w:r>
                    </w:p>
                    <w:p w14:paraId="77653B1B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на Педагогическом совете</w:t>
                      </w:r>
                    </w:p>
                    <w:p w14:paraId="0199856E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14:paraId="79A081EF" w14:textId="77777777" w:rsidR="0035203E" w:rsidRPr="0035203E" w:rsidRDefault="00DA1E70" w:rsidP="0035203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(наименование</w:t>
                      </w:r>
                      <w:r w:rsidR="0035203E" w:rsidRPr="003520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образовательного учреждения)</w:t>
                      </w:r>
                    </w:p>
                    <w:p w14:paraId="1DA597C7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BC6629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Протокол №____от_____._______.201__г.</w:t>
                      </w:r>
                    </w:p>
                    <w:p w14:paraId="7AA82DEC" w14:textId="77777777" w:rsidR="0035203E" w:rsidRPr="00DA1E70" w:rsidRDefault="0035203E" w:rsidP="0035203E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0F6C0D4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Председатель________ /__________</w:t>
                      </w:r>
                      <w:r w:rsidR="00DA1E70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35203E">
                        <w:rPr>
                          <w:rFonts w:ascii="Times New Roman" w:hAnsi="Times New Roman" w:cs="Times New Roman"/>
                        </w:rPr>
                        <w:t>____/</w:t>
                      </w:r>
                    </w:p>
                    <w:p w14:paraId="355055DD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65FAD8BF" w14:textId="77777777" w:rsidR="0035203E" w:rsidRDefault="0035203E" w:rsidP="0035203E"/>
                  </w:txbxContent>
                </v:textbox>
              </v:shape>
            </w:pict>
          </mc:Fallback>
        </mc:AlternateContent>
      </w:r>
      <w:r w:rsidRPr="00C5013B"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71E636" wp14:editId="632A235E">
                <wp:simplePos x="0" y="0"/>
                <wp:positionH relativeFrom="column">
                  <wp:posOffset>3309620</wp:posOffset>
                </wp:positionH>
                <wp:positionV relativeFrom="paragraph">
                  <wp:posOffset>-59690</wp:posOffset>
                </wp:positionV>
                <wp:extent cx="2857500" cy="18357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5958C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УТВЕРЖДЕНО:</w:t>
                            </w:r>
                          </w:p>
                          <w:p w14:paraId="3296E836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Директор ______________________</w:t>
                            </w:r>
                          </w:p>
                          <w:p w14:paraId="62573CFA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</w:p>
                          <w:p w14:paraId="47CB2919" w14:textId="77777777" w:rsidR="0035203E" w:rsidRPr="0035203E" w:rsidRDefault="00DA1E70" w:rsidP="0035203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 w:rsidR="0035203E" w:rsidRPr="003520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образовательного учреждения)</w:t>
                            </w:r>
                          </w:p>
                          <w:p w14:paraId="57F47B99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367C6A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_____________ /___________________/</w:t>
                            </w:r>
                          </w:p>
                          <w:p w14:paraId="1A4FD490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14:paraId="039A5AEE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9EFBEE" w14:textId="77777777" w:rsidR="0035203E" w:rsidRPr="0035203E" w:rsidRDefault="0035203E" w:rsidP="00352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03E">
                              <w:rPr>
                                <w:rFonts w:ascii="Times New Roman" w:hAnsi="Times New Roman" w:cs="Times New Roman"/>
                              </w:rPr>
                              <w:t>Приказ №______от____.______.201__г.</w:t>
                            </w:r>
                          </w:p>
                          <w:p w14:paraId="1533BE64" w14:textId="77777777" w:rsidR="0035203E" w:rsidRPr="00E60C50" w:rsidRDefault="0035203E" w:rsidP="00352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E636" id="Text Box 4" o:spid="_x0000_s1028" type="#_x0000_t202" style="position:absolute;left:0;text-align:left;margin-left:260.6pt;margin-top:-4.7pt;width:225pt;height:1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" stroked="f">
                <v:textbox>
                  <w:txbxContent>
                    <w:p w14:paraId="1195958C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  <w:b/>
                        </w:rPr>
                        <w:t>УТВЕРЖДЕНО:</w:t>
                      </w:r>
                    </w:p>
                    <w:p w14:paraId="3296E836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Директор ______________________</w:t>
                      </w:r>
                    </w:p>
                    <w:p w14:paraId="62573CFA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</w:p>
                    <w:p w14:paraId="47CB2919" w14:textId="77777777" w:rsidR="0035203E" w:rsidRPr="0035203E" w:rsidRDefault="00DA1E70" w:rsidP="0035203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</w:t>
                      </w:r>
                      <w:r w:rsidR="0035203E" w:rsidRPr="003520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образовательного учреждения)</w:t>
                      </w:r>
                    </w:p>
                    <w:p w14:paraId="57F47B99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367C6A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_____________ /___________________/</w:t>
                      </w:r>
                    </w:p>
                    <w:p w14:paraId="1A4FD490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14:paraId="039A5AEE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9EFBEE" w14:textId="77777777" w:rsidR="0035203E" w:rsidRPr="0035203E" w:rsidRDefault="0035203E" w:rsidP="00352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5203E">
                        <w:rPr>
                          <w:rFonts w:ascii="Times New Roman" w:hAnsi="Times New Roman" w:cs="Times New Roman"/>
                        </w:rPr>
                        <w:t>Приказ №______от____.______.201__г.</w:t>
                      </w:r>
                    </w:p>
                    <w:p w14:paraId="1533BE64" w14:textId="77777777" w:rsidR="0035203E" w:rsidRPr="00E60C50" w:rsidRDefault="0035203E" w:rsidP="0035203E"/>
                  </w:txbxContent>
                </v:textbox>
              </v:shape>
            </w:pict>
          </mc:Fallback>
        </mc:AlternateContent>
      </w:r>
    </w:p>
    <w:p w14:paraId="18060AD4" w14:textId="77777777" w:rsidR="00B709C7" w:rsidRPr="00C5013B" w:rsidRDefault="00B709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</w:p>
    <w:p w14:paraId="3ADA364A" w14:textId="77777777" w:rsidR="00B709C7" w:rsidRPr="00C5013B" w:rsidRDefault="00B709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</w:p>
    <w:p w14:paraId="60619577" w14:textId="77777777" w:rsidR="00B709C7" w:rsidRPr="00C5013B" w:rsidRDefault="00B709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</w:p>
    <w:p w14:paraId="1AAFD53E" w14:textId="77777777" w:rsidR="00B709C7" w:rsidRPr="00C5013B" w:rsidRDefault="00B709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</w:p>
    <w:p w14:paraId="66946B49" w14:textId="77777777" w:rsidR="00B709C7" w:rsidRPr="00C5013B" w:rsidRDefault="00B709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</w:p>
    <w:p w14:paraId="66E4BF76" w14:textId="77777777" w:rsidR="00B709C7" w:rsidRPr="00C5013B" w:rsidRDefault="00B709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</w:p>
    <w:p w14:paraId="7091F9F1" w14:textId="77777777" w:rsidR="00314ED5" w:rsidRPr="00C5013B" w:rsidRDefault="00314ED5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2B2E77DB" w14:textId="77777777" w:rsidR="0035203E" w:rsidRPr="00C5013B" w:rsidRDefault="0035203E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30B8D637" w14:textId="45BC5E18" w:rsidR="0035203E" w:rsidRPr="00C5013B" w:rsidRDefault="00993F6F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  <w:r w:rsidRPr="00C5013B">
        <w:rPr>
          <w:noProof/>
          <w:color w:val="000000"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98441" wp14:editId="0D31ACBC">
                <wp:simplePos x="0" y="0"/>
                <wp:positionH relativeFrom="column">
                  <wp:posOffset>3257550</wp:posOffset>
                </wp:positionH>
                <wp:positionV relativeFrom="paragraph">
                  <wp:posOffset>-1750060</wp:posOffset>
                </wp:positionV>
                <wp:extent cx="2857500" cy="1835785"/>
                <wp:effectExtent l="0" t="0" r="444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46526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УТВЕРЖДЕНО:</w:t>
                            </w:r>
                          </w:p>
                          <w:p w14:paraId="70D94230" w14:textId="77777777" w:rsidR="004C052F" w:rsidRPr="004C052F" w:rsidRDefault="00A05F73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 МБОУ Михайловская СОШ №15</w:t>
                            </w:r>
                          </w:p>
                          <w:p w14:paraId="59CD0E0B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общеобразовательной организации)</w:t>
                            </w:r>
                          </w:p>
                          <w:p w14:paraId="2AA09756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DA81D3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A05F73">
                              <w:rPr>
                                <w:rFonts w:ascii="Times New Roman" w:hAnsi="Times New Roman" w:cs="Times New Roman"/>
                              </w:rPr>
                              <w:t>___________ /Е.П. Коробова</w:t>
                            </w: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14:paraId="72B375B5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14:paraId="69B79CE8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0B6FBC" w14:textId="77777777" w:rsidR="004C052F" w:rsidRPr="004C052F" w:rsidRDefault="004C052F" w:rsidP="004C05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A05F73">
                              <w:rPr>
                                <w:rFonts w:ascii="Times New Roman" w:hAnsi="Times New Roman" w:cs="Times New Roman"/>
                              </w:rPr>
                              <w:t>риказ №______от 01.09.2023</w:t>
                            </w:r>
                            <w:r w:rsidRPr="004C052F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14:paraId="05CA5804" w14:textId="77777777" w:rsidR="004C052F" w:rsidRPr="00E60C50" w:rsidRDefault="004C052F" w:rsidP="004C0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8441" id="Text Box 6" o:spid="_x0000_s1029" type="#_x0000_t202" style="position:absolute;left:0;text-align:left;margin-left:256.5pt;margin-top:-137.8pt;width:225pt;height:1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" stroked="f">
                <v:textbox>
                  <w:txbxContent>
                    <w:p w14:paraId="2EF46526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  <w:b/>
                        </w:rPr>
                        <w:t>УТВЕРЖДЕНО:</w:t>
                      </w:r>
                    </w:p>
                    <w:p w14:paraId="70D94230" w14:textId="77777777" w:rsidR="004C052F" w:rsidRPr="004C052F" w:rsidRDefault="00A05F73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 МБОУ Михайловская СОШ №15</w:t>
                      </w:r>
                    </w:p>
                    <w:p w14:paraId="59CD0E0B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общеобразовательной организации)</w:t>
                      </w:r>
                    </w:p>
                    <w:p w14:paraId="2AA09756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DA81D3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A05F73">
                        <w:rPr>
                          <w:rFonts w:ascii="Times New Roman" w:hAnsi="Times New Roman" w:cs="Times New Roman"/>
                        </w:rPr>
                        <w:t>___________ /Е.П. Коробова</w:t>
                      </w:r>
                      <w:r w:rsidRPr="004C052F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14:paraId="72B375B5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14:paraId="69B79CE8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0B6FBC" w14:textId="77777777" w:rsidR="004C052F" w:rsidRPr="004C052F" w:rsidRDefault="004C052F" w:rsidP="004C05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C052F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A05F73">
                        <w:rPr>
                          <w:rFonts w:ascii="Times New Roman" w:hAnsi="Times New Roman" w:cs="Times New Roman"/>
                        </w:rPr>
                        <w:t>риказ №______от 01.09.2023</w:t>
                      </w:r>
                      <w:r w:rsidRPr="004C052F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14:paraId="05CA5804" w14:textId="77777777" w:rsidR="004C052F" w:rsidRPr="00E60C50" w:rsidRDefault="004C052F" w:rsidP="004C052F"/>
                  </w:txbxContent>
                </v:textbox>
              </v:shape>
            </w:pict>
          </mc:Fallback>
        </mc:AlternateContent>
      </w:r>
    </w:p>
    <w:p w14:paraId="3DFEC4A9" w14:textId="77777777" w:rsidR="0035203E" w:rsidRPr="00C5013B" w:rsidRDefault="0035203E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71CB6893" w14:textId="77777777" w:rsidR="0035203E" w:rsidRPr="00C5013B" w:rsidRDefault="0035203E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2377BFCC" w14:textId="77777777" w:rsidR="0035203E" w:rsidRPr="00C5013B" w:rsidRDefault="0035203E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4405BA45" w14:textId="77777777" w:rsidR="00A05F73" w:rsidRDefault="00A05F73" w:rsidP="00A05F73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СОГЛАСОВАНО</w:t>
      </w:r>
    </w:p>
    <w:p w14:paraId="2AC7B5A5" w14:textId="77777777" w:rsidR="00A05F73" w:rsidRPr="00A328D3" w:rsidRDefault="00A05F73" w:rsidP="00A05F73">
      <w:pPr>
        <w:pStyle w:val="western"/>
        <w:spacing w:before="0" w:beforeAutospacing="0" w:after="0" w:afterAutospacing="0"/>
        <w:rPr>
          <w:bCs/>
        </w:rPr>
      </w:pPr>
      <w:r w:rsidRPr="00A328D3">
        <w:rPr>
          <w:bCs/>
        </w:rPr>
        <w:t>Совет обучающихся</w:t>
      </w:r>
    </w:p>
    <w:p w14:paraId="4A9046D8" w14:textId="77777777" w:rsidR="00A05F73" w:rsidRDefault="00A05F73" w:rsidP="00A05F73">
      <w:pPr>
        <w:pStyle w:val="western"/>
        <w:spacing w:before="0" w:beforeAutospacing="0" w:after="0" w:afterAutospacing="0"/>
        <w:rPr>
          <w:bCs/>
        </w:rPr>
      </w:pPr>
      <w:r w:rsidRPr="00A328D3">
        <w:rPr>
          <w:bCs/>
        </w:rPr>
        <w:t>Протокол</w:t>
      </w:r>
      <w:r>
        <w:rPr>
          <w:bCs/>
        </w:rPr>
        <w:t xml:space="preserve"> № 2 от 01.09.2023г.</w:t>
      </w:r>
    </w:p>
    <w:p w14:paraId="1BFAA663" w14:textId="77777777" w:rsidR="00A05F73" w:rsidRPr="00A328D3" w:rsidRDefault="00A05F73" w:rsidP="00A05F73">
      <w:pPr>
        <w:pStyle w:val="western"/>
        <w:spacing w:before="0" w:beforeAutospacing="0" w:after="0" w:afterAutospacing="0"/>
        <w:rPr>
          <w:bCs/>
        </w:rPr>
      </w:pPr>
    </w:p>
    <w:p w14:paraId="79CDD63D" w14:textId="77777777" w:rsidR="00A05F73" w:rsidRDefault="00A05F73" w:rsidP="00A05F73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СОГЛАСОВАНО</w:t>
      </w:r>
    </w:p>
    <w:p w14:paraId="68A0DDCA" w14:textId="77777777" w:rsidR="00A05F73" w:rsidRPr="00A328D3" w:rsidRDefault="00A05F73" w:rsidP="00A05F73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>Совет родителей</w:t>
      </w:r>
    </w:p>
    <w:p w14:paraId="7E69837E" w14:textId="77777777" w:rsidR="00A05F73" w:rsidRDefault="00A05F73" w:rsidP="00A05F73">
      <w:pPr>
        <w:pStyle w:val="western"/>
        <w:spacing w:before="0" w:beforeAutospacing="0" w:after="0" w:afterAutospacing="0"/>
        <w:rPr>
          <w:bCs/>
        </w:rPr>
      </w:pPr>
      <w:r w:rsidRPr="00A328D3">
        <w:rPr>
          <w:bCs/>
        </w:rPr>
        <w:t>Протокол</w:t>
      </w:r>
      <w:r>
        <w:rPr>
          <w:bCs/>
        </w:rPr>
        <w:t xml:space="preserve"> № 3 от 01.09.2023 г.</w:t>
      </w:r>
    </w:p>
    <w:p w14:paraId="30E6754E" w14:textId="77777777" w:rsidR="00A776C7" w:rsidRDefault="00A776C7" w:rsidP="00A05F73">
      <w:pPr>
        <w:pStyle w:val="11"/>
        <w:keepNext/>
        <w:keepLines/>
        <w:shd w:val="clear" w:color="auto" w:fill="auto"/>
        <w:spacing w:before="0" w:line="240" w:lineRule="auto"/>
        <w:jc w:val="left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142F06FB" w14:textId="77777777" w:rsidR="00A05F73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6B2B9642" w14:textId="77777777" w:rsidR="00A05F73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02306255" w14:textId="77777777" w:rsidR="00A05F73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15391034" w14:textId="77777777" w:rsidR="00A05F73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492F4CA5" w14:textId="77777777" w:rsidR="00A05F73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369C37CC" w14:textId="77777777" w:rsidR="00A05F73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22156F7E" w14:textId="77777777" w:rsidR="00A05F73" w:rsidRPr="00C5013B" w:rsidRDefault="00A05F73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2B62FB35" w14:textId="77777777" w:rsidR="00A776C7" w:rsidRPr="00C5013B" w:rsidRDefault="00A776C7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0F4BF035" w14:textId="77777777" w:rsidR="0035203E" w:rsidRPr="00C5013B" w:rsidRDefault="0035203E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sz w:val="16"/>
          <w:szCs w:val="16"/>
          <w:lang w:val="ru-RU"/>
        </w:rPr>
      </w:pPr>
    </w:p>
    <w:p w14:paraId="6F4ACD76" w14:textId="77777777" w:rsidR="00E448FB" w:rsidRPr="00C5013B" w:rsidRDefault="00D72B0B" w:rsidP="00B709C7">
      <w:pPr>
        <w:pStyle w:val="11"/>
        <w:keepNext/>
        <w:keepLines/>
        <w:shd w:val="clear" w:color="auto" w:fill="auto"/>
        <w:spacing w:before="0" w:line="240" w:lineRule="auto"/>
        <w:rPr>
          <w:rStyle w:val="10"/>
          <w:b/>
          <w:bCs/>
          <w:color w:val="000000"/>
          <w:lang w:val="ru-RU"/>
        </w:rPr>
      </w:pPr>
      <w:r w:rsidRPr="00C5013B">
        <w:rPr>
          <w:rStyle w:val="10"/>
          <w:b/>
          <w:bCs/>
          <w:color w:val="000000"/>
        </w:rPr>
        <w:t>П</w:t>
      </w:r>
      <w:r w:rsidRPr="00C5013B">
        <w:rPr>
          <w:rStyle w:val="10"/>
          <w:b/>
          <w:bCs/>
          <w:color w:val="000000"/>
          <w:lang w:val="ru-RU"/>
        </w:rPr>
        <w:t>равила</w:t>
      </w:r>
    </w:p>
    <w:bookmarkEnd w:id="0"/>
    <w:p w14:paraId="23B90827" w14:textId="77777777" w:rsidR="00314ED5" w:rsidRPr="00C5013B" w:rsidRDefault="00D72B0B" w:rsidP="00314ED5">
      <w:pPr>
        <w:jc w:val="center"/>
        <w:rPr>
          <w:rFonts w:ascii="Times New Roman" w:hAnsi="Times New Roman"/>
          <w:b/>
          <w:sz w:val="28"/>
          <w:szCs w:val="28"/>
        </w:rPr>
      </w:pPr>
      <w:r w:rsidRPr="00C5013B">
        <w:rPr>
          <w:rFonts w:ascii="Times New Roman" w:hAnsi="Times New Roman"/>
          <w:b/>
          <w:sz w:val="28"/>
          <w:szCs w:val="28"/>
        </w:rPr>
        <w:t>внутреннего распорядка обучающихся</w:t>
      </w:r>
    </w:p>
    <w:p w14:paraId="0C7A8362" w14:textId="77777777" w:rsidR="00314ED5" w:rsidRPr="00C5013B" w:rsidRDefault="00A05F73" w:rsidP="003520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Михайловская СОШ №15</w:t>
      </w:r>
    </w:p>
    <w:p w14:paraId="530EF774" w14:textId="77777777" w:rsidR="00314ED5" w:rsidRPr="00C5013B" w:rsidRDefault="00314ED5" w:rsidP="00314ED5">
      <w:pPr>
        <w:jc w:val="both"/>
        <w:rPr>
          <w:rFonts w:ascii="Times New Roman" w:hAnsi="Times New Roman"/>
          <w:sz w:val="28"/>
          <w:szCs w:val="28"/>
        </w:rPr>
      </w:pPr>
    </w:p>
    <w:p w14:paraId="00380778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1. Общие положения</w:t>
      </w:r>
    </w:p>
    <w:p w14:paraId="00833068" w14:textId="77777777" w:rsidR="00547C7F" w:rsidRPr="00C5013B" w:rsidRDefault="00194245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1.1. Настоящие Правила </w:t>
      </w:r>
      <w:r w:rsidR="00D72B0B" w:rsidRPr="00C5013B">
        <w:rPr>
          <w:rFonts w:ascii="Times New Roman" w:hAnsi="Times New Roman" w:cs="Times New Roman"/>
        </w:rPr>
        <w:t>разработаны и пр</w:t>
      </w:r>
      <w:r w:rsidR="00D72B0B" w:rsidRPr="00C5013B">
        <w:rPr>
          <w:rFonts w:ascii="Times New Roman" w:hAnsi="Times New Roman" w:cs="Times New Roman"/>
        </w:rPr>
        <w:t>и</w:t>
      </w:r>
      <w:r w:rsidR="00D72B0B" w:rsidRPr="00C5013B">
        <w:rPr>
          <w:rFonts w:ascii="Times New Roman" w:hAnsi="Times New Roman" w:cs="Times New Roman"/>
        </w:rPr>
        <w:t>няты для определения правового положения участников отношений в сфере образования в соответств</w:t>
      </w:r>
      <w:r w:rsidR="00233B94" w:rsidRPr="00C5013B">
        <w:rPr>
          <w:rFonts w:ascii="Times New Roman" w:hAnsi="Times New Roman" w:cs="Times New Roman"/>
        </w:rPr>
        <w:t xml:space="preserve">ии с требованиями статьи 30 п.2 </w:t>
      </w:r>
      <w:r w:rsidR="00D72B0B" w:rsidRPr="00C5013B">
        <w:rPr>
          <w:rFonts w:ascii="Times New Roman" w:hAnsi="Times New Roman" w:cs="Times New Roman"/>
        </w:rPr>
        <w:t>Федерального закона № 273-ФЗ от 29.12.12</w:t>
      </w:r>
      <w:r w:rsidR="00FF5F00" w:rsidRPr="00C5013B">
        <w:rPr>
          <w:rFonts w:ascii="Times New Roman" w:hAnsi="Times New Roman" w:cs="Times New Roman"/>
        </w:rPr>
        <w:t xml:space="preserve"> </w:t>
      </w:r>
      <w:r w:rsidR="00D72B0B" w:rsidRPr="00C5013B">
        <w:rPr>
          <w:rFonts w:ascii="Times New Roman" w:hAnsi="Times New Roman" w:cs="Times New Roman"/>
        </w:rPr>
        <w:t xml:space="preserve">г «Об образовании в Российской Федерации» </w:t>
      </w:r>
      <w:r w:rsidR="00C3614B" w:rsidRPr="00C5013B">
        <w:rPr>
          <w:rFonts w:ascii="Times New Roman" w:hAnsi="Times New Roman" w:cs="Times New Roman"/>
        </w:rPr>
        <w:t xml:space="preserve">с изменениями </w:t>
      </w:r>
      <w:r w:rsidR="0095698C" w:rsidRPr="00C5013B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от </w:t>
      </w:r>
      <w:r w:rsidR="0013218D">
        <w:rPr>
          <w:rStyle w:val="aa"/>
          <w:rFonts w:ascii="Times New Roman" w:hAnsi="Times New Roman" w:cs="Times New Roman"/>
          <w:b w:val="0"/>
          <w:shd w:val="clear" w:color="auto" w:fill="FFFFFF"/>
        </w:rPr>
        <w:t>25</w:t>
      </w:r>
      <w:r w:rsidR="002F21B7" w:rsidRPr="00C5013B">
        <w:rPr>
          <w:rStyle w:val="aa"/>
          <w:rFonts w:ascii="Times New Roman" w:hAnsi="Times New Roman" w:cs="Times New Roman"/>
          <w:b w:val="0"/>
          <w:shd w:val="clear" w:color="auto" w:fill="FFFFFF"/>
        </w:rPr>
        <w:t xml:space="preserve"> декабря</w:t>
      </w:r>
      <w:r w:rsidR="0095698C" w:rsidRPr="00C5013B">
        <w:rPr>
          <w:rStyle w:val="aa"/>
          <w:rFonts w:ascii="Times New Roman" w:hAnsi="Times New Roman" w:cs="Times New Roman"/>
          <w:b w:val="0"/>
          <w:shd w:val="clear" w:color="auto" w:fill="FFFFFF"/>
        </w:rPr>
        <w:t> 2023 года</w:t>
      </w:r>
      <w:r w:rsidR="00DA1E70" w:rsidRPr="00C5013B">
        <w:rPr>
          <w:rFonts w:ascii="Times New Roman" w:hAnsi="Times New Roman" w:cs="Times New Roman"/>
        </w:rPr>
        <w:t xml:space="preserve">, </w:t>
      </w:r>
      <w:r w:rsidR="00547C7F" w:rsidRPr="00C5013B">
        <w:rPr>
          <w:rFonts w:ascii="Times New Roman" w:hAnsi="Times New Roman" w:cs="Times New Roman"/>
        </w:rPr>
        <w:t xml:space="preserve">приказом Минобрнауки России № 185 от 15 марта 2013 года «Об утверждении Порядка применения к обучающимся и снятия с обучающихся мер дисциплинарного взыскания», а также </w:t>
      </w:r>
      <w:r w:rsidR="00E455B3" w:rsidRPr="00C5013B">
        <w:rPr>
          <w:rFonts w:ascii="Times New Roman" w:hAnsi="Times New Roman" w:cs="Times New Roman"/>
        </w:rPr>
        <w:t>Уставом организации, осуществляюще</w:t>
      </w:r>
      <w:r w:rsidR="00547C7F" w:rsidRPr="00C5013B">
        <w:rPr>
          <w:rFonts w:ascii="Times New Roman" w:hAnsi="Times New Roman" w:cs="Times New Roman"/>
        </w:rPr>
        <w:t xml:space="preserve">й образовательную деятельность и </w:t>
      </w:r>
      <w:r w:rsidR="00E455B3" w:rsidRPr="00C5013B">
        <w:rPr>
          <w:rFonts w:ascii="Times New Roman" w:hAnsi="Times New Roman" w:cs="Times New Roman"/>
        </w:rPr>
        <w:t>с учетом положений Конвенции ООН о правах ре</w:t>
      </w:r>
      <w:r w:rsidR="00547C7F" w:rsidRPr="00C5013B">
        <w:rPr>
          <w:rFonts w:ascii="Times New Roman" w:hAnsi="Times New Roman" w:cs="Times New Roman"/>
        </w:rPr>
        <w:t>бенка.</w:t>
      </w:r>
    </w:p>
    <w:p w14:paraId="43E4C6E5" w14:textId="77777777" w:rsidR="00DA1E70" w:rsidRPr="00C5013B" w:rsidRDefault="00DA1E70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1.2. Данные Правила определяют порядок приема и перевода </w:t>
      </w:r>
      <w:r w:rsidR="00FF5F00" w:rsidRPr="00C5013B">
        <w:rPr>
          <w:rFonts w:ascii="Times New Roman" w:hAnsi="Times New Roman" w:cs="Times New Roman"/>
        </w:rPr>
        <w:t>обучающихся</w:t>
      </w:r>
      <w:r w:rsidRPr="00C5013B">
        <w:rPr>
          <w:rFonts w:ascii="Times New Roman" w:hAnsi="Times New Roman" w:cs="Times New Roman"/>
        </w:rPr>
        <w:t xml:space="preserve"> школы, устанавливают режим занятий, права и обязанности, правила поведения </w:t>
      </w:r>
      <w:r w:rsidR="002E4D1C" w:rsidRPr="00C5013B">
        <w:rPr>
          <w:rFonts w:ascii="Times New Roman" w:hAnsi="Times New Roman" w:cs="Times New Roman"/>
        </w:rPr>
        <w:t xml:space="preserve">обучающихся </w:t>
      </w:r>
      <w:r w:rsidRPr="00C5013B">
        <w:rPr>
          <w:rFonts w:ascii="Times New Roman" w:hAnsi="Times New Roman" w:cs="Times New Roman"/>
        </w:rPr>
        <w:t xml:space="preserve">на уроках и во время перемен, </w:t>
      </w:r>
      <w:r w:rsidR="002E4D1C" w:rsidRPr="00C5013B">
        <w:rPr>
          <w:rFonts w:ascii="Times New Roman" w:hAnsi="Times New Roman" w:cs="Times New Roman"/>
        </w:rPr>
        <w:t xml:space="preserve">а также </w:t>
      </w:r>
      <w:r w:rsidRPr="00C5013B">
        <w:rPr>
          <w:rFonts w:ascii="Times New Roman" w:hAnsi="Times New Roman" w:cs="Times New Roman"/>
        </w:rPr>
        <w:t>меры дисциплинарного воздействия и поощрения</w:t>
      </w:r>
      <w:r w:rsidR="002E4D1C" w:rsidRPr="00C5013B">
        <w:rPr>
          <w:rFonts w:ascii="Times New Roman" w:hAnsi="Times New Roman" w:cs="Times New Roman"/>
        </w:rPr>
        <w:t xml:space="preserve"> к школьникам.</w:t>
      </w:r>
    </w:p>
    <w:p w14:paraId="3AAF217C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1.</w:t>
      </w:r>
      <w:r w:rsidR="002E4D1C" w:rsidRPr="00C5013B">
        <w:rPr>
          <w:rFonts w:ascii="Times New Roman" w:hAnsi="Times New Roman" w:cs="Times New Roman"/>
        </w:rPr>
        <w:t>3.</w:t>
      </w:r>
      <w:r w:rsidRPr="00C5013B">
        <w:rPr>
          <w:rFonts w:ascii="Times New Roman" w:hAnsi="Times New Roman" w:cs="Times New Roman"/>
        </w:rPr>
        <w:t xml:space="preserve"> Настоящие Правила утверждаются с целью организации образовательной, воспитательной деятельности в </w:t>
      </w:r>
      <w:r w:rsidR="00FF5F00" w:rsidRPr="00C5013B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C5013B">
        <w:rPr>
          <w:rFonts w:ascii="Times New Roman" w:hAnsi="Times New Roman" w:cs="Times New Roman"/>
        </w:rPr>
        <w:t>, дал</w:t>
      </w:r>
      <w:r w:rsidRPr="00C5013B">
        <w:rPr>
          <w:rFonts w:ascii="Times New Roman" w:hAnsi="Times New Roman" w:cs="Times New Roman"/>
        </w:rPr>
        <w:t>ь</w:t>
      </w:r>
      <w:r w:rsidRPr="00C5013B">
        <w:rPr>
          <w:rFonts w:ascii="Times New Roman" w:hAnsi="Times New Roman" w:cs="Times New Roman"/>
        </w:rPr>
        <w:t xml:space="preserve">нейшего улучшения качества обучения, укрепления дисциплины, а также защиты прав и законных интересов </w:t>
      </w:r>
      <w:r w:rsidR="00FF5F00" w:rsidRPr="00C5013B">
        <w:rPr>
          <w:rFonts w:ascii="Times New Roman" w:hAnsi="Times New Roman" w:cs="Times New Roman"/>
        </w:rPr>
        <w:t>обучающихся</w:t>
      </w:r>
      <w:r w:rsidRPr="00C5013B">
        <w:rPr>
          <w:rFonts w:ascii="Times New Roman" w:hAnsi="Times New Roman" w:cs="Times New Roman"/>
        </w:rPr>
        <w:t>.</w:t>
      </w:r>
    </w:p>
    <w:p w14:paraId="6BA46C7C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1.</w:t>
      </w:r>
      <w:r w:rsidR="002E4D1C" w:rsidRPr="00C5013B">
        <w:rPr>
          <w:rFonts w:ascii="Times New Roman" w:hAnsi="Times New Roman" w:cs="Times New Roman"/>
        </w:rPr>
        <w:t>4</w:t>
      </w:r>
      <w:r w:rsidRPr="00C5013B">
        <w:rPr>
          <w:rFonts w:ascii="Times New Roman" w:hAnsi="Times New Roman" w:cs="Times New Roman"/>
        </w:rPr>
        <w:t xml:space="preserve">. </w:t>
      </w:r>
      <w:hyperlink r:id="rId7" w:history="1">
        <w:r w:rsidRPr="00C5013B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Правила </w:t>
        </w:r>
        <w:r w:rsidR="002E4D1C" w:rsidRPr="00C5013B">
          <w:rPr>
            <w:rStyle w:val="a3"/>
            <w:rFonts w:ascii="Times New Roman" w:hAnsi="Times New Roman" w:cs="Times New Roman"/>
            <w:color w:val="auto"/>
            <w:u w:val="none"/>
          </w:rPr>
          <w:t xml:space="preserve">внутреннего распорядка </w:t>
        </w:r>
        <w:r w:rsidR="00194245" w:rsidRPr="00C5013B">
          <w:rPr>
            <w:rStyle w:val="a3"/>
            <w:rFonts w:ascii="Times New Roman" w:hAnsi="Times New Roman" w:cs="Times New Roman"/>
            <w:color w:val="auto"/>
            <w:u w:val="none"/>
          </w:rPr>
          <w:t>обучающихся</w:t>
        </w:r>
      </w:hyperlink>
      <w:r w:rsidR="00194245" w:rsidRPr="00C5013B">
        <w:rPr>
          <w:rFonts w:ascii="Times New Roman" w:hAnsi="Times New Roman" w:cs="Times New Roman"/>
        </w:rPr>
        <w:t xml:space="preserve"> </w:t>
      </w:r>
      <w:r w:rsidRPr="00C5013B">
        <w:rPr>
          <w:rFonts w:ascii="Times New Roman" w:hAnsi="Times New Roman" w:cs="Times New Roman"/>
        </w:rPr>
        <w:t xml:space="preserve">устанавливают учебный распорядок для </w:t>
      </w:r>
      <w:r w:rsidR="00FF5F00" w:rsidRPr="00C5013B">
        <w:rPr>
          <w:rFonts w:ascii="Times New Roman" w:hAnsi="Times New Roman" w:cs="Times New Roman"/>
        </w:rPr>
        <w:t>обучающихся</w:t>
      </w:r>
      <w:r w:rsidRPr="00C5013B">
        <w:rPr>
          <w:rFonts w:ascii="Times New Roman" w:hAnsi="Times New Roman" w:cs="Times New Roman"/>
        </w:rPr>
        <w:t>, определяют основные нормы и правила повед</w:t>
      </w:r>
      <w:r w:rsidR="002E4D1C" w:rsidRPr="00C5013B">
        <w:rPr>
          <w:rFonts w:ascii="Times New Roman" w:hAnsi="Times New Roman" w:cs="Times New Roman"/>
        </w:rPr>
        <w:t xml:space="preserve">ения в здании, на территории </w:t>
      </w:r>
      <w:r w:rsidR="00FF5F00" w:rsidRPr="00C5013B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C5013B">
        <w:rPr>
          <w:rFonts w:ascii="Times New Roman" w:hAnsi="Times New Roman" w:cs="Times New Roman"/>
        </w:rPr>
        <w:t>, а также на всех внешкольных мероприятиях.</w:t>
      </w:r>
    </w:p>
    <w:p w14:paraId="1DE2B41B" w14:textId="77777777" w:rsidR="00E60413" w:rsidRPr="00C5013B" w:rsidRDefault="00E60413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1.5. Контроль за соблюдением</w:t>
      </w:r>
      <w:r w:rsidR="00793266" w:rsidRPr="00C5013B">
        <w:rPr>
          <w:rFonts w:ascii="Times New Roman" w:hAnsi="Times New Roman" w:cs="Times New Roman"/>
        </w:rPr>
        <w:t xml:space="preserve"> правил внутреннего распорядка</w:t>
      </w:r>
      <w:r w:rsidR="0061313F" w:rsidRPr="00C5013B">
        <w:rPr>
          <w:rFonts w:ascii="Times New Roman" w:hAnsi="Times New Roman" w:cs="Times New Roman"/>
        </w:rPr>
        <w:t xml:space="preserve"> обучающихся</w:t>
      </w:r>
      <w:r w:rsidR="00793266" w:rsidRPr="00C5013B">
        <w:rPr>
          <w:rFonts w:ascii="Times New Roman" w:hAnsi="Times New Roman" w:cs="Times New Roman"/>
        </w:rPr>
        <w:t xml:space="preserve">, включая соблюдение дисциплины на учебных занятиях и правил поведения осуществляется </w:t>
      </w:r>
      <w:r w:rsidR="00793266" w:rsidRPr="00C5013B">
        <w:rPr>
          <w:rFonts w:ascii="Times New Roman" w:hAnsi="Times New Roman" w:cs="Times New Roman"/>
        </w:rPr>
        <w:lastRenderedPageBreak/>
        <w:t>педагогическими, руководящими работниками общеобразовательной организации, а также иными лицами, на которых возложены соответствующие обязанности.</w:t>
      </w:r>
    </w:p>
    <w:p w14:paraId="1D242862" w14:textId="77777777" w:rsidR="00D72B0B" w:rsidRPr="00C5013B" w:rsidRDefault="00D72B0B" w:rsidP="00D72B0B">
      <w:pPr>
        <w:ind w:firstLine="709"/>
        <w:jc w:val="both"/>
        <w:rPr>
          <w:rFonts w:ascii="Times New Roman" w:hAnsi="Times New Roman" w:cs="Times New Roman"/>
        </w:rPr>
      </w:pPr>
    </w:p>
    <w:p w14:paraId="0F2DF067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2. Порядок приема и перевода</w:t>
      </w:r>
      <w:r w:rsidR="002E4D1C" w:rsidRPr="00C5013B">
        <w:rPr>
          <w:rFonts w:ascii="Times New Roman" w:hAnsi="Times New Roman" w:cs="Times New Roman"/>
          <w:b/>
        </w:rPr>
        <w:t xml:space="preserve"> обучающихся</w:t>
      </w:r>
    </w:p>
    <w:p w14:paraId="706C46C1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2.1. Приему в </w:t>
      </w:r>
      <w:r w:rsidR="00AF05F1" w:rsidRPr="00C5013B">
        <w:rPr>
          <w:rFonts w:ascii="Times New Roman" w:hAnsi="Times New Roman" w:cs="Times New Roman"/>
        </w:rPr>
        <w:t xml:space="preserve">организацию, осуществляющую образовательную деятельность, </w:t>
      </w:r>
      <w:r w:rsidRPr="00C5013B">
        <w:rPr>
          <w:rFonts w:ascii="Times New Roman" w:hAnsi="Times New Roman" w:cs="Times New Roman"/>
        </w:rPr>
        <w:t xml:space="preserve">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</w:t>
      </w:r>
      <w:r w:rsidR="002E4D1C" w:rsidRPr="00C5013B">
        <w:rPr>
          <w:rFonts w:ascii="Times New Roman" w:hAnsi="Times New Roman" w:cs="Times New Roman"/>
        </w:rPr>
        <w:t>образовательно</w:t>
      </w:r>
      <w:r w:rsidR="00AF05F1" w:rsidRPr="00C5013B">
        <w:rPr>
          <w:rFonts w:ascii="Times New Roman" w:hAnsi="Times New Roman" w:cs="Times New Roman"/>
        </w:rPr>
        <w:t>й</w:t>
      </w:r>
      <w:r w:rsidR="002E4D1C" w:rsidRPr="00C5013B">
        <w:rPr>
          <w:rFonts w:ascii="Times New Roman" w:hAnsi="Times New Roman" w:cs="Times New Roman"/>
        </w:rPr>
        <w:t xml:space="preserve"> </w:t>
      </w:r>
      <w:r w:rsidR="00AF05F1" w:rsidRPr="00C5013B">
        <w:rPr>
          <w:rFonts w:ascii="Times New Roman" w:hAnsi="Times New Roman" w:cs="Times New Roman"/>
        </w:rPr>
        <w:t>организации</w:t>
      </w:r>
      <w:r w:rsidRPr="00C5013B">
        <w:rPr>
          <w:rFonts w:ascii="Times New Roman" w:hAnsi="Times New Roman" w:cs="Times New Roman"/>
        </w:rPr>
        <w:t xml:space="preserve">), приоритетом пользуются </w:t>
      </w:r>
      <w:r w:rsidR="00FF5F00" w:rsidRPr="00C5013B">
        <w:rPr>
          <w:rFonts w:ascii="Times New Roman" w:hAnsi="Times New Roman" w:cs="Times New Roman"/>
        </w:rPr>
        <w:t>обучающиеся</w:t>
      </w:r>
      <w:r w:rsidRPr="00C5013B">
        <w:rPr>
          <w:rFonts w:ascii="Times New Roman" w:hAnsi="Times New Roman" w:cs="Times New Roman"/>
        </w:rPr>
        <w:t>, проживающие на территориях, закрепле</w:t>
      </w:r>
      <w:r w:rsidRPr="00C5013B">
        <w:rPr>
          <w:rFonts w:ascii="Times New Roman" w:hAnsi="Times New Roman" w:cs="Times New Roman"/>
        </w:rPr>
        <w:t>н</w:t>
      </w:r>
      <w:r w:rsidRPr="00C5013B">
        <w:rPr>
          <w:rFonts w:ascii="Times New Roman" w:hAnsi="Times New Roman" w:cs="Times New Roman"/>
        </w:rPr>
        <w:t>ных за общеобразовательн</w:t>
      </w:r>
      <w:r w:rsidR="00AF05F1" w:rsidRPr="00C5013B">
        <w:rPr>
          <w:rFonts w:ascii="Times New Roman" w:hAnsi="Times New Roman" w:cs="Times New Roman"/>
        </w:rPr>
        <w:t>ой</w:t>
      </w:r>
      <w:r w:rsidRPr="00C5013B">
        <w:rPr>
          <w:rFonts w:ascii="Times New Roman" w:hAnsi="Times New Roman" w:cs="Times New Roman"/>
        </w:rPr>
        <w:t xml:space="preserve"> </w:t>
      </w:r>
      <w:r w:rsidR="00AF05F1" w:rsidRPr="00C5013B">
        <w:rPr>
          <w:rFonts w:ascii="Times New Roman" w:hAnsi="Times New Roman" w:cs="Times New Roman"/>
        </w:rPr>
        <w:t>организацией</w:t>
      </w:r>
      <w:r w:rsidRPr="00C5013B">
        <w:rPr>
          <w:rFonts w:ascii="Times New Roman" w:hAnsi="Times New Roman" w:cs="Times New Roman"/>
        </w:rPr>
        <w:t>, согласно распорядительного акта, издаваемого органами местного самоуправления, а также дети, старшие братья и сёстры которых учатся в других классах данной школы.</w:t>
      </w:r>
    </w:p>
    <w:p w14:paraId="04E341D1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</w:rPr>
        <w:t xml:space="preserve">2.2. Количество набираемых 10-х классов регламентируется наличием педагогических кадров и помещений в </w:t>
      </w:r>
      <w:r w:rsidR="00AF05F1" w:rsidRPr="00C5013B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C5013B">
        <w:rPr>
          <w:rFonts w:ascii="Times New Roman" w:hAnsi="Times New Roman" w:cs="Times New Roman"/>
        </w:rPr>
        <w:t xml:space="preserve">. Количество классов в </w:t>
      </w:r>
      <w:r w:rsidR="00AF05F1" w:rsidRPr="00C5013B">
        <w:rPr>
          <w:rFonts w:ascii="Times New Roman" w:hAnsi="Times New Roman" w:cs="Times New Roman"/>
        </w:rPr>
        <w:t xml:space="preserve">организации, осуществляющей образовательную деятельность, </w:t>
      </w:r>
      <w:r w:rsidRPr="00C5013B">
        <w:rPr>
          <w:rFonts w:ascii="Times New Roman" w:hAnsi="Times New Roman" w:cs="Times New Roman"/>
        </w:rPr>
        <w:t>определяется в зависимости от числа поданных заявлений граждан и условий, созданных для осуществления образовательно</w:t>
      </w:r>
      <w:r w:rsidR="00FF5F00" w:rsidRPr="00C5013B">
        <w:rPr>
          <w:rFonts w:ascii="Times New Roman" w:hAnsi="Times New Roman" w:cs="Times New Roman"/>
        </w:rPr>
        <w:t>й</w:t>
      </w:r>
      <w:r w:rsidRPr="00C5013B">
        <w:rPr>
          <w:rFonts w:ascii="Times New Roman" w:hAnsi="Times New Roman" w:cs="Times New Roman"/>
        </w:rPr>
        <w:t xml:space="preserve"> </w:t>
      </w:r>
      <w:r w:rsidR="00FF5F00" w:rsidRPr="00C5013B">
        <w:rPr>
          <w:rFonts w:ascii="Times New Roman" w:hAnsi="Times New Roman" w:cs="Times New Roman"/>
        </w:rPr>
        <w:t>деятельности</w:t>
      </w:r>
      <w:r w:rsidRPr="00C5013B">
        <w:rPr>
          <w:rFonts w:ascii="Times New Roman" w:hAnsi="Times New Roman" w:cs="Times New Roman"/>
        </w:rPr>
        <w:t xml:space="preserve"> и с учетом санитарных норм, ко</w:t>
      </w:r>
      <w:r w:rsidRPr="00C5013B">
        <w:rPr>
          <w:rFonts w:ascii="Times New Roman" w:hAnsi="Times New Roman" w:cs="Times New Roman"/>
        </w:rPr>
        <w:t>н</w:t>
      </w:r>
      <w:r w:rsidRPr="00C5013B">
        <w:rPr>
          <w:rFonts w:ascii="Times New Roman" w:hAnsi="Times New Roman" w:cs="Times New Roman"/>
        </w:rPr>
        <w:t>трольных нормативов, указанных в лицензии.</w:t>
      </w:r>
    </w:p>
    <w:p w14:paraId="1D60B164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2.3. Количество </w:t>
      </w:r>
      <w:r w:rsidR="00FF5F00" w:rsidRPr="00C5013B">
        <w:rPr>
          <w:rFonts w:ascii="Times New Roman" w:hAnsi="Times New Roman" w:cs="Times New Roman"/>
        </w:rPr>
        <w:t>обучающихся</w:t>
      </w:r>
      <w:r w:rsidRPr="00C5013B">
        <w:rPr>
          <w:rFonts w:ascii="Times New Roman" w:hAnsi="Times New Roman" w:cs="Times New Roman"/>
        </w:rPr>
        <w:t xml:space="preserve"> в общеобразовательных классах – ______.</w:t>
      </w:r>
    </w:p>
    <w:p w14:paraId="2182013A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2.4. Отношения оформляются договором и в соответствии с Положением о поря</w:t>
      </w:r>
      <w:r w:rsidRPr="00C5013B">
        <w:rPr>
          <w:rFonts w:ascii="Times New Roman" w:hAnsi="Times New Roman" w:cs="Times New Roman"/>
        </w:rPr>
        <w:t>д</w:t>
      </w:r>
      <w:r w:rsidRPr="00C5013B">
        <w:rPr>
          <w:rFonts w:ascii="Times New Roman" w:hAnsi="Times New Roman" w:cs="Times New Roman"/>
        </w:rPr>
        <w:t>ке регламентации и оформлении возникновения, приостановления и прекращения отн</w:t>
      </w:r>
      <w:r w:rsidRPr="00C5013B">
        <w:rPr>
          <w:rFonts w:ascii="Times New Roman" w:hAnsi="Times New Roman" w:cs="Times New Roman"/>
        </w:rPr>
        <w:t>о</w:t>
      </w:r>
      <w:r w:rsidRPr="00C5013B">
        <w:rPr>
          <w:rFonts w:ascii="Times New Roman" w:hAnsi="Times New Roman" w:cs="Times New Roman"/>
        </w:rPr>
        <w:t xml:space="preserve">шений между </w:t>
      </w:r>
      <w:r w:rsidR="00AF05F1" w:rsidRPr="00C5013B">
        <w:rPr>
          <w:rFonts w:ascii="Times New Roman" w:hAnsi="Times New Roman" w:cs="Times New Roman"/>
        </w:rPr>
        <w:t xml:space="preserve">организацией, осуществляющей образовательную деятельность, </w:t>
      </w:r>
      <w:r w:rsidRPr="00C5013B">
        <w:rPr>
          <w:rFonts w:ascii="Times New Roman" w:hAnsi="Times New Roman" w:cs="Times New Roman"/>
        </w:rPr>
        <w:t>и обучающимися и (или) их родителями (законными представителями).</w:t>
      </w:r>
    </w:p>
    <w:p w14:paraId="1375D4E1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2.5. Основанием приема детей на все </w:t>
      </w:r>
      <w:r w:rsidR="00E455B3" w:rsidRPr="00C5013B">
        <w:rPr>
          <w:rFonts w:ascii="Times New Roman" w:hAnsi="Times New Roman" w:cs="Times New Roman"/>
        </w:rPr>
        <w:t xml:space="preserve">уровни </w:t>
      </w:r>
      <w:r w:rsidRPr="00C5013B">
        <w:rPr>
          <w:rFonts w:ascii="Times New Roman" w:hAnsi="Times New Roman" w:cs="Times New Roman"/>
        </w:rPr>
        <w:t>общего образования является зая</w:t>
      </w:r>
      <w:r w:rsidRPr="00C5013B">
        <w:rPr>
          <w:rFonts w:ascii="Times New Roman" w:hAnsi="Times New Roman" w:cs="Times New Roman"/>
        </w:rPr>
        <w:t>в</w:t>
      </w:r>
      <w:r w:rsidRPr="00C5013B">
        <w:rPr>
          <w:rFonts w:ascii="Times New Roman" w:hAnsi="Times New Roman" w:cs="Times New Roman"/>
        </w:rPr>
        <w:t>ление их родителей (законных представителей) по установленной форме, согласно П</w:t>
      </w:r>
      <w:r w:rsidRPr="00C5013B">
        <w:rPr>
          <w:rFonts w:ascii="Times New Roman" w:hAnsi="Times New Roman" w:cs="Times New Roman"/>
        </w:rPr>
        <w:t>о</w:t>
      </w:r>
      <w:r w:rsidRPr="00C5013B">
        <w:rPr>
          <w:rFonts w:ascii="Times New Roman" w:hAnsi="Times New Roman" w:cs="Times New Roman"/>
        </w:rPr>
        <w:t xml:space="preserve">ложению о правилах приема, перевода, выбытия и отчисления </w:t>
      </w:r>
      <w:r w:rsidR="00FF5F00" w:rsidRPr="00C5013B">
        <w:rPr>
          <w:rFonts w:ascii="Times New Roman" w:hAnsi="Times New Roman" w:cs="Times New Roman"/>
        </w:rPr>
        <w:t>обучающихся</w:t>
      </w:r>
      <w:r w:rsidRPr="00C5013B">
        <w:rPr>
          <w:rFonts w:ascii="Times New Roman" w:hAnsi="Times New Roman" w:cs="Times New Roman"/>
        </w:rPr>
        <w:t xml:space="preserve"> </w:t>
      </w:r>
      <w:r w:rsidR="00AF05F1" w:rsidRPr="00C5013B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C5013B">
        <w:rPr>
          <w:rFonts w:ascii="Times New Roman" w:hAnsi="Times New Roman" w:cs="Times New Roman"/>
        </w:rPr>
        <w:t xml:space="preserve">. </w:t>
      </w:r>
    </w:p>
    <w:p w14:paraId="2A74882B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2.</w:t>
      </w:r>
      <w:r w:rsidR="00813E4B" w:rsidRPr="00C5013B">
        <w:rPr>
          <w:rFonts w:ascii="Times New Roman" w:hAnsi="Times New Roman" w:cs="Times New Roman"/>
        </w:rPr>
        <w:t>6</w:t>
      </w:r>
      <w:r w:rsidRPr="00C5013B">
        <w:rPr>
          <w:rFonts w:ascii="Times New Roman" w:hAnsi="Times New Roman" w:cs="Times New Roman"/>
        </w:rPr>
        <w:t xml:space="preserve">. Порядок и форма перевода </w:t>
      </w:r>
      <w:r w:rsidR="00FF5F00" w:rsidRPr="00C5013B">
        <w:rPr>
          <w:rFonts w:ascii="Times New Roman" w:hAnsi="Times New Roman" w:cs="Times New Roman"/>
        </w:rPr>
        <w:t>обучающихся</w:t>
      </w:r>
      <w:r w:rsidRPr="00C5013B">
        <w:rPr>
          <w:rFonts w:ascii="Times New Roman" w:hAnsi="Times New Roman" w:cs="Times New Roman"/>
        </w:rPr>
        <w:t xml:space="preserve"> </w:t>
      </w:r>
      <w:r w:rsidR="00E455B3" w:rsidRPr="00C5013B">
        <w:rPr>
          <w:rFonts w:ascii="Times New Roman" w:hAnsi="Times New Roman" w:cs="Times New Roman"/>
        </w:rPr>
        <w:t>по уровням</w:t>
      </w:r>
      <w:r w:rsidRPr="00C5013B">
        <w:rPr>
          <w:rFonts w:ascii="Times New Roman" w:hAnsi="Times New Roman" w:cs="Times New Roman"/>
        </w:rPr>
        <w:t xml:space="preserve"> осуществляется с учетом ежегодного итогового контроля. </w:t>
      </w:r>
    </w:p>
    <w:p w14:paraId="53989796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</w:p>
    <w:p w14:paraId="1FFC37A7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 xml:space="preserve">3. Режим занятий </w:t>
      </w:r>
    </w:p>
    <w:p w14:paraId="29EFB332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3.1. Организация образовательной деятельности в школе осуществляется в соответствии с образовательными программами, соответствующим требованиям ФГОС ОО и расписанием занятий, утвержденным директором организации, осуществляющей образовательную деятельность.</w:t>
      </w:r>
    </w:p>
    <w:p w14:paraId="6BBA6179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3.2. Обучение и воспитание в организации, осуществляющей образовательную деятельность, ведется на русском языке.</w:t>
      </w:r>
    </w:p>
    <w:p w14:paraId="683A56C4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3.3. Учебный год в школе начинается 1-ого сентября и заканчивается в соответствии с учебным планом соответствующей общеобразовательной программы.</w:t>
      </w:r>
    </w:p>
    <w:p w14:paraId="211F8821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3.4. С целью профилактики переутомления обучающихся в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 Сроки начала и окончания каникул определяются образовательной организацией самостоятельно.</w:t>
      </w:r>
    </w:p>
    <w:p w14:paraId="51B6152E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3.5. Годовой календарный график разрабатывается и утверждается директором организации, осуществляющей образовательную деятельность.</w:t>
      </w:r>
    </w:p>
    <w:p w14:paraId="51577295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3.6. Продолжительность учебной недели - 6 дней (6-й день – внеклассная работа по предмету, факультативные занятия, курсы по подготовке в ВУЗы, кружковая и спортивно-оздоровительная работа).</w:t>
      </w:r>
    </w:p>
    <w:p w14:paraId="22D3950C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3.7. В школе устанавливается следующий режим занятий:</w:t>
      </w:r>
    </w:p>
    <w:p w14:paraId="2A09BBD0" w14:textId="77777777" w:rsidR="00E455B3" w:rsidRPr="00C5013B" w:rsidRDefault="00A05F7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начало уроков в 1 смене в  8 ч.30</w:t>
      </w:r>
      <w:r w:rsidR="00E455B3" w:rsidRPr="00C5013B">
        <w:rPr>
          <w:rFonts w:ascii="Times New Roman" w:hAnsi="Times New Roman" w:cs="Times New Roman"/>
          <w:shd w:val="clear" w:color="auto" w:fill="FFFFFF"/>
        </w:rPr>
        <w:t xml:space="preserve"> ми</w:t>
      </w:r>
      <w:r>
        <w:rPr>
          <w:rFonts w:ascii="Times New Roman" w:hAnsi="Times New Roman" w:cs="Times New Roman"/>
          <w:shd w:val="clear" w:color="auto" w:fill="FFFFFF"/>
        </w:rPr>
        <w:t xml:space="preserve">н., </w:t>
      </w:r>
    </w:p>
    <w:p w14:paraId="5276D4DB" w14:textId="77777777" w:rsidR="00E455B3" w:rsidRPr="00C5013B" w:rsidRDefault="00A05F7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продолжительность урока –  45 мин., в 1 классе 30</w:t>
      </w:r>
      <w:r w:rsidR="00E455B3" w:rsidRPr="00C5013B">
        <w:rPr>
          <w:rFonts w:ascii="Times New Roman" w:hAnsi="Times New Roman" w:cs="Times New Roman"/>
          <w:shd w:val="clear" w:color="auto" w:fill="FFFFFF"/>
        </w:rPr>
        <w:t xml:space="preserve"> мин (I полугодие);</w:t>
      </w:r>
    </w:p>
    <w:p w14:paraId="33D0BB89" w14:textId="77777777" w:rsidR="00E455B3" w:rsidRPr="00C5013B" w:rsidRDefault="00A05F7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перемены между уроками по 10</w:t>
      </w:r>
      <w:r w:rsidR="00E455B3" w:rsidRPr="00C5013B">
        <w:rPr>
          <w:rFonts w:ascii="Times New Roman" w:hAnsi="Times New Roman" w:cs="Times New Roman"/>
          <w:shd w:val="clear" w:color="auto" w:fill="FFFFFF"/>
        </w:rPr>
        <w:t xml:space="preserve"> мин., три большие п</w:t>
      </w:r>
      <w:r>
        <w:rPr>
          <w:rFonts w:ascii="Times New Roman" w:hAnsi="Times New Roman" w:cs="Times New Roman"/>
          <w:shd w:val="clear" w:color="auto" w:fill="FFFFFF"/>
        </w:rPr>
        <w:t>еремены: после 2-ого урока – 20 мин., после 3-его урока – 20</w:t>
      </w:r>
      <w:r w:rsidR="00E455B3" w:rsidRPr="00C5013B">
        <w:rPr>
          <w:rFonts w:ascii="Times New Roman" w:hAnsi="Times New Roman" w:cs="Times New Roman"/>
          <w:shd w:val="clear" w:color="auto" w:fill="FFFFFF"/>
        </w:rPr>
        <w:t>мин</w:t>
      </w:r>
      <w:r>
        <w:rPr>
          <w:rFonts w:ascii="Times New Roman" w:hAnsi="Times New Roman" w:cs="Times New Roman"/>
          <w:shd w:val="clear" w:color="auto" w:fill="FFFFFF"/>
        </w:rPr>
        <w:t>., после 4-го урока – 40</w:t>
      </w:r>
      <w:r w:rsidR="00E455B3" w:rsidRPr="00C5013B">
        <w:rPr>
          <w:rFonts w:ascii="Times New Roman" w:hAnsi="Times New Roman" w:cs="Times New Roman"/>
          <w:shd w:val="clear" w:color="auto" w:fill="FFFFFF"/>
        </w:rPr>
        <w:t xml:space="preserve"> мин.</w:t>
      </w:r>
    </w:p>
    <w:p w14:paraId="69B758C6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 xml:space="preserve">3.8. При наличии в организации, осуществляющей образовательную деятельность, </w:t>
      </w:r>
      <w:r w:rsidRPr="00C5013B">
        <w:rPr>
          <w:rFonts w:ascii="Times New Roman" w:hAnsi="Times New Roman" w:cs="Times New Roman"/>
          <w:shd w:val="clear" w:color="auto" w:fill="FFFFFF"/>
        </w:rPr>
        <w:lastRenderedPageBreak/>
        <w:t>двухсменных занятий во 2 смене не могут обучаться обучающиеся 1-х, 9-х и 11-х классов.</w:t>
      </w:r>
    </w:p>
    <w:p w14:paraId="39D5943F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3.9.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 составляет 25 человек и более.</w:t>
      </w:r>
    </w:p>
    <w:p w14:paraId="51A51971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 xml:space="preserve">3.10. Учебные нагрузки обучающихся не должны превышать норм предельно допустимых нагрузок, определенных рекомендациями органов здравоохранения. </w:t>
      </w:r>
    </w:p>
    <w:p w14:paraId="45CDD4C0" w14:textId="77777777" w:rsidR="00E455B3" w:rsidRPr="00C5013B" w:rsidRDefault="00E455B3" w:rsidP="00E455B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 xml:space="preserve">3.11. 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программам начального общего образования из нескольких классов. </w:t>
      </w:r>
    </w:p>
    <w:p w14:paraId="04679548" w14:textId="77777777" w:rsidR="00D72B0B" w:rsidRPr="00C5013B" w:rsidRDefault="00E455B3" w:rsidP="00E455B3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shd w:val="clear" w:color="auto" w:fill="FFFFFF"/>
        </w:rPr>
        <w:t>3.12.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14:paraId="14D6A23B" w14:textId="77777777" w:rsidR="00E455B3" w:rsidRPr="00C5013B" w:rsidRDefault="00E455B3" w:rsidP="00D72B0B">
      <w:pPr>
        <w:jc w:val="both"/>
        <w:rPr>
          <w:rFonts w:ascii="Times New Roman" w:hAnsi="Times New Roman" w:cs="Times New Roman"/>
          <w:b/>
        </w:rPr>
      </w:pPr>
    </w:p>
    <w:p w14:paraId="091A7852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4. Права обучающихся</w:t>
      </w:r>
    </w:p>
    <w:p w14:paraId="57868ED2" w14:textId="77777777" w:rsidR="00D72B0B" w:rsidRPr="00C5013B" w:rsidRDefault="00C5013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4.1. </w:t>
      </w:r>
      <w:r w:rsidR="00D72B0B" w:rsidRPr="00C5013B">
        <w:rPr>
          <w:rFonts w:ascii="Times New Roman" w:hAnsi="Times New Roman" w:cs="Times New Roman"/>
          <w:u w:val="single"/>
        </w:rPr>
        <w:t xml:space="preserve">Согласно ст. 34 Закона РФ № 273-ФЗ </w:t>
      </w:r>
      <w:r w:rsidR="00D86981" w:rsidRPr="00C5013B">
        <w:rPr>
          <w:rFonts w:ascii="Times New Roman" w:hAnsi="Times New Roman" w:cs="Times New Roman"/>
          <w:u w:val="single"/>
        </w:rPr>
        <w:t xml:space="preserve">от 29.12.12 </w:t>
      </w:r>
      <w:r w:rsidR="00D72B0B" w:rsidRPr="00C5013B">
        <w:rPr>
          <w:rFonts w:ascii="Times New Roman" w:hAnsi="Times New Roman" w:cs="Times New Roman"/>
          <w:u w:val="single"/>
        </w:rPr>
        <w:t>«Об образовании в РФ» об</w:t>
      </w:r>
      <w:r w:rsidR="00D72B0B" w:rsidRPr="00C5013B">
        <w:rPr>
          <w:rFonts w:ascii="Times New Roman" w:hAnsi="Times New Roman" w:cs="Times New Roman"/>
          <w:u w:val="single"/>
        </w:rPr>
        <w:t>у</w:t>
      </w:r>
      <w:r w:rsidR="00D72B0B" w:rsidRPr="00C5013B">
        <w:rPr>
          <w:rFonts w:ascii="Times New Roman" w:hAnsi="Times New Roman" w:cs="Times New Roman"/>
          <w:u w:val="single"/>
        </w:rPr>
        <w:t>чающиеся имеют право:</w:t>
      </w:r>
    </w:p>
    <w:p w14:paraId="6021EE7F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0C760AC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выбирать формы получения образования (очное, экстернат, индивидуальное, семейное) с учетом их психического развития и состояния здоровья, мнения родителей (законных представителей)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дому;</w:t>
      </w:r>
    </w:p>
    <w:p w14:paraId="4BD4547D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BBA2D7B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общеобразовательной организации;</w:t>
      </w:r>
    </w:p>
    <w:p w14:paraId="206F9B02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</w:t>
      </w:r>
    </w:p>
    <w:p w14:paraId="749A4E9A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свободу совести, информации, свободное выражение собственных взглядов и убеждений;</w:t>
      </w:r>
    </w:p>
    <w:p w14:paraId="5EC65098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каникулы —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графиком;</w:t>
      </w:r>
    </w:p>
    <w:p w14:paraId="790ED1B9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участие в управлении школой в порядке, установленном ее Уставом;</w:t>
      </w:r>
    </w:p>
    <w:p w14:paraId="4890A5BC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обжалование актов общеобразовательной организации в установленном законодательством Российской Федерации порядке;</w:t>
      </w:r>
    </w:p>
    <w:p w14:paraId="7032FD21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объективную оценку результатов своей образовательной деятельности;</w:t>
      </w:r>
    </w:p>
    <w:p w14:paraId="6F25C10A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получение полной и достоверной информации об оценке своих знаний, умений и навыков, а также о критериях этой оценки;</w:t>
      </w:r>
    </w:p>
    <w:p w14:paraId="166B85C3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деятельность;</w:t>
      </w:r>
    </w:p>
    <w:p w14:paraId="35F73752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lastRenderedPageBreak/>
        <w:t>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14:paraId="68122871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1BA66739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организацией;</w:t>
      </w:r>
    </w:p>
    <w:p w14:paraId="59D2A5F6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0135A750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школы;</w:t>
      </w:r>
    </w:p>
    <w:p w14:paraId="02604C7B" w14:textId="77777777" w:rsidR="00C5013B" w:rsidRPr="00C5013B" w:rsidRDefault="00C5013B" w:rsidP="00C5013B">
      <w:pPr>
        <w:numPr>
          <w:ilvl w:val="0"/>
          <w:numId w:val="50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14:paraId="4362C8CD" w14:textId="77777777" w:rsidR="00C5013B" w:rsidRPr="00C5013B" w:rsidRDefault="00C5013B" w:rsidP="00C5013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4.2. 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14:paraId="3FBE35B4" w14:textId="77777777" w:rsidR="00D72B0B" w:rsidRPr="00C5013B" w:rsidRDefault="00C5013B" w:rsidP="00C5013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013B">
        <w:rPr>
          <w:rFonts w:ascii="Times New Roman" w:hAnsi="Times New Roman" w:cs="Times New Roman"/>
          <w:shd w:val="clear" w:color="auto" w:fill="FFFFFF"/>
        </w:rPr>
        <w:t>4.3.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7F1F01B8" w14:textId="77777777" w:rsidR="00C5013B" w:rsidRPr="00C5013B" w:rsidRDefault="00C5013B" w:rsidP="00C5013B">
      <w:pPr>
        <w:jc w:val="both"/>
        <w:rPr>
          <w:rFonts w:ascii="Times New Roman" w:hAnsi="Times New Roman" w:cs="Times New Roman"/>
        </w:rPr>
      </w:pPr>
    </w:p>
    <w:p w14:paraId="6391ED0C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5. Обязанности обучающихся</w:t>
      </w:r>
    </w:p>
    <w:p w14:paraId="703FD347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i/>
          <w:sz w:val="24"/>
          <w:szCs w:val="24"/>
        </w:rPr>
        <w:t>Обязанности и ответственность обучающихся:</w:t>
      </w:r>
    </w:p>
    <w:p w14:paraId="5B99368A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обязаны:</w:t>
      </w:r>
    </w:p>
    <w:p w14:paraId="1FCE2DC4" w14:textId="77777777" w:rsidR="00C5013B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выполнять требования Устава организации, осуществляющей образовательную деятельность</w:t>
      </w:r>
      <w:r w:rsidR="002A0932">
        <w:rPr>
          <w:rFonts w:ascii="Times New Roman" w:eastAsia="Times New Roman" w:hAnsi="Times New Roman" w:cs="Times New Roman"/>
          <w:sz w:val="24"/>
          <w:szCs w:val="24"/>
        </w:rPr>
        <w:t xml:space="preserve">, Правил внутреннего распорядка, </w:t>
      </w:r>
      <w:r w:rsidR="002A0932" w:rsidRPr="002A0932">
        <w:rPr>
          <w:rFonts w:ascii="Times New Roman" w:eastAsia="Times New Roman" w:hAnsi="Times New Roman" w:cs="Times New Roman"/>
          <w:sz w:val="24"/>
          <w:szCs w:val="24"/>
        </w:rPr>
        <w:t>в том числе требования к дисциплине на учебных занятиях и правилам поведения в школе</w:t>
      </w:r>
      <w:r w:rsidR="002A0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и иных локальных нормативных актов по вопросам организации и осуществления об</w:t>
      </w:r>
      <w:r w:rsidR="00C5013B" w:rsidRPr="00C5013B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деятельности;</w:t>
      </w:r>
    </w:p>
    <w:p w14:paraId="43BE85AE" w14:textId="77777777" w:rsidR="00C5013B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</w:t>
      </w:r>
      <w:r w:rsidR="00C5013B" w:rsidRPr="00C5013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7F1B3701" w14:textId="77777777" w:rsidR="00C5013B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5013B" w:rsidRPr="00C5013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A168D" w14:textId="77777777" w:rsidR="00C5013B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</w:t>
      </w:r>
      <w:r w:rsidR="00C5013B" w:rsidRPr="00C5013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DFFC5C" w14:textId="77777777" w:rsidR="0061313F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</w:t>
      </w:r>
      <w:r w:rsidR="002A09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E126CC" w14:textId="77777777" w:rsidR="0061313F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 относиться к имуществу общеобразовательной организации, поддерживать в ней чистоту и порядок;</w:t>
      </w:r>
    </w:p>
    <w:p w14:paraId="6C9A1DA0" w14:textId="77777777" w:rsidR="0061313F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труда; </w:t>
      </w:r>
    </w:p>
    <w:p w14:paraId="6F6F61D5" w14:textId="77777777" w:rsidR="0061313F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следить за своим внешним видом, выполнять установленные школой требования к одежде; </w:t>
      </w:r>
    </w:p>
    <w:p w14:paraId="1F091900" w14:textId="77777777" w:rsidR="0061313F" w:rsidRPr="00C5013B" w:rsidRDefault="0061313F" w:rsidP="00C5013B">
      <w:pPr>
        <w:pStyle w:val="normal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</w:p>
    <w:p w14:paraId="3B10C8C7" w14:textId="77777777" w:rsidR="00D72B0B" w:rsidRPr="00C5013B" w:rsidRDefault="00185F10" w:rsidP="0061313F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5.2. Иные обязанности школьников</w:t>
      </w:r>
      <w:r w:rsidR="00D72B0B" w:rsidRPr="00C5013B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предусмотренные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настоящими Правилами, </w:t>
      </w:r>
      <w:r w:rsidR="00D72B0B" w:rsidRPr="00C5013B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законодательством Р</w:t>
      </w:r>
      <w:r w:rsidR="00CA2310" w:rsidRPr="00C5013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A2310" w:rsidRPr="00C5013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D72B0B" w:rsidRPr="00C5013B">
        <w:rPr>
          <w:rFonts w:ascii="Times New Roman" w:eastAsia="Times New Roman" w:hAnsi="Times New Roman" w:cs="Times New Roman"/>
          <w:sz w:val="24"/>
          <w:szCs w:val="24"/>
        </w:rPr>
        <w:t xml:space="preserve">, договором об образовании (при </w:t>
      </w:r>
      <w:r w:rsidR="00CA2310" w:rsidRPr="00C5013B">
        <w:rPr>
          <w:rFonts w:ascii="Times New Roman" w:eastAsia="Times New Roman" w:hAnsi="Times New Roman" w:cs="Times New Roman"/>
          <w:sz w:val="24"/>
          <w:szCs w:val="24"/>
        </w:rPr>
        <w:t>наличии).</w:t>
      </w:r>
      <w:r w:rsidR="00C47FEF"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3417A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3AE3A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13B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на уроках</w:t>
      </w:r>
    </w:p>
    <w:p w14:paraId="1BDFB6CC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6.1. Урочное время должно использоваться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только для учебных целей.</w:t>
      </w:r>
    </w:p>
    <w:p w14:paraId="70746DC6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входят в класс со звонком. Опоздание на урок без уважительной причины не допускается.</w:t>
      </w:r>
    </w:p>
    <w:p w14:paraId="3DA43194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6.3. При входе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в класс, обучающиеся встают в знак приветствия и присаживаются только после того, как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ответит на приветствие и разрешит сесть.</w:t>
      </w:r>
    </w:p>
    <w:p w14:paraId="5F0EBCED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6.4. Во время урока нельзя шуметь, самовольно вставать с места, отвлекать и отвлекаться самому посторонними разговорами, играми и другими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не относящимися к уроку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делами.</w:t>
      </w:r>
    </w:p>
    <w:p w14:paraId="5372B8D9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6.5. Выходить из класса на уроке без разрешения учителя запрещается. В случае необходимости обучающийся должен поднять руку и попросить разрешение у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A341F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6.6. Если обучающийся хочет задать вопрос учителю или ответить, он поднимает руку.</w:t>
      </w:r>
    </w:p>
    <w:p w14:paraId="351E7A8E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6.7. Ученик имеет право покинуть класс только после объявления учителя о том, что урок закончен.</w:t>
      </w:r>
    </w:p>
    <w:p w14:paraId="6D5065A3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6.8. В каждом классе в течение учебного дня дежурят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, назначенные классным руководителем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, которые помогают учителю в подготовке кабинета, наглядных пособий, сообщают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об отсутствующих.</w:t>
      </w:r>
    </w:p>
    <w:p w14:paraId="40580611" w14:textId="77777777" w:rsidR="002B4521" w:rsidRPr="00C5013B" w:rsidRDefault="002B4521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6.9. Во время пребывания на уроке мобильные телефоны должны быть отключены.</w:t>
      </w:r>
    </w:p>
    <w:p w14:paraId="0BED8ABA" w14:textId="77777777" w:rsidR="002B4521" w:rsidRPr="00C5013B" w:rsidRDefault="002B4521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6.10. Обучающимся необходимо знать и соблюдать правила технической безопасности на уроках и во внеурочное время.</w:t>
      </w:r>
    </w:p>
    <w:p w14:paraId="32EFBF2A" w14:textId="77777777" w:rsidR="0000241D" w:rsidRPr="00C5013B" w:rsidRDefault="0000241D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6.11. В случае опоздания на урок обучающийся должен постучать в дверь кабинета, зайти, поздороваться, извиниться за опоздание и попросить разрешения сесть на место.</w:t>
      </w:r>
    </w:p>
    <w:p w14:paraId="32856D93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96689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13B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во время перемен</w:t>
      </w:r>
      <w:r w:rsidR="002B4521" w:rsidRPr="00C5013B">
        <w:rPr>
          <w:rFonts w:ascii="Times New Roman" w:eastAsia="Times New Roman" w:hAnsi="Times New Roman" w:cs="Times New Roman"/>
          <w:b/>
          <w:sz w:val="24"/>
          <w:szCs w:val="24"/>
        </w:rPr>
        <w:t>, внеурочной деятельности</w:t>
      </w:r>
    </w:p>
    <w:p w14:paraId="206F7036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7.1. Во время перемены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школьники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должны находиться в коридоре.</w:t>
      </w:r>
    </w:p>
    <w:p w14:paraId="6E30844E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7.2. Во время перемены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обязан н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>авести чистоту и порядок на свое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м рабочем месте, 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 xml:space="preserve">после чего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выйти из класса.</w:t>
      </w:r>
    </w:p>
    <w:p w14:paraId="5650A97C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7.3. Обучающийся должен подчиняться требованиям дежурных учителей и работников школы,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из дежурного класса.</w:t>
      </w:r>
    </w:p>
    <w:p w14:paraId="6F82CB57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 время перемены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обучающимся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запрещается:</w:t>
      </w:r>
    </w:p>
    <w:p w14:paraId="07BFCBE2" w14:textId="77777777" w:rsidR="00D72B0B" w:rsidRPr="00C5013B" w:rsidRDefault="00A05F73" w:rsidP="00C70C5F">
      <w:pPr>
        <w:pStyle w:val="normal"/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бегать по коридору</w:t>
      </w:r>
      <w:r w:rsidR="00D72B0B" w:rsidRPr="00C5013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FD5991" w14:textId="77777777" w:rsidR="00D72B0B" w:rsidRPr="00C5013B" w:rsidRDefault="00D72B0B" w:rsidP="00C70C5F">
      <w:pPr>
        <w:pStyle w:val="normal"/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сидеть на полу и подоконниках;</w:t>
      </w:r>
    </w:p>
    <w:p w14:paraId="0961FFEC" w14:textId="77777777" w:rsidR="00D72B0B" w:rsidRPr="00C5013B" w:rsidRDefault="00D72B0B" w:rsidP="00C70C5F">
      <w:pPr>
        <w:pStyle w:val="normal"/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толкать друг друга, бросаться предметами;</w:t>
      </w:r>
    </w:p>
    <w:p w14:paraId="0FA3B7F6" w14:textId="77777777" w:rsidR="00D72B0B" w:rsidRPr="00C5013B" w:rsidRDefault="00D72B0B" w:rsidP="00C70C5F">
      <w:pPr>
        <w:pStyle w:val="normal"/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физическую силу, запугивание и вымогательство для выяснения</w:t>
      </w:r>
      <w:r w:rsidR="00C70C5F"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14:paraId="16D506D3" w14:textId="77777777" w:rsidR="00D72B0B" w:rsidRPr="00C5013B" w:rsidRDefault="00D72B0B" w:rsidP="00D72B0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Обучающиеся, находясь в столовой, соблюдают следующие правила:</w:t>
      </w:r>
    </w:p>
    <w:p w14:paraId="057397CF" w14:textId="77777777" w:rsidR="00D72B0B" w:rsidRPr="00C5013B" w:rsidRDefault="00D72B0B" w:rsidP="00C70C5F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подчиняются требованиям педагогов и работников столовой, дежурного класса;</w:t>
      </w:r>
    </w:p>
    <w:p w14:paraId="3E939ACB" w14:textId="77777777" w:rsidR="00D72B0B" w:rsidRPr="00C5013B" w:rsidRDefault="00D72B0B" w:rsidP="00C70C5F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соблюдают очередь при получении завтраков и обедов;</w:t>
      </w:r>
    </w:p>
    <w:p w14:paraId="3FA6393C" w14:textId="77777777" w:rsidR="00D72B0B" w:rsidRPr="00C5013B" w:rsidRDefault="00D72B0B" w:rsidP="00C70C5F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убирают свой стол после принятия пищи;</w:t>
      </w:r>
    </w:p>
    <w:p w14:paraId="66EE8451" w14:textId="77777777" w:rsidR="00D72B0B" w:rsidRPr="00C5013B" w:rsidRDefault="00D72B0B" w:rsidP="00C70C5F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запрещается вход в столовую в верхней одежде;</w:t>
      </w:r>
    </w:p>
    <w:p w14:paraId="6757093D" w14:textId="77777777" w:rsidR="00D72B0B" w:rsidRPr="00C5013B" w:rsidRDefault="00D72B0B" w:rsidP="00C70C5F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запрещается вынос напитков и еды из столовой.</w:t>
      </w:r>
    </w:p>
    <w:p w14:paraId="110A65FE" w14:textId="77777777" w:rsidR="002B4521" w:rsidRPr="00C5013B" w:rsidRDefault="002B4521" w:rsidP="002B452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Обучающиеся, находясь в школьной библиотеке, соблюдают следующие правила: </w:t>
      </w:r>
    </w:p>
    <w:p w14:paraId="56F78C47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пользование библиотекой по утвержденному графику обслуживания;</w:t>
      </w:r>
    </w:p>
    <w:p w14:paraId="71CD52D0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обучающиеся несут материальную ответственность за книги, взятые в библиотеке;</w:t>
      </w:r>
    </w:p>
    <w:p w14:paraId="6CEED94A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по окончании учебного года обучающийся должен вернуть все книги в библиотеку.</w:t>
      </w:r>
    </w:p>
    <w:p w14:paraId="2212E319" w14:textId="77777777" w:rsidR="002B4521" w:rsidRPr="00C5013B" w:rsidRDefault="002B4521" w:rsidP="002B452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7.7. 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Обучающиеся, находясь в спортивном зале, соблюдают следующие правила:</w:t>
      </w:r>
    </w:p>
    <w:p w14:paraId="499EE942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занятия в спортивном зале организуются в соответствии с расписанием; </w:t>
      </w:r>
    </w:p>
    <w:p w14:paraId="70676523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запрещается нахождение и занятия в спортивном зале без учителя или руководителя секции;</w:t>
      </w:r>
    </w:p>
    <w:p w14:paraId="499FD997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для занятий в залах спортивная форма и обувь обязательна.</w:t>
      </w:r>
    </w:p>
    <w:p w14:paraId="146B42A9" w14:textId="77777777" w:rsidR="002B4521" w:rsidRPr="00C5013B" w:rsidRDefault="002B4521" w:rsidP="002B452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C5013B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Обучающиеся, находясь в туалете, соблюдают следующие правила:</w:t>
      </w:r>
    </w:p>
    <w:p w14:paraId="71E907D6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соблюдают требования гигиены и санитарии;</w:t>
      </w:r>
    </w:p>
    <w:p w14:paraId="13DE90A9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аккуратно используют унитазы по назначению; </w:t>
      </w:r>
    </w:p>
    <w:p w14:paraId="5C6056DE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сливают воду;</w:t>
      </w:r>
    </w:p>
    <w:p w14:paraId="76F17AAE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моют руки с мылом при выходе из туалетной комнаты;</w:t>
      </w:r>
    </w:p>
    <w:p w14:paraId="28FC64F7" w14:textId="77777777" w:rsidR="002B4521" w:rsidRPr="00C5013B" w:rsidRDefault="002B4521" w:rsidP="002B452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в туалете запрещается:</w:t>
      </w:r>
    </w:p>
    <w:p w14:paraId="75BA2607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бегать, прыгать, вставать на унитазы ногами;</w:t>
      </w:r>
    </w:p>
    <w:p w14:paraId="0151D3A2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портить помещение и санитарное оборудование;</w:t>
      </w:r>
    </w:p>
    <w:p w14:paraId="3B308F58" w14:textId="77777777" w:rsidR="002B4521" w:rsidRPr="00C5013B" w:rsidRDefault="002B4521" w:rsidP="002B4521">
      <w:pPr>
        <w:pStyle w:val="normal"/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использовать санитарное оборудование и предметы гигиены не по назначению.</w:t>
      </w:r>
    </w:p>
    <w:p w14:paraId="50F8043A" w14:textId="77777777" w:rsidR="00D72B0B" w:rsidRPr="00C5013B" w:rsidRDefault="00D72B0B" w:rsidP="00D72B0B">
      <w:pPr>
        <w:ind w:firstLine="709"/>
        <w:jc w:val="both"/>
        <w:rPr>
          <w:rFonts w:ascii="Times New Roman" w:hAnsi="Times New Roman" w:cs="Times New Roman"/>
        </w:rPr>
      </w:pPr>
    </w:p>
    <w:p w14:paraId="55C70188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8. Запрещается</w:t>
      </w:r>
      <w:r w:rsidR="00275BA1" w:rsidRPr="00C5013B">
        <w:rPr>
          <w:rFonts w:ascii="Times New Roman" w:hAnsi="Times New Roman" w:cs="Times New Roman"/>
          <w:b/>
        </w:rPr>
        <w:t xml:space="preserve"> обучающимся</w:t>
      </w:r>
    </w:p>
    <w:p w14:paraId="4E929DCA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8.1. Приносить в </w:t>
      </w:r>
      <w:r w:rsidR="00062335" w:rsidRPr="00C5013B">
        <w:rPr>
          <w:rFonts w:ascii="Times New Roman" w:hAnsi="Times New Roman" w:cs="Times New Roman"/>
        </w:rPr>
        <w:t>школу</w:t>
      </w:r>
      <w:r w:rsidRPr="00C5013B">
        <w:rPr>
          <w:rFonts w:ascii="Times New Roman" w:hAnsi="Times New Roman" w:cs="Times New Roman"/>
        </w:rPr>
        <w:t xml:space="preserve"> и на </w:t>
      </w:r>
      <w:r w:rsidR="00062335" w:rsidRPr="00C5013B">
        <w:rPr>
          <w:rFonts w:ascii="Times New Roman" w:hAnsi="Times New Roman" w:cs="Times New Roman"/>
        </w:rPr>
        <w:t>её</w:t>
      </w:r>
      <w:r w:rsidRPr="00C5013B">
        <w:rPr>
          <w:rFonts w:ascii="Times New Roman" w:hAnsi="Times New Roman" w:cs="Times New Roman"/>
        </w:rPr>
        <w:t xml:space="preserve"> территорию оружие, взрывчатые, химические, огнеопасные вещества, табачные изделия, спиртные напитки, наркотики, токсичные в</w:t>
      </w:r>
      <w:r w:rsidRPr="00C5013B">
        <w:rPr>
          <w:rFonts w:ascii="Times New Roman" w:hAnsi="Times New Roman" w:cs="Times New Roman"/>
        </w:rPr>
        <w:t>е</w:t>
      </w:r>
      <w:r w:rsidRPr="00C5013B">
        <w:rPr>
          <w:rFonts w:ascii="Times New Roman" w:hAnsi="Times New Roman" w:cs="Times New Roman"/>
        </w:rPr>
        <w:t>щества и яды.</w:t>
      </w:r>
    </w:p>
    <w:p w14:paraId="69BC30FC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8.2. Курить в здании и на территории </w:t>
      </w:r>
      <w:r w:rsidR="00062335" w:rsidRPr="00C5013B">
        <w:rPr>
          <w:rFonts w:ascii="Times New Roman" w:hAnsi="Times New Roman" w:cs="Times New Roman"/>
        </w:rPr>
        <w:t>учебного заведения</w:t>
      </w:r>
      <w:r w:rsidRPr="00C5013B">
        <w:rPr>
          <w:rFonts w:ascii="Times New Roman" w:hAnsi="Times New Roman" w:cs="Times New Roman"/>
        </w:rPr>
        <w:t>.</w:t>
      </w:r>
    </w:p>
    <w:p w14:paraId="73B0353F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8.3. Использовать ненормативную лексику.</w:t>
      </w:r>
    </w:p>
    <w:p w14:paraId="49F79BD6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8.4. Играть в азартные игры. </w:t>
      </w:r>
    </w:p>
    <w:p w14:paraId="3B223496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8.5. </w:t>
      </w:r>
      <w:r w:rsidR="00E42706" w:rsidRPr="00C5013B">
        <w:rPr>
          <w:rFonts w:ascii="Times New Roman" w:hAnsi="Times New Roman" w:cs="Times New Roman"/>
        </w:rPr>
        <w:t>Бегать по лестницам, вблизи оконных проемов, и в других местах, не присп</w:t>
      </w:r>
      <w:r w:rsidR="00E42706" w:rsidRPr="00C5013B">
        <w:rPr>
          <w:rFonts w:ascii="Times New Roman" w:hAnsi="Times New Roman" w:cs="Times New Roman"/>
        </w:rPr>
        <w:t>о</w:t>
      </w:r>
      <w:r w:rsidR="00E42706" w:rsidRPr="00C5013B">
        <w:rPr>
          <w:rFonts w:ascii="Times New Roman" w:hAnsi="Times New Roman" w:cs="Times New Roman"/>
        </w:rPr>
        <w:t>собленных к играм.</w:t>
      </w:r>
    </w:p>
    <w:p w14:paraId="2A484226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8.6. </w:t>
      </w:r>
      <w:r w:rsidR="00E42706" w:rsidRPr="00C5013B">
        <w:rPr>
          <w:rFonts w:ascii="Times New Roman" w:hAnsi="Times New Roman" w:cs="Times New Roman"/>
        </w:rPr>
        <w:t>Нарушать целостность и нормальную работу дверных замков.</w:t>
      </w:r>
    </w:p>
    <w:p w14:paraId="311E759C" w14:textId="77777777" w:rsidR="00483E53" w:rsidRPr="00C5013B" w:rsidRDefault="00483E53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8.7. </w:t>
      </w:r>
      <w:r w:rsidR="00E42706" w:rsidRPr="00C5013B">
        <w:rPr>
          <w:rFonts w:ascii="Times New Roman" w:hAnsi="Times New Roman" w:cs="Times New Roman"/>
        </w:rPr>
        <w:t>Оскорблять друг друга и персонал организации, толкаться, бросаться предмет</w:t>
      </w:r>
      <w:r w:rsidR="00E42706" w:rsidRPr="00C5013B">
        <w:rPr>
          <w:rFonts w:ascii="Times New Roman" w:hAnsi="Times New Roman" w:cs="Times New Roman"/>
        </w:rPr>
        <w:t>а</w:t>
      </w:r>
      <w:r w:rsidR="00E42706" w:rsidRPr="00C5013B">
        <w:rPr>
          <w:rFonts w:ascii="Times New Roman" w:hAnsi="Times New Roman" w:cs="Times New Roman"/>
        </w:rPr>
        <w:t>ми и применять физическую силу.</w:t>
      </w:r>
    </w:p>
    <w:p w14:paraId="7892B849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8.</w:t>
      </w:r>
      <w:r w:rsidR="00483E53" w:rsidRPr="00C5013B">
        <w:rPr>
          <w:rFonts w:ascii="Times New Roman" w:hAnsi="Times New Roman" w:cs="Times New Roman"/>
        </w:rPr>
        <w:t>8</w:t>
      </w:r>
      <w:r w:rsidRPr="00C5013B">
        <w:rPr>
          <w:rFonts w:ascii="Times New Roman" w:hAnsi="Times New Roman" w:cs="Times New Roman"/>
        </w:rPr>
        <w:t xml:space="preserve">. </w:t>
      </w:r>
      <w:r w:rsidR="00E42706" w:rsidRPr="00C5013B">
        <w:rPr>
          <w:rFonts w:ascii="Times New Roman" w:hAnsi="Times New Roman" w:cs="Times New Roman"/>
        </w:rPr>
        <w:t>Употреблять непристойные выражения и жесты, шуметь, мешать отдыхать другим.</w:t>
      </w:r>
    </w:p>
    <w:p w14:paraId="2FB4C7D3" w14:textId="77777777" w:rsidR="00D72B0B" w:rsidRPr="00C5013B" w:rsidRDefault="00483E53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8.9</w:t>
      </w:r>
      <w:r w:rsidR="00D72B0B" w:rsidRPr="00C5013B">
        <w:rPr>
          <w:rFonts w:ascii="Times New Roman" w:hAnsi="Times New Roman" w:cs="Times New Roman"/>
        </w:rPr>
        <w:t xml:space="preserve">. </w:t>
      </w:r>
      <w:r w:rsidR="00E42706" w:rsidRPr="00C5013B">
        <w:rPr>
          <w:rFonts w:ascii="Times New Roman" w:hAnsi="Times New Roman"/>
        </w:rPr>
        <w:t>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14:paraId="4562B481" w14:textId="77777777" w:rsidR="006D6494" w:rsidRPr="00C5013B" w:rsidRDefault="00483E53" w:rsidP="00D72B0B">
      <w:pPr>
        <w:jc w:val="both"/>
        <w:rPr>
          <w:rFonts w:ascii="Times New Roman" w:hAnsi="Times New Roman"/>
        </w:rPr>
      </w:pPr>
      <w:r w:rsidRPr="00C5013B">
        <w:rPr>
          <w:rFonts w:ascii="Times New Roman" w:hAnsi="Times New Roman" w:cs="Times New Roman"/>
        </w:rPr>
        <w:t>8.10</w:t>
      </w:r>
      <w:r w:rsidR="006D6494" w:rsidRPr="00C5013B">
        <w:rPr>
          <w:rFonts w:ascii="Times New Roman" w:hAnsi="Times New Roman" w:cs="Times New Roman"/>
        </w:rPr>
        <w:t xml:space="preserve">. </w:t>
      </w:r>
      <w:r w:rsidR="00E42706" w:rsidRPr="00C5013B">
        <w:rPr>
          <w:rFonts w:ascii="Times New Roman" w:hAnsi="Times New Roman"/>
        </w:rPr>
        <w:t>Передвигаться в здании и на территории на скутерах, гироскутерах, велосипедах, моноколесах,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культурно-досуговыми мероприятиями.</w:t>
      </w:r>
    </w:p>
    <w:p w14:paraId="76B3A44F" w14:textId="77777777" w:rsidR="006D6494" w:rsidRPr="00C5013B" w:rsidRDefault="00483E53" w:rsidP="00D72B0B">
      <w:pPr>
        <w:jc w:val="both"/>
        <w:rPr>
          <w:rFonts w:ascii="Times New Roman" w:hAnsi="Times New Roman"/>
        </w:rPr>
      </w:pPr>
      <w:r w:rsidRPr="00C5013B">
        <w:rPr>
          <w:rFonts w:ascii="Times New Roman" w:hAnsi="Times New Roman"/>
        </w:rPr>
        <w:t>8.11</w:t>
      </w:r>
      <w:r w:rsidR="006D6494" w:rsidRPr="00C5013B">
        <w:rPr>
          <w:rFonts w:ascii="Times New Roman" w:hAnsi="Times New Roman"/>
        </w:rPr>
        <w:t>.</w:t>
      </w:r>
      <w:r w:rsidR="00E42706" w:rsidRPr="00C5013B">
        <w:rPr>
          <w:rFonts w:ascii="Times New Roman" w:hAnsi="Times New Roman"/>
        </w:rPr>
        <w:t xml:space="preserve">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или иного уполномоченного лица.</w:t>
      </w:r>
    </w:p>
    <w:p w14:paraId="64B356AB" w14:textId="77777777" w:rsidR="003075DE" w:rsidRPr="00C5013B" w:rsidRDefault="00483E53" w:rsidP="00D72B0B">
      <w:pPr>
        <w:jc w:val="both"/>
        <w:rPr>
          <w:rFonts w:ascii="Times New Roman" w:hAnsi="Times New Roman"/>
        </w:rPr>
      </w:pPr>
      <w:r w:rsidRPr="00C5013B">
        <w:rPr>
          <w:rFonts w:ascii="Times New Roman" w:hAnsi="Times New Roman"/>
        </w:rPr>
        <w:t>8.12</w:t>
      </w:r>
      <w:r w:rsidR="003075DE" w:rsidRPr="00C5013B">
        <w:rPr>
          <w:rFonts w:ascii="Times New Roman" w:hAnsi="Times New Roman"/>
        </w:rPr>
        <w:t xml:space="preserve">. </w:t>
      </w:r>
      <w:r w:rsidR="00E42706" w:rsidRPr="00C5013B">
        <w:rPr>
          <w:rFonts w:ascii="Times New Roman" w:hAnsi="Times New Roman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14:paraId="4F10D495" w14:textId="77777777" w:rsidR="00AA062A" w:rsidRPr="00C5013B" w:rsidRDefault="00AA062A" w:rsidP="00AA062A">
      <w:pPr>
        <w:jc w:val="both"/>
        <w:rPr>
          <w:rFonts w:ascii="Times New Roman" w:hAnsi="Times New Roman"/>
        </w:rPr>
      </w:pPr>
      <w:r w:rsidRPr="00C5013B">
        <w:rPr>
          <w:rFonts w:ascii="Times New Roman" w:hAnsi="Times New Roman"/>
        </w:rPr>
        <w:lastRenderedPageBreak/>
        <w:t>8.1</w:t>
      </w:r>
      <w:r w:rsidR="00483E53" w:rsidRPr="00C5013B">
        <w:rPr>
          <w:rFonts w:ascii="Times New Roman" w:hAnsi="Times New Roman"/>
        </w:rPr>
        <w:t>3</w:t>
      </w:r>
      <w:r w:rsidRPr="00C5013B">
        <w:rPr>
          <w:rFonts w:ascii="Times New Roman" w:hAnsi="Times New Roman"/>
        </w:rPr>
        <w:t xml:space="preserve">. </w:t>
      </w:r>
      <w:r w:rsidR="00E42706" w:rsidRPr="00C5013B">
        <w:rPr>
          <w:rFonts w:ascii="Times New Roman" w:hAnsi="Times New Roman"/>
        </w:rPr>
        <w:t>Осуществлять предпринимательскую деятельность, в том числе торговлю или оказание платных услуг.</w:t>
      </w:r>
    </w:p>
    <w:p w14:paraId="53B838A3" w14:textId="77777777" w:rsidR="0089460E" w:rsidRPr="00C5013B" w:rsidRDefault="00483E53" w:rsidP="00AA062A">
      <w:pPr>
        <w:jc w:val="both"/>
        <w:rPr>
          <w:rFonts w:ascii="Times New Roman" w:hAnsi="Times New Roman"/>
        </w:rPr>
      </w:pPr>
      <w:r w:rsidRPr="00C5013B">
        <w:rPr>
          <w:rFonts w:ascii="Times New Roman" w:hAnsi="Times New Roman"/>
        </w:rPr>
        <w:t>8.14</w:t>
      </w:r>
      <w:r w:rsidR="0089460E" w:rsidRPr="00C5013B">
        <w:rPr>
          <w:rFonts w:ascii="Times New Roman" w:hAnsi="Times New Roman"/>
        </w:rPr>
        <w:t xml:space="preserve">. </w:t>
      </w:r>
      <w:r w:rsidR="00E42706" w:rsidRPr="00C5013B">
        <w:rPr>
          <w:rFonts w:ascii="Times New Roman" w:hAnsi="Times New Roman"/>
        </w:rPr>
        <w:t>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</w:p>
    <w:p w14:paraId="5D619D41" w14:textId="77777777" w:rsidR="00D62ED1" w:rsidRPr="00C5013B" w:rsidRDefault="007C0F93" w:rsidP="00AA062A">
      <w:pPr>
        <w:jc w:val="both"/>
        <w:rPr>
          <w:rFonts w:ascii="Times New Roman" w:hAnsi="Times New Roman"/>
        </w:rPr>
      </w:pPr>
      <w:r w:rsidRPr="00C5013B">
        <w:rPr>
          <w:rFonts w:ascii="Times New Roman" w:hAnsi="Times New Roman"/>
        </w:rPr>
        <w:t xml:space="preserve">8.15. </w:t>
      </w:r>
      <w:r w:rsidR="00E42706" w:rsidRPr="00C5013B">
        <w:rPr>
          <w:rFonts w:ascii="Times New Roman" w:hAnsi="Times New Roman"/>
        </w:rPr>
        <w:t>Иметь неряшливый и вызывающий внешний вид.</w:t>
      </w:r>
    </w:p>
    <w:p w14:paraId="04DAB0DE" w14:textId="77777777" w:rsidR="00AA062A" w:rsidRPr="00C5013B" w:rsidRDefault="00AA062A" w:rsidP="00D72B0B">
      <w:pPr>
        <w:jc w:val="both"/>
        <w:rPr>
          <w:rFonts w:ascii="Times New Roman" w:hAnsi="Times New Roman" w:cs="Times New Roman"/>
        </w:rPr>
      </w:pPr>
    </w:p>
    <w:p w14:paraId="54BFD77D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b/>
          <w:sz w:val="24"/>
          <w:szCs w:val="24"/>
        </w:rPr>
        <w:t>9. Меры дисциплинарного воздействия</w:t>
      </w:r>
    </w:p>
    <w:p w14:paraId="5EBAC201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C5013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Дисциплина в </w:t>
      </w:r>
      <w:r w:rsidR="007F35F5" w:rsidRPr="00C5013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организации, осуществляющей образовательную деятельность, </w:t>
      </w:r>
      <w:r w:rsidRPr="00C5013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r w:rsidR="00FF5F00" w:rsidRPr="00C5013B">
        <w:rPr>
          <w:rFonts w:ascii="Times New Roman" w:eastAsia="Tahoma" w:hAnsi="Times New Roman" w:cs="Times New Roman"/>
          <w:color w:val="000000"/>
          <w:sz w:val="24"/>
          <w:szCs w:val="24"/>
        </w:rPr>
        <w:t>обучающимся</w:t>
      </w:r>
      <w:r w:rsidRPr="00C5013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не допускается.</w:t>
      </w:r>
    </w:p>
    <w:p w14:paraId="3DB19A46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9.2. За неисполнение или нарушение Устава школы, </w:t>
      </w:r>
      <w:r w:rsidR="00194245" w:rsidRPr="00C5013B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E60413" w:rsidRPr="00C5013B">
        <w:rPr>
          <w:rFonts w:ascii="Times New Roman" w:eastAsia="Times New Roman" w:hAnsi="Times New Roman" w:cs="Times New Roman"/>
          <w:sz w:val="24"/>
          <w:szCs w:val="24"/>
        </w:rPr>
        <w:t>, в том числе требований к дисциплине на учебных занятиях и правилам поведения в школе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783736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9.3. Меры дисциплинарного взыскания не применяются к ученикам, обучающимся по образовательным программам начального общего образования, а также к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14:paraId="5BEAECE8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9.4. Не допускается применение мер дисциплинарного взыскания к школьникам во время их болезни, каникул.</w:t>
      </w:r>
      <w:r w:rsidR="0037145E" w:rsidRPr="00C501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E8F5566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9.5. При выборе меры дисциплинарного взыскания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</w:p>
    <w:p w14:paraId="3BCC1115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9.6. По решению общеобразовательно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, за неоднократное совершение дисциплинарных проступков, </w:t>
      </w:r>
      <w:r w:rsidRPr="00C5013B">
        <w:rPr>
          <w:rFonts w:ascii="Times New Roman" w:hAnsi="Times New Roman" w:cs="Times New Roman"/>
          <w:sz w:val="24"/>
          <w:szCs w:val="24"/>
        </w:rPr>
        <w:t>предусмотрен</w:t>
      </w:r>
      <w:r w:rsidR="007F35F5" w:rsidRPr="00C5013B">
        <w:rPr>
          <w:rFonts w:ascii="Times New Roman" w:hAnsi="Times New Roman" w:cs="Times New Roman"/>
          <w:sz w:val="24"/>
          <w:szCs w:val="24"/>
        </w:rPr>
        <w:t>ных ст. 43 Федерального закона «</w:t>
      </w:r>
      <w:r w:rsidRPr="00C5013B">
        <w:rPr>
          <w:rFonts w:ascii="Times New Roman" w:hAnsi="Times New Roman" w:cs="Times New Roman"/>
          <w:sz w:val="24"/>
          <w:szCs w:val="24"/>
        </w:rPr>
        <w:t>Об обр</w:t>
      </w:r>
      <w:r w:rsidR="007F35F5" w:rsidRPr="00C5013B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C5013B">
        <w:rPr>
          <w:rFonts w:ascii="Times New Roman" w:hAnsi="Times New Roman" w:cs="Times New Roman"/>
          <w:sz w:val="24"/>
          <w:szCs w:val="24"/>
        </w:rPr>
        <w:t xml:space="preserve">,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применение отчисления несовершеннолетнего обучающегося, достигшего возраста пятнадцати лет, из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, как меры дисциплинарного взыскания. Отчисление несовершеннолетнего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13B">
        <w:rPr>
          <w:rFonts w:ascii="Times New Roman" w:hAnsi="Times New Roman" w:cs="Times New Roman"/>
          <w:sz w:val="24"/>
          <w:szCs w:val="24"/>
        </w:rPr>
        <w:t xml:space="preserve">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7F35F5" w:rsidRPr="00C5013B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C5013B">
        <w:rPr>
          <w:rFonts w:ascii="Times New Roman" w:hAnsi="Times New Roman" w:cs="Times New Roman"/>
          <w:sz w:val="24"/>
          <w:szCs w:val="24"/>
        </w:rPr>
        <w:t>, оказывает отрицательное влияние на других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школьников, нарушает их права и права работников школы, а также нормальное функционирование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8231B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14:paraId="1927796F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1A6A5AC3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9.9.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Организация незамедлительно обязана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(законные представители) несовершеннолетнего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, отчисленного из </w:t>
      </w:r>
      <w:r w:rsidR="007F35F5" w:rsidRPr="00C5013B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, не позднее чем в месячный срок принимают меры, обеспечивающие получение несовершеннолетним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14:paraId="7D28B098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9.10.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школьнику.</w:t>
      </w:r>
    </w:p>
    <w:p w14:paraId="1D0BBB8B" w14:textId="77777777" w:rsidR="00AC5FC1" w:rsidRPr="00C5013B" w:rsidRDefault="00AC5FC1" w:rsidP="00AC5FC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9.11. Порядок применения к </w:t>
      </w:r>
      <w:r w:rsidR="00FF5F00" w:rsidRPr="00C5013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5013B">
        <w:rPr>
          <w:rFonts w:ascii="Times New Roman" w:eastAsia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62694F1" w14:textId="77777777" w:rsidR="00AC5FC1" w:rsidRPr="00C5013B" w:rsidRDefault="00AC5FC1" w:rsidP="00D72B0B">
      <w:pPr>
        <w:jc w:val="both"/>
        <w:rPr>
          <w:rFonts w:ascii="Times New Roman" w:hAnsi="Times New Roman" w:cs="Times New Roman"/>
        </w:rPr>
      </w:pPr>
    </w:p>
    <w:p w14:paraId="712CCC65" w14:textId="77777777" w:rsidR="00D72B0B" w:rsidRPr="00C5013B" w:rsidRDefault="00D72B0B" w:rsidP="00D72B0B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10. Поощрения</w:t>
      </w:r>
      <w:r w:rsidR="00275BA1" w:rsidRPr="00C5013B">
        <w:rPr>
          <w:rFonts w:ascii="Times New Roman" w:hAnsi="Times New Roman" w:cs="Times New Roman"/>
          <w:b/>
        </w:rPr>
        <w:t xml:space="preserve"> обучающихся</w:t>
      </w:r>
    </w:p>
    <w:p w14:paraId="5EAA3FA4" w14:textId="77777777" w:rsidR="00D72B0B" w:rsidRPr="00C5013B" w:rsidRDefault="00D72B0B" w:rsidP="00D72B0B">
      <w:pPr>
        <w:jc w:val="both"/>
        <w:rPr>
          <w:rFonts w:ascii="Times New Roman" w:hAnsi="Times New Roman" w:cs="Times New Roman"/>
          <w:u w:val="single"/>
        </w:rPr>
      </w:pPr>
      <w:r w:rsidRPr="00C5013B">
        <w:rPr>
          <w:rFonts w:ascii="Times New Roman" w:hAnsi="Times New Roman" w:cs="Times New Roman"/>
        </w:rPr>
        <w:t>10.1</w:t>
      </w:r>
      <w:r w:rsidRPr="00C5013B">
        <w:rPr>
          <w:rFonts w:ascii="Times New Roman" w:hAnsi="Times New Roman" w:cs="Times New Roman"/>
          <w:b/>
        </w:rPr>
        <w:t>.</w:t>
      </w:r>
      <w:r w:rsidRPr="00C5013B">
        <w:rPr>
          <w:rFonts w:ascii="Times New Roman" w:hAnsi="Times New Roman" w:cs="Times New Roman"/>
        </w:rPr>
        <w:t xml:space="preserve"> </w:t>
      </w:r>
      <w:r w:rsidR="00FF5F00" w:rsidRPr="00C5013B">
        <w:rPr>
          <w:rFonts w:ascii="Times New Roman" w:hAnsi="Times New Roman" w:cs="Times New Roman"/>
          <w:u w:val="single"/>
        </w:rPr>
        <w:t>Обучающиеся</w:t>
      </w:r>
      <w:r w:rsidRPr="00C5013B">
        <w:rPr>
          <w:rFonts w:ascii="Times New Roman" w:hAnsi="Times New Roman" w:cs="Times New Roman"/>
          <w:u w:val="single"/>
        </w:rPr>
        <w:t xml:space="preserve"> </w:t>
      </w:r>
      <w:r w:rsidR="007F35F5" w:rsidRPr="00C5013B">
        <w:rPr>
          <w:rFonts w:ascii="Times New Roman" w:eastAsia="Times New Roman" w:hAnsi="Times New Roman" w:cs="Times New Roman"/>
          <w:u w:val="single"/>
        </w:rPr>
        <w:t>организации, осуществляющей образовательную деятельность</w:t>
      </w:r>
      <w:r w:rsidR="00D7457F" w:rsidRPr="00C5013B">
        <w:rPr>
          <w:rFonts w:ascii="Times New Roman" w:eastAsia="Times New Roman" w:hAnsi="Times New Roman" w:cs="Times New Roman"/>
          <w:u w:val="single"/>
        </w:rPr>
        <w:t xml:space="preserve"> </w:t>
      </w:r>
      <w:r w:rsidRPr="00C5013B">
        <w:rPr>
          <w:rFonts w:ascii="Times New Roman" w:hAnsi="Times New Roman" w:cs="Times New Roman"/>
          <w:u w:val="single"/>
        </w:rPr>
        <w:t>поощряются:</w:t>
      </w:r>
    </w:p>
    <w:p w14:paraId="445867A5" w14:textId="77777777" w:rsidR="00D72B0B" w:rsidRPr="00C5013B" w:rsidRDefault="00AC5FC1" w:rsidP="00CA2310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за </w:t>
      </w:r>
      <w:r w:rsidR="00D72B0B" w:rsidRPr="00C5013B">
        <w:rPr>
          <w:rFonts w:ascii="Times New Roman" w:hAnsi="Times New Roman" w:cs="Times New Roman"/>
        </w:rPr>
        <w:t>успехи в учебе;</w:t>
      </w:r>
    </w:p>
    <w:p w14:paraId="0E8D0275" w14:textId="77777777" w:rsidR="00D72B0B" w:rsidRPr="00C5013B" w:rsidRDefault="00AC5FC1" w:rsidP="00CA2310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за </w:t>
      </w:r>
      <w:r w:rsidR="00D72B0B" w:rsidRPr="00C5013B">
        <w:rPr>
          <w:rFonts w:ascii="Times New Roman" w:hAnsi="Times New Roman" w:cs="Times New Roman"/>
        </w:rPr>
        <w:t xml:space="preserve">участие и победу в городских, региональных, </w:t>
      </w:r>
      <w:r w:rsidRPr="00C5013B">
        <w:rPr>
          <w:rFonts w:ascii="Times New Roman" w:hAnsi="Times New Roman" w:cs="Times New Roman"/>
        </w:rPr>
        <w:t>р</w:t>
      </w:r>
      <w:r w:rsidR="00D72B0B" w:rsidRPr="00C5013B">
        <w:rPr>
          <w:rFonts w:ascii="Times New Roman" w:hAnsi="Times New Roman" w:cs="Times New Roman"/>
        </w:rPr>
        <w:t>оссийских предметных олимпи</w:t>
      </w:r>
      <w:r w:rsidR="00D72B0B" w:rsidRPr="00C5013B">
        <w:rPr>
          <w:rFonts w:ascii="Times New Roman" w:hAnsi="Times New Roman" w:cs="Times New Roman"/>
        </w:rPr>
        <w:t>а</w:t>
      </w:r>
      <w:r w:rsidR="00D72B0B" w:rsidRPr="00C5013B">
        <w:rPr>
          <w:rFonts w:ascii="Times New Roman" w:hAnsi="Times New Roman" w:cs="Times New Roman"/>
        </w:rPr>
        <w:t xml:space="preserve">дах, </w:t>
      </w:r>
      <w:r w:rsidRPr="00C5013B">
        <w:rPr>
          <w:rFonts w:ascii="Times New Roman" w:hAnsi="Times New Roman" w:cs="Times New Roman"/>
        </w:rPr>
        <w:t xml:space="preserve">в учебных, творческих </w:t>
      </w:r>
      <w:r w:rsidR="00CA2310" w:rsidRPr="00C5013B">
        <w:rPr>
          <w:rFonts w:ascii="Times New Roman" w:hAnsi="Times New Roman" w:cs="Times New Roman"/>
        </w:rPr>
        <w:t xml:space="preserve">и исследовательских конкурсах, </w:t>
      </w:r>
      <w:r w:rsidR="00D72B0B" w:rsidRPr="00C5013B">
        <w:rPr>
          <w:rFonts w:ascii="Times New Roman" w:hAnsi="Times New Roman" w:cs="Times New Roman"/>
        </w:rPr>
        <w:t>спортивных состязаниях;</w:t>
      </w:r>
    </w:p>
    <w:p w14:paraId="52A3E9FE" w14:textId="77777777" w:rsidR="00D72B0B" w:rsidRPr="00C5013B" w:rsidRDefault="00CA2310" w:rsidP="00CA2310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за </w:t>
      </w:r>
      <w:r w:rsidR="00D72B0B" w:rsidRPr="00C5013B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 w:rsidR="007F35F5" w:rsidRPr="00C5013B">
        <w:rPr>
          <w:rFonts w:ascii="Times New Roman" w:hAnsi="Times New Roman" w:cs="Times New Roman"/>
        </w:rPr>
        <w:t>школы</w:t>
      </w:r>
      <w:r w:rsidR="00D72B0B" w:rsidRPr="00C5013B">
        <w:rPr>
          <w:rFonts w:ascii="Times New Roman" w:hAnsi="Times New Roman" w:cs="Times New Roman"/>
        </w:rPr>
        <w:t>;</w:t>
      </w:r>
    </w:p>
    <w:p w14:paraId="7554848B" w14:textId="77777777" w:rsidR="00D72B0B" w:rsidRPr="00C5013B" w:rsidRDefault="00CA2310" w:rsidP="00CA2310">
      <w:pPr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за </w:t>
      </w:r>
      <w:r w:rsidR="007F35F5" w:rsidRPr="00C5013B">
        <w:rPr>
          <w:rFonts w:ascii="Times New Roman" w:hAnsi="Times New Roman" w:cs="Times New Roman"/>
        </w:rPr>
        <w:t>благородные поступки.</w:t>
      </w:r>
    </w:p>
    <w:p w14:paraId="466DCF71" w14:textId="77777777" w:rsidR="00D72B0B" w:rsidRPr="00C5013B" w:rsidRDefault="00D72B0B" w:rsidP="00D72B0B">
      <w:pPr>
        <w:jc w:val="both"/>
        <w:rPr>
          <w:rFonts w:ascii="Times New Roman" w:hAnsi="Times New Roman" w:cs="Times New Roman"/>
          <w:u w:val="single"/>
        </w:rPr>
      </w:pPr>
      <w:r w:rsidRPr="00C5013B">
        <w:rPr>
          <w:rFonts w:ascii="Times New Roman" w:hAnsi="Times New Roman" w:cs="Times New Roman"/>
        </w:rPr>
        <w:t xml:space="preserve">10.2. </w:t>
      </w:r>
      <w:r w:rsidR="007F35F5" w:rsidRPr="00C5013B">
        <w:rPr>
          <w:rFonts w:ascii="Times New Roman" w:hAnsi="Times New Roman" w:cs="Times New Roman"/>
          <w:u w:val="single"/>
        </w:rPr>
        <w:t>Организация</w:t>
      </w:r>
      <w:r w:rsidRPr="00C5013B">
        <w:rPr>
          <w:rFonts w:ascii="Times New Roman" w:hAnsi="Times New Roman" w:cs="Times New Roman"/>
          <w:u w:val="single"/>
        </w:rPr>
        <w:t xml:space="preserve"> применяет следующие виды поощрений:</w:t>
      </w:r>
    </w:p>
    <w:p w14:paraId="7DBC0122" w14:textId="77777777" w:rsidR="00D72B0B" w:rsidRPr="00C5013B" w:rsidRDefault="00D72B0B" w:rsidP="00CA2310">
      <w:pPr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объявление благодарности;</w:t>
      </w:r>
    </w:p>
    <w:p w14:paraId="30846273" w14:textId="77777777" w:rsidR="00D72B0B" w:rsidRPr="00C5013B" w:rsidRDefault="00D72B0B" w:rsidP="00CA2310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</w:pPr>
      <w:r w:rsidRPr="00C5013B">
        <w:t xml:space="preserve">награждение </w:t>
      </w:r>
      <w:r w:rsidR="00CB0F19" w:rsidRPr="00C5013B">
        <w:rPr>
          <w:rFonts w:ascii="Times New Roman CYR" w:hAnsi="Times New Roman CYR" w:cs="Times New Roman CYR"/>
          <w:color w:val="000000"/>
        </w:rPr>
        <w:t xml:space="preserve">похвальной грамотой «За особые успехи в изучении отдельных предметов» и похвальным листом «За </w:t>
      </w:r>
      <w:r w:rsidR="001912EB" w:rsidRPr="00C5013B">
        <w:rPr>
          <w:rFonts w:ascii="Times New Roman CYR" w:hAnsi="Times New Roman CYR" w:cs="Times New Roman CYR"/>
          <w:color w:val="000000"/>
        </w:rPr>
        <w:t>особые</w:t>
      </w:r>
      <w:r w:rsidR="00CB0F19" w:rsidRPr="00C5013B">
        <w:rPr>
          <w:rFonts w:ascii="Times New Roman CYR" w:hAnsi="Times New Roman CYR" w:cs="Times New Roman CYR"/>
          <w:color w:val="000000"/>
        </w:rPr>
        <w:t xml:space="preserve"> успехи в учении»</w:t>
      </w:r>
      <w:r w:rsidRPr="00C5013B">
        <w:t>;</w:t>
      </w:r>
    </w:p>
    <w:p w14:paraId="61C19B3C" w14:textId="77777777" w:rsidR="00D72B0B" w:rsidRPr="00C5013B" w:rsidRDefault="00D72B0B" w:rsidP="00CB0F19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C5013B">
        <w:t xml:space="preserve">награждение </w:t>
      </w:r>
      <w:r w:rsidRPr="00C5013B">
        <w:rPr>
          <w:rFonts w:ascii="Times New Roman CYR" w:hAnsi="Times New Roman CYR" w:cs="Times New Roman CYR"/>
          <w:color w:val="000000"/>
        </w:rPr>
        <w:t>ценным подарком или денежной премией;</w:t>
      </w:r>
    </w:p>
    <w:p w14:paraId="5B6D353F" w14:textId="77777777" w:rsidR="00D72B0B" w:rsidRPr="00C5013B" w:rsidRDefault="00D72B0B" w:rsidP="00CB0F19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C5013B">
        <w:rPr>
          <w:rFonts w:ascii="Times New Roman CYR" w:hAnsi="Times New Roman CYR" w:cs="Times New Roman CYR"/>
          <w:color w:val="000000"/>
        </w:rPr>
        <w:t xml:space="preserve">представление </w:t>
      </w:r>
      <w:r w:rsidR="00FF5F00" w:rsidRPr="00C5013B">
        <w:rPr>
          <w:rFonts w:ascii="Times New Roman CYR" w:hAnsi="Times New Roman CYR" w:cs="Times New Roman CYR"/>
          <w:color w:val="000000"/>
        </w:rPr>
        <w:t>обучающихся</w:t>
      </w:r>
      <w:r w:rsidR="00233B94" w:rsidRPr="00C5013B">
        <w:rPr>
          <w:rFonts w:ascii="Times New Roman CYR" w:hAnsi="Times New Roman CYR" w:cs="Times New Roman CYR"/>
          <w:color w:val="000000"/>
        </w:rPr>
        <w:t xml:space="preserve"> </w:t>
      </w:r>
      <w:r w:rsidRPr="00C5013B">
        <w:rPr>
          <w:rFonts w:ascii="Times New Roman CYR" w:hAnsi="Times New Roman CYR" w:cs="Times New Roman CYR"/>
          <w:color w:val="000000"/>
        </w:rPr>
        <w:t>к награжд</w:t>
      </w:r>
      <w:r w:rsidR="00233B94" w:rsidRPr="00C5013B">
        <w:rPr>
          <w:rFonts w:ascii="Times New Roman CYR" w:hAnsi="Times New Roman CYR" w:cs="Times New Roman CYR"/>
          <w:color w:val="000000"/>
        </w:rPr>
        <w:t>ению государственными</w:t>
      </w:r>
      <w:r w:rsidR="00C47FEF" w:rsidRPr="00C5013B">
        <w:rPr>
          <w:rFonts w:ascii="Times New Roman CYR" w:hAnsi="Times New Roman CYR" w:cs="Times New Roman CYR"/>
          <w:color w:val="000000"/>
        </w:rPr>
        <w:t xml:space="preserve"> медалями;</w:t>
      </w:r>
    </w:p>
    <w:p w14:paraId="07A093AC" w14:textId="77777777" w:rsidR="00C47FEF" w:rsidRPr="00C5013B" w:rsidRDefault="00C47FEF" w:rsidP="00CB0F19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C5013B">
        <w:rPr>
          <w:rFonts w:ascii="Times New Roman CYR" w:hAnsi="Times New Roman CYR" w:cs="Times New Roman CYR"/>
          <w:color w:val="000000"/>
        </w:rPr>
        <w:t>занесение фамилии и фотографии обучающегося на стенд «Ими гордится школа»;</w:t>
      </w:r>
    </w:p>
    <w:p w14:paraId="364DE289" w14:textId="77777777" w:rsidR="00CB0F19" w:rsidRPr="00C5013B" w:rsidRDefault="001912EB" w:rsidP="00CB0F19">
      <w:pPr>
        <w:pStyle w:val="ac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C5013B">
        <w:rPr>
          <w:rFonts w:ascii="Times New Roman CYR" w:hAnsi="Times New Roman CYR" w:cs="Times New Roman CYR"/>
          <w:color w:val="000000"/>
        </w:rPr>
        <w:t>награждение медалью "За особые успехи в учении"</w:t>
      </w:r>
      <w:r w:rsidR="00CB0F19" w:rsidRPr="00C5013B">
        <w:rPr>
          <w:rFonts w:ascii="Times New Roman CYR" w:hAnsi="Times New Roman CYR" w:cs="Times New Roman CYR"/>
          <w:color w:val="000000"/>
        </w:rPr>
        <w:t>.</w:t>
      </w:r>
    </w:p>
    <w:p w14:paraId="64F86C52" w14:textId="77777777" w:rsidR="00D72B0B" w:rsidRPr="00C5013B" w:rsidRDefault="00D72B0B" w:rsidP="00D72B0B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10.3. Поощрения применяются директором </w:t>
      </w:r>
      <w:r w:rsidR="007F35F5" w:rsidRPr="00C5013B">
        <w:rPr>
          <w:rFonts w:ascii="Times New Roman" w:eastAsia="Times New Roman" w:hAnsi="Times New Roman" w:cs="Times New Roman"/>
        </w:rPr>
        <w:t xml:space="preserve">организации, осуществляющей образовательную деятельность, </w:t>
      </w:r>
      <w:r w:rsidRPr="00C5013B">
        <w:rPr>
          <w:rFonts w:ascii="Times New Roman" w:hAnsi="Times New Roman" w:cs="Times New Roman"/>
        </w:rPr>
        <w:t xml:space="preserve">по представлению </w:t>
      </w:r>
      <w:r w:rsidR="00CA2310" w:rsidRPr="00C5013B">
        <w:rPr>
          <w:rFonts w:ascii="Times New Roman" w:hAnsi="Times New Roman" w:cs="Times New Roman"/>
        </w:rPr>
        <w:t>П</w:t>
      </w:r>
      <w:r w:rsidRPr="00C5013B">
        <w:rPr>
          <w:rFonts w:ascii="Times New Roman" w:hAnsi="Times New Roman" w:cs="Times New Roman"/>
        </w:rPr>
        <w:t>едагог</w:t>
      </w:r>
      <w:r w:rsidRPr="00C5013B">
        <w:rPr>
          <w:rFonts w:ascii="Times New Roman" w:hAnsi="Times New Roman" w:cs="Times New Roman"/>
        </w:rPr>
        <w:t>и</w:t>
      </w:r>
      <w:r w:rsidRPr="00C5013B">
        <w:rPr>
          <w:rFonts w:ascii="Times New Roman" w:hAnsi="Times New Roman" w:cs="Times New Roman"/>
        </w:rPr>
        <w:t>ческого совета, заместителей директора, классного руководителя, а также в соответс</w:t>
      </w:r>
      <w:r w:rsidRPr="00C5013B">
        <w:rPr>
          <w:rFonts w:ascii="Times New Roman" w:hAnsi="Times New Roman" w:cs="Times New Roman"/>
        </w:rPr>
        <w:t>т</w:t>
      </w:r>
      <w:r w:rsidRPr="00C5013B">
        <w:rPr>
          <w:rFonts w:ascii="Times New Roman" w:hAnsi="Times New Roman" w:cs="Times New Roman"/>
        </w:rPr>
        <w:t>вии с Положениями о проводимых олимпиадах, конкурсах, соревнованиях.</w:t>
      </w:r>
    </w:p>
    <w:p w14:paraId="29607BBA" w14:textId="77777777" w:rsidR="00D72B0B" w:rsidRPr="00C5013B" w:rsidRDefault="00D72B0B" w:rsidP="00C47FEF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10.4. Поощрения применяются в обстановке широкой гласности, доводятся до св</w:t>
      </w:r>
      <w:r w:rsidRPr="00C5013B">
        <w:rPr>
          <w:rFonts w:ascii="Times New Roman" w:hAnsi="Times New Roman" w:cs="Times New Roman"/>
        </w:rPr>
        <w:t>е</w:t>
      </w:r>
      <w:r w:rsidRPr="00C5013B">
        <w:rPr>
          <w:rFonts w:ascii="Times New Roman" w:hAnsi="Times New Roman" w:cs="Times New Roman"/>
        </w:rPr>
        <w:t>дения обучающихся</w:t>
      </w:r>
      <w:r w:rsidR="00CA2310" w:rsidRPr="00C5013B">
        <w:rPr>
          <w:rFonts w:ascii="Times New Roman" w:hAnsi="Times New Roman" w:cs="Times New Roman"/>
        </w:rPr>
        <w:t xml:space="preserve"> и </w:t>
      </w:r>
      <w:r w:rsidRPr="00C5013B">
        <w:rPr>
          <w:rFonts w:ascii="Times New Roman" w:hAnsi="Times New Roman" w:cs="Times New Roman"/>
        </w:rPr>
        <w:t xml:space="preserve">работников </w:t>
      </w:r>
      <w:r w:rsidR="007F35F5" w:rsidRPr="00C5013B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C5013B">
        <w:rPr>
          <w:rFonts w:ascii="Times New Roman" w:hAnsi="Times New Roman" w:cs="Times New Roman"/>
        </w:rPr>
        <w:t>.</w:t>
      </w:r>
    </w:p>
    <w:p w14:paraId="757764A9" w14:textId="77777777" w:rsidR="00D72B0B" w:rsidRPr="00C5013B" w:rsidRDefault="00D72B0B" w:rsidP="007F35F5">
      <w:pPr>
        <w:jc w:val="both"/>
        <w:rPr>
          <w:rFonts w:ascii="Times New Roman" w:hAnsi="Times New Roman" w:cs="Times New Roman"/>
        </w:rPr>
      </w:pPr>
    </w:p>
    <w:p w14:paraId="005D9C49" w14:textId="77777777" w:rsidR="007F35F5" w:rsidRPr="00C5013B" w:rsidRDefault="007F35F5" w:rsidP="007F35F5">
      <w:pPr>
        <w:jc w:val="both"/>
        <w:rPr>
          <w:rFonts w:ascii="Times New Roman" w:hAnsi="Times New Roman" w:cs="Times New Roman"/>
          <w:b/>
        </w:rPr>
      </w:pPr>
      <w:r w:rsidRPr="00C5013B">
        <w:rPr>
          <w:rFonts w:ascii="Times New Roman" w:hAnsi="Times New Roman" w:cs="Times New Roman"/>
          <w:b/>
        </w:rPr>
        <w:t>11. Заключительные положения</w:t>
      </w:r>
    </w:p>
    <w:p w14:paraId="22415DC9" w14:textId="77777777" w:rsidR="007F35F5" w:rsidRPr="00C5013B" w:rsidRDefault="00194245" w:rsidP="007F35F5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 xml:space="preserve">11.1. Настоящие Правила </w:t>
      </w:r>
      <w:r w:rsidR="007F35F5" w:rsidRPr="00C5013B">
        <w:rPr>
          <w:rFonts w:ascii="Times New Roman" w:hAnsi="Times New Roman" w:cs="Times New Roman"/>
        </w:rPr>
        <w:t>являю</w:t>
      </w:r>
      <w:r w:rsidR="00233B94" w:rsidRPr="00C5013B">
        <w:rPr>
          <w:rFonts w:ascii="Times New Roman" w:hAnsi="Times New Roman" w:cs="Times New Roman"/>
        </w:rPr>
        <w:t>тся локальным нормативным</w:t>
      </w:r>
      <w:r w:rsidR="007F35F5" w:rsidRPr="00C5013B">
        <w:rPr>
          <w:rFonts w:ascii="Times New Roman" w:hAnsi="Times New Roman" w:cs="Times New Roman"/>
        </w:rPr>
        <w:t xml:space="preserve">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14:paraId="40B7A384" w14:textId="77777777" w:rsidR="007F35F5" w:rsidRPr="00C5013B" w:rsidRDefault="007F35F5" w:rsidP="007F35F5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11.2. Все изменения и дополнения, вносимые в настоящее Правила, оформляются в письменной форме в соответствии действующим законодательством Российской Федерации.</w:t>
      </w:r>
    </w:p>
    <w:p w14:paraId="6008C95B" w14:textId="77777777" w:rsidR="007F35F5" w:rsidRPr="00C5013B" w:rsidRDefault="007F35F5" w:rsidP="007F35F5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11.3. Правила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14:paraId="4C21900F" w14:textId="77777777" w:rsidR="007F35F5" w:rsidRPr="007F35F5" w:rsidRDefault="007F35F5" w:rsidP="007F35F5">
      <w:pPr>
        <w:jc w:val="both"/>
        <w:rPr>
          <w:rFonts w:ascii="Times New Roman" w:hAnsi="Times New Roman" w:cs="Times New Roman"/>
        </w:rPr>
      </w:pPr>
      <w:r w:rsidRPr="00C5013B">
        <w:rPr>
          <w:rFonts w:ascii="Times New Roman" w:hAnsi="Times New Roman" w:cs="Times New Roman"/>
        </w:rPr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EA06DC9" w14:textId="77777777" w:rsidR="007F35F5" w:rsidRPr="0035203E" w:rsidRDefault="007F35F5" w:rsidP="00D72B0B">
      <w:pPr>
        <w:ind w:firstLine="709"/>
        <w:jc w:val="both"/>
        <w:rPr>
          <w:rFonts w:ascii="Times New Roman" w:hAnsi="Times New Roman" w:cs="Times New Roman"/>
        </w:rPr>
      </w:pPr>
    </w:p>
    <w:sectPr w:rsidR="007F35F5" w:rsidRPr="0035203E" w:rsidSect="00B709C7">
      <w:pgSz w:w="11900" w:h="16840"/>
      <w:pgMar w:top="1048" w:right="859" w:bottom="1139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C3DD" w14:textId="77777777" w:rsidR="00927838" w:rsidRDefault="00927838" w:rsidP="00520089">
      <w:r>
        <w:separator/>
      </w:r>
    </w:p>
  </w:endnote>
  <w:endnote w:type="continuationSeparator" w:id="0">
    <w:p w14:paraId="5A2D1494" w14:textId="77777777" w:rsidR="00927838" w:rsidRDefault="00927838" w:rsidP="005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FE25" w14:textId="77777777" w:rsidR="00927838" w:rsidRDefault="00927838" w:rsidP="00520089">
      <w:r>
        <w:separator/>
      </w:r>
    </w:p>
  </w:footnote>
  <w:footnote w:type="continuationSeparator" w:id="0">
    <w:p w14:paraId="32521C4F" w14:textId="77777777" w:rsidR="00927838" w:rsidRDefault="00927838" w:rsidP="0052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C94034"/>
    <w:multiLevelType w:val="hybridMultilevel"/>
    <w:tmpl w:val="B2087CA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CC387C"/>
    <w:multiLevelType w:val="hybridMultilevel"/>
    <w:tmpl w:val="6DC0D5E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D3B4F"/>
    <w:multiLevelType w:val="hybridMultilevel"/>
    <w:tmpl w:val="0992A52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60458"/>
    <w:multiLevelType w:val="hybridMultilevel"/>
    <w:tmpl w:val="8CA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8BF"/>
    <w:multiLevelType w:val="hybridMultilevel"/>
    <w:tmpl w:val="0A2C9B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1172E"/>
    <w:multiLevelType w:val="hybridMultilevel"/>
    <w:tmpl w:val="FA3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41034"/>
    <w:multiLevelType w:val="hybridMultilevel"/>
    <w:tmpl w:val="8A382BB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308C3"/>
    <w:multiLevelType w:val="hybridMultilevel"/>
    <w:tmpl w:val="AA20F9A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128B7"/>
    <w:multiLevelType w:val="hybridMultilevel"/>
    <w:tmpl w:val="7F08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66D3E"/>
    <w:multiLevelType w:val="hybridMultilevel"/>
    <w:tmpl w:val="C4E8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0D09AE"/>
    <w:multiLevelType w:val="hybridMultilevel"/>
    <w:tmpl w:val="111A94E8"/>
    <w:lvl w:ilvl="0" w:tplc="6DACC4FE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71377B2"/>
    <w:multiLevelType w:val="hybridMultilevel"/>
    <w:tmpl w:val="6CD6DC7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11BB0"/>
    <w:multiLevelType w:val="hybridMultilevel"/>
    <w:tmpl w:val="BE52FD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B0E33"/>
    <w:multiLevelType w:val="hybridMultilevel"/>
    <w:tmpl w:val="DA2E9780"/>
    <w:lvl w:ilvl="0" w:tplc="6DACC4FE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1DE21D7D"/>
    <w:multiLevelType w:val="hybridMultilevel"/>
    <w:tmpl w:val="0CA6B3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43D61"/>
    <w:multiLevelType w:val="hybridMultilevel"/>
    <w:tmpl w:val="E460F3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D566E"/>
    <w:multiLevelType w:val="hybridMultilevel"/>
    <w:tmpl w:val="FED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76142"/>
    <w:multiLevelType w:val="hybridMultilevel"/>
    <w:tmpl w:val="D6785F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85B0C"/>
    <w:multiLevelType w:val="hybridMultilevel"/>
    <w:tmpl w:val="4872954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4E5B82"/>
    <w:multiLevelType w:val="hybridMultilevel"/>
    <w:tmpl w:val="97504A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539B5"/>
    <w:multiLevelType w:val="hybridMultilevel"/>
    <w:tmpl w:val="A2CCEF6A"/>
    <w:lvl w:ilvl="0" w:tplc="213674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E904F8"/>
    <w:multiLevelType w:val="multilevel"/>
    <w:tmpl w:val="7B562996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332149AE"/>
    <w:multiLevelType w:val="hybridMultilevel"/>
    <w:tmpl w:val="B19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34F74"/>
    <w:multiLevelType w:val="hybridMultilevel"/>
    <w:tmpl w:val="CF8E1F8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5372C"/>
    <w:multiLevelType w:val="hybridMultilevel"/>
    <w:tmpl w:val="942CC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E5234"/>
    <w:multiLevelType w:val="multilevel"/>
    <w:tmpl w:val="DD5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7D6640"/>
    <w:multiLevelType w:val="hybridMultilevel"/>
    <w:tmpl w:val="05AC1B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6A50BF"/>
    <w:multiLevelType w:val="hybridMultilevel"/>
    <w:tmpl w:val="068A22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C84177C"/>
    <w:multiLevelType w:val="hybridMultilevel"/>
    <w:tmpl w:val="504AB2C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672C4"/>
    <w:multiLevelType w:val="hybridMultilevel"/>
    <w:tmpl w:val="24461334"/>
    <w:lvl w:ilvl="0" w:tplc="6DACC4FE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FAC4C59"/>
    <w:multiLevelType w:val="hybridMultilevel"/>
    <w:tmpl w:val="86B449F0"/>
    <w:lvl w:ilvl="0" w:tplc="6DACC4FE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21C3747"/>
    <w:multiLevelType w:val="hybridMultilevel"/>
    <w:tmpl w:val="9AFC3564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354DE6"/>
    <w:multiLevelType w:val="hybridMultilevel"/>
    <w:tmpl w:val="5EB47E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6638C"/>
    <w:multiLevelType w:val="multilevel"/>
    <w:tmpl w:val="679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9A2593"/>
    <w:multiLevelType w:val="hybridMultilevel"/>
    <w:tmpl w:val="4F5CDB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F65E5"/>
    <w:multiLevelType w:val="hybridMultilevel"/>
    <w:tmpl w:val="95EE4CC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0417BC"/>
    <w:multiLevelType w:val="hybridMultilevel"/>
    <w:tmpl w:val="5D8AE4A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C1839"/>
    <w:multiLevelType w:val="hybridMultilevel"/>
    <w:tmpl w:val="07C448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C15B2A"/>
    <w:multiLevelType w:val="hybridMultilevel"/>
    <w:tmpl w:val="2D22F9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965AF2"/>
    <w:multiLevelType w:val="multilevel"/>
    <w:tmpl w:val="8DB4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F41501"/>
    <w:multiLevelType w:val="hybridMultilevel"/>
    <w:tmpl w:val="1C426A0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D03A7"/>
    <w:multiLevelType w:val="hybridMultilevel"/>
    <w:tmpl w:val="850490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27B38"/>
    <w:multiLevelType w:val="hybridMultilevel"/>
    <w:tmpl w:val="BD42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7"/>
  </w:num>
  <w:num w:numId="10">
    <w:abstractNumId w:val="30"/>
  </w:num>
  <w:num w:numId="11">
    <w:abstractNumId w:val="26"/>
  </w:num>
  <w:num w:numId="12">
    <w:abstractNumId w:val="44"/>
  </w:num>
  <w:num w:numId="13">
    <w:abstractNumId w:val="43"/>
  </w:num>
  <w:num w:numId="14">
    <w:abstractNumId w:val="41"/>
  </w:num>
  <w:num w:numId="15">
    <w:abstractNumId w:val="22"/>
  </w:num>
  <w:num w:numId="16">
    <w:abstractNumId w:val="9"/>
  </w:num>
  <w:num w:numId="17">
    <w:abstractNumId w:val="21"/>
  </w:num>
  <w:num w:numId="18">
    <w:abstractNumId w:val="24"/>
  </w:num>
  <w:num w:numId="19">
    <w:abstractNumId w:val="7"/>
  </w:num>
  <w:num w:numId="20">
    <w:abstractNumId w:val="31"/>
  </w:num>
  <w:num w:numId="21">
    <w:abstractNumId w:val="33"/>
  </w:num>
  <w:num w:numId="22">
    <w:abstractNumId w:val="35"/>
  </w:num>
  <w:num w:numId="23">
    <w:abstractNumId w:val="45"/>
  </w:num>
  <w:num w:numId="24">
    <w:abstractNumId w:val="25"/>
  </w:num>
  <w:num w:numId="25">
    <w:abstractNumId w:val="18"/>
  </w:num>
  <w:num w:numId="26">
    <w:abstractNumId w:val="8"/>
  </w:num>
  <w:num w:numId="27">
    <w:abstractNumId w:val="11"/>
  </w:num>
  <w:num w:numId="28">
    <w:abstractNumId w:val="28"/>
  </w:num>
  <w:num w:numId="29">
    <w:abstractNumId w:val="16"/>
  </w:num>
  <w:num w:numId="30">
    <w:abstractNumId w:val="17"/>
  </w:num>
  <w:num w:numId="31">
    <w:abstractNumId w:val="36"/>
  </w:num>
  <w:num w:numId="32">
    <w:abstractNumId w:val="20"/>
  </w:num>
  <w:num w:numId="33">
    <w:abstractNumId w:val="14"/>
  </w:num>
  <w:num w:numId="34">
    <w:abstractNumId w:val="39"/>
  </w:num>
  <w:num w:numId="35">
    <w:abstractNumId w:val="49"/>
  </w:num>
  <w:num w:numId="36">
    <w:abstractNumId w:val="34"/>
  </w:num>
  <w:num w:numId="37">
    <w:abstractNumId w:val="38"/>
  </w:num>
  <w:num w:numId="38">
    <w:abstractNumId w:val="37"/>
  </w:num>
  <w:num w:numId="39">
    <w:abstractNumId w:val="42"/>
  </w:num>
  <w:num w:numId="40">
    <w:abstractNumId w:val="48"/>
  </w:num>
  <w:num w:numId="41">
    <w:abstractNumId w:val="15"/>
  </w:num>
  <w:num w:numId="42">
    <w:abstractNumId w:val="29"/>
  </w:num>
  <w:num w:numId="43">
    <w:abstractNumId w:val="12"/>
  </w:num>
  <w:num w:numId="44">
    <w:abstractNumId w:val="23"/>
  </w:num>
  <w:num w:numId="45">
    <w:abstractNumId w:val="10"/>
  </w:num>
  <w:num w:numId="46">
    <w:abstractNumId w:val="46"/>
  </w:num>
  <w:num w:numId="47">
    <w:abstractNumId w:val="32"/>
  </w:num>
  <w:num w:numId="48">
    <w:abstractNumId w:val="40"/>
  </w:num>
  <w:num w:numId="49">
    <w:abstractNumId w:val="1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A"/>
    <w:rsid w:val="0000241D"/>
    <w:rsid w:val="00006F77"/>
    <w:rsid w:val="00014BC7"/>
    <w:rsid w:val="00062335"/>
    <w:rsid w:val="00077E57"/>
    <w:rsid w:val="000A2A3A"/>
    <w:rsid w:val="000C6737"/>
    <w:rsid w:val="000D78FF"/>
    <w:rsid w:val="00110F8A"/>
    <w:rsid w:val="001212A7"/>
    <w:rsid w:val="0013218D"/>
    <w:rsid w:val="00185F10"/>
    <w:rsid w:val="001912EB"/>
    <w:rsid w:val="00194245"/>
    <w:rsid w:val="001A10E2"/>
    <w:rsid w:val="001D4690"/>
    <w:rsid w:val="001E204E"/>
    <w:rsid w:val="001E2741"/>
    <w:rsid w:val="001F578D"/>
    <w:rsid w:val="00226343"/>
    <w:rsid w:val="00233B94"/>
    <w:rsid w:val="00252F77"/>
    <w:rsid w:val="00275BA1"/>
    <w:rsid w:val="002A0932"/>
    <w:rsid w:val="002B209E"/>
    <w:rsid w:val="002B4521"/>
    <w:rsid w:val="002E4D1C"/>
    <w:rsid w:val="002F21B7"/>
    <w:rsid w:val="002F4B2F"/>
    <w:rsid w:val="00306822"/>
    <w:rsid w:val="003075DE"/>
    <w:rsid w:val="00314ED5"/>
    <w:rsid w:val="003432D1"/>
    <w:rsid w:val="0035203E"/>
    <w:rsid w:val="0035695F"/>
    <w:rsid w:val="0037145E"/>
    <w:rsid w:val="0039658C"/>
    <w:rsid w:val="003D09B4"/>
    <w:rsid w:val="004433CC"/>
    <w:rsid w:val="00470988"/>
    <w:rsid w:val="00483E53"/>
    <w:rsid w:val="004C052F"/>
    <w:rsid w:val="00501B06"/>
    <w:rsid w:val="00501FC2"/>
    <w:rsid w:val="00511766"/>
    <w:rsid w:val="00520089"/>
    <w:rsid w:val="00524716"/>
    <w:rsid w:val="0053289C"/>
    <w:rsid w:val="00547C7F"/>
    <w:rsid w:val="005C32E2"/>
    <w:rsid w:val="005E0A16"/>
    <w:rsid w:val="005E5553"/>
    <w:rsid w:val="005F08FC"/>
    <w:rsid w:val="00603612"/>
    <w:rsid w:val="0061313F"/>
    <w:rsid w:val="00642235"/>
    <w:rsid w:val="00654B91"/>
    <w:rsid w:val="00681EDB"/>
    <w:rsid w:val="00692C03"/>
    <w:rsid w:val="006D6494"/>
    <w:rsid w:val="006D7366"/>
    <w:rsid w:val="006F28EE"/>
    <w:rsid w:val="007409BB"/>
    <w:rsid w:val="0078157C"/>
    <w:rsid w:val="00793266"/>
    <w:rsid w:val="007C0F93"/>
    <w:rsid w:val="007C70EB"/>
    <w:rsid w:val="007E671A"/>
    <w:rsid w:val="007F35F5"/>
    <w:rsid w:val="00813E4B"/>
    <w:rsid w:val="00856598"/>
    <w:rsid w:val="00871E6A"/>
    <w:rsid w:val="0089460E"/>
    <w:rsid w:val="008B7419"/>
    <w:rsid w:val="008E3B14"/>
    <w:rsid w:val="008F7697"/>
    <w:rsid w:val="0090341F"/>
    <w:rsid w:val="00923D74"/>
    <w:rsid w:val="00927838"/>
    <w:rsid w:val="0095698C"/>
    <w:rsid w:val="00993F6F"/>
    <w:rsid w:val="009955D0"/>
    <w:rsid w:val="009959A0"/>
    <w:rsid w:val="009B7678"/>
    <w:rsid w:val="00A02289"/>
    <w:rsid w:val="00A05F73"/>
    <w:rsid w:val="00A1523F"/>
    <w:rsid w:val="00A202D3"/>
    <w:rsid w:val="00A45D6B"/>
    <w:rsid w:val="00A7016D"/>
    <w:rsid w:val="00A776C7"/>
    <w:rsid w:val="00AA062A"/>
    <w:rsid w:val="00AA10C9"/>
    <w:rsid w:val="00AC5FC1"/>
    <w:rsid w:val="00AF05F1"/>
    <w:rsid w:val="00B07B43"/>
    <w:rsid w:val="00B33993"/>
    <w:rsid w:val="00B66662"/>
    <w:rsid w:val="00B708E2"/>
    <w:rsid w:val="00B709C7"/>
    <w:rsid w:val="00B739A5"/>
    <w:rsid w:val="00BC6A8A"/>
    <w:rsid w:val="00BD5EAF"/>
    <w:rsid w:val="00BE3362"/>
    <w:rsid w:val="00C2250E"/>
    <w:rsid w:val="00C3614B"/>
    <w:rsid w:val="00C47FEF"/>
    <w:rsid w:val="00C5013B"/>
    <w:rsid w:val="00C70C5F"/>
    <w:rsid w:val="00C90E55"/>
    <w:rsid w:val="00CA2310"/>
    <w:rsid w:val="00CB0F19"/>
    <w:rsid w:val="00CB278B"/>
    <w:rsid w:val="00D62ED1"/>
    <w:rsid w:val="00D709C4"/>
    <w:rsid w:val="00D72B0B"/>
    <w:rsid w:val="00D7457F"/>
    <w:rsid w:val="00D747E0"/>
    <w:rsid w:val="00D81295"/>
    <w:rsid w:val="00D86981"/>
    <w:rsid w:val="00D979F7"/>
    <w:rsid w:val="00DA1E70"/>
    <w:rsid w:val="00DD6F12"/>
    <w:rsid w:val="00DF109E"/>
    <w:rsid w:val="00DF5185"/>
    <w:rsid w:val="00E06693"/>
    <w:rsid w:val="00E42706"/>
    <w:rsid w:val="00E448FB"/>
    <w:rsid w:val="00E455B3"/>
    <w:rsid w:val="00E5320C"/>
    <w:rsid w:val="00E60413"/>
    <w:rsid w:val="00E732F6"/>
    <w:rsid w:val="00EC3E83"/>
    <w:rsid w:val="00EE69EE"/>
    <w:rsid w:val="00EF2C1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78ACF"/>
  <w15:chartTrackingRefBased/>
  <w15:docId w15:val="{831060B8-5F89-4942-8400-5CB760CC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D72B0B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b/>
      <w:bCs/>
      <w:u w:val="none"/>
    </w:rPr>
  </w:style>
  <w:style w:type="character" w:customStyle="1" w:styleId="10">
    <w:name w:val="Заголовок №1_"/>
    <w:link w:val="1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aliases w:val="Курсив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1">
    <w:name w:val="Основной текст (3) + Не полужирный"/>
    <w:aliases w:val="Не курсив"/>
    <w:basedOn w:val="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10">
    <w:name w:val="Основной текст (2) + Полужирный1"/>
    <w:aliases w:val="Курсив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hAnsi="Times New Roman" w:cs="Times New Roman"/>
      <w:sz w:val="28"/>
      <w:szCs w:val="28"/>
      <w:u w:val="none"/>
    </w:rPr>
  </w:style>
  <w:style w:type="character" w:customStyle="1" w:styleId="210pt">
    <w:name w:val="Основной текст (2) + 10 pt"/>
    <w:aliases w:val="Полужирный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 + Курсив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60" w:after="240" w:line="317" w:lineRule="exact"/>
      <w:ind w:hanging="360"/>
      <w:jc w:val="both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a6">
    <w:name w:val="header"/>
    <w:basedOn w:val="a"/>
    <w:link w:val="a7"/>
    <w:rsid w:val="0052008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rsid w:val="00520089"/>
    <w:rPr>
      <w:color w:val="000000"/>
      <w:sz w:val="24"/>
      <w:szCs w:val="24"/>
    </w:rPr>
  </w:style>
  <w:style w:type="paragraph" w:styleId="a8">
    <w:name w:val="footer"/>
    <w:basedOn w:val="a"/>
    <w:link w:val="a9"/>
    <w:rsid w:val="0052008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Нижний колонтитул Знак"/>
    <w:link w:val="a8"/>
    <w:rsid w:val="00520089"/>
    <w:rPr>
      <w:color w:val="000000"/>
      <w:sz w:val="24"/>
      <w:szCs w:val="24"/>
    </w:rPr>
  </w:style>
  <w:style w:type="paragraph" w:customStyle="1" w:styleId="NoSpacing">
    <w:name w:val="No Spacing"/>
    <w:rsid w:val="004433CC"/>
    <w:rPr>
      <w:rFonts w:ascii="Calibri" w:eastAsia="Times New Roman" w:hAnsi="Calibri" w:cs="Times New Roman"/>
      <w:sz w:val="22"/>
      <w:szCs w:val="22"/>
      <w:lang w:eastAsia="en-US"/>
    </w:rPr>
  </w:style>
  <w:style w:type="character" w:styleId="aa">
    <w:name w:val="Strong"/>
    <w:uiPriority w:val="22"/>
    <w:qFormat/>
    <w:rsid w:val="00D72B0B"/>
    <w:rPr>
      <w:b/>
      <w:bCs/>
    </w:rPr>
  </w:style>
  <w:style w:type="paragraph" w:customStyle="1" w:styleId="normal">
    <w:name w:val="normal"/>
    <w:rsid w:val="00D72B0B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b">
    <w:name w:val="No Spacing"/>
    <w:uiPriority w:val="1"/>
    <w:qFormat/>
    <w:rsid w:val="00AA062A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Обычный (веб)"/>
    <w:basedOn w:val="a"/>
    <w:uiPriority w:val="99"/>
    <w:unhideWhenUsed/>
    <w:rsid w:val="00D745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A05F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https://ohrana-tryda.com/node/1883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Алексей</cp:lastModifiedBy>
  <cp:revision>2</cp:revision>
  <dcterms:created xsi:type="dcterms:W3CDTF">2024-03-06T15:36:00Z</dcterms:created>
  <dcterms:modified xsi:type="dcterms:W3CDTF">2024-03-06T15:36:00Z</dcterms:modified>
</cp:coreProperties>
</file>