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F77" w:rsidRPr="009068E6" w:rsidRDefault="003E2F77" w:rsidP="003E2F77">
      <w:pPr>
        <w:suppressAutoHyphens w:val="0"/>
        <w:spacing w:after="0" w:line="240" w:lineRule="auto"/>
        <w:jc w:val="center"/>
        <w:rPr>
          <w:rFonts w:ascii="Times New Roman" w:eastAsia="Times New Roman" w:hAnsi="Times New Roman" w:cs="Times New Roman"/>
          <w:b/>
          <w:color w:val="auto"/>
          <w:kern w:val="0"/>
          <w:sz w:val="20"/>
          <w:szCs w:val="20"/>
          <w:lang w:eastAsia="ru-RU"/>
        </w:rPr>
      </w:pPr>
      <w:bookmarkStart w:id="0" w:name="_Hlk142987191"/>
      <w:bookmarkStart w:id="1" w:name="_Hlk105521446"/>
      <w:r w:rsidRPr="009068E6">
        <w:rPr>
          <w:rFonts w:ascii="Times New Roman" w:eastAsia="Times New Roman" w:hAnsi="Times New Roman" w:cs="Times New Roman"/>
          <w:b/>
          <w:color w:val="auto"/>
          <w:kern w:val="0"/>
          <w:sz w:val="20"/>
          <w:szCs w:val="20"/>
          <w:lang w:eastAsia="ru-RU"/>
        </w:rPr>
        <w:t>МУНИЦИПАЛЬНОЕ БЮДЖЕТНОЕ ОБЩЕОБРАЗОВАТЕЛЬНОЕ УЧРЕЖДЕНИЕ</w:t>
      </w:r>
    </w:p>
    <w:p w:rsidR="003E2F77" w:rsidRPr="009068E6" w:rsidRDefault="003E2F77" w:rsidP="003E2F77">
      <w:pPr>
        <w:suppressAutoHyphens w:val="0"/>
        <w:spacing w:after="0" w:line="240" w:lineRule="auto"/>
        <w:jc w:val="center"/>
        <w:rPr>
          <w:rFonts w:ascii="Times New Roman" w:eastAsia="Times New Roman" w:hAnsi="Times New Roman" w:cs="Times New Roman"/>
          <w:b/>
          <w:color w:val="auto"/>
          <w:kern w:val="0"/>
          <w:sz w:val="20"/>
          <w:szCs w:val="20"/>
          <w:lang w:eastAsia="ru-RU"/>
        </w:rPr>
      </w:pPr>
      <w:r w:rsidRPr="009068E6">
        <w:rPr>
          <w:rFonts w:ascii="Times New Roman" w:eastAsia="Times New Roman" w:hAnsi="Times New Roman" w:cs="Times New Roman"/>
          <w:b/>
          <w:color w:val="auto"/>
          <w:kern w:val="0"/>
          <w:sz w:val="20"/>
          <w:szCs w:val="20"/>
          <w:lang w:eastAsia="ru-RU"/>
        </w:rPr>
        <w:t xml:space="preserve">КОМБАЙНОВСКАЯ ОСНОВНАЯ ОБЩЕОБРАЗОВАТЕЛЬНАЯ ШКОЛА </w:t>
      </w:r>
    </w:p>
    <w:p w:rsidR="003E2F77" w:rsidRPr="009068E6" w:rsidRDefault="003E2F77" w:rsidP="003E2F77">
      <w:pPr>
        <w:suppressAutoHyphens w:val="0"/>
        <w:spacing w:line="240" w:lineRule="auto"/>
        <w:jc w:val="center"/>
        <w:rPr>
          <w:rFonts w:ascii="Times New Roman" w:eastAsia="Times New Roman" w:hAnsi="Times New Roman" w:cs="Times New Roman"/>
          <w:b/>
          <w:color w:val="auto"/>
          <w:kern w:val="0"/>
          <w:sz w:val="20"/>
          <w:szCs w:val="20"/>
          <w:lang w:eastAsia="ru-RU"/>
        </w:rPr>
      </w:pPr>
      <w:r w:rsidRPr="009068E6">
        <w:rPr>
          <w:rFonts w:ascii="Times New Roman" w:eastAsia="Times New Roman" w:hAnsi="Times New Roman" w:cs="Times New Roman"/>
          <w:b/>
          <w:color w:val="auto"/>
          <w:kern w:val="0"/>
          <w:sz w:val="20"/>
          <w:szCs w:val="20"/>
          <w:lang w:eastAsia="ru-RU"/>
        </w:rPr>
        <w:t>ИМЕНИ ВОИНА-АФГАНЦА АЛЕКСЕЯ ДЕМЯНИКА</w:t>
      </w:r>
    </w:p>
    <w:tbl>
      <w:tblPr>
        <w:tblW w:w="10774" w:type="dxa"/>
        <w:tblInd w:w="-34" w:type="dxa"/>
        <w:tblBorders>
          <w:insideH w:val="single" w:sz="4" w:space="0" w:color="auto"/>
        </w:tblBorders>
        <w:tblLook w:val="04A0" w:firstRow="1" w:lastRow="0" w:firstColumn="1" w:lastColumn="0" w:noHBand="0" w:noVBand="1"/>
      </w:tblPr>
      <w:tblGrid>
        <w:gridCol w:w="5529"/>
        <w:gridCol w:w="426"/>
        <w:gridCol w:w="4819"/>
      </w:tblGrid>
      <w:tr w:rsidR="003E2F77" w:rsidRPr="009068E6" w:rsidTr="004F171A">
        <w:tc>
          <w:tcPr>
            <w:tcW w:w="5529" w:type="dxa"/>
            <w:shd w:val="clear" w:color="auto" w:fill="auto"/>
          </w:tcPr>
          <w:p w:rsidR="003E2F77" w:rsidRPr="009068E6" w:rsidRDefault="003E2F77" w:rsidP="004F171A">
            <w:pPr>
              <w:suppressAutoHyphens w:val="0"/>
              <w:spacing w:after="0" w:line="240" w:lineRule="auto"/>
              <w:rPr>
                <w:rFonts w:ascii="Times New Roman" w:eastAsia="Calibri" w:hAnsi="Times New Roman" w:cs="Times New Roman"/>
                <w:color w:val="auto"/>
                <w:kern w:val="0"/>
                <w:sz w:val="28"/>
                <w:szCs w:val="24"/>
                <w:lang w:eastAsia="ru-RU"/>
              </w:rPr>
            </w:pPr>
            <w:r w:rsidRPr="009068E6">
              <w:rPr>
                <w:rFonts w:ascii="Times New Roman" w:eastAsia="Calibri" w:hAnsi="Times New Roman" w:cs="Times New Roman"/>
                <w:b/>
                <w:color w:val="auto"/>
                <w:kern w:val="0"/>
                <w:sz w:val="28"/>
                <w:szCs w:val="24"/>
                <w:lang w:eastAsia="ru-RU"/>
              </w:rPr>
              <w:t xml:space="preserve">СОГЛАСОВАНО  </w:t>
            </w:r>
            <w:r w:rsidRPr="009068E6">
              <w:rPr>
                <w:rFonts w:ascii="Times New Roman" w:eastAsia="Calibri" w:hAnsi="Times New Roman" w:cs="Times New Roman"/>
                <w:color w:val="auto"/>
                <w:kern w:val="0"/>
                <w:sz w:val="28"/>
                <w:szCs w:val="24"/>
                <w:lang w:eastAsia="ru-RU"/>
              </w:rPr>
              <w:t xml:space="preserve">                                                                                                </w:t>
            </w:r>
          </w:p>
          <w:p w:rsidR="003E2F77" w:rsidRPr="009068E6" w:rsidRDefault="003E2F77" w:rsidP="004F171A">
            <w:pPr>
              <w:suppressAutoHyphens w:val="0"/>
              <w:spacing w:after="0" w:line="240" w:lineRule="auto"/>
              <w:rPr>
                <w:rFonts w:ascii="Times New Roman" w:eastAsia="Calibri" w:hAnsi="Times New Roman" w:cs="Times New Roman"/>
                <w:b/>
                <w:bCs/>
                <w:color w:val="auto"/>
                <w:kern w:val="0"/>
                <w:sz w:val="28"/>
                <w:szCs w:val="24"/>
                <w:lang w:eastAsia="ru-RU"/>
              </w:rPr>
            </w:pPr>
            <w:r w:rsidRPr="009068E6">
              <w:rPr>
                <w:rFonts w:ascii="Times New Roman" w:eastAsia="Calibri" w:hAnsi="Times New Roman" w:cs="Times New Roman"/>
                <w:b/>
                <w:bCs/>
                <w:color w:val="auto"/>
                <w:kern w:val="0"/>
                <w:sz w:val="28"/>
                <w:szCs w:val="24"/>
                <w:lang w:eastAsia="ru-RU"/>
              </w:rPr>
              <w:t>Педагогическим советом</w:t>
            </w:r>
          </w:p>
          <w:p w:rsidR="003E2F77" w:rsidRPr="009068E6" w:rsidRDefault="003E2F77" w:rsidP="004F171A">
            <w:pPr>
              <w:suppressAutoHyphens w:val="0"/>
              <w:spacing w:line="240" w:lineRule="auto"/>
              <w:rPr>
                <w:rFonts w:ascii="Times New Roman" w:eastAsia="Calibri" w:hAnsi="Times New Roman" w:cs="Times New Roman"/>
                <w:color w:val="auto"/>
                <w:kern w:val="0"/>
                <w:sz w:val="28"/>
                <w:szCs w:val="24"/>
                <w:lang w:eastAsia="ru-RU"/>
              </w:rPr>
            </w:pPr>
            <w:r w:rsidRPr="009068E6">
              <w:rPr>
                <w:rFonts w:ascii="Times New Roman" w:eastAsia="Calibri" w:hAnsi="Times New Roman" w:cs="Times New Roman"/>
                <w:color w:val="auto"/>
                <w:kern w:val="0"/>
                <w:sz w:val="28"/>
                <w:lang w:eastAsia="ru-RU"/>
              </w:rPr>
              <w:t xml:space="preserve">(протокол от </w:t>
            </w:r>
            <w:r w:rsidR="00375366">
              <w:rPr>
                <w:rFonts w:ascii="Times New Roman" w:eastAsia="Calibri" w:hAnsi="Times New Roman" w:cs="Times New Roman"/>
                <w:color w:val="auto"/>
                <w:kern w:val="0"/>
                <w:sz w:val="28"/>
                <w:lang w:eastAsia="ru-RU"/>
              </w:rPr>
              <w:t>31</w:t>
            </w:r>
            <w:r w:rsidR="009D52A8" w:rsidRPr="009D52A8">
              <w:rPr>
                <w:rFonts w:ascii="Times New Roman" w:eastAsia="Calibri" w:hAnsi="Times New Roman" w:cs="Times New Roman"/>
                <w:color w:val="auto"/>
                <w:kern w:val="0"/>
                <w:sz w:val="28"/>
                <w:lang w:eastAsia="ru-RU"/>
              </w:rPr>
              <w:t>.08.202</w:t>
            </w:r>
            <w:r w:rsidR="004C7944">
              <w:rPr>
                <w:rFonts w:ascii="Times New Roman" w:eastAsia="Calibri" w:hAnsi="Times New Roman" w:cs="Times New Roman"/>
                <w:color w:val="auto"/>
                <w:kern w:val="0"/>
                <w:sz w:val="28"/>
                <w:lang w:eastAsia="ru-RU"/>
              </w:rPr>
              <w:t>3</w:t>
            </w:r>
            <w:r w:rsidR="009D52A8" w:rsidRPr="009D52A8">
              <w:rPr>
                <w:rFonts w:ascii="Times New Roman" w:eastAsia="Calibri" w:hAnsi="Times New Roman" w:cs="Times New Roman"/>
                <w:color w:val="auto"/>
                <w:kern w:val="0"/>
                <w:sz w:val="28"/>
                <w:lang w:eastAsia="ru-RU"/>
              </w:rPr>
              <w:t xml:space="preserve">г. </w:t>
            </w:r>
            <w:r w:rsidRPr="009068E6">
              <w:rPr>
                <w:rFonts w:ascii="Times New Roman" w:eastAsia="Calibri" w:hAnsi="Times New Roman" w:cs="Times New Roman"/>
                <w:color w:val="auto"/>
                <w:kern w:val="0"/>
                <w:sz w:val="28"/>
                <w:lang w:eastAsia="ru-RU"/>
              </w:rPr>
              <w:t xml:space="preserve">№ </w:t>
            </w:r>
            <w:r w:rsidR="009D52A8">
              <w:rPr>
                <w:rFonts w:ascii="Times New Roman" w:eastAsia="Calibri" w:hAnsi="Times New Roman" w:cs="Times New Roman"/>
                <w:color w:val="auto"/>
                <w:kern w:val="0"/>
                <w:sz w:val="28"/>
                <w:lang w:eastAsia="ru-RU"/>
              </w:rPr>
              <w:t>1</w:t>
            </w:r>
            <w:r w:rsidRPr="009068E6">
              <w:rPr>
                <w:rFonts w:ascii="Times New Roman" w:eastAsia="Calibri" w:hAnsi="Times New Roman" w:cs="Times New Roman"/>
                <w:color w:val="auto"/>
                <w:kern w:val="0"/>
                <w:sz w:val="28"/>
                <w:lang w:eastAsia="ru-RU"/>
              </w:rPr>
              <w:t>)</w:t>
            </w:r>
          </w:p>
          <w:p w:rsidR="003E2F77" w:rsidRPr="009068E6" w:rsidRDefault="003E2F77" w:rsidP="004F171A">
            <w:pPr>
              <w:suppressAutoHyphens w:val="0"/>
              <w:spacing w:after="0" w:line="240" w:lineRule="auto"/>
              <w:ind w:right="150"/>
              <w:rPr>
                <w:rFonts w:ascii="Times New Roman" w:eastAsia="Calibri" w:hAnsi="Times New Roman" w:cs="Times New Roman"/>
                <w:b/>
                <w:color w:val="auto"/>
                <w:kern w:val="0"/>
                <w:sz w:val="28"/>
                <w:szCs w:val="24"/>
                <w:lang w:eastAsia="ru-RU"/>
              </w:rPr>
            </w:pPr>
            <w:r w:rsidRPr="009068E6">
              <w:rPr>
                <w:rFonts w:ascii="Times New Roman" w:eastAsia="Calibri" w:hAnsi="Times New Roman" w:cs="Times New Roman"/>
                <w:b/>
                <w:color w:val="auto"/>
                <w:kern w:val="0"/>
                <w:sz w:val="28"/>
                <w:szCs w:val="24"/>
                <w:lang w:eastAsia="ru-RU"/>
              </w:rPr>
              <w:t>СОГЛАСОВАНО</w:t>
            </w:r>
          </w:p>
          <w:p w:rsidR="003E2F77" w:rsidRPr="009068E6" w:rsidRDefault="003E2F77" w:rsidP="004F171A">
            <w:pPr>
              <w:suppressAutoHyphens w:val="0"/>
              <w:spacing w:after="0" w:line="240" w:lineRule="auto"/>
              <w:ind w:right="150"/>
              <w:rPr>
                <w:rFonts w:ascii="Times New Roman" w:eastAsia="Calibri" w:hAnsi="Times New Roman" w:cs="Times New Roman"/>
                <w:color w:val="auto"/>
                <w:kern w:val="0"/>
                <w:sz w:val="28"/>
                <w:szCs w:val="24"/>
                <w:lang w:eastAsia="ru-RU"/>
              </w:rPr>
            </w:pPr>
            <w:r w:rsidRPr="009068E6">
              <w:rPr>
                <w:rFonts w:ascii="Times New Roman" w:eastAsia="Calibri" w:hAnsi="Times New Roman" w:cs="Times New Roman"/>
                <w:color w:val="auto"/>
                <w:kern w:val="0"/>
                <w:sz w:val="28"/>
                <w:szCs w:val="24"/>
                <w:lang w:eastAsia="ru-RU"/>
              </w:rPr>
              <w:t xml:space="preserve">Советом родителей </w:t>
            </w:r>
          </w:p>
          <w:p w:rsidR="003E2F77" w:rsidRPr="009068E6" w:rsidRDefault="003E2F77" w:rsidP="004F171A">
            <w:pPr>
              <w:suppressAutoHyphens w:val="0"/>
              <w:spacing w:after="0" w:line="240" w:lineRule="auto"/>
              <w:ind w:right="150"/>
              <w:rPr>
                <w:rFonts w:ascii="Times New Roman" w:eastAsia="Calibri" w:hAnsi="Times New Roman" w:cs="Times New Roman"/>
                <w:color w:val="auto"/>
                <w:kern w:val="0"/>
                <w:sz w:val="28"/>
                <w:szCs w:val="24"/>
                <w:lang w:eastAsia="ru-RU"/>
              </w:rPr>
            </w:pPr>
            <w:r w:rsidRPr="009068E6">
              <w:rPr>
                <w:rFonts w:ascii="Times New Roman" w:eastAsia="Calibri" w:hAnsi="Times New Roman" w:cs="Times New Roman"/>
                <w:color w:val="auto"/>
                <w:kern w:val="0"/>
                <w:sz w:val="28"/>
                <w:szCs w:val="24"/>
                <w:lang w:eastAsia="ru-RU"/>
              </w:rPr>
              <w:t>(законных представителей) обучающихся</w:t>
            </w:r>
          </w:p>
          <w:p w:rsidR="003E2F77" w:rsidRPr="009068E6" w:rsidRDefault="003E2F77" w:rsidP="004F171A">
            <w:pPr>
              <w:suppressAutoHyphens w:val="0"/>
              <w:spacing w:line="240" w:lineRule="auto"/>
              <w:ind w:right="150"/>
              <w:rPr>
                <w:rFonts w:ascii="Times New Roman" w:eastAsia="Calibri" w:hAnsi="Times New Roman" w:cs="Times New Roman"/>
                <w:color w:val="auto"/>
                <w:kern w:val="0"/>
                <w:sz w:val="28"/>
                <w:szCs w:val="24"/>
                <w:lang w:eastAsia="ru-RU"/>
              </w:rPr>
            </w:pPr>
            <w:r w:rsidRPr="009068E6">
              <w:rPr>
                <w:rFonts w:ascii="Times New Roman" w:eastAsia="Calibri" w:hAnsi="Times New Roman" w:cs="Times New Roman"/>
                <w:color w:val="auto"/>
                <w:kern w:val="0"/>
                <w:sz w:val="28"/>
                <w:szCs w:val="24"/>
                <w:lang w:eastAsia="ru-RU"/>
              </w:rPr>
              <w:t xml:space="preserve">(протокол от </w:t>
            </w:r>
            <w:r w:rsidR="00375366">
              <w:rPr>
                <w:rFonts w:ascii="Times New Roman" w:eastAsia="Calibri" w:hAnsi="Times New Roman" w:cs="Times New Roman"/>
                <w:color w:val="auto"/>
                <w:kern w:val="0"/>
                <w:sz w:val="28"/>
                <w:szCs w:val="24"/>
                <w:lang w:eastAsia="ru-RU"/>
              </w:rPr>
              <w:t>31</w:t>
            </w:r>
            <w:r w:rsidR="009D52A8" w:rsidRPr="009D52A8">
              <w:rPr>
                <w:rFonts w:ascii="Times New Roman" w:eastAsia="Calibri" w:hAnsi="Times New Roman" w:cs="Times New Roman"/>
                <w:color w:val="auto"/>
                <w:kern w:val="0"/>
                <w:sz w:val="28"/>
                <w:szCs w:val="24"/>
                <w:lang w:eastAsia="ru-RU"/>
              </w:rPr>
              <w:t>.08.202</w:t>
            </w:r>
            <w:r w:rsidR="004C7944">
              <w:rPr>
                <w:rFonts w:ascii="Times New Roman" w:eastAsia="Calibri" w:hAnsi="Times New Roman" w:cs="Times New Roman"/>
                <w:color w:val="auto"/>
                <w:kern w:val="0"/>
                <w:sz w:val="28"/>
                <w:szCs w:val="24"/>
                <w:lang w:eastAsia="ru-RU"/>
              </w:rPr>
              <w:t>3</w:t>
            </w:r>
            <w:r w:rsidR="009D52A8" w:rsidRPr="009D52A8">
              <w:rPr>
                <w:rFonts w:ascii="Times New Roman" w:eastAsia="Calibri" w:hAnsi="Times New Roman" w:cs="Times New Roman"/>
                <w:color w:val="auto"/>
                <w:kern w:val="0"/>
                <w:sz w:val="28"/>
                <w:szCs w:val="24"/>
                <w:lang w:eastAsia="ru-RU"/>
              </w:rPr>
              <w:t xml:space="preserve">г. </w:t>
            </w:r>
            <w:r w:rsidRPr="009D52A8">
              <w:rPr>
                <w:rFonts w:ascii="Times New Roman" w:eastAsia="Calibri" w:hAnsi="Times New Roman" w:cs="Times New Roman"/>
                <w:color w:val="auto"/>
                <w:kern w:val="0"/>
                <w:sz w:val="28"/>
                <w:szCs w:val="24"/>
                <w:lang w:eastAsia="ru-RU"/>
              </w:rPr>
              <w:t>№ 1)</w:t>
            </w:r>
          </w:p>
          <w:p w:rsidR="003E2F77" w:rsidRPr="009068E6" w:rsidRDefault="003E2F77" w:rsidP="004F171A">
            <w:pPr>
              <w:suppressAutoHyphens w:val="0"/>
              <w:spacing w:after="0" w:line="240" w:lineRule="auto"/>
              <w:ind w:right="150"/>
              <w:rPr>
                <w:rFonts w:ascii="Times New Roman" w:eastAsia="Calibri" w:hAnsi="Times New Roman" w:cs="Times New Roman"/>
                <w:b/>
                <w:color w:val="auto"/>
                <w:kern w:val="0"/>
                <w:sz w:val="28"/>
                <w:szCs w:val="24"/>
                <w:lang w:eastAsia="ru-RU"/>
              </w:rPr>
            </w:pPr>
            <w:r w:rsidRPr="009068E6">
              <w:rPr>
                <w:rFonts w:ascii="Times New Roman" w:eastAsia="Calibri" w:hAnsi="Times New Roman" w:cs="Times New Roman"/>
                <w:b/>
                <w:color w:val="auto"/>
                <w:kern w:val="0"/>
                <w:sz w:val="28"/>
                <w:szCs w:val="24"/>
                <w:lang w:eastAsia="ru-RU"/>
              </w:rPr>
              <w:t>СОГЛАСОВАНО</w:t>
            </w:r>
          </w:p>
          <w:p w:rsidR="003E2F77" w:rsidRPr="009068E6" w:rsidRDefault="003E2F77" w:rsidP="004F171A">
            <w:pPr>
              <w:suppressAutoHyphens w:val="0"/>
              <w:spacing w:after="0" w:line="240" w:lineRule="auto"/>
              <w:ind w:right="150"/>
              <w:rPr>
                <w:rFonts w:ascii="Times New Roman" w:eastAsia="Calibri" w:hAnsi="Times New Roman" w:cs="Times New Roman"/>
                <w:color w:val="auto"/>
                <w:kern w:val="0"/>
                <w:sz w:val="28"/>
                <w:szCs w:val="24"/>
                <w:lang w:eastAsia="ru-RU"/>
              </w:rPr>
            </w:pPr>
            <w:r w:rsidRPr="009068E6">
              <w:rPr>
                <w:rFonts w:ascii="Times New Roman" w:eastAsia="Calibri" w:hAnsi="Times New Roman" w:cs="Times New Roman"/>
                <w:color w:val="auto"/>
                <w:kern w:val="0"/>
                <w:sz w:val="28"/>
                <w:szCs w:val="24"/>
                <w:lang w:eastAsia="ru-RU"/>
              </w:rPr>
              <w:t>Советом обучающихся</w:t>
            </w:r>
          </w:p>
          <w:p w:rsidR="003E2F77" w:rsidRPr="009068E6" w:rsidRDefault="003E2F77" w:rsidP="004F171A">
            <w:pPr>
              <w:suppressAutoHyphens w:val="0"/>
              <w:spacing w:line="240" w:lineRule="auto"/>
              <w:ind w:right="150"/>
              <w:rPr>
                <w:rFonts w:ascii="Times New Roman" w:eastAsia="Calibri" w:hAnsi="Times New Roman" w:cs="Times New Roman"/>
                <w:color w:val="auto"/>
                <w:kern w:val="0"/>
                <w:sz w:val="28"/>
                <w:szCs w:val="24"/>
                <w:lang w:eastAsia="ru-RU"/>
              </w:rPr>
            </w:pPr>
            <w:r w:rsidRPr="009068E6">
              <w:rPr>
                <w:rFonts w:ascii="Times New Roman" w:eastAsia="Calibri" w:hAnsi="Times New Roman" w:cs="Times New Roman"/>
                <w:color w:val="auto"/>
                <w:kern w:val="0"/>
                <w:sz w:val="28"/>
                <w:szCs w:val="24"/>
                <w:lang w:eastAsia="ru-RU"/>
              </w:rPr>
              <w:t xml:space="preserve">(протокол от </w:t>
            </w:r>
            <w:r w:rsidR="00375366">
              <w:rPr>
                <w:rFonts w:ascii="Times New Roman" w:eastAsia="Calibri" w:hAnsi="Times New Roman" w:cs="Times New Roman"/>
                <w:color w:val="auto"/>
                <w:kern w:val="0"/>
                <w:sz w:val="28"/>
                <w:szCs w:val="24"/>
                <w:lang w:eastAsia="ru-RU"/>
              </w:rPr>
              <w:t>31</w:t>
            </w:r>
            <w:bookmarkStart w:id="2" w:name="_GoBack"/>
            <w:bookmarkEnd w:id="2"/>
            <w:r w:rsidR="009D52A8" w:rsidRPr="009D52A8">
              <w:rPr>
                <w:rFonts w:ascii="Times New Roman" w:eastAsia="Calibri" w:hAnsi="Times New Roman" w:cs="Times New Roman"/>
                <w:color w:val="auto"/>
                <w:kern w:val="0"/>
                <w:sz w:val="28"/>
                <w:szCs w:val="24"/>
                <w:lang w:eastAsia="ru-RU"/>
              </w:rPr>
              <w:t>.08.202</w:t>
            </w:r>
            <w:r w:rsidR="004C7944">
              <w:rPr>
                <w:rFonts w:ascii="Times New Roman" w:eastAsia="Calibri" w:hAnsi="Times New Roman" w:cs="Times New Roman"/>
                <w:color w:val="auto"/>
                <w:kern w:val="0"/>
                <w:sz w:val="28"/>
                <w:szCs w:val="24"/>
                <w:lang w:eastAsia="ru-RU"/>
              </w:rPr>
              <w:t>3</w:t>
            </w:r>
            <w:r w:rsidR="009D52A8" w:rsidRPr="009D52A8">
              <w:rPr>
                <w:rFonts w:ascii="Times New Roman" w:eastAsia="Calibri" w:hAnsi="Times New Roman" w:cs="Times New Roman"/>
                <w:color w:val="auto"/>
                <w:kern w:val="0"/>
                <w:sz w:val="28"/>
                <w:szCs w:val="24"/>
                <w:lang w:eastAsia="ru-RU"/>
              </w:rPr>
              <w:t xml:space="preserve">г. </w:t>
            </w:r>
            <w:r w:rsidRPr="009D52A8">
              <w:rPr>
                <w:rFonts w:ascii="Times New Roman" w:eastAsia="Calibri" w:hAnsi="Times New Roman" w:cs="Times New Roman"/>
                <w:color w:val="auto"/>
                <w:kern w:val="0"/>
                <w:sz w:val="28"/>
                <w:szCs w:val="24"/>
                <w:lang w:eastAsia="ru-RU"/>
              </w:rPr>
              <w:t>№ 1)</w:t>
            </w:r>
          </w:p>
        </w:tc>
        <w:tc>
          <w:tcPr>
            <w:tcW w:w="426" w:type="dxa"/>
            <w:shd w:val="clear" w:color="auto" w:fill="auto"/>
          </w:tcPr>
          <w:p w:rsidR="003E2F77" w:rsidRPr="009068E6" w:rsidRDefault="003E2F77" w:rsidP="004F171A">
            <w:pPr>
              <w:suppressAutoHyphens w:val="0"/>
              <w:spacing w:after="0" w:line="240" w:lineRule="auto"/>
              <w:rPr>
                <w:rFonts w:ascii="Times New Roman" w:eastAsia="Calibri" w:hAnsi="Times New Roman" w:cs="Times New Roman"/>
                <w:color w:val="auto"/>
                <w:kern w:val="0"/>
                <w:sz w:val="28"/>
                <w:szCs w:val="20"/>
              </w:rPr>
            </w:pPr>
          </w:p>
        </w:tc>
        <w:tc>
          <w:tcPr>
            <w:tcW w:w="4819" w:type="dxa"/>
            <w:shd w:val="clear" w:color="auto" w:fill="auto"/>
          </w:tcPr>
          <w:p w:rsidR="003E2F77" w:rsidRPr="009068E6" w:rsidRDefault="003E2F77" w:rsidP="004F171A">
            <w:pPr>
              <w:suppressAutoHyphens w:val="0"/>
              <w:spacing w:after="0" w:line="240" w:lineRule="auto"/>
              <w:ind w:right="150"/>
              <w:rPr>
                <w:rFonts w:ascii="Times New Roman" w:eastAsia="Calibri" w:hAnsi="Times New Roman" w:cs="Times New Roman"/>
                <w:color w:val="auto"/>
                <w:kern w:val="0"/>
                <w:sz w:val="28"/>
                <w:szCs w:val="24"/>
                <w:lang w:eastAsia="ru-RU"/>
              </w:rPr>
            </w:pPr>
            <w:r w:rsidRPr="009068E6">
              <w:rPr>
                <w:rFonts w:ascii="Times New Roman" w:eastAsia="Calibri" w:hAnsi="Times New Roman" w:cs="Times New Roman"/>
                <w:b/>
                <w:color w:val="auto"/>
                <w:kern w:val="0"/>
                <w:sz w:val="28"/>
                <w:szCs w:val="24"/>
                <w:lang w:eastAsia="ru-RU"/>
              </w:rPr>
              <w:t xml:space="preserve">УТВЕРЖДЕНО   </w:t>
            </w:r>
            <w:r w:rsidRPr="009068E6">
              <w:rPr>
                <w:rFonts w:ascii="Times New Roman" w:eastAsia="Calibri" w:hAnsi="Times New Roman" w:cs="Times New Roman"/>
                <w:color w:val="auto"/>
                <w:kern w:val="0"/>
                <w:sz w:val="28"/>
                <w:szCs w:val="24"/>
                <w:lang w:eastAsia="ru-RU"/>
              </w:rPr>
              <w:t xml:space="preserve">                                                                                                 приказом МБОУ Комбайновской оош им. воина-афганца А.Демяника </w:t>
            </w:r>
            <w:r w:rsidRPr="009068E6">
              <w:rPr>
                <w:rFonts w:ascii="Times New Roman" w:eastAsia="Calibri" w:hAnsi="Times New Roman" w:cs="Times New Roman"/>
                <w:color w:val="auto"/>
                <w:kern w:val="0"/>
                <w:sz w:val="28"/>
                <w:lang w:eastAsia="ru-RU"/>
              </w:rPr>
              <w:t xml:space="preserve">от </w:t>
            </w:r>
            <w:r w:rsidR="00375366">
              <w:rPr>
                <w:rFonts w:ascii="Times New Roman" w:eastAsia="Calibri" w:hAnsi="Times New Roman" w:cs="Times New Roman"/>
                <w:color w:val="auto"/>
                <w:kern w:val="0"/>
                <w:sz w:val="28"/>
                <w:lang w:eastAsia="ru-RU"/>
              </w:rPr>
              <w:t>31</w:t>
            </w:r>
            <w:r w:rsidRPr="009068E6">
              <w:rPr>
                <w:rFonts w:ascii="Times New Roman" w:eastAsia="Calibri" w:hAnsi="Times New Roman" w:cs="Times New Roman"/>
                <w:color w:val="auto"/>
                <w:kern w:val="0"/>
                <w:sz w:val="28"/>
                <w:lang w:eastAsia="ru-RU"/>
              </w:rPr>
              <w:t>.0</w:t>
            </w:r>
            <w:r w:rsidR="009D52A8">
              <w:rPr>
                <w:rFonts w:ascii="Times New Roman" w:eastAsia="Calibri" w:hAnsi="Times New Roman" w:cs="Times New Roman"/>
                <w:color w:val="auto"/>
                <w:kern w:val="0"/>
                <w:sz w:val="28"/>
                <w:lang w:eastAsia="ru-RU"/>
              </w:rPr>
              <w:t>8</w:t>
            </w:r>
            <w:r w:rsidRPr="009068E6">
              <w:rPr>
                <w:rFonts w:ascii="Times New Roman" w:eastAsia="Calibri" w:hAnsi="Times New Roman" w:cs="Times New Roman"/>
                <w:color w:val="auto"/>
                <w:kern w:val="0"/>
                <w:sz w:val="28"/>
                <w:lang w:eastAsia="ru-RU"/>
              </w:rPr>
              <w:t>.20</w:t>
            </w:r>
            <w:r w:rsidR="005D46F2">
              <w:rPr>
                <w:rFonts w:ascii="Times New Roman" w:eastAsia="Calibri" w:hAnsi="Times New Roman" w:cs="Times New Roman"/>
                <w:color w:val="auto"/>
                <w:kern w:val="0"/>
                <w:sz w:val="28"/>
                <w:lang w:eastAsia="ru-RU"/>
              </w:rPr>
              <w:t>2</w:t>
            </w:r>
            <w:r w:rsidR="004C7944">
              <w:rPr>
                <w:rFonts w:ascii="Times New Roman" w:eastAsia="Calibri" w:hAnsi="Times New Roman" w:cs="Times New Roman"/>
                <w:color w:val="auto"/>
                <w:kern w:val="0"/>
                <w:sz w:val="28"/>
                <w:lang w:eastAsia="ru-RU"/>
              </w:rPr>
              <w:t>3</w:t>
            </w:r>
            <w:r w:rsidRPr="009068E6">
              <w:rPr>
                <w:rFonts w:ascii="Times New Roman" w:eastAsia="Calibri" w:hAnsi="Times New Roman" w:cs="Times New Roman"/>
                <w:color w:val="auto"/>
                <w:kern w:val="0"/>
                <w:sz w:val="28"/>
                <w:lang w:eastAsia="ru-RU"/>
              </w:rPr>
              <w:t>г</w:t>
            </w:r>
            <w:r w:rsidRPr="009068E6">
              <w:rPr>
                <w:rFonts w:ascii="Times New Roman" w:eastAsia="Calibri" w:hAnsi="Times New Roman" w:cs="Times New Roman"/>
                <w:color w:val="auto"/>
                <w:kern w:val="0"/>
                <w:sz w:val="28"/>
                <w:szCs w:val="24"/>
                <w:lang w:eastAsia="ru-RU"/>
              </w:rPr>
              <w:t xml:space="preserve">. № </w:t>
            </w:r>
            <w:r w:rsidR="00375366">
              <w:rPr>
                <w:rFonts w:ascii="Times New Roman" w:eastAsia="Calibri" w:hAnsi="Times New Roman" w:cs="Times New Roman"/>
                <w:color w:val="auto"/>
                <w:kern w:val="0"/>
                <w:sz w:val="28"/>
                <w:szCs w:val="24"/>
                <w:lang w:eastAsia="ru-RU"/>
              </w:rPr>
              <w:t>130</w:t>
            </w:r>
          </w:p>
        </w:tc>
      </w:tr>
      <w:bookmarkEnd w:id="0"/>
    </w:tbl>
    <w:p w:rsidR="004C7944" w:rsidRDefault="004C7944" w:rsidP="004C7944">
      <w:pPr>
        <w:suppressAutoHyphens w:val="0"/>
        <w:spacing w:after="0" w:line="240" w:lineRule="auto"/>
        <w:ind w:left="426"/>
        <w:jc w:val="center"/>
        <w:rPr>
          <w:rFonts w:ascii="Times New Roman" w:eastAsia="Times New Roman" w:hAnsi="Times New Roman" w:cs="Times New Roman"/>
          <w:b/>
          <w:color w:val="auto"/>
          <w:kern w:val="0"/>
          <w:sz w:val="36"/>
          <w:szCs w:val="36"/>
          <w:lang w:eastAsia="ru-RU"/>
        </w:rPr>
      </w:pPr>
    </w:p>
    <w:p w:rsidR="004C7944" w:rsidRDefault="004C7944" w:rsidP="004C7944">
      <w:pPr>
        <w:suppressAutoHyphens w:val="0"/>
        <w:spacing w:after="0" w:line="240" w:lineRule="auto"/>
        <w:ind w:left="426"/>
        <w:jc w:val="center"/>
        <w:rPr>
          <w:rFonts w:ascii="Times New Roman" w:eastAsia="Times New Roman" w:hAnsi="Times New Roman" w:cs="Times New Roman"/>
          <w:b/>
          <w:color w:val="auto"/>
          <w:kern w:val="0"/>
          <w:sz w:val="36"/>
          <w:szCs w:val="36"/>
          <w:lang w:eastAsia="ru-RU"/>
        </w:rPr>
      </w:pPr>
      <w:r w:rsidRPr="00FB0FFA">
        <w:rPr>
          <w:rFonts w:ascii="Times New Roman" w:eastAsia="Times New Roman" w:hAnsi="Times New Roman" w:cs="Times New Roman"/>
          <w:b/>
          <w:color w:val="auto"/>
          <w:kern w:val="0"/>
          <w:sz w:val="36"/>
          <w:szCs w:val="36"/>
          <w:lang w:eastAsia="ru-RU"/>
        </w:rPr>
        <w:t>АДАПТИРОВАННАЯ</w:t>
      </w:r>
      <w:r w:rsidRPr="004C7944">
        <w:rPr>
          <w:rFonts w:ascii="Times New Roman" w:eastAsia="Times New Roman" w:hAnsi="Times New Roman" w:cs="Times New Roman"/>
          <w:b/>
          <w:color w:val="auto"/>
          <w:kern w:val="0"/>
          <w:sz w:val="36"/>
          <w:szCs w:val="36"/>
          <w:lang w:eastAsia="ru-RU"/>
        </w:rPr>
        <w:t xml:space="preserve"> ОСНОВНАЯ </w:t>
      </w:r>
    </w:p>
    <w:p w:rsidR="004C7944" w:rsidRPr="004C7944" w:rsidRDefault="004C7944" w:rsidP="004C7944">
      <w:pPr>
        <w:suppressAutoHyphens w:val="0"/>
        <w:spacing w:after="0" w:line="240" w:lineRule="auto"/>
        <w:ind w:left="426"/>
        <w:jc w:val="center"/>
        <w:rPr>
          <w:rFonts w:ascii="Times New Roman" w:eastAsia="Times New Roman" w:hAnsi="Times New Roman" w:cs="Times New Roman"/>
          <w:b/>
          <w:color w:val="auto"/>
          <w:kern w:val="0"/>
          <w:sz w:val="36"/>
          <w:szCs w:val="36"/>
          <w:lang w:eastAsia="ru-RU"/>
        </w:rPr>
      </w:pPr>
      <w:r w:rsidRPr="004C7944">
        <w:rPr>
          <w:rFonts w:ascii="Times New Roman" w:eastAsia="Times New Roman" w:hAnsi="Times New Roman" w:cs="Times New Roman"/>
          <w:b/>
          <w:color w:val="auto"/>
          <w:kern w:val="0"/>
          <w:sz w:val="36"/>
          <w:szCs w:val="36"/>
          <w:lang w:eastAsia="ru-RU"/>
        </w:rPr>
        <w:t>ОБРАЗОВАТЕЛЬНАЯ ПРОГРАММА</w:t>
      </w:r>
    </w:p>
    <w:p w:rsidR="004C7944" w:rsidRPr="004C7944" w:rsidRDefault="004C7944" w:rsidP="004C7944">
      <w:pPr>
        <w:suppressAutoHyphens w:val="0"/>
        <w:spacing w:after="0" w:line="240" w:lineRule="auto"/>
        <w:jc w:val="center"/>
        <w:rPr>
          <w:rFonts w:ascii="Times New Roman" w:eastAsia="Times New Roman" w:hAnsi="Times New Roman" w:cs="Times New Roman"/>
          <w:b/>
          <w:color w:val="auto"/>
          <w:kern w:val="0"/>
          <w:sz w:val="40"/>
          <w:szCs w:val="40"/>
          <w:lang w:eastAsia="ru-RU"/>
        </w:rPr>
      </w:pPr>
      <w:r w:rsidRPr="004C7944">
        <w:rPr>
          <w:rFonts w:ascii="Times New Roman" w:eastAsia="Times New Roman" w:hAnsi="Times New Roman" w:cs="Times New Roman"/>
          <w:b/>
          <w:color w:val="auto"/>
          <w:kern w:val="0"/>
          <w:sz w:val="36"/>
          <w:szCs w:val="36"/>
          <w:lang w:eastAsia="ru-RU"/>
        </w:rPr>
        <w:t xml:space="preserve">НАЧАЛЬНОГО ОБЩЕГО ОБРАЗОВАНИЯ </w:t>
      </w:r>
      <w:r w:rsidRPr="00FB0FFA">
        <w:rPr>
          <w:rFonts w:ascii="Times New Roman" w:eastAsia="Times New Roman" w:hAnsi="Times New Roman" w:cs="Times New Roman"/>
          <w:b/>
          <w:color w:val="auto"/>
          <w:kern w:val="0"/>
          <w:sz w:val="36"/>
          <w:szCs w:val="36"/>
          <w:lang w:eastAsia="ru-RU"/>
        </w:rPr>
        <w:t xml:space="preserve">ОБУЧАЮЩИХСЯ С ЗАДЕРЖКОЙ ПСИХИЧЕСКОГО РАЗВИТИЯ </w:t>
      </w:r>
      <w:r w:rsidRPr="004C7944">
        <w:rPr>
          <w:rFonts w:ascii="Times New Roman" w:eastAsia="Times New Roman" w:hAnsi="Times New Roman" w:cs="Times New Roman"/>
          <w:b/>
          <w:color w:val="auto"/>
          <w:kern w:val="0"/>
          <w:sz w:val="36"/>
          <w:szCs w:val="36"/>
          <w:lang w:eastAsia="ru-RU"/>
        </w:rPr>
        <w:t>(ВАРИАНТ 7.2)</w:t>
      </w:r>
    </w:p>
    <w:p w:rsidR="004C7944" w:rsidRPr="004C7944" w:rsidRDefault="004C7944" w:rsidP="004C7944">
      <w:pPr>
        <w:suppressAutoHyphens w:val="0"/>
        <w:spacing w:after="0" w:line="240" w:lineRule="auto"/>
        <w:ind w:left="426"/>
        <w:jc w:val="center"/>
        <w:rPr>
          <w:rFonts w:ascii="Times New Roman" w:eastAsia="Times New Roman" w:hAnsi="Times New Roman" w:cs="Times New Roman"/>
          <w:b/>
          <w:color w:val="auto"/>
          <w:kern w:val="0"/>
          <w:sz w:val="24"/>
          <w:szCs w:val="24"/>
          <w:lang w:eastAsia="ru-RU"/>
        </w:rPr>
      </w:pPr>
      <w:r w:rsidRPr="004C7944">
        <w:rPr>
          <w:rFonts w:ascii="Times New Roman" w:eastAsia="Times New Roman" w:hAnsi="Times New Roman" w:cs="Times New Roman"/>
          <w:b/>
          <w:color w:val="auto"/>
          <w:kern w:val="0"/>
          <w:sz w:val="24"/>
          <w:szCs w:val="24"/>
          <w:lang w:eastAsia="ru-RU"/>
        </w:rPr>
        <w:t>МУНИЦИПАЛЬНОГО БЮДЖЕТНОГО ОБЩЕОБРАЗОВАТЕЛЬНОГО УЧРЕЖДЕНИЯ</w:t>
      </w:r>
    </w:p>
    <w:p w:rsidR="004C7944" w:rsidRPr="004C7944" w:rsidRDefault="004C7944" w:rsidP="004C7944">
      <w:pPr>
        <w:suppressAutoHyphens w:val="0"/>
        <w:spacing w:after="0" w:line="240" w:lineRule="auto"/>
        <w:ind w:left="426"/>
        <w:jc w:val="center"/>
        <w:rPr>
          <w:rFonts w:ascii="Times New Roman" w:eastAsia="Times New Roman" w:hAnsi="Times New Roman" w:cs="Times New Roman"/>
          <w:b/>
          <w:color w:val="auto"/>
          <w:kern w:val="0"/>
          <w:sz w:val="24"/>
          <w:szCs w:val="24"/>
          <w:lang w:eastAsia="ru-RU"/>
        </w:rPr>
      </w:pPr>
      <w:r w:rsidRPr="004C7944">
        <w:rPr>
          <w:rFonts w:ascii="Times New Roman" w:eastAsia="Times New Roman" w:hAnsi="Times New Roman" w:cs="Times New Roman"/>
          <w:b/>
          <w:color w:val="auto"/>
          <w:kern w:val="0"/>
          <w:sz w:val="24"/>
          <w:szCs w:val="24"/>
          <w:lang w:eastAsia="ru-RU"/>
        </w:rPr>
        <w:t xml:space="preserve">КОМБАЙНОВСКОЙ ОСНОВНОЙ ОБЩЕОБРАЗОВАТЕЛЬНОЙ ШКОЛЫ </w:t>
      </w:r>
    </w:p>
    <w:p w:rsidR="004C7944" w:rsidRPr="004C7944" w:rsidRDefault="004C7944" w:rsidP="004C7944">
      <w:pPr>
        <w:suppressAutoHyphens w:val="0"/>
        <w:spacing w:after="0" w:line="240" w:lineRule="auto"/>
        <w:ind w:left="426"/>
        <w:jc w:val="center"/>
        <w:rPr>
          <w:rFonts w:ascii="Times New Roman" w:eastAsia="Times New Roman" w:hAnsi="Times New Roman" w:cs="Times New Roman"/>
          <w:b/>
          <w:color w:val="auto"/>
          <w:kern w:val="0"/>
          <w:sz w:val="36"/>
          <w:szCs w:val="36"/>
          <w:lang w:eastAsia="ru-RU"/>
        </w:rPr>
      </w:pPr>
      <w:r w:rsidRPr="004C7944">
        <w:rPr>
          <w:rFonts w:ascii="Times New Roman" w:eastAsia="Times New Roman" w:hAnsi="Times New Roman" w:cs="Times New Roman"/>
          <w:b/>
          <w:color w:val="auto"/>
          <w:kern w:val="0"/>
          <w:sz w:val="24"/>
          <w:szCs w:val="24"/>
          <w:lang w:eastAsia="ru-RU"/>
        </w:rPr>
        <w:t>ИМЕНИ ВОИНА-АФГАНЦА АЛЕКСЕЯ ДЕМЯНИКА</w:t>
      </w:r>
      <w:r w:rsidRPr="004C7944">
        <w:rPr>
          <w:rFonts w:ascii="Times New Roman" w:eastAsia="Times New Roman" w:hAnsi="Times New Roman" w:cs="Times New Roman"/>
          <w:b/>
          <w:color w:val="auto"/>
          <w:kern w:val="0"/>
          <w:sz w:val="36"/>
          <w:szCs w:val="36"/>
          <w:lang w:eastAsia="ru-RU"/>
        </w:rPr>
        <w:t xml:space="preserve"> </w:t>
      </w:r>
    </w:p>
    <w:p w:rsidR="004C7944" w:rsidRPr="004C7944" w:rsidRDefault="004C7944" w:rsidP="004C7944">
      <w:pPr>
        <w:suppressAutoHyphens w:val="0"/>
        <w:spacing w:after="0" w:line="240" w:lineRule="auto"/>
        <w:ind w:left="426"/>
        <w:jc w:val="center"/>
        <w:rPr>
          <w:rFonts w:ascii="Times New Roman" w:eastAsia="Times New Roman" w:hAnsi="Times New Roman" w:cs="Times New Roman"/>
          <w:b/>
          <w:color w:val="auto"/>
          <w:kern w:val="0"/>
          <w:sz w:val="36"/>
          <w:szCs w:val="36"/>
          <w:lang w:eastAsia="ru-RU"/>
        </w:rPr>
      </w:pPr>
      <w:r w:rsidRPr="004C7944">
        <w:rPr>
          <w:rFonts w:ascii="Times New Roman" w:eastAsia="Times New Roman" w:hAnsi="Times New Roman" w:cs="Times New Roman"/>
          <w:b/>
          <w:color w:val="auto"/>
          <w:kern w:val="0"/>
          <w:sz w:val="36"/>
          <w:szCs w:val="36"/>
          <w:lang w:eastAsia="ru-RU"/>
        </w:rPr>
        <w:t xml:space="preserve">в соответствии с </w:t>
      </w:r>
    </w:p>
    <w:p w:rsidR="004C7944" w:rsidRPr="004C7944" w:rsidRDefault="004C7944" w:rsidP="004C7944">
      <w:pPr>
        <w:suppressAutoHyphens w:val="0"/>
        <w:spacing w:after="0" w:line="240" w:lineRule="auto"/>
        <w:ind w:left="426"/>
        <w:jc w:val="center"/>
        <w:rPr>
          <w:rFonts w:ascii="Times New Roman" w:eastAsia="Times New Roman" w:hAnsi="Times New Roman" w:cs="Times New Roman"/>
          <w:b/>
          <w:color w:val="auto"/>
          <w:kern w:val="0"/>
          <w:sz w:val="36"/>
          <w:szCs w:val="36"/>
          <w:lang w:eastAsia="ru-RU"/>
        </w:rPr>
      </w:pPr>
      <w:r w:rsidRPr="004C7944">
        <w:rPr>
          <w:rFonts w:ascii="Times New Roman" w:eastAsia="Times New Roman" w:hAnsi="Times New Roman" w:cs="Times New Roman"/>
          <w:b/>
          <w:color w:val="auto"/>
          <w:kern w:val="0"/>
          <w:sz w:val="36"/>
          <w:szCs w:val="36"/>
          <w:lang w:eastAsia="ru-RU"/>
        </w:rPr>
        <w:t xml:space="preserve">ФЕДЕРАЛЬНОЙ </w:t>
      </w:r>
      <w:r>
        <w:rPr>
          <w:rFonts w:ascii="Times New Roman" w:eastAsia="Times New Roman" w:hAnsi="Times New Roman" w:cs="Times New Roman"/>
          <w:b/>
          <w:color w:val="auto"/>
          <w:kern w:val="0"/>
          <w:sz w:val="36"/>
          <w:szCs w:val="36"/>
          <w:lang w:eastAsia="ru-RU"/>
        </w:rPr>
        <w:t xml:space="preserve">АДАПТИРОВАННОЙ </w:t>
      </w:r>
      <w:r w:rsidRPr="004C7944">
        <w:rPr>
          <w:rFonts w:ascii="Times New Roman" w:eastAsia="Times New Roman" w:hAnsi="Times New Roman" w:cs="Times New Roman"/>
          <w:b/>
          <w:color w:val="auto"/>
          <w:kern w:val="0"/>
          <w:sz w:val="36"/>
          <w:szCs w:val="36"/>
          <w:lang w:eastAsia="ru-RU"/>
        </w:rPr>
        <w:t>ОСНОВНОЙ ОБЩЕОБРАЗОВАТЕЛЬНОЙ ПРОГРАММОЙ НАЧАЛЬНОГО ОБЩЕГО ОБРАЗОВАНИЯ</w:t>
      </w:r>
      <w:r w:rsidRPr="004C7944">
        <w:t xml:space="preserve"> </w:t>
      </w:r>
      <w:r w:rsidRPr="004C7944">
        <w:rPr>
          <w:rFonts w:ascii="Times New Roman" w:eastAsia="Times New Roman" w:hAnsi="Times New Roman" w:cs="Times New Roman"/>
          <w:b/>
          <w:color w:val="auto"/>
          <w:kern w:val="0"/>
          <w:sz w:val="36"/>
          <w:szCs w:val="36"/>
          <w:lang w:eastAsia="ru-RU"/>
        </w:rPr>
        <w:t>ОБУЧАЮЩИХСЯ С ЗАДЕРЖКОЙ ПСИХИЧЕСКОГО РАЗВИТИЯ (ВАРИАНТ 7.2)</w:t>
      </w:r>
    </w:p>
    <w:p w:rsidR="004C7944" w:rsidRDefault="004C7944" w:rsidP="00FB0FFA">
      <w:pPr>
        <w:suppressAutoHyphens w:val="0"/>
        <w:spacing w:after="0" w:line="240" w:lineRule="auto"/>
        <w:jc w:val="center"/>
        <w:rPr>
          <w:rFonts w:ascii="Times New Roman" w:eastAsia="Times New Roman" w:hAnsi="Times New Roman" w:cs="Times New Roman"/>
          <w:b/>
          <w:color w:val="auto"/>
          <w:kern w:val="0"/>
          <w:sz w:val="36"/>
          <w:szCs w:val="36"/>
          <w:lang w:eastAsia="ru-RU"/>
        </w:rPr>
      </w:pPr>
    </w:p>
    <w:p w:rsidR="003E2F77" w:rsidRPr="009068E6" w:rsidRDefault="003E2F77" w:rsidP="003E2F77">
      <w:pPr>
        <w:suppressAutoHyphens w:val="0"/>
        <w:spacing w:after="0" w:line="240" w:lineRule="auto"/>
        <w:rPr>
          <w:rFonts w:ascii="Times New Roman" w:eastAsia="Times New Roman" w:hAnsi="Times New Roman" w:cs="Times New Roman"/>
          <w:b/>
          <w:bCs/>
          <w:color w:val="auto"/>
          <w:kern w:val="0"/>
          <w:sz w:val="24"/>
          <w:szCs w:val="24"/>
          <w:lang w:eastAsia="ru-RU"/>
        </w:rPr>
      </w:pPr>
    </w:p>
    <w:p w:rsidR="003E2F77" w:rsidRDefault="003E2F77"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3E2F77" w:rsidRDefault="003E2F77"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3E2F77" w:rsidRDefault="003E2F77"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3E2F77" w:rsidRDefault="003E2F77"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3E2F77" w:rsidRDefault="003E2F77"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3E2F77" w:rsidRDefault="003E2F77"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3E2F77" w:rsidRDefault="003E2F77"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FB0FFA" w:rsidRDefault="00FB0FFA"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FB0FFA" w:rsidRDefault="00FB0FFA"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FB0FFA" w:rsidRDefault="00FB0FFA"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FB0FFA" w:rsidRDefault="00FB0FFA"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FB0FFA" w:rsidRDefault="00FB0FFA"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FB0FFA" w:rsidRPr="009068E6" w:rsidRDefault="00FB0FFA"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3E2F77" w:rsidRPr="009068E6" w:rsidRDefault="003E2F77"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3E2F77" w:rsidRPr="009068E6" w:rsidRDefault="003E2F77" w:rsidP="003E2F77">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9068E6">
        <w:rPr>
          <w:rFonts w:ascii="Times New Roman" w:eastAsia="Times New Roman" w:hAnsi="Times New Roman" w:cs="Times New Roman"/>
          <w:b/>
          <w:bCs/>
          <w:color w:val="auto"/>
          <w:kern w:val="0"/>
          <w:sz w:val="24"/>
          <w:szCs w:val="24"/>
          <w:lang w:eastAsia="ru-RU"/>
        </w:rPr>
        <w:t>с. Рясное</w:t>
      </w:r>
    </w:p>
    <w:p w:rsidR="003E2F77" w:rsidRPr="009068E6" w:rsidRDefault="003E2F77" w:rsidP="003E2F77">
      <w:pPr>
        <w:suppressAutoHyphens w:val="0"/>
        <w:spacing w:after="0" w:line="240" w:lineRule="auto"/>
        <w:jc w:val="center"/>
        <w:rPr>
          <w:rFonts w:ascii="Times New Roman" w:eastAsia="Times New Roman" w:hAnsi="Times New Roman" w:cs="Times New Roman"/>
          <w:bCs/>
          <w:color w:val="auto"/>
          <w:spacing w:val="-13"/>
          <w:kern w:val="0"/>
          <w:sz w:val="24"/>
          <w:szCs w:val="24"/>
          <w:lang w:eastAsia="ru-RU"/>
        </w:rPr>
      </w:pPr>
      <w:r w:rsidRPr="009068E6">
        <w:rPr>
          <w:rFonts w:ascii="Times New Roman" w:eastAsia="Times New Roman" w:hAnsi="Times New Roman" w:cs="Times New Roman"/>
          <w:b/>
          <w:bCs/>
          <w:color w:val="auto"/>
          <w:kern w:val="0"/>
          <w:sz w:val="24"/>
          <w:szCs w:val="24"/>
          <w:lang w:eastAsia="ru-RU"/>
        </w:rPr>
        <w:t>202</w:t>
      </w:r>
      <w:r w:rsidR="004C7944">
        <w:rPr>
          <w:rFonts w:ascii="Times New Roman" w:eastAsia="Times New Roman" w:hAnsi="Times New Roman" w:cs="Times New Roman"/>
          <w:b/>
          <w:bCs/>
          <w:color w:val="auto"/>
          <w:kern w:val="0"/>
          <w:sz w:val="24"/>
          <w:szCs w:val="24"/>
          <w:lang w:eastAsia="ru-RU"/>
        </w:rPr>
        <w:t>3</w:t>
      </w:r>
      <w:r w:rsidRPr="009068E6">
        <w:rPr>
          <w:rFonts w:ascii="Times New Roman" w:eastAsia="Times New Roman" w:hAnsi="Times New Roman" w:cs="Times New Roman"/>
          <w:b/>
          <w:bCs/>
          <w:color w:val="auto"/>
          <w:kern w:val="0"/>
          <w:sz w:val="24"/>
          <w:szCs w:val="24"/>
          <w:lang w:eastAsia="ru-RU"/>
        </w:rPr>
        <w:t>г.</w:t>
      </w:r>
    </w:p>
    <w:p w:rsidR="003E2F77" w:rsidRPr="009068E6" w:rsidRDefault="003E2F77" w:rsidP="003E2F77">
      <w:pPr>
        <w:keepNext/>
        <w:keepLines/>
        <w:suppressAutoHyphens w:val="0"/>
        <w:spacing w:after="240" w:line="259" w:lineRule="auto"/>
        <w:ind w:right="909"/>
        <w:jc w:val="center"/>
        <w:outlineLvl w:val="0"/>
        <w:rPr>
          <w:rFonts w:ascii="Times New Roman" w:eastAsia="Calibri" w:hAnsi="Times New Roman" w:cs="Times New Roman"/>
          <w:b/>
          <w:color w:val="auto"/>
          <w:kern w:val="0"/>
          <w:sz w:val="32"/>
          <w:szCs w:val="32"/>
          <w:lang w:eastAsia="ru-RU"/>
        </w:rPr>
      </w:pPr>
      <w:r w:rsidRPr="009068E6">
        <w:rPr>
          <w:rFonts w:ascii="Times New Roman" w:eastAsia="Calibri" w:hAnsi="Times New Roman" w:cs="Times New Roman"/>
          <w:b/>
          <w:color w:val="auto"/>
          <w:kern w:val="0"/>
          <w:sz w:val="32"/>
          <w:szCs w:val="32"/>
          <w:lang w:eastAsia="ru-RU"/>
        </w:rPr>
        <w:lastRenderedPageBreak/>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7695"/>
        <w:gridCol w:w="1451"/>
      </w:tblGrid>
      <w:tr w:rsidR="003E2F77" w:rsidRPr="009068E6" w:rsidTr="00DA4FD9">
        <w:trPr>
          <w:jc w:val="center"/>
        </w:trPr>
        <w:tc>
          <w:tcPr>
            <w:tcW w:w="858" w:type="dxa"/>
            <w:vAlign w:val="center"/>
          </w:tcPr>
          <w:p w:rsidR="003E2F77" w:rsidRPr="009068E6" w:rsidRDefault="003E2F77" w:rsidP="004F171A">
            <w:pPr>
              <w:suppressAutoHyphens w:val="0"/>
              <w:spacing w:after="0" w:line="240" w:lineRule="auto"/>
              <w:jc w:val="center"/>
              <w:rPr>
                <w:rFonts w:ascii="Times New Roman" w:eastAsia="Times New Roman" w:hAnsi="Times New Roman" w:cs="Times New Roman"/>
                <w:b/>
                <w:bCs/>
                <w:color w:val="auto"/>
                <w:spacing w:val="-13"/>
                <w:kern w:val="0"/>
                <w:sz w:val="28"/>
                <w:szCs w:val="28"/>
                <w:lang w:eastAsia="ru-RU"/>
              </w:rPr>
            </w:pPr>
            <w:r w:rsidRPr="009068E6">
              <w:rPr>
                <w:rFonts w:ascii="Times New Roman" w:eastAsia="Times New Roman" w:hAnsi="Times New Roman" w:cs="Times New Roman"/>
                <w:b/>
                <w:bCs/>
                <w:color w:val="auto"/>
                <w:spacing w:val="-13"/>
                <w:kern w:val="0"/>
                <w:sz w:val="28"/>
                <w:szCs w:val="28"/>
                <w:lang w:eastAsia="ru-RU"/>
              </w:rPr>
              <w:t>№</w:t>
            </w:r>
          </w:p>
          <w:p w:rsidR="003E2F77" w:rsidRPr="009068E6" w:rsidRDefault="003E2F77" w:rsidP="004F171A">
            <w:pPr>
              <w:suppressAutoHyphens w:val="0"/>
              <w:spacing w:after="0" w:line="240" w:lineRule="auto"/>
              <w:jc w:val="center"/>
              <w:rPr>
                <w:rFonts w:ascii="Times New Roman" w:eastAsia="Times New Roman" w:hAnsi="Times New Roman" w:cs="Times New Roman"/>
                <w:b/>
                <w:bCs/>
                <w:color w:val="auto"/>
                <w:spacing w:val="-13"/>
                <w:kern w:val="0"/>
                <w:sz w:val="28"/>
                <w:szCs w:val="28"/>
                <w:lang w:eastAsia="ru-RU"/>
              </w:rPr>
            </w:pPr>
            <w:r w:rsidRPr="009068E6">
              <w:rPr>
                <w:rFonts w:ascii="Times New Roman" w:eastAsia="Times New Roman" w:hAnsi="Times New Roman" w:cs="Times New Roman"/>
                <w:b/>
                <w:bCs/>
                <w:color w:val="auto"/>
                <w:spacing w:val="-13"/>
                <w:kern w:val="0"/>
                <w:sz w:val="28"/>
                <w:szCs w:val="28"/>
                <w:lang w:eastAsia="ru-RU"/>
              </w:rPr>
              <w:t>п\п</w:t>
            </w:r>
          </w:p>
        </w:tc>
        <w:tc>
          <w:tcPr>
            <w:tcW w:w="7695" w:type="dxa"/>
            <w:vAlign w:val="center"/>
          </w:tcPr>
          <w:p w:rsidR="003E2F77" w:rsidRPr="009068E6" w:rsidRDefault="003E2F77" w:rsidP="004F171A">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9068E6">
              <w:rPr>
                <w:rFonts w:ascii="Times New Roman" w:eastAsia="Times New Roman" w:hAnsi="Times New Roman" w:cs="Times New Roman"/>
                <w:b/>
                <w:color w:val="auto"/>
                <w:kern w:val="0"/>
                <w:sz w:val="28"/>
                <w:szCs w:val="28"/>
                <w:lang w:eastAsia="ru-RU"/>
              </w:rPr>
              <w:t>Наименование раздела</w:t>
            </w:r>
          </w:p>
        </w:tc>
        <w:tc>
          <w:tcPr>
            <w:tcW w:w="1451" w:type="dxa"/>
            <w:vAlign w:val="center"/>
          </w:tcPr>
          <w:p w:rsidR="003E2F77" w:rsidRPr="009068E6" w:rsidRDefault="003E2F77" w:rsidP="004F171A">
            <w:pPr>
              <w:suppressAutoHyphens w:val="0"/>
              <w:spacing w:after="0" w:line="240" w:lineRule="auto"/>
              <w:jc w:val="center"/>
              <w:rPr>
                <w:rFonts w:ascii="Times New Roman" w:eastAsia="Times New Roman" w:hAnsi="Times New Roman" w:cs="Times New Roman"/>
                <w:b/>
                <w:bCs/>
                <w:color w:val="auto"/>
                <w:spacing w:val="-13"/>
                <w:kern w:val="0"/>
                <w:sz w:val="28"/>
                <w:szCs w:val="28"/>
                <w:lang w:eastAsia="ru-RU"/>
              </w:rPr>
            </w:pPr>
            <w:r w:rsidRPr="009068E6">
              <w:rPr>
                <w:rFonts w:ascii="Times New Roman" w:eastAsia="Times New Roman" w:hAnsi="Times New Roman" w:cs="Times New Roman"/>
                <w:b/>
                <w:bCs/>
                <w:color w:val="auto"/>
                <w:spacing w:val="-13"/>
                <w:kern w:val="0"/>
                <w:sz w:val="28"/>
                <w:szCs w:val="28"/>
                <w:lang w:eastAsia="ru-RU"/>
              </w:rPr>
              <w:t>Страницы</w:t>
            </w:r>
          </w:p>
        </w:tc>
      </w:tr>
      <w:tr w:rsidR="003E2F77" w:rsidRPr="009068E6" w:rsidTr="00DA4FD9">
        <w:trPr>
          <w:trHeight w:val="412"/>
          <w:jc w:val="center"/>
        </w:trPr>
        <w:tc>
          <w:tcPr>
            <w:tcW w:w="8553" w:type="dxa"/>
            <w:gridSpan w:val="2"/>
            <w:vAlign w:val="center"/>
          </w:tcPr>
          <w:p w:rsidR="003E2F77" w:rsidRPr="009068E6" w:rsidRDefault="003E2F77" w:rsidP="003E2F77">
            <w:pPr>
              <w:suppressAutoHyphens w:val="0"/>
              <w:spacing w:after="0" w:line="240" w:lineRule="auto"/>
              <w:rPr>
                <w:rFonts w:ascii="Times New Roman" w:eastAsia="Times New Roman" w:hAnsi="Times New Roman" w:cs="Times New Roman"/>
                <w:b/>
                <w:color w:val="auto"/>
                <w:kern w:val="0"/>
                <w:sz w:val="28"/>
                <w:szCs w:val="28"/>
                <w:lang w:eastAsia="ru-RU"/>
              </w:rPr>
            </w:pPr>
            <w:r>
              <w:rPr>
                <w:rFonts w:ascii="Times New Roman" w:eastAsia="Times New Roman" w:hAnsi="Times New Roman" w:cs="Times New Roman"/>
                <w:b/>
                <w:color w:val="auto"/>
                <w:kern w:val="0"/>
                <w:sz w:val="28"/>
                <w:szCs w:val="28"/>
                <w:lang w:eastAsia="ru-RU"/>
              </w:rPr>
              <w:t>О</w:t>
            </w:r>
            <w:r w:rsidRPr="003E2F77">
              <w:rPr>
                <w:rFonts w:ascii="Times New Roman" w:eastAsia="Times New Roman" w:hAnsi="Times New Roman" w:cs="Times New Roman"/>
                <w:b/>
                <w:color w:val="auto"/>
                <w:kern w:val="0"/>
                <w:sz w:val="28"/>
                <w:szCs w:val="28"/>
                <w:lang w:eastAsia="ru-RU"/>
              </w:rPr>
              <w:t>бщие положения</w:t>
            </w:r>
          </w:p>
        </w:tc>
        <w:tc>
          <w:tcPr>
            <w:tcW w:w="1451" w:type="dxa"/>
            <w:shd w:val="clear" w:color="auto" w:fill="auto"/>
            <w:vAlign w:val="center"/>
          </w:tcPr>
          <w:p w:rsidR="003E2F77" w:rsidRPr="009068E6" w:rsidRDefault="008D09AC" w:rsidP="004F171A">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3</w:t>
            </w:r>
          </w:p>
        </w:tc>
      </w:tr>
      <w:tr w:rsidR="003E2F77" w:rsidRPr="009068E6" w:rsidTr="00DA4FD9">
        <w:trPr>
          <w:trHeight w:val="700"/>
          <w:jc w:val="center"/>
        </w:trPr>
        <w:tc>
          <w:tcPr>
            <w:tcW w:w="8553" w:type="dxa"/>
            <w:gridSpan w:val="2"/>
            <w:vAlign w:val="center"/>
          </w:tcPr>
          <w:p w:rsidR="003E2F77" w:rsidRPr="009068E6" w:rsidRDefault="003E2F77" w:rsidP="004F171A">
            <w:pPr>
              <w:suppressAutoHyphens w:val="0"/>
              <w:spacing w:after="0" w:line="240" w:lineRule="auto"/>
              <w:jc w:val="center"/>
              <w:rPr>
                <w:rFonts w:ascii="Times New Roman" w:eastAsia="Times New Roman" w:hAnsi="Times New Roman" w:cs="Times New Roman"/>
                <w:b/>
                <w:bCs/>
                <w:color w:val="auto"/>
                <w:spacing w:val="-13"/>
                <w:kern w:val="0"/>
                <w:sz w:val="28"/>
                <w:szCs w:val="28"/>
                <w:lang w:eastAsia="ru-RU"/>
              </w:rPr>
            </w:pPr>
            <w:r w:rsidRPr="009068E6">
              <w:rPr>
                <w:rFonts w:ascii="Times New Roman" w:eastAsia="Times New Roman" w:hAnsi="Times New Roman" w:cs="Times New Roman"/>
                <w:b/>
                <w:color w:val="auto"/>
                <w:kern w:val="0"/>
                <w:sz w:val="28"/>
                <w:szCs w:val="28"/>
                <w:lang w:eastAsia="ru-RU"/>
              </w:rPr>
              <w:t>I</w:t>
            </w:r>
          </w:p>
          <w:p w:rsidR="003E2F77" w:rsidRPr="009068E6" w:rsidRDefault="003E2F77" w:rsidP="004F171A">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9068E6">
              <w:rPr>
                <w:rFonts w:ascii="Times New Roman" w:eastAsia="Times New Roman" w:hAnsi="Times New Roman" w:cs="Times New Roman"/>
                <w:b/>
                <w:color w:val="auto"/>
                <w:kern w:val="0"/>
                <w:sz w:val="28"/>
                <w:szCs w:val="28"/>
                <w:lang w:eastAsia="ru-RU"/>
              </w:rPr>
              <w:t>ЦЕЛЕВОЙ РАЗДЕЛ</w:t>
            </w:r>
          </w:p>
        </w:tc>
        <w:tc>
          <w:tcPr>
            <w:tcW w:w="1451" w:type="dxa"/>
            <w:shd w:val="clear" w:color="auto" w:fill="auto"/>
            <w:vAlign w:val="center"/>
          </w:tcPr>
          <w:p w:rsidR="003E2F77" w:rsidRPr="009068E6" w:rsidRDefault="005A3AFA" w:rsidP="004F171A">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6</w:t>
            </w:r>
          </w:p>
        </w:tc>
      </w:tr>
      <w:tr w:rsidR="003E2F77" w:rsidRPr="009068E6" w:rsidTr="00DA4FD9">
        <w:trPr>
          <w:trHeight w:val="371"/>
          <w:jc w:val="center"/>
        </w:trPr>
        <w:tc>
          <w:tcPr>
            <w:tcW w:w="858" w:type="dxa"/>
            <w:vAlign w:val="center"/>
          </w:tcPr>
          <w:p w:rsidR="003E2F77" w:rsidRPr="009068E6" w:rsidRDefault="003E2F77" w:rsidP="004F171A">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9068E6">
              <w:rPr>
                <w:rFonts w:ascii="Times New Roman" w:eastAsia="Times New Roman" w:hAnsi="Times New Roman" w:cs="Times New Roman"/>
                <w:b/>
                <w:color w:val="auto"/>
                <w:kern w:val="0"/>
                <w:sz w:val="28"/>
                <w:szCs w:val="28"/>
                <w:lang w:eastAsia="ru-RU"/>
              </w:rPr>
              <w:t>1</w:t>
            </w:r>
          </w:p>
        </w:tc>
        <w:tc>
          <w:tcPr>
            <w:tcW w:w="7695" w:type="dxa"/>
            <w:vAlign w:val="center"/>
          </w:tcPr>
          <w:p w:rsidR="003E2F77" w:rsidRPr="009068E6" w:rsidRDefault="003E2F77" w:rsidP="004F171A">
            <w:pPr>
              <w:suppressAutoHyphens w:val="0"/>
              <w:spacing w:after="0" w:line="240" w:lineRule="auto"/>
              <w:jc w:val="both"/>
              <w:rPr>
                <w:rFonts w:ascii="Times New Roman" w:eastAsia="Times New Roman" w:hAnsi="Times New Roman" w:cs="Times New Roman"/>
                <w:b/>
                <w:color w:val="auto"/>
                <w:kern w:val="0"/>
                <w:sz w:val="28"/>
                <w:szCs w:val="28"/>
                <w:lang w:eastAsia="ru-RU"/>
              </w:rPr>
            </w:pPr>
            <w:r w:rsidRPr="009068E6">
              <w:rPr>
                <w:rFonts w:ascii="Times New Roman" w:eastAsia="Times New Roman" w:hAnsi="Times New Roman" w:cs="Times New Roman"/>
                <w:b/>
                <w:color w:val="auto"/>
                <w:kern w:val="0"/>
                <w:sz w:val="28"/>
                <w:szCs w:val="28"/>
                <w:lang w:eastAsia="ru-RU"/>
              </w:rPr>
              <w:t>Пояснительная записка</w:t>
            </w:r>
          </w:p>
        </w:tc>
        <w:tc>
          <w:tcPr>
            <w:tcW w:w="1451" w:type="dxa"/>
            <w:shd w:val="clear" w:color="auto" w:fill="auto"/>
          </w:tcPr>
          <w:p w:rsidR="003E2F77" w:rsidRPr="009068E6" w:rsidRDefault="005A3AFA" w:rsidP="004F171A">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6</w:t>
            </w:r>
          </w:p>
        </w:tc>
      </w:tr>
      <w:tr w:rsidR="003E2F77" w:rsidRPr="009068E6" w:rsidTr="00DA4FD9">
        <w:trPr>
          <w:trHeight w:val="617"/>
          <w:jc w:val="center"/>
        </w:trPr>
        <w:tc>
          <w:tcPr>
            <w:tcW w:w="858" w:type="dxa"/>
            <w:vAlign w:val="center"/>
          </w:tcPr>
          <w:p w:rsidR="003E2F77" w:rsidRPr="009068E6" w:rsidRDefault="003E2F77" w:rsidP="004F171A">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9068E6">
              <w:rPr>
                <w:rFonts w:ascii="Times New Roman" w:eastAsia="Times New Roman" w:hAnsi="Times New Roman" w:cs="Times New Roman"/>
                <w:b/>
                <w:color w:val="auto"/>
                <w:kern w:val="0"/>
                <w:sz w:val="28"/>
                <w:szCs w:val="28"/>
                <w:lang w:eastAsia="ru-RU"/>
              </w:rPr>
              <w:t>2</w:t>
            </w:r>
          </w:p>
        </w:tc>
        <w:tc>
          <w:tcPr>
            <w:tcW w:w="7695" w:type="dxa"/>
            <w:vAlign w:val="center"/>
          </w:tcPr>
          <w:p w:rsidR="003E2F77" w:rsidRPr="009068E6" w:rsidRDefault="002702B5" w:rsidP="004F171A">
            <w:pPr>
              <w:suppressAutoHyphens w:val="0"/>
              <w:spacing w:after="0" w:line="240" w:lineRule="auto"/>
              <w:rPr>
                <w:rFonts w:ascii="Times New Roman" w:eastAsia="Times New Roman" w:hAnsi="Times New Roman" w:cs="Times New Roman"/>
                <w:b/>
                <w:bCs/>
                <w:color w:val="auto"/>
                <w:kern w:val="0"/>
                <w:sz w:val="28"/>
                <w:szCs w:val="28"/>
                <w:lang w:eastAsia="ru-RU"/>
              </w:rPr>
            </w:pPr>
            <w:r w:rsidRPr="002702B5">
              <w:rPr>
                <w:rFonts w:ascii="Times New Roman" w:eastAsia="Times New Roman" w:hAnsi="Times New Roman" w:cs="Times New Roman"/>
                <w:b/>
                <w:bCs/>
                <w:color w:val="auto"/>
                <w:kern w:val="0"/>
                <w:sz w:val="28"/>
                <w:szCs w:val="28"/>
                <w:lang w:eastAsia="ru-RU"/>
              </w:rPr>
              <w:t xml:space="preserve">Планируемые результаты освоения обучающимися </w:t>
            </w:r>
            <w:r w:rsidR="00BA748C">
              <w:rPr>
                <w:rFonts w:ascii="Times New Roman" w:eastAsia="Times New Roman" w:hAnsi="Times New Roman" w:cs="Times New Roman"/>
                <w:b/>
                <w:bCs/>
                <w:color w:val="auto"/>
                <w:kern w:val="0"/>
                <w:sz w:val="28"/>
                <w:szCs w:val="28"/>
                <w:lang w:eastAsia="ru-RU"/>
              </w:rPr>
              <w:t>АООП НОО</w:t>
            </w:r>
            <w:r w:rsidRPr="002702B5">
              <w:rPr>
                <w:rFonts w:ascii="Times New Roman" w:eastAsia="Times New Roman" w:hAnsi="Times New Roman" w:cs="Times New Roman"/>
                <w:b/>
                <w:bCs/>
                <w:color w:val="auto"/>
                <w:kern w:val="0"/>
                <w:sz w:val="28"/>
                <w:szCs w:val="28"/>
                <w:lang w:eastAsia="ru-RU"/>
              </w:rPr>
              <w:t xml:space="preserve"> </w:t>
            </w:r>
            <w:r w:rsidR="00BA748C">
              <w:rPr>
                <w:rFonts w:ascii="Times New Roman" w:eastAsia="Times New Roman" w:hAnsi="Times New Roman" w:cs="Times New Roman"/>
                <w:b/>
                <w:bCs/>
                <w:color w:val="auto"/>
                <w:kern w:val="0"/>
                <w:sz w:val="28"/>
                <w:szCs w:val="28"/>
                <w:lang w:eastAsia="ru-RU"/>
              </w:rPr>
              <w:t xml:space="preserve">для обучающихся с ЗПР </w:t>
            </w:r>
            <w:r w:rsidRPr="002702B5">
              <w:rPr>
                <w:rFonts w:ascii="Times New Roman" w:eastAsia="Times New Roman" w:hAnsi="Times New Roman" w:cs="Times New Roman"/>
                <w:b/>
                <w:bCs/>
                <w:color w:val="auto"/>
                <w:kern w:val="0"/>
                <w:sz w:val="28"/>
                <w:szCs w:val="28"/>
                <w:lang w:eastAsia="ru-RU"/>
              </w:rPr>
              <w:t>в соответствии с Ф</w:t>
            </w:r>
            <w:r w:rsidR="00BA748C">
              <w:rPr>
                <w:rFonts w:ascii="Times New Roman" w:eastAsia="Times New Roman" w:hAnsi="Times New Roman" w:cs="Times New Roman"/>
                <w:b/>
                <w:bCs/>
                <w:color w:val="auto"/>
                <w:kern w:val="0"/>
                <w:sz w:val="28"/>
                <w:szCs w:val="28"/>
                <w:lang w:eastAsia="ru-RU"/>
              </w:rPr>
              <w:t>А</w:t>
            </w:r>
            <w:r w:rsidRPr="002702B5">
              <w:rPr>
                <w:rFonts w:ascii="Times New Roman" w:eastAsia="Times New Roman" w:hAnsi="Times New Roman" w:cs="Times New Roman"/>
                <w:b/>
                <w:bCs/>
                <w:color w:val="auto"/>
                <w:kern w:val="0"/>
                <w:sz w:val="28"/>
                <w:szCs w:val="28"/>
                <w:lang w:eastAsia="ru-RU"/>
              </w:rPr>
              <w:t>ОП НОО</w:t>
            </w:r>
            <w:r w:rsidR="00BA748C">
              <w:rPr>
                <w:rFonts w:ascii="Times New Roman" w:eastAsia="Times New Roman" w:hAnsi="Times New Roman" w:cs="Times New Roman"/>
                <w:b/>
                <w:bCs/>
                <w:color w:val="auto"/>
                <w:kern w:val="0"/>
                <w:sz w:val="28"/>
                <w:szCs w:val="28"/>
                <w:lang w:eastAsia="ru-RU"/>
              </w:rPr>
              <w:t xml:space="preserve"> обучающихся с ЗПР</w:t>
            </w:r>
          </w:p>
        </w:tc>
        <w:tc>
          <w:tcPr>
            <w:tcW w:w="1451" w:type="dxa"/>
            <w:shd w:val="clear" w:color="auto" w:fill="auto"/>
          </w:tcPr>
          <w:p w:rsidR="003E2F77" w:rsidRPr="009068E6" w:rsidRDefault="00450B35" w:rsidP="004F171A">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9</w:t>
            </w:r>
          </w:p>
        </w:tc>
      </w:tr>
      <w:tr w:rsidR="003E2F77" w:rsidRPr="009068E6" w:rsidTr="00DA4FD9">
        <w:trPr>
          <w:trHeight w:val="613"/>
          <w:jc w:val="center"/>
        </w:trPr>
        <w:tc>
          <w:tcPr>
            <w:tcW w:w="858" w:type="dxa"/>
            <w:vAlign w:val="center"/>
          </w:tcPr>
          <w:p w:rsidR="003E2F77" w:rsidRPr="009068E6" w:rsidRDefault="003E2F77" w:rsidP="004F171A">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9068E6">
              <w:rPr>
                <w:rFonts w:ascii="Times New Roman" w:eastAsia="Times New Roman" w:hAnsi="Times New Roman" w:cs="Times New Roman"/>
                <w:b/>
                <w:color w:val="auto"/>
                <w:kern w:val="0"/>
                <w:sz w:val="28"/>
                <w:szCs w:val="28"/>
                <w:lang w:eastAsia="ru-RU"/>
              </w:rPr>
              <w:t>3</w:t>
            </w:r>
          </w:p>
        </w:tc>
        <w:tc>
          <w:tcPr>
            <w:tcW w:w="7695" w:type="dxa"/>
            <w:vAlign w:val="center"/>
          </w:tcPr>
          <w:p w:rsidR="003E2F77" w:rsidRPr="009068E6" w:rsidRDefault="00BA748C" w:rsidP="004F171A">
            <w:pPr>
              <w:suppressAutoHyphens w:val="0"/>
              <w:spacing w:after="0" w:line="240" w:lineRule="auto"/>
              <w:rPr>
                <w:rFonts w:ascii="Times New Roman" w:eastAsia="Times New Roman" w:hAnsi="Times New Roman" w:cs="Times New Roman"/>
                <w:b/>
                <w:bCs/>
                <w:color w:val="auto"/>
                <w:kern w:val="0"/>
                <w:sz w:val="28"/>
                <w:szCs w:val="28"/>
                <w:lang w:eastAsia="ru-RU"/>
              </w:rPr>
            </w:pPr>
            <w:r w:rsidRPr="00BA748C">
              <w:rPr>
                <w:rFonts w:ascii="Times New Roman" w:eastAsia="Times New Roman" w:hAnsi="Times New Roman" w:cs="Times New Roman"/>
                <w:b/>
                <w:bCs/>
                <w:color w:val="auto"/>
                <w:kern w:val="0"/>
                <w:sz w:val="28"/>
                <w:szCs w:val="28"/>
                <w:lang w:eastAsia="ru-RU"/>
              </w:rPr>
              <w:t>Система оценки достижения планируемых результатов освоения АООП НОО для обучающихся с ЗПР в соответствии с ФАОП НОО обучающихся с ЗПР</w:t>
            </w:r>
          </w:p>
        </w:tc>
        <w:tc>
          <w:tcPr>
            <w:tcW w:w="1451" w:type="dxa"/>
            <w:shd w:val="clear" w:color="auto" w:fill="auto"/>
          </w:tcPr>
          <w:p w:rsidR="003E2F77" w:rsidRPr="009068E6" w:rsidRDefault="00632125" w:rsidP="004F171A">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1</w:t>
            </w:r>
            <w:r w:rsidR="00450B35">
              <w:rPr>
                <w:rFonts w:ascii="Times New Roman" w:eastAsia="Times New Roman" w:hAnsi="Times New Roman" w:cs="Times New Roman"/>
                <w:bCs/>
                <w:color w:val="auto"/>
                <w:spacing w:val="-13"/>
                <w:kern w:val="0"/>
                <w:sz w:val="28"/>
                <w:szCs w:val="28"/>
                <w:lang w:eastAsia="ru-RU"/>
              </w:rPr>
              <w:t>4</w:t>
            </w:r>
          </w:p>
        </w:tc>
      </w:tr>
      <w:tr w:rsidR="003E2F77" w:rsidRPr="009068E6" w:rsidTr="00DA4FD9">
        <w:trPr>
          <w:trHeight w:val="725"/>
          <w:jc w:val="center"/>
        </w:trPr>
        <w:tc>
          <w:tcPr>
            <w:tcW w:w="8553" w:type="dxa"/>
            <w:gridSpan w:val="2"/>
            <w:vAlign w:val="center"/>
          </w:tcPr>
          <w:p w:rsidR="003E2F77" w:rsidRPr="009068E6" w:rsidRDefault="003E2F77" w:rsidP="004F171A">
            <w:pPr>
              <w:suppressAutoHyphens w:val="0"/>
              <w:spacing w:after="0" w:line="240" w:lineRule="auto"/>
              <w:jc w:val="center"/>
              <w:rPr>
                <w:rFonts w:ascii="Times New Roman" w:eastAsia="Times New Roman" w:hAnsi="Times New Roman" w:cs="Times New Roman"/>
                <w:b/>
                <w:bCs/>
                <w:color w:val="auto"/>
                <w:spacing w:val="-13"/>
                <w:kern w:val="0"/>
                <w:sz w:val="28"/>
                <w:szCs w:val="28"/>
                <w:lang w:eastAsia="ru-RU"/>
              </w:rPr>
            </w:pPr>
            <w:r w:rsidRPr="009068E6">
              <w:rPr>
                <w:rFonts w:ascii="Times New Roman" w:eastAsia="Times New Roman" w:hAnsi="Times New Roman" w:cs="Times New Roman"/>
                <w:b/>
                <w:color w:val="auto"/>
                <w:kern w:val="0"/>
                <w:sz w:val="28"/>
                <w:szCs w:val="28"/>
                <w:lang w:eastAsia="ru-RU"/>
              </w:rPr>
              <w:t>II</w:t>
            </w:r>
          </w:p>
          <w:p w:rsidR="003E2F77" w:rsidRPr="009068E6" w:rsidRDefault="003E2F77" w:rsidP="004F171A">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9068E6">
              <w:rPr>
                <w:rFonts w:ascii="Times New Roman" w:eastAsia="Times New Roman" w:hAnsi="Times New Roman" w:cs="Times New Roman"/>
                <w:b/>
                <w:color w:val="auto"/>
                <w:kern w:val="0"/>
                <w:sz w:val="28"/>
                <w:szCs w:val="28"/>
                <w:lang w:eastAsia="ru-RU"/>
              </w:rPr>
              <w:t>СОДЕРЖАТЕЛЬНЫЙ РАЗДЕЛ</w:t>
            </w:r>
          </w:p>
        </w:tc>
        <w:tc>
          <w:tcPr>
            <w:tcW w:w="1451" w:type="dxa"/>
            <w:shd w:val="clear" w:color="auto" w:fill="auto"/>
            <w:vAlign w:val="center"/>
          </w:tcPr>
          <w:p w:rsidR="003E2F77" w:rsidRPr="009068E6" w:rsidRDefault="00450B35" w:rsidP="004F171A">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18</w:t>
            </w:r>
          </w:p>
        </w:tc>
      </w:tr>
      <w:tr w:rsidR="00DA4FD9" w:rsidRPr="009068E6" w:rsidTr="00DA4FD9">
        <w:trPr>
          <w:trHeight w:val="616"/>
          <w:jc w:val="center"/>
        </w:trPr>
        <w:tc>
          <w:tcPr>
            <w:tcW w:w="858" w:type="dxa"/>
            <w:vAlign w:val="center"/>
          </w:tcPr>
          <w:p w:rsidR="00DA4FD9" w:rsidRPr="009068E6" w:rsidRDefault="00DA4FD9" w:rsidP="00DA4FD9">
            <w:pPr>
              <w:suppressAutoHyphens w:val="0"/>
              <w:spacing w:after="0" w:line="240" w:lineRule="auto"/>
              <w:jc w:val="center"/>
              <w:rPr>
                <w:rFonts w:ascii="Times New Roman" w:eastAsia="Times New Roman" w:hAnsi="Times New Roman" w:cs="Times New Roman"/>
                <w:b/>
                <w:bCs/>
                <w:color w:val="auto"/>
                <w:spacing w:val="-13"/>
                <w:kern w:val="0"/>
                <w:sz w:val="28"/>
                <w:szCs w:val="28"/>
                <w:lang w:eastAsia="ru-RU"/>
              </w:rPr>
            </w:pPr>
            <w:r w:rsidRPr="009068E6">
              <w:rPr>
                <w:rFonts w:ascii="Times New Roman" w:eastAsia="Times New Roman" w:hAnsi="Times New Roman" w:cs="Times New Roman"/>
                <w:b/>
                <w:bCs/>
                <w:color w:val="auto"/>
                <w:spacing w:val="-13"/>
                <w:kern w:val="0"/>
                <w:sz w:val="28"/>
                <w:szCs w:val="28"/>
                <w:lang w:eastAsia="ru-RU"/>
              </w:rPr>
              <w:t>1</w:t>
            </w:r>
          </w:p>
        </w:tc>
        <w:tc>
          <w:tcPr>
            <w:tcW w:w="7695" w:type="dxa"/>
            <w:vAlign w:val="center"/>
          </w:tcPr>
          <w:p w:rsidR="00DA4FD9" w:rsidRPr="00DA4FD9" w:rsidRDefault="00DA4FD9" w:rsidP="00DA4FD9">
            <w:pPr>
              <w:spacing w:after="0" w:line="240" w:lineRule="auto"/>
              <w:rPr>
                <w:rFonts w:ascii="Times New Roman" w:hAnsi="Times New Roman" w:cs="Times New Roman"/>
                <w:b/>
                <w:bCs/>
                <w:color w:val="000000"/>
                <w:sz w:val="28"/>
                <w:szCs w:val="28"/>
              </w:rPr>
            </w:pPr>
            <w:r w:rsidRPr="00DA4FD9">
              <w:rPr>
                <w:rFonts w:ascii="Times New Roman" w:hAnsi="Times New Roman" w:cs="Times New Roman"/>
                <w:b/>
                <w:bCs/>
                <w:color w:val="000000"/>
                <w:sz w:val="28"/>
                <w:szCs w:val="28"/>
              </w:rPr>
              <w:t>Рабочие программы учебных предметов, курсов, модулей</w:t>
            </w:r>
          </w:p>
          <w:p w:rsidR="00DA4FD9" w:rsidRPr="00DA4FD9" w:rsidRDefault="00DA4FD9" w:rsidP="00E774BB">
            <w:pPr>
              <w:pStyle w:val="af5"/>
              <w:numPr>
                <w:ilvl w:val="0"/>
                <w:numId w:val="56"/>
              </w:numPr>
              <w:spacing w:line="240" w:lineRule="auto"/>
              <w:rPr>
                <w:b/>
                <w:bCs/>
                <w:color w:val="000000"/>
                <w:sz w:val="28"/>
                <w:szCs w:val="28"/>
              </w:rPr>
            </w:pPr>
            <w:r w:rsidRPr="00DA4FD9">
              <w:rPr>
                <w:b/>
                <w:bCs/>
                <w:caps w:val="0"/>
                <w:color w:val="000000"/>
                <w:sz w:val="28"/>
                <w:szCs w:val="28"/>
              </w:rPr>
              <w:t>Русский язык</w:t>
            </w:r>
          </w:p>
          <w:p w:rsidR="00DA4FD9" w:rsidRPr="00DA4FD9" w:rsidRDefault="00DA4FD9" w:rsidP="00E774BB">
            <w:pPr>
              <w:pStyle w:val="af5"/>
              <w:numPr>
                <w:ilvl w:val="0"/>
                <w:numId w:val="56"/>
              </w:numPr>
              <w:spacing w:line="240" w:lineRule="auto"/>
              <w:rPr>
                <w:b/>
                <w:bCs/>
                <w:color w:val="000000"/>
                <w:sz w:val="28"/>
                <w:szCs w:val="28"/>
              </w:rPr>
            </w:pPr>
            <w:r w:rsidRPr="00DA4FD9">
              <w:rPr>
                <w:b/>
                <w:bCs/>
                <w:caps w:val="0"/>
                <w:color w:val="000000"/>
                <w:sz w:val="28"/>
                <w:szCs w:val="28"/>
              </w:rPr>
              <w:t>Литературное чтение</w:t>
            </w:r>
          </w:p>
          <w:p w:rsidR="00DA4FD9" w:rsidRPr="00DA4FD9" w:rsidRDefault="00DA4FD9" w:rsidP="00E774BB">
            <w:pPr>
              <w:pStyle w:val="af5"/>
              <w:numPr>
                <w:ilvl w:val="0"/>
                <w:numId w:val="56"/>
              </w:numPr>
              <w:spacing w:line="240" w:lineRule="auto"/>
              <w:rPr>
                <w:b/>
                <w:bCs/>
                <w:color w:val="000000"/>
                <w:sz w:val="28"/>
                <w:szCs w:val="28"/>
              </w:rPr>
            </w:pPr>
            <w:r w:rsidRPr="00DA4FD9">
              <w:rPr>
                <w:b/>
                <w:bCs/>
                <w:caps w:val="0"/>
                <w:color w:val="000000"/>
                <w:sz w:val="28"/>
                <w:szCs w:val="28"/>
              </w:rPr>
              <w:t>Иностранный (английский) язык</w:t>
            </w:r>
          </w:p>
          <w:p w:rsidR="00DA4FD9" w:rsidRPr="00DA4FD9" w:rsidRDefault="00DA4FD9" w:rsidP="00E774BB">
            <w:pPr>
              <w:pStyle w:val="af5"/>
              <w:numPr>
                <w:ilvl w:val="0"/>
                <w:numId w:val="56"/>
              </w:numPr>
              <w:spacing w:line="240" w:lineRule="auto"/>
              <w:rPr>
                <w:b/>
                <w:bCs/>
                <w:color w:val="000000"/>
                <w:sz w:val="28"/>
                <w:szCs w:val="28"/>
              </w:rPr>
            </w:pPr>
            <w:r w:rsidRPr="00DA4FD9">
              <w:rPr>
                <w:b/>
                <w:bCs/>
                <w:caps w:val="0"/>
                <w:color w:val="000000"/>
                <w:sz w:val="28"/>
                <w:szCs w:val="28"/>
              </w:rPr>
              <w:t>Математика</w:t>
            </w:r>
            <w:r w:rsidRPr="00DA4FD9">
              <w:rPr>
                <w:b/>
                <w:bCs/>
                <w:color w:val="000000"/>
                <w:sz w:val="28"/>
                <w:szCs w:val="28"/>
              </w:rPr>
              <w:t xml:space="preserve"> </w:t>
            </w:r>
          </w:p>
          <w:p w:rsidR="00DA4FD9" w:rsidRPr="00DA4FD9" w:rsidRDefault="00DA4FD9" w:rsidP="00E774BB">
            <w:pPr>
              <w:pStyle w:val="af5"/>
              <w:numPr>
                <w:ilvl w:val="0"/>
                <w:numId w:val="56"/>
              </w:numPr>
              <w:spacing w:line="240" w:lineRule="auto"/>
              <w:rPr>
                <w:b/>
                <w:bCs/>
                <w:color w:val="000000"/>
                <w:sz w:val="28"/>
                <w:szCs w:val="28"/>
              </w:rPr>
            </w:pPr>
            <w:r w:rsidRPr="00DA4FD9">
              <w:rPr>
                <w:b/>
                <w:bCs/>
                <w:caps w:val="0"/>
                <w:color w:val="000000"/>
                <w:sz w:val="28"/>
                <w:szCs w:val="28"/>
              </w:rPr>
              <w:t>Окружающий мир</w:t>
            </w:r>
          </w:p>
          <w:p w:rsidR="00DA4FD9" w:rsidRPr="00DA4FD9" w:rsidRDefault="00DA4FD9" w:rsidP="00E774BB">
            <w:pPr>
              <w:pStyle w:val="af5"/>
              <w:numPr>
                <w:ilvl w:val="0"/>
                <w:numId w:val="56"/>
              </w:numPr>
              <w:spacing w:line="240" w:lineRule="auto"/>
              <w:rPr>
                <w:b/>
                <w:bCs/>
                <w:sz w:val="28"/>
                <w:szCs w:val="28"/>
              </w:rPr>
            </w:pPr>
            <w:r w:rsidRPr="00DA4FD9">
              <w:rPr>
                <w:b/>
                <w:bCs/>
                <w:caps w:val="0"/>
                <w:color w:val="000000"/>
                <w:sz w:val="28"/>
                <w:szCs w:val="28"/>
              </w:rPr>
              <w:t>Основы религиозных культур и светской этики</w:t>
            </w:r>
          </w:p>
          <w:p w:rsidR="00DA4FD9" w:rsidRPr="00DA4FD9" w:rsidRDefault="00DA4FD9" w:rsidP="00E774BB">
            <w:pPr>
              <w:pStyle w:val="af5"/>
              <w:numPr>
                <w:ilvl w:val="0"/>
                <w:numId w:val="56"/>
              </w:numPr>
              <w:spacing w:line="240" w:lineRule="auto"/>
              <w:rPr>
                <w:b/>
                <w:bCs/>
                <w:color w:val="000000"/>
                <w:sz w:val="28"/>
                <w:szCs w:val="28"/>
              </w:rPr>
            </w:pPr>
            <w:r w:rsidRPr="00DA4FD9">
              <w:rPr>
                <w:b/>
                <w:bCs/>
                <w:caps w:val="0"/>
                <w:color w:val="000000"/>
                <w:sz w:val="28"/>
                <w:szCs w:val="28"/>
              </w:rPr>
              <w:t>Изобразительное искусство</w:t>
            </w:r>
          </w:p>
          <w:p w:rsidR="00DA4FD9" w:rsidRPr="00DA4FD9" w:rsidRDefault="00DA4FD9" w:rsidP="00E774BB">
            <w:pPr>
              <w:pStyle w:val="af5"/>
              <w:numPr>
                <w:ilvl w:val="0"/>
                <w:numId w:val="56"/>
              </w:numPr>
              <w:spacing w:line="240" w:lineRule="auto"/>
              <w:rPr>
                <w:b/>
                <w:bCs/>
                <w:color w:val="000000"/>
                <w:sz w:val="28"/>
                <w:szCs w:val="28"/>
              </w:rPr>
            </w:pPr>
            <w:r w:rsidRPr="00DA4FD9">
              <w:rPr>
                <w:b/>
                <w:bCs/>
                <w:caps w:val="0"/>
                <w:color w:val="000000"/>
                <w:sz w:val="28"/>
                <w:szCs w:val="28"/>
              </w:rPr>
              <w:t>Музыка</w:t>
            </w:r>
          </w:p>
          <w:p w:rsidR="00DA4FD9" w:rsidRPr="00DA4FD9" w:rsidRDefault="00DA4FD9" w:rsidP="00E774BB">
            <w:pPr>
              <w:pStyle w:val="af5"/>
              <w:numPr>
                <w:ilvl w:val="0"/>
                <w:numId w:val="56"/>
              </w:numPr>
              <w:spacing w:line="240" w:lineRule="auto"/>
              <w:rPr>
                <w:b/>
                <w:bCs/>
                <w:sz w:val="28"/>
                <w:szCs w:val="28"/>
              </w:rPr>
            </w:pPr>
            <w:r w:rsidRPr="00DA4FD9">
              <w:rPr>
                <w:b/>
                <w:bCs/>
                <w:caps w:val="0"/>
                <w:color w:val="000000"/>
                <w:sz w:val="28"/>
                <w:szCs w:val="28"/>
              </w:rPr>
              <w:t>Технология</w:t>
            </w:r>
          </w:p>
          <w:p w:rsidR="00DA4FD9" w:rsidRPr="00DA4FD9" w:rsidRDefault="00DA4FD9" w:rsidP="00E774BB">
            <w:pPr>
              <w:pStyle w:val="af5"/>
              <w:numPr>
                <w:ilvl w:val="0"/>
                <w:numId w:val="56"/>
              </w:numPr>
              <w:spacing w:line="240" w:lineRule="auto"/>
              <w:rPr>
                <w:b/>
                <w:bCs/>
                <w:sz w:val="28"/>
                <w:szCs w:val="28"/>
              </w:rPr>
            </w:pPr>
            <w:r w:rsidRPr="00DA4FD9">
              <w:rPr>
                <w:b/>
                <w:bCs/>
                <w:caps w:val="0"/>
                <w:color w:val="000000"/>
                <w:sz w:val="28"/>
                <w:szCs w:val="28"/>
              </w:rPr>
              <w:t>Физическая культура</w:t>
            </w:r>
          </w:p>
        </w:tc>
        <w:tc>
          <w:tcPr>
            <w:tcW w:w="1451" w:type="dxa"/>
            <w:shd w:val="clear" w:color="auto" w:fill="auto"/>
          </w:tcPr>
          <w:p w:rsidR="00DA4FD9" w:rsidRDefault="00DA4FD9" w:rsidP="00DA4FD9">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18</w:t>
            </w:r>
          </w:p>
          <w:p w:rsidR="00DA4FD9" w:rsidRDefault="00DA4FD9" w:rsidP="00DA4FD9">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18</w:t>
            </w:r>
          </w:p>
          <w:p w:rsidR="00DA4FD9" w:rsidRDefault="00DA4FD9" w:rsidP="00DA4FD9">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23</w:t>
            </w:r>
          </w:p>
          <w:p w:rsidR="004838CD" w:rsidRDefault="004838CD" w:rsidP="00DA4FD9">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26</w:t>
            </w:r>
          </w:p>
          <w:p w:rsidR="004838CD" w:rsidRDefault="004838CD" w:rsidP="00DA4FD9">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27</w:t>
            </w:r>
          </w:p>
          <w:p w:rsidR="004838CD" w:rsidRDefault="004838CD" w:rsidP="00DA4FD9">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28</w:t>
            </w:r>
          </w:p>
          <w:p w:rsidR="00DA4FD9" w:rsidRDefault="004838CD" w:rsidP="00DA4FD9">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32</w:t>
            </w:r>
          </w:p>
          <w:p w:rsidR="00DA4FD9" w:rsidRDefault="004838CD" w:rsidP="00DA4FD9">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32</w:t>
            </w:r>
          </w:p>
          <w:p w:rsidR="00DA4FD9" w:rsidRDefault="004838CD" w:rsidP="00DA4FD9">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34</w:t>
            </w:r>
          </w:p>
          <w:p w:rsidR="00DA4FD9" w:rsidRDefault="004838CD" w:rsidP="00DA4FD9">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34</w:t>
            </w:r>
          </w:p>
          <w:p w:rsidR="00DA4FD9" w:rsidRPr="009068E6" w:rsidRDefault="004838CD" w:rsidP="00DA4FD9">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36</w:t>
            </w:r>
          </w:p>
        </w:tc>
      </w:tr>
      <w:tr w:rsidR="00DA4FD9" w:rsidRPr="009068E6" w:rsidTr="00DA4FD9">
        <w:trPr>
          <w:trHeight w:val="413"/>
          <w:jc w:val="center"/>
        </w:trPr>
        <w:tc>
          <w:tcPr>
            <w:tcW w:w="858" w:type="dxa"/>
            <w:vAlign w:val="center"/>
          </w:tcPr>
          <w:p w:rsidR="00DA4FD9" w:rsidRPr="009068E6" w:rsidRDefault="00DA4FD9" w:rsidP="00DA4FD9">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9068E6">
              <w:rPr>
                <w:rFonts w:ascii="Times New Roman" w:eastAsia="Times New Roman" w:hAnsi="Times New Roman" w:cs="Times New Roman"/>
                <w:b/>
                <w:color w:val="auto"/>
                <w:kern w:val="0"/>
                <w:sz w:val="28"/>
                <w:szCs w:val="28"/>
                <w:lang w:eastAsia="ru-RU"/>
              </w:rPr>
              <w:t>2</w:t>
            </w:r>
          </w:p>
        </w:tc>
        <w:tc>
          <w:tcPr>
            <w:tcW w:w="7695" w:type="dxa"/>
            <w:vAlign w:val="center"/>
          </w:tcPr>
          <w:p w:rsidR="00DA4FD9" w:rsidRPr="009068E6" w:rsidRDefault="00DA4FD9" w:rsidP="00DA4FD9">
            <w:pPr>
              <w:suppressAutoHyphens w:val="0"/>
              <w:spacing w:after="0" w:line="240" w:lineRule="auto"/>
              <w:rPr>
                <w:rFonts w:ascii="Times New Roman" w:eastAsia="Times New Roman" w:hAnsi="Times New Roman" w:cs="Times New Roman"/>
                <w:b/>
                <w:bCs/>
                <w:color w:val="auto"/>
                <w:kern w:val="0"/>
                <w:sz w:val="28"/>
                <w:szCs w:val="28"/>
                <w:lang w:eastAsia="ru-RU"/>
              </w:rPr>
            </w:pPr>
            <w:r w:rsidRPr="008D09AC">
              <w:rPr>
                <w:rFonts w:ascii="Times New Roman" w:eastAsia="Times New Roman" w:hAnsi="Times New Roman" w:cs="Times New Roman"/>
                <w:b/>
                <w:bCs/>
                <w:color w:val="auto"/>
                <w:kern w:val="0"/>
                <w:sz w:val="28"/>
                <w:szCs w:val="28"/>
                <w:lang w:eastAsia="ru-RU"/>
              </w:rPr>
              <w:t>Программа формирования универсальных учебных действий</w:t>
            </w:r>
          </w:p>
        </w:tc>
        <w:tc>
          <w:tcPr>
            <w:tcW w:w="1451" w:type="dxa"/>
            <w:shd w:val="clear" w:color="auto" w:fill="auto"/>
          </w:tcPr>
          <w:p w:rsidR="00DA4FD9" w:rsidRPr="00101390" w:rsidRDefault="00DA7757" w:rsidP="00DA4FD9">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4</w:t>
            </w:r>
            <w:r w:rsidR="00B45C9D">
              <w:rPr>
                <w:rFonts w:ascii="Times New Roman" w:eastAsia="Times New Roman" w:hAnsi="Times New Roman" w:cs="Times New Roman"/>
                <w:bCs/>
                <w:color w:val="auto"/>
                <w:spacing w:val="-13"/>
                <w:kern w:val="0"/>
                <w:sz w:val="28"/>
                <w:szCs w:val="28"/>
                <w:lang w:eastAsia="ru-RU"/>
              </w:rPr>
              <w:t>0</w:t>
            </w:r>
          </w:p>
        </w:tc>
      </w:tr>
      <w:tr w:rsidR="00DA7757" w:rsidRPr="009068E6" w:rsidTr="00DA4FD9">
        <w:trPr>
          <w:trHeight w:val="413"/>
          <w:jc w:val="center"/>
        </w:trPr>
        <w:tc>
          <w:tcPr>
            <w:tcW w:w="858" w:type="dxa"/>
            <w:vAlign w:val="center"/>
          </w:tcPr>
          <w:p w:rsidR="00DA7757" w:rsidRPr="009068E6" w:rsidRDefault="00DA7757" w:rsidP="00DA7757">
            <w:pPr>
              <w:suppressAutoHyphens w:val="0"/>
              <w:spacing w:after="0" w:line="240" w:lineRule="auto"/>
              <w:jc w:val="center"/>
              <w:rPr>
                <w:rFonts w:ascii="Times New Roman" w:eastAsia="Times New Roman" w:hAnsi="Times New Roman" w:cs="Times New Roman"/>
                <w:b/>
                <w:color w:val="auto"/>
                <w:kern w:val="0"/>
                <w:sz w:val="28"/>
                <w:szCs w:val="28"/>
                <w:lang w:eastAsia="ru-RU"/>
              </w:rPr>
            </w:pPr>
            <w:r>
              <w:rPr>
                <w:rFonts w:ascii="Times New Roman" w:eastAsia="Times New Roman" w:hAnsi="Times New Roman" w:cs="Times New Roman"/>
                <w:b/>
                <w:color w:val="auto"/>
                <w:kern w:val="0"/>
                <w:sz w:val="28"/>
                <w:szCs w:val="28"/>
                <w:lang w:eastAsia="ru-RU"/>
              </w:rPr>
              <w:t>3</w:t>
            </w:r>
          </w:p>
        </w:tc>
        <w:tc>
          <w:tcPr>
            <w:tcW w:w="7695" w:type="dxa"/>
            <w:vAlign w:val="center"/>
          </w:tcPr>
          <w:p w:rsidR="00DA7757" w:rsidRPr="008D09AC" w:rsidRDefault="00DA7757" w:rsidP="00DA7757">
            <w:pPr>
              <w:suppressAutoHyphens w:val="0"/>
              <w:spacing w:after="0" w:line="240" w:lineRule="auto"/>
              <w:rPr>
                <w:rFonts w:ascii="Times New Roman" w:eastAsia="Times New Roman" w:hAnsi="Times New Roman" w:cs="Times New Roman"/>
                <w:b/>
                <w:bCs/>
                <w:color w:val="auto"/>
                <w:kern w:val="0"/>
                <w:sz w:val="28"/>
                <w:szCs w:val="28"/>
                <w:lang w:eastAsia="ru-RU"/>
              </w:rPr>
            </w:pPr>
            <w:r>
              <w:rPr>
                <w:rFonts w:ascii="Times New Roman" w:eastAsia="Times New Roman" w:hAnsi="Times New Roman" w:cs="Times New Roman"/>
                <w:b/>
                <w:bCs/>
                <w:color w:val="auto"/>
                <w:kern w:val="0"/>
                <w:sz w:val="28"/>
                <w:szCs w:val="28"/>
                <w:lang w:eastAsia="ru-RU"/>
              </w:rPr>
              <w:t>П</w:t>
            </w:r>
            <w:r w:rsidRPr="008D09AC">
              <w:rPr>
                <w:rFonts w:ascii="Times New Roman" w:eastAsia="Times New Roman" w:hAnsi="Times New Roman" w:cs="Times New Roman"/>
                <w:b/>
                <w:bCs/>
                <w:color w:val="auto"/>
                <w:kern w:val="0"/>
                <w:sz w:val="28"/>
                <w:szCs w:val="28"/>
                <w:lang w:eastAsia="ru-RU"/>
              </w:rPr>
              <w:t>рограмма коррекционной работы</w:t>
            </w:r>
          </w:p>
        </w:tc>
        <w:tc>
          <w:tcPr>
            <w:tcW w:w="1451" w:type="dxa"/>
            <w:shd w:val="clear" w:color="auto" w:fill="auto"/>
          </w:tcPr>
          <w:p w:rsidR="00DA7757" w:rsidRPr="00101390" w:rsidRDefault="00563DA4" w:rsidP="00DA7757">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54</w:t>
            </w:r>
          </w:p>
        </w:tc>
      </w:tr>
      <w:tr w:rsidR="00BE6D1F" w:rsidRPr="009068E6" w:rsidTr="00DA4FD9">
        <w:trPr>
          <w:trHeight w:val="615"/>
          <w:jc w:val="center"/>
        </w:trPr>
        <w:tc>
          <w:tcPr>
            <w:tcW w:w="858" w:type="dxa"/>
            <w:vAlign w:val="center"/>
          </w:tcPr>
          <w:p w:rsidR="00BE6D1F" w:rsidRPr="009068E6" w:rsidRDefault="00BE6D1F" w:rsidP="00BE6D1F">
            <w:pPr>
              <w:suppressAutoHyphens w:val="0"/>
              <w:spacing w:after="0" w:line="240" w:lineRule="auto"/>
              <w:jc w:val="center"/>
              <w:rPr>
                <w:rFonts w:ascii="Times New Roman" w:eastAsia="Times New Roman" w:hAnsi="Times New Roman" w:cs="Times New Roman"/>
                <w:b/>
                <w:color w:val="auto"/>
                <w:kern w:val="0"/>
                <w:sz w:val="28"/>
                <w:szCs w:val="28"/>
                <w:lang w:eastAsia="ru-RU"/>
              </w:rPr>
            </w:pPr>
            <w:r>
              <w:rPr>
                <w:rFonts w:ascii="Times New Roman" w:eastAsia="Times New Roman" w:hAnsi="Times New Roman" w:cs="Times New Roman"/>
                <w:b/>
                <w:color w:val="auto"/>
                <w:kern w:val="0"/>
                <w:sz w:val="28"/>
                <w:szCs w:val="28"/>
                <w:lang w:eastAsia="ru-RU"/>
              </w:rPr>
              <w:t>4</w:t>
            </w:r>
          </w:p>
        </w:tc>
        <w:tc>
          <w:tcPr>
            <w:tcW w:w="7695" w:type="dxa"/>
            <w:vAlign w:val="center"/>
          </w:tcPr>
          <w:p w:rsidR="00BE6D1F" w:rsidRPr="00D321B9" w:rsidRDefault="00FF57E1" w:rsidP="00BE6D1F">
            <w:pPr>
              <w:spacing w:after="0" w:line="240" w:lineRule="auto"/>
              <w:rPr>
                <w:rFonts w:ascii="Times New Roman" w:hAnsi="Times New Roman" w:cs="Times New Roman"/>
                <w:b/>
                <w:bCs/>
                <w:sz w:val="28"/>
                <w:szCs w:val="28"/>
              </w:rPr>
            </w:pPr>
            <w:r w:rsidRPr="00FF57E1">
              <w:rPr>
                <w:rFonts w:ascii="Times New Roman" w:hAnsi="Times New Roman" w:cs="Times New Roman"/>
                <w:b/>
                <w:bCs/>
                <w:color w:val="000000"/>
                <w:sz w:val="28"/>
                <w:szCs w:val="28"/>
              </w:rPr>
              <w:t xml:space="preserve">Рабочая программа воспитания </w:t>
            </w:r>
            <w:bookmarkStart w:id="3" w:name="_Hlk142987719"/>
            <w:r w:rsidRPr="00FF57E1">
              <w:rPr>
                <w:rFonts w:ascii="Times New Roman" w:hAnsi="Times New Roman" w:cs="Times New Roman"/>
                <w:b/>
                <w:bCs/>
                <w:color w:val="000000"/>
                <w:sz w:val="28"/>
                <w:szCs w:val="28"/>
              </w:rPr>
              <w:t>в соответствии с ФАОП НОО для обучающихся с ОВЗ</w:t>
            </w:r>
            <w:bookmarkEnd w:id="3"/>
          </w:p>
        </w:tc>
        <w:tc>
          <w:tcPr>
            <w:tcW w:w="1451" w:type="dxa"/>
            <w:shd w:val="clear" w:color="auto" w:fill="auto"/>
          </w:tcPr>
          <w:p w:rsidR="00BE6D1F" w:rsidRPr="00101390" w:rsidRDefault="00AC2EC5" w:rsidP="00BE6D1F">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85</w:t>
            </w:r>
          </w:p>
        </w:tc>
      </w:tr>
      <w:tr w:rsidR="00BE6D1F" w:rsidRPr="009068E6" w:rsidTr="00DA4FD9">
        <w:trPr>
          <w:trHeight w:val="770"/>
          <w:jc w:val="center"/>
        </w:trPr>
        <w:tc>
          <w:tcPr>
            <w:tcW w:w="8553" w:type="dxa"/>
            <w:gridSpan w:val="2"/>
            <w:vAlign w:val="center"/>
          </w:tcPr>
          <w:p w:rsidR="00BE6D1F" w:rsidRPr="009068E6" w:rsidRDefault="00BE6D1F" w:rsidP="00BE6D1F">
            <w:pPr>
              <w:suppressAutoHyphens w:val="0"/>
              <w:spacing w:after="0" w:line="240" w:lineRule="auto"/>
              <w:jc w:val="center"/>
              <w:rPr>
                <w:rFonts w:ascii="Times New Roman" w:eastAsia="Times New Roman" w:hAnsi="Times New Roman" w:cs="Times New Roman"/>
                <w:b/>
                <w:bCs/>
                <w:color w:val="auto"/>
                <w:spacing w:val="-13"/>
                <w:kern w:val="0"/>
                <w:sz w:val="28"/>
                <w:szCs w:val="28"/>
                <w:lang w:eastAsia="ru-RU"/>
              </w:rPr>
            </w:pPr>
            <w:r w:rsidRPr="009068E6">
              <w:rPr>
                <w:rFonts w:ascii="Times New Roman" w:eastAsia="Times New Roman" w:hAnsi="Times New Roman" w:cs="Times New Roman"/>
                <w:b/>
                <w:color w:val="auto"/>
                <w:kern w:val="0"/>
                <w:sz w:val="28"/>
                <w:szCs w:val="28"/>
                <w:lang w:eastAsia="ru-RU"/>
              </w:rPr>
              <w:t>III</w:t>
            </w:r>
          </w:p>
          <w:p w:rsidR="00BE6D1F" w:rsidRPr="009068E6" w:rsidRDefault="00BE6D1F" w:rsidP="00BE6D1F">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9068E6">
              <w:rPr>
                <w:rFonts w:ascii="Times New Roman" w:eastAsia="Times New Roman" w:hAnsi="Times New Roman" w:cs="Times New Roman"/>
                <w:b/>
                <w:color w:val="auto"/>
                <w:kern w:val="0"/>
                <w:sz w:val="28"/>
                <w:szCs w:val="28"/>
                <w:lang w:eastAsia="ru-RU"/>
              </w:rPr>
              <w:t>ОРГАНИЗАЦИОННЫЙ РАЗДЕЛ</w:t>
            </w:r>
          </w:p>
        </w:tc>
        <w:tc>
          <w:tcPr>
            <w:tcW w:w="1451" w:type="dxa"/>
            <w:shd w:val="clear" w:color="auto" w:fill="auto"/>
            <w:vAlign w:val="center"/>
          </w:tcPr>
          <w:p w:rsidR="00BE6D1F" w:rsidRPr="005D34FF" w:rsidRDefault="00D06156" w:rsidP="00BE6D1F">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115</w:t>
            </w:r>
          </w:p>
        </w:tc>
      </w:tr>
      <w:tr w:rsidR="00BE6D1F" w:rsidRPr="009068E6" w:rsidTr="00DA4FD9">
        <w:trPr>
          <w:trHeight w:val="355"/>
          <w:jc w:val="center"/>
        </w:trPr>
        <w:tc>
          <w:tcPr>
            <w:tcW w:w="858" w:type="dxa"/>
            <w:vAlign w:val="center"/>
          </w:tcPr>
          <w:p w:rsidR="00BE6D1F" w:rsidRPr="009068E6" w:rsidRDefault="00BE6D1F" w:rsidP="00BE6D1F">
            <w:pPr>
              <w:suppressAutoHyphens w:val="0"/>
              <w:spacing w:after="0" w:line="240" w:lineRule="auto"/>
              <w:jc w:val="center"/>
              <w:rPr>
                <w:rFonts w:ascii="Times New Roman" w:eastAsia="Times New Roman" w:hAnsi="Times New Roman" w:cs="Times New Roman"/>
                <w:b/>
                <w:bCs/>
                <w:color w:val="auto"/>
                <w:spacing w:val="-13"/>
                <w:kern w:val="0"/>
                <w:sz w:val="28"/>
                <w:szCs w:val="28"/>
                <w:lang w:eastAsia="ru-RU"/>
              </w:rPr>
            </w:pPr>
            <w:r w:rsidRPr="009068E6">
              <w:rPr>
                <w:rFonts w:ascii="Times New Roman" w:eastAsia="Times New Roman" w:hAnsi="Times New Roman" w:cs="Times New Roman"/>
                <w:b/>
                <w:bCs/>
                <w:color w:val="auto"/>
                <w:spacing w:val="-13"/>
                <w:kern w:val="0"/>
                <w:sz w:val="28"/>
                <w:szCs w:val="28"/>
                <w:lang w:eastAsia="ru-RU"/>
              </w:rPr>
              <w:t>1</w:t>
            </w:r>
          </w:p>
        </w:tc>
        <w:tc>
          <w:tcPr>
            <w:tcW w:w="7695" w:type="dxa"/>
            <w:vAlign w:val="center"/>
          </w:tcPr>
          <w:p w:rsidR="00BE6D1F" w:rsidRPr="009068E6" w:rsidRDefault="00BE6D1F" w:rsidP="00BE6D1F">
            <w:pPr>
              <w:suppressAutoHyphens w:val="0"/>
              <w:spacing w:after="0" w:line="240" w:lineRule="auto"/>
              <w:rPr>
                <w:rFonts w:ascii="Times New Roman" w:eastAsia="Times New Roman" w:hAnsi="Times New Roman" w:cs="Times New Roman"/>
                <w:b/>
                <w:bCs/>
                <w:color w:val="auto"/>
                <w:kern w:val="0"/>
                <w:sz w:val="28"/>
                <w:szCs w:val="28"/>
                <w:highlight w:val="red"/>
                <w:lang w:eastAsia="ru-RU"/>
              </w:rPr>
            </w:pPr>
            <w:r w:rsidRPr="008D09AC">
              <w:rPr>
                <w:rFonts w:ascii="Times New Roman" w:eastAsia="Times New Roman" w:hAnsi="Times New Roman" w:cs="Times New Roman"/>
                <w:b/>
                <w:bCs/>
                <w:color w:val="auto"/>
                <w:kern w:val="0"/>
                <w:sz w:val="28"/>
                <w:szCs w:val="28"/>
                <w:lang w:eastAsia="ru-RU"/>
              </w:rPr>
              <w:t>Учебный план</w:t>
            </w:r>
          </w:p>
        </w:tc>
        <w:tc>
          <w:tcPr>
            <w:tcW w:w="1451" w:type="dxa"/>
            <w:shd w:val="clear" w:color="auto" w:fill="auto"/>
            <w:vAlign w:val="center"/>
          </w:tcPr>
          <w:p w:rsidR="00BE6D1F" w:rsidRPr="005D34FF" w:rsidRDefault="00D06156" w:rsidP="00BE6D1F">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115</w:t>
            </w:r>
          </w:p>
        </w:tc>
      </w:tr>
      <w:tr w:rsidR="00BE6D1F" w:rsidRPr="009068E6" w:rsidTr="00DA4FD9">
        <w:trPr>
          <w:trHeight w:val="355"/>
          <w:jc w:val="center"/>
        </w:trPr>
        <w:tc>
          <w:tcPr>
            <w:tcW w:w="858" w:type="dxa"/>
            <w:vAlign w:val="center"/>
          </w:tcPr>
          <w:p w:rsidR="00BE6D1F" w:rsidRPr="009068E6" w:rsidRDefault="00F03461" w:rsidP="00BE6D1F">
            <w:pPr>
              <w:suppressAutoHyphens w:val="0"/>
              <w:spacing w:after="0" w:line="240" w:lineRule="auto"/>
              <w:jc w:val="center"/>
              <w:rPr>
                <w:rFonts w:ascii="Times New Roman" w:eastAsia="Times New Roman" w:hAnsi="Times New Roman" w:cs="Times New Roman"/>
                <w:b/>
                <w:bCs/>
                <w:color w:val="auto"/>
                <w:spacing w:val="-13"/>
                <w:kern w:val="0"/>
                <w:sz w:val="28"/>
                <w:szCs w:val="28"/>
                <w:lang w:eastAsia="ru-RU"/>
              </w:rPr>
            </w:pPr>
            <w:r>
              <w:rPr>
                <w:rFonts w:ascii="Times New Roman" w:eastAsia="Times New Roman" w:hAnsi="Times New Roman" w:cs="Times New Roman"/>
                <w:b/>
                <w:bCs/>
                <w:color w:val="auto"/>
                <w:spacing w:val="-13"/>
                <w:kern w:val="0"/>
                <w:sz w:val="28"/>
                <w:szCs w:val="28"/>
                <w:lang w:eastAsia="ru-RU"/>
              </w:rPr>
              <w:t>2</w:t>
            </w:r>
          </w:p>
        </w:tc>
        <w:tc>
          <w:tcPr>
            <w:tcW w:w="7695" w:type="dxa"/>
            <w:vAlign w:val="center"/>
          </w:tcPr>
          <w:p w:rsidR="00BE6D1F" w:rsidRPr="00D64020" w:rsidRDefault="00BE6D1F" w:rsidP="00BE6D1F">
            <w:pPr>
              <w:spacing w:after="0" w:line="240" w:lineRule="auto"/>
              <w:ind w:right="-14"/>
              <w:rPr>
                <w:rFonts w:ascii="Times New Roman" w:hAnsi="Times New Roman" w:cs="Times New Roman"/>
                <w:b/>
                <w:bCs/>
                <w:color w:val="auto"/>
                <w:sz w:val="28"/>
                <w:szCs w:val="28"/>
              </w:rPr>
            </w:pPr>
            <w:r w:rsidRPr="00D64020">
              <w:rPr>
                <w:rFonts w:ascii="Times New Roman" w:hAnsi="Times New Roman" w:cs="Times New Roman"/>
                <w:b/>
                <w:bCs/>
                <w:color w:val="auto"/>
                <w:sz w:val="28"/>
                <w:szCs w:val="28"/>
              </w:rPr>
              <w:t>План внеурочной деятельности</w:t>
            </w:r>
          </w:p>
        </w:tc>
        <w:tc>
          <w:tcPr>
            <w:tcW w:w="1451" w:type="dxa"/>
            <w:shd w:val="clear" w:color="auto" w:fill="auto"/>
            <w:vAlign w:val="center"/>
          </w:tcPr>
          <w:p w:rsidR="00BE6D1F" w:rsidRPr="005D34FF" w:rsidRDefault="00F03461" w:rsidP="00BE6D1F">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11</w:t>
            </w:r>
            <w:r w:rsidR="00D64020">
              <w:rPr>
                <w:rFonts w:ascii="Times New Roman" w:eastAsia="Times New Roman" w:hAnsi="Times New Roman" w:cs="Times New Roman"/>
                <w:bCs/>
                <w:color w:val="auto"/>
                <w:spacing w:val="-13"/>
                <w:kern w:val="0"/>
                <w:sz w:val="28"/>
                <w:szCs w:val="28"/>
                <w:lang w:eastAsia="ru-RU"/>
              </w:rPr>
              <w:t>9</w:t>
            </w:r>
          </w:p>
        </w:tc>
      </w:tr>
      <w:tr w:rsidR="00BE6D1F" w:rsidRPr="009068E6" w:rsidTr="00DA4FD9">
        <w:trPr>
          <w:trHeight w:val="355"/>
          <w:jc w:val="center"/>
        </w:trPr>
        <w:tc>
          <w:tcPr>
            <w:tcW w:w="858" w:type="dxa"/>
            <w:vAlign w:val="center"/>
          </w:tcPr>
          <w:p w:rsidR="00BE6D1F" w:rsidRPr="009068E6" w:rsidRDefault="00F03461" w:rsidP="00BE6D1F">
            <w:pPr>
              <w:suppressAutoHyphens w:val="0"/>
              <w:spacing w:after="0" w:line="240" w:lineRule="auto"/>
              <w:jc w:val="center"/>
              <w:rPr>
                <w:rFonts w:ascii="Times New Roman" w:eastAsia="Times New Roman" w:hAnsi="Times New Roman" w:cs="Times New Roman"/>
                <w:b/>
                <w:bCs/>
                <w:color w:val="auto"/>
                <w:spacing w:val="-13"/>
                <w:kern w:val="0"/>
                <w:sz w:val="28"/>
                <w:szCs w:val="28"/>
                <w:lang w:eastAsia="ru-RU"/>
              </w:rPr>
            </w:pPr>
            <w:r>
              <w:rPr>
                <w:rFonts w:ascii="Times New Roman" w:eastAsia="Times New Roman" w:hAnsi="Times New Roman" w:cs="Times New Roman"/>
                <w:b/>
                <w:bCs/>
                <w:color w:val="auto"/>
                <w:spacing w:val="-13"/>
                <w:kern w:val="0"/>
                <w:sz w:val="28"/>
                <w:szCs w:val="28"/>
                <w:lang w:eastAsia="ru-RU"/>
              </w:rPr>
              <w:t>3</w:t>
            </w:r>
          </w:p>
        </w:tc>
        <w:tc>
          <w:tcPr>
            <w:tcW w:w="7695" w:type="dxa"/>
            <w:vAlign w:val="center"/>
          </w:tcPr>
          <w:p w:rsidR="00BE6D1F" w:rsidRPr="00D64020" w:rsidRDefault="00BE6D1F" w:rsidP="00BE6D1F">
            <w:pPr>
              <w:spacing w:after="0" w:line="240" w:lineRule="auto"/>
              <w:ind w:right="-14"/>
              <w:rPr>
                <w:rFonts w:ascii="Times New Roman" w:hAnsi="Times New Roman" w:cs="Times New Roman"/>
                <w:b/>
                <w:bCs/>
                <w:color w:val="000000"/>
                <w:sz w:val="28"/>
                <w:szCs w:val="28"/>
              </w:rPr>
            </w:pPr>
            <w:r w:rsidRPr="00D64020">
              <w:rPr>
                <w:rFonts w:ascii="Times New Roman" w:hAnsi="Times New Roman" w:cs="Times New Roman"/>
                <w:b/>
                <w:bCs/>
                <w:color w:val="000000"/>
                <w:sz w:val="28"/>
                <w:szCs w:val="28"/>
              </w:rPr>
              <w:t>Календарный учебный график</w:t>
            </w:r>
          </w:p>
        </w:tc>
        <w:tc>
          <w:tcPr>
            <w:tcW w:w="1451" w:type="dxa"/>
            <w:shd w:val="clear" w:color="auto" w:fill="auto"/>
            <w:vAlign w:val="center"/>
          </w:tcPr>
          <w:p w:rsidR="00BE6D1F" w:rsidRPr="005D34FF" w:rsidRDefault="00F03461" w:rsidP="00BE6D1F">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1</w:t>
            </w:r>
            <w:r w:rsidR="00D64020">
              <w:rPr>
                <w:rFonts w:ascii="Times New Roman" w:eastAsia="Times New Roman" w:hAnsi="Times New Roman" w:cs="Times New Roman"/>
                <w:bCs/>
                <w:color w:val="auto"/>
                <w:spacing w:val="-13"/>
                <w:kern w:val="0"/>
                <w:sz w:val="28"/>
                <w:szCs w:val="28"/>
                <w:lang w:eastAsia="ru-RU"/>
              </w:rPr>
              <w:t>20</w:t>
            </w:r>
          </w:p>
        </w:tc>
      </w:tr>
      <w:tr w:rsidR="00BE6D1F" w:rsidRPr="009068E6" w:rsidTr="00DA4FD9">
        <w:trPr>
          <w:trHeight w:val="355"/>
          <w:jc w:val="center"/>
        </w:trPr>
        <w:tc>
          <w:tcPr>
            <w:tcW w:w="858" w:type="dxa"/>
            <w:vAlign w:val="center"/>
          </w:tcPr>
          <w:p w:rsidR="00BE6D1F" w:rsidRPr="009068E6" w:rsidRDefault="00F03461" w:rsidP="00BE6D1F">
            <w:pPr>
              <w:suppressAutoHyphens w:val="0"/>
              <w:spacing w:after="0" w:line="240" w:lineRule="auto"/>
              <w:jc w:val="center"/>
              <w:rPr>
                <w:rFonts w:ascii="Times New Roman" w:eastAsia="Times New Roman" w:hAnsi="Times New Roman" w:cs="Times New Roman"/>
                <w:b/>
                <w:bCs/>
                <w:color w:val="auto"/>
                <w:spacing w:val="-13"/>
                <w:kern w:val="0"/>
                <w:sz w:val="28"/>
                <w:szCs w:val="28"/>
                <w:lang w:eastAsia="ru-RU"/>
              </w:rPr>
            </w:pPr>
            <w:r>
              <w:rPr>
                <w:rFonts w:ascii="Times New Roman" w:eastAsia="Times New Roman" w:hAnsi="Times New Roman" w:cs="Times New Roman"/>
                <w:b/>
                <w:bCs/>
                <w:color w:val="auto"/>
                <w:spacing w:val="-13"/>
                <w:kern w:val="0"/>
                <w:sz w:val="28"/>
                <w:szCs w:val="28"/>
                <w:lang w:eastAsia="ru-RU"/>
              </w:rPr>
              <w:t>4</w:t>
            </w:r>
          </w:p>
        </w:tc>
        <w:tc>
          <w:tcPr>
            <w:tcW w:w="7695" w:type="dxa"/>
            <w:vAlign w:val="center"/>
          </w:tcPr>
          <w:p w:rsidR="00BE6D1F" w:rsidRPr="003842C0" w:rsidRDefault="00BE6D1F" w:rsidP="00BE6D1F">
            <w:pPr>
              <w:spacing w:after="0" w:line="240" w:lineRule="auto"/>
              <w:ind w:right="-14"/>
              <w:rPr>
                <w:rFonts w:ascii="Times New Roman" w:hAnsi="Times New Roman" w:cs="Times New Roman"/>
                <w:b/>
                <w:bCs/>
                <w:color w:val="000000"/>
                <w:sz w:val="28"/>
                <w:szCs w:val="28"/>
              </w:rPr>
            </w:pPr>
            <w:r w:rsidRPr="003842C0">
              <w:rPr>
                <w:rFonts w:ascii="Times New Roman" w:hAnsi="Times New Roman" w:cs="Times New Roman"/>
                <w:b/>
                <w:bCs/>
                <w:color w:val="000000"/>
                <w:sz w:val="28"/>
                <w:szCs w:val="28"/>
              </w:rPr>
              <w:t>Календарный план воспитательной работы</w:t>
            </w:r>
          </w:p>
        </w:tc>
        <w:tc>
          <w:tcPr>
            <w:tcW w:w="1451" w:type="dxa"/>
            <w:shd w:val="clear" w:color="auto" w:fill="auto"/>
            <w:vAlign w:val="center"/>
          </w:tcPr>
          <w:p w:rsidR="00BE6D1F" w:rsidRPr="005D34FF" w:rsidRDefault="00D64020" w:rsidP="00BE6D1F">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Pr>
                <w:rFonts w:ascii="Times New Roman" w:eastAsia="Times New Roman" w:hAnsi="Times New Roman" w:cs="Times New Roman"/>
                <w:bCs/>
                <w:color w:val="auto"/>
                <w:spacing w:val="-13"/>
                <w:kern w:val="0"/>
                <w:sz w:val="28"/>
                <w:szCs w:val="28"/>
                <w:lang w:eastAsia="ru-RU"/>
              </w:rPr>
              <w:t>12</w:t>
            </w:r>
            <w:r w:rsidR="00F34C9A">
              <w:rPr>
                <w:rFonts w:ascii="Times New Roman" w:eastAsia="Times New Roman" w:hAnsi="Times New Roman" w:cs="Times New Roman"/>
                <w:bCs/>
                <w:color w:val="auto"/>
                <w:spacing w:val="-13"/>
                <w:kern w:val="0"/>
                <w:sz w:val="28"/>
                <w:szCs w:val="28"/>
                <w:lang w:eastAsia="ru-RU"/>
              </w:rPr>
              <w:t>2</w:t>
            </w:r>
          </w:p>
        </w:tc>
      </w:tr>
      <w:tr w:rsidR="00BE6D1F" w:rsidRPr="009068E6" w:rsidTr="00DA4FD9">
        <w:trPr>
          <w:trHeight w:val="355"/>
          <w:jc w:val="center"/>
        </w:trPr>
        <w:tc>
          <w:tcPr>
            <w:tcW w:w="858" w:type="dxa"/>
            <w:vAlign w:val="center"/>
          </w:tcPr>
          <w:p w:rsidR="00BE6D1F" w:rsidRPr="009068E6" w:rsidRDefault="00F03461" w:rsidP="00BE6D1F">
            <w:pPr>
              <w:suppressAutoHyphens w:val="0"/>
              <w:spacing w:after="0" w:line="240" w:lineRule="auto"/>
              <w:jc w:val="center"/>
              <w:rPr>
                <w:rFonts w:ascii="Times New Roman" w:eastAsia="Times New Roman" w:hAnsi="Times New Roman" w:cs="Times New Roman"/>
                <w:b/>
                <w:bCs/>
                <w:color w:val="auto"/>
                <w:spacing w:val="-13"/>
                <w:kern w:val="0"/>
                <w:sz w:val="28"/>
                <w:szCs w:val="28"/>
                <w:lang w:eastAsia="ru-RU"/>
              </w:rPr>
            </w:pPr>
            <w:r>
              <w:rPr>
                <w:rFonts w:ascii="Times New Roman" w:eastAsia="Times New Roman" w:hAnsi="Times New Roman" w:cs="Times New Roman"/>
                <w:b/>
                <w:bCs/>
                <w:color w:val="auto"/>
                <w:spacing w:val="-13"/>
                <w:kern w:val="0"/>
                <w:sz w:val="28"/>
                <w:szCs w:val="28"/>
                <w:lang w:eastAsia="ru-RU"/>
              </w:rPr>
              <w:t>5</w:t>
            </w:r>
          </w:p>
        </w:tc>
        <w:tc>
          <w:tcPr>
            <w:tcW w:w="7695" w:type="dxa"/>
            <w:vAlign w:val="center"/>
          </w:tcPr>
          <w:p w:rsidR="00BE6D1F" w:rsidRPr="009068E6" w:rsidRDefault="00BE6D1F" w:rsidP="00BE6D1F">
            <w:pPr>
              <w:suppressAutoHyphens w:val="0"/>
              <w:spacing w:after="0" w:line="240" w:lineRule="auto"/>
              <w:rPr>
                <w:rFonts w:ascii="Times New Roman" w:eastAsia="Times New Roman" w:hAnsi="Times New Roman" w:cs="Times New Roman"/>
                <w:b/>
                <w:bCs/>
                <w:color w:val="auto"/>
                <w:kern w:val="0"/>
                <w:sz w:val="28"/>
                <w:szCs w:val="28"/>
                <w:highlight w:val="red"/>
                <w:lang w:eastAsia="ru-RU"/>
              </w:rPr>
            </w:pPr>
            <w:r w:rsidRPr="008D09AC">
              <w:rPr>
                <w:rFonts w:ascii="Times New Roman" w:eastAsia="Times New Roman" w:hAnsi="Times New Roman" w:cs="Times New Roman"/>
                <w:b/>
                <w:bCs/>
                <w:color w:val="auto"/>
                <w:kern w:val="0"/>
                <w:sz w:val="28"/>
                <w:szCs w:val="28"/>
                <w:lang w:eastAsia="ru-RU"/>
              </w:rPr>
              <w:t>Система условий реализации адаптированной основной общеобразовательной программы начального общего образования</w:t>
            </w:r>
          </w:p>
        </w:tc>
        <w:tc>
          <w:tcPr>
            <w:tcW w:w="1451" w:type="dxa"/>
            <w:shd w:val="clear" w:color="auto" w:fill="auto"/>
            <w:vAlign w:val="center"/>
          </w:tcPr>
          <w:p w:rsidR="00BE6D1F" w:rsidRPr="00D64020" w:rsidRDefault="00F03461" w:rsidP="00BE6D1F">
            <w:pPr>
              <w:suppressAutoHyphens w:val="0"/>
              <w:spacing w:after="0" w:line="240" w:lineRule="auto"/>
              <w:jc w:val="center"/>
              <w:rPr>
                <w:rFonts w:ascii="Times New Roman" w:eastAsia="Times New Roman" w:hAnsi="Times New Roman" w:cs="Times New Roman"/>
                <w:bCs/>
                <w:color w:val="auto"/>
                <w:spacing w:val="-13"/>
                <w:kern w:val="0"/>
                <w:sz w:val="28"/>
                <w:szCs w:val="28"/>
                <w:lang w:eastAsia="ru-RU"/>
              </w:rPr>
            </w:pPr>
            <w:r w:rsidRPr="00D64020">
              <w:rPr>
                <w:rFonts w:ascii="Times New Roman" w:eastAsia="Times New Roman" w:hAnsi="Times New Roman" w:cs="Times New Roman"/>
                <w:bCs/>
                <w:color w:val="auto"/>
                <w:spacing w:val="-13"/>
                <w:kern w:val="0"/>
                <w:sz w:val="28"/>
                <w:szCs w:val="28"/>
                <w:lang w:eastAsia="ru-RU"/>
              </w:rPr>
              <w:t>13</w:t>
            </w:r>
            <w:r w:rsidR="00F34C9A">
              <w:rPr>
                <w:rFonts w:ascii="Times New Roman" w:eastAsia="Times New Roman" w:hAnsi="Times New Roman" w:cs="Times New Roman"/>
                <w:bCs/>
                <w:color w:val="auto"/>
                <w:spacing w:val="-13"/>
                <w:kern w:val="0"/>
                <w:sz w:val="28"/>
                <w:szCs w:val="28"/>
                <w:lang w:eastAsia="ru-RU"/>
              </w:rPr>
              <w:t>1</w:t>
            </w:r>
          </w:p>
        </w:tc>
      </w:tr>
    </w:tbl>
    <w:p w:rsidR="003E2F77" w:rsidRPr="009068E6" w:rsidRDefault="003E2F77" w:rsidP="003E2F77">
      <w:pPr>
        <w:suppressAutoHyphens w:val="0"/>
        <w:spacing w:after="5" w:line="251" w:lineRule="auto"/>
        <w:jc w:val="both"/>
        <w:rPr>
          <w:rFonts w:ascii="Times New Roman" w:eastAsia="Times New Roman" w:hAnsi="Times New Roman" w:cs="Times New Roman"/>
          <w:color w:val="auto"/>
          <w:kern w:val="0"/>
          <w:sz w:val="20"/>
          <w:lang w:eastAsia="ru-RU"/>
        </w:rPr>
      </w:pPr>
    </w:p>
    <w:bookmarkEnd w:id="1"/>
    <w:p w:rsidR="00385E5A" w:rsidRDefault="00385E5A" w:rsidP="003E2F77">
      <w:pPr>
        <w:spacing w:before="240" w:after="240" w:line="240" w:lineRule="auto"/>
        <w:jc w:val="both"/>
        <w:outlineLvl w:val="0"/>
        <w:rPr>
          <w:rFonts w:ascii="Times New Roman" w:hAnsi="Times New Roman" w:cs="Times New Roman"/>
          <w:b/>
          <w:sz w:val="24"/>
          <w:szCs w:val="24"/>
        </w:rPr>
      </w:pPr>
    </w:p>
    <w:p w:rsidR="00FF57E1" w:rsidRPr="003E2F77" w:rsidRDefault="00FF57E1" w:rsidP="003E2F77">
      <w:pPr>
        <w:spacing w:before="240" w:after="240" w:line="240" w:lineRule="auto"/>
        <w:jc w:val="both"/>
        <w:outlineLvl w:val="0"/>
        <w:rPr>
          <w:rFonts w:ascii="Times New Roman" w:hAnsi="Times New Roman" w:cs="Times New Roman"/>
          <w:b/>
          <w:sz w:val="24"/>
          <w:szCs w:val="24"/>
        </w:rPr>
      </w:pPr>
    </w:p>
    <w:p w:rsidR="00295D09" w:rsidRPr="003E2F77" w:rsidRDefault="00231893" w:rsidP="003E2F77">
      <w:pPr>
        <w:spacing w:before="240" w:after="240" w:line="240" w:lineRule="auto"/>
        <w:jc w:val="center"/>
        <w:outlineLvl w:val="0"/>
        <w:rPr>
          <w:rFonts w:ascii="Times New Roman" w:hAnsi="Times New Roman" w:cs="Times New Roman"/>
          <w:b/>
          <w:sz w:val="24"/>
          <w:szCs w:val="24"/>
        </w:rPr>
      </w:pPr>
      <w:bookmarkStart w:id="4" w:name="_Toc415833112"/>
      <w:r w:rsidRPr="003E2F77">
        <w:rPr>
          <w:rFonts w:ascii="Times New Roman" w:hAnsi="Times New Roman" w:cs="Times New Roman"/>
          <w:b/>
          <w:sz w:val="32"/>
          <w:szCs w:val="32"/>
        </w:rPr>
        <w:lastRenderedPageBreak/>
        <w:t>ОБЩИЕ ПОЛОЖЕНИЯ</w:t>
      </w:r>
      <w:bookmarkEnd w:id="4"/>
    </w:p>
    <w:p w:rsidR="00564196" w:rsidRPr="003E2F77" w:rsidRDefault="00564196" w:rsidP="00564196">
      <w:pPr>
        <w:spacing w:after="0" w:line="240" w:lineRule="auto"/>
        <w:jc w:val="both"/>
        <w:rPr>
          <w:rFonts w:ascii="Times New Roman" w:hAnsi="Times New Roman" w:cs="Times New Roman"/>
          <w:sz w:val="24"/>
          <w:szCs w:val="24"/>
        </w:rPr>
      </w:pPr>
      <w:r w:rsidRPr="003E2F77">
        <w:rPr>
          <w:rFonts w:ascii="Times New Roman" w:hAnsi="Times New Roman" w:cs="Times New Roman"/>
          <w:b/>
          <w:sz w:val="24"/>
          <w:szCs w:val="24"/>
        </w:rPr>
        <w:t xml:space="preserve">ОПРЕДЕЛЕНИЕ И НАЗНАЧЕНИЕ </w:t>
      </w:r>
      <w:r>
        <w:rPr>
          <w:rFonts w:ascii="Times New Roman" w:hAnsi="Times New Roman" w:cs="Times New Roman"/>
          <w:b/>
          <w:sz w:val="24"/>
          <w:szCs w:val="24"/>
        </w:rPr>
        <w:t>АООП НОО</w:t>
      </w:r>
      <w:r w:rsidRPr="003E2F77">
        <w:rPr>
          <w:rFonts w:ascii="Times New Roman" w:hAnsi="Times New Roman" w:cs="Times New Roman"/>
          <w:b/>
          <w:sz w:val="24"/>
          <w:szCs w:val="24"/>
        </w:rPr>
        <w:t xml:space="preserve"> ОБУЧАЮЩИХСЯ С </w:t>
      </w:r>
      <w:r>
        <w:rPr>
          <w:rFonts w:ascii="Times New Roman" w:hAnsi="Times New Roman" w:cs="Times New Roman"/>
          <w:b/>
          <w:sz w:val="24"/>
          <w:szCs w:val="24"/>
        </w:rPr>
        <w:t>ЗПР В СООТВЕТСТВИИ С ФАОП НОО</w:t>
      </w:r>
      <w:r w:rsidRPr="00564196">
        <w:rPr>
          <w:rFonts w:ascii="Times New Roman" w:hAnsi="Times New Roman" w:cs="Times New Roman"/>
          <w:b/>
          <w:sz w:val="24"/>
          <w:szCs w:val="24"/>
        </w:rPr>
        <w:t xml:space="preserve"> ДЛЯ ОБУЧАЮЩИХСЯ С ЗПР</w:t>
      </w:r>
    </w:p>
    <w:p w:rsidR="00564196" w:rsidRPr="00A943A2" w:rsidRDefault="002831BD" w:rsidP="00A03C88">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 xml:space="preserve">Адаптированная основная образовательная программа начального общего образования </w:t>
      </w:r>
      <w:r w:rsidR="00F233A4" w:rsidRPr="00A943A2">
        <w:rPr>
          <w:rFonts w:ascii="Times New Roman" w:hAnsi="Times New Roman" w:cs="Times New Roman"/>
          <w:bCs/>
          <w:sz w:val="24"/>
          <w:szCs w:val="24"/>
        </w:rPr>
        <w:t xml:space="preserve">обучающихся с задержкой психического развития </w:t>
      </w:r>
      <w:r w:rsidRPr="00A943A2">
        <w:rPr>
          <w:rFonts w:ascii="Times New Roman" w:hAnsi="Times New Roman" w:cs="Times New Roman"/>
          <w:bCs/>
          <w:sz w:val="24"/>
          <w:szCs w:val="24"/>
        </w:rPr>
        <w:t>МБОУ Комбайновской оош им. воина-афганца А. Демяника</w:t>
      </w:r>
      <w:r w:rsidR="00F233A4" w:rsidRPr="00A943A2">
        <w:rPr>
          <w:rFonts w:ascii="Times New Roman" w:hAnsi="Times New Roman" w:cs="Times New Roman"/>
          <w:bCs/>
          <w:sz w:val="24"/>
          <w:szCs w:val="24"/>
        </w:rPr>
        <w:t xml:space="preserve"> (далее – АООП НОО обучающихся с ЗПР)</w:t>
      </w:r>
      <w:r w:rsidRPr="00A943A2">
        <w:rPr>
          <w:rFonts w:ascii="Times New Roman" w:hAnsi="Times New Roman" w:cs="Times New Roman"/>
          <w:bCs/>
          <w:sz w:val="24"/>
          <w:szCs w:val="24"/>
        </w:rPr>
        <w:t xml:space="preserve"> разработана в соответствии с федеральным государственным образовательным стандартом начального общего образования </w:t>
      </w:r>
      <w:r w:rsidR="00F233A4" w:rsidRPr="00A943A2">
        <w:rPr>
          <w:rFonts w:ascii="Times New Roman" w:hAnsi="Times New Roman" w:cs="Times New Roman"/>
          <w:bCs/>
          <w:sz w:val="24"/>
          <w:szCs w:val="24"/>
        </w:rPr>
        <w:t>обучающихся с ограниченными возможностями здоровья (далее - ФГОС НОО обучающихся с ОВЗ)</w:t>
      </w:r>
      <w:r w:rsidR="00F233A4" w:rsidRPr="00A943A2">
        <w:rPr>
          <w:rStyle w:val="a4"/>
          <w:rFonts w:ascii="Times New Roman" w:hAnsi="Times New Roman" w:cs="Times New Roman"/>
          <w:bCs/>
          <w:sz w:val="24"/>
          <w:szCs w:val="24"/>
        </w:rPr>
        <w:footnoteReference w:id="1"/>
      </w:r>
      <w:r w:rsidR="00F233A4" w:rsidRPr="00A943A2">
        <w:rPr>
          <w:rFonts w:ascii="Times New Roman" w:hAnsi="Times New Roman" w:cs="Times New Roman"/>
          <w:bCs/>
          <w:sz w:val="24"/>
          <w:szCs w:val="24"/>
        </w:rPr>
        <w:t xml:space="preserve"> </w:t>
      </w:r>
      <w:r w:rsidRPr="00A943A2">
        <w:rPr>
          <w:rFonts w:ascii="Times New Roman" w:hAnsi="Times New Roman" w:cs="Times New Roman"/>
          <w:bCs/>
          <w:sz w:val="24"/>
          <w:szCs w:val="24"/>
        </w:rPr>
        <w:t>и федеральной</w:t>
      </w:r>
      <w:r w:rsidR="00F233A4" w:rsidRPr="00A943A2">
        <w:rPr>
          <w:rFonts w:ascii="Times New Roman" w:hAnsi="Times New Roman" w:cs="Times New Roman"/>
          <w:bCs/>
          <w:sz w:val="24"/>
          <w:szCs w:val="24"/>
        </w:rPr>
        <w:t xml:space="preserve"> адаптированной</w:t>
      </w:r>
      <w:r w:rsidRPr="00A943A2">
        <w:rPr>
          <w:rFonts w:ascii="Times New Roman" w:hAnsi="Times New Roman" w:cs="Times New Roman"/>
          <w:bCs/>
          <w:sz w:val="24"/>
          <w:szCs w:val="24"/>
        </w:rPr>
        <w:t xml:space="preserve"> общеобразовательной программой начального общего образования (далее – Ф</w:t>
      </w:r>
      <w:r w:rsidR="00F233A4" w:rsidRPr="00A943A2">
        <w:rPr>
          <w:rFonts w:ascii="Times New Roman" w:hAnsi="Times New Roman" w:cs="Times New Roman"/>
          <w:bCs/>
          <w:sz w:val="24"/>
          <w:szCs w:val="24"/>
        </w:rPr>
        <w:t>А</w:t>
      </w:r>
      <w:r w:rsidRPr="00A943A2">
        <w:rPr>
          <w:rFonts w:ascii="Times New Roman" w:hAnsi="Times New Roman" w:cs="Times New Roman"/>
          <w:bCs/>
          <w:sz w:val="24"/>
          <w:szCs w:val="24"/>
        </w:rPr>
        <w:t>ОП НОО)</w:t>
      </w:r>
      <w:r w:rsidR="00F233A4" w:rsidRPr="00A943A2">
        <w:rPr>
          <w:rFonts w:ascii="Times New Roman" w:hAnsi="Times New Roman" w:cs="Times New Roman"/>
          <w:bCs/>
          <w:sz w:val="24"/>
          <w:szCs w:val="24"/>
        </w:rPr>
        <w:t xml:space="preserve">. </w:t>
      </w:r>
    </w:p>
    <w:p w:rsidR="00A03C88" w:rsidRPr="00A943A2" w:rsidRDefault="002831BD" w:rsidP="00A03C88">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Содержание</w:t>
      </w:r>
      <w:r w:rsidR="00F233A4" w:rsidRPr="00A943A2">
        <w:rPr>
          <w:rFonts w:ascii="Times New Roman" w:hAnsi="Times New Roman" w:cs="Times New Roman"/>
          <w:bCs/>
          <w:sz w:val="24"/>
          <w:szCs w:val="24"/>
        </w:rPr>
        <w:t xml:space="preserve"> АООП НОО обучающихся с ЗПР</w:t>
      </w:r>
      <w:r w:rsidR="00F233A4" w:rsidRPr="00A943A2">
        <w:rPr>
          <w:bCs/>
        </w:rPr>
        <w:t xml:space="preserve"> </w:t>
      </w:r>
      <w:r w:rsidR="00F233A4" w:rsidRPr="00A943A2">
        <w:rPr>
          <w:rFonts w:ascii="Times New Roman" w:hAnsi="Times New Roman" w:cs="Times New Roman"/>
          <w:bCs/>
          <w:sz w:val="24"/>
          <w:szCs w:val="24"/>
        </w:rPr>
        <w:t xml:space="preserve">соответствует </w:t>
      </w:r>
      <w:r w:rsidR="00A03C88" w:rsidRPr="00A943A2">
        <w:rPr>
          <w:rFonts w:ascii="Times New Roman" w:hAnsi="Times New Roman" w:cs="Times New Roman"/>
          <w:bCs/>
          <w:sz w:val="24"/>
          <w:szCs w:val="24"/>
        </w:rPr>
        <w:t>ФАОП НОО</w:t>
      </w:r>
      <w:r w:rsidR="00F233A4" w:rsidRPr="00A943A2">
        <w:rPr>
          <w:rFonts w:ascii="Times New Roman" w:hAnsi="Times New Roman" w:cs="Times New Roman"/>
          <w:bCs/>
          <w:sz w:val="24"/>
          <w:szCs w:val="24"/>
        </w:rPr>
        <w:t xml:space="preserve"> и</w:t>
      </w:r>
      <w:r w:rsidR="00A03C88" w:rsidRPr="00A943A2">
        <w:rPr>
          <w:rFonts w:ascii="Times New Roman" w:hAnsi="Times New Roman" w:cs="Times New Roman"/>
          <w:bCs/>
          <w:sz w:val="24"/>
          <w:szCs w:val="24"/>
        </w:rPr>
        <w:t xml:space="preserve">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w:t>
      </w:r>
      <w:r w:rsidR="00F233A4" w:rsidRPr="00A943A2">
        <w:rPr>
          <w:rFonts w:ascii="Times New Roman" w:hAnsi="Times New Roman" w:cs="Times New Roman"/>
          <w:bCs/>
          <w:sz w:val="24"/>
          <w:szCs w:val="24"/>
        </w:rPr>
        <w:t>обучающихся с ЗПР</w:t>
      </w:r>
      <w:r w:rsidR="00A03C88" w:rsidRPr="00A943A2">
        <w:rPr>
          <w:rFonts w:ascii="Times New Roman" w:hAnsi="Times New Roman" w:cs="Times New Roman"/>
          <w:bCs/>
          <w:sz w:val="24"/>
          <w:szCs w:val="24"/>
        </w:rPr>
        <w:t xml:space="preserve">, </w:t>
      </w:r>
      <w:r w:rsidR="00F233A4" w:rsidRPr="00A943A2">
        <w:rPr>
          <w:rFonts w:ascii="Times New Roman" w:hAnsi="Times New Roman" w:cs="Times New Roman"/>
          <w:bCs/>
          <w:sz w:val="24"/>
          <w:szCs w:val="24"/>
        </w:rPr>
        <w:t>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r w:rsidR="00A03C88" w:rsidRPr="00A943A2">
        <w:rPr>
          <w:rFonts w:ascii="Times New Roman" w:hAnsi="Times New Roman" w:cs="Times New Roman"/>
          <w:bCs/>
          <w:sz w:val="24"/>
          <w:szCs w:val="24"/>
        </w:rPr>
        <w:t>.</w:t>
      </w:r>
    </w:p>
    <w:p w:rsidR="00564196" w:rsidRPr="00A943A2" w:rsidRDefault="00564196" w:rsidP="00A03C88">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Содержание и планируемые результаты в разработанной АООП НОО для обучающихся с ЗПР не ниже содержания и планируемых результатов в соответствующих разделах ФАОП НОО для обучающихся с ЗПР.</w:t>
      </w:r>
    </w:p>
    <w:p w:rsidR="00A943A2" w:rsidRPr="00A943A2" w:rsidRDefault="00A943A2" w:rsidP="00A943A2">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В соответствии с требованиями ФАОП НОО обучающихся с ЗПР МБОУ Комбайновской оош им. воина-афганца А.Демяника создан вариант 7.2. АООП НОО обучающихся с ЗПР, который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организации.</w:t>
      </w:r>
    </w:p>
    <w:p w:rsidR="00564196" w:rsidRPr="00A943A2" w:rsidRDefault="00564196"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АООП НОО для обучающихся с ЗПР, имеющих инвалидность, дополняется ИПРА в части создания специальных условий получения образования.</w:t>
      </w:r>
    </w:p>
    <w:p w:rsidR="00A03C88" w:rsidRPr="00A943A2" w:rsidRDefault="00564196"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564196" w:rsidRPr="00A943A2" w:rsidRDefault="00A943A2" w:rsidP="00A943A2">
      <w:pPr>
        <w:spacing w:after="0" w:line="240" w:lineRule="auto"/>
        <w:jc w:val="both"/>
        <w:rPr>
          <w:rFonts w:ascii="Times New Roman" w:hAnsi="Times New Roman" w:cs="Times New Roman"/>
          <w:b/>
          <w:sz w:val="24"/>
          <w:szCs w:val="24"/>
        </w:rPr>
      </w:pPr>
      <w:r w:rsidRPr="00A943A2">
        <w:rPr>
          <w:rFonts w:ascii="Times New Roman" w:hAnsi="Times New Roman" w:cs="Times New Roman"/>
          <w:b/>
          <w:sz w:val="24"/>
          <w:szCs w:val="24"/>
        </w:rPr>
        <w:t xml:space="preserve">СТРУКТУРА </w:t>
      </w:r>
      <w:bookmarkStart w:id="5" w:name="_Hlk139975842"/>
      <w:r w:rsidRPr="00A943A2">
        <w:rPr>
          <w:rFonts w:ascii="Times New Roman" w:hAnsi="Times New Roman" w:cs="Times New Roman"/>
          <w:b/>
          <w:sz w:val="24"/>
          <w:szCs w:val="24"/>
        </w:rPr>
        <w:t xml:space="preserve">АООП НОО ДЛЯ ОБУЧАЮЩИХСЯ С ЗПР В СООТВЕТСТВИИ С </w:t>
      </w:r>
      <w:bookmarkEnd w:id="5"/>
      <w:r w:rsidRPr="00A943A2">
        <w:rPr>
          <w:rFonts w:ascii="Times New Roman" w:hAnsi="Times New Roman" w:cs="Times New Roman"/>
          <w:b/>
          <w:sz w:val="24"/>
          <w:szCs w:val="24"/>
        </w:rPr>
        <w:t>ФАОП НОО ДЛЯ ОБУЧАЮЩИХСЯ С ЗПР ВКЛЮЧАЕТ ЦЕЛЕВОЙ, СОДЕРЖАТЕЛЬНЫЙ И ОРГАНИЗАЦИОННЫЙ РАЗДЕЛЫ</w:t>
      </w:r>
    </w:p>
    <w:p w:rsidR="00564196" w:rsidRPr="00A943A2" w:rsidRDefault="00564196"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 xml:space="preserve">Целевой раздел определяет общее назначение, цели, задачи и планируемые результаты реализации </w:t>
      </w:r>
      <w:r w:rsidR="00FB4177" w:rsidRPr="00A943A2">
        <w:rPr>
          <w:rFonts w:ascii="Times New Roman" w:hAnsi="Times New Roman" w:cs="Times New Roman"/>
          <w:bCs/>
          <w:sz w:val="24"/>
          <w:szCs w:val="24"/>
        </w:rPr>
        <w:t xml:space="preserve">АООП НОО для обучающихся с ЗПР в соответствии с </w:t>
      </w:r>
      <w:r w:rsidRPr="00A943A2">
        <w:rPr>
          <w:rFonts w:ascii="Times New Roman" w:hAnsi="Times New Roman" w:cs="Times New Roman"/>
          <w:bCs/>
          <w:sz w:val="24"/>
          <w:szCs w:val="24"/>
        </w:rPr>
        <w:t>ФАОП НОО для обучающихся с ЗПР, а также способы определения достижения этих целей и результатов.</w:t>
      </w:r>
    </w:p>
    <w:p w:rsidR="00FB4177" w:rsidRPr="00A943A2" w:rsidRDefault="00564196"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 xml:space="preserve">Целевой раздел включает: </w:t>
      </w:r>
    </w:p>
    <w:p w:rsidR="00564196" w:rsidRPr="00A943A2" w:rsidRDefault="00FB4177"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 xml:space="preserve">- </w:t>
      </w:r>
      <w:r w:rsidR="00564196" w:rsidRPr="00A943A2">
        <w:rPr>
          <w:rFonts w:ascii="Times New Roman" w:hAnsi="Times New Roman" w:cs="Times New Roman"/>
          <w:bCs/>
          <w:sz w:val="24"/>
          <w:szCs w:val="24"/>
        </w:rPr>
        <w:t>пояснительную записку;</w:t>
      </w:r>
    </w:p>
    <w:p w:rsidR="00564196" w:rsidRPr="00A943A2" w:rsidRDefault="00FB4177"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 xml:space="preserve">- </w:t>
      </w:r>
      <w:r w:rsidR="00564196" w:rsidRPr="00A943A2">
        <w:rPr>
          <w:rFonts w:ascii="Times New Roman" w:hAnsi="Times New Roman" w:cs="Times New Roman"/>
          <w:bCs/>
          <w:sz w:val="24"/>
          <w:szCs w:val="24"/>
        </w:rPr>
        <w:t>планируемые результаты освоения обучающимися с ЗПР начального общего образования;</w:t>
      </w:r>
    </w:p>
    <w:p w:rsidR="00564196" w:rsidRPr="00A943A2" w:rsidRDefault="00FB4177"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 xml:space="preserve">- </w:t>
      </w:r>
      <w:r w:rsidR="00564196" w:rsidRPr="00A943A2">
        <w:rPr>
          <w:rFonts w:ascii="Times New Roman" w:hAnsi="Times New Roman" w:cs="Times New Roman"/>
          <w:bCs/>
          <w:sz w:val="24"/>
          <w:szCs w:val="24"/>
        </w:rPr>
        <w:t>систему оценки достижения планируемых результатов освоения программ начального общего образования.</w:t>
      </w:r>
    </w:p>
    <w:p w:rsidR="00564196" w:rsidRPr="00A943A2" w:rsidRDefault="00564196"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Содержательный раздел определяет содержание начального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rsidR="00564196" w:rsidRPr="00A943A2" w:rsidRDefault="00FB4177"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 xml:space="preserve">- </w:t>
      </w:r>
      <w:r w:rsidR="00564196" w:rsidRPr="00A943A2">
        <w:rPr>
          <w:rFonts w:ascii="Times New Roman" w:hAnsi="Times New Roman" w:cs="Times New Roman"/>
          <w:bCs/>
          <w:sz w:val="24"/>
          <w:szCs w:val="24"/>
        </w:rPr>
        <w:t>федеральные рабочие программы учебных предметов, учебных курсов (в том числе внеурочной деятельности), учебных модулей</w:t>
      </w:r>
      <w:r w:rsidRPr="00A943A2">
        <w:rPr>
          <w:rFonts w:ascii="Times New Roman" w:hAnsi="Times New Roman" w:cs="Times New Roman"/>
          <w:bCs/>
          <w:sz w:val="24"/>
          <w:szCs w:val="24"/>
        </w:rPr>
        <w:t xml:space="preserve"> </w:t>
      </w:r>
      <w:r w:rsidRPr="00A943A2">
        <w:rPr>
          <w:rFonts w:ascii="Times New Roman" w:eastAsia="Times New Roman" w:hAnsi="Times New Roman" w:cs="Times New Roman"/>
          <w:bCs/>
          <w:color w:val="auto"/>
          <w:kern w:val="0"/>
          <w:sz w:val="24"/>
          <w:szCs w:val="24"/>
          <w:lang w:eastAsia="ru-RU" w:bidi="ru-RU"/>
        </w:rPr>
        <w:t>(т</w:t>
      </w:r>
      <w:r w:rsidRPr="00A943A2">
        <w:rPr>
          <w:rFonts w:ascii="Times New Roman" w:eastAsia="Times New Roman" w:hAnsi="Times New Roman" w:cs="Times New Roman"/>
          <w:bCs/>
          <w:color w:val="000000"/>
          <w:kern w:val="0"/>
          <w:sz w:val="24"/>
          <w:szCs w:val="24"/>
          <w:lang w:eastAsia="ru-RU"/>
        </w:rPr>
        <w:t xml:space="preserve">ематическое планирование выделено в отдельный документ, который не входит в текст данного документа, но его можно найти на сайте </w:t>
      </w:r>
      <w:bookmarkStart w:id="6" w:name="_Hlk105918149"/>
      <w:r w:rsidRPr="00A943A2">
        <w:rPr>
          <w:rFonts w:ascii="Times New Roman" w:eastAsia="Times New Roman" w:hAnsi="Times New Roman" w:cs="Times New Roman"/>
          <w:bCs/>
          <w:color w:val="000000"/>
          <w:kern w:val="0"/>
          <w:sz w:val="24"/>
          <w:szCs w:val="24"/>
          <w:lang w:eastAsia="ru-RU"/>
        </w:rPr>
        <w:fldChar w:fldCharType="begin"/>
      </w:r>
      <w:r w:rsidRPr="00A943A2">
        <w:rPr>
          <w:rFonts w:ascii="Times New Roman" w:eastAsia="Times New Roman" w:hAnsi="Times New Roman" w:cs="Times New Roman"/>
          <w:bCs/>
          <w:color w:val="000000"/>
          <w:kern w:val="0"/>
          <w:sz w:val="24"/>
          <w:szCs w:val="24"/>
          <w:lang w:eastAsia="ru-RU"/>
        </w:rPr>
        <w:instrText xml:space="preserve"> HYPERLINK "https://kombainovskay.mkobr61.ru/" </w:instrText>
      </w:r>
      <w:r w:rsidRPr="00A943A2">
        <w:rPr>
          <w:rFonts w:ascii="Times New Roman" w:eastAsia="Times New Roman" w:hAnsi="Times New Roman" w:cs="Times New Roman"/>
          <w:bCs/>
          <w:color w:val="000000"/>
          <w:kern w:val="0"/>
          <w:sz w:val="24"/>
          <w:szCs w:val="24"/>
          <w:lang w:eastAsia="ru-RU"/>
        </w:rPr>
        <w:fldChar w:fldCharType="separate"/>
      </w:r>
      <w:r w:rsidRPr="00A943A2">
        <w:rPr>
          <w:rFonts w:ascii="Times New Roman" w:eastAsia="Times New Roman" w:hAnsi="Times New Roman" w:cs="Times New Roman"/>
          <w:bCs/>
          <w:color w:val="0563C1"/>
          <w:kern w:val="0"/>
          <w:sz w:val="24"/>
          <w:szCs w:val="24"/>
          <w:u w:val="single"/>
          <w:lang w:eastAsia="ru-RU"/>
        </w:rPr>
        <w:t>https://kombainovskay.mkobr61.ru/</w:t>
      </w:r>
      <w:bookmarkEnd w:id="6"/>
      <w:r w:rsidRPr="00A943A2">
        <w:rPr>
          <w:rFonts w:ascii="Times New Roman" w:eastAsia="Times New Roman" w:hAnsi="Times New Roman" w:cs="Times New Roman"/>
          <w:bCs/>
          <w:color w:val="000000"/>
          <w:kern w:val="0"/>
          <w:sz w:val="24"/>
          <w:szCs w:val="24"/>
          <w:lang w:eastAsia="ru-RU"/>
        </w:rPr>
        <w:fldChar w:fldCharType="end"/>
      </w:r>
      <w:r w:rsidRPr="00A943A2">
        <w:rPr>
          <w:rFonts w:ascii="Times New Roman" w:eastAsia="Times New Roman" w:hAnsi="Times New Roman" w:cs="Times New Roman"/>
          <w:bCs/>
          <w:color w:val="000000"/>
          <w:kern w:val="0"/>
          <w:sz w:val="24"/>
          <w:szCs w:val="24"/>
          <w:lang w:eastAsia="ru-RU"/>
        </w:rPr>
        <w:t>);</w:t>
      </w:r>
    </w:p>
    <w:p w:rsidR="00564196" w:rsidRPr="00A943A2" w:rsidRDefault="00FB4177"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lastRenderedPageBreak/>
        <w:t xml:space="preserve">- </w:t>
      </w:r>
      <w:r w:rsidR="00564196" w:rsidRPr="00A943A2">
        <w:rPr>
          <w:rFonts w:ascii="Times New Roman" w:hAnsi="Times New Roman" w:cs="Times New Roman"/>
          <w:bCs/>
          <w:sz w:val="24"/>
          <w:szCs w:val="24"/>
        </w:rPr>
        <w:t>программу формирования УУД;</w:t>
      </w:r>
    </w:p>
    <w:p w:rsidR="00564196" w:rsidRPr="00A943A2" w:rsidRDefault="00FB4177"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 xml:space="preserve">- </w:t>
      </w:r>
      <w:r w:rsidR="00564196" w:rsidRPr="00A943A2">
        <w:rPr>
          <w:rFonts w:ascii="Times New Roman" w:hAnsi="Times New Roman" w:cs="Times New Roman"/>
          <w:bCs/>
          <w:sz w:val="24"/>
          <w:szCs w:val="24"/>
        </w:rPr>
        <w:t>программу коррекционной работы;</w:t>
      </w:r>
    </w:p>
    <w:p w:rsidR="00564196" w:rsidRPr="00A943A2" w:rsidRDefault="00FB4177"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 xml:space="preserve">- </w:t>
      </w:r>
      <w:r w:rsidR="008E0D05">
        <w:rPr>
          <w:rFonts w:ascii="Times New Roman" w:hAnsi="Times New Roman" w:cs="Times New Roman"/>
          <w:bCs/>
          <w:sz w:val="24"/>
          <w:szCs w:val="24"/>
        </w:rPr>
        <w:t xml:space="preserve">рабочую </w:t>
      </w:r>
      <w:r w:rsidR="00564196" w:rsidRPr="00A943A2">
        <w:rPr>
          <w:rFonts w:ascii="Times New Roman" w:hAnsi="Times New Roman" w:cs="Times New Roman"/>
          <w:bCs/>
          <w:sz w:val="24"/>
          <w:szCs w:val="24"/>
        </w:rPr>
        <w:t>программу воспитания</w:t>
      </w:r>
      <w:r w:rsidR="008E0D05" w:rsidRPr="008E0D05">
        <w:t xml:space="preserve"> </w:t>
      </w:r>
      <w:r w:rsidR="008E0D05" w:rsidRPr="008E0D05">
        <w:rPr>
          <w:rFonts w:ascii="Times New Roman" w:hAnsi="Times New Roman" w:cs="Times New Roman"/>
          <w:bCs/>
          <w:sz w:val="24"/>
          <w:szCs w:val="24"/>
        </w:rPr>
        <w:t>в соответствии с ФАОП НОО для обучающихся с ОВЗ</w:t>
      </w:r>
      <w:r w:rsidR="00564196" w:rsidRPr="00A943A2">
        <w:rPr>
          <w:rFonts w:ascii="Times New Roman" w:hAnsi="Times New Roman" w:cs="Times New Roman"/>
          <w:bCs/>
          <w:sz w:val="24"/>
          <w:szCs w:val="24"/>
        </w:rPr>
        <w:t>.</w:t>
      </w:r>
    </w:p>
    <w:p w:rsidR="00564196" w:rsidRPr="00A943A2" w:rsidRDefault="00564196"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 xml:space="preserve">Организационный раздел определяет общие рамки организации образовательного процесса, а также механизмы реализации компонентов </w:t>
      </w:r>
      <w:r w:rsidR="00FB4177" w:rsidRPr="00A943A2">
        <w:rPr>
          <w:rFonts w:ascii="Times New Roman" w:hAnsi="Times New Roman" w:cs="Times New Roman"/>
          <w:bCs/>
          <w:sz w:val="24"/>
          <w:szCs w:val="24"/>
        </w:rPr>
        <w:t xml:space="preserve">АООП НОО для обучающихся с ЗПР в соответствии с </w:t>
      </w:r>
      <w:r w:rsidRPr="00A943A2">
        <w:rPr>
          <w:rFonts w:ascii="Times New Roman" w:hAnsi="Times New Roman" w:cs="Times New Roman"/>
          <w:bCs/>
          <w:sz w:val="24"/>
          <w:szCs w:val="24"/>
        </w:rPr>
        <w:t>ФАОП НОО для обучающихся с ЗПР.</w:t>
      </w:r>
    </w:p>
    <w:p w:rsidR="00564196" w:rsidRPr="00A943A2" w:rsidRDefault="00564196"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Организационный раздел включает:</w:t>
      </w:r>
    </w:p>
    <w:p w:rsidR="00564196" w:rsidRPr="00A943A2" w:rsidRDefault="00FB4177"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 xml:space="preserve">- </w:t>
      </w:r>
      <w:r w:rsidR="00564196" w:rsidRPr="00A943A2">
        <w:rPr>
          <w:rFonts w:ascii="Times New Roman" w:hAnsi="Times New Roman" w:cs="Times New Roman"/>
          <w:bCs/>
          <w:sz w:val="24"/>
          <w:szCs w:val="24"/>
        </w:rPr>
        <w:t>учебные планы;</w:t>
      </w:r>
    </w:p>
    <w:p w:rsidR="00564196" w:rsidRPr="00A943A2" w:rsidRDefault="00FB4177"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 xml:space="preserve">- </w:t>
      </w:r>
      <w:r w:rsidR="00564196" w:rsidRPr="00A943A2">
        <w:rPr>
          <w:rFonts w:ascii="Times New Roman" w:hAnsi="Times New Roman" w:cs="Times New Roman"/>
          <w:bCs/>
          <w:sz w:val="24"/>
          <w:szCs w:val="24"/>
        </w:rPr>
        <w:t>календарный учебный график;</w:t>
      </w:r>
    </w:p>
    <w:p w:rsidR="00564196" w:rsidRPr="00A943A2" w:rsidRDefault="00FB4177"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 xml:space="preserve">- </w:t>
      </w:r>
      <w:r w:rsidR="00564196" w:rsidRPr="00A943A2">
        <w:rPr>
          <w:rFonts w:ascii="Times New Roman" w:hAnsi="Times New Roman" w:cs="Times New Roman"/>
          <w:bCs/>
          <w:sz w:val="24"/>
          <w:szCs w:val="24"/>
        </w:rPr>
        <w:t>календарный план воспитательной работы</w:t>
      </w:r>
      <w:r w:rsidRPr="00A943A2">
        <w:rPr>
          <w:rFonts w:ascii="Times New Roman" w:hAnsi="Times New Roman" w:cs="Times New Roman"/>
          <w:bCs/>
          <w:sz w:val="24"/>
          <w:szCs w:val="24"/>
        </w:rPr>
        <w:t>;</w:t>
      </w:r>
    </w:p>
    <w:p w:rsidR="00FB4177" w:rsidRPr="00FB4177" w:rsidRDefault="00FB4177"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 xml:space="preserve">- систему </w:t>
      </w:r>
      <w:r w:rsidR="008E0D05" w:rsidRPr="008E0D05">
        <w:rPr>
          <w:rFonts w:ascii="Times New Roman" w:hAnsi="Times New Roman" w:cs="Times New Roman"/>
          <w:bCs/>
          <w:sz w:val="24"/>
          <w:szCs w:val="24"/>
        </w:rPr>
        <w:t>условий реализации адаптированной основной общеобразовательной программы начального общего образования</w:t>
      </w:r>
      <w:r w:rsidRPr="00A943A2">
        <w:rPr>
          <w:rFonts w:ascii="Times New Roman" w:hAnsi="Times New Roman" w:cs="Times New Roman"/>
          <w:bCs/>
          <w:sz w:val="24"/>
          <w:szCs w:val="24"/>
        </w:rPr>
        <w:t>.</w:t>
      </w:r>
    </w:p>
    <w:p w:rsidR="00FB4177" w:rsidRDefault="00FB4177" w:rsidP="00FB4177">
      <w:pPr>
        <w:spacing w:after="0" w:line="240" w:lineRule="auto"/>
        <w:jc w:val="both"/>
        <w:rPr>
          <w:rFonts w:ascii="Times New Roman" w:hAnsi="Times New Roman" w:cs="Times New Roman"/>
          <w:b/>
          <w:sz w:val="24"/>
          <w:szCs w:val="24"/>
          <w:highlight w:val="yellow"/>
        </w:rPr>
      </w:pPr>
      <w:r w:rsidRPr="00FB4177">
        <w:rPr>
          <w:rFonts w:ascii="Times New Roman" w:hAnsi="Times New Roman" w:cs="Times New Roman"/>
          <w:b/>
          <w:sz w:val="24"/>
          <w:szCs w:val="24"/>
        </w:rPr>
        <w:t>ПРИНЦИПЫ И ПОДХОДЫ К ФОРМИРОВАНИЮ АООП НОО ДЛЯ ОБУЧАЮЩИХСЯ С ЗПР В СООТВЕТСТВИИ</w:t>
      </w:r>
      <w:r>
        <w:rPr>
          <w:rFonts w:ascii="Times New Roman" w:hAnsi="Times New Roman" w:cs="Times New Roman"/>
          <w:b/>
          <w:sz w:val="24"/>
          <w:szCs w:val="24"/>
        </w:rPr>
        <w:t xml:space="preserve"> С</w:t>
      </w:r>
      <w:r w:rsidRPr="00FB4177">
        <w:rPr>
          <w:rFonts w:ascii="Times New Roman" w:hAnsi="Times New Roman" w:cs="Times New Roman"/>
          <w:b/>
          <w:sz w:val="24"/>
          <w:szCs w:val="24"/>
        </w:rPr>
        <w:t xml:space="preserve"> ФАОП НОО ОБУЧАЮЩИХСЯ С ЗПР</w:t>
      </w:r>
      <w:r w:rsidRPr="00FB4177">
        <w:rPr>
          <w:rFonts w:ascii="Times New Roman" w:hAnsi="Times New Roman" w:cs="Times New Roman"/>
          <w:b/>
          <w:sz w:val="24"/>
          <w:szCs w:val="24"/>
          <w:highlight w:val="yellow"/>
        </w:rPr>
        <w:t xml:space="preserve"> </w:t>
      </w:r>
    </w:p>
    <w:p w:rsidR="00A03C88" w:rsidRPr="00A943A2" w:rsidRDefault="00A03C88" w:rsidP="00564196">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В основу формирования АООП НОО положены следующие принципы:</w:t>
      </w:r>
    </w:p>
    <w:p w:rsidR="00A03C88" w:rsidRPr="00A943A2" w:rsidRDefault="00A03C88" w:rsidP="00A03C88">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A03C88" w:rsidRPr="00A943A2" w:rsidRDefault="00A03C88" w:rsidP="00A03C88">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б) принцип учета типологических и индивидуальных образовательных потребностей обучающихся;</w:t>
      </w:r>
    </w:p>
    <w:p w:rsidR="00A03C88" w:rsidRPr="00A943A2" w:rsidRDefault="00A03C88" w:rsidP="00A03C88">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в) принцип коррекционной направленности образовательного процесса;</w:t>
      </w:r>
    </w:p>
    <w:p w:rsidR="00A03C88" w:rsidRPr="00A943A2" w:rsidRDefault="00A03C88" w:rsidP="00A03C88">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03C88" w:rsidRPr="00A943A2" w:rsidRDefault="00A03C88" w:rsidP="00A03C88">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д) онтогенетический принцип;</w:t>
      </w:r>
    </w:p>
    <w:p w:rsidR="00A03C88" w:rsidRPr="00A943A2" w:rsidRDefault="00A03C88" w:rsidP="00A03C88">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е) принцип преемственности, предполагающий при проектировании ФАОП НОО ориентировку на ФАОП основного общего образования обучающихся с ОВЗ, что обеспечивает непрерывность образования обучающихся с ОВЗ;</w:t>
      </w:r>
    </w:p>
    <w:p w:rsidR="00A03C88" w:rsidRPr="00A943A2" w:rsidRDefault="00A03C88" w:rsidP="00A03C88">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ж) принцип целостности содержания образования;</w:t>
      </w:r>
    </w:p>
    <w:p w:rsidR="00A03C88" w:rsidRPr="00A943A2" w:rsidRDefault="00A03C88" w:rsidP="00A03C88">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03C88" w:rsidRPr="00A943A2" w:rsidRDefault="00A03C88" w:rsidP="00A03C88">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03C88" w:rsidRPr="00A943A2" w:rsidRDefault="00A03C88" w:rsidP="00A03C88">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к) принцип сотрудничества с семьей;</w:t>
      </w:r>
    </w:p>
    <w:p w:rsidR="00A03C88" w:rsidRPr="00A943A2" w:rsidRDefault="00A03C88" w:rsidP="00A03C88">
      <w:pPr>
        <w:spacing w:after="0" w:line="240" w:lineRule="auto"/>
        <w:ind w:firstLine="709"/>
        <w:jc w:val="both"/>
        <w:rPr>
          <w:rFonts w:ascii="Times New Roman" w:hAnsi="Times New Roman" w:cs="Times New Roman"/>
          <w:bCs/>
          <w:sz w:val="24"/>
          <w:szCs w:val="24"/>
        </w:rPr>
      </w:pPr>
      <w:r w:rsidRPr="00A943A2">
        <w:rPr>
          <w:rFonts w:ascii="Times New Roman" w:hAnsi="Times New Roman" w:cs="Times New Roman"/>
          <w:bCs/>
          <w:sz w:val="24"/>
          <w:szCs w:val="24"/>
        </w:rPr>
        <w:t>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414222" w:rsidRPr="003E2F77" w:rsidRDefault="00414222" w:rsidP="003E2F77">
      <w:pPr>
        <w:pStyle w:val="aff1"/>
        <w:spacing w:line="240" w:lineRule="auto"/>
        <w:ind w:firstLine="709"/>
        <w:rPr>
          <w:b/>
          <w:sz w:val="24"/>
          <w:szCs w:val="24"/>
        </w:rPr>
      </w:pPr>
      <w:r w:rsidRPr="003E2F77">
        <w:rPr>
          <w:caps w:val="0"/>
          <w:color w:val="auto"/>
          <w:kern w:val="28"/>
          <w:sz w:val="24"/>
          <w:szCs w:val="24"/>
        </w:rPr>
        <w:lastRenderedPageBreak/>
        <w:t>В основу разработки и реализации АООП</w:t>
      </w:r>
      <w:r w:rsidRPr="003E2F77">
        <w:rPr>
          <w:bCs/>
          <w:iCs/>
          <w:caps w:val="0"/>
          <w:color w:val="auto"/>
          <w:kern w:val="28"/>
          <w:sz w:val="24"/>
          <w:szCs w:val="24"/>
        </w:rPr>
        <w:t xml:space="preserve"> НОО</w:t>
      </w:r>
      <w:r w:rsidRPr="003E2F77">
        <w:rPr>
          <w:caps w:val="0"/>
          <w:color w:val="auto"/>
          <w:kern w:val="28"/>
          <w:sz w:val="24"/>
          <w:szCs w:val="24"/>
        </w:rPr>
        <w:t xml:space="preserve"> обучающихся</w:t>
      </w:r>
      <w:r w:rsidRPr="003E2F77">
        <w:rPr>
          <w:color w:val="auto"/>
          <w:kern w:val="28"/>
          <w:sz w:val="24"/>
          <w:szCs w:val="24"/>
        </w:rPr>
        <w:t xml:space="preserve"> </w:t>
      </w:r>
      <w:r w:rsidRPr="003E2F77">
        <w:rPr>
          <w:caps w:val="0"/>
          <w:color w:val="auto"/>
          <w:kern w:val="28"/>
          <w:sz w:val="24"/>
          <w:szCs w:val="24"/>
        </w:rPr>
        <w:t>с ЗПР</w:t>
      </w:r>
      <w:r w:rsidR="00A943A2" w:rsidRPr="00A943A2">
        <w:t xml:space="preserve"> </w:t>
      </w:r>
      <w:r w:rsidR="00A943A2" w:rsidRPr="00A943A2">
        <w:rPr>
          <w:caps w:val="0"/>
          <w:color w:val="auto"/>
          <w:kern w:val="28"/>
          <w:sz w:val="24"/>
          <w:szCs w:val="24"/>
        </w:rPr>
        <w:t>в соответствии с ФАОП НОО для обучающихся с ЗПР</w:t>
      </w:r>
      <w:r w:rsidRPr="003E2F77">
        <w:rPr>
          <w:caps w:val="0"/>
          <w:color w:val="auto"/>
          <w:kern w:val="28"/>
          <w:sz w:val="24"/>
          <w:szCs w:val="24"/>
        </w:rPr>
        <w:t xml:space="preserve"> заложены </w:t>
      </w:r>
      <w:r w:rsidRPr="003E2F77">
        <w:rPr>
          <w:i/>
          <w:caps w:val="0"/>
          <w:color w:val="auto"/>
          <w:kern w:val="28"/>
          <w:sz w:val="24"/>
          <w:szCs w:val="24"/>
        </w:rPr>
        <w:t xml:space="preserve">дифференцированный </w:t>
      </w:r>
      <w:r w:rsidRPr="003E2F77">
        <w:rPr>
          <w:caps w:val="0"/>
          <w:color w:val="auto"/>
          <w:kern w:val="28"/>
          <w:sz w:val="24"/>
          <w:szCs w:val="24"/>
        </w:rPr>
        <w:t>и</w:t>
      </w:r>
      <w:r w:rsidRPr="003E2F77">
        <w:rPr>
          <w:i/>
          <w:caps w:val="0"/>
          <w:color w:val="auto"/>
          <w:kern w:val="28"/>
          <w:sz w:val="24"/>
          <w:szCs w:val="24"/>
        </w:rPr>
        <w:t xml:space="preserve"> деятельностный подходы</w:t>
      </w:r>
      <w:r w:rsidRPr="003E2F77">
        <w:rPr>
          <w:caps w:val="0"/>
          <w:color w:val="auto"/>
          <w:kern w:val="28"/>
          <w:sz w:val="24"/>
          <w:szCs w:val="24"/>
        </w:rPr>
        <w:t>.</w:t>
      </w:r>
    </w:p>
    <w:p w:rsidR="00414222" w:rsidRPr="003E2F77" w:rsidRDefault="00414222" w:rsidP="003E2F77">
      <w:pPr>
        <w:spacing w:after="0" w:line="240" w:lineRule="auto"/>
        <w:ind w:firstLine="709"/>
        <w:jc w:val="both"/>
        <w:rPr>
          <w:rFonts w:ascii="Times New Roman" w:hAnsi="Times New Roman" w:cs="Times New Roman"/>
          <w:bCs/>
          <w:iCs/>
          <w:color w:val="auto"/>
          <w:kern w:val="28"/>
          <w:sz w:val="24"/>
          <w:szCs w:val="24"/>
        </w:rPr>
      </w:pPr>
      <w:r w:rsidRPr="003E2F77">
        <w:rPr>
          <w:rFonts w:ascii="Times New Roman" w:hAnsi="Times New Roman" w:cs="Times New Roman"/>
          <w:bCs/>
          <w:i/>
          <w:iCs/>
          <w:color w:val="auto"/>
          <w:kern w:val="28"/>
          <w:sz w:val="24"/>
          <w:szCs w:val="24"/>
        </w:rPr>
        <w:t>Дифференцированный подход</w:t>
      </w:r>
      <w:r w:rsidRPr="003E2F77">
        <w:rPr>
          <w:rFonts w:ascii="Times New Roman" w:hAnsi="Times New Roman" w:cs="Times New Roman"/>
          <w:bCs/>
          <w:iCs/>
          <w:color w:val="auto"/>
          <w:kern w:val="28"/>
          <w:sz w:val="24"/>
          <w:szCs w:val="24"/>
        </w:rPr>
        <w:t xml:space="preserve"> к разработке и реализации АООП НОО </w:t>
      </w:r>
      <w:r w:rsidRPr="003E2F77">
        <w:rPr>
          <w:rFonts w:ascii="Times New Roman" w:hAnsi="Times New Roman" w:cs="Times New Roman"/>
          <w:color w:val="auto"/>
          <w:kern w:val="28"/>
          <w:sz w:val="24"/>
          <w:szCs w:val="24"/>
        </w:rPr>
        <w:t>обучающихся</w:t>
      </w:r>
      <w:r w:rsidRPr="003E2F77">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3E2F77">
        <w:rPr>
          <w:rFonts w:ascii="Times New Roman" w:hAnsi="Times New Roman" w:cs="Times New Roman"/>
          <w:color w:val="auto"/>
          <w:kern w:val="28"/>
          <w:sz w:val="24"/>
          <w:szCs w:val="24"/>
        </w:rPr>
        <w:t>обучающихся с ЗПР</w:t>
      </w:r>
      <w:r w:rsidRPr="003E2F77">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3E2F77">
        <w:rPr>
          <w:rFonts w:ascii="Times New Roman" w:hAnsi="Times New Roman" w:cs="Times New Roman"/>
          <w:color w:val="auto"/>
          <w:kern w:val="28"/>
          <w:sz w:val="24"/>
          <w:szCs w:val="24"/>
        </w:rPr>
        <w:t xml:space="preserve">обучающихся с ЗПР </w:t>
      </w:r>
      <w:r w:rsidRPr="003E2F77">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3E2F77">
        <w:rPr>
          <w:rFonts w:ascii="Times New Roman" w:hAnsi="Times New Roman" w:cs="Times New Roman"/>
          <w:sz w:val="24"/>
          <w:szCs w:val="24"/>
        </w:rPr>
        <w:t>ФГОС НОО обучающихся с ОВЗ</w:t>
      </w:r>
      <w:r w:rsidRPr="003E2F77">
        <w:rPr>
          <w:rFonts w:ascii="Times New Roman" w:hAnsi="Times New Roman" w:cs="Times New Roman"/>
          <w:bCs/>
          <w:iCs/>
          <w:color w:val="auto"/>
          <w:kern w:val="28"/>
          <w:sz w:val="24"/>
          <w:szCs w:val="24"/>
        </w:rPr>
        <w:t xml:space="preserve"> </w:t>
      </w:r>
      <w:r w:rsidR="00A943A2">
        <w:rPr>
          <w:rFonts w:ascii="Times New Roman" w:hAnsi="Times New Roman" w:cs="Times New Roman"/>
          <w:bCs/>
          <w:iCs/>
          <w:color w:val="auto"/>
          <w:kern w:val="28"/>
          <w:sz w:val="24"/>
          <w:szCs w:val="24"/>
        </w:rPr>
        <w:t>и ФАОП НОО</w:t>
      </w:r>
      <w:r w:rsidRPr="003E2F77">
        <w:rPr>
          <w:rFonts w:ascii="Times New Roman" w:hAnsi="Times New Roman" w:cs="Times New Roman"/>
          <w:bCs/>
          <w:iCs/>
          <w:color w:val="auto"/>
          <w:kern w:val="28"/>
          <w:sz w:val="24"/>
          <w:szCs w:val="24"/>
        </w:rPr>
        <w:t>к:</w:t>
      </w:r>
    </w:p>
    <w:p w:rsidR="00414222" w:rsidRPr="003E2F77" w:rsidRDefault="00414222" w:rsidP="003E2F77">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3E2F77">
        <w:rPr>
          <w:rFonts w:ascii="Times New Roman" w:hAnsi="Times New Roman" w:cs="Times New Roman"/>
          <w:sz w:val="24"/>
          <w:szCs w:val="24"/>
        </w:rPr>
        <w:t>• </w:t>
      </w:r>
      <w:r w:rsidRPr="003E2F77">
        <w:rPr>
          <w:rFonts w:ascii="Times New Roman" w:hAnsi="Times New Roman" w:cs="Times New Roman"/>
          <w:bCs/>
          <w:iCs/>
          <w:color w:val="auto"/>
          <w:kern w:val="28"/>
          <w:sz w:val="24"/>
          <w:szCs w:val="24"/>
        </w:rPr>
        <w:t>структуре АООП НОО;</w:t>
      </w:r>
    </w:p>
    <w:p w:rsidR="00414222" w:rsidRPr="003E2F77" w:rsidRDefault="00414222" w:rsidP="003E2F77">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3E2F77">
        <w:rPr>
          <w:rFonts w:ascii="Times New Roman" w:hAnsi="Times New Roman" w:cs="Times New Roman"/>
          <w:sz w:val="24"/>
          <w:szCs w:val="24"/>
        </w:rPr>
        <w:t>• </w:t>
      </w:r>
      <w:r w:rsidRPr="003E2F77">
        <w:rPr>
          <w:rFonts w:ascii="Times New Roman" w:hAnsi="Times New Roman" w:cs="Times New Roman"/>
          <w:bCs/>
          <w:iCs/>
          <w:color w:val="auto"/>
          <w:kern w:val="28"/>
          <w:sz w:val="24"/>
          <w:szCs w:val="24"/>
        </w:rPr>
        <w:t>результатам освоения АООП НОО.</w:t>
      </w:r>
    </w:p>
    <w:p w:rsidR="00414222" w:rsidRPr="003E2F77" w:rsidRDefault="00414222" w:rsidP="003E2F77">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3E2F77">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3E2F77">
        <w:rPr>
          <w:rFonts w:ascii="Times New Roman" w:hAnsi="Times New Roman" w:cs="Times New Roman"/>
          <w:color w:val="auto"/>
          <w:kern w:val="28"/>
          <w:sz w:val="24"/>
          <w:szCs w:val="24"/>
        </w:rPr>
        <w:t>разнообразие содержания, предоставляя обучающимся</w:t>
      </w:r>
      <w:r w:rsidRPr="003E2F77">
        <w:rPr>
          <w:rFonts w:ascii="Times New Roman" w:hAnsi="Times New Roman" w:cs="Times New Roman"/>
          <w:bCs/>
          <w:iCs/>
          <w:color w:val="auto"/>
          <w:kern w:val="28"/>
          <w:sz w:val="24"/>
          <w:szCs w:val="24"/>
        </w:rPr>
        <w:t xml:space="preserve"> с ЗПР </w:t>
      </w:r>
      <w:r w:rsidRPr="003E2F77">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3E2F77" w:rsidRDefault="00414222" w:rsidP="003E2F77">
      <w:pPr>
        <w:spacing w:after="0" w:line="240" w:lineRule="auto"/>
        <w:ind w:firstLine="709"/>
        <w:jc w:val="both"/>
        <w:rPr>
          <w:rFonts w:ascii="Times New Roman" w:hAnsi="Times New Roman" w:cs="Times New Roman"/>
          <w:color w:val="auto"/>
          <w:kern w:val="28"/>
          <w:sz w:val="24"/>
          <w:szCs w:val="24"/>
        </w:rPr>
      </w:pPr>
      <w:r w:rsidRPr="003E2F77">
        <w:rPr>
          <w:rFonts w:ascii="Times New Roman" w:hAnsi="Times New Roman" w:cs="Times New Roman"/>
          <w:bCs/>
          <w:i/>
          <w:iCs/>
          <w:color w:val="auto"/>
          <w:kern w:val="28"/>
          <w:sz w:val="24"/>
          <w:szCs w:val="24"/>
        </w:rPr>
        <w:t>Деятельностный</w:t>
      </w:r>
      <w:r w:rsidRPr="003E2F77">
        <w:rPr>
          <w:rFonts w:ascii="Times New Roman" w:hAnsi="Times New Roman" w:cs="Times New Roman"/>
          <w:i/>
          <w:color w:val="auto"/>
          <w:kern w:val="28"/>
          <w:sz w:val="24"/>
          <w:szCs w:val="24"/>
        </w:rPr>
        <w:t xml:space="preserve"> подход</w:t>
      </w:r>
      <w:r w:rsidRPr="003E2F77">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3E2F77" w:rsidRDefault="00414222" w:rsidP="003E2F77">
      <w:pPr>
        <w:spacing w:after="0" w:line="240" w:lineRule="auto"/>
        <w:ind w:firstLine="709"/>
        <w:jc w:val="both"/>
        <w:rPr>
          <w:rFonts w:ascii="Times New Roman" w:hAnsi="Times New Roman" w:cs="Times New Roman"/>
          <w:color w:val="auto"/>
          <w:kern w:val="28"/>
          <w:sz w:val="24"/>
          <w:szCs w:val="24"/>
        </w:rPr>
      </w:pPr>
      <w:r w:rsidRPr="003E2F77">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3E2F77" w:rsidRDefault="00414222" w:rsidP="003E2F77">
      <w:pPr>
        <w:spacing w:after="0" w:line="240" w:lineRule="auto"/>
        <w:ind w:firstLine="709"/>
        <w:jc w:val="both"/>
        <w:rPr>
          <w:rFonts w:ascii="Times New Roman" w:hAnsi="Times New Roman" w:cs="Times New Roman"/>
          <w:color w:val="auto"/>
          <w:kern w:val="28"/>
          <w:sz w:val="24"/>
          <w:szCs w:val="24"/>
        </w:rPr>
      </w:pPr>
      <w:r w:rsidRPr="003E2F77">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3E2F77" w:rsidRDefault="00414222" w:rsidP="003E2F77">
      <w:pPr>
        <w:spacing w:after="0" w:line="240" w:lineRule="auto"/>
        <w:ind w:firstLine="709"/>
        <w:jc w:val="both"/>
        <w:rPr>
          <w:rFonts w:ascii="Times New Roman" w:hAnsi="Times New Roman" w:cs="Times New Roman"/>
          <w:color w:val="auto"/>
          <w:kern w:val="28"/>
          <w:sz w:val="24"/>
          <w:szCs w:val="24"/>
        </w:rPr>
      </w:pPr>
      <w:r w:rsidRPr="003E2F77">
        <w:rPr>
          <w:rFonts w:ascii="Times New Roman" w:hAnsi="Times New Roman" w:cs="Times New Roman"/>
          <w:color w:val="auto"/>
          <w:kern w:val="28"/>
          <w:sz w:val="24"/>
          <w:szCs w:val="24"/>
        </w:rPr>
        <w:t>В контексте разработки АООП НОО обучающихся с ЗПР реализация деятельностного подхода обеспечивает:</w:t>
      </w:r>
    </w:p>
    <w:p w:rsidR="00414222" w:rsidRPr="003E2F77" w:rsidRDefault="00414222" w:rsidP="003E2F77">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3E2F77">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3E2F77" w:rsidRDefault="00414222" w:rsidP="003E2F77">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3E2F77">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3E2F77" w:rsidRDefault="00414222" w:rsidP="003E2F77">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3E2F77">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3E2F77" w:rsidRDefault="00414222" w:rsidP="003E2F77">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3E2F77">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584D38" w:rsidRPr="003E2F77" w:rsidRDefault="00584D38" w:rsidP="003E2F77">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3E2F77" w:rsidRDefault="00584D38" w:rsidP="003E2F77">
      <w:pPr>
        <w:tabs>
          <w:tab w:val="left" w:pos="0"/>
          <w:tab w:val="right" w:leader="dot" w:pos="9639"/>
        </w:tabs>
        <w:spacing w:after="0" w:line="240" w:lineRule="auto"/>
        <w:ind w:firstLine="720"/>
        <w:jc w:val="both"/>
        <w:rPr>
          <w:rFonts w:ascii="Times New Roman" w:hAnsi="Times New Roman" w:cs="Times New Roman"/>
          <w:sz w:val="24"/>
          <w:szCs w:val="24"/>
        </w:rPr>
      </w:pPr>
    </w:p>
    <w:p w:rsidR="000210D3" w:rsidRPr="003E2F77" w:rsidRDefault="00907752" w:rsidP="003E2F77">
      <w:pPr>
        <w:tabs>
          <w:tab w:val="left" w:pos="0"/>
          <w:tab w:val="right" w:leader="dot" w:pos="9639"/>
        </w:tabs>
        <w:spacing w:before="240" w:after="240" w:line="240" w:lineRule="auto"/>
        <w:jc w:val="both"/>
        <w:outlineLvl w:val="0"/>
        <w:rPr>
          <w:rFonts w:ascii="Times New Roman" w:hAnsi="Times New Roman" w:cs="Times New Roman"/>
          <w:color w:val="auto"/>
          <w:sz w:val="24"/>
          <w:szCs w:val="24"/>
        </w:rPr>
      </w:pPr>
      <w:bookmarkStart w:id="7" w:name="_Toc415833113"/>
      <w:r w:rsidRPr="003E2F77">
        <w:rPr>
          <w:rFonts w:ascii="Times New Roman" w:hAnsi="Times New Roman" w:cs="Times New Roman"/>
          <w:b/>
          <w:color w:val="auto"/>
          <w:sz w:val="24"/>
          <w:szCs w:val="24"/>
        </w:rPr>
        <w:t xml:space="preserve"> </w:t>
      </w:r>
      <w:bookmarkEnd w:id="7"/>
    </w:p>
    <w:p w:rsidR="00F13801" w:rsidRPr="003E2F77" w:rsidRDefault="00F13801" w:rsidP="003E2F77">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0022BB" w:rsidRPr="003E2F77" w:rsidRDefault="000022BB" w:rsidP="003E2F77">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841490" w:rsidRPr="003E2F77" w:rsidRDefault="00841490" w:rsidP="003E2F77">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8D09AC" w:rsidRDefault="008D09AC" w:rsidP="003E2F77">
      <w:pPr>
        <w:spacing w:before="240" w:after="120" w:line="240" w:lineRule="auto"/>
        <w:jc w:val="both"/>
        <w:outlineLvl w:val="1"/>
        <w:rPr>
          <w:rFonts w:ascii="Times New Roman" w:hAnsi="Times New Roman" w:cs="Times New Roman"/>
          <w:b/>
          <w:color w:val="auto"/>
          <w:sz w:val="24"/>
          <w:szCs w:val="24"/>
        </w:rPr>
      </w:pPr>
      <w:bookmarkStart w:id="8" w:name="bookmark2"/>
      <w:bookmarkStart w:id="9" w:name="_Toc415833124"/>
    </w:p>
    <w:p w:rsidR="008D09AC" w:rsidRDefault="008D09AC" w:rsidP="003E2F77">
      <w:pPr>
        <w:spacing w:before="240" w:after="120" w:line="240" w:lineRule="auto"/>
        <w:jc w:val="both"/>
        <w:outlineLvl w:val="1"/>
        <w:rPr>
          <w:rFonts w:ascii="Times New Roman" w:hAnsi="Times New Roman" w:cs="Times New Roman"/>
          <w:b/>
          <w:color w:val="auto"/>
          <w:sz w:val="24"/>
          <w:szCs w:val="24"/>
        </w:rPr>
      </w:pPr>
    </w:p>
    <w:p w:rsidR="008D09AC" w:rsidRDefault="008D09AC" w:rsidP="003E2F77">
      <w:pPr>
        <w:spacing w:before="240" w:after="120" w:line="240" w:lineRule="auto"/>
        <w:jc w:val="both"/>
        <w:outlineLvl w:val="1"/>
        <w:rPr>
          <w:rFonts w:ascii="Times New Roman" w:hAnsi="Times New Roman" w:cs="Times New Roman"/>
          <w:b/>
          <w:color w:val="auto"/>
          <w:sz w:val="24"/>
          <w:szCs w:val="24"/>
        </w:rPr>
      </w:pPr>
    </w:p>
    <w:p w:rsidR="008D09AC" w:rsidRDefault="008D09AC" w:rsidP="003E2F77">
      <w:pPr>
        <w:spacing w:before="240" w:after="120" w:line="240" w:lineRule="auto"/>
        <w:jc w:val="both"/>
        <w:outlineLvl w:val="1"/>
        <w:rPr>
          <w:rFonts w:ascii="Times New Roman" w:hAnsi="Times New Roman" w:cs="Times New Roman"/>
          <w:b/>
          <w:color w:val="auto"/>
          <w:sz w:val="24"/>
          <w:szCs w:val="24"/>
        </w:rPr>
      </w:pPr>
    </w:p>
    <w:p w:rsidR="008D09AC" w:rsidRDefault="008D09AC" w:rsidP="003E2F77">
      <w:pPr>
        <w:spacing w:before="240" w:after="120" w:line="240" w:lineRule="auto"/>
        <w:jc w:val="both"/>
        <w:outlineLvl w:val="1"/>
        <w:rPr>
          <w:rFonts w:ascii="Times New Roman" w:hAnsi="Times New Roman" w:cs="Times New Roman"/>
          <w:b/>
          <w:color w:val="auto"/>
          <w:sz w:val="24"/>
          <w:szCs w:val="24"/>
        </w:rPr>
      </w:pPr>
    </w:p>
    <w:p w:rsidR="008D09AC" w:rsidRDefault="008D09AC" w:rsidP="003E2F77">
      <w:pPr>
        <w:spacing w:before="240" w:after="120" w:line="240" w:lineRule="auto"/>
        <w:jc w:val="both"/>
        <w:outlineLvl w:val="1"/>
        <w:rPr>
          <w:rFonts w:ascii="Times New Roman" w:hAnsi="Times New Roman" w:cs="Times New Roman"/>
          <w:b/>
          <w:color w:val="auto"/>
          <w:sz w:val="24"/>
          <w:szCs w:val="24"/>
        </w:rPr>
      </w:pPr>
    </w:p>
    <w:p w:rsidR="008D09AC" w:rsidRDefault="008D09AC" w:rsidP="003E2F77">
      <w:pPr>
        <w:spacing w:before="240" w:after="120" w:line="240" w:lineRule="auto"/>
        <w:jc w:val="both"/>
        <w:outlineLvl w:val="1"/>
        <w:rPr>
          <w:rFonts w:ascii="Times New Roman" w:hAnsi="Times New Roman" w:cs="Times New Roman"/>
          <w:b/>
          <w:color w:val="auto"/>
          <w:sz w:val="24"/>
          <w:szCs w:val="24"/>
        </w:rPr>
      </w:pPr>
    </w:p>
    <w:p w:rsidR="002E55C8" w:rsidRPr="008D09AC" w:rsidRDefault="008D09AC" w:rsidP="008D09AC">
      <w:pPr>
        <w:spacing w:before="240" w:after="120" w:line="240" w:lineRule="auto"/>
        <w:jc w:val="center"/>
        <w:outlineLvl w:val="1"/>
        <w:rPr>
          <w:rFonts w:ascii="Times New Roman" w:hAnsi="Times New Roman" w:cs="Times New Roman"/>
          <w:b/>
          <w:caps/>
          <w:color w:val="auto"/>
          <w:sz w:val="32"/>
          <w:szCs w:val="32"/>
        </w:rPr>
      </w:pPr>
      <w:r>
        <w:rPr>
          <w:rFonts w:ascii="Times New Roman" w:hAnsi="Times New Roman" w:cs="Times New Roman"/>
          <w:b/>
          <w:color w:val="auto"/>
          <w:sz w:val="32"/>
          <w:szCs w:val="32"/>
        </w:rPr>
        <w:lastRenderedPageBreak/>
        <w:t>1</w:t>
      </w:r>
      <w:r w:rsidRPr="008D09AC">
        <w:rPr>
          <w:rFonts w:ascii="Times New Roman" w:hAnsi="Times New Roman" w:cs="Times New Roman"/>
          <w:b/>
          <w:color w:val="auto"/>
          <w:sz w:val="32"/>
          <w:szCs w:val="32"/>
        </w:rPr>
        <w:t>. ЦЕЛЕВОЙ РАЗДЕЛ</w:t>
      </w:r>
      <w:bookmarkEnd w:id="8"/>
      <w:bookmarkEnd w:id="9"/>
    </w:p>
    <w:p w:rsidR="008A130B" w:rsidRPr="008D09AC" w:rsidRDefault="00981EF3" w:rsidP="008D09AC">
      <w:pPr>
        <w:spacing w:before="120" w:after="120" w:line="240" w:lineRule="auto"/>
        <w:jc w:val="center"/>
        <w:outlineLvl w:val="2"/>
        <w:rPr>
          <w:rFonts w:ascii="Times New Roman" w:hAnsi="Times New Roman" w:cs="Times New Roman"/>
          <w:b/>
          <w:color w:val="auto"/>
          <w:sz w:val="28"/>
          <w:szCs w:val="28"/>
        </w:rPr>
      </w:pPr>
      <w:bookmarkStart w:id="10" w:name="bookmark3"/>
      <w:bookmarkStart w:id="11" w:name="_Toc415833125"/>
      <w:r w:rsidRPr="008D09AC">
        <w:rPr>
          <w:rFonts w:ascii="Times New Roman" w:hAnsi="Times New Roman" w:cs="Times New Roman"/>
          <w:b/>
          <w:color w:val="auto"/>
          <w:sz w:val="28"/>
          <w:szCs w:val="28"/>
        </w:rPr>
        <w:t xml:space="preserve">1.1. </w:t>
      </w:r>
      <w:r w:rsidR="00FF57E1" w:rsidRPr="008D09AC">
        <w:rPr>
          <w:rFonts w:ascii="Times New Roman" w:hAnsi="Times New Roman" w:cs="Times New Roman"/>
          <w:b/>
          <w:color w:val="auto"/>
          <w:sz w:val="28"/>
          <w:szCs w:val="28"/>
        </w:rPr>
        <w:t>ПОЯСНИТЕЛЬНАЯ ЗАПИСКА</w:t>
      </w:r>
      <w:bookmarkEnd w:id="10"/>
      <w:bookmarkEnd w:id="11"/>
    </w:p>
    <w:p w:rsidR="003C23BF" w:rsidRPr="003C23BF" w:rsidRDefault="003C23BF" w:rsidP="003C23BF">
      <w:pPr>
        <w:widowControl w:val="0"/>
        <w:suppressAutoHyphens w:val="0"/>
        <w:autoSpaceDE w:val="0"/>
        <w:autoSpaceDN w:val="0"/>
        <w:adjustRightInd w:val="0"/>
        <w:spacing w:after="0" w:line="240" w:lineRule="auto"/>
        <w:jc w:val="both"/>
        <w:outlineLvl w:val="3"/>
        <w:rPr>
          <w:rFonts w:ascii="Times New Roman" w:eastAsia="Times New Roman" w:hAnsi="Times New Roman" w:cs="Times New Roman"/>
          <w:b/>
          <w:bCs/>
          <w:color w:val="auto"/>
          <w:kern w:val="0"/>
          <w:sz w:val="24"/>
          <w:szCs w:val="24"/>
          <w:lang w:eastAsia="ru-RU"/>
        </w:rPr>
      </w:pPr>
      <w:bookmarkStart w:id="12" w:name="_Hlk139976923"/>
      <w:bookmarkStart w:id="13" w:name="_Toc415833126"/>
      <w:r w:rsidRPr="003C23BF">
        <w:rPr>
          <w:rFonts w:ascii="Times New Roman" w:eastAsia="Times New Roman" w:hAnsi="Times New Roman" w:cs="Times New Roman"/>
          <w:b/>
          <w:bCs/>
          <w:color w:val="auto"/>
          <w:kern w:val="0"/>
          <w:sz w:val="24"/>
          <w:szCs w:val="24"/>
          <w:lang w:eastAsia="ru-RU"/>
        </w:rPr>
        <w:t>ЦЕЛЬ И ЗАДАЧИ РЕАЛИЗАЦИИ</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3C23BF">
        <w:rPr>
          <w:rFonts w:ascii="Times New Roman" w:eastAsia="Times New Roman" w:hAnsi="Times New Roman" w:cs="Times New Roman"/>
          <w:color w:val="auto"/>
          <w:kern w:val="0"/>
          <w:sz w:val="24"/>
          <w:szCs w:val="24"/>
          <w:lang w:eastAsia="ru-RU"/>
        </w:rPr>
        <w:t xml:space="preserve">Цель реализации </w:t>
      </w:r>
      <w:bookmarkStart w:id="14" w:name="_Hlk139977233"/>
      <w:r>
        <w:rPr>
          <w:rFonts w:ascii="Times New Roman" w:eastAsia="Times New Roman" w:hAnsi="Times New Roman" w:cs="Times New Roman"/>
          <w:color w:val="auto"/>
          <w:kern w:val="0"/>
          <w:sz w:val="24"/>
          <w:szCs w:val="24"/>
          <w:lang w:eastAsia="ru-RU"/>
        </w:rPr>
        <w:t xml:space="preserve">АООП НОО </w:t>
      </w:r>
      <w:r w:rsidRPr="003C23BF">
        <w:rPr>
          <w:rFonts w:ascii="Times New Roman" w:eastAsia="Times New Roman" w:hAnsi="Times New Roman" w:cs="Times New Roman"/>
          <w:color w:val="auto"/>
          <w:kern w:val="0"/>
          <w:sz w:val="24"/>
          <w:szCs w:val="24"/>
          <w:lang w:eastAsia="ru-RU"/>
        </w:rPr>
        <w:t xml:space="preserve">для обучающихся с ЗПР </w:t>
      </w:r>
      <w:r>
        <w:rPr>
          <w:rFonts w:ascii="Times New Roman" w:eastAsia="Times New Roman" w:hAnsi="Times New Roman" w:cs="Times New Roman"/>
          <w:color w:val="auto"/>
          <w:kern w:val="0"/>
          <w:sz w:val="24"/>
          <w:szCs w:val="24"/>
          <w:lang w:eastAsia="ru-RU"/>
        </w:rPr>
        <w:t xml:space="preserve">в соответствии с </w:t>
      </w:r>
      <w:bookmarkEnd w:id="14"/>
      <w:r w:rsidRPr="003C23BF">
        <w:rPr>
          <w:rFonts w:ascii="Times New Roman" w:eastAsia="Times New Roman" w:hAnsi="Times New Roman" w:cs="Times New Roman"/>
          <w:color w:val="auto"/>
          <w:kern w:val="0"/>
          <w:sz w:val="24"/>
          <w:szCs w:val="24"/>
          <w:lang w:eastAsia="ru-RU"/>
        </w:rPr>
        <w:t>ФАОП НОО для обучающихся с ЗПР: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3C23BF">
        <w:rPr>
          <w:rFonts w:ascii="Times New Roman" w:eastAsia="Times New Roman" w:hAnsi="Times New Roman" w:cs="Times New Roman"/>
          <w:color w:val="auto"/>
          <w:kern w:val="0"/>
          <w:sz w:val="24"/>
          <w:szCs w:val="24"/>
          <w:lang w:eastAsia="ru-RU"/>
        </w:rPr>
        <w:t>Достижение поставленной цели предусматривает решение следующих основных задач:</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достижение планируемых результатов освоения ФАОП НОО для обучающихся ЗПР с учетом их особых образовательных потребностей, а также индивидуальных особенностей и возможностей;</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создание благоприятных условий для удовлетворения особых образовательных потребностей обучающихся с ЗПР;</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минимизация негативного влияния особенностей познавательной деятельности обучающихся с ЗПР для освоения ими АООП НОО для обучающихся с ЗПР в соответствии с ФАОП НОО;</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обеспечение доступности получения начального общего образования;</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обеспечение преемственности начального общего и основного общего образования;</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использование в образовательном процессе современных образовательных технологий деятельностного типа;</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3C23BF" w:rsidRPr="003C23BF" w:rsidRDefault="003C23BF" w:rsidP="003C23BF">
      <w:pPr>
        <w:widowControl w:val="0"/>
        <w:suppressAutoHyphens w:val="0"/>
        <w:autoSpaceDE w:val="0"/>
        <w:autoSpaceDN w:val="0"/>
        <w:adjustRightInd w:val="0"/>
        <w:spacing w:after="0" w:line="240" w:lineRule="auto"/>
        <w:jc w:val="both"/>
        <w:outlineLvl w:val="3"/>
        <w:rPr>
          <w:rFonts w:ascii="Times New Roman" w:eastAsia="Times New Roman" w:hAnsi="Times New Roman" w:cs="Times New Roman"/>
          <w:b/>
          <w:bCs/>
          <w:color w:val="auto"/>
          <w:kern w:val="0"/>
          <w:sz w:val="24"/>
          <w:szCs w:val="24"/>
          <w:lang w:eastAsia="ru-RU"/>
        </w:rPr>
      </w:pPr>
      <w:r w:rsidRPr="003C23BF">
        <w:rPr>
          <w:rFonts w:ascii="Times New Roman" w:eastAsia="Times New Roman" w:hAnsi="Times New Roman" w:cs="Times New Roman"/>
          <w:b/>
          <w:bCs/>
          <w:color w:val="auto"/>
          <w:kern w:val="0"/>
          <w:sz w:val="24"/>
          <w:szCs w:val="24"/>
          <w:lang w:eastAsia="ru-RU"/>
        </w:rPr>
        <w:t>ОБЩАЯ ХАРАКТЕРИСТИКА АООП НОО ДЛЯ ОБУЧАЮЩИХСЯ С ЗПР В СООТВЕТСТВИИ С</w:t>
      </w: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b/>
          <w:bCs/>
          <w:color w:val="auto"/>
          <w:kern w:val="0"/>
          <w:sz w:val="24"/>
          <w:szCs w:val="24"/>
          <w:lang w:eastAsia="ru-RU"/>
        </w:rPr>
        <w:t>ФАОП НОО (ВАРИАНТ 7.2)</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3C23BF">
        <w:rPr>
          <w:rFonts w:ascii="Times New Roman" w:eastAsia="Times New Roman" w:hAnsi="Times New Roman" w:cs="Times New Roman"/>
          <w:color w:val="auto"/>
          <w:kern w:val="0"/>
          <w:sz w:val="24"/>
          <w:szCs w:val="24"/>
          <w:lang w:eastAsia="ru-RU"/>
        </w:rPr>
        <w:t>ФАОП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3C23BF">
        <w:rPr>
          <w:rFonts w:ascii="Times New Roman" w:eastAsia="Times New Roman" w:hAnsi="Times New Roman" w:cs="Times New Roman"/>
          <w:color w:val="auto"/>
          <w:kern w:val="0"/>
          <w:sz w:val="24"/>
          <w:szCs w:val="24"/>
          <w:lang w:eastAsia="ru-RU"/>
        </w:rPr>
        <w:t>ФАОП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3C23BF">
        <w:rPr>
          <w:rFonts w:ascii="Times New Roman" w:eastAsia="Times New Roman" w:hAnsi="Times New Roman" w:cs="Times New Roman"/>
          <w:color w:val="auto"/>
          <w:kern w:val="0"/>
          <w:sz w:val="24"/>
          <w:szCs w:val="24"/>
          <w:lang w:eastAsia="ru-RU"/>
        </w:rPr>
        <w:t>Сроки получения начального общего образования составляют 5 лет.</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3C23BF">
        <w:rPr>
          <w:rFonts w:ascii="Times New Roman" w:eastAsia="Times New Roman" w:hAnsi="Times New Roman" w:cs="Times New Roman"/>
          <w:color w:val="auto"/>
          <w:kern w:val="0"/>
          <w:sz w:val="24"/>
          <w:szCs w:val="24"/>
          <w:lang w:eastAsia="ru-RU"/>
        </w:rPr>
        <w:t>Для обеспечения возможности освоения обучающимися</w:t>
      </w:r>
      <w:r w:rsidRPr="003C23BF">
        <w:t xml:space="preserve"> </w:t>
      </w:r>
      <w:r w:rsidRPr="003C23BF">
        <w:rPr>
          <w:rFonts w:ascii="Times New Roman" w:eastAsia="Times New Roman" w:hAnsi="Times New Roman" w:cs="Times New Roman"/>
          <w:color w:val="auto"/>
          <w:kern w:val="0"/>
          <w:sz w:val="24"/>
          <w:szCs w:val="24"/>
          <w:lang w:eastAsia="ru-RU"/>
        </w:rPr>
        <w:t>АООП НОО для обучающихся с ЗПР в соответствии с ФАОП НОО, вариант 7.2, может быть реализована сетевая форма реализации образовательных программ.</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3C23BF">
        <w:rPr>
          <w:rFonts w:ascii="Times New Roman" w:eastAsia="Times New Roman" w:hAnsi="Times New Roman" w:cs="Times New Roman"/>
          <w:color w:val="auto"/>
          <w:kern w:val="0"/>
          <w:sz w:val="24"/>
          <w:szCs w:val="24"/>
          <w:lang w:eastAsia="ru-RU"/>
        </w:rPr>
        <w:t>Неспособность обучающегося с ЗПР полноценно освоить отдельный предмет в структуре АООП НОО для обучающихся с ЗПР в соответствии с ФАОП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препятствующие освоению программы в полном объеме. При возникновении трудностей в освоении обучающимся с ЗПР содержания АООП НОО для обучающихся с ЗПР в соответствии с ФАОП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3C23BF">
        <w:rPr>
          <w:rFonts w:ascii="Times New Roman" w:eastAsia="Times New Roman" w:hAnsi="Times New Roman" w:cs="Times New Roman"/>
          <w:color w:val="auto"/>
          <w:kern w:val="0"/>
          <w:sz w:val="24"/>
          <w:szCs w:val="24"/>
          <w:lang w:eastAsia="ru-RU"/>
        </w:rPr>
        <w:t xml:space="preserve">Текущая, промежуточная и итоговая аттестация на уровне начального общего образования </w:t>
      </w:r>
      <w:r w:rsidRPr="003C23BF">
        <w:rPr>
          <w:rFonts w:ascii="Times New Roman" w:eastAsia="Times New Roman" w:hAnsi="Times New Roman" w:cs="Times New Roman"/>
          <w:color w:val="auto"/>
          <w:kern w:val="0"/>
          <w:sz w:val="24"/>
          <w:szCs w:val="24"/>
          <w:lang w:eastAsia="ru-RU"/>
        </w:rPr>
        <w:lastRenderedPageBreak/>
        <w:t>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3C23BF">
        <w:rPr>
          <w:rFonts w:ascii="Times New Roman" w:eastAsia="Times New Roman" w:hAnsi="Times New Roman" w:cs="Times New Roman"/>
          <w:color w:val="auto"/>
          <w:kern w:val="0"/>
          <w:sz w:val="24"/>
          <w:szCs w:val="24"/>
          <w:lang w:eastAsia="ru-RU"/>
        </w:rPr>
        <w:t>АООП НОО для обучающихся с ЗПР в соответствии с ФАОП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3C23BF" w:rsidRPr="003C23BF" w:rsidRDefault="003C23BF" w:rsidP="003C23BF">
      <w:pPr>
        <w:widowControl w:val="0"/>
        <w:suppressAutoHyphens w:val="0"/>
        <w:autoSpaceDE w:val="0"/>
        <w:autoSpaceDN w:val="0"/>
        <w:adjustRightInd w:val="0"/>
        <w:spacing w:after="0" w:line="240" w:lineRule="auto"/>
        <w:jc w:val="both"/>
        <w:outlineLvl w:val="3"/>
        <w:rPr>
          <w:rFonts w:ascii="Times New Roman" w:eastAsia="Times New Roman" w:hAnsi="Times New Roman" w:cs="Times New Roman"/>
          <w:b/>
          <w:bCs/>
          <w:color w:val="auto"/>
          <w:kern w:val="0"/>
          <w:sz w:val="24"/>
          <w:szCs w:val="24"/>
          <w:lang w:eastAsia="ru-RU"/>
        </w:rPr>
      </w:pPr>
      <w:r w:rsidRPr="003C23BF">
        <w:rPr>
          <w:rFonts w:ascii="Times New Roman" w:eastAsia="Times New Roman" w:hAnsi="Times New Roman" w:cs="Times New Roman"/>
          <w:b/>
          <w:bCs/>
          <w:color w:val="auto"/>
          <w:kern w:val="0"/>
          <w:sz w:val="24"/>
          <w:szCs w:val="24"/>
          <w:lang w:eastAsia="ru-RU"/>
        </w:rPr>
        <w:t>ОСОБЫЕ ОБРАЗОВАТЕЛЬНЫЕ ПОТРЕБНОСТИ ОБУЧАЮЩИХСЯ С ЗПР:</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получение специальной помощи средствами образования сразу же после выявления первичного нарушения развития;</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психологическое сопровождение, оптимизирующее взаимодействие обучающегося с педагогическими работниками и другими обучающимися;</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психологическое сопровождение, направленное на установление взаимодействия семьи и образовательной организации;</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постепенное расширение образовательного пространства, выходящего за пределы образовательной организации.</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3C23BF">
        <w:rPr>
          <w:rFonts w:ascii="Times New Roman" w:eastAsia="Times New Roman" w:hAnsi="Times New Roman" w:cs="Times New Roman"/>
          <w:color w:val="auto"/>
          <w:kern w:val="0"/>
          <w:sz w:val="24"/>
          <w:szCs w:val="24"/>
          <w:lang w:eastAsia="ru-RU"/>
        </w:rPr>
        <w:t>Для обучающихся с ЗПР, осваивающих АООП НОО (вариант 7.2), характерны следующие специфические образовательные потребности:</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увеличение сроков освоения АООП НОО до 5 лет;</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упрощение системы учебно-познавательных задач, решаемых в процессе образования;</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наглядно-действенный характер содержания образования;</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развитие познавательной деятельности обучающихся с ЗПР как основы компенсации, коррекции и профилактики нарушений;</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постоянная помощь в осмыслении и расширении контекста усваиваемых знаний, в закреплении и совершенствовании освоенных умений;</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 xml:space="preserve">специальное обучение "переносу" сформированных знаний и умений в новые ситуации </w:t>
      </w:r>
      <w:r w:rsidRPr="003C23BF">
        <w:rPr>
          <w:rFonts w:ascii="Times New Roman" w:eastAsia="Times New Roman" w:hAnsi="Times New Roman" w:cs="Times New Roman"/>
          <w:color w:val="auto"/>
          <w:kern w:val="0"/>
          <w:sz w:val="24"/>
          <w:szCs w:val="24"/>
          <w:lang w:eastAsia="ru-RU"/>
        </w:rPr>
        <w:lastRenderedPageBreak/>
        <w:t>взаимодействия с действительностью;</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необходимость постоянной актуализации знаний, умений и одобряемых обществом норм поведения;</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постоянное стимулирование познавательной активности, побуждение интереса к себе, окружающему предметному и социальному миру;</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использование преимущественно позитивных средств стимуляции деятельности и поведения;</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комплексное сопровождение, направленное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3C23BF">
        <w:rPr>
          <w:rFonts w:ascii="Times New Roman" w:eastAsia="Times New Roman" w:hAnsi="Times New Roman" w:cs="Times New Roman"/>
          <w:color w:val="auto"/>
          <w:kern w:val="0"/>
          <w:sz w:val="24"/>
          <w:szCs w:val="24"/>
          <w:lang w:eastAsia="ru-RU"/>
        </w:rP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3C23BF">
        <w:rPr>
          <w:rFonts w:ascii="Times New Roman" w:eastAsia="Times New Roman" w:hAnsi="Times New Roman" w:cs="Times New Roman"/>
          <w:color w:val="auto"/>
          <w:kern w:val="0"/>
          <w:sz w:val="24"/>
          <w:szCs w:val="24"/>
          <w:lang w:eastAsia="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3C23BF" w:rsidRPr="003C23BF" w:rsidRDefault="003C23BF" w:rsidP="003C23BF">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p>
    <w:bookmarkEnd w:id="12"/>
    <w:p w:rsidR="00632125" w:rsidRPr="003C23BF" w:rsidRDefault="00632125" w:rsidP="003C23BF">
      <w:pPr>
        <w:spacing w:after="0" w:line="240" w:lineRule="auto"/>
        <w:jc w:val="both"/>
        <w:outlineLvl w:val="2"/>
        <w:rPr>
          <w:rFonts w:ascii="Times New Roman" w:hAnsi="Times New Roman" w:cs="Times New Roman"/>
          <w:bCs/>
          <w:color w:val="auto"/>
          <w:sz w:val="28"/>
          <w:szCs w:val="28"/>
        </w:rPr>
      </w:pPr>
    </w:p>
    <w:p w:rsidR="00632125" w:rsidRPr="003C23BF" w:rsidRDefault="00632125" w:rsidP="003C23BF">
      <w:pPr>
        <w:spacing w:after="0" w:line="240" w:lineRule="auto"/>
        <w:jc w:val="both"/>
        <w:outlineLvl w:val="2"/>
        <w:rPr>
          <w:rFonts w:ascii="Times New Roman" w:hAnsi="Times New Roman" w:cs="Times New Roman"/>
          <w:bCs/>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8053B5" w:rsidRDefault="008053B5" w:rsidP="00632125">
      <w:pPr>
        <w:spacing w:before="120" w:after="120" w:line="240" w:lineRule="auto"/>
        <w:jc w:val="center"/>
        <w:outlineLvl w:val="2"/>
        <w:rPr>
          <w:rFonts w:ascii="Times New Roman" w:hAnsi="Times New Roman" w:cs="Times New Roman"/>
          <w:b/>
          <w:color w:val="auto"/>
          <w:sz w:val="28"/>
          <w:szCs w:val="28"/>
        </w:rPr>
      </w:pPr>
    </w:p>
    <w:p w:rsidR="008053B5" w:rsidRDefault="008053B5" w:rsidP="00632125">
      <w:pPr>
        <w:spacing w:before="120" w:after="120" w:line="240" w:lineRule="auto"/>
        <w:jc w:val="center"/>
        <w:outlineLvl w:val="2"/>
        <w:rPr>
          <w:rFonts w:ascii="Times New Roman" w:hAnsi="Times New Roman" w:cs="Times New Roman"/>
          <w:b/>
          <w:color w:val="auto"/>
          <w:sz w:val="28"/>
          <w:szCs w:val="28"/>
        </w:rPr>
      </w:pPr>
    </w:p>
    <w:p w:rsidR="008053B5" w:rsidRDefault="008053B5" w:rsidP="00632125">
      <w:pPr>
        <w:spacing w:before="120" w:after="120" w:line="240" w:lineRule="auto"/>
        <w:jc w:val="center"/>
        <w:outlineLvl w:val="2"/>
        <w:rPr>
          <w:rFonts w:ascii="Times New Roman" w:hAnsi="Times New Roman" w:cs="Times New Roman"/>
          <w:b/>
          <w:color w:val="auto"/>
          <w:sz w:val="28"/>
          <w:szCs w:val="28"/>
        </w:rPr>
      </w:pPr>
    </w:p>
    <w:p w:rsidR="008053B5" w:rsidRDefault="008053B5" w:rsidP="00632125">
      <w:pPr>
        <w:spacing w:before="120" w:after="120" w:line="240" w:lineRule="auto"/>
        <w:jc w:val="center"/>
        <w:outlineLvl w:val="2"/>
        <w:rPr>
          <w:rFonts w:ascii="Times New Roman" w:hAnsi="Times New Roman" w:cs="Times New Roman"/>
          <w:b/>
          <w:color w:val="auto"/>
          <w:sz w:val="28"/>
          <w:szCs w:val="28"/>
        </w:rPr>
      </w:pPr>
    </w:p>
    <w:p w:rsidR="008053B5" w:rsidRDefault="008053B5" w:rsidP="00632125">
      <w:pPr>
        <w:spacing w:before="120" w:after="120" w:line="240" w:lineRule="auto"/>
        <w:jc w:val="center"/>
        <w:outlineLvl w:val="2"/>
        <w:rPr>
          <w:rFonts w:ascii="Times New Roman" w:hAnsi="Times New Roman" w:cs="Times New Roman"/>
          <w:b/>
          <w:color w:val="auto"/>
          <w:sz w:val="28"/>
          <w:szCs w:val="28"/>
        </w:rPr>
      </w:pPr>
    </w:p>
    <w:p w:rsidR="00916A65" w:rsidRPr="00632125" w:rsidRDefault="000556FB" w:rsidP="00632125">
      <w:pPr>
        <w:spacing w:before="120" w:after="120" w:line="240" w:lineRule="auto"/>
        <w:jc w:val="center"/>
        <w:outlineLvl w:val="2"/>
        <w:rPr>
          <w:rFonts w:ascii="Times New Roman" w:hAnsi="Times New Roman" w:cs="Times New Roman"/>
          <w:sz w:val="28"/>
          <w:szCs w:val="28"/>
        </w:rPr>
      </w:pPr>
      <w:r w:rsidRPr="00632125">
        <w:rPr>
          <w:rFonts w:ascii="Times New Roman" w:hAnsi="Times New Roman" w:cs="Times New Roman"/>
          <w:b/>
          <w:color w:val="auto"/>
          <w:sz w:val="28"/>
          <w:szCs w:val="28"/>
        </w:rPr>
        <w:lastRenderedPageBreak/>
        <w:t>1</w:t>
      </w:r>
      <w:r w:rsidR="00916A65" w:rsidRPr="00632125">
        <w:rPr>
          <w:rFonts w:ascii="Times New Roman" w:hAnsi="Times New Roman" w:cs="Times New Roman"/>
          <w:b/>
          <w:color w:val="auto"/>
          <w:sz w:val="28"/>
          <w:szCs w:val="28"/>
        </w:rPr>
        <w:t>.2.</w:t>
      </w:r>
      <w:r w:rsidR="00916A65" w:rsidRPr="00632125">
        <w:rPr>
          <w:rFonts w:ascii="Times New Roman" w:hAnsi="Times New Roman" w:cs="Times New Roman"/>
          <w:b/>
          <w:sz w:val="28"/>
          <w:szCs w:val="28"/>
        </w:rPr>
        <w:t xml:space="preserve"> </w:t>
      </w:r>
      <w:bookmarkEnd w:id="13"/>
      <w:r w:rsidR="00FF57E1" w:rsidRPr="00FF57E1">
        <w:rPr>
          <w:rFonts w:ascii="Times New Roman" w:hAnsi="Times New Roman" w:cs="Times New Roman"/>
          <w:b/>
          <w:sz w:val="28"/>
          <w:szCs w:val="28"/>
        </w:rPr>
        <w:t>ПЛАНИРУЕМЫЕ РЕЗУЛЬТАТЫ ОСВОЕНИЯ ОБУЧАЮЩИМИСЯ АООП НОО ДЛЯ ОБУЧАЮЩИХСЯ С ЗПР В СООТВЕТСТВИИ С ФАОП НОО ОБУЧАЮЩИХСЯ С ЗПР</w:t>
      </w:r>
    </w:p>
    <w:p w:rsidR="003C23BF" w:rsidRPr="003C23BF" w:rsidRDefault="003C23BF" w:rsidP="003C23BF">
      <w:pPr>
        <w:spacing w:after="0" w:line="240" w:lineRule="auto"/>
        <w:ind w:firstLine="709"/>
        <w:jc w:val="both"/>
        <w:rPr>
          <w:rStyle w:val="aff2"/>
          <w:rFonts w:ascii="Times New Roman" w:hAnsi="Times New Roman" w:cs="Times New Roman"/>
          <w:caps w:val="0"/>
          <w:sz w:val="24"/>
          <w:szCs w:val="24"/>
        </w:rPr>
      </w:pPr>
      <w:r w:rsidRPr="003C23BF">
        <w:rPr>
          <w:rStyle w:val="aff2"/>
          <w:rFonts w:ascii="Times New Roman" w:hAnsi="Times New Roman" w:cs="Times New Roman"/>
          <w:caps w:val="0"/>
          <w:sz w:val="24"/>
          <w:szCs w:val="24"/>
        </w:rPr>
        <w:t>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ФГОС НОО обучающихся с ОВЗ как система личностных, метапредметных и предметных достижений обучающегося.</w:t>
      </w:r>
    </w:p>
    <w:p w:rsidR="003C23BF" w:rsidRPr="003C23BF" w:rsidRDefault="003C23BF" w:rsidP="003C23BF">
      <w:pPr>
        <w:spacing w:after="0" w:line="240" w:lineRule="auto"/>
        <w:ind w:firstLine="709"/>
        <w:jc w:val="both"/>
        <w:rPr>
          <w:rStyle w:val="aff2"/>
          <w:rFonts w:ascii="Times New Roman" w:hAnsi="Times New Roman" w:cs="Times New Roman"/>
          <w:caps w:val="0"/>
          <w:sz w:val="24"/>
          <w:szCs w:val="24"/>
        </w:rPr>
      </w:pPr>
      <w:r w:rsidRPr="003C23BF">
        <w:rPr>
          <w:rStyle w:val="aff2"/>
          <w:rFonts w:ascii="Times New Roman" w:hAnsi="Times New Roman" w:cs="Times New Roman"/>
          <w:caps w:val="0"/>
          <w:sz w:val="24"/>
          <w:szCs w:val="24"/>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rsidR="003C23BF" w:rsidRPr="003C23BF" w:rsidRDefault="003C23BF" w:rsidP="003C23BF">
      <w:pPr>
        <w:spacing w:after="0" w:line="240" w:lineRule="auto"/>
        <w:ind w:firstLine="709"/>
        <w:jc w:val="both"/>
        <w:rPr>
          <w:rStyle w:val="aff2"/>
          <w:rFonts w:ascii="Times New Roman" w:hAnsi="Times New Roman" w:cs="Times New Roman"/>
          <w:caps w:val="0"/>
          <w:sz w:val="24"/>
          <w:szCs w:val="24"/>
        </w:rPr>
      </w:pPr>
      <w:r w:rsidRPr="003C23BF">
        <w:rPr>
          <w:rStyle w:val="aff2"/>
          <w:rFonts w:ascii="Times New Roman" w:hAnsi="Times New Roman" w:cs="Times New Roman"/>
          <w:caps w:val="0"/>
          <w:sz w:val="24"/>
          <w:szCs w:val="24"/>
        </w:rPr>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3C23BF" w:rsidRPr="003C23BF" w:rsidRDefault="003C23BF" w:rsidP="003C23BF">
      <w:pPr>
        <w:spacing w:after="0" w:line="240" w:lineRule="auto"/>
        <w:ind w:firstLine="709"/>
        <w:jc w:val="both"/>
        <w:rPr>
          <w:rStyle w:val="aff2"/>
          <w:rFonts w:ascii="Times New Roman" w:hAnsi="Times New Roman" w:cs="Times New Roman"/>
          <w:caps w:val="0"/>
          <w:sz w:val="24"/>
          <w:szCs w:val="24"/>
        </w:rPr>
      </w:pPr>
      <w:r w:rsidRPr="003C23BF">
        <w:rPr>
          <w:rStyle w:val="aff2"/>
          <w:rFonts w:ascii="Times New Roman" w:hAnsi="Times New Roman" w:cs="Times New Roman"/>
          <w:caps w:val="0"/>
          <w:sz w:val="24"/>
          <w:szCs w:val="24"/>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3C23BF" w:rsidRPr="003C23BF" w:rsidRDefault="003C23BF" w:rsidP="003C23BF">
      <w:pPr>
        <w:spacing w:after="0" w:line="240" w:lineRule="auto"/>
        <w:ind w:firstLine="709"/>
        <w:jc w:val="both"/>
        <w:rPr>
          <w:rStyle w:val="aff2"/>
          <w:rFonts w:ascii="Times New Roman" w:hAnsi="Times New Roman" w:cs="Times New Roman"/>
          <w:caps w:val="0"/>
          <w:sz w:val="24"/>
          <w:szCs w:val="24"/>
        </w:rPr>
      </w:pPr>
      <w:r w:rsidRPr="003C23BF">
        <w:rPr>
          <w:rStyle w:val="aff2"/>
          <w:rFonts w:ascii="Times New Roman" w:hAnsi="Times New Roman" w:cs="Times New Roman"/>
          <w:caps w:val="0"/>
          <w:sz w:val="24"/>
          <w:szCs w:val="24"/>
        </w:rPr>
        <w:t>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rsidR="00CB20A1" w:rsidRPr="003E2F77" w:rsidRDefault="00CB20A1" w:rsidP="003C23BF">
      <w:pPr>
        <w:spacing w:after="0" w:line="240" w:lineRule="auto"/>
        <w:ind w:firstLine="709"/>
        <w:jc w:val="both"/>
        <w:rPr>
          <w:rFonts w:ascii="Times New Roman" w:hAnsi="Times New Roman" w:cs="Times New Roman"/>
          <w:sz w:val="24"/>
          <w:szCs w:val="24"/>
        </w:rPr>
      </w:pPr>
      <w:r w:rsidRPr="003E2F77">
        <w:rPr>
          <w:rStyle w:val="aff2"/>
          <w:rFonts w:ascii="Times New Roman" w:hAnsi="Times New Roman" w:cs="Times New Roman"/>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3E2F77">
        <w:rPr>
          <w:rFonts w:ascii="Times New Roman" w:hAnsi="Times New Roman" w:cs="Times New Roman"/>
          <w:sz w:val="24"/>
          <w:szCs w:val="24"/>
        </w:rPr>
        <w:t xml:space="preserve"> </w:t>
      </w:r>
      <w:r w:rsidRPr="003E2F77">
        <w:rPr>
          <w:rFonts w:ascii="Times New Roman" w:hAnsi="Times New Roman" w:cs="Times New Roman"/>
          <w:i/>
          <w:sz w:val="24"/>
          <w:szCs w:val="24"/>
        </w:rPr>
        <w:t>систему</w:t>
      </w:r>
      <w:r w:rsidRPr="003E2F77">
        <w:rPr>
          <w:rStyle w:val="CenturySchoolbook"/>
          <w:rFonts w:ascii="Times New Roman" w:hAnsi="Times New Roman" w:cs="Times New Roman"/>
          <w:sz w:val="24"/>
          <w:szCs w:val="24"/>
        </w:rPr>
        <w:t xml:space="preserve"> обобщённых личностно ориентированных целей образования,</w:t>
      </w:r>
      <w:r w:rsidRPr="003E2F77">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E2F77" w:rsidRDefault="00CB20A1" w:rsidP="003E2F77">
      <w:pPr>
        <w:pStyle w:val="aff1"/>
        <w:spacing w:line="240" w:lineRule="auto"/>
        <w:ind w:firstLine="709"/>
        <w:rPr>
          <w:sz w:val="24"/>
          <w:szCs w:val="24"/>
        </w:rPr>
      </w:pPr>
      <w:r w:rsidRPr="003E2F77">
        <w:rPr>
          <w:caps w:val="0"/>
          <w:sz w:val="24"/>
          <w:szCs w:val="24"/>
        </w:rPr>
        <w:t>Планируемые результаты:</w:t>
      </w:r>
    </w:p>
    <w:p w:rsidR="00CB20A1" w:rsidRPr="003E2F77" w:rsidRDefault="00CB20A1" w:rsidP="003E2F77">
      <w:pPr>
        <w:pStyle w:val="aff1"/>
        <w:spacing w:line="240" w:lineRule="auto"/>
        <w:ind w:firstLine="709"/>
        <w:rPr>
          <w:caps w:val="0"/>
          <w:sz w:val="24"/>
          <w:szCs w:val="24"/>
        </w:rPr>
      </w:pPr>
      <w:r w:rsidRPr="003E2F77">
        <w:rPr>
          <w:sz w:val="24"/>
          <w:szCs w:val="24"/>
        </w:rPr>
        <w:t>• </w:t>
      </w:r>
      <w:r w:rsidRPr="003E2F77">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3E2F77" w:rsidRDefault="00CB20A1" w:rsidP="003E2F77">
      <w:pPr>
        <w:pStyle w:val="aff1"/>
        <w:spacing w:line="240" w:lineRule="auto"/>
        <w:ind w:firstLine="709"/>
        <w:rPr>
          <w:sz w:val="24"/>
          <w:szCs w:val="24"/>
        </w:rPr>
      </w:pPr>
      <w:r w:rsidRPr="003E2F77">
        <w:rPr>
          <w:sz w:val="24"/>
          <w:szCs w:val="24"/>
        </w:rPr>
        <w:t>• </w:t>
      </w:r>
      <w:r w:rsidRPr="003E2F77">
        <w:rPr>
          <w:caps w:val="0"/>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3E2F77" w:rsidRDefault="00CB20A1" w:rsidP="003E2F77">
      <w:pPr>
        <w:pStyle w:val="aff1"/>
        <w:spacing w:line="240" w:lineRule="auto"/>
        <w:ind w:firstLine="709"/>
        <w:rPr>
          <w:sz w:val="24"/>
          <w:szCs w:val="24"/>
        </w:rPr>
      </w:pPr>
      <w:r w:rsidRPr="003E2F77">
        <w:rPr>
          <w:caps w:val="0"/>
          <w:sz w:val="24"/>
          <w:szCs w:val="24"/>
        </w:rPr>
        <w:t xml:space="preserve">В соответствии с </w:t>
      </w:r>
      <w:r w:rsidRPr="003E2F77">
        <w:rPr>
          <w:caps w:val="0"/>
          <w:color w:val="auto"/>
          <w:kern w:val="28"/>
          <w:sz w:val="24"/>
          <w:szCs w:val="24"/>
        </w:rPr>
        <w:t>дифференцированным и деятельностным подходами</w:t>
      </w:r>
      <w:r w:rsidRPr="003E2F77">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Структура и содержание планируемых результатов освоения АООП НОО адекватно отража</w:t>
      </w:r>
      <w:r w:rsidR="008053B5">
        <w:rPr>
          <w:rFonts w:ascii="Times New Roman" w:hAnsi="Times New Roman" w:cs="Times New Roman"/>
          <w:sz w:val="24"/>
          <w:szCs w:val="24"/>
        </w:rPr>
        <w:t>е</w:t>
      </w:r>
      <w:r w:rsidRPr="003E2F77">
        <w:rPr>
          <w:rFonts w:ascii="Times New Roman" w:hAnsi="Times New Roman" w:cs="Times New Roman"/>
          <w:sz w:val="24"/>
          <w:szCs w:val="24"/>
        </w:rPr>
        <w:t>т требования ФГОС НОО обучающихся с ОВЗ</w:t>
      </w:r>
      <w:r w:rsidR="00A6263D">
        <w:rPr>
          <w:rFonts w:ascii="Times New Roman" w:hAnsi="Times New Roman" w:cs="Times New Roman"/>
          <w:sz w:val="24"/>
          <w:szCs w:val="24"/>
        </w:rPr>
        <w:t xml:space="preserve"> и ФАОП НОО</w:t>
      </w:r>
      <w:r w:rsidR="00A6263D" w:rsidRPr="00A6263D">
        <w:t xml:space="preserve"> </w:t>
      </w:r>
      <w:r w:rsidR="00A6263D" w:rsidRPr="00A6263D">
        <w:rPr>
          <w:rFonts w:ascii="Times New Roman" w:hAnsi="Times New Roman" w:cs="Times New Roman"/>
          <w:sz w:val="24"/>
          <w:szCs w:val="24"/>
        </w:rPr>
        <w:t>обучающихся с</w:t>
      </w:r>
      <w:r w:rsidR="00A6263D">
        <w:rPr>
          <w:rFonts w:ascii="Times New Roman" w:hAnsi="Times New Roman" w:cs="Times New Roman"/>
          <w:sz w:val="24"/>
          <w:szCs w:val="24"/>
        </w:rPr>
        <w:t xml:space="preserve"> ЗПР</w:t>
      </w:r>
      <w:r w:rsidRPr="003E2F77">
        <w:rPr>
          <w:rFonts w:ascii="Times New Roman" w:hAnsi="Times New Roman" w:cs="Times New Roman"/>
          <w:sz w:val="24"/>
          <w:szCs w:val="24"/>
        </w:rPr>
        <w:t>, переда</w:t>
      </w:r>
      <w:r w:rsidR="008053B5">
        <w:rPr>
          <w:rFonts w:ascii="Times New Roman" w:hAnsi="Times New Roman" w:cs="Times New Roman"/>
          <w:sz w:val="24"/>
          <w:szCs w:val="24"/>
        </w:rPr>
        <w:t>ет</w:t>
      </w:r>
      <w:r w:rsidRPr="003E2F77">
        <w:rPr>
          <w:rFonts w:ascii="Times New Roman" w:hAnsi="Times New Roman" w:cs="Times New Roman"/>
          <w:sz w:val="24"/>
          <w:szCs w:val="24"/>
        </w:rPr>
        <w:t xml:space="preserve">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w:t>
      </w:r>
      <w:r w:rsidR="008053B5">
        <w:rPr>
          <w:rFonts w:ascii="Times New Roman" w:hAnsi="Times New Roman" w:cs="Times New Roman"/>
          <w:sz w:val="24"/>
          <w:szCs w:val="24"/>
        </w:rPr>
        <w:t>ует</w:t>
      </w:r>
      <w:r w:rsidRPr="003E2F77">
        <w:rPr>
          <w:rFonts w:ascii="Times New Roman" w:hAnsi="Times New Roman" w:cs="Times New Roman"/>
          <w:sz w:val="24"/>
          <w:szCs w:val="24"/>
        </w:rPr>
        <w:t xml:space="preserve"> возрастным возможностям и особым образовательным потребностям обучающихся с ЗПР.</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Освоение АООП НОО (вариант 7.2) обеспечивает достижение обучающимися с ЗПР трех видов результатов: </w:t>
      </w:r>
      <w:r w:rsidRPr="003E2F77">
        <w:rPr>
          <w:rFonts w:ascii="Times New Roman" w:hAnsi="Times New Roman" w:cs="Times New Roman"/>
          <w:b/>
          <w:i/>
          <w:sz w:val="24"/>
          <w:szCs w:val="24"/>
        </w:rPr>
        <w:t>личностных, метапредметных</w:t>
      </w:r>
      <w:r w:rsidRPr="003E2F77">
        <w:rPr>
          <w:rFonts w:ascii="Times New Roman" w:hAnsi="Times New Roman" w:cs="Times New Roman"/>
          <w:sz w:val="24"/>
          <w:szCs w:val="24"/>
        </w:rPr>
        <w:t xml:space="preserve"> и </w:t>
      </w:r>
      <w:r w:rsidRPr="003E2F77">
        <w:rPr>
          <w:rFonts w:ascii="Times New Roman" w:hAnsi="Times New Roman" w:cs="Times New Roman"/>
          <w:b/>
          <w:i/>
          <w:sz w:val="24"/>
          <w:szCs w:val="24"/>
        </w:rPr>
        <w:t>предметных</w:t>
      </w:r>
      <w:r w:rsidRPr="003E2F77">
        <w:rPr>
          <w:rFonts w:ascii="Times New Roman" w:hAnsi="Times New Roman" w:cs="Times New Roman"/>
          <w:sz w:val="24"/>
          <w:szCs w:val="24"/>
        </w:rPr>
        <w:t xml:space="preserve">. </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
          <w:i/>
          <w:sz w:val="24"/>
          <w:szCs w:val="24"/>
        </w:rPr>
        <w:t>Личностные результаты</w:t>
      </w:r>
      <w:r w:rsidRPr="003E2F77">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w:t>
      </w:r>
      <w:r w:rsidRPr="003E2F77">
        <w:rPr>
          <w:rFonts w:ascii="Times New Roman" w:hAnsi="Times New Roman" w:cs="Times New Roman"/>
          <w:color w:val="auto"/>
          <w:sz w:val="24"/>
          <w:szCs w:val="24"/>
        </w:rPr>
        <w:t>(жизненные)</w:t>
      </w:r>
      <w:r w:rsidRPr="003E2F77">
        <w:rPr>
          <w:rFonts w:ascii="Times New Roman" w:hAnsi="Times New Roman" w:cs="Times New Roman"/>
          <w:sz w:val="24"/>
          <w:szCs w:val="24"/>
        </w:rPr>
        <w:t xml:space="preserve"> компетенции, </w:t>
      </w:r>
      <w:r w:rsidRPr="003E2F77">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eastAsia="Times New Roman" w:hAnsi="Times New Roman" w:cs="Times New Roman"/>
          <w:bCs/>
          <w:sz w:val="24"/>
          <w:szCs w:val="24"/>
        </w:rPr>
        <w:t xml:space="preserve">С учетом </w:t>
      </w:r>
      <w:r w:rsidRPr="003E2F77">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3E2F77">
        <w:rPr>
          <w:rFonts w:ascii="Times New Roman" w:eastAsia="Times New Roman" w:hAnsi="Times New Roman" w:cs="Times New Roman"/>
          <w:b/>
          <w:bCs/>
          <w:i/>
          <w:sz w:val="24"/>
          <w:szCs w:val="24"/>
        </w:rPr>
        <w:t>личностные результаты</w:t>
      </w:r>
      <w:r w:rsidRPr="003E2F77">
        <w:rPr>
          <w:rFonts w:ascii="Times New Roman" w:eastAsia="Times New Roman" w:hAnsi="Times New Roman" w:cs="Times New Roman"/>
          <w:sz w:val="24"/>
          <w:szCs w:val="24"/>
        </w:rPr>
        <w:t xml:space="preserve"> освоения АООП НОО </w:t>
      </w:r>
      <w:r w:rsidR="008053B5">
        <w:rPr>
          <w:rFonts w:ascii="Times New Roman" w:eastAsia="Times New Roman" w:hAnsi="Times New Roman" w:cs="Times New Roman"/>
          <w:sz w:val="24"/>
          <w:szCs w:val="24"/>
        </w:rPr>
        <w:t>отражают</w:t>
      </w:r>
      <w:r w:rsidRPr="003E2F77">
        <w:rPr>
          <w:rFonts w:ascii="Times New Roman" w:eastAsia="Times New Roman" w:hAnsi="Times New Roman" w:cs="Times New Roman"/>
          <w:sz w:val="24"/>
          <w:szCs w:val="24"/>
        </w:rPr>
        <w:t>:</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CB20A1" w:rsidRPr="003E2F77" w:rsidRDefault="00CB20A1" w:rsidP="003E2F77">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lastRenderedPageBreak/>
        <w:t>3) формирование уважительного отношения к иному мнению, истории и культуре других народов;</w:t>
      </w:r>
    </w:p>
    <w:p w:rsidR="00CB20A1" w:rsidRPr="003E2F77" w:rsidRDefault="00CB20A1" w:rsidP="003E2F77">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t>4) овладение начальными навыками адаптации в динамично изменяющемся и развивающемся мире;</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CB20A1" w:rsidRPr="003E2F77" w:rsidRDefault="00CB20A1" w:rsidP="003E2F77">
      <w:pPr>
        <w:spacing w:after="0" w:line="240" w:lineRule="auto"/>
        <w:ind w:firstLine="709"/>
        <w:jc w:val="both"/>
        <w:rPr>
          <w:rFonts w:ascii="Times New Roman" w:hAnsi="Times New Roman" w:cs="Times New Roman"/>
          <w:bCs/>
          <w:sz w:val="24"/>
          <w:szCs w:val="24"/>
        </w:rPr>
      </w:pPr>
      <w:r w:rsidRPr="003E2F77">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3E2F77" w:rsidRDefault="00CB20A1" w:rsidP="003E2F77">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t>7) формирование эстетических потребностей, ценностей и чувств;</w:t>
      </w:r>
    </w:p>
    <w:p w:rsidR="00CB20A1" w:rsidRPr="003E2F77" w:rsidRDefault="00CB20A1" w:rsidP="003E2F77">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3E2F77" w:rsidRDefault="00CB20A1" w:rsidP="003E2F77">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t>9) развитие навыков сотрудничества со взрослыми и сверстниками в разных социальных ситуациях;</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CB20A1" w:rsidRPr="003E2F77" w:rsidRDefault="00CB20A1" w:rsidP="003E2F77">
      <w:pPr>
        <w:spacing w:after="0" w:line="240" w:lineRule="auto"/>
        <w:ind w:firstLine="709"/>
        <w:jc w:val="both"/>
        <w:rPr>
          <w:rFonts w:ascii="Times New Roman" w:hAnsi="Times New Roman" w:cs="Times New Roman"/>
          <w:iCs/>
          <w:sz w:val="24"/>
          <w:szCs w:val="24"/>
        </w:rPr>
      </w:pPr>
      <w:r w:rsidRPr="003E2F77">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3E2F77">
        <w:rPr>
          <w:rFonts w:ascii="Times New Roman" w:hAnsi="Times New Roman" w:cs="Times New Roman"/>
          <w:iCs/>
          <w:sz w:val="24"/>
          <w:szCs w:val="24"/>
        </w:rPr>
        <w:t>в том числе с использованием информационных технологий;</w:t>
      </w:r>
    </w:p>
    <w:p w:rsidR="00CB20A1" w:rsidRPr="003E2F77" w:rsidRDefault="00CB20A1" w:rsidP="003E2F77">
      <w:pPr>
        <w:spacing w:after="0" w:line="240" w:lineRule="auto"/>
        <w:ind w:firstLine="709"/>
        <w:jc w:val="both"/>
        <w:rPr>
          <w:rFonts w:ascii="Times New Roman" w:hAnsi="Times New Roman" w:cs="Times New Roman"/>
          <w:color w:val="auto"/>
          <w:sz w:val="24"/>
          <w:szCs w:val="24"/>
        </w:rPr>
      </w:pPr>
      <w:r w:rsidRPr="003E2F77">
        <w:rPr>
          <w:rFonts w:ascii="Times New Roman" w:hAnsi="Times New Roman" w:cs="Times New Roman"/>
          <w:iCs/>
          <w:sz w:val="24"/>
          <w:szCs w:val="24"/>
        </w:rPr>
        <w:t>14) </w:t>
      </w:r>
      <w:r w:rsidRPr="003E2F77">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
          <w:i/>
          <w:sz w:val="24"/>
          <w:szCs w:val="24"/>
        </w:rPr>
        <w:t>Метапредметные результаты</w:t>
      </w:r>
      <w:r w:rsidRPr="003E2F77">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CB20A1" w:rsidRPr="003E2F77" w:rsidRDefault="00CB20A1" w:rsidP="003E2F77">
      <w:pPr>
        <w:spacing w:after="0" w:line="240" w:lineRule="auto"/>
        <w:ind w:firstLine="709"/>
        <w:jc w:val="both"/>
        <w:rPr>
          <w:rFonts w:ascii="Times New Roman" w:hAnsi="Times New Roman" w:cs="Times New Roman"/>
          <w:bCs/>
          <w:sz w:val="24"/>
          <w:szCs w:val="24"/>
        </w:rPr>
      </w:pPr>
      <w:r w:rsidRPr="003E2F77">
        <w:rPr>
          <w:rFonts w:ascii="Times New Roman" w:eastAsia="Times New Roman" w:hAnsi="Times New Roman" w:cs="Times New Roman"/>
          <w:bCs/>
          <w:sz w:val="24"/>
          <w:szCs w:val="24"/>
        </w:rPr>
        <w:t xml:space="preserve">С учетом </w:t>
      </w:r>
      <w:r w:rsidRPr="003E2F77">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3E2F77">
        <w:rPr>
          <w:rFonts w:ascii="Times New Roman" w:eastAsia="Times New Roman" w:hAnsi="Times New Roman" w:cs="Times New Roman"/>
          <w:b/>
          <w:bCs/>
          <w:i/>
          <w:sz w:val="24"/>
          <w:szCs w:val="24"/>
        </w:rPr>
        <w:t>метапредметные результаты</w:t>
      </w:r>
      <w:r w:rsidRPr="003E2F77">
        <w:rPr>
          <w:rFonts w:ascii="Times New Roman" w:eastAsia="Times New Roman" w:hAnsi="Times New Roman" w:cs="Times New Roman"/>
          <w:sz w:val="24"/>
          <w:szCs w:val="24"/>
        </w:rPr>
        <w:t xml:space="preserve"> освоения АООП НОО </w:t>
      </w:r>
      <w:r w:rsidR="008053B5">
        <w:rPr>
          <w:rFonts w:ascii="Times New Roman" w:eastAsia="Times New Roman" w:hAnsi="Times New Roman" w:cs="Times New Roman"/>
          <w:sz w:val="24"/>
          <w:szCs w:val="24"/>
        </w:rPr>
        <w:t>отражают</w:t>
      </w:r>
      <w:r w:rsidRPr="003E2F77">
        <w:rPr>
          <w:rFonts w:ascii="Times New Roman" w:eastAsia="Times New Roman" w:hAnsi="Times New Roman" w:cs="Times New Roman"/>
          <w:sz w:val="24"/>
          <w:szCs w:val="24"/>
        </w:rPr>
        <w:t>:</w:t>
      </w:r>
    </w:p>
    <w:p w:rsidR="00CB20A1" w:rsidRPr="003E2F77" w:rsidRDefault="00CB20A1" w:rsidP="003E2F77">
      <w:pPr>
        <w:spacing w:after="0" w:line="240" w:lineRule="auto"/>
        <w:ind w:firstLine="709"/>
        <w:jc w:val="both"/>
        <w:rPr>
          <w:rFonts w:ascii="Times New Roman" w:hAnsi="Times New Roman" w:cs="Times New Roman"/>
          <w:bCs/>
          <w:sz w:val="24"/>
          <w:szCs w:val="24"/>
        </w:rPr>
      </w:pPr>
      <w:r w:rsidRPr="003E2F77">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3E2F77" w:rsidRDefault="00CB20A1" w:rsidP="003E2F77">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3E2F77" w:rsidRDefault="00CB20A1" w:rsidP="003E2F77">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3E2F77" w:rsidRDefault="00CB20A1" w:rsidP="003E2F77">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Cs/>
          <w:sz w:val="24"/>
          <w:szCs w:val="24"/>
        </w:rPr>
        <w:t>5) </w:t>
      </w:r>
      <w:r w:rsidRPr="003E2F77">
        <w:rPr>
          <w:rFonts w:ascii="Times New Roman" w:hAnsi="Times New Roman" w:cs="Times New Roman"/>
          <w:sz w:val="24"/>
          <w:szCs w:val="24"/>
        </w:rPr>
        <w:t xml:space="preserve">овладение навыками смыслового чтения </w:t>
      </w:r>
      <w:r w:rsidRPr="003E2F77">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3E2F77">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Cs/>
          <w:sz w:val="24"/>
          <w:szCs w:val="24"/>
        </w:rPr>
        <w:t>6) </w:t>
      </w:r>
      <w:r w:rsidRPr="003E2F77">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3E2F77">
        <w:rPr>
          <w:rFonts w:ascii="Times New Roman" w:hAnsi="Times New Roman" w:cs="Times New Roman"/>
          <w:bCs/>
          <w:sz w:val="24"/>
          <w:szCs w:val="24"/>
        </w:rPr>
        <w:t>по родовидовым признакам</w:t>
      </w:r>
      <w:r w:rsidRPr="003E2F77">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3E2F77">
        <w:rPr>
          <w:rFonts w:ascii="Times New Roman" w:hAnsi="Times New Roman" w:cs="Times New Roman"/>
          <w:bCs/>
          <w:sz w:val="24"/>
          <w:szCs w:val="24"/>
        </w:rPr>
        <w:t>на уровне, соответствующем индивидуальным возможностям</w:t>
      </w:r>
      <w:r w:rsidRPr="003E2F77">
        <w:rPr>
          <w:rFonts w:ascii="Times New Roman" w:hAnsi="Times New Roman" w:cs="Times New Roman"/>
          <w:sz w:val="24"/>
          <w:szCs w:val="24"/>
        </w:rPr>
        <w:t>;</w:t>
      </w:r>
    </w:p>
    <w:p w:rsidR="00CB20A1" w:rsidRPr="003E2F77" w:rsidRDefault="00CB20A1" w:rsidP="003E2F77">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3E2F77" w:rsidRDefault="00CB20A1" w:rsidP="003E2F77">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3E2F77" w:rsidRDefault="00CB20A1" w:rsidP="003E2F77">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CB20A1" w:rsidRPr="003E2F77" w:rsidRDefault="00CB20A1" w:rsidP="003E2F77">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lastRenderedPageBreak/>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Pr="003E2F77" w:rsidRDefault="00CB20A1" w:rsidP="003E2F77">
      <w:pPr>
        <w:spacing w:after="0" w:line="240" w:lineRule="auto"/>
        <w:ind w:firstLine="709"/>
        <w:jc w:val="both"/>
        <w:rPr>
          <w:rFonts w:ascii="Times New Roman" w:hAnsi="Times New Roman" w:cs="Times New Roman"/>
          <w:bCs/>
          <w:color w:val="000000"/>
          <w:kern w:val="28"/>
          <w:sz w:val="24"/>
          <w:szCs w:val="24"/>
        </w:rPr>
      </w:pPr>
      <w:r w:rsidRPr="003E2F77">
        <w:rPr>
          <w:rFonts w:ascii="Times New Roman" w:hAnsi="Times New Roman" w:cs="Times New Roman"/>
          <w:b/>
          <w:bCs/>
          <w:i/>
          <w:color w:val="000000"/>
          <w:kern w:val="28"/>
          <w:sz w:val="24"/>
          <w:szCs w:val="24"/>
        </w:rPr>
        <w:t>Предметные результаты</w:t>
      </w:r>
      <w:r w:rsidRPr="003E2F77">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004B5FE0" w:rsidRPr="003E2F77">
        <w:rPr>
          <w:rFonts w:ascii="Times New Roman" w:hAnsi="Times New Roman" w:cs="Times New Roman"/>
          <w:color w:val="auto"/>
          <w:sz w:val="24"/>
          <w:szCs w:val="24"/>
        </w:rPr>
        <w:t>освоенные обучающимися знания и умения, специфичные для каждой предметной области, готовность их применения</w:t>
      </w:r>
      <w:r w:rsidRPr="003E2F77">
        <w:rPr>
          <w:rFonts w:ascii="Times New Roman" w:hAnsi="Times New Roman" w:cs="Times New Roman"/>
          <w:bCs/>
          <w:color w:val="000000"/>
          <w:kern w:val="28"/>
          <w:sz w:val="24"/>
          <w:szCs w:val="24"/>
        </w:rPr>
        <w:t>.</w:t>
      </w:r>
    </w:p>
    <w:p w:rsidR="00CB20A1" w:rsidRPr="003E2F77" w:rsidRDefault="00CB20A1" w:rsidP="003E2F77">
      <w:pPr>
        <w:spacing w:after="0" w:line="240" w:lineRule="auto"/>
        <w:ind w:firstLine="709"/>
        <w:jc w:val="both"/>
        <w:rPr>
          <w:rFonts w:ascii="Times New Roman" w:hAnsi="Times New Roman" w:cs="Times New Roman"/>
          <w:bCs/>
          <w:color w:val="000000"/>
          <w:kern w:val="28"/>
          <w:sz w:val="24"/>
          <w:szCs w:val="24"/>
        </w:rPr>
      </w:pPr>
      <w:r w:rsidRPr="003E2F77">
        <w:rPr>
          <w:rFonts w:ascii="Times New Roman" w:eastAsia="Times New Roman" w:hAnsi="Times New Roman" w:cs="Times New Roman"/>
          <w:bCs/>
          <w:sz w:val="24"/>
          <w:szCs w:val="24"/>
        </w:rPr>
        <w:t xml:space="preserve">С учетом </w:t>
      </w:r>
      <w:r w:rsidRPr="003E2F77">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3E2F77">
        <w:rPr>
          <w:rFonts w:ascii="Times New Roman" w:hAnsi="Times New Roman" w:cs="Times New Roman"/>
          <w:b/>
          <w:i/>
          <w:sz w:val="24"/>
          <w:szCs w:val="24"/>
        </w:rPr>
        <w:t>предметные результаты</w:t>
      </w:r>
      <w:r w:rsidRPr="003E2F77">
        <w:rPr>
          <w:rFonts w:ascii="Times New Roman" w:hAnsi="Times New Roman" w:cs="Times New Roman"/>
          <w:sz w:val="24"/>
          <w:szCs w:val="24"/>
        </w:rPr>
        <w:t xml:space="preserve"> </w:t>
      </w:r>
      <w:r w:rsidR="008053B5">
        <w:rPr>
          <w:rFonts w:ascii="Times New Roman" w:hAnsi="Times New Roman" w:cs="Times New Roman"/>
          <w:sz w:val="24"/>
          <w:szCs w:val="24"/>
        </w:rPr>
        <w:t>отражают</w:t>
      </w:r>
      <w:r w:rsidRPr="003E2F77">
        <w:rPr>
          <w:rFonts w:ascii="Times New Roman" w:hAnsi="Times New Roman" w:cs="Times New Roman"/>
          <w:sz w:val="24"/>
          <w:szCs w:val="24"/>
        </w:rPr>
        <w:t>:</w:t>
      </w:r>
    </w:p>
    <w:p w:rsidR="00CB20A1" w:rsidRPr="003E2F77" w:rsidRDefault="00CB20A1" w:rsidP="003E2F77">
      <w:pPr>
        <w:autoSpaceDE w:val="0"/>
        <w:spacing w:after="0" w:line="240" w:lineRule="auto"/>
        <w:ind w:firstLine="720"/>
        <w:jc w:val="both"/>
        <w:rPr>
          <w:rFonts w:ascii="Times New Roman" w:hAnsi="Times New Roman" w:cs="Times New Roman"/>
          <w:b/>
          <w:bCs/>
          <w:color w:val="000000"/>
          <w:sz w:val="24"/>
          <w:szCs w:val="24"/>
        </w:rPr>
      </w:pPr>
      <w:r w:rsidRPr="003E2F77">
        <w:rPr>
          <w:rFonts w:ascii="Times New Roman" w:hAnsi="Times New Roman" w:cs="Times New Roman"/>
          <w:b/>
          <w:bCs/>
          <w:color w:val="000000"/>
          <w:sz w:val="24"/>
          <w:szCs w:val="24"/>
        </w:rPr>
        <w:t>Филология</w:t>
      </w:r>
    </w:p>
    <w:p w:rsidR="00CB20A1" w:rsidRPr="003E2F77" w:rsidRDefault="00CB20A1" w:rsidP="003E2F77">
      <w:pPr>
        <w:autoSpaceDE w:val="0"/>
        <w:spacing w:after="0" w:line="240" w:lineRule="auto"/>
        <w:ind w:firstLine="720"/>
        <w:jc w:val="both"/>
        <w:rPr>
          <w:rFonts w:ascii="Times New Roman" w:hAnsi="Times New Roman" w:cs="Times New Roman"/>
          <w:b/>
          <w:bCs/>
          <w:i/>
          <w:color w:val="000000"/>
          <w:sz w:val="24"/>
          <w:szCs w:val="24"/>
        </w:rPr>
      </w:pPr>
      <w:r w:rsidRPr="003E2F77">
        <w:rPr>
          <w:rFonts w:ascii="Times New Roman" w:hAnsi="Times New Roman" w:cs="Times New Roman"/>
          <w:b/>
          <w:bCs/>
          <w:i/>
          <w:color w:val="000000"/>
          <w:sz w:val="24"/>
          <w:szCs w:val="24"/>
        </w:rPr>
        <w:t>Русский язык. Родной язык:</w:t>
      </w:r>
    </w:p>
    <w:p w:rsidR="00CB20A1" w:rsidRPr="003E2F77" w:rsidRDefault="00CB20A1" w:rsidP="00E774BB">
      <w:pPr>
        <w:numPr>
          <w:ilvl w:val="0"/>
          <w:numId w:val="10"/>
        </w:numPr>
        <w:autoSpaceDE w:val="0"/>
        <w:spacing w:after="0" w:line="240" w:lineRule="auto"/>
        <w:ind w:firstLine="720"/>
        <w:jc w:val="both"/>
        <w:rPr>
          <w:rFonts w:ascii="Times New Roman" w:hAnsi="Times New Roman" w:cs="Times New Roman"/>
          <w:bCs/>
          <w:color w:val="000000"/>
          <w:sz w:val="24"/>
          <w:szCs w:val="24"/>
        </w:rPr>
      </w:pPr>
      <w:r w:rsidRPr="003E2F77">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3E2F77" w:rsidRDefault="00CB20A1" w:rsidP="00E774BB">
      <w:pPr>
        <w:pStyle w:val="af5"/>
        <w:numPr>
          <w:ilvl w:val="0"/>
          <w:numId w:val="10"/>
        </w:numPr>
        <w:suppressAutoHyphens/>
        <w:spacing w:line="240" w:lineRule="auto"/>
        <w:ind w:firstLine="720"/>
        <w:contextualSpacing w:val="0"/>
        <w:jc w:val="both"/>
        <w:rPr>
          <w:bCs/>
          <w:caps w:val="0"/>
          <w:color w:val="000000"/>
        </w:rPr>
      </w:pPr>
      <w:r w:rsidRPr="003E2F77">
        <w:rPr>
          <w:bCs/>
          <w:caps w:val="0"/>
          <w:color w:val="000000"/>
        </w:rPr>
        <w:t>формирование интереса к изучению родного (русского) языка;</w:t>
      </w:r>
    </w:p>
    <w:p w:rsidR="00CB20A1" w:rsidRPr="003E2F77" w:rsidRDefault="00CB20A1" w:rsidP="00E774BB">
      <w:pPr>
        <w:numPr>
          <w:ilvl w:val="0"/>
          <w:numId w:val="10"/>
        </w:numPr>
        <w:autoSpaceDE w:val="0"/>
        <w:spacing w:after="0" w:line="240" w:lineRule="auto"/>
        <w:ind w:firstLine="720"/>
        <w:jc w:val="both"/>
        <w:rPr>
          <w:rFonts w:ascii="Times New Roman" w:hAnsi="Times New Roman" w:cs="Times New Roman"/>
          <w:bCs/>
          <w:color w:val="000000"/>
          <w:sz w:val="24"/>
          <w:szCs w:val="24"/>
        </w:rPr>
      </w:pPr>
      <w:r w:rsidRPr="003E2F77">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CB20A1" w:rsidRPr="003E2F77" w:rsidRDefault="00CB20A1" w:rsidP="00E774BB">
      <w:pPr>
        <w:pStyle w:val="af5"/>
        <w:numPr>
          <w:ilvl w:val="0"/>
          <w:numId w:val="10"/>
        </w:numPr>
        <w:suppressAutoHyphens/>
        <w:spacing w:line="240" w:lineRule="auto"/>
        <w:ind w:firstLine="720"/>
        <w:contextualSpacing w:val="0"/>
        <w:jc w:val="both"/>
        <w:rPr>
          <w:bCs/>
          <w:caps w:val="0"/>
          <w:color w:val="000000"/>
        </w:rPr>
      </w:pPr>
      <w:r w:rsidRPr="003E2F77">
        <w:rPr>
          <w:bCs/>
          <w:caps w:val="0"/>
          <w:color w:val="000000"/>
        </w:rPr>
        <w:t>овладение основами грамотного письма;</w:t>
      </w:r>
    </w:p>
    <w:p w:rsidR="00CB20A1" w:rsidRPr="003E2F77" w:rsidRDefault="00CB20A1" w:rsidP="00E774BB">
      <w:pPr>
        <w:pStyle w:val="af5"/>
        <w:numPr>
          <w:ilvl w:val="0"/>
          <w:numId w:val="10"/>
        </w:numPr>
        <w:suppressAutoHyphens/>
        <w:spacing w:line="240" w:lineRule="auto"/>
        <w:ind w:firstLine="720"/>
        <w:contextualSpacing w:val="0"/>
        <w:jc w:val="both"/>
        <w:rPr>
          <w:bCs/>
          <w:caps w:val="0"/>
          <w:color w:val="000000"/>
        </w:rPr>
      </w:pPr>
      <w:r w:rsidRPr="003E2F77">
        <w:rPr>
          <w:bCs/>
          <w:caps w:val="0"/>
          <w:color w:val="000000"/>
        </w:rPr>
        <w:t>овладение обучающимися коммуникативно-речевыми умениями, необходимыми для совершенствования их речевой практики;</w:t>
      </w:r>
    </w:p>
    <w:p w:rsidR="00CB20A1" w:rsidRPr="003E2F77" w:rsidRDefault="00CB20A1" w:rsidP="00E774BB">
      <w:pPr>
        <w:numPr>
          <w:ilvl w:val="0"/>
          <w:numId w:val="10"/>
        </w:numPr>
        <w:autoSpaceDE w:val="0"/>
        <w:spacing w:after="0" w:line="240" w:lineRule="auto"/>
        <w:ind w:firstLine="720"/>
        <w:jc w:val="both"/>
        <w:rPr>
          <w:rFonts w:ascii="Times New Roman" w:hAnsi="Times New Roman" w:cs="Times New Roman"/>
          <w:bCs/>
          <w:color w:val="000000"/>
          <w:sz w:val="24"/>
          <w:szCs w:val="24"/>
        </w:rPr>
      </w:pPr>
      <w:r w:rsidRPr="003E2F77">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3E2F77" w:rsidRDefault="00CB20A1" w:rsidP="00E774BB">
      <w:pPr>
        <w:pStyle w:val="af5"/>
        <w:numPr>
          <w:ilvl w:val="0"/>
          <w:numId w:val="10"/>
        </w:numPr>
        <w:suppressAutoHyphens/>
        <w:spacing w:line="240" w:lineRule="auto"/>
        <w:ind w:firstLine="709"/>
        <w:contextualSpacing w:val="0"/>
        <w:jc w:val="both"/>
        <w:rPr>
          <w:bCs/>
          <w:caps w:val="0"/>
          <w:color w:val="000000"/>
        </w:rPr>
      </w:pPr>
      <w:r w:rsidRPr="003E2F77">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3E2F77" w:rsidRDefault="00CB20A1" w:rsidP="003E2F77">
      <w:pPr>
        <w:tabs>
          <w:tab w:val="left" w:pos="1080"/>
        </w:tabs>
        <w:autoSpaceDE w:val="0"/>
        <w:spacing w:after="0" w:line="240" w:lineRule="auto"/>
        <w:ind w:firstLine="720"/>
        <w:jc w:val="both"/>
        <w:rPr>
          <w:rFonts w:ascii="Times New Roman" w:hAnsi="Times New Roman" w:cs="Times New Roman"/>
          <w:b/>
          <w:bCs/>
          <w:i/>
          <w:color w:val="000000"/>
          <w:sz w:val="24"/>
          <w:szCs w:val="24"/>
        </w:rPr>
      </w:pPr>
      <w:r w:rsidRPr="003E2F77">
        <w:rPr>
          <w:rFonts w:ascii="Times New Roman" w:hAnsi="Times New Roman" w:cs="Times New Roman"/>
          <w:b/>
          <w:bCs/>
          <w:i/>
          <w:color w:val="000000"/>
          <w:sz w:val="24"/>
          <w:szCs w:val="24"/>
        </w:rPr>
        <w:t>Литературное чтение. Литературное чтение на родном языке:</w:t>
      </w:r>
    </w:p>
    <w:p w:rsidR="00CB20A1" w:rsidRPr="003E2F77" w:rsidRDefault="00CB20A1" w:rsidP="00E774BB">
      <w:pPr>
        <w:pStyle w:val="af5"/>
        <w:numPr>
          <w:ilvl w:val="0"/>
          <w:numId w:val="13"/>
        </w:numPr>
        <w:suppressAutoHyphens/>
        <w:spacing w:line="240" w:lineRule="auto"/>
        <w:ind w:firstLine="709"/>
        <w:contextualSpacing w:val="0"/>
        <w:jc w:val="both"/>
        <w:rPr>
          <w:bCs/>
          <w:caps w:val="0"/>
          <w:color w:val="000000"/>
        </w:rPr>
      </w:pPr>
      <w:r w:rsidRPr="003E2F77">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3E2F77" w:rsidRDefault="00CB20A1" w:rsidP="00E774BB">
      <w:pPr>
        <w:pStyle w:val="af5"/>
        <w:numPr>
          <w:ilvl w:val="0"/>
          <w:numId w:val="13"/>
        </w:numPr>
        <w:suppressAutoHyphens/>
        <w:spacing w:line="240" w:lineRule="auto"/>
        <w:ind w:firstLine="709"/>
        <w:contextualSpacing w:val="0"/>
        <w:jc w:val="both"/>
        <w:rPr>
          <w:bCs/>
          <w:caps w:val="0"/>
          <w:color w:val="000000"/>
        </w:rPr>
      </w:pPr>
      <w:r w:rsidRPr="003E2F77">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3E2F77" w:rsidRDefault="00CB20A1" w:rsidP="00E774BB">
      <w:pPr>
        <w:pStyle w:val="af5"/>
        <w:numPr>
          <w:ilvl w:val="0"/>
          <w:numId w:val="13"/>
        </w:numPr>
        <w:suppressAutoHyphens/>
        <w:spacing w:line="240" w:lineRule="auto"/>
        <w:ind w:firstLine="709"/>
        <w:contextualSpacing w:val="0"/>
        <w:jc w:val="both"/>
        <w:rPr>
          <w:bCs/>
          <w:caps w:val="0"/>
          <w:color w:val="000000"/>
        </w:rPr>
      </w:pPr>
      <w:r w:rsidRPr="003E2F77">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CB20A1" w:rsidRPr="003E2F77" w:rsidRDefault="00CB20A1" w:rsidP="00E774BB">
      <w:pPr>
        <w:pStyle w:val="af5"/>
        <w:numPr>
          <w:ilvl w:val="0"/>
          <w:numId w:val="13"/>
        </w:numPr>
        <w:suppressAutoHyphens/>
        <w:spacing w:line="240" w:lineRule="auto"/>
        <w:ind w:firstLine="709"/>
        <w:contextualSpacing w:val="0"/>
        <w:jc w:val="both"/>
        <w:rPr>
          <w:bCs/>
          <w:caps w:val="0"/>
          <w:color w:val="000000"/>
        </w:rPr>
      </w:pPr>
      <w:r w:rsidRPr="003E2F77">
        <w:rPr>
          <w:bCs/>
          <w:caps w:val="0"/>
          <w:color w:val="000000"/>
        </w:rPr>
        <w:t xml:space="preserve">понимание роли чтения, использование разных видов чтения; </w:t>
      </w:r>
    </w:p>
    <w:p w:rsidR="00CB20A1" w:rsidRPr="003E2F77" w:rsidRDefault="00CB20A1" w:rsidP="00E774BB">
      <w:pPr>
        <w:pStyle w:val="af5"/>
        <w:numPr>
          <w:ilvl w:val="0"/>
          <w:numId w:val="13"/>
        </w:numPr>
        <w:suppressAutoHyphens/>
        <w:spacing w:line="240" w:lineRule="auto"/>
        <w:ind w:firstLine="709"/>
        <w:contextualSpacing w:val="0"/>
        <w:jc w:val="both"/>
        <w:rPr>
          <w:bCs/>
          <w:caps w:val="0"/>
          <w:color w:val="000000"/>
        </w:rPr>
      </w:pPr>
      <w:r w:rsidRPr="003E2F77">
        <w:rPr>
          <w:bCs/>
          <w:caps w:val="0"/>
          <w:color w:val="00000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3E2F77" w:rsidRDefault="00CB20A1" w:rsidP="00E774BB">
      <w:pPr>
        <w:pStyle w:val="af5"/>
        <w:numPr>
          <w:ilvl w:val="0"/>
          <w:numId w:val="13"/>
        </w:numPr>
        <w:suppressAutoHyphens/>
        <w:spacing w:line="240" w:lineRule="auto"/>
        <w:ind w:firstLine="709"/>
        <w:contextualSpacing w:val="0"/>
        <w:jc w:val="both"/>
        <w:rPr>
          <w:bCs/>
          <w:caps w:val="0"/>
          <w:color w:val="000000"/>
        </w:rPr>
      </w:pPr>
      <w:r w:rsidRPr="003E2F77">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3E2F77" w:rsidRDefault="00CB20A1" w:rsidP="00E774BB">
      <w:pPr>
        <w:pStyle w:val="af5"/>
        <w:numPr>
          <w:ilvl w:val="0"/>
          <w:numId w:val="13"/>
        </w:numPr>
        <w:suppressAutoHyphens/>
        <w:spacing w:line="240" w:lineRule="auto"/>
        <w:ind w:firstLine="709"/>
        <w:contextualSpacing w:val="0"/>
        <w:jc w:val="both"/>
        <w:rPr>
          <w:bCs/>
          <w:caps w:val="0"/>
          <w:color w:val="000000"/>
        </w:rPr>
      </w:pPr>
      <w:r w:rsidRPr="003E2F77">
        <w:rPr>
          <w:bCs/>
          <w:caps w:val="0"/>
          <w:color w:val="000000"/>
        </w:rPr>
        <w:t xml:space="preserve">формирование потребности в систематическом чтении; </w:t>
      </w:r>
    </w:p>
    <w:p w:rsidR="00CB20A1" w:rsidRPr="003E2F77" w:rsidRDefault="00CB20A1" w:rsidP="00E774BB">
      <w:pPr>
        <w:pStyle w:val="af5"/>
        <w:numPr>
          <w:ilvl w:val="0"/>
          <w:numId w:val="13"/>
        </w:numPr>
        <w:suppressAutoHyphens/>
        <w:spacing w:line="240" w:lineRule="auto"/>
        <w:ind w:firstLine="709"/>
        <w:contextualSpacing w:val="0"/>
        <w:jc w:val="both"/>
        <w:rPr>
          <w:bCs/>
          <w:caps w:val="0"/>
          <w:color w:val="000000"/>
        </w:rPr>
      </w:pPr>
      <w:r w:rsidRPr="003E2F77">
        <w:rPr>
          <w:bCs/>
          <w:caps w:val="0"/>
          <w:color w:val="000000"/>
        </w:rPr>
        <w:t xml:space="preserve">выбор с помощью взрослого интересующей литературы. </w:t>
      </w:r>
    </w:p>
    <w:p w:rsidR="00CB20A1" w:rsidRPr="003E2F77" w:rsidRDefault="00CB20A1" w:rsidP="003E2F77">
      <w:pPr>
        <w:autoSpaceDE w:val="0"/>
        <w:spacing w:after="0" w:line="240" w:lineRule="auto"/>
        <w:ind w:firstLine="720"/>
        <w:jc w:val="both"/>
        <w:rPr>
          <w:rFonts w:ascii="Times New Roman" w:hAnsi="Times New Roman" w:cs="Times New Roman"/>
          <w:b/>
          <w:bCs/>
          <w:i/>
          <w:color w:val="000000"/>
          <w:spacing w:val="-15"/>
          <w:sz w:val="24"/>
          <w:szCs w:val="24"/>
        </w:rPr>
      </w:pPr>
      <w:r w:rsidRPr="003E2F77">
        <w:rPr>
          <w:rFonts w:ascii="Times New Roman" w:hAnsi="Times New Roman" w:cs="Times New Roman"/>
          <w:b/>
          <w:bCs/>
          <w:i/>
          <w:color w:val="000000"/>
          <w:spacing w:val="-15"/>
          <w:sz w:val="24"/>
          <w:szCs w:val="24"/>
        </w:rPr>
        <w:t>Иностранный язык:</w:t>
      </w:r>
    </w:p>
    <w:p w:rsidR="00CB20A1" w:rsidRPr="003E2F77" w:rsidRDefault="00CB20A1" w:rsidP="00E774BB">
      <w:pPr>
        <w:numPr>
          <w:ilvl w:val="0"/>
          <w:numId w:val="15"/>
        </w:numPr>
        <w:spacing w:after="0" w:line="240" w:lineRule="auto"/>
        <w:ind w:left="0" w:firstLine="709"/>
        <w:jc w:val="both"/>
        <w:rPr>
          <w:rFonts w:ascii="Times New Roman" w:hAnsi="Times New Roman" w:cs="Times New Roman"/>
          <w:sz w:val="24"/>
          <w:szCs w:val="24"/>
        </w:rPr>
      </w:pPr>
      <w:r w:rsidRPr="003E2F77">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3E2F77" w:rsidRDefault="00CB20A1" w:rsidP="00E774BB">
      <w:pPr>
        <w:numPr>
          <w:ilvl w:val="0"/>
          <w:numId w:val="15"/>
        </w:numPr>
        <w:spacing w:after="0" w:line="240" w:lineRule="auto"/>
        <w:ind w:left="0"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3E2F77" w:rsidRDefault="00CB20A1" w:rsidP="00E774BB">
      <w:pPr>
        <w:numPr>
          <w:ilvl w:val="0"/>
          <w:numId w:val="15"/>
        </w:numPr>
        <w:spacing w:after="0" w:line="240" w:lineRule="auto"/>
        <w:ind w:left="0"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3E2F77" w:rsidRDefault="00CB20A1" w:rsidP="003E2F77">
      <w:pPr>
        <w:tabs>
          <w:tab w:val="left" w:pos="1080"/>
        </w:tabs>
        <w:autoSpaceDE w:val="0"/>
        <w:spacing w:after="0" w:line="240" w:lineRule="auto"/>
        <w:ind w:firstLine="720"/>
        <w:jc w:val="both"/>
        <w:rPr>
          <w:rFonts w:ascii="Times New Roman" w:hAnsi="Times New Roman" w:cs="Times New Roman"/>
          <w:b/>
          <w:sz w:val="24"/>
          <w:szCs w:val="24"/>
        </w:rPr>
      </w:pPr>
      <w:r w:rsidRPr="003E2F77">
        <w:rPr>
          <w:rFonts w:ascii="Times New Roman" w:hAnsi="Times New Roman" w:cs="Times New Roman"/>
          <w:b/>
          <w:sz w:val="24"/>
          <w:szCs w:val="24"/>
        </w:rPr>
        <w:t>Математика и информатика</w:t>
      </w:r>
    </w:p>
    <w:p w:rsidR="00CB20A1" w:rsidRPr="003E2F77" w:rsidRDefault="00CB20A1" w:rsidP="003E2F77">
      <w:pPr>
        <w:tabs>
          <w:tab w:val="left" w:pos="1080"/>
        </w:tabs>
        <w:autoSpaceDE w:val="0"/>
        <w:spacing w:after="0" w:line="240" w:lineRule="auto"/>
        <w:ind w:firstLine="720"/>
        <w:jc w:val="both"/>
        <w:rPr>
          <w:rFonts w:ascii="Times New Roman" w:hAnsi="Times New Roman" w:cs="Times New Roman"/>
          <w:i/>
          <w:sz w:val="24"/>
          <w:szCs w:val="24"/>
        </w:rPr>
      </w:pPr>
      <w:r w:rsidRPr="003E2F77">
        <w:rPr>
          <w:rFonts w:ascii="Times New Roman" w:hAnsi="Times New Roman" w:cs="Times New Roman"/>
          <w:b/>
          <w:i/>
          <w:sz w:val="24"/>
          <w:szCs w:val="24"/>
        </w:rPr>
        <w:t>Математика:</w:t>
      </w:r>
    </w:p>
    <w:p w:rsidR="00CB20A1" w:rsidRPr="003E2F77" w:rsidRDefault="00CB20A1" w:rsidP="00E774BB">
      <w:pPr>
        <w:pStyle w:val="af5"/>
        <w:numPr>
          <w:ilvl w:val="0"/>
          <w:numId w:val="14"/>
        </w:numPr>
        <w:suppressAutoHyphens/>
        <w:spacing w:line="240" w:lineRule="auto"/>
        <w:ind w:firstLine="709"/>
        <w:contextualSpacing w:val="0"/>
        <w:jc w:val="both"/>
        <w:rPr>
          <w:bCs/>
          <w:caps w:val="0"/>
          <w:color w:val="000000"/>
        </w:rPr>
      </w:pPr>
      <w:r w:rsidRPr="003E2F77">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3E2F77" w:rsidRDefault="00CB20A1" w:rsidP="00E774BB">
      <w:pPr>
        <w:pStyle w:val="af5"/>
        <w:numPr>
          <w:ilvl w:val="0"/>
          <w:numId w:val="14"/>
        </w:numPr>
        <w:suppressAutoHyphens/>
        <w:spacing w:line="240" w:lineRule="auto"/>
        <w:ind w:firstLine="709"/>
        <w:contextualSpacing w:val="0"/>
        <w:jc w:val="both"/>
        <w:rPr>
          <w:bCs/>
          <w:caps w:val="0"/>
          <w:color w:val="000000"/>
        </w:rPr>
      </w:pPr>
      <w:r w:rsidRPr="003E2F77">
        <w:rPr>
          <w:bCs/>
          <w:caps w:val="0"/>
          <w:color w:val="000000"/>
        </w:rPr>
        <w:lastRenderedPageBreak/>
        <w:t>приобретение начального опыта применения математических знаний для решения учебно-познавательных и учебно-практических задач;</w:t>
      </w:r>
    </w:p>
    <w:p w:rsidR="00CB20A1" w:rsidRPr="003E2F77" w:rsidRDefault="00CB20A1" w:rsidP="00E774BB">
      <w:pPr>
        <w:pStyle w:val="af5"/>
        <w:numPr>
          <w:ilvl w:val="0"/>
          <w:numId w:val="14"/>
        </w:numPr>
        <w:suppressAutoHyphens/>
        <w:spacing w:line="240" w:lineRule="auto"/>
        <w:ind w:firstLine="709"/>
        <w:contextualSpacing w:val="0"/>
        <w:jc w:val="both"/>
        <w:rPr>
          <w:bCs/>
          <w:caps w:val="0"/>
          <w:color w:val="000000"/>
        </w:rPr>
      </w:pPr>
      <w:r w:rsidRPr="003E2F77">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3E2F77" w:rsidRDefault="00CB20A1" w:rsidP="003E2F77">
      <w:pPr>
        <w:spacing w:after="0" w:line="240" w:lineRule="auto"/>
        <w:ind w:right="113" w:firstLine="709"/>
        <w:jc w:val="both"/>
        <w:rPr>
          <w:rFonts w:ascii="Times New Roman" w:hAnsi="Times New Roman" w:cs="Times New Roman"/>
          <w:b/>
          <w:sz w:val="24"/>
          <w:szCs w:val="24"/>
        </w:rPr>
      </w:pPr>
      <w:r w:rsidRPr="003E2F77">
        <w:rPr>
          <w:rFonts w:ascii="Times New Roman" w:hAnsi="Times New Roman" w:cs="Times New Roman"/>
          <w:b/>
          <w:sz w:val="24"/>
          <w:szCs w:val="24"/>
        </w:rPr>
        <w:t>Обществознание и естествознание (Окружающий мир)</w:t>
      </w:r>
    </w:p>
    <w:p w:rsidR="00CB20A1" w:rsidRPr="003E2F77" w:rsidRDefault="00CB20A1" w:rsidP="003E2F77">
      <w:pPr>
        <w:spacing w:after="0" w:line="240" w:lineRule="auto"/>
        <w:ind w:right="113" w:firstLine="709"/>
        <w:jc w:val="both"/>
        <w:rPr>
          <w:rFonts w:ascii="Times New Roman" w:hAnsi="Times New Roman" w:cs="Times New Roman"/>
          <w:i/>
          <w:sz w:val="24"/>
          <w:szCs w:val="24"/>
        </w:rPr>
      </w:pPr>
      <w:r w:rsidRPr="003E2F77">
        <w:rPr>
          <w:rFonts w:ascii="Times New Roman" w:hAnsi="Times New Roman" w:cs="Times New Roman"/>
          <w:b/>
          <w:i/>
          <w:sz w:val="24"/>
          <w:szCs w:val="24"/>
        </w:rPr>
        <w:t>Окружающий мир:</w:t>
      </w:r>
    </w:p>
    <w:p w:rsidR="00CB20A1" w:rsidRPr="003E2F77" w:rsidRDefault="00CB20A1" w:rsidP="00E774BB">
      <w:pPr>
        <w:numPr>
          <w:ilvl w:val="0"/>
          <w:numId w:val="7"/>
        </w:numPr>
        <w:tabs>
          <w:tab w:val="left" w:pos="1080"/>
        </w:tabs>
        <w:autoSpaceDE w:val="0"/>
        <w:spacing w:after="0" w:line="240" w:lineRule="auto"/>
        <w:ind w:left="0" w:firstLine="709"/>
        <w:jc w:val="both"/>
        <w:rPr>
          <w:rFonts w:ascii="Times New Roman" w:hAnsi="Times New Roman" w:cs="Times New Roman"/>
          <w:bCs/>
          <w:color w:val="000000"/>
          <w:sz w:val="24"/>
          <w:szCs w:val="24"/>
        </w:rPr>
      </w:pPr>
      <w:r w:rsidRPr="003E2F77">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3E2F77" w:rsidRDefault="00CB20A1" w:rsidP="00E774BB">
      <w:pPr>
        <w:numPr>
          <w:ilvl w:val="0"/>
          <w:numId w:val="7"/>
        </w:numPr>
        <w:tabs>
          <w:tab w:val="left" w:pos="1080"/>
        </w:tabs>
        <w:autoSpaceDE w:val="0"/>
        <w:spacing w:after="0" w:line="240" w:lineRule="auto"/>
        <w:ind w:left="0" w:firstLine="709"/>
        <w:jc w:val="both"/>
        <w:rPr>
          <w:rFonts w:ascii="Times New Roman" w:hAnsi="Times New Roman" w:cs="Times New Roman"/>
          <w:sz w:val="24"/>
          <w:szCs w:val="24"/>
          <w:shd w:val="clear" w:color="auto" w:fill="FF0000"/>
        </w:rPr>
      </w:pPr>
      <w:r w:rsidRPr="003E2F77">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3E2F77">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3E2F77" w:rsidRDefault="00CB20A1" w:rsidP="00E774BB">
      <w:pPr>
        <w:numPr>
          <w:ilvl w:val="0"/>
          <w:numId w:val="7"/>
        </w:numPr>
        <w:tabs>
          <w:tab w:val="left" w:pos="1080"/>
        </w:tabs>
        <w:autoSpaceDE w:val="0"/>
        <w:spacing w:after="0" w:line="240" w:lineRule="auto"/>
        <w:ind w:left="0" w:firstLine="709"/>
        <w:jc w:val="both"/>
        <w:rPr>
          <w:rFonts w:ascii="Times New Roman" w:hAnsi="Times New Roman" w:cs="Times New Roman"/>
          <w:sz w:val="24"/>
          <w:szCs w:val="24"/>
        </w:rPr>
      </w:pPr>
      <w:r w:rsidRPr="003E2F77">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3E2F77" w:rsidRDefault="00CB20A1" w:rsidP="00E774BB">
      <w:pPr>
        <w:numPr>
          <w:ilvl w:val="0"/>
          <w:numId w:val="7"/>
        </w:numPr>
        <w:tabs>
          <w:tab w:val="left" w:pos="1080"/>
        </w:tabs>
        <w:autoSpaceDE w:val="0"/>
        <w:spacing w:after="0" w:line="240" w:lineRule="auto"/>
        <w:ind w:left="0" w:firstLine="709"/>
        <w:jc w:val="both"/>
        <w:rPr>
          <w:rFonts w:ascii="Times New Roman" w:hAnsi="Times New Roman" w:cs="Times New Roman"/>
          <w:sz w:val="24"/>
          <w:szCs w:val="24"/>
        </w:rPr>
      </w:pPr>
      <w:r w:rsidRPr="003E2F77">
        <w:rPr>
          <w:rFonts w:ascii="Times New Roman" w:hAnsi="Times New Roman" w:cs="Times New Roman"/>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3E2F77" w:rsidRDefault="00CB20A1" w:rsidP="003E2F77">
      <w:pPr>
        <w:tabs>
          <w:tab w:val="left" w:pos="1080"/>
        </w:tabs>
        <w:autoSpaceDE w:val="0"/>
        <w:spacing w:after="0" w:line="240" w:lineRule="auto"/>
        <w:ind w:firstLine="720"/>
        <w:jc w:val="both"/>
        <w:rPr>
          <w:rFonts w:ascii="Times New Roman" w:hAnsi="Times New Roman" w:cs="Times New Roman"/>
          <w:b/>
          <w:sz w:val="24"/>
          <w:szCs w:val="24"/>
        </w:rPr>
      </w:pPr>
      <w:r w:rsidRPr="003E2F77">
        <w:rPr>
          <w:rFonts w:ascii="Times New Roman" w:hAnsi="Times New Roman" w:cs="Times New Roman"/>
          <w:b/>
          <w:sz w:val="24"/>
          <w:szCs w:val="24"/>
        </w:rPr>
        <w:t>Основы религиозных культур и светской этики</w:t>
      </w:r>
    </w:p>
    <w:p w:rsidR="00CB20A1" w:rsidRPr="003E2F77" w:rsidRDefault="00CB20A1" w:rsidP="003E2F77">
      <w:pPr>
        <w:tabs>
          <w:tab w:val="left" w:pos="1080"/>
        </w:tabs>
        <w:autoSpaceDE w:val="0"/>
        <w:spacing w:after="0" w:line="240" w:lineRule="auto"/>
        <w:ind w:firstLine="720"/>
        <w:jc w:val="both"/>
        <w:rPr>
          <w:rFonts w:ascii="Times New Roman" w:hAnsi="Times New Roman" w:cs="Times New Roman"/>
          <w:b/>
          <w:i/>
          <w:sz w:val="24"/>
          <w:szCs w:val="24"/>
        </w:rPr>
      </w:pPr>
      <w:r w:rsidRPr="003E2F77">
        <w:rPr>
          <w:rFonts w:ascii="Times New Roman" w:hAnsi="Times New Roman" w:cs="Times New Roman"/>
          <w:b/>
          <w:i/>
          <w:sz w:val="24"/>
          <w:szCs w:val="24"/>
        </w:rPr>
        <w:t>Основы религиозных культур и светской этики:</w:t>
      </w:r>
    </w:p>
    <w:p w:rsidR="00CB20A1" w:rsidRPr="003E2F77" w:rsidRDefault="00CB20A1" w:rsidP="00E774BB">
      <w:pPr>
        <w:numPr>
          <w:ilvl w:val="0"/>
          <w:numId w:val="8"/>
        </w:numPr>
        <w:tabs>
          <w:tab w:val="left" w:pos="1080"/>
        </w:tabs>
        <w:autoSpaceDE w:val="0"/>
        <w:spacing w:after="0" w:line="240" w:lineRule="auto"/>
        <w:ind w:left="0" w:firstLine="720"/>
        <w:jc w:val="both"/>
        <w:rPr>
          <w:rFonts w:ascii="Times New Roman" w:hAnsi="Times New Roman" w:cs="Times New Roman"/>
          <w:sz w:val="24"/>
          <w:szCs w:val="24"/>
          <w:shd w:val="clear" w:color="auto" w:fill="FFFF00"/>
        </w:rPr>
      </w:pPr>
      <w:r w:rsidRPr="003E2F77">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3E2F77" w:rsidRDefault="00CB20A1" w:rsidP="00E774BB">
      <w:pPr>
        <w:numPr>
          <w:ilvl w:val="0"/>
          <w:numId w:val="8"/>
        </w:numPr>
        <w:tabs>
          <w:tab w:val="left" w:pos="1080"/>
        </w:tabs>
        <w:autoSpaceDE w:val="0"/>
        <w:spacing w:after="0" w:line="240" w:lineRule="auto"/>
        <w:ind w:left="0" w:firstLine="720"/>
        <w:jc w:val="both"/>
        <w:rPr>
          <w:rFonts w:ascii="Times New Roman" w:hAnsi="Times New Roman" w:cs="Times New Roman"/>
          <w:kern w:val="28"/>
          <w:sz w:val="24"/>
          <w:szCs w:val="24"/>
          <w:shd w:val="clear" w:color="auto" w:fill="FF0000"/>
        </w:rPr>
      </w:pPr>
      <w:r w:rsidRPr="003E2F77">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CB20A1" w:rsidRPr="003E2F77" w:rsidRDefault="00CB20A1" w:rsidP="00E774BB">
      <w:pPr>
        <w:numPr>
          <w:ilvl w:val="0"/>
          <w:numId w:val="8"/>
        </w:numPr>
        <w:tabs>
          <w:tab w:val="left" w:pos="1080"/>
        </w:tabs>
        <w:autoSpaceDE w:val="0"/>
        <w:spacing w:after="0" w:line="240" w:lineRule="auto"/>
        <w:ind w:left="0" w:firstLine="720"/>
        <w:jc w:val="both"/>
        <w:rPr>
          <w:rFonts w:ascii="Times New Roman" w:hAnsi="Times New Roman" w:cs="Times New Roman"/>
          <w:kern w:val="28"/>
          <w:sz w:val="24"/>
          <w:szCs w:val="24"/>
          <w:shd w:val="clear" w:color="auto" w:fill="FF0000"/>
        </w:rPr>
      </w:pPr>
      <w:r w:rsidRPr="003E2F77">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3E2F77" w:rsidRDefault="00CB20A1" w:rsidP="00E774BB">
      <w:pPr>
        <w:numPr>
          <w:ilvl w:val="0"/>
          <w:numId w:val="8"/>
        </w:numPr>
        <w:tabs>
          <w:tab w:val="left" w:pos="1080"/>
        </w:tabs>
        <w:autoSpaceDE w:val="0"/>
        <w:spacing w:after="0" w:line="240" w:lineRule="auto"/>
        <w:ind w:left="0" w:firstLine="720"/>
        <w:jc w:val="both"/>
        <w:rPr>
          <w:rFonts w:ascii="Times New Roman" w:hAnsi="Times New Roman" w:cs="Times New Roman"/>
          <w:kern w:val="28"/>
          <w:sz w:val="24"/>
          <w:szCs w:val="24"/>
        </w:rPr>
      </w:pPr>
      <w:r w:rsidRPr="003E2F77">
        <w:rPr>
          <w:rFonts w:ascii="Times New Roman" w:hAnsi="Times New Roman" w:cs="Times New Roman"/>
          <w:kern w:val="28"/>
          <w:sz w:val="24"/>
          <w:szCs w:val="24"/>
        </w:rPr>
        <w:t>осознание ценности человеческой жизни.</w:t>
      </w:r>
    </w:p>
    <w:p w:rsidR="00CB20A1" w:rsidRPr="003E2F77" w:rsidRDefault="00CB20A1" w:rsidP="003E2F77">
      <w:pPr>
        <w:tabs>
          <w:tab w:val="left" w:pos="1080"/>
        </w:tabs>
        <w:autoSpaceDE w:val="0"/>
        <w:spacing w:after="0" w:line="240" w:lineRule="auto"/>
        <w:ind w:firstLine="720"/>
        <w:jc w:val="both"/>
        <w:rPr>
          <w:rFonts w:ascii="Times New Roman" w:hAnsi="Times New Roman" w:cs="Times New Roman"/>
          <w:b/>
          <w:kern w:val="28"/>
          <w:sz w:val="24"/>
          <w:szCs w:val="24"/>
        </w:rPr>
      </w:pPr>
      <w:r w:rsidRPr="003E2F77">
        <w:rPr>
          <w:rFonts w:ascii="Times New Roman" w:hAnsi="Times New Roman" w:cs="Times New Roman"/>
          <w:b/>
          <w:kern w:val="28"/>
          <w:sz w:val="24"/>
          <w:szCs w:val="24"/>
        </w:rPr>
        <w:t>Искусство</w:t>
      </w:r>
    </w:p>
    <w:p w:rsidR="00CB20A1" w:rsidRPr="003E2F77" w:rsidRDefault="00CB20A1" w:rsidP="003E2F77">
      <w:pPr>
        <w:tabs>
          <w:tab w:val="left" w:pos="1080"/>
        </w:tabs>
        <w:autoSpaceDE w:val="0"/>
        <w:spacing w:after="0" w:line="240" w:lineRule="auto"/>
        <w:ind w:firstLine="720"/>
        <w:jc w:val="both"/>
        <w:rPr>
          <w:rFonts w:ascii="Times New Roman" w:hAnsi="Times New Roman" w:cs="Times New Roman"/>
          <w:i/>
          <w:kern w:val="28"/>
          <w:sz w:val="24"/>
          <w:szCs w:val="24"/>
        </w:rPr>
      </w:pPr>
      <w:r w:rsidRPr="003E2F77">
        <w:rPr>
          <w:rFonts w:ascii="Times New Roman" w:hAnsi="Times New Roman" w:cs="Times New Roman"/>
          <w:b/>
          <w:i/>
          <w:kern w:val="28"/>
          <w:sz w:val="24"/>
          <w:szCs w:val="24"/>
        </w:rPr>
        <w:t>Изобразительное искусство:</w:t>
      </w:r>
    </w:p>
    <w:p w:rsidR="00CB20A1" w:rsidRPr="003E2F77" w:rsidRDefault="00CB20A1" w:rsidP="00E774BB">
      <w:pPr>
        <w:numPr>
          <w:ilvl w:val="0"/>
          <w:numId w:val="9"/>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3E2F77">
        <w:rPr>
          <w:rFonts w:ascii="Times New Roman" w:hAnsi="Times New Roman" w:cs="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3E2F77" w:rsidRDefault="00CB20A1" w:rsidP="00E774BB">
      <w:pPr>
        <w:numPr>
          <w:ilvl w:val="0"/>
          <w:numId w:val="9"/>
        </w:numPr>
        <w:tabs>
          <w:tab w:val="left" w:pos="1080"/>
        </w:tabs>
        <w:autoSpaceDE w:val="0"/>
        <w:spacing w:after="0" w:line="240" w:lineRule="auto"/>
        <w:ind w:left="0" w:firstLine="720"/>
        <w:jc w:val="both"/>
        <w:rPr>
          <w:rFonts w:ascii="Times New Roman" w:hAnsi="Times New Roman" w:cs="Times New Roman"/>
          <w:kern w:val="28"/>
          <w:sz w:val="24"/>
          <w:szCs w:val="24"/>
        </w:rPr>
      </w:pPr>
      <w:r w:rsidRPr="003E2F77">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3E2F77" w:rsidRDefault="00CB20A1" w:rsidP="00E774BB">
      <w:pPr>
        <w:numPr>
          <w:ilvl w:val="0"/>
          <w:numId w:val="9"/>
        </w:numPr>
        <w:tabs>
          <w:tab w:val="left" w:pos="1080"/>
        </w:tabs>
        <w:autoSpaceDE w:val="0"/>
        <w:spacing w:after="0" w:line="240" w:lineRule="auto"/>
        <w:ind w:left="0" w:firstLine="720"/>
        <w:jc w:val="both"/>
        <w:rPr>
          <w:rFonts w:ascii="Times New Roman" w:hAnsi="Times New Roman" w:cs="Times New Roman"/>
          <w:kern w:val="28"/>
          <w:sz w:val="24"/>
          <w:szCs w:val="24"/>
        </w:rPr>
      </w:pPr>
      <w:r w:rsidRPr="003E2F77">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3E2F77">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CB20A1" w:rsidRPr="003E2F77" w:rsidRDefault="00CB20A1" w:rsidP="00E774BB">
      <w:pPr>
        <w:numPr>
          <w:ilvl w:val="0"/>
          <w:numId w:val="9"/>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3E2F77">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3E2F77" w:rsidRDefault="00CB20A1" w:rsidP="00E774BB">
      <w:pPr>
        <w:numPr>
          <w:ilvl w:val="0"/>
          <w:numId w:val="9"/>
        </w:numPr>
        <w:tabs>
          <w:tab w:val="left" w:pos="1080"/>
        </w:tabs>
        <w:autoSpaceDE w:val="0"/>
        <w:spacing w:after="0" w:line="240" w:lineRule="auto"/>
        <w:ind w:left="0" w:firstLine="720"/>
        <w:jc w:val="both"/>
        <w:rPr>
          <w:rFonts w:ascii="Times New Roman" w:hAnsi="Times New Roman" w:cs="Times New Roman"/>
          <w:b/>
          <w:kern w:val="28"/>
          <w:sz w:val="24"/>
          <w:szCs w:val="24"/>
        </w:rPr>
      </w:pPr>
      <w:r w:rsidRPr="003E2F77">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3E2F77">
        <w:rPr>
          <w:rFonts w:ascii="Times New Roman" w:hAnsi="Times New Roman" w:cs="Times New Roman"/>
          <w:kern w:val="28"/>
          <w:sz w:val="24"/>
          <w:szCs w:val="24"/>
        </w:rPr>
        <w:t>.</w:t>
      </w:r>
    </w:p>
    <w:p w:rsidR="00CB20A1" w:rsidRPr="003E2F77" w:rsidRDefault="00CB20A1" w:rsidP="003E2F77">
      <w:pPr>
        <w:tabs>
          <w:tab w:val="left" w:pos="1080"/>
        </w:tabs>
        <w:autoSpaceDE w:val="0"/>
        <w:spacing w:after="0" w:line="240" w:lineRule="auto"/>
        <w:ind w:firstLine="720"/>
        <w:jc w:val="both"/>
        <w:rPr>
          <w:rFonts w:ascii="Times New Roman" w:hAnsi="Times New Roman" w:cs="Times New Roman"/>
          <w:i/>
          <w:kern w:val="28"/>
          <w:sz w:val="24"/>
          <w:szCs w:val="24"/>
        </w:rPr>
      </w:pPr>
      <w:r w:rsidRPr="003E2F77">
        <w:rPr>
          <w:rFonts w:ascii="Times New Roman" w:hAnsi="Times New Roman" w:cs="Times New Roman"/>
          <w:b/>
          <w:i/>
          <w:kern w:val="28"/>
          <w:sz w:val="24"/>
          <w:szCs w:val="24"/>
        </w:rPr>
        <w:t>Музыка:</w:t>
      </w:r>
    </w:p>
    <w:p w:rsidR="00CB20A1" w:rsidRPr="003E2F77" w:rsidRDefault="00CB20A1" w:rsidP="00E774BB">
      <w:pPr>
        <w:numPr>
          <w:ilvl w:val="0"/>
          <w:numId w:val="6"/>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3E2F77">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CB20A1" w:rsidRPr="003E2F77" w:rsidRDefault="00CB20A1" w:rsidP="00E774BB">
      <w:pPr>
        <w:numPr>
          <w:ilvl w:val="0"/>
          <w:numId w:val="6"/>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3E2F77">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3E2F77" w:rsidRDefault="00CB20A1" w:rsidP="00E774BB">
      <w:pPr>
        <w:numPr>
          <w:ilvl w:val="0"/>
          <w:numId w:val="6"/>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3E2F77">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3E2F77" w:rsidRDefault="00CB20A1" w:rsidP="00E774BB">
      <w:pPr>
        <w:numPr>
          <w:ilvl w:val="0"/>
          <w:numId w:val="6"/>
        </w:numPr>
        <w:tabs>
          <w:tab w:val="left" w:pos="1080"/>
        </w:tabs>
        <w:autoSpaceDE w:val="0"/>
        <w:spacing w:after="0" w:line="240" w:lineRule="auto"/>
        <w:ind w:left="0" w:firstLine="720"/>
        <w:jc w:val="both"/>
        <w:rPr>
          <w:rFonts w:ascii="Times New Roman" w:hAnsi="Times New Roman" w:cs="Times New Roman"/>
          <w:kern w:val="28"/>
          <w:sz w:val="24"/>
          <w:szCs w:val="24"/>
        </w:rPr>
      </w:pPr>
      <w:r w:rsidRPr="003E2F77">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CB20A1" w:rsidRPr="003E2F77" w:rsidRDefault="00CB20A1" w:rsidP="00E774BB">
      <w:pPr>
        <w:numPr>
          <w:ilvl w:val="0"/>
          <w:numId w:val="6"/>
        </w:numPr>
        <w:tabs>
          <w:tab w:val="left" w:pos="1080"/>
        </w:tabs>
        <w:autoSpaceDE w:val="0"/>
        <w:spacing w:after="0" w:line="240" w:lineRule="auto"/>
        <w:ind w:left="0" w:firstLine="720"/>
        <w:jc w:val="both"/>
        <w:rPr>
          <w:rFonts w:ascii="Times New Roman" w:hAnsi="Times New Roman" w:cs="Times New Roman"/>
          <w:kern w:val="28"/>
          <w:sz w:val="24"/>
          <w:szCs w:val="24"/>
        </w:rPr>
      </w:pPr>
      <w:r w:rsidRPr="003E2F77">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3E2F77" w:rsidRDefault="00CB20A1" w:rsidP="003E2F77">
      <w:pPr>
        <w:tabs>
          <w:tab w:val="left" w:pos="1080"/>
        </w:tabs>
        <w:autoSpaceDE w:val="0"/>
        <w:spacing w:after="0" w:line="240" w:lineRule="auto"/>
        <w:ind w:firstLine="720"/>
        <w:jc w:val="both"/>
        <w:rPr>
          <w:rFonts w:ascii="Times New Roman" w:hAnsi="Times New Roman" w:cs="Times New Roman"/>
          <w:b/>
          <w:kern w:val="28"/>
          <w:sz w:val="24"/>
          <w:szCs w:val="24"/>
        </w:rPr>
      </w:pPr>
      <w:r w:rsidRPr="003E2F77">
        <w:rPr>
          <w:rFonts w:ascii="Times New Roman" w:hAnsi="Times New Roman" w:cs="Times New Roman"/>
          <w:b/>
          <w:kern w:val="28"/>
          <w:sz w:val="24"/>
          <w:szCs w:val="24"/>
        </w:rPr>
        <w:t>Технология</w:t>
      </w:r>
    </w:p>
    <w:p w:rsidR="00CB20A1" w:rsidRPr="003E2F77" w:rsidRDefault="00CB20A1" w:rsidP="003E2F77">
      <w:pPr>
        <w:tabs>
          <w:tab w:val="left" w:pos="1080"/>
        </w:tabs>
        <w:autoSpaceDE w:val="0"/>
        <w:spacing w:after="0" w:line="240" w:lineRule="auto"/>
        <w:ind w:firstLine="720"/>
        <w:jc w:val="both"/>
        <w:rPr>
          <w:rFonts w:ascii="Times New Roman" w:hAnsi="Times New Roman" w:cs="Times New Roman"/>
          <w:b/>
          <w:bCs/>
          <w:i/>
          <w:color w:val="000000"/>
          <w:kern w:val="28"/>
          <w:sz w:val="24"/>
          <w:szCs w:val="24"/>
        </w:rPr>
      </w:pPr>
      <w:r w:rsidRPr="003E2F77">
        <w:rPr>
          <w:rFonts w:ascii="Times New Roman" w:hAnsi="Times New Roman" w:cs="Times New Roman"/>
          <w:b/>
          <w:i/>
          <w:kern w:val="28"/>
          <w:sz w:val="24"/>
          <w:szCs w:val="24"/>
        </w:rPr>
        <w:t>Технология (труд):</w:t>
      </w:r>
    </w:p>
    <w:p w:rsidR="00CB20A1" w:rsidRPr="003E2F77" w:rsidRDefault="00CB20A1" w:rsidP="00E774BB">
      <w:pPr>
        <w:numPr>
          <w:ilvl w:val="0"/>
          <w:numId w:val="12"/>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3E2F77">
        <w:rPr>
          <w:rFonts w:ascii="Times New Roman" w:hAnsi="Times New Roman" w:cs="Times New Roman"/>
          <w:bCs/>
          <w:color w:val="000000"/>
          <w:kern w:val="28"/>
          <w:sz w:val="24"/>
          <w:szCs w:val="24"/>
        </w:rPr>
        <w:lastRenderedPageBreak/>
        <w:t>формирование навыков самообслуживания, овладение некоторыми технологическими приемами ручной обработки материалов,</w:t>
      </w:r>
      <w:r w:rsidRPr="003E2F77">
        <w:rPr>
          <w:rFonts w:ascii="Times New Roman" w:hAnsi="Times New Roman" w:cs="Times New Roman"/>
          <w:kern w:val="28"/>
          <w:sz w:val="24"/>
          <w:szCs w:val="24"/>
        </w:rPr>
        <w:t xml:space="preserve"> усвоение правил техники безопасности;</w:t>
      </w:r>
    </w:p>
    <w:p w:rsidR="00CB20A1" w:rsidRPr="003E2F77" w:rsidRDefault="00CB20A1" w:rsidP="00E774BB">
      <w:pPr>
        <w:numPr>
          <w:ilvl w:val="0"/>
          <w:numId w:val="12"/>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3E2F77">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3E2F77" w:rsidRDefault="00CB20A1" w:rsidP="00E774BB">
      <w:pPr>
        <w:numPr>
          <w:ilvl w:val="0"/>
          <w:numId w:val="12"/>
        </w:numPr>
        <w:tabs>
          <w:tab w:val="left" w:pos="1080"/>
        </w:tabs>
        <w:autoSpaceDE w:val="0"/>
        <w:spacing w:after="0" w:line="240" w:lineRule="auto"/>
        <w:ind w:left="0" w:firstLine="720"/>
        <w:jc w:val="both"/>
        <w:rPr>
          <w:rFonts w:ascii="Times New Roman" w:hAnsi="Times New Roman" w:cs="Times New Roman"/>
          <w:kern w:val="28"/>
          <w:sz w:val="24"/>
          <w:szCs w:val="24"/>
        </w:rPr>
      </w:pPr>
      <w:r w:rsidRPr="003E2F77">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3E2F77" w:rsidRDefault="00CB20A1" w:rsidP="00E774BB">
      <w:pPr>
        <w:numPr>
          <w:ilvl w:val="0"/>
          <w:numId w:val="12"/>
        </w:numPr>
        <w:tabs>
          <w:tab w:val="left" w:pos="1080"/>
        </w:tabs>
        <w:autoSpaceDE w:val="0"/>
        <w:spacing w:after="0" w:line="240" w:lineRule="auto"/>
        <w:ind w:left="0" w:firstLine="720"/>
        <w:jc w:val="both"/>
        <w:rPr>
          <w:rFonts w:ascii="Times New Roman" w:hAnsi="Times New Roman" w:cs="Times New Roman"/>
          <w:kern w:val="28"/>
          <w:sz w:val="24"/>
          <w:szCs w:val="24"/>
        </w:rPr>
      </w:pPr>
      <w:r w:rsidRPr="003E2F77">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3E2F77" w:rsidRDefault="00CB20A1" w:rsidP="00E774BB">
      <w:pPr>
        <w:numPr>
          <w:ilvl w:val="0"/>
          <w:numId w:val="12"/>
        </w:numPr>
        <w:tabs>
          <w:tab w:val="left" w:pos="1080"/>
        </w:tabs>
        <w:autoSpaceDE w:val="0"/>
        <w:spacing w:after="0" w:line="240" w:lineRule="auto"/>
        <w:ind w:left="0" w:firstLine="720"/>
        <w:jc w:val="both"/>
        <w:rPr>
          <w:rFonts w:ascii="Times New Roman" w:hAnsi="Times New Roman" w:cs="Times New Roman"/>
          <w:kern w:val="28"/>
          <w:sz w:val="24"/>
          <w:szCs w:val="24"/>
        </w:rPr>
      </w:pPr>
      <w:r w:rsidRPr="003E2F77">
        <w:rPr>
          <w:rFonts w:ascii="Times New Roman" w:hAnsi="Times New Roman" w:cs="Times New Roman"/>
          <w:kern w:val="28"/>
          <w:sz w:val="24"/>
          <w:szCs w:val="24"/>
        </w:rPr>
        <w:t xml:space="preserve">использование приобретенных знаний и умений </w:t>
      </w:r>
      <w:r w:rsidRPr="003E2F77">
        <w:rPr>
          <w:rFonts w:ascii="Times New Roman" w:hAnsi="Times New Roman" w:cs="Times New Roman"/>
          <w:bCs/>
          <w:color w:val="000000"/>
          <w:kern w:val="28"/>
          <w:sz w:val="24"/>
          <w:szCs w:val="24"/>
        </w:rPr>
        <w:t>для решения практических задач.</w:t>
      </w:r>
    </w:p>
    <w:p w:rsidR="00CB20A1" w:rsidRPr="003E2F77" w:rsidRDefault="00CB20A1" w:rsidP="003E2F77">
      <w:pPr>
        <w:tabs>
          <w:tab w:val="left" w:pos="1080"/>
        </w:tabs>
        <w:autoSpaceDE w:val="0"/>
        <w:spacing w:after="0" w:line="240" w:lineRule="auto"/>
        <w:ind w:firstLine="720"/>
        <w:jc w:val="both"/>
        <w:rPr>
          <w:rFonts w:ascii="Times New Roman" w:hAnsi="Times New Roman" w:cs="Times New Roman"/>
          <w:b/>
          <w:kern w:val="28"/>
          <w:sz w:val="24"/>
          <w:szCs w:val="24"/>
        </w:rPr>
      </w:pPr>
      <w:r w:rsidRPr="003E2F77">
        <w:rPr>
          <w:rFonts w:ascii="Times New Roman" w:hAnsi="Times New Roman" w:cs="Times New Roman"/>
          <w:b/>
          <w:kern w:val="28"/>
          <w:sz w:val="24"/>
          <w:szCs w:val="24"/>
        </w:rPr>
        <w:t>Физическая культура</w:t>
      </w:r>
    </w:p>
    <w:p w:rsidR="00CB20A1" w:rsidRPr="003E2F77" w:rsidRDefault="00CB20A1" w:rsidP="003E2F77">
      <w:pPr>
        <w:tabs>
          <w:tab w:val="left" w:pos="1080"/>
        </w:tabs>
        <w:autoSpaceDE w:val="0"/>
        <w:spacing w:after="0" w:line="240" w:lineRule="auto"/>
        <w:ind w:firstLine="720"/>
        <w:jc w:val="both"/>
        <w:rPr>
          <w:rFonts w:ascii="Times New Roman" w:hAnsi="Times New Roman" w:cs="Times New Roman"/>
          <w:bCs/>
          <w:i/>
          <w:color w:val="000000"/>
          <w:kern w:val="28"/>
          <w:sz w:val="24"/>
          <w:szCs w:val="24"/>
        </w:rPr>
      </w:pPr>
      <w:r w:rsidRPr="003E2F77">
        <w:rPr>
          <w:rFonts w:ascii="Times New Roman" w:hAnsi="Times New Roman" w:cs="Times New Roman"/>
          <w:b/>
          <w:i/>
          <w:kern w:val="28"/>
          <w:sz w:val="24"/>
          <w:szCs w:val="24"/>
        </w:rPr>
        <w:t>Физическая культура</w:t>
      </w:r>
    </w:p>
    <w:p w:rsidR="00CB20A1" w:rsidRPr="003E2F77" w:rsidRDefault="00CB20A1" w:rsidP="00E774BB">
      <w:pPr>
        <w:numPr>
          <w:ilvl w:val="0"/>
          <w:numId w:val="11"/>
        </w:numPr>
        <w:tabs>
          <w:tab w:val="left" w:pos="1080"/>
        </w:tabs>
        <w:autoSpaceDE w:val="0"/>
        <w:spacing w:after="0" w:line="240" w:lineRule="auto"/>
        <w:ind w:left="0" w:firstLine="720"/>
        <w:jc w:val="both"/>
        <w:rPr>
          <w:rFonts w:ascii="Times New Roman" w:hAnsi="Times New Roman" w:cs="Times New Roman"/>
          <w:kern w:val="28"/>
          <w:sz w:val="24"/>
          <w:szCs w:val="24"/>
        </w:rPr>
      </w:pPr>
      <w:r w:rsidRPr="003E2F77">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3E2F77" w:rsidRDefault="00CB20A1" w:rsidP="00E774BB">
      <w:pPr>
        <w:numPr>
          <w:ilvl w:val="0"/>
          <w:numId w:val="11"/>
        </w:numPr>
        <w:tabs>
          <w:tab w:val="left" w:pos="1080"/>
        </w:tabs>
        <w:autoSpaceDE w:val="0"/>
        <w:spacing w:after="0" w:line="240" w:lineRule="auto"/>
        <w:ind w:left="0" w:firstLine="720"/>
        <w:jc w:val="both"/>
        <w:rPr>
          <w:rFonts w:ascii="Times New Roman" w:hAnsi="Times New Roman" w:cs="Times New Roman"/>
          <w:kern w:val="28"/>
          <w:sz w:val="24"/>
          <w:szCs w:val="24"/>
        </w:rPr>
      </w:pPr>
      <w:r w:rsidRPr="003E2F77">
        <w:rPr>
          <w:rFonts w:ascii="Times New Roman" w:hAnsi="Times New Roman" w:cs="Times New Roman"/>
          <w:kern w:val="28"/>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3E2F77" w:rsidRDefault="00CB20A1" w:rsidP="00E774BB">
      <w:pPr>
        <w:numPr>
          <w:ilvl w:val="0"/>
          <w:numId w:val="11"/>
        </w:numPr>
        <w:tabs>
          <w:tab w:val="left" w:pos="1080"/>
        </w:tabs>
        <w:autoSpaceDE w:val="0"/>
        <w:spacing w:after="0" w:line="240" w:lineRule="auto"/>
        <w:ind w:left="0" w:firstLine="720"/>
        <w:jc w:val="both"/>
        <w:rPr>
          <w:rFonts w:ascii="Times New Roman" w:hAnsi="Times New Roman" w:cs="Times New Roman"/>
          <w:b/>
          <w:bCs/>
          <w:color w:val="000000"/>
          <w:kern w:val="28"/>
          <w:sz w:val="24"/>
          <w:szCs w:val="24"/>
        </w:rPr>
      </w:pPr>
      <w:r w:rsidRPr="003E2F77">
        <w:rPr>
          <w:rFonts w:ascii="Times New Roman" w:hAnsi="Times New Roman" w:cs="Times New Roman"/>
          <w:kern w:val="28"/>
          <w:sz w:val="24"/>
          <w:szCs w:val="24"/>
        </w:rPr>
        <w:t>формирование умения следить за своим физическим состоянием, величиной физических нагрузок.</w:t>
      </w:r>
    </w:p>
    <w:p w:rsidR="00CB20A1" w:rsidRPr="003E2F77" w:rsidRDefault="00CB20A1" w:rsidP="00632125">
      <w:pPr>
        <w:autoSpaceDE w:val="0"/>
        <w:spacing w:after="0" w:line="240" w:lineRule="auto"/>
        <w:jc w:val="both"/>
        <w:rPr>
          <w:rFonts w:ascii="Times New Roman" w:hAnsi="Times New Roman" w:cs="Times New Roman"/>
          <w:kern w:val="28"/>
          <w:sz w:val="24"/>
          <w:szCs w:val="24"/>
        </w:rPr>
      </w:pPr>
      <w:r w:rsidRPr="003E2F77">
        <w:rPr>
          <w:rFonts w:ascii="Times New Roman" w:hAnsi="Times New Roman" w:cs="Times New Roman"/>
          <w:b/>
          <w:bCs/>
          <w:sz w:val="24"/>
          <w:szCs w:val="24"/>
        </w:rPr>
        <w:t xml:space="preserve">Результаты освоения коррекционно-развивающей области </w:t>
      </w:r>
      <w:r w:rsidR="00176CAD" w:rsidRPr="003E2F77">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Результаты освоения </w:t>
      </w:r>
      <w:r w:rsidRPr="003E2F77">
        <w:rPr>
          <w:rFonts w:ascii="Times New Roman" w:hAnsi="Times New Roman" w:cs="Times New Roman"/>
          <w:b/>
          <w:bCs/>
          <w:i/>
          <w:sz w:val="24"/>
          <w:szCs w:val="24"/>
        </w:rPr>
        <w:t>коррекционно-развивающей области</w:t>
      </w:r>
      <w:r w:rsidRPr="003E2F77">
        <w:rPr>
          <w:rFonts w:ascii="Times New Roman" w:hAnsi="Times New Roman" w:cs="Times New Roman"/>
          <w:b/>
          <w:bCs/>
          <w:sz w:val="24"/>
          <w:szCs w:val="24"/>
        </w:rPr>
        <w:t xml:space="preserve"> </w:t>
      </w:r>
      <w:r w:rsidRPr="003E2F77">
        <w:rPr>
          <w:rFonts w:ascii="Times New Roman" w:hAnsi="Times New Roman" w:cs="Times New Roman"/>
          <w:sz w:val="24"/>
          <w:szCs w:val="24"/>
        </w:rPr>
        <w:t xml:space="preserve">АООП НОО </w:t>
      </w:r>
      <w:r w:rsidR="00176CAD" w:rsidRPr="003E2F77">
        <w:rPr>
          <w:rFonts w:ascii="Times New Roman" w:hAnsi="Times New Roman" w:cs="Times New Roman"/>
          <w:sz w:val="24"/>
          <w:szCs w:val="24"/>
        </w:rPr>
        <w:t xml:space="preserve">обучающихся с ЗПР </w:t>
      </w:r>
      <w:r w:rsidR="008053B5">
        <w:rPr>
          <w:rFonts w:ascii="Times New Roman" w:hAnsi="Times New Roman" w:cs="Times New Roman"/>
          <w:sz w:val="24"/>
          <w:szCs w:val="24"/>
        </w:rPr>
        <w:t>отражают</w:t>
      </w:r>
      <w:r w:rsidRPr="003E2F77">
        <w:rPr>
          <w:rFonts w:ascii="Times New Roman" w:hAnsi="Times New Roman" w:cs="Times New Roman"/>
          <w:sz w:val="24"/>
          <w:szCs w:val="24"/>
        </w:rPr>
        <w:t xml:space="preserve">: </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
          <w:bCs/>
          <w:i/>
          <w:kern w:val="2"/>
          <w:sz w:val="24"/>
          <w:szCs w:val="24"/>
        </w:rPr>
        <w:t>Корреционный курс</w:t>
      </w:r>
      <w:r w:rsidRPr="003E2F77">
        <w:rPr>
          <w:rFonts w:ascii="Times New Roman" w:hAnsi="Times New Roman" w:cs="Times New Roman"/>
          <w:b/>
          <w:bCs/>
          <w:kern w:val="2"/>
          <w:sz w:val="24"/>
          <w:szCs w:val="24"/>
        </w:rPr>
        <w:t xml:space="preserve"> «</w:t>
      </w:r>
      <w:r w:rsidRPr="003E2F77">
        <w:rPr>
          <w:rFonts w:ascii="Times New Roman" w:hAnsi="Times New Roman" w:cs="Times New Roman"/>
          <w:b/>
          <w:bCs/>
          <w:i/>
          <w:iCs/>
          <w:kern w:val="2"/>
          <w:sz w:val="24"/>
          <w:szCs w:val="24"/>
        </w:rPr>
        <w:t>Ритмика</w:t>
      </w:r>
      <w:r w:rsidRPr="003E2F77">
        <w:rPr>
          <w:rFonts w:ascii="Times New Roman" w:hAnsi="Times New Roman" w:cs="Times New Roman"/>
          <w:b/>
          <w:bCs/>
          <w:kern w:val="2"/>
          <w:sz w:val="24"/>
          <w:szCs w:val="24"/>
        </w:rPr>
        <w:t>»</w:t>
      </w:r>
      <w:r w:rsidRPr="003E2F77">
        <w:rPr>
          <w:rFonts w:ascii="Times New Roman" w:hAnsi="Times New Roman" w:cs="Times New Roman"/>
          <w:b/>
          <w:bCs/>
          <w:i/>
          <w:iCs/>
          <w:kern w:val="2"/>
          <w:sz w:val="24"/>
          <w:szCs w:val="24"/>
        </w:rPr>
        <w:t xml:space="preserve">: </w:t>
      </w:r>
      <w:r w:rsidRPr="003E2F77">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3E2F77" w:rsidRDefault="00CB20A1" w:rsidP="003E2F77">
      <w:pPr>
        <w:spacing w:after="0" w:line="240" w:lineRule="auto"/>
        <w:ind w:firstLine="709"/>
        <w:jc w:val="both"/>
        <w:rPr>
          <w:rFonts w:ascii="Times New Roman" w:hAnsi="Times New Roman" w:cs="Times New Roman"/>
          <w:b/>
          <w:bCs/>
          <w:kern w:val="2"/>
          <w:sz w:val="24"/>
          <w:szCs w:val="24"/>
        </w:rPr>
      </w:pPr>
      <w:r w:rsidRPr="003E2F77">
        <w:rPr>
          <w:rFonts w:ascii="Times New Roman" w:hAnsi="Times New Roman" w:cs="Times New Roman"/>
          <w:b/>
          <w:bCs/>
          <w:i/>
          <w:kern w:val="2"/>
          <w:sz w:val="24"/>
          <w:szCs w:val="24"/>
        </w:rPr>
        <w:t>Коррекционный курс «</w:t>
      </w:r>
      <w:r w:rsidRPr="003E2F77">
        <w:rPr>
          <w:rFonts w:ascii="Times New Roman" w:hAnsi="Times New Roman" w:cs="Times New Roman"/>
          <w:b/>
          <w:i/>
          <w:sz w:val="24"/>
          <w:szCs w:val="24"/>
        </w:rPr>
        <w:t>Коррекционно-развивающие занятия</w:t>
      </w:r>
      <w:r w:rsidRPr="003E2F77">
        <w:rPr>
          <w:rFonts w:ascii="Times New Roman" w:hAnsi="Times New Roman" w:cs="Times New Roman"/>
          <w:b/>
          <w:bCs/>
          <w:kern w:val="2"/>
          <w:sz w:val="24"/>
          <w:szCs w:val="24"/>
        </w:rPr>
        <w:t>»</w:t>
      </w:r>
    </w:p>
    <w:p w:rsidR="00CB20A1" w:rsidRPr="003E2F77" w:rsidRDefault="00CB20A1" w:rsidP="003E2F77">
      <w:pPr>
        <w:spacing w:after="0" w:line="240" w:lineRule="auto"/>
        <w:ind w:firstLine="709"/>
        <w:jc w:val="both"/>
        <w:rPr>
          <w:rFonts w:ascii="Times New Roman" w:hAnsi="Times New Roman" w:cs="Times New Roman"/>
          <w:b/>
          <w:bCs/>
          <w:kern w:val="2"/>
          <w:sz w:val="24"/>
          <w:szCs w:val="24"/>
        </w:rPr>
      </w:pPr>
      <w:r w:rsidRPr="003E2F77">
        <w:rPr>
          <w:rFonts w:ascii="Times New Roman" w:hAnsi="Times New Roman" w:cs="Times New Roman"/>
          <w:b/>
          <w:i/>
          <w:sz w:val="24"/>
          <w:szCs w:val="24"/>
        </w:rPr>
        <w:t>Логопедические занятия</w:t>
      </w:r>
      <w:r w:rsidRPr="003E2F77">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3E2F77" w:rsidRDefault="00CB20A1"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
          <w:i/>
          <w:sz w:val="24"/>
          <w:szCs w:val="24"/>
        </w:rPr>
        <w:t xml:space="preserve">Психокоррекционные занятия: </w:t>
      </w:r>
      <w:r w:rsidRPr="003E2F77">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3E2F77" w:rsidRDefault="00CB20A1" w:rsidP="003E2F77">
      <w:pPr>
        <w:tabs>
          <w:tab w:val="left" w:pos="1080"/>
        </w:tabs>
        <w:autoSpaceDE w:val="0"/>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bookmarkStart w:id="15" w:name="_Toc415833127"/>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632125" w:rsidRDefault="00632125" w:rsidP="00632125">
      <w:pPr>
        <w:spacing w:before="120" w:after="120" w:line="240" w:lineRule="auto"/>
        <w:jc w:val="center"/>
        <w:outlineLvl w:val="2"/>
        <w:rPr>
          <w:rFonts w:ascii="Times New Roman" w:hAnsi="Times New Roman" w:cs="Times New Roman"/>
          <w:b/>
          <w:color w:val="auto"/>
          <w:sz w:val="28"/>
          <w:szCs w:val="28"/>
        </w:rPr>
      </w:pPr>
    </w:p>
    <w:p w:rsidR="00BA748C" w:rsidRDefault="00BA748C" w:rsidP="00632125">
      <w:pPr>
        <w:spacing w:before="120" w:after="120" w:line="240" w:lineRule="auto"/>
        <w:jc w:val="center"/>
        <w:outlineLvl w:val="2"/>
        <w:rPr>
          <w:rFonts w:ascii="Times New Roman" w:hAnsi="Times New Roman" w:cs="Times New Roman"/>
          <w:b/>
          <w:color w:val="auto"/>
          <w:sz w:val="28"/>
          <w:szCs w:val="28"/>
        </w:rPr>
      </w:pPr>
    </w:p>
    <w:p w:rsidR="00B66500" w:rsidRPr="00632125" w:rsidRDefault="000556FB" w:rsidP="00632125">
      <w:pPr>
        <w:spacing w:before="120" w:after="120" w:line="240" w:lineRule="auto"/>
        <w:jc w:val="center"/>
        <w:outlineLvl w:val="2"/>
        <w:rPr>
          <w:rFonts w:ascii="Times New Roman" w:hAnsi="Times New Roman" w:cs="Times New Roman"/>
          <w:b/>
          <w:color w:val="auto"/>
          <w:sz w:val="28"/>
          <w:szCs w:val="28"/>
        </w:rPr>
      </w:pPr>
      <w:r w:rsidRPr="00632125">
        <w:rPr>
          <w:rFonts w:ascii="Times New Roman" w:hAnsi="Times New Roman" w:cs="Times New Roman"/>
          <w:b/>
          <w:color w:val="auto"/>
          <w:sz w:val="28"/>
          <w:szCs w:val="28"/>
        </w:rPr>
        <w:lastRenderedPageBreak/>
        <w:t>1</w:t>
      </w:r>
      <w:r w:rsidR="00B66500" w:rsidRPr="00632125">
        <w:rPr>
          <w:rFonts w:ascii="Times New Roman" w:hAnsi="Times New Roman" w:cs="Times New Roman"/>
          <w:b/>
          <w:color w:val="auto"/>
          <w:sz w:val="28"/>
          <w:szCs w:val="28"/>
        </w:rPr>
        <w:t xml:space="preserve">.3. </w:t>
      </w:r>
      <w:bookmarkEnd w:id="15"/>
      <w:r w:rsidR="00FF57E1" w:rsidRPr="00BA748C">
        <w:rPr>
          <w:rFonts w:ascii="Times New Roman" w:hAnsi="Times New Roman" w:cs="Times New Roman"/>
          <w:b/>
          <w:color w:val="auto"/>
          <w:spacing w:val="2"/>
          <w:sz w:val="28"/>
          <w:szCs w:val="28"/>
        </w:rPr>
        <w:t>СИСТЕМА ОЦЕНКИ ДОСТИЖЕНИЯ ПЛАНИРУЕМЫХ РЕЗУЛЬТАТОВ ОСВОЕНИЯ АООП НОО ДЛЯ ОБУЧАЮЩИХСЯ С ЗПР В СООТВЕТСТВИИ С ФАОП НОО ОБУЧАЮЩИХСЯ С ЗПР</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w:t>
      </w:r>
      <w:r>
        <w:rPr>
          <w:rFonts w:ascii="Times New Roman" w:hAnsi="Times New Roman" w:cs="Times New Roman"/>
          <w:color w:val="000000"/>
          <w:sz w:val="24"/>
          <w:szCs w:val="24"/>
        </w:rPr>
        <w:t xml:space="preserve"> в соответствии с ФАОП НОО</w:t>
      </w:r>
      <w:r w:rsidRPr="00A626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для обучающихся с ЗПР </w:t>
      </w:r>
      <w:r w:rsidRPr="00A6263D">
        <w:rPr>
          <w:rFonts w:ascii="Times New Roman" w:hAnsi="Times New Roman" w:cs="Times New Roman"/>
          <w:color w:val="000000"/>
          <w:sz w:val="24"/>
          <w:szCs w:val="24"/>
        </w:rPr>
        <w:t>и направлена на обеспечение качества образования, что предполагает вовлеченность в оценочную деятельность как педагогических работников, так и обучающихся и их родителей (законных представителей).</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В соответствии с ФГОС НОО обучающихся с ОВЗ основным объектом системы оценки, ее содержательной и критериальной базой выступают планируемые результаты освоения обучающимися АООП НОО.</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Система оценки достижения обучающимися с ЗПР планируемых результатов освоения АООП НОО призвана решить следующие задачи:</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6263D">
        <w:rPr>
          <w:rFonts w:ascii="Times New Roman" w:hAnsi="Times New Roman" w:cs="Times New Roman"/>
          <w:color w:val="000000"/>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6263D">
        <w:rPr>
          <w:rFonts w:ascii="Times New Roman" w:hAnsi="Times New Roman" w:cs="Times New Roman"/>
          <w:color w:val="000000"/>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6263D">
        <w:rPr>
          <w:rFonts w:ascii="Times New Roman" w:hAnsi="Times New Roman" w:cs="Times New Roman"/>
          <w:color w:val="000000"/>
          <w:sz w:val="24"/>
          <w:szCs w:val="24"/>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6263D">
        <w:rPr>
          <w:rFonts w:ascii="Times New Roman" w:hAnsi="Times New Roman" w:cs="Times New Roman"/>
          <w:color w:val="000000"/>
          <w:sz w:val="24"/>
          <w:szCs w:val="24"/>
        </w:rPr>
        <w:t>предусматривать оценку достижений обучающихся и оценку эффективности деятельности образовательной организации;</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6263D">
        <w:rPr>
          <w:rFonts w:ascii="Times New Roman" w:hAnsi="Times New Roman" w:cs="Times New Roman"/>
          <w:color w:val="000000"/>
          <w:sz w:val="24"/>
          <w:szCs w:val="24"/>
        </w:rPr>
        <w:t>позволять осуществлять оценку динамики учебных достижений обучающихся и развития их социальной (жизненной) компетенции.</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 xml:space="preserve">Показатель динамики образовательных достижений </w:t>
      </w:r>
      <w:r>
        <w:rPr>
          <w:rFonts w:ascii="Times New Roman" w:hAnsi="Times New Roman" w:cs="Times New Roman"/>
          <w:color w:val="000000"/>
          <w:sz w:val="24"/>
          <w:szCs w:val="24"/>
        </w:rPr>
        <w:t>–</w:t>
      </w:r>
      <w:r w:rsidRPr="00A6263D">
        <w:rPr>
          <w:rFonts w:ascii="Times New Roman" w:hAnsi="Times New Roman" w:cs="Times New Roman"/>
          <w:color w:val="000000"/>
          <w:sz w:val="24"/>
          <w:szCs w:val="24"/>
        </w:rPr>
        <w:t xml:space="preserve">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lastRenderedPageBreak/>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 xml:space="preserve">Оценка личностных достижений может осуществляться в процессе проведения мониторинговых процедур, содержание которых разрабатывает </w:t>
      </w:r>
      <w:r>
        <w:rPr>
          <w:rFonts w:ascii="Times New Roman" w:hAnsi="Times New Roman" w:cs="Times New Roman"/>
          <w:color w:val="000000"/>
          <w:sz w:val="24"/>
          <w:szCs w:val="24"/>
        </w:rPr>
        <w:t>МБОУ Комбайновская оош им. воина-афганца А.Демяника</w:t>
      </w:r>
      <w:r w:rsidRPr="00A6263D">
        <w:rPr>
          <w:rFonts w:ascii="Times New Roman" w:hAnsi="Times New Roman" w:cs="Times New Roman"/>
          <w:color w:val="000000"/>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w:t>
      </w:r>
      <w:r>
        <w:rPr>
          <w:rFonts w:ascii="Times New Roman" w:hAnsi="Times New Roman" w:cs="Times New Roman"/>
          <w:color w:val="000000"/>
          <w:sz w:val="24"/>
          <w:szCs w:val="24"/>
        </w:rPr>
        <w:t>включает</w:t>
      </w:r>
      <w:r w:rsidRPr="00A6263D">
        <w:rPr>
          <w:rFonts w:ascii="Times New Roman" w:hAnsi="Times New Roman" w:cs="Times New Roman"/>
          <w:color w:val="000000"/>
          <w:sz w:val="24"/>
          <w:szCs w:val="24"/>
        </w:rPr>
        <w:t xml:space="preserve"> педагогических работников (учителей,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Основной формой работы участников экспертной группы является ППк.</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 xml:space="preserve">На основе требований, сформулированных во ФГОС НОО обучающихся с ОВЗ, </w:t>
      </w:r>
      <w:r w:rsidR="00526E32" w:rsidRPr="00526E32">
        <w:rPr>
          <w:rFonts w:ascii="Times New Roman" w:hAnsi="Times New Roman" w:cs="Times New Roman"/>
          <w:color w:val="000000"/>
          <w:sz w:val="24"/>
          <w:szCs w:val="24"/>
        </w:rPr>
        <w:t xml:space="preserve">МБОУ Комбайновская оош им. воина-афганца А.Демяника </w:t>
      </w:r>
      <w:r w:rsidRPr="00A6263D">
        <w:rPr>
          <w:rFonts w:ascii="Times New Roman" w:hAnsi="Times New Roman" w:cs="Times New Roman"/>
          <w:color w:val="000000"/>
          <w:sz w:val="24"/>
          <w:szCs w:val="24"/>
        </w:rPr>
        <w:t xml:space="preserve">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w:t>
      </w:r>
      <w:r>
        <w:rPr>
          <w:rFonts w:ascii="Times New Roman" w:hAnsi="Times New Roman" w:cs="Times New Roman"/>
          <w:color w:val="000000"/>
          <w:sz w:val="24"/>
          <w:szCs w:val="24"/>
        </w:rPr>
        <w:t>включает</w:t>
      </w:r>
      <w:r w:rsidRPr="00A6263D">
        <w:rPr>
          <w:rFonts w:ascii="Times New Roman" w:hAnsi="Times New Roman" w:cs="Times New Roman"/>
          <w:color w:val="000000"/>
          <w:sz w:val="24"/>
          <w:szCs w:val="24"/>
        </w:rPr>
        <w:t>:</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2) перечень параметров и индикаторов оценки каждого результата;</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3) систему бальной оценки результатов;</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5) материалы для проведения процедуры оценки личностных результатов;</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6) локальные акты образовательной организации, регламентирующие все вопросы проведения оценки личностных результатов.</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УУД.</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lastRenderedPageBreak/>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A6263D" w:rsidRPr="00A6263D" w:rsidRDefault="00526E32"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63D" w:rsidRPr="00A6263D">
        <w:rPr>
          <w:rFonts w:ascii="Times New Roman" w:hAnsi="Times New Roman" w:cs="Times New Roman"/>
          <w:color w:val="000000"/>
          <w:sz w:val="24"/>
          <w:szCs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A6263D" w:rsidRPr="00A6263D" w:rsidRDefault="00526E32"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63D" w:rsidRPr="00A6263D">
        <w:rPr>
          <w:rFonts w:ascii="Times New Roman" w:hAnsi="Times New Roman" w:cs="Times New Roman"/>
          <w:color w:val="000000"/>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6263D" w:rsidRPr="00A6263D" w:rsidRDefault="00526E32"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63D" w:rsidRPr="00A6263D">
        <w:rPr>
          <w:rFonts w:ascii="Times New Roman" w:hAnsi="Times New Roman" w:cs="Times New Roman"/>
          <w:color w:val="000000"/>
          <w:sz w:val="24"/>
          <w:szCs w:val="24"/>
        </w:rPr>
        <w:t>достижение метапредметных результатов может проявиться в успешности выполнения комплексных заданий на межпредметной основе.</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Оценка достижения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Обучающиеся с ЗПР имеют право на прохождение текущей, промежуточной, итоговой аттестации освоения АООП НОО в иных формах.</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Специальные условия проведения текущей, промежуточной и итоговой (по итогам освоения АООП НОО) аттестации обучающихся с ЗПР включают:</w:t>
      </w:r>
    </w:p>
    <w:p w:rsidR="00A6263D" w:rsidRPr="00A6263D" w:rsidRDefault="00526E32"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63D" w:rsidRPr="00A6263D">
        <w:rPr>
          <w:rFonts w:ascii="Times New Roman" w:hAnsi="Times New Roman" w:cs="Times New Roman"/>
          <w:color w:val="000000"/>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A6263D" w:rsidRPr="00A6263D" w:rsidRDefault="00526E32"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63D" w:rsidRPr="00A6263D">
        <w:rPr>
          <w:rFonts w:ascii="Times New Roman" w:hAnsi="Times New Roman" w:cs="Times New Roman"/>
          <w:color w:val="000000"/>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A6263D" w:rsidRPr="00A6263D" w:rsidRDefault="00526E32"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63D" w:rsidRPr="00A6263D">
        <w:rPr>
          <w:rFonts w:ascii="Times New Roman" w:hAnsi="Times New Roman" w:cs="Times New Roman"/>
          <w:color w:val="000000"/>
          <w:sz w:val="24"/>
          <w:szCs w:val="24"/>
        </w:rPr>
        <w:t>присутствие в начале работы этапа общей организации деятельности;</w:t>
      </w:r>
    </w:p>
    <w:p w:rsidR="00A6263D" w:rsidRPr="00A6263D" w:rsidRDefault="00526E32"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63D" w:rsidRPr="00A6263D">
        <w:rPr>
          <w:rFonts w:ascii="Times New Roman" w:hAnsi="Times New Roman" w:cs="Times New Roman"/>
          <w:color w:val="000000"/>
          <w:sz w:val="24"/>
          <w:szCs w:val="24"/>
        </w:rPr>
        <w:t>адаптирование инструкции с учетом особых образовательных потребностей и индивидуальных трудностей обучающихся с ЗПР:</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1) упрощение формулировок по грамматическому и семантическому оформлению;</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A6263D" w:rsidRPr="00A6263D" w:rsidRDefault="00526E32"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63D" w:rsidRPr="00A6263D">
        <w:rPr>
          <w:rFonts w:ascii="Times New Roman" w:hAnsi="Times New Roman" w:cs="Times New Roman"/>
          <w:color w:val="000000"/>
          <w:sz w:val="24"/>
          <w:szCs w:val="24"/>
        </w:rPr>
        <w:t xml:space="preserve">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w:t>
      </w:r>
      <w:r w:rsidR="00A6263D" w:rsidRPr="00A6263D">
        <w:rPr>
          <w:rFonts w:ascii="Times New Roman" w:hAnsi="Times New Roman" w:cs="Times New Roman"/>
          <w:color w:val="000000"/>
          <w:sz w:val="24"/>
          <w:szCs w:val="24"/>
        </w:rPr>
        <w:lastRenderedPageBreak/>
        <w:t>отграничение одного задания от другого; упрощение формулировок задания по грамматическому и семантическому оформлению);</w:t>
      </w:r>
    </w:p>
    <w:p w:rsidR="00A6263D" w:rsidRPr="00A6263D" w:rsidRDefault="00526E32"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63D" w:rsidRPr="00A6263D">
        <w:rPr>
          <w:rFonts w:ascii="Times New Roman" w:hAnsi="Times New Roman" w:cs="Times New Roman"/>
          <w:color w:val="000000"/>
          <w:sz w:val="24"/>
          <w:szCs w:val="24"/>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A6263D" w:rsidRPr="00A6263D" w:rsidRDefault="00526E32"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63D" w:rsidRPr="00A6263D">
        <w:rPr>
          <w:rFonts w:ascii="Times New Roman" w:hAnsi="Times New Roman" w:cs="Times New Roman"/>
          <w:color w:val="000000"/>
          <w:sz w:val="24"/>
          <w:szCs w:val="24"/>
        </w:rPr>
        <w:t>увеличение времени на выполнение заданий;</w:t>
      </w:r>
    </w:p>
    <w:p w:rsidR="00A6263D" w:rsidRPr="00A6263D" w:rsidRDefault="00526E32"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63D" w:rsidRPr="00A6263D">
        <w:rPr>
          <w:rFonts w:ascii="Times New Roman" w:hAnsi="Times New Roman" w:cs="Times New Roman"/>
          <w:color w:val="000000"/>
          <w:sz w:val="24"/>
          <w:szCs w:val="24"/>
        </w:rPr>
        <w:t>организация короткого перерыва (10 - 15 минут) при нарастании в поведении обучающегося проявлений утомления, истощения;</w:t>
      </w:r>
    </w:p>
    <w:p w:rsidR="00A6263D" w:rsidRPr="00A6263D" w:rsidRDefault="00526E32" w:rsidP="00A626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63D" w:rsidRPr="00A6263D">
        <w:rPr>
          <w:rFonts w:ascii="Times New Roman" w:hAnsi="Times New Roman" w:cs="Times New Roman"/>
          <w:color w:val="000000"/>
          <w:sz w:val="24"/>
          <w:szCs w:val="24"/>
        </w:rP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rsidR="00A6263D" w:rsidRPr="00A6263D" w:rsidRDefault="00A6263D" w:rsidP="00A6263D">
      <w:pPr>
        <w:spacing w:after="0" w:line="240" w:lineRule="auto"/>
        <w:ind w:firstLine="709"/>
        <w:jc w:val="both"/>
        <w:rPr>
          <w:rFonts w:ascii="Times New Roman" w:hAnsi="Times New Roman" w:cs="Times New Roman"/>
          <w:color w:val="000000"/>
          <w:sz w:val="24"/>
          <w:szCs w:val="24"/>
        </w:rPr>
      </w:pPr>
      <w:r w:rsidRPr="00A6263D">
        <w:rPr>
          <w:rFonts w:ascii="Times New Roman" w:hAnsi="Times New Roman" w:cs="Times New Roman"/>
          <w:color w:val="000000"/>
          <w:sz w:val="24"/>
          <w:szCs w:val="24"/>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3E2F77" w:rsidRDefault="00A6263D" w:rsidP="00A6263D">
      <w:pPr>
        <w:spacing w:after="0" w:line="240" w:lineRule="auto"/>
        <w:ind w:firstLine="709"/>
        <w:jc w:val="both"/>
        <w:rPr>
          <w:rFonts w:ascii="Times New Roman" w:hAnsi="Times New Roman" w:cs="Times New Roman"/>
          <w:color w:val="auto"/>
          <w:sz w:val="24"/>
          <w:szCs w:val="24"/>
        </w:rPr>
      </w:pPr>
      <w:r w:rsidRPr="00A6263D">
        <w:rPr>
          <w:rFonts w:ascii="Times New Roman" w:hAnsi="Times New Roman" w:cs="Times New Roman"/>
          <w:color w:val="000000"/>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r w:rsidR="003A1E1E" w:rsidRPr="003A1E1E">
        <w:rPr>
          <w:rFonts w:ascii="Times New Roman" w:hAnsi="Times New Roman" w:cs="Times New Roman"/>
          <w:color w:val="auto"/>
          <w:sz w:val="24"/>
          <w:szCs w:val="24"/>
        </w:rPr>
        <w:t>.</w:t>
      </w:r>
    </w:p>
    <w:p w:rsidR="00632125" w:rsidRDefault="00632125"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bookmarkStart w:id="16" w:name="_Toc415833128"/>
    </w:p>
    <w:p w:rsidR="00632125" w:rsidRDefault="00632125"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632125" w:rsidRDefault="00632125"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632125" w:rsidRDefault="00632125"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632125" w:rsidRDefault="00632125"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632125" w:rsidRDefault="00632125"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632125" w:rsidRDefault="00632125"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632125" w:rsidRDefault="00632125"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632125" w:rsidRDefault="00632125"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632125" w:rsidRDefault="00632125"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D32E22" w:rsidRDefault="00D32E22"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D32E22" w:rsidRDefault="00D32E22"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D32E22" w:rsidRDefault="00D32E22"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D32E22" w:rsidRDefault="00D32E22"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D32E22" w:rsidRDefault="00D32E22"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526E32" w:rsidRDefault="00526E32"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BA748C" w:rsidRDefault="00BA748C"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BA748C" w:rsidRDefault="00BA748C" w:rsidP="003E2F77">
      <w:pPr>
        <w:autoSpaceDE w:val="0"/>
        <w:autoSpaceDN w:val="0"/>
        <w:adjustRightInd w:val="0"/>
        <w:spacing w:before="240" w:after="120" w:line="240" w:lineRule="auto"/>
        <w:jc w:val="both"/>
        <w:outlineLvl w:val="1"/>
        <w:rPr>
          <w:rFonts w:ascii="Times New Roman" w:hAnsi="Times New Roman" w:cs="Times New Roman"/>
          <w:b/>
          <w:color w:val="auto"/>
          <w:sz w:val="24"/>
          <w:szCs w:val="24"/>
        </w:rPr>
      </w:pPr>
    </w:p>
    <w:p w:rsidR="004431DF" w:rsidRPr="00632125" w:rsidRDefault="00632125" w:rsidP="00632125">
      <w:pPr>
        <w:autoSpaceDE w:val="0"/>
        <w:autoSpaceDN w:val="0"/>
        <w:adjustRightInd w:val="0"/>
        <w:spacing w:before="240" w:after="120" w:line="240" w:lineRule="auto"/>
        <w:jc w:val="center"/>
        <w:outlineLvl w:val="1"/>
        <w:rPr>
          <w:rFonts w:ascii="Times New Roman" w:hAnsi="Times New Roman" w:cs="Times New Roman"/>
          <w:b/>
          <w:color w:val="auto"/>
          <w:sz w:val="32"/>
          <w:szCs w:val="32"/>
        </w:rPr>
      </w:pPr>
      <w:r w:rsidRPr="00632125">
        <w:rPr>
          <w:rFonts w:ascii="Times New Roman" w:hAnsi="Times New Roman" w:cs="Times New Roman"/>
          <w:b/>
          <w:color w:val="auto"/>
          <w:sz w:val="32"/>
          <w:szCs w:val="32"/>
        </w:rPr>
        <w:lastRenderedPageBreak/>
        <w:t>2. СОДЕРЖАТЕЛЬНЫЙ РАЗДЕЛ</w:t>
      </w:r>
      <w:bookmarkEnd w:id="16"/>
    </w:p>
    <w:p w:rsidR="00E52A67" w:rsidRPr="00E52A67" w:rsidRDefault="00E52A67" w:rsidP="00BA748C">
      <w:pPr>
        <w:suppressAutoHyphens w:val="0"/>
        <w:spacing w:before="240" w:after="240" w:line="240" w:lineRule="auto"/>
        <w:ind w:left="-4" w:hanging="10"/>
        <w:jc w:val="center"/>
        <w:rPr>
          <w:rFonts w:ascii="Times New Roman" w:eastAsia="Times New Roman" w:hAnsi="Times New Roman" w:cs="Times New Roman"/>
          <w:color w:val="181717"/>
          <w:kern w:val="0"/>
          <w:sz w:val="28"/>
          <w:szCs w:val="24"/>
          <w:lang w:eastAsia="ru-RU"/>
        </w:rPr>
      </w:pPr>
      <w:r w:rsidRPr="00E52A67">
        <w:rPr>
          <w:rFonts w:ascii="Times New Roman" w:eastAsia="Calibri" w:hAnsi="Times New Roman" w:cs="Times New Roman"/>
          <w:b/>
          <w:color w:val="181717"/>
          <w:kern w:val="0"/>
          <w:sz w:val="28"/>
          <w:szCs w:val="24"/>
          <w:lang w:eastAsia="ru-RU"/>
        </w:rPr>
        <w:t>2.1. РАБОЧИЕ ПРОГРАММЫ УЧЕБНЫХ ПРЕДМЕТОВ, КУРСОВ, МОДУЛЕЙ</w:t>
      </w:r>
    </w:p>
    <w:p w:rsidR="00E52A67" w:rsidRPr="00E52A67" w:rsidRDefault="00E52A67" w:rsidP="00E52A67">
      <w:pPr>
        <w:keepNext/>
        <w:keepLines/>
        <w:suppressAutoHyphens w:val="0"/>
        <w:spacing w:after="240" w:line="240" w:lineRule="auto"/>
        <w:ind w:left="-5" w:hanging="9"/>
        <w:jc w:val="center"/>
        <w:outlineLvl w:val="1"/>
        <w:rPr>
          <w:rFonts w:ascii="Times New Roman" w:eastAsia="Calibri" w:hAnsi="Times New Roman" w:cs="Times New Roman"/>
          <w:b/>
          <w:color w:val="181717"/>
          <w:kern w:val="0"/>
          <w:sz w:val="28"/>
          <w:szCs w:val="24"/>
          <w:lang w:eastAsia="ru-RU"/>
        </w:rPr>
      </w:pPr>
      <w:r w:rsidRPr="00E52A67">
        <w:rPr>
          <w:rFonts w:ascii="Times New Roman" w:eastAsia="Calibri" w:hAnsi="Times New Roman" w:cs="Times New Roman"/>
          <w:b/>
          <w:color w:val="181717"/>
          <w:kern w:val="0"/>
          <w:sz w:val="28"/>
          <w:szCs w:val="24"/>
          <w:lang w:eastAsia="ru-RU"/>
        </w:rPr>
        <w:t>2.1.1. РУССКИЙ ЯЗЫК</w:t>
      </w:r>
    </w:p>
    <w:p w:rsidR="00E52A67" w:rsidRPr="00E52A67" w:rsidRDefault="00E52A67" w:rsidP="00E52A67">
      <w:pPr>
        <w:suppressAutoHyphens w:val="0"/>
        <w:spacing w:after="5" w:line="240" w:lineRule="auto"/>
        <w:jc w:val="center"/>
        <w:rPr>
          <w:rFonts w:ascii="Times New Roman" w:eastAsia="Times New Roman" w:hAnsi="Times New Roman" w:cs="Times New Roman"/>
          <w:b/>
          <w:bCs/>
          <w:color w:val="181717"/>
          <w:kern w:val="0"/>
          <w:sz w:val="28"/>
          <w:szCs w:val="32"/>
          <w:lang w:eastAsia="ru-RU"/>
        </w:rPr>
      </w:pPr>
      <w:r w:rsidRPr="00E52A67">
        <w:rPr>
          <w:rFonts w:ascii="Times New Roman" w:eastAsia="Times New Roman" w:hAnsi="Times New Roman" w:cs="Times New Roman"/>
          <w:b/>
          <w:bCs/>
          <w:color w:val="181717"/>
          <w:kern w:val="0"/>
          <w:sz w:val="28"/>
          <w:szCs w:val="32"/>
          <w:lang w:eastAsia="ru-RU"/>
        </w:rPr>
        <w:t>Федеральная рабочая программа по учебному предмету «Русский язык»</w:t>
      </w:r>
    </w:p>
    <w:p w:rsidR="00E52A67" w:rsidRPr="00FD28AE" w:rsidRDefault="00FD28AE" w:rsidP="00FD28AE">
      <w:pPr>
        <w:widowControl w:val="0"/>
        <w:suppressAutoHyphens w:val="0"/>
        <w:autoSpaceDE w:val="0"/>
        <w:autoSpaceDN w:val="0"/>
        <w:adjustRightInd w:val="0"/>
        <w:spacing w:before="240" w:after="0" w:line="240" w:lineRule="auto"/>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ПОЯСНИТЕЛЬНАЯ ЗАПИСКА</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 xml:space="preserve">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w:t>
      </w:r>
      <w:r w:rsidRPr="00FD28AE">
        <w:rPr>
          <w:rFonts w:ascii="Times New Roman" w:eastAsia="Times New Roman" w:hAnsi="Times New Roman" w:cs="Times New Roman"/>
          <w:color w:val="auto"/>
          <w:kern w:val="0"/>
          <w:sz w:val="24"/>
          <w:szCs w:val="24"/>
          <w:lang w:eastAsia="ru-RU"/>
        </w:rPr>
        <w:t>ФГОС</w:t>
      </w:r>
      <w:r w:rsidRPr="00E52A67">
        <w:rPr>
          <w:rFonts w:ascii="Times New Roman" w:eastAsia="Times New Roman" w:hAnsi="Times New Roman" w:cs="Times New Roman"/>
          <w:color w:val="auto"/>
          <w:kern w:val="0"/>
          <w:sz w:val="24"/>
          <w:szCs w:val="24"/>
          <w:lang w:eastAsia="ru-RU"/>
        </w:rPr>
        <w:t xml:space="preserve"> НОО обучающихся с ОВЗ, федеральной программы воспитания.</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 xml:space="preserve">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(звуко-буквенный и звукослоговой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w:t>
      </w:r>
      <w:r w:rsidRPr="00E52A67">
        <w:rPr>
          <w:rFonts w:ascii="Times New Roman" w:eastAsia="Times New Roman" w:hAnsi="Times New Roman" w:cs="Times New Roman"/>
          <w:color w:val="auto"/>
          <w:kern w:val="0"/>
          <w:sz w:val="24"/>
          <w:szCs w:val="24"/>
          <w:lang w:eastAsia="ru-RU"/>
        </w:rPr>
        <w:lastRenderedPageBreak/>
        <w:t>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E52A67" w:rsidRPr="00FD28AE" w:rsidRDefault="00FD28AE" w:rsidP="00FD28AE">
      <w:pPr>
        <w:widowControl w:val="0"/>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СОДЕРЖАНИЕ ОБУЧЕНИЯ</w:t>
      </w:r>
    </w:p>
    <w:p w:rsidR="00E52A67" w:rsidRPr="00FD28AE"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Виды речевой деятельности.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E52A67" w:rsidRPr="00FD28AE"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Обучение грамоте.</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Различение гласных и согласных звуков, гласных ударных и безударных, согласных твердых и мягких, звонких и глухих.</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Слог как минимальная произносительная единица. Деление слов на слоги. Определение места ударения.</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Знакомство с русским алфавитом как последовательностью букв.</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 xml:space="preserve">Письмо. Усвоение гигиенических требований при письме. Развитие мелкой моторики пальцев </w:t>
      </w:r>
      <w:r w:rsidRPr="00E52A67">
        <w:rPr>
          <w:rFonts w:ascii="Times New Roman" w:eastAsia="Times New Roman" w:hAnsi="Times New Roman" w:cs="Times New Roman"/>
          <w:color w:val="auto"/>
          <w:kern w:val="0"/>
          <w:sz w:val="24"/>
          <w:szCs w:val="24"/>
          <w:lang w:eastAsia="ru-RU"/>
        </w:rPr>
        <w:lastRenderedPageBreak/>
        <w:t>и свободы движения руки. Развитие умения ориентироваться на пространстве листа в тетради и на пространстве классной доски.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Понимание функции небуквенных графических средств: пробела между словами, знака переноса.</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Слово и предложение. Восприятие слова как объекта изучения, материала для анализа. Наблюдение над значением слова.</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Орфография. Знакомство с правилами правописания и их применение:</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раздельное написание слов;</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обозначение гласных после шипящих (ча-ща, чу-щу, жи-ши);</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прописная (заглавная) буква в начале предложения, в именах собственных;</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перенос слов по слогам без стечения согласных;</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знаки препинания в конце предложения.</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52A67" w:rsidRPr="00FD28AE"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Систематический курс.</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Графика. Различение звука и буквы: буква как знак звука. Овладение позиционным способом обозначения звуков буквами.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Использование небуквенных графических средств: пробела между словами, знака переноса, абзаца.</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lastRenderedPageBreak/>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Различение изменяемых и неизменяемых слов. Разбор слова по составу.</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Род существительных: мужской, женский, средний. Различение имен существительных мужского, женского и среднего рода.</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Изменение имен существительных по числам.</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Склонение имен существительных во множественном числе.</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Морфологический разбор имен существительных.</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Орфография и пунктуация. Формирование орфографической зоркости. Использование орфографического словаря.</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Применение правил правописания:</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 xml:space="preserve">- </w:t>
      </w:r>
      <w:r w:rsidR="00E52A67" w:rsidRPr="00E52A67">
        <w:rPr>
          <w:rFonts w:ascii="Times New Roman" w:eastAsia="Times New Roman" w:hAnsi="Times New Roman" w:cs="Times New Roman"/>
          <w:color w:val="auto"/>
          <w:kern w:val="0"/>
          <w:sz w:val="24"/>
          <w:szCs w:val="24"/>
          <w:lang w:eastAsia="ru-RU"/>
        </w:rPr>
        <w:t>сочетания жи-ши, ча-ща, чу-щу в положении под ударением;</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сочетания чк-чн, чт, щн;</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перенос слов;</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прописная буква в начале предложения, в именах собственных;</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проверяемые безударные гласные в корне слова;</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парные звонкие и глухие согласные в корне слова;</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непроизносимые согласные;</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непроверяемые гласные и согласные в корне слова (на ограниченном перечне слов);</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гласные и согласные в неизменяемых на письме приставках;</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разделительные ъ и ь;</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мягкий знак после шипящих на конце имен существительных (ночь, нож, рожь, мышь);</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безударные падежные окончания имен существительных (кроме существительных на -мя, -ий, -ья, -ье, -ия, -ов, -ин);</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безударные окончания имен прилагательных;</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раздельное написание предлогов с личными местоимениями;</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не с глаголами;</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мягкий знак после шипящих на конце глаголов в форме 2-го лица единственного числа (пишешь, учишь);</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мягкий знак в глаголах в сочетании -ться;</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безударные личные окончания глаголов;</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раздельное написание предлогов с другими словами;</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знаки препинания в конце предложения: точка, вопросительный и восклицательный знаки;</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знаки препинания (запятая) в предложениях с однородными членами.</w:t>
      </w:r>
    </w:p>
    <w:p w:rsidR="00E52A67" w:rsidRPr="00FD28AE"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Развитие речи.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Осознание ситуации общения: с какой целью, с кем и где происходит общение.</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Типы текстов: описание, повествование, рассуждение, их особенности.</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Знакомство с жанрами письма и поздравления.</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E52A67" w:rsidRPr="00E52A67"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E52A67">
        <w:rPr>
          <w:rFonts w:ascii="Times New Roman" w:eastAsia="Times New Roman" w:hAnsi="Times New Roman" w:cs="Times New Roman"/>
          <w:color w:val="auto"/>
          <w:kern w:val="0"/>
          <w:sz w:val="24"/>
          <w:szCs w:val="24"/>
          <w:lang w:eastAsia="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52A67" w:rsidRPr="00FD28AE" w:rsidRDefault="00FD28AE" w:rsidP="00FD28AE">
      <w:pPr>
        <w:widowControl w:val="0"/>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ПЛАНИРУЕМЫЕ РЕЗУЛЬТАТЫ ОСВОЕНИЯ УЧЕБНОГО ПРЕДМЕТА</w:t>
      </w:r>
    </w:p>
    <w:p w:rsidR="00E52A67" w:rsidRPr="0068455B" w:rsidRDefault="00E52A67"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68455B">
        <w:rPr>
          <w:rFonts w:ascii="Times New Roman" w:eastAsia="Times New Roman" w:hAnsi="Times New Roman" w:cs="Times New Roman"/>
          <w:b/>
          <w:bCs/>
          <w:color w:val="auto"/>
          <w:kern w:val="0"/>
          <w:sz w:val="24"/>
          <w:szCs w:val="24"/>
          <w:lang w:eastAsia="ru-RU"/>
        </w:rPr>
        <w:t>Предметные результаты:</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формирование интереса к изучению родного (русского) языка;</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овладение первоначальными представлениями о правилах речевого этикета;</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овладение основами грамотного письма;</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 xml:space="preserve">овладение обучающимися коммуникативно-речевыми умениями, необходимыми для </w:t>
      </w:r>
      <w:r w:rsidR="00E52A67" w:rsidRPr="00E52A67">
        <w:rPr>
          <w:rFonts w:ascii="Times New Roman" w:eastAsia="Times New Roman" w:hAnsi="Times New Roman" w:cs="Times New Roman"/>
          <w:color w:val="auto"/>
          <w:kern w:val="0"/>
          <w:sz w:val="24"/>
          <w:szCs w:val="24"/>
          <w:lang w:eastAsia="ru-RU"/>
        </w:rPr>
        <w:lastRenderedPageBreak/>
        <w:t>совершенствования их речевой практики;</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E52A67" w:rsidRPr="00E52A67" w:rsidRDefault="0068455B" w:rsidP="00E52A67">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52A67" w:rsidRPr="00E52A67">
        <w:rPr>
          <w:rFonts w:ascii="Times New Roman" w:eastAsia="Times New Roman" w:hAnsi="Times New Roman" w:cs="Times New Roman"/>
          <w:color w:val="auto"/>
          <w:kern w:val="0"/>
          <w:sz w:val="24"/>
          <w:szCs w:val="24"/>
          <w:lang w:eastAsia="ru-RU"/>
        </w:rPr>
        <w:t>использование знаний в области русского языка и сформированных грамматико-орфографических умений для решения практических задач.</w:t>
      </w:r>
    </w:p>
    <w:p w:rsidR="00FD28AE" w:rsidRPr="00FD28AE" w:rsidRDefault="00FD28AE" w:rsidP="00FD28AE">
      <w:pPr>
        <w:keepNext/>
        <w:keepLines/>
        <w:suppressAutoHyphens w:val="0"/>
        <w:spacing w:before="240" w:after="240" w:line="240" w:lineRule="auto"/>
        <w:ind w:left="-5" w:hanging="9"/>
        <w:jc w:val="center"/>
        <w:outlineLvl w:val="1"/>
        <w:rPr>
          <w:rFonts w:ascii="Times New Roman" w:eastAsia="Calibri" w:hAnsi="Times New Roman" w:cs="Times New Roman"/>
          <w:b/>
          <w:color w:val="auto"/>
          <w:kern w:val="0"/>
          <w:sz w:val="28"/>
          <w:szCs w:val="24"/>
          <w:lang w:eastAsia="ru-RU"/>
        </w:rPr>
      </w:pPr>
      <w:r w:rsidRPr="00FD28AE">
        <w:rPr>
          <w:rFonts w:ascii="Times New Roman" w:eastAsia="Calibri" w:hAnsi="Times New Roman" w:cs="Times New Roman"/>
          <w:b/>
          <w:color w:val="auto"/>
          <w:kern w:val="0"/>
          <w:sz w:val="28"/>
          <w:szCs w:val="24"/>
          <w:lang w:eastAsia="ru-RU"/>
        </w:rPr>
        <w:t>2.1.2. ЛИТЕРАТУРНОЕ ЧТЕНИЕ</w:t>
      </w:r>
    </w:p>
    <w:p w:rsidR="00FD28AE" w:rsidRPr="00FD28AE" w:rsidRDefault="00FD28AE" w:rsidP="00FD28AE">
      <w:pPr>
        <w:suppressAutoHyphens w:val="0"/>
        <w:spacing w:after="5" w:line="240" w:lineRule="auto"/>
        <w:ind w:left="-15" w:firstLine="15"/>
        <w:jc w:val="center"/>
        <w:rPr>
          <w:rFonts w:ascii="Times New Roman" w:eastAsia="Times New Roman" w:hAnsi="Times New Roman" w:cs="Times New Roman"/>
          <w:b/>
          <w:bCs/>
          <w:color w:val="auto"/>
          <w:kern w:val="0"/>
          <w:sz w:val="28"/>
          <w:szCs w:val="28"/>
          <w:lang w:eastAsia="ru-RU"/>
        </w:rPr>
      </w:pPr>
      <w:r w:rsidRPr="00FD28AE">
        <w:rPr>
          <w:rFonts w:ascii="Times New Roman" w:eastAsia="Times New Roman" w:hAnsi="Times New Roman" w:cs="Times New Roman"/>
          <w:b/>
          <w:bCs/>
          <w:color w:val="auto"/>
          <w:kern w:val="0"/>
          <w:sz w:val="28"/>
          <w:szCs w:val="28"/>
          <w:lang w:eastAsia="ru-RU"/>
        </w:rPr>
        <w:t>Федеральная рабочая программа по учебному предмету «Литературное чтение»</w:t>
      </w:r>
    </w:p>
    <w:p w:rsidR="00FD28AE" w:rsidRPr="00FD28AE" w:rsidRDefault="00FD28AE" w:rsidP="00FD28AE">
      <w:pPr>
        <w:widowControl w:val="0"/>
        <w:suppressAutoHyphens w:val="0"/>
        <w:autoSpaceDE w:val="0"/>
        <w:autoSpaceDN w:val="0"/>
        <w:adjustRightInd w:val="0"/>
        <w:spacing w:before="240" w:after="0" w:line="240" w:lineRule="auto"/>
        <w:jc w:val="both"/>
        <w:rPr>
          <w:rFonts w:ascii="Times New Roman" w:eastAsia="Times New Roman" w:hAnsi="Times New Roman" w:cs="Times New Roman"/>
          <w:b/>
          <w:bCs/>
          <w:color w:val="auto"/>
          <w:kern w:val="0"/>
          <w:sz w:val="24"/>
          <w:szCs w:val="24"/>
          <w:lang w:eastAsia="ru-RU"/>
        </w:rPr>
      </w:pPr>
      <w:r w:rsidRPr="00DA4FD9">
        <w:rPr>
          <w:rFonts w:ascii="Times New Roman" w:eastAsia="Times New Roman" w:hAnsi="Times New Roman" w:cs="Times New Roman"/>
          <w:b/>
          <w:bCs/>
          <w:color w:val="auto"/>
          <w:kern w:val="0"/>
          <w:sz w:val="24"/>
          <w:szCs w:val="24"/>
          <w:lang w:eastAsia="ru-RU"/>
        </w:rPr>
        <w:t>ПОЯСНИТЕЛЬНАЯ ЗАПИСКА</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Федеральная 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FD28AE" w:rsidRPr="00FD28AE" w:rsidRDefault="0094140A" w:rsidP="0094140A">
      <w:pPr>
        <w:widowControl w:val="0"/>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СОДЕРЖАНИЕ ОБУЧЕНИЯ</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Виды речевой и читательской деятельности.</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Чтение.</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Самостоятельное деление текста на смысловые части, их озаглавливание. Умение работать с разными видами информации.</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 xml:space="preserve">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w:t>
      </w:r>
      <w:r w:rsidRPr="00FD28AE">
        <w:rPr>
          <w:rFonts w:ascii="Times New Roman" w:eastAsia="Times New Roman" w:hAnsi="Times New Roman" w:cs="Times New Roman"/>
          <w:color w:val="auto"/>
          <w:kern w:val="0"/>
          <w:sz w:val="24"/>
          <w:szCs w:val="24"/>
          <w:lang w:eastAsia="ru-RU"/>
        </w:rPr>
        <w:lastRenderedPageBreak/>
        <w:t>Привлечение справочных и иллюстративно-изобразительных материалов.</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Характеристика героя произведения. Портрет, характер героя, выраженные через поступки и речь.</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Говорение (культура речевого общения).</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Работа со словом (распознание прямого и переносного значения слов, их многозначности), пополнение активного словарного запаса.</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w:t>
      </w:r>
      <w:r w:rsidRPr="00FD28AE">
        <w:rPr>
          <w:rFonts w:ascii="Times New Roman" w:eastAsia="Times New Roman" w:hAnsi="Times New Roman" w:cs="Times New Roman"/>
          <w:color w:val="auto"/>
          <w:kern w:val="0"/>
          <w:sz w:val="24"/>
          <w:szCs w:val="24"/>
          <w:lang w:eastAsia="ru-RU"/>
        </w:rPr>
        <w:lastRenderedPageBreak/>
        <w:t>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Письмо (культура письменной речи).</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Круг детского чтения.</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Литературоведческая пропедевтика (практическое освоение).</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Фольклор и авторские художественные произведения (различение).</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Сказки (о животных, бытовые, волшебные). Художественные особенности сказок: лексика, построение (композиция). Литературная (авторская) сказка.</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Рассказ, стихотворение, басня - общее представление о жанре, особенностях построения и выразительных средствах.</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Творческая деятельность обучающихся (на основе литературных произведений).</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FD28AE">
        <w:rPr>
          <w:rFonts w:ascii="Times New Roman" w:eastAsia="Times New Roman" w:hAnsi="Times New Roman" w:cs="Times New Roman"/>
          <w:color w:val="auto"/>
          <w:kern w:val="0"/>
          <w:sz w:val="24"/>
          <w:szCs w:val="24"/>
          <w:lang w:eastAsia="ru-RU"/>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D28AE" w:rsidRPr="00FD28AE" w:rsidRDefault="0094140A" w:rsidP="0094140A">
      <w:pPr>
        <w:widowControl w:val="0"/>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ПЛАНИРУЕМЫЕ РЕЗУЛЬТАТЫ ОСВОЕНИЯ УЧЕБНОГО ПРЕДМЕТА</w:t>
      </w:r>
    </w:p>
    <w:p w:rsidR="00FD28AE" w:rsidRPr="00FD28AE" w:rsidRDefault="00FD28AE"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FD28AE">
        <w:rPr>
          <w:rFonts w:ascii="Times New Roman" w:eastAsia="Times New Roman" w:hAnsi="Times New Roman" w:cs="Times New Roman"/>
          <w:b/>
          <w:bCs/>
          <w:color w:val="auto"/>
          <w:kern w:val="0"/>
          <w:sz w:val="24"/>
          <w:szCs w:val="24"/>
          <w:lang w:eastAsia="ru-RU"/>
        </w:rPr>
        <w:t>Предметные результаты:</w:t>
      </w:r>
    </w:p>
    <w:p w:rsidR="00FD28AE" w:rsidRPr="00FD28AE" w:rsidRDefault="00B25384"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FD28AE" w:rsidRPr="00FD28AE">
        <w:rPr>
          <w:rFonts w:ascii="Times New Roman" w:eastAsia="Times New Roman" w:hAnsi="Times New Roman" w:cs="Times New Roman"/>
          <w:color w:val="auto"/>
          <w:kern w:val="0"/>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FD28AE" w:rsidRPr="00FD28AE" w:rsidRDefault="00B25384"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FD28AE" w:rsidRPr="00FD28AE">
        <w:rPr>
          <w:rFonts w:ascii="Times New Roman" w:eastAsia="Times New Roman" w:hAnsi="Times New Roman" w:cs="Times New Roman"/>
          <w:color w:val="auto"/>
          <w:kern w:val="0"/>
          <w:sz w:val="24"/>
          <w:szCs w:val="24"/>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FD28AE" w:rsidRPr="00FD28AE" w:rsidRDefault="0068455B"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FD28AE" w:rsidRPr="00FD28AE">
        <w:rPr>
          <w:rFonts w:ascii="Times New Roman" w:eastAsia="Times New Roman" w:hAnsi="Times New Roman" w:cs="Times New Roman"/>
          <w:color w:val="auto"/>
          <w:kern w:val="0"/>
          <w:sz w:val="24"/>
          <w:szCs w:val="24"/>
          <w:lang w:eastAsia="ru-RU"/>
        </w:rPr>
        <w:t>осознанное, правильное, плавное чтение вслух целыми словами с использованием некоторых средств устной выразительности речи;</w:t>
      </w:r>
    </w:p>
    <w:p w:rsidR="00FD28AE" w:rsidRPr="00FD28AE" w:rsidRDefault="0068455B"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FD28AE" w:rsidRPr="00FD28AE">
        <w:rPr>
          <w:rFonts w:ascii="Times New Roman" w:eastAsia="Times New Roman" w:hAnsi="Times New Roman" w:cs="Times New Roman"/>
          <w:color w:val="auto"/>
          <w:kern w:val="0"/>
          <w:sz w:val="24"/>
          <w:szCs w:val="24"/>
          <w:lang w:eastAsia="ru-RU"/>
        </w:rPr>
        <w:t>понимание роли чтения, использование разных видов чтения;</w:t>
      </w:r>
    </w:p>
    <w:p w:rsidR="00FD28AE" w:rsidRPr="00FD28AE" w:rsidRDefault="0068455B"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FD28AE" w:rsidRPr="00FD28AE">
        <w:rPr>
          <w:rFonts w:ascii="Times New Roman" w:eastAsia="Times New Roman" w:hAnsi="Times New Roman" w:cs="Times New Roman"/>
          <w:color w:val="auto"/>
          <w:kern w:val="0"/>
          <w:sz w:val="24"/>
          <w:szCs w:val="24"/>
          <w:lang w:eastAsia="ru-RU"/>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FD28AE" w:rsidRPr="00FD28AE" w:rsidRDefault="0068455B"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FD28AE" w:rsidRPr="00FD28AE">
        <w:rPr>
          <w:rFonts w:ascii="Times New Roman" w:eastAsia="Times New Roman" w:hAnsi="Times New Roman" w:cs="Times New Roman"/>
          <w:color w:val="auto"/>
          <w:kern w:val="0"/>
          <w:sz w:val="24"/>
          <w:szCs w:val="24"/>
          <w:lang w:eastAsia="ru-RU"/>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w:t>
      </w:r>
      <w:r w:rsidR="00FD28AE" w:rsidRPr="00FD28AE">
        <w:rPr>
          <w:rFonts w:ascii="Times New Roman" w:eastAsia="Times New Roman" w:hAnsi="Times New Roman" w:cs="Times New Roman"/>
          <w:color w:val="auto"/>
          <w:kern w:val="0"/>
          <w:sz w:val="24"/>
          <w:szCs w:val="24"/>
          <w:lang w:eastAsia="ru-RU"/>
        </w:rPr>
        <w:lastRenderedPageBreak/>
        <w:t>популярных и учебных текстов;</w:t>
      </w:r>
    </w:p>
    <w:p w:rsidR="00FD28AE" w:rsidRPr="00FD28AE" w:rsidRDefault="0068455B"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FD28AE" w:rsidRPr="00FD28AE">
        <w:rPr>
          <w:rFonts w:ascii="Times New Roman" w:eastAsia="Times New Roman" w:hAnsi="Times New Roman" w:cs="Times New Roman"/>
          <w:color w:val="auto"/>
          <w:kern w:val="0"/>
          <w:sz w:val="24"/>
          <w:szCs w:val="24"/>
          <w:lang w:eastAsia="ru-RU"/>
        </w:rPr>
        <w:t>формирование потребности в систематическом чтении;</w:t>
      </w:r>
    </w:p>
    <w:p w:rsidR="00FD28AE" w:rsidRPr="00FD28AE" w:rsidRDefault="0068455B" w:rsidP="00FD28AE">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FD28AE" w:rsidRPr="00FD28AE">
        <w:rPr>
          <w:rFonts w:ascii="Times New Roman" w:eastAsia="Times New Roman" w:hAnsi="Times New Roman" w:cs="Times New Roman"/>
          <w:color w:val="auto"/>
          <w:kern w:val="0"/>
          <w:sz w:val="24"/>
          <w:szCs w:val="24"/>
          <w:lang w:eastAsia="ru-RU"/>
        </w:rPr>
        <w:t>выбор с помощью взрослого интересующей литературы.</w:t>
      </w:r>
    </w:p>
    <w:p w:rsidR="00951472" w:rsidRPr="00405BAA" w:rsidRDefault="004838CD" w:rsidP="0094140A">
      <w:pPr>
        <w:pStyle w:val="41"/>
        <w:spacing w:line="240" w:lineRule="auto"/>
        <w:rPr>
          <w:rFonts w:ascii="Times New Roman" w:hAnsi="Times New Roman" w:cs="Times New Roman"/>
          <w:b/>
          <w:i w:val="0"/>
          <w:iCs w:val="0"/>
          <w:sz w:val="28"/>
          <w:szCs w:val="28"/>
        </w:rPr>
      </w:pPr>
      <w:r w:rsidRPr="004838CD">
        <w:rPr>
          <w:rFonts w:ascii="Times New Roman" w:eastAsia="Calibri" w:hAnsi="Times New Roman" w:cs="Times New Roman"/>
          <w:b/>
          <w:i w:val="0"/>
          <w:iCs w:val="0"/>
          <w:color w:val="auto"/>
          <w:sz w:val="28"/>
          <w:szCs w:val="24"/>
        </w:rPr>
        <w:t>2.1.</w:t>
      </w:r>
      <w:r w:rsidR="00951472" w:rsidRPr="00405BAA">
        <w:rPr>
          <w:rFonts w:ascii="Times New Roman" w:hAnsi="Times New Roman" w:cs="Times New Roman"/>
          <w:b/>
          <w:i w:val="0"/>
          <w:iCs w:val="0"/>
          <w:sz w:val="28"/>
          <w:szCs w:val="28"/>
        </w:rPr>
        <w:t xml:space="preserve">3. </w:t>
      </w:r>
      <w:r w:rsidRPr="00405BAA">
        <w:rPr>
          <w:rFonts w:ascii="Times New Roman" w:hAnsi="Times New Roman" w:cs="Times New Roman"/>
          <w:b/>
          <w:i w:val="0"/>
          <w:iCs w:val="0"/>
          <w:sz w:val="28"/>
          <w:szCs w:val="28"/>
        </w:rPr>
        <w:t>ИНОСТРАННЫЙ</w:t>
      </w:r>
      <w:r>
        <w:rPr>
          <w:rFonts w:ascii="Times New Roman" w:hAnsi="Times New Roman" w:cs="Times New Roman"/>
          <w:b/>
          <w:i w:val="0"/>
          <w:iCs w:val="0"/>
          <w:sz w:val="28"/>
          <w:szCs w:val="28"/>
        </w:rPr>
        <w:t xml:space="preserve"> (АНГЛИЙСКИЙ)</w:t>
      </w:r>
      <w:r w:rsidRPr="00405BAA">
        <w:rPr>
          <w:rFonts w:ascii="Times New Roman" w:hAnsi="Times New Roman" w:cs="Times New Roman"/>
          <w:b/>
          <w:i w:val="0"/>
          <w:iCs w:val="0"/>
          <w:sz w:val="28"/>
          <w:szCs w:val="28"/>
        </w:rPr>
        <w:t xml:space="preserve"> ЯЗЫК</w:t>
      </w:r>
    </w:p>
    <w:p w:rsidR="00951472" w:rsidRPr="003E2F77" w:rsidRDefault="00951472" w:rsidP="003E2F77">
      <w:pPr>
        <w:pStyle w:val="af1"/>
        <w:spacing w:line="240" w:lineRule="auto"/>
        <w:ind w:firstLine="709"/>
        <w:rPr>
          <w:rFonts w:ascii="Times New Roman" w:hAnsi="Times New Roman"/>
          <w:b/>
          <w:bCs/>
          <w:i/>
          <w:iCs/>
          <w:sz w:val="24"/>
          <w:szCs w:val="24"/>
        </w:rPr>
      </w:pPr>
      <w:r w:rsidRPr="003E2F77">
        <w:rPr>
          <w:rFonts w:ascii="Times New Roman" w:hAnsi="Times New Roman"/>
          <w:b/>
          <w:bCs/>
          <w:i/>
          <w:iCs/>
          <w:sz w:val="24"/>
          <w:szCs w:val="24"/>
        </w:rPr>
        <w:t>Предметное содержание речи</w:t>
      </w:r>
    </w:p>
    <w:p w:rsidR="00951472" w:rsidRPr="003E2F77" w:rsidRDefault="00951472" w:rsidP="003E2F77">
      <w:pPr>
        <w:pStyle w:val="af1"/>
        <w:spacing w:line="240" w:lineRule="auto"/>
        <w:ind w:firstLine="709"/>
        <w:rPr>
          <w:rFonts w:ascii="Times New Roman" w:hAnsi="Times New Roman"/>
          <w:b/>
          <w:bCs/>
          <w:sz w:val="24"/>
          <w:szCs w:val="24"/>
        </w:rPr>
      </w:pPr>
      <w:r w:rsidRPr="003E2F77">
        <w:rPr>
          <w:rFonts w:ascii="Times New Roman" w:hAnsi="Times New Roman"/>
          <w:b/>
          <w:bCs/>
          <w:sz w:val="24"/>
          <w:szCs w:val="24"/>
        </w:rPr>
        <w:t xml:space="preserve">Знакомство. </w:t>
      </w:r>
      <w:r w:rsidRPr="003E2F77">
        <w:rPr>
          <w:rFonts w:ascii="Times New Roman" w:hAnsi="Times New Roman"/>
          <w:sz w:val="24"/>
          <w:szCs w:val="24"/>
        </w:rPr>
        <w:t xml:space="preserve">С одноклассниками, учителем, персонажами детских произведений: имя, возраст. </w:t>
      </w:r>
      <w:r w:rsidRPr="003E2F77">
        <w:rPr>
          <w:rFonts w:ascii="Times New Roman" w:hAnsi="Times New Roman"/>
          <w:color w:val="auto"/>
          <w:sz w:val="24"/>
          <w:szCs w:val="24"/>
        </w:rPr>
        <w:t>Приветствие, прощание, поздравление, ответ на поздравление, благодарность, извинения (с</w:t>
      </w:r>
      <w:r w:rsidRPr="003E2F77">
        <w:rPr>
          <w:rFonts w:ascii="Times New Roman" w:hAnsi="Times New Roman"/>
          <w:sz w:val="24"/>
          <w:szCs w:val="24"/>
        </w:rPr>
        <w:t xml:space="preserve"> использованием типичных фраз речевого этикета).</w:t>
      </w:r>
    </w:p>
    <w:p w:rsidR="00951472" w:rsidRPr="003E2F77" w:rsidRDefault="00951472" w:rsidP="003E2F77">
      <w:pPr>
        <w:pStyle w:val="af1"/>
        <w:spacing w:line="240" w:lineRule="auto"/>
        <w:ind w:firstLine="709"/>
        <w:rPr>
          <w:rFonts w:ascii="Times New Roman" w:hAnsi="Times New Roman"/>
          <w:b/>
          <w:bCs/>
          <w:sz w:val="24"/>
          <w:szCs w:val="24"/>
        </w:rPr>
      </w:pPr>
      <w:r w:rsidRPr="003E2F77">
        <w:rPr>
          <w:rFonts w:ascii="Times New Roman" w:hAnsi="Times New Roman"/>
          <w:b/>
          <w:bCs/>
          <w:sz w:val="24"/>
          <w:szCs w:val="24"/>
        </w:rPr>
        <w:t xml:space="preserve">Я и моя семья. </w:t>
      </w:r>
      <w:r w:rsidRPr="003E2F77">
        <w:rPr>
          <w:rFonts w:ascii="Times New Roman" w:hAnsi="Times New Roman"/>
          <w:sz w:val="24"/>
          <w:szCs w:val="24"/>
        </w:rPr>
        <w:t>Члены семьи, их имена, возраст, внешность, характер. Мой день (распо</w:t>
      </w:r>
      <w:r w:rsidRPr="003E2F77">
        <w:rPr>
          <w:rFonts w:ascii="Times New Roman" w:hAnsi="Times New Roman"/>
          <w:spacing w:val="2"/>
          <w:sz w:val="24"/>
          <w:szCs w:val="24"/>
        </w:rPr>
        <w:t>рядок дня)</w:t>
      </w:r>
      <w:r w:rsidRPr="003E2F77">
        <w:rPr>
          <w:rFonts w:ascii="Times New Roman" w:hAnsi="Times New Roman"/>
          <w:i/>
          <w:iCs/>
          <w:spacing w:val="2"/>
          <w:sz w:val="24"/>
          <w:szCs w:val="24"/>
        </w:rPr>
        <w:t xml:space="preserve">. </w:t>
      </w:r>
      <w:r w:rsidRPr="003E2F77">
        <w:rPr>
          <w:rFonts w:ascii="Times New Roman" w:hAnsi="Times New Roman"/>
          <w:spacing w:val="2"/>
          <w:sz w:val="24"/>
          <w:szCs w:val="24"/>
        </w:rPr>
        <w:t xml:space="preserve">Любимая еда. </w:t>
      </w:r>
      <w:r w:rsidRPr="003E2F77">
        <w:rPr>
          <w:rFonts w:ascii="Times New Roman" w:hAnsi="Times New Roman"/>
          <w:sz w:val="24"/>
          <w:szCs w:val="24"/>
        </w:rPr>
        <w:t xml:space="preserve">Семейные праздники: день рождения, Новый год/Рождество. </w:t>
      </w:r>
    </w:p>
    <w:p w:rsidR="00951472" w:rsidRPr="003E2F77" w:rsidRDefault="00951472" w:rsidP="003E2F77">
      <w:pPr>
        <w:pStyle w:val="af1"/>
        <w:spacing w:line="240" w:lineRule="auto"/>
        <w:ind w:firstLine="709"/>
        <w:rPr>
          <w:rFonts w:ascii="Times New Roman" w:hAnsi="Times New Roman"/>
          <w:b/>
          <w:bCs/>
          <w:sz w:val="24"/>
          <w:szCs w:val="24"/>
        </w:rPr>
      </w:pPr>
      <w:r w:rsidRPr="003E2F77">
        <w:rPr>
          <w:rFonts w:ascii="Times New Roman" w:hAnsi="Times New Roman"/>
          <w:b/>
          <w:bCs/>
          <w:spacing w:val="2"/>
          <w:sz w:val="24"/>
          <w:szCs w:val="24"/>
        </w:rPr>
        <w:t xml:space="preserve">Мир моих увлечений. </w:t>
      </w:r>
      <w:r w:rsidRPr="003E2F77">
        <w:rPr>
          <w:rFonts w:ascii="Times New Roman" w:hAnsi="Times New Roman"/>
          <w:spacing w:val="2"/>
          <w:sz w:val="24"/>
          <w:szCs w:val="24"/>
        </w:rPr>
        <w:t xml:space="preserve">Мои любимые занятия. </w:t>
      </w:r>
      <w:r w:rsidRPr="003E2F77">
        <w:rPr>
          <w:rFonts w:ascii="Times New Roman" w:hAnsi="Times New Roman"/>
          <w:iCs/>
          <w:sz w:val="24"/>
          <w:szCs w:val="24"/>
        </w:rPr>
        <w:t>Мои любимые сказки</w:t>
      </w:r>
      <w:r w:rsidRPr="003E2F77">
        <w:rPr>
          <w:rFonts w:ascii="Times New Roman" w:hAnsi="Times New Roman"/>
          <w:i/>
          <w:iCs/>
          <w:sz w:val="24"/>
          <w:szCs w:val="24"/>
        </w:rPr>
        <w:t xml:space="preserve">. </w:t>
      </w:r>
      <w:r w:rsidRPr="003E2F77">
        <w:rPr>
          <w:rFonts w:ascii="Times New Roman" w:hAnsi="Times New Roman"/>
          <w:sz w:val="24"/>
          <w:szCs w:val="24"/>
        </w:rPr>
        <w:t>Выходной день</w:t>
      </w:r>
      <w:r w:rsidRPr="003E2F77">
        <w:rPr>
          <w:rFonts w:ascii="Times New Roman" w:hAnsi="Times New Roman"/>
          <w:i/>
          <w:iCs/>
          <w:sz w:val="24"/>
          <w:szCs w:val="24"/>
        </w:rPr>
        <w:t xml:space="preserve">, </w:t>
      </w:r>
      <w:r w:rsidRPr="003E2F77">
        <w:rPr>
          <w:rFonts w:ascii="Times New Roman" w:hAnsi="Times New Roman"/>
          <w:sz w:val="24"/>
          <w:szCs w:val="24"/>
        </w:rPr>
        <w:t>каникулы.</w:t>
      </w:r>
    </w:p>
    <w:p w:rsidR="00951472" w:rsidRPr="003E2F77" w:rsidRDefault="00951472" w:rsidP="003E2F77">
      <w:pPr>
        <w:pStyle w:val="af1"/>
        <w:spacing w:line="240" w:lineRule="auto"/>
        <w:ind w:firstLine="709"/>
        <w:rPr>
          <w:rFonts w:ascii="Times New Roman" w:hAnsi="Times New Roman"/>
          <w:b/>
          <w:bCs/>
          <w:sz w:val="24"/>
          <w:szCs w:val="24"/>
        </w:rPr>
      </w:pPr>
      <w:r w:rsidRPr="003E2F77">
        <w:rPr>
          <w:rFonts w:ascii="Times New Roman" w:hAnsi="Times New Roman"/>
          <w:b/>
          <w:bCs/>
          <w:sz w:val="24"/>
          <w:szCs w:val="24"/>
        </w:rPr>
        <w:t xml:space="preserve">Я и мои друзья. </w:t>
      </w:r>
      <w:r w:rsidRPr="003E2F77">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951472" w:rsidRPr="003E2F77" w:rsidRDefault="00951472" w:rsidP="003E2F77">
      <w:pPr>
        <w:pStyle w:val="af1"/>
        <w:spacing w:line="240" w:lineRule="auto"/>
        <w:ind w:firstLine="709"/>
        <w:rPr>
          <w:rFonts w:ascii="Times New Roman" w:hAnsi="Times New Roman"/>
          <w:b/>
          <w:bCs/>
          <w:sz w:val="24"/>
          <w:szCs w:val="24"/>
        </w:rPr>
      </w:pPr>
      <w:r w:rsidRPr="003E2F77">
        <w:rPr>
          <w:rFonts w:ascii="Times New Roman" w:hAnsi="Times New Roman"/>
          <w:b/>
          <w:bCs/>
          <w:spacing w:val="2"/>
          <w:sz w:val="24"/>
          <w:szCs w:val="24"/>
        </w:rPr>
        <w:t xml:space="preserve">Моя школа. </w:t>
      </w:r>
      <w:r w:rsidRPr="003E2F77">
        <w:rPr>
          <w:rFonts w:ascii="Times New Roman" w:hAnsi="Times New Roman"/>
          <w:spacing w:val="2"/>
          <w:sz w:val="24"/>
          <w:szCs w:val="24"/>
        </w:rPr>
        <w:t xml:space="preserve">Классная комната, учебные предметы, </w:t>
      </w:r>
      <w:r w:rsidRPr="003E2F77">
        <w:rPr>
          <w:rFonts w:ascii="Times New Roman" w:hAnsi="Times New Roman"/>
          <w:sz w:val="24"/>
          <w:szCs w:val="24"/>
        </w:rPr>
        <w:t xml:space="preserve">школьные принадлежности. </w:t>
      </w:r>
    </w:p>
    <w:p w:rsidR="00951472" w:rsidRPr="003E2F77" w:rsidRDefault="00951472" w:rsidP="003E2F77">
      <w:pPr>
        <w:pStyle w:val="af1"/>
        <w:spacing w:line="240" w:lineRule="auto"/>
        <w:ind w:firstLine="709"/>
        <w:rPr>
          <w:rFonts w:ascii="Times New Roman" w:hAnsi="Times New Roman"/>
          <w:b/>
          <w:bCs/>
          <w:sz w:val="24"/>
          <w:szCs w:val="24"/>
        </w:rPr>
      </w:pPr>
      <w:r w:rsidRPr="003E2F77">
        <w:rPr>
          <w:rFonts w:ascii="Times New Roman" w:hAnsi="Times New Roman"/>
          <w:b/>
          <w:bCs/>
          <w:sz w:val="24"/>
          <w:szCs w:val="24"/>
        </w:rPr>
        <w:t xml:space="preserve">Мир вокруг меня. </w:t>
      </w:r>
      <w:r w:rsidRPr="003E2F77">
        <w:rPr>
          <w:rFonts w:ascii="Times New Roman" w:hAnsi="Times New Roman"/>
          <w:sz w:val="24"/>
          <w:szCs w:val="24"/>
        </w:rPr>
        <w:t xml:space="preserve">Мой дом/квартира/комната: названия комнат. Природа. </w:t>
      </w:r>
      <w:r w:rsidRPr="003E2F77">
        <w:rPr>
          <w:rFonts w:ascii="Times New Roman" w:hAnsi="Times New Roman"/>
          <w:iCs/>
          <w:sz w:val="24"/>
          <w:szCs w:val="24"/>
        </w:rPr>
        <w:t>Дикие и домашние животные</w:t>
      </w:r>
      <w:r w:rsidRPr="003E2F77">
        <w:rPr>
          <w:rFonts w:ascii="Times New Roman" w:hAnsi="Times New Roman"/>
          <w:i/>
          <w:iCs/>
          <w:sz w:val="24"/>
          <w:szCs w:val="24"/>
        </w:rPr>
        <w:t xml:space="preserve">. </w:t>
      </w:r>
      <w:r w:rsidRPr="003E2F77">
        <w:rPr>
          <w:rFonts w:ascii="Times New Roman" w:hAnsi="Times New Roman"/>
          <w:sz w:val="24"/>
          <w:szCs w:val="24"/>
        </w:rPr>
        <w:t>Любимое время года. Погода.</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b/>
          <w:bCs/>
          <w:spacing w:val="2"/>
          <w:sz w:val="24"/>
          <w:szCs w:val="24"/>
        </w:rPr>
        <w:t xml:space="preserve">Страна/страны изучаемого языка и родная страна. </w:t>
      </w:r>
      <w:r w:rsidRPr="003E2F77">
        <w:rPr>
          <w:rFonts w:ascii="Times New Roman" w:hAnsi="Times New Roman"/>
          <w:sz w:val="24"/>
          <w:szCs w:val="24"/>
        </w:rPr>
        <w:t xml:space="preserve">Общие сведения: название, столица. </w:t>
      </w:r>
      <w:r w:rsidRPr="003E2F77">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951472" w:rsidRPr="003E2F77" w:rsidRDefault="00951472" w:rsidP="003E2F77">
      <w:pPr>
        <w:pStyle w:val="af1"/>
        <w:spacing w:line="240" w:lineRule="auto"/>
        <w:ind w:firstLine="709"/>
        <w:rPr>
          <w:rFonts w:ascii="Times New Roman" w:hAnsi="Times New Roman"/>
          <w:b/>
          <w:bCs/>
          <w:i/>
          <w:iCs/>
          <w:sz w:val="24"/>
          <w:szCs w:val="24"/>
        </w:rPr>
      </w:pPr>
      <w:r w:rsidRPr="003E2F77">
        <w:rPr>
          <w:rFonts w:ascii="Times New Roman" w:hAnsi="Times New Roman"/>
          <w:b/>
          <w:bCs/>
          <w:i/>
          <w:iCs/>
          <w:sz w:val="24"/>
          <w:szCs w:val="24"/>
        </w:rPr>
        <w:t>Коммуникативные умения по видам речевой деятельности</w:t>
      </w:r>
    </w:p>
    <w:p w:rsidR="00951472" w:rsidRPr="003E2F77" w:rsidRDefault="00951472" w:rsidP="003E2F77">
      <w:pPr>
        <w:pStyle w:val="af1"/>
        <w:spacing w:line="240" w:lineRule="auto"/>
        <w:ind w:firstLine="709"/>
        <w:rPr>
          <w:rFonts w:ascii="Times New Roman" w:hAnsi="Times New Roman"/>
          <w:i/>
          <w:iCs/>
          <w:sz w:val="24"/>
          <w:szCs w:val="24"/>
        </w:rPr>
      </w:pPr>
      <w:r w:rsidRPr="003E2F77">
        <w:rPr>
          <w:rFonts w:ascii="Times New Roman" w:hAnsi="Times New Roman"/>
          <w:b/>
          <w:bCs/>
          <w:sz w:val="24"/>
          <w:szCs w:val="24"/>
        </w:rPr>
        <w:t>В русле говорения</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i/>
          <w:iCs/>
          <w:sz w:val="24"/>
          <w:szCs w:val="24"/>
        </w:rPr>
        <w:t>1.</w:t>
      </w:r>
      <w:r w:rsidRPr="003E2F77">
        <w:rPr>
          <w:rFonts w:ascii="Times New Roman" w:hAnsi="Times New Roman"/>
          <w:i/>
          <w:iCs/>
          <w:sz w:val="24"/>
          <w:szCs w:val="24"/>
        </w:rPr>
        <w:t> </w:t>
      </w:r>
      <w:r w:rsidRPr="003E2F77">
        <w:rPr>
          <w:rFonts w:ascii="Times New Roman" w:hAnsi="Times New Roman"/>
          <w:i/>
          <w:iCs/>
          <w:sz w:val="24"/>
          <w:szCs w:val="24"/>
        </w:rPr>
        <w:t>Диалогическая форма</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sz w:val="24"/>
          <w:szCs w:val="24"/>
        </w:rPr>
        <w:t>Уметь вести:</w:t>
      </w:r>
    </w:p>
    <w:p w:rsidR="00951472" w:rsidRPr="003E2F77" w:rsidRDefault="00951472" w:rsidP="003E2F77">
      <w:pPr>
        <w:pStyle w:val="af3"/>
        <w:spacing w:line="240" w:lineRule="auto"/>
        <w:ind w:firstLine="709"/>
        <w:rPr>
          <w:rFonts w:ascii="Times New Roman" w:hAnsi="Times New Roman"/>
          <w:sz w:val="24"/>
          <w:szCs w:val="24"/>
        </w:rPr>
      </w:pPr>
      <w:r w:rsidRPr="003E2F77">
        <w:rPr>
          <w:rFonts w:ascii="Times New Roman" w:hAnsi="Times New Roman"/>
          <w:spacing w:val="2"/>
          <w:sz w:val="24"/>
          <w:szCs w:val="24"/>
        </w:rPr>
        <w:t>этикетные диалоги в типичных ситуациях бытового и учебно­трудового общения</w:t>
      </w:r>
      <w:r w:rsidRPr="003E2F77">
        <w:rPr>
          <w:rFonts w:ascii="Times New Roman" w:hAnsi="Times New Roman"/>
          <w:sz w:val="24"/>
          <w:szCs w:val="24"/>
        </w:rPr>
        <w:t>;</w:t>
      </w:r>
    </w:p>
    <w:p w:rsidR="00951472" w:rsidRPr="003E2F77" w:rsidRDefault="00951472" w:rsidP="003E2F77">
      <w:pPr>
        <w:pStyle w:val="af3"/>
        <w:spacing w:line="240" w:lineRule="auto"/>
        <w:ind w:firstLine="709"/>
        <w:rPr>
          <w:rFonts w:ascii="Times New Roman" w:hAnsi="Times New Roman"/>
          <w:color w:val="auto"/>
          <w:sz w:val="24"/>
          <w:szCs w:val="24"/>
        </w:rPr>
      </w:pPr>
      <w:r w:rsidRPr="003E2F77">
        <w:rPr>
          <w:rFonts w:ascii="Times New Roman" w:hAnsi="Times New Roman"/>
          <w:color w:val="auto"/>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3E2F77" w:rsidRDefault="00951472" w:rsidP="003E2F77">
      <w:pPr>
        <w:pStyle w:val="af3"/>
        <w:spacing w:line="240" w:lineRule="auto"/>
        <w:ind w:firstLine="709"/>
        <w:rPr>
          <w:rFonts w:ascii="Times New Roman" w:hAnsi="Times New Roman"/>
          <w:i/>
          <w:iCs/>
          <w:sz w:val="24"/>
          <w:szCs w:val="24"/>
        </w:rPr>
      </w:pPr>
      <w:r w:rsidRPr="003E2F77">
        <w:rPr>
          <w:rFonts w:ascii="Times New Roman" w:hAnsi="Times New Roman"/>
          <w:sz w:val="24"/>
          <w:szCs w:val="24"/>
        </w:rPr>
        <w:t>диалог — побуждение к действию.</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i/>
          <w:iCs/>
          <w:sz w:val="24"/>
          <w:szCs w:val="24"/>
        </w:rPr>
        <w:t>2.</w:t>
      </w:r>
      <w:r w:rsidRPr="003E2F77">
        <w:rPr>
          <w:rFonts w:ascii="Times New Roman" w:hAnsi="Times New Roman"/>
          <w:i/>
          <w:iCs/>
          <w:sz w:val="24"/>
          <w:szCs w:val="24"/>
        </w:rPr>
        <w:t> </w:t>
      </w:r>
      <w:r w:rsidRPr="003E2F77">
        <w:rPr>
          <w:rFonts w:ascii="Times New Roman" w:hAnsi="Times New Roman"/>
          <w:i/>
          <w:iCs/>
          <w:sz w:val="24"/>
          <w:szCs w:val="24"/>
        </w:rPr>
        <w:t>Монологическая форма</w:t>
      </w:r>
    </w:p>
    <w:p w:rsidR="00951472" w:rsidRPr="003E2F77" w:rsidRDefault="00951472" w:rsidP="003E2F77">
      <w:pPr>
        <w:pStyle w:val="af1"/>
        <w:spacing w:line="240" w:lineRule="auto"/>
        <w:ind w:firstLine="709"/>
        <w:rPr>
          <w:rFonts w:ascii="Times New Roman" w:hAnsi="Times New Roman"/>
          <w:color w:val="auto"/>
          <w:sz w:val="24"/>
          <w:szCs w:val="24"/>
        </w:rPr>
      </w:pPr>
      <w:r w:rsidRPr="003E2F77">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3E2F77">
        <w:rPr>
          <w:rFonts w:ascii="Times New Roman" w:hAnsi="Times New Roman"/>
          <w:iCs/>
          <w:color w:val="auto"/>
          <w:spacing w:val="2"/>
          <w:sz w:val="24"/>
          <w:szCs w:val="24"/>
        </w:rPr>
        <w:t>характеристика (персона</w:t>
      </w:r>
      <w:r w:rsidRPr="003E2F77">
        <w:rPr>
          <w:rFonts w:ascii="Times New Roman" w:hAnsi="Times New Roman"/>
          <w:iCs/>
          <w:color w:val="auto"/>
          <w:sz w:val="24"/>
          <w:szCs w:val="24"/>
        </w:rPr>
        <w:t>жей) с опорой на картинку (небольшой объем).</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b/>
          <w:bCs/>
          <w:sz w:val="24"/>
          <w:szCs w:val="24"/>
        </w:rPr>
        <w:t>В русле аудирования</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sz w:val="24"/>
          <w:szCs w:val="24"/>
        </w:rPr>
        <w:t>Воспринимать на слух и понимать:</w:t>
      </w:r>
    </w:p>
    <w:p w:rsidR="00951472" w:rsidRPr="003E2F77" w:rsidRDefault="00951472" w:rsidP="003E2F77">
      <w:pPr>
        <w:pStyle w:val="af3"/>
        <w:spacing w:line="240" w:lineRule="auto"/>
        <w:ind w:firstLine="709"/>
        <w:rPr>
          <w:rFonts w:ascii="Times New Roman" w:hAnsi="Times New Roman"/>
          <w:sz w:val="24"/>
          <w:szCs w:val="24"/>
        </w:rPr>
      </w:pPr>
      <w:r w:rsidRPr="003E2F77">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b/>
          <w:bCs/>
          <w:sz w:val="24"/>
          <w:szCs w:val="24"/>
        </w:rPr>
        <w:t>В русле чтения</w:t>
      </w:r>
    </w:p>
    <w:p w:rsidR="00951472" w:rsidRPr="003E2F77" w:rsidRDefault="00951472" w:rsidP="003E2F77">
      <w:pPr>
        <w:pStyle w:val="af1"/>
        <w:spacing w:line="240" w:lineRule="auto"/>
        <w:ind w:firstLine="709"/>
        <w:rPr>
          <w:rFonts w:ascii="Times New Roman" w:hAnsi="Times New Roman"/>
          <w:color w:val="auto"/>
          <w:sz w:val="24"/>
          <w:szCs w:val="24"/>
        </w:rPr>
      </w:pPr>
      <w:r w:rsidRPr="003E2F77">
        <w:rPr>
          <w:rFonts w:ascii="Times New Roman" w:hAnsi="Times New Roman"/>
          <w:color w:val="auto"/>
          <w:sz w:val="24"/>
          <w:szCs w:val="24"/>
        </w:rPr>
        <w:t>Читать (использовать метод глобального чтения):</w:t>
      </w:r>
    </w:p>
    <w:p w:rsidR="00951472" w:rsidRPr="003E2F77" w:rsidRDefault="00951472" w:rsidP="003E2F77">
      <w:pPr>
        <w:pStyle w:val="af3"/>
        <w:spacing w:line="240" w:lineRule="auto"/>
        <w:ind w:firstLine="709"/>
        <w:rPr>
          <w:rFonts w:ascii="Times New Roman" w:hAnsi="Times New Roman"/>
          <w:sz w:val="24"/>
          <w:szCs w:val="24"/>
        </w:rPr>
      </w:pPr>
      <w:r w:rsidRPr="003E2F77">
        <w:rPr>
          <w:rFonts w:ascii="Times New Roman" w:hAnsi="Times New Roman"/>
          <w:color w:val="auto"/>
          <w:spacing w:val="2"/>
          <w:sz w:val="24"/>
          <w:szCs w:val="24"/>
        </w:rPr>
        <w:t>вслух читать слова изучаемой лексики</w:t>
      </w:r>
      <w:r w:rsidRPr="003E2F77">
        <w:rPr>
          <w:rFonts w:ascii="Times New Roman" w:hAnsi="Times New Roman"/>
          <w:sz w:val="24"/>
          <w:szCs w:val="24"/>
        </w:rPr>
        <w:t xml:space="preserve"> и понимать </w:t>
      </w:r>
      <w:r w:rsidRPr="003E2F77">
        <w:rPr>
          <w:rFonts w:ascii="Times New Roman" w:hAnsi="Times New Roman"/>
          <w:color w:val="auto"/>
          <w:spacing w:val="2"/>
          <w:sz w:val="24"/>
          <w:szCs w:val="24"/>
        </w:rPr>
        <w:t>небольшие диалоги,</w:t>
      </w:r>
      <w:r w:rsidRPr="003E2F77">
        <w:rPr>
          <w:rFonts w:ascii="Times New Roman" w:hAnsi="Times New Roman"/>
          <w:spacing w:val="2"/>
          <w:sz w:val="24"/>
          <w:szCs w:val="24"/>
        </w:rPr>
        <w:t xml:space="preserve"> построенные на изученном </w:t>
      </w:r>
      <w:r w:rsidRPr="003E2F77">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3E2F77">
        <w:rPr>
          <w:rFonts w:ascii="Times New Roman" w:hAnsi="Times New Roman"/>
          <w:sz w:val="24"/>
          <w:szCs w:val="24"/>
        </w:rPr>
        <w:t> </w:t>
      </w:r>
      <w:r w:rsidRPr="003E2F77">
        <w:rPr>
          <w:rFonts w:ascii="Times New Roman" w:hAnsi="Times New Roman"/>
          <w:sz w:val="24"/>
          <w:szCs w:val="24"/>
        </w:rPr>
        <w:t>т.</w:t>
      </w:r>
      <w:r w:rsidRPr="003E2F77">
        <w:rPr>
          <w:rFonts w:ascii="Times New Roman" w:hAnsi="Times New Roman"/>
          <w:sz w:val="24"/>
          <w:szCs w:val="24"/>
        </w:rPr>
        <w:t> </w:t>
      </w:r>
      <w:r w:rsidRPr="003E2F77">
        <w:rPr>
          <w:rFonts w:ascii="Times New Roman" w:hAnsi="Times New Roman"/>
          <w:sz w:val="24"/>
          <w:szCs w:val="24"/>
        </w:rPr>
        <w:t>д.).</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b/>
          <w:bCs/>
          <w:sz w:val="24"/>
          <w:szCs w:val="24"/>
        </w:rPr>
        <w:t>В русле письма</w:t>
      </w:r>
    </w:p>
    <w:p w:rsidR="00951472" w:rsidRPr="003E2F77" w:rsidRDefault="00951472" w:rsidP="003E2F77">
      <w:pPr>
        <w:pStyle w:val="af1"/>
        <w:spacing w:line="240" w:lineRule="auto"/>
        <w:ind w:firstLine="709"/>
        <w:rPr>
          <w:rFonts w:ascii="Times New Roman" w:hAnsi="Times New Roman"/>
          <w:color w:val="auto"/>
          <w:sz w:val="24"/>
          <w:szCs w:val="24"/>
        </w:rPr>
      </w:pPr>
      <w:r w:rsidRPr="003E2F77">
        <w:rPr>
          <w:rFonts w:ascii="Times New Roman" w:hAnsi="Times New Roman"/>
          <w:color w:val="auto"/>
          <w:sz w:val="24"/>
          <w:szCs w:val="24"/>
        </w:rPr>
        <w:t>Знать и уметь писать буквы английского алфавита.</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sz w:val="24"/>
          <w:szCs w:val="24"/>
        </w:rPr>
        <w:t>Владеть:</w:t>
      </w:r>
    </w:p>
    <w:p w:rsidR="00951472" w:rsidRPr="003E2F77" w:rsidRDefault="00951472" w:rsidP="003E2F77">
      <w:pPr>
        <w:pStyle w:val="af3"/>
        <w:spacing w:line="240" w:lineRule="auto"/>
        <w:ind w:firstLine="709"/>
        <w:rPr>
          <w:rFonts w:ascii="Times New Roman" w:hAnsi="Times New Roman"/>
          <w:sz w:val="24"/>
          <w:szCs w:val="24"/>
        </w:rPr>
      </w:pPr>
      <w:r w:rsidRPr="003E2F77">
        <w:rPr>
          <w:rFonts w:ascii="Times New Roman" w:hAnsi="Times New Roman"/>
          <w:sz w:val="24"/>
          <w:szCs w:val="24"/>
        </w:rPr>
        <w:t>умением выписывать из текста слова, словосочетания и предложения.</w:t>
      </w:r>
    </w:p>
    <w:p w:rsidR="00951472" w:rsidRPr="003E2F77" w:rsidRDefault="00951472" w:rsidP="003E2F77">
      <w:pPr>
        <w:pStyle w:val="af8"/>
        <w:spacing w:before="0" w:after="0" w:line="240" w:lineRule="auto"/>
        <w:ind w:firstLine="709"/>
        <w:jc w:val="both"/>
        <w:rPr>
          <w:rFonts w:ascii="Times New Roman" w:hAnsi="Times New Roman"/>
          <w:sz w:val="24"/>
          <w:szCs w:val="24"/>
        </w:rPr>
      </w:pPr>
      <w:r w:rsidRPr="003E2F77">
        <w:rPr>
          <w:rFonts w:ascii="Times New Roman" w:hAnsi="Times New Roman"/>
          <w:sz w:val="24"/>
          <w:szCs w:val="24"/>
        </w:rPr>
        <w:t>Языковые средства и навыки пользования ими</w:t>
      </w:r>
    </w:p>
    <w:p w:rsidR="00951472" w:rsidRPr="003E2F77" w:rsidRDefault="00951472" w:rsidP="003E2F77">
      <w:pPr>
        <w:pStyle w:val="af1"/>
        <w:spacing w:line="240" w:lineRule="auto"/>
        <w:ind w:firstLine="709"/>
        <w:rPr>
          <w:rFonts w:ascii="Times New Roman" w:hAnsi="Times New Roman"/>
          <w:b/>
          <w:bCs/>
          <w:sz w:val="24"/>
          <w:szCs w:val="24"/>
        </w:rPr>
      </w:pPr>
      <w:r w:rsidRPr="003E2F77">
        <w:rPr>
          <w:rFonts w:ascii="Times New Roman" w:hAnsi="Times New Roman"/>
          <w:b/>
          <w:bCs/>
          <w:i/>
          <w:iCs/>
          <w:sz w:val="24"/>
          <w:szCs w:val="24"/>
        </w:rPr>
        <w:t>Английский язык</w:t>
      </w:r>
    </w:p>
    <w:p w:rsidR="00951472" w:rsidRPr="003E2F77" w:rsidRDefault="00951472" w:rsidP="003E2F77">
      <w:pPr>
        <w:pStyle w:val="af1"/>
        <w:spacing w:line="240" w:lineRule="auto"/>
        <w:ind w:firstLine="709"/>
        <w:rPr>
          <w:rFonts w:ascii="Times New Roman" w:hAnsi="Times New Roman"/>
          <w:b/>
          <w:bCs/>
          <w:sz w:val="24"/>
          <w:szCs w:val="24"/>
        </w:rPr>
      </w:pPr>
      <w:r w:rsidRPr="003E2F77">
        <w:rPr>
          <w:rFonts w:ascii="Times New Roman" w:hAnsi="Times New Roman"/>
          <w:b/>
          <w:bCs/>
          <w:sz w:val="24"/>
          <w:szCs w:val="24"/>
        </w:rPr>
        <w:t xml:space="preserve">Графика, каллиграфия, орфография. </w:t>
      </w:r>
      <w:r w:rsidRPr="003E2F77">
        <w:rPr>
          <w:rFonts w:ascii="Times New Roman" w:hAnsi="Times New Roman"/>
          <w:bCs/>
          <w:sz w:val="24"/>
          <w:szCs w:val="24"/>
        </w:rPr>
        <w:t>Б</w:t>
      </w:r>
      <w:r w:rsidRPr="003E2F77">
        <w:rPr>
          <w:rFonts w:ascii="Times New Roman" w:hAnsi="Times New Roman"/>
          <w:sz w:val="24"/>
          <w:szCs w:val="24"/>
        </w:rPr>
        <w:t xml:space="preserve">уквы английского алфавита. Основные буквосочетания. Звуко­буквенные </w:t>
      </w:r>
      <w:r w:rsidRPr="003E2F77">
        <w:rPr>
          <w:rFonts w:ascii="Times New Roman" w:hAnsi="Times New Roman"/>
          <w:spacing w:val="2"/>
          <w:sz w:val="24"/>
          <w:szCs w:val="24"/>
        </w:rPr>
        <w:t xml:space="preserve">соответствия. Апостроф. </w:t>
      </w:r>
    </w:p>
    <w:p w:rsidR="00951472" w:rsidRPr="003E2F77" w:rsidRDefault="00951472" w:rsidP="003E2F77">
      <w:pPr>
        <w:pStyle w:val="af1"/>
        <w:spacing w:line="240" w:lineRule="auto"/>
        <w:ind w:firstLine="709"/>
        <w:rPr>
          <w:rFonts w:ascii="Times New Roman" w:hAnsi="Times New Roman"/>
          <w:b/>
          <w:bCs/>
          <w:sz w:val="24"/>
          <w:szCs w:val="24"/>
        </w:rPr>
      </w:pPr>
      <w:r w:rsidRPr="003E2F77">
        <w:rPr>
          <w:rFonts w:ascii="Times New Roman" w:hAnsi="Times New Roman"/>
          <w:b/>
          <w:bCs/>
          <w:sz w:val="24"/>
          <w:szCs w:val="24"/>
        </w:rPr>
        <w:t xml:space="preserve">Фонетическая сторона речи. </w:t>
      </w:r>
      <w:r w:rsidRPr="003E2F77">
        <w:rPr>
          <w:rFonts w:ascii="Times New Roman" w:hAnsi="Times New Roman"/>
          <w:bCs/>
          <w:sz w:val="24"/>
          <w:szCs w:val="24"/>
        </w:rPr>
        <w:t>П</w:t>
      </w:r>
      <w:r w:rsidRPr="003E2F77">
        <w:rPr>
          <w:rFonts w:ascii="Times New Roman" w:hAnsi="Times New Roman"/>
          <w:sz w:val="24"/>
          <w:szCs w:val="24"/>
        </w:rPr>
        <w:t>роизношение и различение на слух звуков и звукосочетаний англий</w:t>
      </w:r>
      <w:r w:rsidRPr="003E2F77">
        <w:rPr>
          <w:rFonts w:ascii="Times New Roman" w:hAnsi="Times New Roman"/>
          <w:spacing w:val="2"/>
          <w:sz w:val="24"/>
          <w:szCs w:val="24"/>
        </w:rPr>
        <w:t xml:space="preserve">ского языка. Соблюдение норм произношения: долгота и </w:t>
      </w:r>
      <w:r w:rsidRPr="003E2F77">
        <w:rPr>
          <w:rFonts w:ascii="Times New Roman" w:hAnsi="Times New Roman"/>
          <w:sz w:val="24"/>
          <w:szCs w:val="24"/>
        </w:rPr>
        <w:t xml:space="preserve">краткость гласных, отсутствие оглушения звонких согласных </w:t>
      </w:r>
      <w:r w:rsidRPr="003E2F77">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3E2F77">
        <w:rPr>
          <w:rFonts w:ascii="Times New Roman" w:hAnsi="Times New Roman"/>
          <w:iCs/>
          <w:spacing w:val="2"/>
          <w:sz w:val="24"/>
          <w:szCs w:val="24"/>
        </w:rPr>
        <w:t>Связующее «r» (there is/there are).</w:t>
      </w:r>
      <w:r w:rsidRPr="003E2F77">
        <w:rPr>
          <w:rFonts w:ascii="Times New Roman" w:hAnsi="Times New Roman"/>
          <w:i/>
          <w:iCs/>
          <w:spacing w:val="2"/>
          <w:sz w:val="24"/>
          <w:szCs w:val="24"/>
        </w:rPr>
        <w:t xml:space="preserve"> </w:t>
      </w:r>
      <w:r w:rsidRPr="003E2F77">
        <w:rPr>
          <w:rFonts w:ascii="Times New Roman" w:hAnsi="Times New Roman"/>
          <w:spacing w:val="2"/>
          <w:sz w:val="24"/>
          <w:szCs w:val="24"/>
        </w:rPr>
        <w:t>Ударение в слове, фразе.</w:t>
      </w:r>
      <w:r w:rsidRPr="003E2F77">
        <w:rPr>
          <w:rFonts w:ascii="Times New Roman" w:hAnsi="Times New Roman"/>
          <w:i/>
          <w:iCs/>
          <w:spacing w:val="2"/>
          <w:sz w:val="24"/>
          <w:szCs w:val="24"/>
        </w:rPr>
        <w:t xml:space="preserve"> </w:t>
      </w:r>
      <w:r w:rsidRPr="003E2F77">
        <w:rPr>
          <w:rFonts w:ascii="Times New Roman" w:hAnsi="Times New Roman"/>
          <w:iCs/>
          <w:spacing w:val="2"/>
          <w:sz w:val="24"/>
          <w:szCs w:val="24"/>
        </w:rPr>
        <w:t>Отсутствие ударения на служебных словах (артиклях, союзах, предлогах).</w:t>
      </w:r>
      <w:r w:rsidRPr="003E2F77">
        <w:rPr>
          <w:rFonts w:ascii="Times New Roman" w:hAnsi="Times New Roman"/>
          <w:i/>
          <w:iCs/>
          <w:spacing w:val="2"/>
          <w:sz w:val="24"/>
          <w:szCs w:val="24"/>
        </w:rPr>
        <w:t xml:space="preserve"> </w:t>
      </w:r>
      <w:r w:rsidRPr="003E2F77">
        <w:rPr>
          <w:rFonts w:ascii="Times New Roman" w:hAnsi="Times New Roman"/>
          <w:iCs/>
          <w:spacing w:val="2"/>
          <w:sz w:val="24"/>
          <w:szCs w:val="24"/>
        </w:rPr>
        <w:t>Членение предложений на смысловые группы.</w:t>
      </w:r>
      <w:r w:rsidRPr="003E2F77">
        <w:rPr>
          <w:rFonts w:ascii="Times New Roman" w:hAnsi="Times New Roman"/>
          <w:spacing w:val="2"/>
          <w:sz w:val="24"/>
          <w:szCs w:val="24"/>
        </w:rPr>
        <w:t xml:space="preserve"> Ритмико­интонационные особенности повествовательного, побудительного </w:t>
      </w:r>
      <w:r w:rsidRPr="003E2F77">
        <w:rPr>
          <w:rFonts w:ascii="Times New Roman" w:hAnsi="Times New Roman"/>
          <w:sz w:val="24"/>
          <w:szCs w:val="24"/>
        </w:rPr>
        <w:t>и вопросительного (общий и специальный вопрос) предложе</w:t>
      </w:r>
      <w:r w:rsidRPr="003E2F77">
        <w:rPr>
          <w:rFonts w:ascii="Times New Roman" w:hAnsi="Times New Roman"/>
          <w:spacing w:val="2"/>
          <w:sz w:val="24"/>
          <w:szCs w:val="24"/>
        </w:rPr>
        <w:t xml:space="preserve">ний. </w:t>
      </w:r>
      <w:r w:rsidRPr="003E2F77">
        <w:rPr>
          <w:rFonts w:ascii="Times New Roman" w:hAnsi="Times New Roman"/>
          <w:iCs/>
          <w:spacing w:val="2"/>
          <w:sz w:val="24"/>
          <w:szCs w:val="24"/>
        </w:rPr>
        <w:t xml:space="preserve">Интонация перечисления. </w:t>
      </w:r>
    </w:p>
    <w:p w:rsidR="00951472" w:rsidRPr="003E2F77" w:rsidRDefault="00951472" w:rsidP="003E2F77">
      <w:pPr>
        <w:pStyle w:val="af1"/>
        <w:spacing w:line="240" w:lineRule="auto"/>
        <w:ind w:firstLine="709"/>
        <w:rPr>
          <w:rFonts w:ascii="Times New Roman" w:hAnsi="Times New Roman"/>
          <w:b/>
          <w:bCs/>
          <w:sz w:val="24"/>
          <w:szCs w:val="24"/>
        </w:rPr>
      </w:pPr>
      <w:r w:rsidRPr="003E2F77">
        <w:rPr>
          <w:rFonts w:ascii="Times New Roman" w:hAnsi="Times New Roman"/>
          <w:b/>
          <w:bCs/>
          <w:spacing w:val="-2"/>
          <w:sz w:val="24"/>
          <w:szCs w:val="24"/>
        </w:rPr>
        <w:lastRenderedPageBreak/>
        <w:t xml:space="preserve">Лексическая сторона речи. </w:t>
      </w:r>
      <w:r w:rsidRPr="003E2F77">
        <w:rPr>
          <w:rFonts w:ascii="Times New Roman" w:hAnsi="Times New Roman"/>
          <w:spacing w:val="-2"/>
          <w:sz w:val="24"/>
          <w:szCs w:val="24"/>
        </w:rPr>
        <w:t>Лексические единицы, обслу</w:t>
      </w:r>
      <w:r w:rsidRPr="003E2F77">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3E2F77">
        <w:rPr>
          <w:rFonts w:ascii="Times New Roman" w:hAnsi="Times New Roman"/>
          <w:spacing w:val="2"/>
          <w:sz w:val="24"/>
          <w:szCs w:val="24"/>
        </w:rPr>
        <w:t xml:space="preserve">устойчивые словосочетания, оценочная лексика и речевые </w:t>
      </w:r>
      <w:r w:rsidRPr="003E2F77">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3E2F77">
        <w:rPr>
          <w:rFonts w:ascii="Times New Roman" w:hAnsi="Times New Roman"/>
          <w:spacing w:val="2"/>
          <w:sz w:val="24"/>
          <w:szCs w:val="24"/>
        </w:rPr>
        <w:t xml:space="preserve">doctor, film). </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b/>
          <w:bCs/>
          <w:sz w:val="24"/>
          <w:szCs w:val="24"/>
        </w:rPr>
        <w:t xml:space="preserve">Грамматическая сторона речи. </w:t>
      </w:r>
      <w:r w:rsidRPr="003E2F77">
        <w:rPr>
          <w:rFonts w:ascii="Times New Roman" w:hAnsi="Times New Roman"/>
          <w:sz w:val="24"/>
          <w:szCs w:val="24"/>
        </w:rPr>
        <w:t xml:space="preserve">Основные коммуникативные типы предложений: повествовательное, вопросительное, </w:t>
      </w:r>
      <w:r w:rsidRPr="003E2F77">
        <w:rPr>
          <w:rFonts w:ascii="Times New Roman" w:hAnsi="Times New Roman"/>
          <w:spacing w:val="2"/>
          <w:sz w:val="24"/>
          <w:szCs w:val="24"/>
        </w:rPr>
        <w:t xml:space="preserve">побудительное. Общий и специальный вопросы. Вопросительные слова: what, who, when, where, why, how. Порядок </w:t>
      </w:r>
      <w:r w:rsidRPr="003E2F77">
        <w:rPr>
          <w:rFonts w:ascii="Times New Roman" w:hAnsi="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3E2F77">
        <w:rPr>
          <w:rFonts w:ascii="Times New Roman" w:hAnsi="Times New Roman"/>
          <w:iCs/>
          <w:sz w:val="24"/>
          <w:szCs w:val="24"/>
        </w:rPr>
        <w:t>Безличные предложения в настоящем времени (It is cold. It’s five o</w:t>
      </w:r>
      <w:r w:rsidRPr="003E2F77">
        <w:rPr>
          <w:rFonts w:ascii="Times New Roman" w:hAnsi="Times New Roman"/>
          <w:sz w:val="24"/>
          <w:szCs w:val="24"/>
        </w:rPr>
        <w:t>’</w:t>
      </w:r>
      <w:r w:rsidRPr="003E2F77">
        <w:rPr>
          <w:rFonts w:ascii="Times New Roman" w:hAnsi="Times New Roman"/>
          <w:iCs/>
          <w:sz w:val="24"/>
          <w:szCs w:val="24"/>
        </w:rPr>
        <w:t>clock.)</w:t>
      </w:r>
      <w:r w:rsidRPr="003E2F77">
        <w:rPr>
          <w:rFonts w:ascii="Times New Roman" w:hAnsi="Times New Roman"/>
          <w:i/>
          <w:iCs/>
          <w:sz w:val="24"/>
          <w:szCs w:val="24"/>
        </w:rPr>
        <w:t>.</w:t>
      </w:r>
      <w:r w:rsidRPr="003E2F77">
        <w:rPr>
          <w:rFonts w:ascii="Times New Roman" w:hAnsi="Times New Roman"/>
          <w:sz w:val="24"/>
          <w:szCs w:val="24"/>
        </w:rPr>
        <w:t xml:space="preserve"> Предложения с оборотом there is/there are. Простые распространённые предложения. Предложения </w:t>
      </w:r>
      <w:r w:rsidRPr="003E2F77">
        <w:rPr>
          <w:rFonts w:ascii="Times New Roman" w:hAnsi="Times New Roman"/>
          <w:spacing w:val="2"/>
          <w:sz w:val="24"/>
          <w:szCs w:val="24"/>
        </w:rPr>
        <w:t xml:space="preserve">с однородными членами. </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3E2F77">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951472" w:rsidRPr="003E2F77" w:rsidRDefault="00951472" w:rsidP="003E2F77">
      <w:pPr>
        <w:pStyle w:val="af1"/>
        <w:spacing w:line="240" w:lineRule="auto"/>
        <w:ind w:firstLine="709"/>
        <w:rPr>
          <w:rFonts w:ascii="Times New Roman" w:hAnsi="Times New Roman"/>
          <w:iCs/>
          <w:sz w:val="24"/>
          <w:szCs w:val="24"/>
        </w:rPr>
      </w:pPr>
      <w:r w:rsidRPr="003E2F77">
        <w:rPr>
          <w:rFonts w:ascii="Times New Roman" w:hAnsi="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3E2F77">
        <w:rPr>
          <w:rFonts w:ascii="Times New Roman" w:hAnsi="Times New Roman"/>
          <w:iCs/>
          <w:sz w:val="24"/>
          <w:szCs w:val="24"/>
        </w:rPr>
        <w:t>неопределённые (some, any — некоторые случаи употребления).</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iCs/>
          <w:spacing w:val="2"/>
          <w:sz w:val="24"/>
          <w:szCs w:val="24"/>
        </w:rPr>
        <w:t>Наречия</w:t>
      </w:r>
      <w:r w:rsidRPr="003E2F77">
        <w:rPr>
          <w:rFonts w:ascii="Times New Roman" w:hAnsi="Times New Roman"/>
          <w:iCs/>
          <w:spacing w:val="2"/>
          <w:sz w:val="24"/>
          <w:szCs w:val="24"/>
          <w:lang w:val="en-US"/>
        </w:rPr>
        <w:t xml:space="preserve"> </w:t>
      </w:r>
      <w:r w:rsidRPr="003E2F77">
        <w:rPr>
          <w:rFonts w:ascii="Times New Roman" w:hAnsi="Times New Roman"/>
          <w:iCs/>
          <w:spacing w:val="2"/>
          <w:sz w:val="24"/>
          <w:szCs w:val="24"/>
        </w:rPr>
        <w:t>времени</w:t>
      </w:r>
      <w:r w:rsidRPr="003E2F77">
        <w:rPr>
          <w:rFonts w:ascii="Times New Roman" w:hAnsi="Times New Roman"/>
          <w:iCs/>
          <w:spacing w:val="2"/>
          <w:sz w:val="24"/>
          <w:szCs w:val="24"/>
          <w:lang w:val="en-US"/>
        </w:rPr>
        <w:t xml:space="preserve"> (yesterday, tomorrow, never, usually, </w:t>
      </w:r>
      <w:r w:rsidRPr="003E2F77">
        <w:rPr>
          <w:rFonts w:ascii="Times New Roman" w:hAnsi="Times New Roman"/>
          <w:iCs/>
          <w:sz w:val="24"/>
          <w:szCs w:val="24"/>
          <w:lang w:val="en-US"/>
        </w:rPr>
        <w:t xml:space="preserve">often, sometimes). </w:t>
      </w:r>
      <w:r w:rsidRPr="003E2F77">
        <w:rPr>
          <w:rFonts w:ascii="Times New Roman" w:hAnsi="Times New Roman"/>
          <w:iCs/>
          <w:sz w:val="24"/>
          <w:szCs w:val="24"/>
        </w:rPr>
        <w:t>Наречия степени (much, little, very).</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sz w:val="24"/>
          <w:szCs w:val="24"/>
        </w:rPr>
        <w:t>Количественные числительные (до 100), порядковые числительные (до 10).</w:t>
      </w:r>
    </w:p>
    <w:p w:rsidR="00951472" w:rsidRPr="003E2F77" w:rsidRDefault="00951472" w:rsidP="003E2F77">
      <w:pPr>
        <w:pStyle w:val="af1"/>
        <w:spacing w:line="240" w:lineRule="auto"/>
        <w:ind w:firstLine="709"/>
        <w:rPr>
          <w:rFonts w:ascii="Times New Roman" w:hAnsi="Times New Roman"/>
          <w:b/>
          <w:bCs/>
          <w:i/>
          <w:iCs/>
          <w:sz w:val="24"/>
          <w:szCs w:val="24"/>
          <w:lang w:val="en-US"/>
        </w:rPr>
      </w:pPr>
      <w:r w:rsidRPr="003E2F77">
        <w:rPr>
          <w:rFonts w:ascii="Times New Roman" w:hAnsi="Times New Roman"/>
          <w:spacing w:val="2"/>
          <w:sz w:val="24"/>
          <w:szCs w:val="24"/>
        </w:rPr>
        <w:t>Наиболее</w:t>
      </w:r>
      <w:r w:rsidRPr="003E2F77">
        <w:rPr>
          <w:rFonts w:ascii="Times New Roman" w:hAnsi="Times New Roman"/>
          <w:spacing w:val="2"/>
          <w:sz w:val="24"/>
          <w:szCs w:val="24"/>
          <w:lang w:val="en-US"/>
        </w:rPr>
        <w:t xml:space="preserve"> </w:t>
      </w:r>
      <w:r w:rsidRPr="003E2F77">
        <w:rPr>
          <w:rFonts w:ascii="Times New Roman" w:hAnsi="Times New Roman"/>
          <w:spacing w:val="2"/>
          <w:sz w:val="24"/>
          <w:szCs w:val="24"/>
        </w:rPr>
        <w:t>употребительные</w:t>
      </w:r>
      <w:r w:rsidRPr="003E2F77">
        <w:rPr>
          <w:rFonts w:ascii="Times New Roman" w:hAnsi="Times New Roman"/>
          <w:spacing w:val="2"/>
          <w:sz w:val="24"/>
          <w:szCs w:val="24"/>
          <w:lang w:val="en-US"/>
        </w:rPr>
        <w:t xml:space="preserve"> </w:t>
      </w:r>
      <w:r w:rsidRPr="003E2F77">
        <w:rPr>
          <w:rFonts w:ascii="Times New Roman" w:hAnsi="Times New Roman"/>
          <w:spacing w:val="2"/>
          <w:sz w:val="24"/>
          <w:szCs w:val="24"/>
        </w:rPr>
        <w:t>предлоги</w:t>
      </w:r>
      <w:r w:rsidRPr="003E2F77">
        <w:rPr>
          <w:rFonts w:ascii="Times New Roman" w:hAnsi="Times New Roman"/>
          <w:spacing w:val="2"/>
          <w:sz w:val="24"/>
          <w:szCs w:val="24"/>
          <w:lang w:val="en-US"/>
        </w:rPr>
        <w:t xml:space="preserve">: in, on, at, into, to, </w:t>
      </w:r>
      <w:r w:rsidRPr="003E2F77">
        <w:rPr>
          <w:rFonts w:ascii="Times New Roman" w:hAnsi="Times New Roman"/>
          <w:sz w:val="24"/>
          <w:szCs w:val="24"/>
          <w:lang w:val="en-US"/>
        </w:rPr>
        <w:t>from, of, with.</w:t>
      </w:r>
    </w:p>
    <w:p w:rsidR="00951472" w:rsidRPr="003E2F77" w:rsidRDefault="00951472" w:rsidP="003E2F77">
      <w:pPr>
        <w:pStyle w:val="af1"/>
        <w:spacing w:line="240" w:lineRule="auto"/>
        <w:ind w:firstLine="709"/>
        <w:rPr>
          <w:rFonts w:ascii="Times New Roman" w:hAnsi="Times New Roman"/>
          <w:b/>
          <w:bCs/>
          <w:i/>
          <w:iCs/>
          <w:sz w:val="24"/>
          <w:szCs w:val="24"/>
        </w:rPr>
      </w:pPr>
      <w:r w:rsidRPr="003E2F77">
        <w:rPr>
          <w:rFonts w:ascii="Times New Roman" w:hAnsi="Times New Roman"/>
          <w:b/>
          <w:bCs/>
          <w:i/>
          <w:iCs/>
          <w:sz w:val="24"/>
          <w:szCs w:val="24"/>
        </w:rPr>
        <w:t>Социокультурная осведомлённость</w:t>
      </w:r>
    </w:p>
    <w:p w:rsidR="00951472" w:rsidRPr="003E2F77" w:rsidRDefault="00951472" w:rsidP="00405BAA">
      <w:pPr>
        <w:pStyle w:val="af1"/>
        <w:spacing w:after="240" w:line="240" w:lineRule="auto"/>
        <w:ind w:firstLine="709"/>
        <w:rPr>
          <w:rFonts w:ascii="Times New Roman" w:hAnsi="Times New Roman"/>
          <w:sz w:val="24"/>
          <w:szCs w:val="24"/>
        </w:rPr>
      </w:pPr>
      <w:r w:rsidRPr="003E2F77">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3E2F77">
        <w:rPr>
          <w:rFonts w:ascii="Times New Roman" w:hAnsi="Times New Roman"/>
          <w:sz w:val="24"/>
          <w:szCs w:val="24"/>
        </w:rPr>
        <w:t xml:space="preserve">учаемого языка; с некоторыми литературными персонажами </w:t>
      </w:r>
      <w:r w:rsidRPr="003E2F77">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3E2F77">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405BAA" w:rsidRDefault="004838CD" w:rsidP="00405BAA">
      <w:pPr>
        <w:pStyle w:val="41"/>
        <w:spacing w:before="0" w:line="240" w:lineRule="auto"/>
        <w:rPr>
          <w:rFonts w:ascii="Times New Roman" w:hAnsi="Times New Roman" w:cs="Times New Roman"/>
          <w:b/>
          <w:i w:val="0"/>
          <w:iCs w:val="0"/>
          <w:sz w:val="28"/>
          <w:szCs w:val="28"/>
        </w:rPr>
      </w:pPr>
      <w:r w:rsidRPr="004838CD">
        <w:rPr>
          <w:rFonts w:ascii="Times New Roman" w:eastAsia="Calibri" w:hAnsi="Times New Roman" w:cs="Times New Roman"/>
          <w:b/>
          <w:i w:val="0"/>
          <w:iCs w:val="0"/>
          <w:color w:val="auto"/>
          <w:sz w:val="28"/>
          <w:szCs w:val="24"/>
        </w:rPr>
        <w:t>2.1.</w:t>
      </w:r>
      <w:r w:rsidR="00951472" w:rsidRPr="00405BAA">
        <w:rPr>
          <w:rFonts w:ascii="Times New Roman" w:hAnsi="Times New Roman" w:cs="Times New Roman"/>
          <w:b/>
          <w:i w:val="0"/>
          <w:iCs w:val="0"/>
          <w:sz w:val="28"/>
          <w:szCs w:val="28"/>
        </w:rPr>
        <w:t xml:space="preserve">4. </w:t>
      </w:r>
      <w:r w:rsidRPr="00405BAA">
        <w:rPr>
          <w:rFonts w:ascii="Times New Roman" w:hAnsi="Times New Roman" w:cs="Times New Roman"/>
          <w:b/>
          <w:i w:val="0"/>
          <w:iCs w:val="0"/>
          <w:sz w:val="28"/>
          <w:szCs w:val="28"/>
        </w:rPr>
        <w:t>МАТЕМАТИКА</w:t>
      </w:r>
    </w:p>
    <w:p w:rsidR="00951472" w:rsidRPr="003E2F77" w:rsidRDefault="00951472" w:rsidP="003E2F77">
      <w:pPr>
        <w:pStyle w:val="af1"/>
        <w:spacing w:line="240" w:lineRule="auto"/>
        <w:ind w:firstLine="708"/>
        <w:rPr>
          <w:rFonts w:ascii="Times New Roman" w:hAnsi="Times New Roman"/>
          <w:b/>
          <w:bCs/>
          <w:i/>
          <w:iCs/>
          <w:sz w:val="24"/>
          <w:szCs w:val="24"/>
        </w:rPr>
      </w:pPr>
      <w:r w:rsidRPr="003E2F77">
        <w:rPr>
          <w:rFonts w:ascii="Times New Roman" w:hAnsi="Times New Roman"/>
          <w:b/>
          <w:bCs/>
          <w:i/>
          <w:iCs/>
          <w:sz w:val="24"/>
          <w:szCs w:val="24"/>
        </w:rPr>
        <w:t>Числа и величины</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3E2F77">
        <w:rPr>
          <w:rFonts w:ascii="Times New Roman" w:hAnsi="Times New Roman"/>
          <w:spacing w:val="2"/>
          <w:sz w:val="24"/>
          <w:szCs w:val="24"/>
        </w:rPr>
        <w:t xml:space="preserve">ние и упорядочение однородных величин. Доля величины </w:t>
      </w:r>
      <w:r w:rsidRPr="003E2F77">
        <w:rPr>
          <w:rFonts w:ascii="Times New Roman" w:hAnsi="Times New Roman"/>
          <w:sz w:val="24"/>
          <w:szCs w:val="24"/>
        </w:rPr>
        <w:t>(половина, треть, четверть, десятая, сотая, тысячная).</w:t>
      </w:r>
    </w:p>
    <w:p w:rsidR="00951472" w:rsidRPr="003E2F77" w:rsidRDefault="00951472" w:rsidP="003E2F77">
      <w:pPr>
        <w:pStyle w:val="af1"/>
        <w:spacing w:line="240" w:lineRule="auto"/>
        <w:ind w:firstLine="708"/>
        <w:rPr>
          <w:rFonts w:ascii="Times New Roman" w:hAnsi="Times New Roman"/>
          <w:b/>
          <w:bCs/>
          <w:i/>
          <w:iCs/>
          <w:sz w:val="24"/>
          <w:szCs w:val="24"/>
        </w:rPr>
      </w:pPr>
      <w:r w:rsidRPr="003E2F77">
        <w:rPr>
          <w:rFonts w:ascii="Times New Roman" w:hAnsi="Times New Roman"/>
          <w:b/>
          <w:bCs/>
          <w:i/>
          <w:iCs/>
          <w:sz w:val="24"/>
          <w:szCs w:val="24"/>
        </w:rPr>
        <w:t>Арифметические действия</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pacing w:val="2"/>
          <w:sz w:val="24"/>
          <w:szCs w:val="24"/>
        </w:rPr>
        <w:t xml:space="preserve">Сложение, вычитание, умножение и деление. Названия </w:t>
      </w:r>
      <w:r w:rsidRPr="003E2F77">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3E2F77">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3E2F77">
        <w:rPr>
          <w:rFonts w:ascii="Times New Roman" w:hAnsi="Times New Roman"/>
          <w:sz w:val="24"/>
          <w:szCs w:val="24"/>
        </w:rPr>
        <w:t>с остатком.</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E2F77">
        <w:rPr>
          <w:rFonts w:ascii="Times New Roman" w:hAnsi="Times New Roman"/>
          <w:spacing w:val="2"/>
          <w:sz w:val="24"/>
          <w:szCs w:val="24"/>
        </w:rPr>
        <w:t>свойств арифметических действий в вычислениях (переста</w:t>
      </w:r>
      <w:r w:rsidRPr="003E2F77">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z w:val="24"/>
          <w:szCs w:val="24"/>
        </w:rPr>
        <w:t xml:space="preserve">Алгоритмы письменного сложения, вычитания, умножения и деления многозначных чисел. </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spacing w:val="2"/>
          <w:sz w:val="24"/>
          <w:szCs w:val="24"/>
        </w:rPr>
        <w:t xml:space="preserve">Способы проверки правильности вычислений (алгоритм, </w:t>
      </w:r>
      <w:r w:rsidRPr="003E2F77">
        <w:rPr>
          <w:rFonts w:ascii="Times New Roman" w:hAnsi="Times New Roman"/>
          <w:sz w:val="24"/>
          <w:szCs w:val="24"/>
        </w:rPr>
        <w:t>обратное действие, оценка достоверности, прикидки результата, вычисление на калькуляторе).</w:t>
      </w:r>
    </w:p>
    <w:p w:rsidR="00951472" w:rsidRPr="003E2F77" w:rsidRDefault="00951472" w:rsidP="003E2F77">
      <w:pPr>
        <w:pStyle w:val="af1"/>
        <w:spacing w:line="240" w:lineRule="auto"/>
        <w:ind w:firstLine="708"/>
        <w:rPr>
          <w:rFonts w:ascii="Times New Roman" w:hAnsi="Times New Roman"/>
          <w:b/>
          <w:bCs/>
          <w:i/>
          <w:iCs/>
          <w:sz w:val="24"/>
          <w:szCs w:val="24"/>
        </w:rPr>
      </w:pPr>
      <w:r w:rsidRPr="003E2F77">
        <w:rPr>
          <w:rFonts w:ascii="Times New Roman" w:hAnsi="Times New Roman"/>
          <w:b/>
          <w:bCs/>
          <w:i/>
          <w:iCs/>
          <w:sz w:val="24"/>
          <w:szCs w:val="24"/>
        </w:rPr>
        <w:t>Работа с текстовыми задачами</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pacing w:val="-2"/>
          <w:sz w:val="24"/>
          <w:szCs w:val="24"/>
        </w:rPr>
        <w:t>Решение текстовых задач арифметическим способом. Зада</w:t>
      </w:r>
      <w:r w:rsidRPr="003E2F77">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3E2F77">
        <w:rPr>
          <w:rFonts w:ascii="Times New Roman" w:hAnsi="Times New Roman"/>
          <w:spacing w:val="2"/>
          <w:sz w:val="24"/>
          <w:szCs w:val="24"/>
        </w:rPr>
        <w:t>ющими процессы движения, работы, купли</w:t>
      </w:r>
      <w:r w:rsidRPr="003E2F77">
        <w:rPr>
          <w:rFonts w:ascii="Times New Roman" w:hAnsi="Times New Roman"/>
          <w:spacing w:val="2"/>
          <w:sz w:val="24"/>
          <w:szCs w:val="24"/>
        </w:rPr>
        <w:noBreakHyphen/>
        <w:t>продажи и</w:t>
      </w:r>
      <w:r w:rsidRPr="003E2F77">
        <w:rPr>
          <w:rFonts w:ascii="Times New Roman" w:hAnsi="Times New Roman"/>
          <w:spacing w:val="2"/>
          <w:sz w:val="24"/>
          <w:szCs w:val="24"/>
        </w:rPr>
        <w:t> </w:t>
      </w:r>
      <w:r w:rsidRPr="003E2F77">
        <w:rPr>
          <w:rFonts w:ascii="Times New Roman" w:hAnsi="Times New Roman"/>
          <w:spacing w:val="2"/>
          <w:sz w:val="24"/>
          <w:szCs w:val="24"/>
        </w:rPr>
        <w:t xml:space="preserve">др. </w:t>
      </w:r>
      <w:r w:rsidRPr="003E2F77">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3E2F77">
        <w:rPr>
          <w:rFonts w:ascii="Times New Roman" w:hAnsi="Times New Roman"/>
          <w:sz w:val="24"/>
          <w:szCs w:val="24"/>
        </w:rPr>
        <w:t> </w:t>
      </w:r>
      <w:r w:rsidRPr="003E2F77">
        <w:rPr>
          <w:rFonts w:ascii="Times New Roman" w:hAnsi="Times New Roman"/>
          <w:sz w:val="24"/>
          <w:szCs w:val="24"/>
        </w:rPr>
        <w:t xml:space="preserve">др. </w:t>
      </w:r>
      <w:r w:rsidRPr="003E2F77">
        <w:rPr>
          <w:rFonts w:ascii="Times New Roman" w:hAnsi="Times New Roman"/>
          <w:spacing w:val="2"/>
          <w:sz w:val="24"/>
          <w:szCs w:val="24"/>
        </w:rPr>
        <w:lastRenderedPageBreak/>
        <w:t xml:space="preserve">Планирование хода решения задачи. Представление текста </w:t>
      </w:r>
      <w:r w:rsidRPr="003E2F77">
        <w:rPr>
          <w:rFonts w:ascii="Times New Roman" w:hAnsi="Times New Roman"/>
          <w:sz w:val="24"/>
          <w:szCs w:val="24"/>
        </w:rPr>
        <w:t>задачи (схема, таблица и другие модели).</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z w:val="24"/>
          <w:szCs w:val="24"/>
        </w:rPr>
        <w:t>Задачи на нахождение доли целого и целого по его доле.</w:t>
      </w:r>
    </w:p>
    <w:p w:rsidR="00951472" w:rsidRPr="003E2F77" w:rsidRDefault="00951472" w:rsidP="003E2F77">
      <w:pPr>
        <w:pStyle w:val="af1"/>
        <w:spacing w:line="240" w:lineRule="auto"/>
        <w:ind w:firstLine="708"/>
        <w:rPr>
          <w:rFonts w:ascii="Times New Roman" w:hAnsi="Times New Roman"/>
          <w:b/>
          <w:bCs/>
          <w:i/>
          <w:iCs/>
          <w:sz w:val="24"/>
          <w:szCs w:val="24"/>
        </w:rPr>
      </w:pPr>
      <w:r w:rsidRPr="003E2F77">
        <w:rPr>
          <w:rFonts w:ascii="Times New Roman" w:hAnsi="Times New Roman"/>
          <w:b/>
          <w:bCs/>
          <w:i/>
          <w:iCs/>
          <w:spacing w:val="2"/>
          <w:sz w:val="24"/>
          <w:szCs w:val="24"/>
        </w:rPr>
        <w:t>Пространственные отношения. Геометрические фи</w:t>
      </w:r>
      <w:r w:rsidRPr="003E2F77">
        <w:rPr>
          <w:rFonts w:ascii="Times New Roman" w:hAnsi="Times New Roman"/>
          <w:b/>
          <w:bCs/>
          <w:i/>
          <w:iCs/>
          <w:sz w:val="24"/>
          <w:szCs w:val="24"/>
        </w:rPr>
        <w:t>гуры</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3E2F77">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3E2F77">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3E2F77">
        <w:rPr>
          <w:rFonts w:ascii="Times New Roman" w:hAnsi="Times New Roman"/>
          <w:sz w:val="24"/>
          <w:szCs w:val="24"/>
        </w:rPr>
        <w:t>куб, шар, параллелепипед, пирамида, цилиндр, конус.</w:t>
      </w:r>
    </w:p>
    <w:p w:rsidR="00951472" w:rsidRPr="003E2F77" w:rsidRDefault="00951472" w:rsidP="003E2F77">
      <w:pPr>
        <w:pStyle w:val="af1"/>
        <w:spacing w:line="240" w:lineRule="auto"/>
        <w:ind w:firstLine="708"/>
        <w:rPr>
          <w:rFonts w:ascii="Times New Roman" w:hAnsi="Times New Roman"/>
          <w:b/>
          <w:bCs/>
          <w:i/>
          <w:iCs/>
          <w:sz w:val="24"/>
          <w:szCs w:val="24"/>
        </w:rPr>
      </w:pPr>
      <w:r w:rsidRPr="003E2F77">
        <w:rPr>
          <w:rFonts w:ascii="Times New Roman" w:hAnsi="Times New Roman"/>
          <w:b/>
          <w:bCs/>
          <w:i/>
          <w:iCs/>
          <w:sz w:val="24"/>
          <w:szCs w:val="24"/>
        </w:rPr>
        <w:t>Геометрические величины</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pacing w:val="2"/>
          <w:sz w:val="24"/>
          <w:szCs w:val="24"/>
        </w:rPr>
        <w:t xml:space="preserve">Геометрические величины и их измерение. Измерение </w:t>
      </w:r>
      <w:r w:rsidRPr="003E2F77">
        <w:rPr>
          <w:rFonts w:ascii="Times New Roman" w:hAnsi="Times New Roman"/>
          <w:sz w:val="24"/>
          <w:szCs w:val="24"/>
        </w:rPr>
        <w:t>длины отрезка. Единицы длины (мм, см, дм, м, км). Периметр. Вычисление периметра многоугольника.</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z w:val="24"/>
          <w:szCs w:val="24"/>
        </w:rPr>
        <w:t>Площадь геометрической фигуры. Единицы площади (см</w:t>
      </w:r>
      <w:r w:rsidRPr="003E2F77">
        <w:rPr>
          <w:rFonts w:ascii="Times New Roman" w:hAnsi="Times New Roman"/>
          <w:sz w:val="24"/>
          <w:szCs w:val="24"/>
          <w:vertAlign w:val="superscript"/>
        </w:rPr>
        <w:t>2</w:t>
      </w:r>
      <w:r w:rsidRPr="003E2F77">
        <w:rPr>
          <w:rFonts w:ascii="Times New Roman" w:hAnsi="Times New Roman"/>
          <w:sz w:val="24"/>
          <w:szCs w:val="24"/>
        </w:rPr>
        <w:t xml:space="preserve">, </w:t>
      </w:r>
      <w:r w:rsidRPr="003E2F77">
        <w:rPr>
          <w:rFonts w:ascii="Times New Roman" w:hAnsi="Times New Roman"/>
          <w:spacing w:val="2"/>
          <w:sz w:val="24"/>
          <w:szCs w:val="24"/>
        </w:rPr>
        <w:t>дм</w:t>
      </w:r>
      <w:r w:rsidRPr="003E2F77">
        <w:rPr>
          <w:rFonts w:ascii="Times New Roman" w:hAnsi="Times New Roman"/>
          <w:spacing w:val="2"/>
          <w:sz w:val="24"/>
          <w:szCs w:val="24"/>
          <w:vertAlign w:val="superscript"/>
        </w:rPr>
        <w:t>2</w:t>
      </w:r>
      <w:r w:rsidRPr="003E2F77">
        <w:rPr>
          <w:rFonts w:ascii="Times New Roman" w:hAnsi="Times New Roman"/>
          <w:spacing w:val="2"/>
          <w:sz w:val="24"/>
          <w:szCs w:val="24"/>
        </w:rPr>
        <w:t>, м</w:t>
      </w:r>
      <w:r w:rsidRPr="003E2F77">
        <w:rPr>
          <w:rFonts w:ascii="Times New Roman" w:hAnsi="Times New Roman"/>
          <w:spacing w:val="2"/>
          <w:sz w:val="24"/>
          <w:szCs w:val="24"/>
          <w:vertAlign w:val="superscript"/>
        </w:rPr>
        <w:t>2</w:t>
      </w:r>
      <w:r w:rsidRPr="003E2F77">
        <w:rPr>
          <w:rFonts w:ascii="Times New Roman" w:hAnsi="Times New Roman"/>
          <w:spacing w:val="2"/>
          <w:sz w:val="24"/>
          <w:szCs w:val="24"/>
        </w:rPr>
        <w:t xml:space="preserve">). </w:t>
      </w:r>
      <w:r w:rsidRPr="003E2F77">
        <w:rPr>
          <w:rFonts w:ascii="Times New Roman" w:hAnsi="Times New Roman"/>
          <w:sz w:val="24"/>
          <w:szCs w:val="24"/>
        </w:rPr>
        <w:t>Вычисление площади прямоугольника.</w:t>
      </w:r>
    </w:p>
    <w:p w:rsidR="00951472" w:rsidRPr="003E2F77" w:rsidRDefault="00951472" w:rsidP="003E2F77">
      <w:pPr>
        <w:pStyle w:val="af1"/>
        <w:spacing w:line="240" w:lineRule="auto"/>
        <w:ind w:firstLine="708"/>
        <w:rPr>
          <w:rFonts w:ascii="Times New Roman" w:hAnsi="Times New Roman"/>
          <w:b/>
          <w:bCs/>
          <w:i/>
          <w:iCs/>
          <w:sz w:val="24"/>
          <w:szCs w:val="24"/>
        </w:rPr>
      </w:pPr>
      <w:r w:rsidRPr="003E2F77">
        <w:rPr>
          <w:rFonts w:ascii="Times New Roman" w:hAnsi="Times New Roman"/>
          <w:b/>
          <w:bCs/>
          <w:i/>
          <w:iCs/>
          <w:sz w:val="24"/>
          <w:szCs w:val="24"/>
        </w:rPr>
        <w:t>Работа с информацией</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z w:val="24"/>
          <w:szCs w:val="24"/>
        </w:rPr>
        <w:t xml:space="preserve">Сбор и представление информации, связанной со счётом </w:t>
      </w:r>
      <w:r w:rsidRPr="003E2F77">
        <w:rPr>
          <w:rFonts w:ascii="Times New Roman" w:hAnsi="Times New Roman"/>
          <w:spacing w:val="2"/>
          <w:sz w:val="24"/>
          <w:szCs w:val="24"/>
        </w:rPr>
        <w:t xml:space="preserve">(пересчётом), измерением величин; фиксирование, анализ </w:t>
      </w:r>
      <w:r w:rsidRPr="003E2F77">
        <w:rPr>
          <w:rFonts w:ascii="Times New Roman" w:hAnsi="Times New Roman"/>
          <w:sz w:val="24"/>
          <w:szCs w:val="24"/>
        </w:rPr>
        <w:t>полученной информации.</w:t>
      </w:r>
    </w:p>
    <w:p w:rsidR="00951472" w:rsidRPr="003E2F77" w:rsidRDefault="00951472" w:rsidP="003E2F77">
      <w:pPr>
        <w:pStyle w:val="af1"/>
        <w:spacing w:line="240" w:lineRule="auto"/>
        <w:ind w:firstLine="708"/>
        <w:rPr>
          <w:rFonts w:ascii="Times New Roman" w:hAnsi="Times New Roman"/>
          <w:spacing w:val="-2"/>
          <w:sz w:val="24"/>
          <w:szCs w:val="24"/>
        </w:rPr>
      </w:pPr>
      <w:r w:rsidRPr="003E2F77">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pacing w:val="-2"/>
          <w:sz w:val="24"/>
          <w:szCs w:val="24"/>
        </w:rPr>
        <w:t>Составление конечной последовательности (цепочки) пред</w:t>
      </w:r>
      <w:r w:rsidRPr="003E2F77">
        <w:rPr>
          <w:rFonts w:ascii="Times New Roman" w:hAnsi="Times New Roman"/>
          <w:spacing w:val="2"/>
          <w:sz w:val="24"/>
          <w:szCs w:val="24"/>
        </w:rPr>
        <w:t>метов, чисел, геометрических фигур и</w:t>
      </w:r>
      <w:r w:rsidRPr="003E2F77">
        <w:rPr>
          <w:rFonts w:ascii="Times New Roman" w:hAnsi="Times New Roman"/>
          <w:spacing w:val="2"/>
          <w:sz w:val="24"/>
          <w:szCs w:val="24"/>
        </w:rPr>
        <w:t> </w:t>
      </w:r>
      <w:r w:rsidRPr="003E2F77">
        <w:rPr>
          <w:rFonts w:ascii="Times New Roman" w:hAnsi="Times New Roman"/>
          <w:spacing w:val="2"/>
          <w:sz w:val="24"/>
          <w:szCs w:val="24"/>
        </w:rPr>
        <w:t xml:space="preserve">др. по правилу. </w:t>
      </w:r>
      <w:r w:rsidRPr="003E2F77">
        <w:rPr>
          <w:rFonts w:ascii="Times New Roman" w:hAnsi="Times New Roman"/>
          <w:sz w:val="24"/>
          <w:szCs w:val="24"/>
        </w:rPr>
        <w:t>Составление, запись и выполнение простого алгоритма, плана поиска информации.</w:t>
      </w:r>
    </w:p>
    <w:p w:rsidR="00951472" w:rsidRPr="003E2F77" w:rsidRDefault="00951472" w:rsidP="00405BAA">
      <w:pPr>
        <w:pStyle w:val="af1"/>
        <w:spacing w:after="240" w:line="240" w:lineRule="auto"/>
        <w:ind w:firstLine="708"/>
        <w:rPr>
          <w:rFonts w:ascii="Times New Roman" w:hAnsi="Times New Roman"/>
          <w:sz w:val="24"/>
          <w:szCs w:val="24"/>
        </w:rPr>
      </w:pPr>
      <w:r w:rsidRPr="003E2F77">
        <w:rPr>
          <w:rFonts w:ascii="Times New Roman" w:hAnsi="Times New Roman"/>
          <w:spacing w:val="2"/>
          <w:sz w:val="24"/>
          <w:szCs w:val="24"/>
        </w:rPr>
        <w:t xml:space="preserve">Чтение и заполнение таблицы. Интерпретация данных </w:t>
      </w:r>
      <w:r w:rsidRPr="003E2F77">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68455B" w:rsidRPr="0068455B" w:rsidRDefault="0068455B" w:rsidP="0068455B">
      <w:pPr>
        <w:suppressAutoHyphens w:val="0"/>
        <w:spacing w:before="240" w:after="5" w:line="240" w:lineRule="auto"/>
        <w:jc w:val="center"/>
        <w:rPr>
          <w:rFonts w:ascii="Times New Roman" w:eastAsia="Times New Roman" w:hAnsi="Times New Roman" w:cs="Times New Roman"/>
          <w:b/>
          <w:bCs/>
          <w:color w:val="181717"/>
          <w:kern w:val="0"/>
          <w:sz w:val="28"/>
          <w:szCs w:val="28"/>
          <w:lang w:eastAsia="ru-RU"/>
        </w:rPr>
      </w:pPr>
      <w:r w:rsidRPr="0068455B">
        <w:rPr>
          <w:rFonts w:ascii="Times New Roman" w:eastAsia="Times New Roman" w:hAnsi="Times New Roman" w:cs="Times New Roman"/>
          <w:b/>
          <w:bCs/>
          <w:color w:val="181717"/>
          <w:kern w:val="0"/>
          <w:sz w:val="28"/>
          <w:szCs w:val="28"/>
          <w:lang w:eastAsia="ru-RU"/>
        </w:rPr>
        <w:t>2.1.5. ОКРУЖАЮЩИЙ МИР</w:t>
      </w:r>
    </w:p>
    <w:p w:rsidR="0068455B" w:rsidRPr="0068455B" w:rsidRDefault="0068455B" w:rsidP="0068455B">
      <w:pPr>
        <w:suppressAutoHyphens w:val="0"/>
        <w:spacing w:before="240" w:after="5" w:line="240" w:lineRule="auto"/>
        <w:ind w:left="-15" w:firstLine="15"/>
        <w:jc w:val="center"/>
        <w:rPr>
          <w:rFonts w:ascii="Times New Roman" w:eastAsia="Times New Roman" w:hAnsi="Times New Roman" w:cs="Times New Roman"/>
          <w:b/>
          <w:bCs/>
          <w:color w:val="181717"/>
          <w:kern w:val="0"/>
          <w:sz w:val="28"/>
          <w:szCs w:val="28"/>
          <w:lang w:eastAsia="ru-RU"/>
        </w:rPr>
      </w:pPr>
      <w:r w:rsidRPr="0068455B">
        <w:rPr>
          <w:rFonts w:ascii="Times New Roman" w:eastAsia="Times New Roman" w:hAnsi="Times New Roman" w:cs="Times New Roman"/>
          <w:b/>
          <w:bCs/>
          <w:color w:val="181717"/>
          <w:kern w:val="0"/>
          <w:sz w:val="28"/>
          <w:szCs w:val="28"/>
          <w:lang w:eastAsia="ru-RU"/>
        </w:rPr>
        <w:t>Федеральная рабочая программа по учебному предмету «Окружающий мир»</w:t>
      </w:r>
    </w:p>
    <w:p w:rsidR="0068455B" w:rsidRPr="0068455B" w:rsidRDefault="0068455B" w:rsidP="0068455B">
      <w:pPr>
        <w:widowControl w:val="0"/>
        <w:suppressAutoHyphens w:val="0"/>
        <w:autoSpaceDE w:val="0"/>
        <w:autoSpaceDN w:val="0"/>
        <w:adjustRightInd w:val="0"/>
        <w:spacing w:before="240" w:after="0" w:line="240" w:lineRule="auto"/>
        <w:jc w:val="both"/>
        <w:rPr>
          <w:rFonts w:ascii="Times New Roman" w:eastAsia="Times New Roman" w:hAnsi="Times New Roman" w:cs="Times New Roman"/>
          <w:b/>
          <w:bCs/>
          <w:color w:val="auto"/>
          <w:kern w:val="0"/>
          <w:sz w:val="24"/>
          <w:szCs w:val="24"/>
          <w:lang w:eastAsia="ru-RU"/>
        </w:rPr>
      </w:pPr>
      <w:r w:rsidRPr="0068455B">
        <w:rPr>
          <w:rFonts w:ascii="Times New Roman" w:eastAsia="Times New Roman" w:hAnsi="Times New Roman" w:cs="Times New Roman"/>
          <w:b/>
          <w:bCs/>
          <w:color w:val="auto"/>
          <w:kern w:val="0"/>
          <w:sz w:val="24"/>
          <w:szCs w:val="24"/>
          <w:lang w:eastAsia="ru-RU"/>
        </w:rPr>
        <w:t>ПОЯСНИТЕЛЬНАЯ ЗАПИСКА</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Федеральная 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 xml:space="preserve">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w:t>
      </w:r>
      <w:r w:rsidRPr="0068455B">
        <w:rPr>
          <w:rFonts w:ascii="Times New Roman" w:eastAsia="Times New Roman" w:hAnsi="Times New Roman" w:cs="Times New Roman"/>
          <w:color w:val="auto"/>
          <w:kern w:val="0"/>
          <w:sz w:val="24"/>
          <w:szCs w:val="24"/>
          <w:lang w:eastAsia="ru-RU"/>
        </w:rPr>
        <w:lastRenderedPageBreak/>
        <w:t>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w:t>
      </w:r>
    </w:p>
    <w:p w:rsidR="0068455B" w:rsidRPr="0068455B" w:rsidRDefault="0068455B" w:rsidP="0068455B">
      <w:pPr>
        <w:widowControl w:val="0"/>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68455B">
        <w:rPr>
          <w:rFonts w:ascii="Times New Roman" w:eastAsia="Times New Roman" w:hAnsi="Times New Roman" w:cs="Times New Roman"/>
          <w:b/>
          <w:bCs/>
          <w:color w:val="auto"/>
          <w:kern w:val="0"/>
          <w:sz w:val="24"/>
          <w:szCs w:val="24"/>
          <w:lang w:eastAsia="ru-RU"/>
        </w:rPr>
        <w:t>СОДЕРЖАНИЕ ОБУЧЕНИЯ</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68455B">
        <w:rPr>
          <w:rFonts w:ascii="Times New Roman" w:eastAsia="Times New Roman" w:hAnsi="Times New Roman" w:cs="Times New Roman"/>
          <w:b/>
          <w:bCs/>
          <w:color w:val="auto"/>
          <w:kern w:val="0"/>
          <w:sz w:val="24"/>
          <w:szCs w:val="24"/>
          <w:lang w:eastAsia="ru-RU"/>
        </w:rPr>
        <w:t>Человек и природа.</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Погода, ее составляющие (температура воздуха, облачность, осадки, ветер). Наблюдение за погодой своего края.</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Воздух - смесь газов. Свойства воздуха. Значение воздуха для растений, животных, человека. Охрана, бережное использование воздуха.</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Почва, ее состав, значение для живой природы и для хозяйственной жизни человека. Охрана, бережное использование почв.</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Грибы: съедобные и ядовитые. Правила сбора грибов.</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 xml:space="preserve">Лес, луг, водоем - единство живой и неживой природы (солнечный свет, воздух, вода, почва, </w:t>
      </w:r>
      <w:r w:rsidRPr="0068455B">
        <w:rPr>
          <w:rFonts w:ascii="Times New Roman" w:eastAsia="Times New Roman" w:hAnsi="Times New Roman" w:cs="Times New Roman"/>
          <w:color w:val="auto"/>
          <w:kern w:val="0"/>
          <w:sz w:val="24"/>
          <w:szCs w:val="24"/>
          <w:lang w:eastAsia="ru-RU"/>
        </w:rPr>
        <w:lastRenderedPageBreak/>
        <w:t>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68455B">
        <w:rPr>
          <w:rFonts w:ascii="Times New Roman" w:eastAsia="Times New Roman" w:hAnsi="Times New Roman" w:cs="Times New Roman"/>
          <w:b/>
          <w:bCs/>
          <w:color w:val="auto"/>
          <w:kern w:val="0"/>
          <w:sz w:val="24"/>
          <w:szCs w:val="24"/>
          <w:lang w:eastAsia="ru-RU"/>
        </w:rPr>
        <w:t>Человек и общество.</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Общественный транспорт. Транспорт города или села. Наземный, воздушный и водный транспорт. Правила пользования транспортом.</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Средства массовой информации: радио, телевидение, пресса, Интернет.</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w:t>
      </w:r>
      <w:r w:rsidRPr="0068455B">
        <w:rPr>
          <w:rFonts w:ascii="Times New Roman" w:eastAsia="Times New Roman" w:hAnsi="Times New Roman" w:cs="Times New Roman"/>
          <w:color w:val="auto"/>
          <w:kern w:val="0"/>
          <w:sz w:val="24"/>
          <w:szCs w:val="24"/>
          <w:lang w:eastAsia="ru-RU"/>
        </w:rPr>
        <w:lastRenderedPageBreak/>
        <w:t>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Россия на карте, государственная граница России.</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Москва - столица России. Достопримечательности Москвы: Кремль, Красная площадь, Большой театр Расположение Москвы на карте.</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Россия - многонациональная страна. Народы, населяющие Россию, их обычаи, характерные особенности быта (по выбору).</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4"/>
          <w:szCs w:val="24"/>
          <w:lang w:eastAsia="ru-RU"/>
        </w:rPr>
      </w:pPr>
      <w:r w:rsidRPr="0068455B">
        <w:rPr>
          <w:rFonts w:ascii="Times New Roman" w:eastAsia="Times New Roman" w:hAnsi="Times New Roman" w:cs="Times New Roman"/>
          <w:b/>
          <w:bCs/>
          <w:color w:val="auto"/>
          <w:kern w:val="0"/>
          <w:sz w:val="24"/>
          <w:szCs w:val="24"/>
          <w:lang w:eastAsia="ru-RU"/>
        </w:rPr>
        <w:t>Правила безопасной жизни.</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Ценность здоровья и здорового образа жизни.</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Правила безопасного поведения в природе.</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Правило безопасного поведения в общественных местах. Правила взаимодействия с незнакомыми людьми.</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Забота о здоровье и безопасности окружающих людей - нравственный долг каждого человека.</w:t>
      </w:r>
    </w:p>
    <w:p w:rsidR="0068455B" w:rsidRPr="0068455B" w:rsidRDefault="0068455B" w:rsidP="0068455B">
      <w:pPr>
        <w:widowControl w:val="0"/>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68455B">
        <w:rPr>
          <w:rFonts w:ascii="Times New Roman" w:eastAsia="Times New Roman" w:hAnsi="Times New Roman" w:cs="Times New Roman"/>
          <w:b/>
          <w:bCs/>
          <w:color w:val="auto"/>
          <w:kern w:val="0"/>
          <w:sz w:val="24"/>
          <w:szCs w:val="24"/>
          <w:lang w:eastAsia="ru-RU"/>
        </w:rPr>
        <w:t>ПЛАНИРУЕМЫЕ РЕЗУЛЬТАТЫ ОСВОЕНИЯ УЧЕБНОГО ПРЕДМЕТА:</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1) сформированность уважительного отношения к России, родному краю, своей семье, истории, культуре, природе нашей страны, ее современной жизни;</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68455B" w:rsidRPr="0068455B" w:rsidRDefault="0068455B" w:rsidP="0068455B">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68455B">
        <w:rPr>
          <w:rFonts w:ascii="Times New Roman" w:eastAsia="Times New Roman" w:hAnsi="Times New Roman" w:cs="Times New Roman"/>
          <w:color w:val="auto"/>
          <w:kern w:val="0"/>
          <w:sz w:val="24"/>
          <w:szCs w:val="24"/>
          <w:lang w:eastAsia="ru-RU"/>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951472" w:rsidRPr="00405BAA" w:rsidRDefault="004838CD" w:rsidP="0068455B">
      <w:pPr>
        <w:pStyle w:val="af1"/>
        <w:spacing w:before="240" w:after="240" w:line="240" w:lineRule="auto"/>
        <w:ind w:firstLine="0"/>
        <w:jc w:val="center"/>
        <w:rPr>
          <w:rFonts w:ascii="Times New Roman" w:hAnsi="Times New Roman"/>
          <w:b/>
          <w:iCs/>
          <w:sz w:val="28"/>
          <w:szCs w:val="28"/>
        </w:rPr>
      </w:pPr>
      <w:r w:rsidRPr="004838CD">
        <w:rPr>
          <w:rFonts w:ascii="Times New Roman" w:eastAsia="Calibri" w:hAnsi="Times New Roman"/>
          <w:b/>
          <w:color w:val="auto"/>
          <w:sz w:val="28"/>
          <w:szCs w:val="24"/>
          <w:lang w:eastAsia="ru-RU"/>
        </w:rPr>
        <w:lastRenderedPageBreak/>
        <w:t>2.1.</w:t>
      </w:r>
      <w:r w:rsidR="00951472" w:rsidRPr="00405BAA">
        <w:rPr>
          <w:rFonts w:ascii="Times New Roman" w:hAnsi="Times New Roman"/>
          <w:b/>
          <w:iCs/>
          <w:sz w:val="28"/>
          <w:szCs w:val="28"/>
        </w:rPr>
        <w:t xml:space="preserve">6. </w:t>
      </w:r>
      <w:r w:rsidRPr="00405BAA">
        <w:rPr>
          <w:rFonts w:ascii="Times New Roman" w:hAnsi="Times New Roman"/>
          <w:b/>
          <w:iCs/>
          <w:sz w:val="28"/>
          <w:szCs w:val="28"/>
        </w:rPr>
        <w:t>ОСНОВЫ РЕЛИГИОЗНЫХ КУЛЬТУР И СВЕТСКОЙ ЭТИКИ</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z w:val="24"/>
          <w:szCs w:val="24"/>
        </w:rPr>
        <w:t>Россия — наша Родина.</w:t>
      </w:r>
    </w:p>
    <w:p w:rsidR="00951472" w:rsidRPr="003E2F77" w:rsidRDefault="00951472" w:rsidP="003E2F77">
      <w:pPr>
        <w:pStyle w:val="af1"/>
        <w:spacing w:line="240" w:lineRule="auto"/>
        <w:ind w:firstLine="708"/>
        <w:rPr>
          <w:rFonts w:ascii="Times New Roman" w:hAnsi="Times New Roman"/>
          <w:spacing w:val="-3"/>
          <w:sz w:val="24"/>
          <w:szCs w:val="24"/>
        </w:rPr>
      </w:pPr>
      <w:r w:rsidRPr="003E2F77">
        <w:rPr>
          <w:rFonts w:ascii="Times New Roman" w:hAnsi="Times New Roman"/>
          <w:sz w:val="24"/>
          <w:szCs w:val="24"/>
        </w:rPr>
        <w:t xml:space="preserve">Культура и религия. </w:t>
      </w:r>
      <w:r w:rsidRPr="003E2F77">
        <w:rPr>
          <w:rFonts w:ascii="Times New Roman" w:hAnsi="Times New Roman"/>
          <w:spacing w:val="-3"/>
          <w:sz w:val="24"/>
          <w:szCs w:val="24"/>
        </w:rPr>
        <w:t xml:space="preserve">Праздники в религиях мира. </w:t>
      </w:r>
    </w:p>
    <w:p w:rsidR="00951472" w:rsidRPr="003E2F77" w:rsidRDefault="00951472" w:rsidP="003E2F77">
      <w:pPr>
        <w:pStyle w:val="af1"/>
        <w:spacing w:line="240" w:lineRule="auto"/>
        <w:ind w:firstLine="708"/>
        <w:rPr>
          <w:rFonts w:ascii="Times New Roman" w:hAnsi="Times New Roman"/>
          <w:spacing w:val="-3"/>
          <w:sz w:val="24"/>
          <w:szCs w:val="24"/>
        </w:rPr>
      </w:pPr>
      <w:r w:rsidRPr="003E2F77">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951472" w:rsidRPr="003E2F77" w:rsidRDefault="00951472" w:rsidP="003E2F77">
      <w:pPr>
        <w:pStyle w:val="af1"/>
        <w:spacing w:line="240" w:lineRule="auto"/>
        <w:ind w:firstLine="708"/>
        <w:rPr>
          <w:rFonts w:ascii="Times New Roman" w:hAnsi="Times New Roman"/>
          <w:spacing w:val="-3"/>
          <w:sz w:val="24"/>
          <w:szCs w:val="24"/>
        </w:rPr>
      </w:pPr>
      <w:r w:rsidRPr="003E2F77">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3E2F77" w:rsidRDefault="00951472" w:rsidP="004F171A">
      <w:pPr>
        <w:pStyle w:val="af1"/>
        <w:spacing w:after="240" w:line="240" w:lineRule="auto"/>
        <w:ind w:firstLine="708"/>
        <w:rPr>
          <w:rFonts w:ascii="Times New Roman" w:hAnsi="Times New Roman"/>
          <w:spacing w:val="-3"/>
          <w:sz w:val="24"/>
          <w:szCs w:val="24"/>
        </w:rPr>
      </w:pPr>
      <w:r w:rsidRPr="003E2F77">
        <w:rPr>
          <w:rFonts w:ascii="Times New Roman" w:hAnsi="Times New Roman"/>
          <w:sz w:val="24"/>
          <w:szCs w:val="24"/>
        </w:rPr>
        <w:t xml:space="preserve">Семья, семейные ценности. Долг, свобода, ответственность, </w:t>
      </w:r>
      <w:r w:rsidRPr="003E2F77">
        <w:rPr>
          <w:rFonts w:ascii="Times New Roman" w:hAnsi="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4F171A" w:rsidRDefault="004838CD" w:rsidP="004F171A">
      <w:pPr>
        <w:pStyle w:val="41"/>
        <w:spacing w:before="0" w:line="240" w:lineRule="auto"/>
        <w:rPr>
          <w:rFonts w:ascii="Times New Roman" w:hAnsi="Times New Roman" w:cs="Times New Roman"/>
          <w:b/>
          <w:i w:val="0"/>
          <w:iCs w:val="0"/>
          <w:sz w:val="28"/>
          <w:szCs w:val="28"/>
        </w:rPr>
      </w:pPr>
      <w:r w:rsidRPr="004838CD">
        <w:rPr>
          <w:rFonts w:ascii="Times New Roman" w:eastAsia="Calibri" w:hAnsi="Times New Roman" w:cs="Times New Roman"/>
          <w:b/>
          <w:i w:val="0"/>
          <w:iCs w:val="0"/>
          <w:color w:val="auto"/>
          <w:sz w:val="28"/>
          <w:szCs w:val="24"/>
        </w:rPr>
        <w:t>2.1.</w:t>
      </w:r>
      <w:r w:rsidR="00951472" w:rsidRPr="004F171A">
        <w:rPr>
          <w:rFonts w:ascii="Times New Roman" w:hAnsi="Times New Roman" w:cs="Times New Roman"/>
          <w:b/>
          <w:i w:val="0"/>
          <w:iCs w:val="0"/>
          <w:sz w:val="28"/>
          <w:szCs w:val="28"/>
        </w:rPr>
        <w:t xml:space="preserve">7. </w:t>
      </w:r>
      <w:r w:rsidRPr="004F171A">
        <w:rPr>
          <w:rFonts w:ascii="Times New Roman" w:hAnsi="Times New Roman" w:cs="Times New Roman"/>
          <w:b/>
          <w:i w:val="0"/>
          <w:iCs w:val="0"/>
          <w:sz w:val="28"/>
          <w:szCs w:val="28"/>
        </w:rPr>
        <w:t>ИЗОБРАЗИТЕЛЬНОЕ ИСКУССТВО</w:t>
      </w:r>
    </w:p>
    <w:p w:rsidR="00951472" w:rsidRPr="003E2F77" w:rsidRDefault="00951472" w:rsidP="003E2F77">
      <w:pPr>
        <w:pStyle w:val="af1"/>
        <w:spacing w:line="240" w:lineRule="auto"/>
        <w:ind w:firstLine="708"/>
        <w:rPr>
          <w:rFonts w:ascii="Times New Roman" w:hAnsi="Times New Roman"/>
          <w:b/>
          <w:bCs/>
          <w:i/>
          <w:iCs/>
          <w:sz w:val="24"/>
          <w:szCs w:val="24"/>
        </w:rPr>
      </w:pPr>
      <w:r w:rsidRPr="003E2F77">
        <w:rPr>
          <w:rFonts w:ascii="Times New Roman" w:hAnsi="Times New Roman"/>
          <w:b/>
          <w:bCs/>
          <w:i/>
          <w:iCs/>
          <w:sz w:val="24"/>
          <w:szCs w:val="24"/>
        </w:rPr>
        <w:t>Виды художественной деятельности</w:t>
      </w:r>
    </w:p>
    <w:p w:rsidR="00951472" w:rsidRPr="003E2F77" w:rsidRDefault="00951472" w:rsidP="003E2F77">
      <w:pPr>
        <w:pStyle w:val="af1"/>
        <w:spacing w:line="240" w:lineRule="auto"/>
        <w:ind w:firstLine="709"/>
        <w:rPr>
          <w:rFonts w:ascii="Times New Roman" w:hAnsi="Times New Roman"/>
          <w:b/>
          <w:bCs/>
          <w:sz w:val="24"/>
          <w:szCs w:val="24"/>
        </w:rPr>
      </w:pPr>
      <w:r w:rsidRPr="003E2F77">
        <w:rPr>
          <w:rFonts w:ascii="Times New Roman" w:hAnsi="Times New Roman"/>
          <w:b/>
          <w:bCs/>
          <w:sz w:val="24"/>
          <w:szCs w:val="24"/>
        </w:rPr>
        <w:t xml:space="preserve">Восприятие произведений искусства. </w:t>
      </w:r>
      <w:r w:rsidRPr="003E2F77">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3E2F77">
        <w:rPr>
          <w:rFonts w:ascii="Times New Roman" w:hAnsi="Times New Roman"/>
          <w:spacing w:val="2"/>
          <w:sz w:val="24"/>
          <w:szCs w:val="24"/>
        </w:rPr>
        <w:t>ству. Фотография и произведение изобразительного искус</w:t>
      </w:r>
      <w:r w:rsidRPr="003E2F77">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3E2F77">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3E2F77">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3E2F77">
        <w:rPr>
          <w:rFonts w:ascii="Times New Roman" w:hAnsi="Times New Roman"/>
          <w:spacing w:val="2"/>
          <w:sz w:val="24"/>
          <w:szCs w:val="24"/>
        </w:rPr>
        <w:t xml:space="preserve">циональная оценка шедевров национального, российского </w:t>
      </w:r>
      <w:r w:rsidRPr="003E2F77">
        <w:rPr>
          <w:rFonts w:ascii="Times New Roman" w:hAnsi="Times New Roman"/>
          <w:sz w:val="24"/>
          <w:szCs w:val="24"/>
        </w:rPr>
        <w:t xml:space="preserve">и мирового искусства. </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b/>
          <w:bCs/>
          <w:sz w:val="24"/>
          <w:szCs w:val="24"/>
        </w:rPr>
        <w:t xml:space="preserve">Рисунок. </w:t>
      </w:r>
      <w:r w:rsidRPr="003E2F77">
        <w:rPr>
          <w:rFonts w:ascii="Times New Roman" w:hAnsi="Times New Roman"/>
          <w:sz w:val="24"/>
          <w:szCs w:val="24"/>
        </w:rPr>
        <w:t>Материалы для рисунка: карандаш, ручка, фломастер, уголь, пастель, мелки и</w:t>
      </w:r>
      <w:r w:rsidRPr="003E2F77">
        <w:rPr>
          <w:rFonts w:ascii="Times New Roman" w:hAnsi="Times New Roman"/>
          <w:sz w:val="24"/>
          <w:szCs w:val="24"/>
        </w:rPr>
        <w:t> </w:t>
      </w:r>
      <w:r w:rsidRPr="003E2F77">
        <w:rPr>
          <w:rFonts w:ascii="Times New Roman" w:hAnsi="Times New Roman"/>
          <w:sz w:val="24"/>
          <w:szCs w:val="24"/>
        </w:rPr>
        <w:t>т.</w:t>
      </w:r>
      <w:r w:rsidRPr="003E2F77">
        <w:rPr>
          <w:rFonts w:ascii="Times New Roman" w:hAnsi="Times New Roman"/>
          <w:sz w:val="24"/>
          <w:szCs w:val="24"/>
        </w:rPr>
        <w:t> </w:t>
      </w:r>
      <w:r w:rsidRPr="003E2F77">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3E2F77">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3E2F77">
        <w:rPr>
          <w:rFonts w:ascii="Times New Roman" w:hAnsi="Times New Roman"/>
          <w:sz w:val="24"/>
          <w:szCs w:val="24"/>
        </w:rPr>
        <w:t>общие и характерные черты.</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b/>
          <w:bCs/>
          <w:spacing w:val="2"/>
          <w:sz w:val="24"/>
          <w:szCs w:val="24"/>
        </w:rPr>
        <w:t xml:space="preserve">Живопись. </w:t>
      </w:r>
      <w:r w:rsidRPr="003E2F77">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3E2F77">
        <w:rPr>
          <w:rFonts w:ascii="Times New Roman" w:hAnsi="Times New Roman"/>
          <w:sz w:val="24"/>
          <w:szCs w:val="24"/>
        </w:rPr>
        <w:t xml:space="preserve">средствами живописи. Цвет – основа языка живописи. </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3E2F77">
        <w:rPr>
          <w:rFonts w:ascii="Times New Roman" w:hAnsi="Times New Roman"/>
          <w:sz w:val="24"/>
          <w:szCs w:val="24"/>
        </w:rPr>
        <w:t>задачами. Образы природы и человека в живописи.</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b/>
          <w:bCs/>
          <w:spacing w:val="2"/>
          <w:sz w:val="24"/>
          <w:szCs w:val="24"/>
        </w:rPr>
        <w:t xml:space="preserve">Скульптура. </w:t>
      </w:r>
      <w:r w:rsidRPr="003E2F77">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3E2F77">
        <w:rPr>
          <w:rFonts w:ascii="Times New Roman" w:hAnsi="Times New Roman"/>
          <w:sz w:val="24"/>
          <w:szCs w:val="24"/>
        </w:rPr>
        <w:t xml:space="preserve">с пластическими скульптурными материалами для создания </w:t>
      </w:r>
      <w:r w:rsidRPr="003E2F77">
        <w:rPr>
          <w:rFonts w:ascii="Times New Roman" w:hAnsi="Times New Roman"/>
          <w:spacing w:val="2"/>
          <w:sz w:val="24"/>
          <w:szCs w:val="24"/>
        </w:rPr>
        <w:t xml:space="preserve">выразительного образа (пластилин, глина — раскатывание, </w:t>
      </w:r>
      <w:r w:rsidRPr="003E2F77">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z w:val="24"/>
          <w:szCs w:val="24"/>
        </w:rPr>
        <w:t xml:space="preserve">Художественное конструирование и дизайн. </w:t>
      </w:r>
      <w:r w:rsidRPr="003E2F77">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3E2F77">
        <w:rPr>
          <w:rFonts w:ascii="Times New Roman" w:hAnsi="Times New Roman"/>
          <w:sz w:val="24"/>
          <w:szCs w:val="24"/>
        </w:rPr>
        <w:t> </w:t>
      </w:r>
      <w:r w:rsidRPr="003E2F77">
        <w:rPr>
          <w:rFonts w:ascii="Times New Roman" w:hAnsi="Times New Roman"/>
          <w:sz w:val="24"/>
          <w:szCs w:val="24"/>
        </w:rPr>
        <w:t xml:space="preserve">др.). Элементарные приёмы работы с различными материалами для создания </w:t>
      </w:r>
      <w:r w:rsidRPr="003E2F77">
        <w:rPr>
          <w:rFonts w:ascii="Times New Roman" w:hAnsi="Times New Roman"/>
          <w:spacing w:val="2"/>
          <w:sz w:val="24"/>
          <w:szCs w:val="24"/>
        </w:rPr>
        <w:t xml:space="preserve">выразительного образа (пластилин — раскатывание, набор </w:t>
      </w:r>
      <w:r w:rsidRPr="003E2F77">
        <w:rPr>
          <w:rFonts w:ascii="Times New Roman" w:hAnsi="Times New Roman"/>
          <w:sz w:val="24"/>
          <w:szCs w:val="24"/>
        </w:rPr>
        <w:t xml:space="preserve">объёма, вытягивание формы; бумага и картон — сгибание, </w:t>
      </w:r>
      <w:r w:rsidRPr="003E2F77">
        <w:rPr>
          <w:rFonts w:ascii="Times New Roman" w:hAnsi="Times New Roman"/>
          <w:spacing w:val="2"/>
          <w:sz w:val="24"/>
          <w:szCs w:val="24"/>
        </w:rPr>
        <w:t xml:space="preserve">вырезание). Представление о возможностях использования </w:t>
      </w:r>
      <w:r w:rsidRPr="003E2F77">
        <w:rPr>
          <w:rFonts w:ascii="Times New Roman" w:hAnsi="Times New Roman"/>
          <w:sz w:val="24"/>
          <w:szCs w:val="24"/>
        </w:rPr>
        <w:t>навыков художественного конструирования и моделирования в жизни человека.</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pacing w:val="-4"/>
          <w:sz w:val="24"/>
          <w:szCs w:val="24"/>
        </w:rPr>
        <w:t xml:space="preserve">Декоративно­прикладное искусство. </w:t>
      </w:r>
      <w:r w:rsidRPr="003E2F77">
        <w:rPr>
          <w:rFonts w:ascii="Times New Roman" w:hAnsi="Times New Roman"/>
          <w:spacing w:val="-4"/>
          <w:sz w:val="24"/>
          <w:szCs w:val="24"/>
        </w:rPr>
        <w:t>Истоки декоративно­</w:t>
      </w:r>
      <w:r w:rsidRPr="003E2F77">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3E2F77">
        <w:rPr>
          <w:rFonts w:ascii="Times New Roman" w:hAnsi="Times New Roman"/>
          <w:spacing w:val="2"/>
          <w:sz w:val="24"/>
          <w:szCs w:val="24"/>
        </w:rPr>
        <w:t xml:space="preserve">жилища, предметов быта, орудий труда, костюма; музыка, </w:t>
      </w:r>
      <w:r w:rsidRPr="003E2F77">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3E2F77">
        <w:rPr>
          <w:rFonts w:ascii="Times New Roman" w:hAnsi="Times New Roman"/>
          <w:spacing w:val="2"/>
          <w:sz w:val="24"/>
          <w:szCs w:val="24"/>
        </w:rPr>
        <w:t>и женской красоте, отражённые в изобразительном искус</w:t>
      </w:r>
      <w:r w:rsidRPr="003E2F77">
        <w:rPr>
          <w:rFonts w:ascii="Times New Roman" w:hAnsi="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3E2F77">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3E2F77">
        <w:rPr>
          <w:rFonts w:ascii="Times New Roman" w:hAnsi="Times New Roman"/>
          <w:sz w:val="24"/>
          <w:szCs w:val="24"/>
        </w:rPr>
        <w:t>деревьев, морозные узоры на стекле и</w:t>
      </w:r>
      <w:r w:rsidRPr="003E2F77">
        <w:rPr>
          <w:rFonts w:ascii="Times New Roman" w:hAnsi="Times New Roman"/>
          <w:sz w:val="24"/>
          <w:szCs w:val="24"/>
        </w:rPr>
        <w:t> </w:t>
      </w:r>
      <w:r w:rsidRPr="003E2F77">
        <w:rPr>
          <w:rFonts w:ascii="Times New Roman" w:hAnsi="Times New Roman"/>
          <w:sz w:val="24"/>
          <w:szCs w:val="24"/>
        </w:rPr>
        <w:t>т.</w:t>
      </w:r>
      <w:r w:rsidRPr="003E2F77">
        <w:rPr>
          <w:rFonts w:ascii="Times New Roman" w:hAnsi="Times New Roman"/>
          <w:sz w:val="24"/>
          <w:szCs w:val="24"/>
        </w:rPr>
        <w:t> </w:t>
      </w:r>
      <w:r w:rsidRPr="003E2F77">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951472" w:rsidRPr="003E2F77" w:rsidRDefault="00951472" w:rsidP="003E2F77">
      <w:pPr>
        <w:pStyle w:val="af1"/>
        <w:spacing w:line="240" w:lineRule="auto"/>
        <w:ind w:firstLine="709"/>
        <w:rPr>
          <w:rFonts w:ascii="Times New Roman" w:hAnsi="Times New Roman"/>
          <w:b/>
          <w:bCs/>
          <w:i/>
          <w:iCs/>
          <w:sz w:val="24"/>
          <w:szCs w:val="24"/>
        </w:rPr>
      </w:pPr>
      <w:r w:rsidRPr="003E2F77">
        <w:rPr>
          <w:rFonts w:ascii="Times New Roman" w:hAnsi="Times New Roman"/>
          <w:b/>
          <w:bCs/>
          <w:i/>
          <w:iCs/>
          <w:sz w:val="24"/>
          <w:szCs w:val="24"/>
        </w:rPr>
        <w:t>Азбука искусства. Как говорит искусство?</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pacing w:val="-2"/>
          <w:sz w:val="24"/>
          <w:szCs w:val="24"/>
        </w:rPr>
        <w:t xml:space="preserve">Композиция. </w:t>
      </w:r>
      <w:r w:rsidRPr="003E2F77">
        <w:rPr>
          <w:rFonts w:ascii="Times New Roman" w:hAnsi="Times New Roman"/>
          <w:spacing w:val="-2"/>
          <w:sz w:val="24"/>
          <w:szCs w:val="24"/>
        </w:rPr>
        <w:t>Элементарные приёмы композиции на плос</w:t>
      </w:r>
      <w:r w:rsidRPr="003E2F77">
        <w:rPr>
          <w:rFonts w:ascii="Times New Roman" w:hAnsi="Times New Roman"/>
          <w:spacing w:val="2"/>
          <w:sz w:val="24"/>
          <w:szCs w:val="24"/>
        </w:rPr>
        <w:t xml:space="preserve">кости и в пространстве. Понятия: горизонталь, вертикаль </w:t>
      </w:r>
      <w:r w:rsidRPr="003E2F77">
        <w:rPr>
          <w:rFonts w:ascii="Times New Roman" w:hAnsi="Times New Roman"/>
          <w:sz w:val="24"/>
          <w:szCs w:val="24"/>
        </w:rPr>
        <w:t xml:space="preserve">и диагональ в построении композиции. Понятия: линия горизонта, ближе — </w:t>
      </w:r>
      <w:r w:rsidRPr="003E2F77">
        <w:rPr>
          <w:rFonts w:ascii="Times New Roman" w:hAnsi="Times New Roman"/>
          <w:sz w:val="24"/>
          <w:szCs w:val="24"/>
        </w:rPr>
        <w:lastRenderedPageBreak/>
        <w:t>больше, дальше — меньше, загораживания. Роль контраста в композиции: низкое и высокое, большое и маленькое, тонкое и толстое, тёмное и светлое, т.</w:t>
      </w:r>
      <w:r w:rsidRPr="003E2F77">
        <w:rPr>
          <w:rFonts w:ascii="Times New Roman" w:hAnsi="Times New Roman"/>
          <w:sz w:val="24"/>
          <w:szCs w:val="24"/>
        </w:rPr>
        <w:t> </w:t>
      </w:r>
      <w:r w:rsidRPr="003E2F77">
        <w:rPr>
          <w:rFonts w:ascii="Times New Roman" w:hAnsi="Times New Roman"/>
          <w:sz w:val="24"/>
          <w:szCs w:val="24"/>
        </w:rPr>
        <w:t>д. Главное и второстепенное в композиции. Симметрия и асимметрия.</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z w:val="24"/>
          <w:szCs w:val="24"/>
        </w:rPr>
        <w:t xml:space="preserve">Цвет. </w:t>
      </w:r>
      <w:r w:rsidRPr="003E2F77">
        <w:rPr>
          <w:rFonts w:ascii="Times New Roman" w:hAnsi="Times New Roman"/>
          <w:sz w:val="24"/>
          <w:szCs w:val="24"/>
        </w:rPr>
        <w:t xml:space="preserve">Основные и составные цвета. Тёплые и холодные </w:t>
      </w:r>
      <w:r w:rsidRPr="003E2F77">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3E2F77">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pacing w:val="2"/>
          <w:sz w:val="24"/>
          <w:szCs w:val="24"/>
        </w:rPr>
        <w:t xml:space="preserve">Линия. </w:t>
      </w:r>
      <w:r w:rsidRPr="003E2F77">
        <w:rPr>
          <w:rFonts w:ascii="Times New Roman" w:hAnsi="Times New Roman"/>
          <w:spacing w:val="2"/>
          <w:sz w:val="24"/>
          <w:szCs w:val="24"/>
        </w:rPr>
        <w:t xml:space="preserve">Многообразие линий (тонкие, толстые, прямые, </w:t>
      </w:r>
      <w:r w:rsidRPr="003E2F77">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z w:val="24"/>
          <w:szCs w:val="24"/>
        </w:rPr>
        <w:t xml:space="preserve">Форма. </w:t>
      </w:r>
      <w:r w:rsidRPr="003E2F77">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E2F77">
        <w:rPr>
          <w:rFonts w:ascii="Times New Roman" w:hAnsi="Times New Roman"/>
          <w:spacing w:val="2"/>
          <w:sz w:val="24"/>
          <w:szCs w:val="24"/>
        </w:rPr>
        <w:t>Трансформация форм. Влияние формы предмета на пред</w:t>
      </w:r>
      <w:r w:rsidRPr="003E2F77">
        <w:rPr>
          <w:rFonts w:ascii="Times New Roman" w:hAnsi="Times New Roman"/>
          <w:sz w:val="24"/>
          <w:szCs w:val="24"/>
        </w:rPr>
        <w:t>ставление о его характере. Силуэт.</w:t>
      </w:r>
    </w:p>
    <w:p w:rsidR="00951472" w:rsidRPr="003E2F77" w:rsidRDefault="00951472" w:rsidP="003E2F77">
      <w:pPr>
        <w:pStyle w:val="af1"/>
        <w:spacing w:line="240" w:lineRule="auto"/>
        <w:ind w:firstLine="708"/>
        <w:rPr>
          <w:rFonts w:ascii="Times New Roman" w:hAnsi="Times New Roman"/>
          <w:b/>
          <w:bCs/>
          <w:sz w:val="24"/>
          <w:szCs w:val="24"/>
        </w:rPr>
      </w:pPr>
      <w:r w:rsidRPr="003E2F77">
        <w:rPr>
          <w:rFonts w:ascii="Times New Roman" w:hAnsi="Times New Roman"/>
          <w:b/>
          <w:bCs/>
          <w:spacing w:val="2"/>
          <w:sz w:val="24"/>
          <w:szCs w:val="24"/>
        </w:rPr>
        <w:t xml:space="preserve">Объём. </w:t>
      </w:r>
      <w:r w:rsidRPr="003E2F77">
        <w:rPr>
          <w:rFonts w:ascii="Times New Roman" w:hAnsi="Times New Roman"/>
          <w:spacing w:val="2"/>
          <w:sz w:val="24"/>
          <w:szCs w:val="24"/>
        </w:rPr>
        <w:t xml:space="preserve">Объём в пространстве и объём на плоскости. </w:t>
      </w:r>
      <w:r w:rsidRPr="003E2F77">
        <w:rPr>
          <w:rFonts w:ascii="Times New Roman" w:hAnsi="Times New Roman"/>
          <w:sz w:val="24"/>
          <w:szCs w:val="24"/>
        </w:rPr>
        <w:t>Способы передачи объёма. Выразительность объёмных композиций.</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pacing w:val="2"/>
          <w:sz w:val="24"/>
          <w:szCs w:val="24"/>
        </w:rPr>
        <w:t xml:space="preserve">Ритм. </w:t>
      </w:r>
      <w:r w:rsidRPr="003E2F77">
        <w:rPr>
          <w:rFonts w:ascii="Times New Roman" w:hAnsi="Times New Roman"/>
          <w:spacing w:val="2"/>
          <w:sz w:val="24"/>
          <w:szCs w:val="24"/>
        </w:rPr>
        <w:t>Виды ритма (спокойный, замедленный, порыви</w:t>
      </w:r>
      <w:r w:rsidRPr="003E2F77">
        <w:rPr>
          <w:rFonts w:ascii="Times New Roman" w:hAnsi="Times New Roman"/>
          <w:sz w:val="24"/>
          <w:szCs w:val="24"/>
        </w:rPr>
        <w:t>стый, беспокойный и</w:t>
      </w:r>
      <w:r w:rsidRPr="003E2F77">
        <w:rPr>
          <w:rFonts w:ascii="Times New Roman" w:hAnsi="Times New Roman"/>
          <w:sz w:val="24"/>
          <w:szCs w:val="24"/>
        </w:rPr>
        <w:t> </w:t>
      </w:r>
      <w:r w:rsidRPr="003E2F77">
        <w:rPr>
          <w:rFonts w:ascii="Times New Roman" w:hAnsi="Times New Roman"/>
          <w:sz w:val="24"/>
          <w:szCs w:val="24"/>
        </w:rPr>
        <w:t>т.</w:t>
      </w:r>
      <w:r w:rsidRPr="003E2F77">
        <w:rPr>
          <w:rFonts w:ascii="Times New Roman" w:hAnsi="Times New Roman"/>
          <w:sz w:val="24"/>
          <w:szCs w:val="24"/>
        </w:rPr>
        <w:t> </w:t>
      </w:r>
      <w:r w:rsidRPr="003E2F77">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3E2F77" w:rsidRDefault="00951472" w:rsidP="003E2F77">
      <w:pPr>
        <w:pStyle w:val="af1"/>
        <w:spacing w:line="240" w:lineRule="auto"/>
        <w:ind w:firstLine="708"/>
        <w:rPr>
          <w:rFonts w:ascii="Times New Roman" w:hAnsi="Times New Roman"/>
          <w:b/>
          <w:bCs/>
          <w:i/>
          <w:iCs/>
          <w:spacing w:val="-2"/>
          <w:sz w:val="24"/>
          <w:szCs w:val="24"/>
        </w:rPr>
      </w:pPr>
      <w:r w:rsidRPr="003E2F77">
        <w:rPr>
          <w:rFonts w:ascii="Times New Roman" w:hAnsi="Times New Roman"/>
          <w:b/>
          <w:bCs/>
          <w:i/>
          <w:iCs/>
          <w:spacing w:val="-2"/>
          <w:sz w:val="24"/>
          <w:szCs w:val="24"/>
        </w:rPr>
        <w:t>Значимые темы искусства. О чём говорит искусство?</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z w:val="24"/>
          <w:szCs w:val="24"/>
        </w:rPr>
        <w:t xml:space="preserve">Земля — наш общий дом. </w:t>
      </w:r>
      <w:r w:rsidRPr="003E2F77">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3E2F77">
        <w:rPr>
          <w:rFonts w:ascii="Times New Roman" w:hAnsi="Times New Roman"/>
          <w:spacing w:val="2"/>
          <w:sz w:val="24"/>
          <w:szCs w:val="24"/>
        </w:rPr>
        <w:t xml:space="preserve">художественных материалов и средств для создания выразительных образов природы. </w:t>
      </w:r>
      <w:r w:rsidRPr="003E2F77">
        <w:rPr>
          <w:rFonts w:ascii="Times New Roman" w:hAnsi="Times New Roman"/>
          <w:sz w:val="24"/>
          <w:szCs w:val="24"/>
        </w:rPr>
        <w:t>П</w:t>
      </w:r>
      <w:r w:rsidRPr="003E2F77">
        <w:rPr>
          <w:rFonts w:ascii="Times New Roman" w:hAnsi="Times New Roman"/>
          <w:spacing w:val="2"/>
          <w:sz w:val="24"/>
          <w:szCs w:val="24"/>
        </w:rPr>
        <w:t xml:space="preserve">остройки в природе: птичьи </w:t>
      </w:r>
      <w:r w:rsidRPr="003E2F77">
        <w:rPr>
          <w:rFonts w:ascii="Times New Roman" w:hAnsi="Times New Roman"/>
          <w:sz w:val="24"/>
          <w:szCs w:val="24"/>
        </w:rPr>
        <w:t>гнёзда, норы, ульи, панцирь черепахи, домик улитки и</w:t>
      </w:r>
      <w:r w:rsidRPr="003E2F77">
        <w:rPr>
          <w:rFonts w:ascii="Times New Roman" w:hAnsi="Times New Roman"/>
          <w:sz w:val="24"/>
          <w:szCs w:val="24"/>
        </w:rPr>
        <w:t> </w:t>
      </w:r>
      <w:r w:rsidRPr="003E2F77">
        <w:rPr>
          <w:rFonts w:ascii="Times New Roman" w:hAnsi="Times New Roman"/>
          <w:sz w:val="24"/>
          <w:szCs w:val="24"/>
        </w:rPr>
        <w:t>т.</w:t>
      </w:r>
      <w:r w:rsidRPr="003E2F77">
        <w:rPr>
          <w:rFonts w:ascii="Times New Roman" w:hAnsi="Times New Roman"/>
          <w:sz w:val="24"/>
          <w:szCs w:val="24"/>
        </w:rPr>
        <w:t> </w:t>
      </w:r>
      <w:r w:rsidRPr="003E2F77">
        <w:rPr>
          <w:rFonts w:ascii="Times New Roman" w:hAnsi="Times New Roman"/>
          <w:sz w:val="24"/>
          <w:szCs w:val="24"/>
        </w:rPr>
        <w:t>д.</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pacing w:val="2"/>
          <w:sz w:val="24"/>
          <w:szCs w:val="24"/>
        </w:rPr>
        <w:t xml:space="preserve">Восприятие и эмоциональная оценка шедевров русского </w:t>
      </w:r>
      <w:r w:rsidRPr="003E2F77">
        <w:rPr>
          <w:rFonts w:ascii="Times New Roman" w:hAnsi="Times New Roman"/>
          <w:spacing w:val="-2"/>
          <w:sz w:val="24"/>
          <w:szCs w:val="24"/>
        </w:rPr>
        <w:t>и зарубежного искусства, изображающих природу.</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z w:val="24"/>
          <w:szCs w:val="24"/>
        </w:rPr>
        <w:t xml:space="preserve">Родина моя — Россия. </w:t>
      </w:r>
      <w:r w:rsidRPr="003E2F77">
        <w:rPr>
          <w:rFonts w:ascii="Times New Roman" w:hAnsi="Times New Roman"/>
          <w:sz w:val="24"/>
          <w:szCs w:val="24"/>
        </w:rPr>
        <w:t>Роль природных условий в ха</w:t>
      </w:r>
      <w:r w:rsidRPr="003E2F77">
        <w:rPr>
          <w:rFonts w:ascii="Times New Roman" w:hAnsi="Times New Roman"/>
          <w:spacing w:val="2"/>
          <w:sz w:val="24"/>
          <w:szCs w:val="24"/>
        </w:rPr>
        <w:t xml:space="preserve">рактере традиционной культуры народов России. Пейзажи </w:t>
      </w:r>
      <w:r w:rsidRPr="003E2F77">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3E2F77" w:rsidRDefault="00951472" w:rsidP="003E2F77">
      <w:pPr>
        <w:pStyle w:val="af1"/>
        <w:spacing w:line="240" w:lineRule="auto"/>
        <w:ind w:firstLine="454"/>
        <w:rPr>
          <w:rFonts w:ascii="Times New Roman" w:hAnsi="Times New Roman"/>
          <w:b/>
          <w:bCs/>
          <w:sz w:val="24"/>
          <w:szCs w:val="24"/>
        </w:rPr>
      </w:pPr>
      <w:r w:rsidRPr="003E2F77">
        <w:rPr>
          <w:rFonts w:ascii="Times New Roman" w:hAnsi="Times New Roman"/>
          <w:b/>
          <w:bCs/>
          <w:spacing w:val="2"/>
          <w:sz w:val="24"/>
          <w:szCs w:val="24"/>
        </w:rPr>
        <w:t xml:space="preserve">Человек и человеческие взаимоотношения. </w:t>
      </w:r>
      <w:r w:rsidRPr="003E2F77">
        <w:rPr>
          <w:rFonts w:ascii="Times New Roman" w:hAnsi="Times New Roman"/>
          <w:spacing w:val="2"/>
          <w:sz w:val="24"/>
          <w:szCs w:val="24"/>
        </w:rPr>
        <w:t>Образ че</w:t>
      </w:r>
      <w:r w:rsidRPr="003E2F77">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3E2F77">
        <w:rPr>
          <w:rFonts w:ascii="Times New Roman" w:hAnsi="Times New Roman"/>
          <w:sz w:val="24"/>
          <w:szCs w:val="24"/>
        </w:rPr>
        <w:t> </w:t>
      </w:r>
      <w:r w:rsidRPr="003E2F77">
        <w:rPr>
          <w:rFonts w:ascii="Times New Roman" w:hAnsi="Times New Roman"/>
          <w:sz w:val="24"/>
          <w:szCs w:val="24"/>
        </w:rPr>
        <w:t>т.</w:t>
      </w:r>
      <w:r w:rsidRPr="003E2F77">
        <w:rPr>
          <w:rFonts w:ascii="Times New Roman" w:hAnsi="Times New Roman"/>
          <w:sz w:val="24"/>
          <w:szCs w:val="24"/>
        </w:rPr>
        <w:t> </w:t>
      </w:r>
      <w:r w:rsidRPr="003E2F77">
        <w:rPr>
          <w:rFonts w:ascii="Times New Roman" w:hAnsi="Times New Roman"/>
          <w:sz w:val="24"/>
          <w:szCs w:val="24"/>
        </w:rPr>
        <w:t>д. Образы персонажей, вызывающие гнев, раздражение, презрение.</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z w:val="24"/>
          <w:szCs w:val="24"/>
        </w:rPr>
        <w:t xml:space="preserve">Искусство дарит людям красоту. </w:t>
      </w:r>
      <w:r w:rsidRPr="003E2F77">
        <w:rPr>
          <w:rFonts w:ascii="Times New Roman" w:hAnsi="Times New Roman"/>
          <w:sz w:val="24"/>
          <w:szCs w:val="24"/>
        </w:rPr>
        <w:t>Искусство вокруг нас сегодня. Использование различных художественных матери</w:t>
      </w:r>
      <w:r w:rsidRPr="003E2F77">
        <w:rPr>
          <w:rFonts w:ascii="Times New Roman" w:hAnsi="Times New Roman"/>
          <w:spacing w:val="2"/>
          <w:sz w:val="24"/>
          <w:szCs w:val="24"/>
        </w:rPr>
        <w:t xml:space="preserve">алов и средств для создания проектов красивых, удобных </w:t>
      </w:r>
      <w:r w:rsidRPr="003E2F77">
        <w:rPr>
          <w:rFonts w:ascii="Times New Roman" w:hAnsi="Times New Roman"/>
          <w:sz w:val="24"/>
          <w:szCs w:val="24"/>
        </w:rPr>
        <w:t>и выразительных предметов быта, видов транспорта. Пред</w:t>
      </w:r>
      <w:r w:rsidRPr="003E2F77">
        <w:rPr>
          <w:rFonts w:ascii="Times New Roman" w:hAnsi="Times New Roman"/>
          <w:spacing w:val="2"/>
          <w:sz w:val="24"/>
          <w:szCs w:val="24"/>
        </w:rPr>
        <w:t xml:space="preserve">ставление о роли изобразительных (пластических) искусств </w:t>
      </w:r>
      <w:r w:rsidRPr="003E2F77">
        <w:rPr>
          <w:rFonts w:ascii="Times New Roman" w:hAnsi="Times New Roman"/>
          <w:sz w:val="24"/>
          <w:szCs w:val="24"/>
        </w:rPr>
        <w:t>в повседневной жизни человека, в организации его матери</w:t>
      </w:r>
      <w:r w:rsidRPr="003E2F77">
        <w:rPr>
          <w:rFonts w:ascii="Times New Roman" w:hAnsi="Times New Roman"/>
          <w:spacing w:val="2"/>
          <w:sz w:val="24"/>
          <w:szCs w:val="24"/>
        </w:rPr>
        <w:t>ального окружения.</w:t>
      </w:r>
      <w:r w:rsidRPr="003E2F77">
        <w:rPr>
          <w:rFonts w:ascii="Times New Roman" w:hAnsi="Times New Roman"/>
          <w:sz w:val="24"/>
          <w:szCs w:val="24"/>
        </w:rPr>
        <w:t xml:space="preserve"> </w:t>
      </w:r>
      <w:r w:rsidRPr="003E2F77">
        <w:rPr>
          <w:rFonts w:ascii="Times New Roman" w:hAnsi="Times New Roman"/>
          <w:spacing w:val="-2"/>
          <w:sz w:val="24"/>
          <w:szCs w:val="24"/>
        </w:rPr>
        <w:t xml:space="preserve">Жанр </w:t>
      </w:r>
      <w:r w:rsidRPr="003E2F77">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51472" w:rsidRPr="003E2F77" w:rsidRDefault="00951472" w:rsidP="003E2F77">
      <w:pPr>
        <w:pStyle w:val="af1"/>
        <w:spacing w:line="240" w:lineRule="auto"/>
        <w:ind w:firstLine="708"/>
        <w:rPr>
          <w:rFonts w:ascii="Times New Roman" w:hAnsi="Times New Roman"/>
          <w:b/>
          <w:bCs/>
          <w:i/>
          <w:iCs/>
          <w:sz w:val="24"/>
          <w:szCs w:val="24"/>
        </w:rPr>
      </w:pPr>
      <w:r w:rsidRPr="003E2F77">
        <w:rPr>
          <w:rFonts w:ascii="Times New Roman" w:hAnsi="Times New Roman"/>
          <w:b/>
          <w:bCs/>
          <w:i/>
          <w:iCs/>
          <w:sz w:val="24"/>
          <w:szCs w:val="24"/>
        </w:rPr>
        <w:t>Опыт художественно­творческой деятельности</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3E2F77">
        <w:rPr>
          <w:rFonts w:ascii="Times New Roman" w:hAnsi="Times New Roman"/>
          <w:spacing w:val="2"/>
          <w:sz w:val="24"/>
          <w:szCs w:val="24"/>
        </w:rPr>
        <w:t>Освоение основ рисунка, живописи, скульптуры, деко</w:t>
      </w:r>
      <w:r w:rsidRPr="003E2F77">
        <w:rPr>
          <w:rFonts w:ascii="Times New Roman" w:hAnsi="Times New Roman"/>
          <w:sz w:val="24"/>
          <w:szCs w:val="24"/>
        </w:rPr>
        <w:t xml:space="preserve">ративно­прикладного искусства. </w:t>
      </w:r>
      <w:r w:rsidRPr="003E2F77">
        <w:rPr>
          <w:rFonts w:ascii="Times New Roman" w:hAnsi="Times New Roman"/>
          <w:spacing w:val="2"/>
          <w:sz w:val="24"/>
          <w:szCs w:val="24"/>
        </w:rPr>
        <w:t>Овладение основами художественной грамоты: компози</w:t>
      </w:r>
      <w:r w:rsidRPr="003E2F77">
        <w:rPr>
          <w:rFonts w:ascii="Times New Roman" w:hAnsi="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3E2F77" w:rsidRDefault="00951472" w:rsidP="003E2F77">
      <w:pPr>
        <w:pStyle w:val="af1"/>
        <w:spacing w:line="240" w:lineRule="auto"/>
        <w:ind w:firstLine="454"/>
        <w:rPr>
          <w:rFonts w:ascii="Times New Roman" w:hAnsi="Times New Roman"/>
          <w:sz w:val="24"/>
          <w:szCs w:val="24"/>
        </w:rPr>
      </w:pPr>
      <w:r w:rsidRPr="003E2F77">
        <w:rPr>
          <w:rFonts w:ascii="Times New Roman" w:hAnsi="Times New Roman"/>
          <w:spacing w:val="2"/>
          <w:sz w:val="24"/>
          <w:szCs w:val="24"/>
        </w:rPr>
        <w:t>Выбор и применение выразительных средств для реали</w:t>
      </w:r>
      <w:r w:rsidRPr="003E2F77">
        <w:rPr>
          <w:rFonts w:ascii="Times New Roman" w:hAnsi="Times New Roman"/>
          <w:sz w:val="24"/>
          <w:szCs w:val="24"/>
        </w:rPr>
        <w:t>зации собственного замысла в рисунке, живописи, аппликации, художественном конструировании.</w:t>
      </w:r>
    </w:p>
    <w:p w:rsidR="00951472" w:rsidRPr="003E2F77" w:rsidRDefault="00951472" w:rsidP="003E2F77">
      <w:pPr>
        <w:pStyle w:val="af1"/>
        <w:spacing w:line="240" w:lineRule="auto"/>
        <w:ind w:firstLine="454"/>
        <w:rPr>
          <w:rFonts w:ascii="Times New Roman" w:hAnsi="Times New Roman"/>
          <w:sz w:val="24"/>
          <w:szCs w:val="24"/>
        </w:rPr>
      </w:pPr>
      <w:r w:rsidRPr="003E2F77">
        <w:rPr>
          <w:rFonts w:ascii="Times New Roman" w:hAnsi="Times New Roman"/>
          <w:spacing w:val="2"/>
          <w:sz w:val="24"/>
          <w:szCs w:val="24"/>
        </w:rPr>
        <w:t>Выбор и применение выразительных средств для реали</w:t>
      </w:r>
      <w:r w:rsidRPr="003E2F77">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3E2F77">
        <w:rPr>
          <w:rFonts w:ascii="Times New Roman" w:hAnsi="Times New Roman"/>
          <w:iCs/>
          <w:sz w:val="24"/>
          <w:szCs w:val="24"/>
        </w:rPr>
        <w:t>тона</w:t>
      </w:r>
      <w:r w:rsidRPr="003E2F77">
        <w:rPr>
          <w:rFonts w:ascii="Times New Roman" w:hAnsi="Times New Roman"/>
          <w:sz w:val="24"/>
          <w:szCs w:val="24"/>
        </w:rPr>
        <w:t xml:space="preserve">, композиции, пространства, линии, штриха, пятна, объёма, </w:t>
      </w:r>
      <w:r w:rsidRPr="003E2F77">
        <w:rPr>
          <w:rFonts w:ascii="Times New Roman" w:hAnsi="Times New Roman"/>
          <w:iCs/>
          <w:sz w:val="24"/>
          <w:szCs w:val="24"/>
        </w:rPr>
        <w:t>фактуры материала</w:t>
      </w:r>
      <w:r w:rsidRPr="003E2F77">
        <w:rPr>
          <w:rFonts w:ascii="Times New Roman" w:hAnsi="Times New Roman"/>
          <w:sz w:val="24"/>
          <w:szCs w:val="24"/>
        </w:rPr>
        <w:t>.</w:t>
      </w:r>
    </w:p>
    <w:p w:rsidR="00951472" w:rsidRPr="003E2F77" w:rsidRDefault="00951472" w:rsidP="003E2F77">
      <w:pPr>
        <w:pStyle w:val="af1"/>
        <w:spacing w:line="240" w:lineRule="auto"/>
        <w:ind w:firstLine="454"/>
        <w:rPr>
          <w:rFonts w:ascii="Times New Roman" w:hAnsi="Times New Roman"/>
          <w:sz w:val="24"/>
          <w:szCs w:val="24"/>
        </w:rPr>
      </w:pPr>
      <w:r w:rsidRPr="003E2F77">
        <w:rPr>
          <w:rFonts w:ascii="Times New Roman" w:hAnsi="Times New Roman"/>
          <w:spacing w:val="2"/>
          <w:sz w:val="24"/>
          <w:szCs w:val="24"/>
        </w:rPr>
        <w:lastRenderedPageBreak/>
        <w:t>Использование в индивидуальной и коллективной дея</w:t>
      </w:r>
      <w:r w:rsidRPr="003E2F77">
        <w:rPr>
          <w:rFonts w:ascii="Times New Roman" w:hAnsi="Times New Roman"/>
          <w:sz w:val="24"/>
          <w:szCs w:val="24"/>
        </w:rPr>
        <w:t xml:space="preserve">тельности различных художественных техник и материалов: </w:t>
      </w:r>
      <w:r w:rsidRPr="003E2F77">
        <w:rPr>
          <w:rFonts w:ascii="Times New Roman" w:hAnsi="Times New Roman"/>
          <w:iCs/>
          <w:spacing w:val="2"/>
          <w:sz w:val="24"/>
          <w:szCs w:val="24"/>
        </w:rPr>
        <w:t>коллажа</w:t>
      </w:r>
      <w:r w:rsidRPr="003E2F77">
        <w:rPr>
          <w:rFonts w:ascii="Times New Roman" w:hAnsi="Times New Roman"/>
          <w:spacing w:val="2"/>
          <w:sz w:val="24"/>
          <w:szCs w:val="24"/>
        </w:rPr>
        <w:t xml:space="preserve">, </w:t>
      </w:r>
      <w:r w:rsidRPr="003E2F77">
        <w:rPr>
          <w:rFonts w:ascii="Times New Roman" w:hAnsi="Times New Roman"/>
          <w:iCs/>
          <w:spacing w:val="2"/>
          <w:sz w:val="24"/>
          <w:szCs w:val="24"/>
        </w:rPr>
        <w:t>граттажа</w:t>
      </w:r>
      <w:r w:rsidRPr="003E2F77">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3E2F77">
        <w:rPr>
          <w:rFonts w:ascii="Times New Roman" w:hAnsi="Times New Roman"/>
          <w:iCs/>
          <w:spacing w:val="2"/>
          <w:sz w:val="24"/>
          <w:szCs w:val="24"/>
        </w:rPr>
        <w:t>пастели</w:t>
      </w:r>
      <w:r w:rsidRPr="003E2F77">
        <w:rPr>
          <w:rFonts w:ascii="Times New Roman" w:hAnsi="Times New Roman"/>
          <w:spacing w:val="2"/>
          <w:sz w:val="24"/>
          <w:szCs w:val="24"/>
        </w:rPr>
        <w:t xml:space="preserve">, </w:t>
      </w:r>
      <w:r w:rsidRPr="003E2F77">
        <w:rPr>
          <w:rFonts w:ascii="Times New Roman" w:hAnsi="Times New Roman"/>
          <w:iCs/>
          <w:spacing w:val="2"/>
          <w:sz w:val="24"/>
          <w:szCs w:val="24"/>
        </w:rPr>
        <w:t>восковых</w:t>
      </w:r>
      <w:r w:rsidRPr="003E2F77">
        <w:rPr>
          <w:rFonts w:ascii="Times New Roman" w:hAnsi="Times New Roman"/>
          <w:iCs/>
          <w:sz w:val="24"/>
          <w:szCs w:val="24"/>
        </w:rPr>
        <w:t xml:space="preserve"> мелков</w:t>
      </w:r>
      <w:r w:rsidRPr="003E2F77">
        <w:rPr>
          <w:rFonts w:ascii="Times New Roman" w:hAnsi="Times New Roman"/>
          <w:sz w:val="24"/>
          <w:szCs w:val="24"/>
        </w:rPr>
        <w:t xml:space="preserve">, </w:t>
      </w:r>
      <w:r w:rsidRPr="003E2F77">
        <w:rPr>
          <w:rFonts w:ascii="Times New Roman" w:hAnsi="Times New Roman"/>
          <w:iCs/>
          <w:sz w:val="24"/>
          <w:szCs w:val="24"/>
        </w:rPr>
        <w:t>туши</w:t>
      </w:r>
      <w:r w:rsidRPr="003E2F77">
        <w:rPr>
          <w:rFonts w:ascii="Times New Roman" w:hAnsi="Times New Roman"/>
          <w:sz w:val="24"/>
          <w:szCs w:val="24"/>
        </w:rPr>
        <w:t xml:space="preserve">, карандаша, фломастеров, </w:t>
      </w:r>
      <w:r w:rsidRPr="003E2F77">
        <w:rPr>
          <w:rFonts w:ascii="Times New Roman" w:hAnsi="Times New Roman"/>
          <w:iCs/>
          <w:sz w:val="24"/>
          <w:szCs w:val="24"/>
        </w:rPr>
        <w:t>пластилина</w:t>
      </w:r>
      <w:r w:rsidRPr="003E2F77">
        <w:rPr>
          <w:rFonts w:ascii="Times New Roman" w:hAnsi="Times New Roman"/>
          <w:sz w:val="24"/>
          <w:szCs w:val="24"/>
        </w:rPr>
        <w:t xml:space="preserve">, </w:t>
      </w:r>
      <w:r w:rsidRPr="003E2F77">
        <w:rPr>
          <w:rFonts w:ascii="Times New Roman" w:hAnsi="Times New Roman"/>
          <w:iCs/>
          <w:sz w:val="24"/>
          <w:szCs w:val="24"/>
        </w:rPr>
        <w:t>глины</w:t>
      </w:r>
      <w:r w:rsidRPr="003E2F77">
        <w:rPr>
          <w:rFonts w:ascii="Times New Roman" w:hAnsi="Times New Roman"/>
          <w:sz w:val="24"/>
          <w:szCs w:val="24"/>
        </w:rPr>
        <w:t>, подручных и природных материалов.</w:t>
      </w:r>
    </w:p>
    <w:p w:rsidR="00951472" w:rsidRPr="003E2F77" w:rsidRDefault="00951472" w:rsidP="00405BAA">
      <w:pPr>
        <w:pStyle w:val="af1"/>
        <w:spacing w:after="240" w:line="240" w:lineRule="auto"/>
        <w:ind w:firstLine="454"/>
        <w:rPr>
          <w:rFonts w:ascii="Times New Roman" w:hAnsi="Times New Roman"/>
          <w:sz w:val="24"/>
          <w:szCs w:val="24"/>
        </w:rPr>
      </w:pPr>
      <w:r w:rsidRPr="003E2F77">
        <w:rPr>
          <w:rFonts w:ascii="Times New Roman" w:hAnsi="Times New Roman"/>
          <w:spacing w:val="-2"/>
          <w:sz w:val="24"/>
          <w:szCs w:val="24"/>
        </w:rPr>
        <w:t xml:space="preserve">Участие в обсуждении содержания и выразительных средств </w:t>
      </w:r>
      <w:r w:rsidRPr="003E2F77">
        <w:rPr>
          <w:rFonts w:ascii="Times New Roman" w:hAnsi="Times New Roman"/>
          <w:sz w:val="24"/>
          <w:szCs w:val="24"/>
        </w:rPr>
        <w:t>произведений изобразительного искусства, выражение своего отношения к произведению.</w:t>
      </w:r>
    </w:p>
    <w:p w:rsidR="00951472" w:rsidRPr="00405BAA" w:rsidRDefault="004838CD" w:rsidP="00405BAA">
      <w:pPr>
        <w:pStyle w:val="41"/>
        <w:spacing w:before="0" w:line="240" w:lineRule="auto"/>
        <w:rPr>
          <w:rFonts w:ascii="Times New Roman" w:hAnsi="Times New Roman" w:cs="Times New Roman"/>
          <w:b/>
          <w:i w:val="0"/>
          <w:iCs w:val="0"/>
          <w:sz w:val="28"/>
          <w:szCs w:val="28"/>
        </w:rPr>
      </w:pPr>
      <w:r w:rsidRPr="004838CD">
        <w:rPr>
          <w:rFonts w:ascii="Times New Roman" w:eastAsia="Calibri" w:hAnsi="Times New Roman" w:cs="Times New Roman"/>
          <w:b/>
          <w:i w:val="0"/>
          <w:iCs w:val="0"/>
          <w:color w:val="auto"/>
          <w:sz w:val="28"/>
          <w:szCs w:val="24"/>
        </w:rPr>
        <w:t>2.1.</w:t>
      </w:r>
      <w:r w:rsidR="00951472" w:rsidRPr="00405BAA">
        <w:rPr>
          <w:rFonts w:ascii="Times New Roman" w:hAnsi="Times New Roman" w:cs="Times New Roman"/>
          <w:b/>
          <w:i w:val="0"/>
          <w:iCs w:val="0"/>
          <w:sz w:val="28"/>
          <w:szCs w:val="28"/>
        </w:rPr>
        <w:t xml:space="preserve">8. </w:t>
      </w:r>
      <w:r w:rsidRPr="00405BAA">
        <w:rPr>
          <w:rFonts w:ascii="Times New Roman" w:hAnsi="Times New Roman" w:cs="Times New Roman"/>
          <w:b/>
          <w:i w:val="0"/>
          <w:iCs w:val="0"/>
          <w:sz w:val="28"/>
          <w:szCs w:val="28"/>
        </w:rPr>
        <w:t>МУЗЫКА</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b/>
          <w:bCs/>
          <w:sz w:val="24"/>
          <w:szCs w:val="24"/>
        </w:rPr>
        <w:t>Музыка в жизни человека.</w:t>
      </w:r>
      <w:r w:rsidRPr="003E2F77">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spacing w:val="2"/>
          <w:sz w:val="24"/>
          <w:szCs w:val="24"/>
        </w:rPr>
        <w:t>Обобщённое представление об основных образно­эмо</w:t>
      </w:r>
      <w:r w:rsidRPr="003E2F77">
        <w:rPr>
          <w:rFonts w:ascii="Times New Roman" w:hAnsi="Times New Roman"/>
          <w:sz w:val="24"/>
          <w:szCs w:val="24"/>
        </w:rPr>
        <w:t>ци</w:t>
      </w:r>
      <w:r w:rsidRPr="003E2F77">
        <w:rPr>
          <w:rFonts w:ascii="Times New Roman" w:hAnsi="Times New Roman"/>
          <w:spacing w:val="2"/>
          <w:sz w:val="24"/>
          <w:szCs w:val="24"/>
        </w:rPr>
        <w:t xml:space="preserve">ональных сферах музыки и о многообразии музыкальных </w:t>
      </w:r>
      <w:r w:rsidRPr="003E2F77">
        <w:rPr>
          <w:rFonts w:ascii="Times New Roman" w:hAnsi="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951472" w:rsidRPr="003E2F77" w:rsidRDefault="00951472" w:rsidP="003E2F77">
      <w:pPr>
        <w:pStyle w:val="af1"/>
        <w:spacing w:line="240" w:lineRule="auto"/>
        <w:ind w:firstLine="709"/>
        <w:rPr>
          <w:rFonts w:ascii="Times New Roman" w:hAnsi="Times New Roman"/>
          <w:b/>
          <w:bCs/>
          <w:sz w:val="24"/>
          <w:szCs w:val="24"/>
        </w:rPr>
      </w:pPr>
      <w:r w:rsidRPr="003E2F77">
        <w:rPr>
          <w:rFonts w:ascii="Times New Roman" w:hAnsi="Times New Roman"/>
          <w:spacing w:val="2"/>
          <w:sz w:val="24"/>
          <w:szCs w:val="24"/>
        </w:rPr>
        <w:t>Отечественные народные музыкальные традиции. Твор</w:t>
      </w:r>
      <w:r w:rsidRPr="003E2F77">
        <w:rPr>
          <w:rFonts w:ascii="Times New Roman" w:hAnsi="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3E2F77">
        <w:rPr>
          <w:rFonts w:ascii="Times New Roman" w:hAnsi="Times New Roman"/>
          <w:spacing w:val="2"/>
          <w:sz w:val="24"/>
          <w:szCs w:val="24"/>
        </w:rPr>
        <w:t xml:space="preserve">игры­драматизации. Историческое прошлое в музыкальных </w:t>
      </w:r>
      <w:r w:rsidRPr="003E2F77">
        <w:rPr>
          <w:rFonts w:ascii="Times New Roman" w:hAnsi="Times New Roman"/>
          <w:sz w:val="24"/>
          <w:szCs w:val="24"/>
        </w:rPr>
        <w:t xml:space="preserve">образах. Народная и профессиональная музыка. Сочинения </w:t>
      </w:r>
      <w:r w:rsidRPr="003E2F77">
        <w:rPr>
          <w:rFonts w:ascii="Times New Roman" w:hAnsi="Times New Roman"/>
          <w:spacing w:val="2"/>
          <w:sz w:val="24"/>
          <w:szCs w:val="24"/>
        </w:rPr>
        <w:t xml:space="preserve">отечественных композиторов о Родине. Духовная музыка в </w:t>
      </w:r>
      <w:r w:rsidRPr="003E2F77">
        <w:rPr>
          <w:rFonts w:ascii="Times New Roman" w:hAnsi="Times New Roman"/>
          <w:sz w:val="24"/>
          <w:szCs w:val="24"/>
        </w:rPr>
        <w:t>творчестве композиторов.</w:t>
      </w:r>
    </w:p>
    <w:p w:rsidR="00951472" w:rsidRPr="003E2F77" w:rsidRDefault="00951472" w:rsidP="003E2F77">
      <w:pPr>
        <w:pStyle w:val="af1"/>
        <w:spacing w:line="240" w:lineRule="auto"/>
        <w:ind w:firstLine="709"/>
        <w:rPr>
          <w:rFonts w:ascii="Times New Roman" w:hAnsi="Times New Roman"/>
          <w:spacing w:val="-2"/>
          <w:sz w:val="24"/>
          <w:szCs w:val="24"/>
        </w:rPr>
      </w:pPr>
      <w:r w:rsidRPr="003E2F77">
        <w:rPr>
          <w:rFonts w:ascii="Times New Roman" w:hAnsi="Times New Roman"/>
          <w:b/>
          <w:bCs/>
          <w:spacing w:val="-2"/>
          <w:sz w:val="24"/>
          <w:szCs w:val="24"/>
        </w:rPr>
        <w:t>Основные закономерности музыкального искусства.</w:t>
      </w:r>
      <w:r w:rsidRPr="003E2F77">
        <w:rPr>
          <w:rFonts w:ascii="Times New Roman" w:hAnsi="Times New Roman"/>
          <w:spacing w:val="-2"/>
          <w:sz w:val="24"/>
          <w:szCs w:val="24"/>
        </w:rPr>
        <w:t xml:space="preserve"> Ин</w:t>
      </w:r>
      <w:r w:rsidRPr="003E2F77">
        <w:rPr>
          <w:rFonts w:ascii="Times New Roman" w:hAnsi="Times New Roman"/>
          <w:sz w:val="24"/>
          <w:szCs w:val="24"/>
        </w:rPr>
        <w:t>тонационно­образная природа музыкального искусства. Вы</w:t>
      </w:r>
      <w:r w:rsidRPr="003E2F77">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3E2F77">
        <w:rPr>
          <w:rFonts w:ascii="Times New Roman" w:hAnsi="Times New Roman"/>
          <w:spacing w:val="2"/>
          <w:sz w:val="24"/>
          <w:szCs w:val="24"/>
        </w:rPr>
        <w:t xml:space="preserve">ства музыкальной выразительности (мелодия, ритм, темп, </w:t>
      </w:r>
      <w:r w:rsidRPr="003E2F77">
        <w:rPr>
          <w:rFonts w:ascii="Times New Roman" w:hAnsi="Times New Roman"/>
          <w:sz w:val="24"/>
          <w:szCs w:val="24"/>
        </w:rPr>
        <w:t>динамика, тембр и</w:t>
      </w:r>
      <w:r w:rsidRPr="003E2F77">
        <w:rPr>
          <w:rFonts w:ascii="Times New Roman" w:hAnsi="Times New Roman"/>
          <w:sz w:val="24"/>
          <w:szCs w:val="24"/>
        </w:rPr>
        <w:t> </w:t>
      </w:r>
      <w:r w:rsidRPr="003E2F77">
        <w:rPr>
          <w:rFonts w:ascii="Times New Roman" w:hAnsi="Times New Roman"/>
          <w:sz w:val="24"/>
          <w:szCs w:val="24"/>
        </w:rPr>
        <w:t>др.).</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3E2F77">
        <w:rPr>
          <w:rFonts w:ascii="Times New Roman" w:hAnsi="Times New Roman"/>
          <w:spacing w:val="2"/>
          <w:sz w:val="24"/>
          <w:szCs w:val="24"/>
        </w:rPr>
        <w:t xml:space="preserve">слушатель. Особенности музыкальной речи в сочинениях </w:t>
      </w:r>
      <w:r w:rsidRPr="003E2F77">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sz w:val="24"/>
          <w:szCs w:val="24"/>
        </w:rPr>
        <w:t xml:space="preserve">Развитие музыки — сопоставление и столкновение чувств </w:t>
      </w:r>
      <w:r w:rsidRPr="003E2F77">
        <w:rPr>
          <w:rFonts w:ascii="Times New Roman" w:hAnsi="Times New Roman"/>
          <w:spacing w:val="2"/>
          <w:sz w:val="24"/>
          <w:szCs w:val="24"/>
        </w:rPr>
        <w:t>и мыслей человека, музыкальных интонаций, тем, художе</w:t>
      </w:r>
      <w:r w:rsidRPr="003E2F77">
        <w:rPr>
          <w:rFonts w:ascii="Times New Roman" w:hAnsi="Times New Roman"/>
          <w:sz w:val="24"/>
          <w:szCs w:val="24"/>
        </w:rPr>
        <w:t>ственных образов. Основные приёмы музыкального развития (повтор и контраст).</w:t>
      </w:r>
    </w:p>
    <w:p w:rsidR="00951472" w:rsidRPr="003E2F77" w:rsidRDefault="00951472" w:rsidP="003E2F77">
      <w:pPr>
        <w:pStyle w:val="af1"/>
        <w:spacing w:line="240" w:lineRule="auto"/>
        <w:ind w:firstLine="709"/>
        <w:rPr>
          <w:rFonts w:ascii="Times New Roman" w:hAnsi="Times New Roman"/>
          <w:b/>
          <w:bCs/>
          <w:sz w:val="24"/>
          <w:szCs w:val="24"/>
        </w:rPr>
      </w:pPr>
      <w:r w:rsidRPr="003E2F77">
        <w:rPr>
          <w:rFonts w:ascii="Times New Roman" w:hAnsi="Times New Roman"/>
          <w:spacing w:val="2"/>
          <w:sz w:val="24"/>
          <w:szCs w:val="24"/>
        </w:rPr>
        <w:t xml:space="preserve">Формы построения музыки как обобщённое выражение </w:t>
      </w:r>
      <w:r w:rsidRPr="003E2F77">
        <w:rPr>
          <w:rFonts w:ascii="Times New Roman" w:hAnsi="Times New Roman"/>
          <w:sz w:val="24"/>
          <w:szCs w:val="24"/>
        </w:rPr>
        <w:t xml:space="preserve">художественно­образного содержания произведений. </w:t>
      </w:r>
    </w:p>
    <w:p w:rsidR="00951472" w:rsidRPr="003E2F77" w:rsidRDefault="00951472" w:rsidP="003E2F77">
      <w:pPr>
        <w:pStyle w:val="af1"/>
        <w:spacing w:line="240" w:lineRule="auto"/>
        <w:ind w:firstLine="709"/>
        <w:rPr>
          <w:rFonts w:ascii="Times New Roman" w:hAnsi="Times New Roman"/>
          <w:spacing w:val="-2"/>
          <w:sz w:val="24"/>
          <w:szCs w:val="24"/>
        </w:rPr>
      </w:pPr>
      <w:r w:rsidRPr="003E2F77">
        <w:rPr>
          <w:rFonts w:ascii="Times New Roman" w:hAnsi="Times New Roman"/>
          <w:b/>
          <w:bCs/>
          <w:sz w:val="24"/>
          <w:szCs w:val="24"/>
        </w:rPr>
        <w:t>Музыкальная картина мира.</w:t>
      </w:r>
      <w:r w:rsidRPr="003E2F77">
        <w:rPr>
          <w:rFonts w:ascii="Times New Roman" w:hAnsi="Times New Roman"/>
          <w:sz w:val="24"/>
          <w:szCs w:val="24"/>
        </w:rPr>
        <w:t xml:space="preserve"> Интонационное богатство </w:t>
      </w:r>
      <w:r w:rsidRPr="003E2F77">
        <w:rPr>
          <w:rFonts w:ascii="Times New Roman" w:hAnsi="Times New Roman"/>
          <w:spacing w:val="2"/>
          <w:sz w:val="24"/>
          <w:szCs w:val="24"/>
        </w:rPr>
        <w:t xml:space="preserve">музыкального мира. Общие представления о музыкальной </w:t>
      </w:r>
      <w:r w:rsidRPr="003E2F77">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3E2F77">
        <w:rPr>
          <w:rFonts w:ascii="Times New Roman" w:hAnsi="Times New Roman"/>
          <w:spacing w:val="-2"/>
          <w:sz w:val="24"/>
          <w:szCs w:val="24"/>
        </w:rPr>
        <w:noBreakHyphen/>
        <w:t xml:space="preserve"> и телепередачи, видеофильмы, звукозаписи (CD, DVD).</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spacing w:val="-4"/>
          <w:sz w:val="24"/>
          <w:szCs w:val="24"/>
        </w:rPr>
        <w:t>Различные виды музыки: вокальная, инструментальная; соль</w:t>
      </w:r>
      <w:r w:rsidRPr="003E2F77">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3E2F77" w:rsidRDefault="00951472" w:rsidP="00405BAA">
      <w:pPr>
        <w:pStyle w:val="af1"/>
        <w:spacing w:after="240" w:line="240" w:lineRule="auto"/>
        <w:ind w:firstLine="709"/>
        <w:rPr>
          <w:rFonts w:ascii="Times New Roman" w:hAnsi="Times New Roman"/>
          <w:sz w:val="24"/>
          <w:szCs w:val="24"/>
        </w:rPr>
      </w:pPr>
      <w:r w:rsidRPr="003E2F77">
        <w:rPr>
          <w:rFonts w:ascii="Times New Roman" w:hAnsi="Times New Roman"/>
          <w:spacing w:val="-4"/>
          <w:sz w:val="24"/>
          <w:szCs w:val="24"/>
        </w:rPr>
        <w:t>Народное и профессиональное музыкальное творчество раз</w:t>
      </w:r>
      <w:r w:rsidRPr="003E2F77">
        <w:rPr>
          <w:rFonts w:ascii="Times New Roman" w:hAnsi="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405BAA" w:rsidRDefault="004838CD" w:rsidP="00405BAA">
      <w:pPr>
        <w:pStyle w:val="41"/>
        <w:spacing w:before="0" w:line="240" w:lineRule="auto"/>
        <w:rPr>
          <w:rFonts w:ascii="Times New Roman" w:hAnsi="Times New Roman" w:cs="Times New Roman"/>
          <w:b/>
          <w:i w:val="0"/>
          <w:iCs w:val="0"/>
          <w:sz w:val="28"/>
          <w:szCs w:val="28"/>
        </w:rPr>
      </w:pPr>
      <w:r w:rsidRPr="004838CD">
        <w:rPr>
          <w:rFonts w:ascii="Times New Roman" w:eastAsia="Calibri" w:hAnsi="Times New Roman" w:cs="Times New Roman"/>
          <w:b/>
          <w:i w:val="0"/>
          <w:iCs w:val="0"/>
          <w:color w:val="auto"/>
          <w:sz w:val="28"/>
          <w:szCs w:val="24"/>
        </w:rPr>
        <w:t>2.1.</w:t>
      </w:r>
      <w:r w:rsidR="00951472" w:rsidRPr="00405BAA">
        <w:rPr>
          <w:rFonts w:ascii="Times New Roman" w:hAnsi="Times New Roman" w:cs="Times New Roman"/>
          <w:b/>
          <w:i w:val="0"/>
          <w:iCs w:val="0"/>
          <w:sz w:val="28"/>
          <w:szCs w:val="28"/>
        </w:rPr>
        <w:t xml:space="preserve">9. </w:t>
      </w:r>
      <w:r w:rsidRPr="00405BAA">
        <w:rPr>
          <w:rFonts w:ascii="Times New Roman" w:hAnsi="Times New Roman" w:cs="Times New Roman"/>
          <w:b/>
          <w:i w:val="0"/>
          <w:iCs w:val="0"/>
          <w:sz w:val="28"/>
          <w:szCs w:val="28"/>
        </w:rPr>
        <w:t>ТЕХНОЛОГИЯ</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z w:val="24"/>
          <w:szCs w:val="24"/>
        </w:rPr>
        <w:t>Общекультурные и общетрудовые компетенции. Основы культуры труда, самообслуживания</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pacing w:val="2"/>
          <w:sz w:val="24"/>
          <w:szCs w:val="24"/>
        </w:rPr>
        <w:t xml:space="preserve">Трудовая деятельность и её значение в жизни человека. </w:t>
      </w:r>
      <w:r w:rsidRPr="003E2F77">
        <w:rPr>
          <w:rFonts w:ascii="Times New Roman" w:hAnsi="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3E2F77">
        <w:rPr>
          <w:rFonts w:ascii="Times New Roman" w:hAnsi="Times New Roman"/>
          <w:sz w:val="24"/>
          <w:szCs w:val="24"/>
        </w:rPr>
        <w:t> </w:t>
      </w:r>
      <w:r w:rsidRPr="003E2F77">
        <w:rPr>
          <w:rFonts w:ascii="Times New Roman" w:hAnsi="Times New Roman"/>
          <w:sz w:val="24"/>
          <w:szCs w:val="24"/>
        </w:rPr>
        <w:t>т.</w:t>
      </w:r>
      <w:r w:rsidRPr="003E2F77">
        <w:rPr>
          <w:rFonts w:ascii="Times New Roman" w:hAnsi="Times New Roman"/>
          <w:sz w:val="24"/>
          <w:szCs w:val="24"/>
        </w:rPr>
        <w:t> </w:t>
      </w:r>
      <w:r w:rsidRPr="003E2F77">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3E2F77" w:rsidRDefault="00951472" w:rsidP="003E2F77">
      <w:pPr>
        <w:pStyle w:val="af1"/>
        <w:spacing w:line="240" w:lineRule="auto"/>
        <w:ind w:firstLine="708"/>
        <w:rPr>
          <w:rFonts w:ascii="Times New Roman" w:hAnsi="Times New Roman"/>
          <w:spacing w:val="2"/>
          <w:sz w:val="24"/>
          <w:szCs w:val="24"/>
        </w:rPr>
      </w:pPr>
      <w:r w:rsidRPr="003E2F77">
        <w:rPr>
          <w:rFonts w:ascii="Times New Roman" w:hAnsi="Times New Roman"/>
          <w:spacing w:val="2"/>
          <w:sz w:val="24"/>
          <w:szCs w:val="24"/>
        </w:rPr>
        <w:lastRenderedPageBreak/>
        <w:t>Элементарные общие правила создания предметов руко</w:t>
      </w:r>
      <w:r w:rsidRPr="003E2F77">
        <w:rPr>
          <w:rFonts w:ascii="Times New Roman" w:hAnsi="Times New Roman"/>
          <w:sz w:val="24"/>
          <w:szCs w:val="24"/>
        </w:rPr>
        <w:t>т</w:t>
      </w:r>
      <w:r w:rsidRPr="003E2F77">
        <w:rPr>
          <w:rFonts w:ascii="Times New Roman" w:hAnsi="Times New Roman"/>
          <w:spacing w:val="-2"/>
          <w:sz w:val="24"/>
          <w:szCs w:val="24"/>
        </w:rPr>
        <w:t>ворного мира (удобство, эстетическая выразительность, проч</w:t>
      </w:r>
      <w:r w:rsidRPr="003E2F77">
        <w:rPr>
          <w:rFonts w:ascii="Times New Roman" w:hAnsi="Times New Roman"/>
          <w:sz w:val="24"/>
          <w:szCs w:val="24"/>
        </w:rPr>
        <w:t xml:space="preserve">ность; гармония предметов и окружающей среды). Бережное </w:t>
      </w:r>
      <w:r w:rsidRPr="003E2F77">
        <w:rPr>
          <w:rFonts w:ascii="Times New Roman" w:hAnsi="Times New Roman"/>
          <w:spacing w:val="2"/>
          <w:sz w:val="24"/>
          <w:szCs w:val="24"/>
        </w:rPr>
        <w:t>отношение к природе как источнику сырьевых ресурсов. Мастера и их профессии.</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E2F77">
        <w:rPr>
          <w:rFonts w:ascii="Times New Roman" w:hAnsi="Times New Roman"/>
          <w:iCs/>
          <w:spacing w:val="-2"/>
          <w:sz w:val="24"/>
          <w:szCs w:val="24"/>
        </w:rPr>
        <w:t>распределение рабочего времени</w:t>
      </w:r>
      <w:r w:rsidRPr="003E2F77">
        <w:rPr>
          <w:rFonts w:ascii="Times New Roman" w:hAnsi="Times New Roman"/>
          <w:spacing w:val="-2"/>
          <w:sz w:val="24"/>
          <w:szCs w:val="24"/>
        </w:rPr>
        <w:t>. Отбор и анализ информа</w:t>
      </w:r>
      <w:r w:rsidRPr="003E2F77">
        <w:rPr>
          <w:rFonts w:ascii="Times New Roman" w:hAnsi="Times New Roman"/>
          <w:spacing w:val="2"/>
          <w:sz w:val="24"/>
          <w:szCs w:val="24"/>
        </w:rPr>
        <w:t xml:space="preserve">ции (из учебника и других дидактических материалов), её </w:t>
      </w:r>
      <w:r w:rsidRPr="003E2F77">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3E2F77">
        <w:rPr>
          <w:rFonts w:ascii="Times New Roman" w:hAnsi="Times New Roman"/>
          <w:sz w:val="24"/>
          <w:szCs w:val="24"/>
        </w:rPr>
        <w:t> </w:t>
      </w:r>
      <w:r w:rsidRPr="003E2F77">
        <w:rPr>
          <w:rFonts w:ascii="Times New Roman" w:hAnsi="Times New Roman"/>
          <w:sz w:val="24"/>
          <w:szCs w:val="24"/>
        </w:rPr>
        <w:t>т.п.</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pacing w:val="2"/>
          <w:sz w:val="24"/>
          <w:szCs w:val="24"/>
        </w:rPr>
        <w:t>Выполнение доступных видов работ по самообслужива</w:t>
      </w:r>
      <w:r w:rsidRPr="003E2F77">
        <w:rPr>
          <w:rFonts w:ascii="Times New Roman" w:hAnsi="Times New Roman"/>
          <w:sz w:val="24"/>
          <w:szCs w:val="24"/>
        </w:rPr>
        <w:t>нию, домашнему труду, оказание доступных видов помощи малышам, взрослым и сверстникам.</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z w:val="24"/>
          <w:szCs w:val="24"/>
        </w:rPr>
        <w:t>Технология ручной обработки материалов</w:t>
      </w:r>
      <w:r w:rsidRPr="003E2F77">
        <w:rPr>
          <w:rStyle w:val="18"/>
          <w:spacing w:val="2"/>
          <w:sz w:val="24"/>
          <w:szCs w:val="24"/>
        </w:rPr>
        <w:footnoteReference w:id="2"/>
      </w:r>
      <w:r w:rsidRPr="003E2F77">
        <w:rPr>
          <w:rFonts w:ascii="Times New Roman" w:hAnsi="Times New Roman"/>
          <w:b/>
          <w:bCs/>
          <w:sz w:val="24"/>
          <w:szCs w:val="24"/>
        </w:rPr>
        <w:t>. Элементы графической грамоты.</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E2F77">
        <w:rPr>
          <w:rFonts w:ascii="Times New Roman" w:hAnsi="Times New Roman"/>
          <w:iCs/>
          <w:sz w:val="24"/>
          <w:szCs w:val="24"/>
        </w:rPr>
        <w:t>Многообразие материалов и их практическое применение в жизни</w:t>
      </w:r>
      <w:r w:rsidRPr="003E2F77">
        <w:rPr>
          <w:rFonts w:ascii="Times New Roman" w:hAnsi="Times New Roman"/>
          <w:sz w:val="24"/>
          <w:szCs w:val="24"/>
        </w:rPr>
        <w:t>.</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z w:val="24"/>
          <w:szCs w:val="24"/>
        </w:rPr>
        <w:t xml:space="preserve">Подготовка материалов к работе. Экономное расходование материалов. </w:t>
      </w:r>
      <w:r w:rsidRPr="003E2F77">
        <w:rPr>
          <w:rFonts w:ascii="Times New Roman" w:hAnsi="Times New Roman"/>
          <w:iCs/>
          <w:sz w:val="24"/>
          <w:szCs w:val="24"/>
        </w:rPr>
        <w:t>Выбор материалов по их декоративно­художе</w:t>
      </w:r>
      <w:r w:rsidRPr="003E2F77">
        <w:rPr>
          <w:rFonts w:ascii="Times New Roman" w:hAnsi="Times New Roman"/>
          <w:iCs/>
          <w:spacing w:val="2"/>
          <w:sz w:val="24"/>
          <w:szCs w:val="24"/>
        </w:rPr>
        <w:t xml:space="preserve">ственным и конструктивным свойствам, использование </w:t>
      </w:r>
      <w:r w:rsidRPr="003E2F77">
        <w:rPr>
          <w:rFonts w:ascii="Times New Roman" w:hAnsi="Times New Roman"/>
          <w:iCs/>
          <w:sz w:val="24"/>
          <w:szCs w:val="24"/>
        </w:rPr>
        <w:t>соответствующих способов обработки материалов в зависимости от назначения изделия</w:t>
      </w:r>
      <w:r w:rsidRPr="003E2F77">
        <w:rPr>
          <w:rFonts w:ascii="Times New Roman" w:hAnsi="Times New Roman"/>
          <w:sz w:val="24"/>
          <w:szCs w:val="24"/>
        </w:rPr>
        <w:t>.</w:t>
      </w:r>
    </w:p>
    <w:p w:rsidR="00951472" w:rsidRPr="003E2F77" w:rsidRDefault="00951472" w:rsidP="003E2F77">
      <w:pPr>
        <w:pStyle w:val="af1"/>
        <w:spacing w:line="240" w:lineRule="auto"/>
        <w:ind w:firstLine="708"/>
        <w:rPr>
          <w:rFonts w:ascii="Times New Roman" w:hAnsi="Times New Roman"/>
          <w:i/>
          <w:iCs/>
          <w:sz w:val="24"/>
          <w:szCs w:val="24"/>
        </w:rPr>
      </w:pPr>
      <w:r w:rsidRPr="003E2F77">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3E2F77">
        <w:rPr>
          <w:rFonts w:ascii="Times New Roman" w:hAnsi="Times New Roman"/>
          <w:iCs/>
          <w:spacing w:val="2"/>
          <w:sz w:val="24"/>
          <w:szCs w:val="24"/>
        </w:rPr>
        <w:t xml:space="preserve">сборка, отделка изделия; проверка изделия в действии, </w:t>
      </w:r>
      <w:r w:rsidRPr="003E2F77">
        <w:rPr>
          <w:rFonts w:ascii="Times New Roman" w:hAnsi="Times New Roman"/>
          <w:iCs/>
          <w:sz w:val="24"/>
          <w:szCs w:val="24"/>
        </w:rPr>
        <w:t>внесение необходимых дополнений и изменений</w:t>
      </w:r>
      <w:r w:rsidRPr="003E2F77">
        <w:rPr>
          <w:rFonts w:ascii="Times New Roman" w:hAnsi="Times New Roman"/>
          <w:sz w:val="24"/>
          <w:szCs w:val="24"/>
        </w:rPr>
        <w:t xml:space="preserve">. Называние </w:t>
      </w:r>
      <w:r w:rsidRPr="003E2F77">
        <w:rPr>
          <w:rFonts w:ascii="Times New Roman" w:hAnsi="Times New Roman"/>
          <w:spacing w:val="2"/>
          <w:sz w:val="24"/>
          <w:szCs w:val="24"/>
        </w:rPr>
        <w:t xml:space="preserve">и выполнение основных технологических операций ручной </w:t>
      </w:r>
      <w:r w:rsidRPr="003E2F77">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3E2F77">
        <w:rPr>
          <w:rFonts w:ascii="Times New Roman" w:hAnsi="Times New Roman"/>
          <w:sz w:val="24"/>
          <w:szCs w:val="24"/>
        </w:rPr>
        <w:t> </w:t>
      </w:r>
      <w:r w:rsidRPr="003E2F77">
        <w:rPr>
          <w:rFonts w:ascii="Times New Roman" w:hAnsi="Times New Roman"/>
          <w:sz w:val="24"/>
          <w:szCs w:val="24"/>
        </w:rPr>
        <w:t xml:space="preserve">др.), сборка изделия (клеевое, </w:t>
      </w:r>
      <w:r w:rsidRPr="003E2F77">
        <w:rPr>
          <w:rFonts w:ascii="Times New Roman" w:hAnsi="Times New Roman"/>
          <w:spacing w:val="2"/>
          <w:sz w:val="24"/>
          <w:szCs w:val="24"/>
        </w:rPr>
        <w:t>ниточное, проволочное, винтовое и другие виды соедине</w:t>
      </w:r>
      <w:r w:rsidRPr="003E2F77">
        <w:rPr>
          <w:rFonts w:ascii="Times New Roman" w:hAnsi="Times New Roman"/>
          <w:sz w:val="24"/>
          <w:szCs w:val="24"/>
        </w:rPr>
        <w:t>ния), отделка изделия или его деталей (окрашивание, вышивка, аппликация и</w:t>
      </w:r>
      <w:r w:rsidRPr="003E2F77">
        <w:rPr>
          <w:rFonts w:ascii="Times New Roman" w:hAnsi="Times New Roman"/>
          <w:sz w:val="24"/>
          <w:szCs w:val="24"/>
        </w:rPr>
        <w:t> </w:t>
      </w:r>
      <w:r w:rsidRPr="003E2F77">
        <w:rPr>
          <w:rFonts w:ascii="Times New Roman" w:hAnsi="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pacing w:val="2"/>
          <w:sz w:val="24"/>
          <w:szCs w:val="24"/>
        </w:rPr>
        <w:t xml:space="preserve">Использование измерений и построений для решения </w:t>
      </w:r>
      <w:r w:rsidRPr="003E2F77">
        <w:rPr>
          <w:rFonts w:ascii="Times New Roman" w:hAnsi="Times New Roman"/>
          <w:sz w:val="24"/>
          <w:szCs w:val="24"/>
        </w:rPr>
        <w:t>практических задач. Виды условных графических изображе</w:t>
      </w:r>
      <w:r w:rsidRPr="003E2F77">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sidRPr="003E2F77">
        <w:rPr>
          <w:rFonts w:ascii="Times New Roman" w:hAnsi="Times New Roman"/>
          <w:sz w:val="24"/>
          <w:szCs w:val="24"/>
        </w:rPr>
        <w:t xml:space="preserve"> надреза, сгиба, размерная, осевая, центровая, </w:t>
      </w:r>
      <w:r w:rsidRPr="003E2F77">
        <w:rPr>
          <w:rFonts w:ascii="Times New Roman" w:hAnsi="Times New Roman"/>
          <w:iCs/>
          <w:sz w:val="24"/>
          <w:szCs w:val="24"/>
        </w:rPr>
        <w:t>разрыва</w:t>
      </w:r>
      <w:r w:rsidRPr="003E2F77">
        <w:rPr>
          <w:rFonts w:ascii="Times New Roman" w:hAnsi="Times New Roman"/>
          <w:sz w:val="24"/>
          <w:szCs w:val="24"/>
        </w:rPr>
        <w:t>). Чте</w:t>
      </w:r>
      <w:r w:rsidRPr="003E2F77">
        <w:rPr>
          <w:rFonts w:ascii="Times New Roman" w:hAnsi="Times New Roman"/>
          <w:spacing w:val="2"/>
          <w:sz w:val="24"/>
          <w:szCs w:val="24"/>
        </w:rPr>
        <w:t xml:space="preserve">ние условных графических изображений. Разметка деталей </w:t>
      </w:r>
      <w:r w:rsidRPr="003E2F77">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z w:val="24"/>
          <w:szCs w:val="24"/>
        </w:rPr>
        <w:t>Конструирование и моделирование</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3E2F77">
        <w:rPr>
          <w:rFonts w:ascii="Times New Roman" w:hAnsi="Times New Roman"/>
          <w:sz w:val="24"/>
          <w:szCs w:val="24"/>
        </w:rPr>
        <w:t>учебных и</w:t>
      </w:r>
      <w:r w:rsidRPr="003E2F77">
        <w:rPr>
          <w:rFonts w:ascii="Times New Roman" w:hAnsi="Times New Roman"/>
          <w:sz w:val="24"/>
          <w:szCs w:val="24"/>
        </w:rPr>
        <w:t> </w:t>
      </w:r>
      <w:r w:rsidRPr="003E2F77">
        <w:rPr>
          <w:rFonts w:ascii="Times New Roman" w:hAnsi="Times New Roman"/>
          <w:sz w:val="24"/>
          <w:szCs w:val="24"/>
        </w:rPr>
        <w:t xml:space="preserve">пр.). Изделие, деталь изделия (общее представление). Понятие о конструкции изделия; </w:t>
      </w:r>
      <w:r w:rsidRPr="003E2F77">
        <w:rPr>
          <w:rFonts w:ascii="Times New Roman" w:hAnsi="Times New Roman"/>
          <w:iCs/>
          <w:sz w:val="24"/>
          <w:szCs w:val="24"/>
        </w:rPr>
        <w:t>различные виды конструкций и способы их сборки</w:t>
      </w:r>
      <w:r w:rsidRPr="003E2F77">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3E2F77">
        <w:rPr>
          <w:rFonts w:ascii="Times New Roman" w:hAnsi="Times New Roman"/>
          <w:iCs/>
          <w:sz w:val="24"/>
          <w:szCs w:val="24"/>
        </w:rPr>
        <w:t xml:space="preserve">чертежу или эскизу и по заданным условиям (технико­технологическим, </w:t>
      </w:r>
      <w:r w:rsidRPr="003E2F77">
        <w:rPr>
          <w:rFonts w:ascii="Times New Roman" w:hAnsi="Times New Roman"/>
          <w:iCs/>
          <w:spacing w:val="-4"/>
          <w:sz w:val="24"/>
          <w:szCs w:val="24"/>
        </w:rPr>
        <w:t>функциональным, декоративно­художественным и</w:t>
      </w:r>
      <w:r w:rsidRPr="003E2F77">
        <w:rPr>
          <w:rFonts w:ascii="Times New Roman" w:hAnsi="Times New Roman"/>
          <w:iCs/>
          <w:spacing w:val="-4"/>
          <w:sz w:val="24"/>
          <w:szCs w:val="24"/>
        </w:rPr>
        <w:t> </w:t>
      </w:r>
      <w:r w:rsidRPr="003E2F77">
        <w:rPr>
          <w:rFonts w:ascii="Times New Roman" w:hAnsi="Times New Roman"/>
          <w:iCs/>
          <w:spacing w:val="-4"/>
          <w:sz w:val="24"/>
          <w:szCs w:val="24"/>
        </w:rPr>
        <w:t>пр.).</w:t>
      </w:r>
      <w:r w:rsidRPr="003E2F77">
        <w:rPr>
          <w:rFonts w:ascii="Times New Roman" w:hAnsi="Times New Roman"/>
          <w:spacing w:val="-4"/>
          <w:sz w:val="24"/>
          <w:szCs w:val="24"/>
        </w:rPr>
        <w:t xml:space="preserve"> </w:t>
      </w:r>
      <w:r w:rsidRPr="003E2F77">
        <w:rPr>
          <w:rFonts w:ascii="Times New Roman" w:hAnsi="Times New Roman"/>
          <w:sz w:val="24"/>
          <w:szCs w:val="24"/>
        </w:rPr>
        <w:t>Конструирование и моделирование на компьютере и в интерактивном конструкторе.</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z w:val="24"/>
          <w:szCs w:val="24"/>
        </w:rPr>
        <w:t>Практика работы на компьютере</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z w:val="24"/>
          <w:szCs w:val="24"/>
        </w:rPr>
        <w:t>Информация и её отбор. Способы получения, хранения, переработки информации.</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spacing w:val="2"/>
          <w:sz w:val="24"/>
          <w:szCs w:val="24"/>
        </w:rPr>
        <w:lastRenderedPageBreak/>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3E2F77">
        <w:rPr>
          <w:rFonts w:ascii="Times New Roman" w:hAnsi="Times New Roman"/>
          <w:sz w:val="24"/>
          <w:szCs w:val="24"/>
        </w:rPr>
        <w:t xml:space="preserve">ра, </w:t>
      </w:r>
      <w:r w:rsidRPr="003E2F77">
        <w:rPr>
          <w:rFonts w:ascii="Times New Roman" w:hAnsi="Times New Roman"/>
          <w:iCs/>
          <w:sz w:val="24"/>
          <w:szCs w:val="24"/>
        </w:rPr>
        <w:t>общее представление о правилах клавиатурного письма</w:t>
      </w:r>
      <w:r w:rsidRPr="003E2F77">
        <w:rPr>
          <w:rFonts w:ascii="Times New Roman" w:hAnsi="Times New Roman"/>
          <w:sz w:val="24"/>
          <w:szCs w:val="24"/>
        </w:rPr>
        <w:t xml:space="preserve">, пользование мышью, использование простейших средств текстового редактора. </w:t>
      </w:r>
      <w:r w:rsidRPr="003E2F77">
        <w:rPr>
          <w:rFonts w:ascii="Times New Roman" w:hAnsi="Times New Roman"/>
          <w:iCs/>
          <w:sz w:val="24"/>
          <w:szCs w:val="24"/>
        </w:rPr>
        <w:t>Простейшие приёмы поиска информации: по ключевым словам</w:t>
      </w:r>
      <w:r w:rsidRPr="003E2F77">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3E2F77" w:rsidRDefault="00951472" w:rsidP="00405BAA">
      <w:pPr>
        <w:pStyle w:val="af1"/>
        <w:spacing w:after="240" w:line="240" w:lineRule="auto"/>
        <w:ind w:firstLine="708"/>
        <w:rPr>
          <w:rFonts w:ascii="Times New Roman" w:hAnsi="Times New Roman"/>
          <w:iCs/>
          <w:sz w:val="24"/>
          <w:szCs w:val="24"/>
        </w:rPr>
      </w:pPr>
      <w:r w:rsidRPr="003E2F77">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3E2F77">
        <w:rPr>
          <w:rFonts w:ascii="Times New Roman" w:hAnsi="Times New Roman"/>
          <w:spacing w:val="2"/>
          <w:sz w:val="24"/>
          <w:szCs w:val="24"/>
        </w:rPr>
        <w:t xml:space="preserve">детям тематике. Вывод текста на принтер. </w:t>
      </w:r>
      <w:r w:rsidRPr="003E2F77">
        <w:rPr>
          <w:rFonts w:ascii="Times New Roman" w:hAnsi="Times New Roman"/>
          <w:iCs/>
          <w:spacing w:val="2"/>
          <w:sz w:val="24"/>
          <w:szCs w:val="24"/>
        </w:rPr>
        <w:t xml:space="preserve">Использование </w:t>
      </w:r>
      <w:r w:rsidRPr="003E2F77">
        <w:rPr>
          <w:rFonts w:ascii="Times New Roman" w:hAnsi="Times New Roman"/>
          <w:iCs/>
          <w:sz w:val="24"/>
          <w:szCs w:val="24"/>
        </w:rPr>
        <w:t>рисунков из ресурса компьютера, программ Word и Power Point.</w:t>
      </w:r>
    </w:p>
    <w:p w:rsidR="00951472" w:rsidRPr="00405BAA" w:rsidRDefault="004838CD" w:rsidP="00405BAA">
      <w:pPr>
        <w:pStyle w:val="41"/>
        <w:spacing w:before="0" w:line="240" w:lineRule="auto"/>
        <w:rPr>
          <w:rFonts w:ascii="Times New Roman" w:hAnsi="Times New Roman" w:cs="Times New Roman"/>
          <w:b/>
          <w:i w:val="0"/>
          <w:iCs w:val="0"/>
          <w:sz w:val="28"/>
          <w:szCs w:val="28"/>
        </w:rPr>
      </w:pPr>
      <w:r w:rsidRPr="004838CD">
        <w:rPr>
          <w:rFonts w:ascii="Times New Roman" w:eastAsia="Calibri" w:hAnsi="Times New Roman" w:cs="Times New Roman"/>
          <w:b/>
          <w:i w:val="0"/>
          <w:iCs w:val="0"/>
          <w:color w:val="auto"/>
          <w:sz w:val="28"/>
          <w:szCs w:val="24"/>
        </w:rPr>
        <w:t>2.1.</w:t>
      </w:r>
      <w:r w:rsidR="00951472" w:rsidRPr="00405BAA">
        <w:rPr>
          <w:rFonts w:ascii="Times New Roman" w:hAnsi="Times New Roman" w:cs="Times New Roman"/>
          <w:b/>
          <w:i w:val="0"/>
          <w:iCs w:val="0"/>
          <w:sz w:val="28"/>
          <w:szCs w:val="28"/>
        </w:rPr>
        <w:t xml:space="preserve">10. </w:t>
      </w:r>
      <w:r w:rsidRPr="00405BAA">
        <w:rPr>
          <w:rFonts w:ascii="Times New Roman" w:hAnsi="Times New Roman" w:cs="Times New Roman"/>
          <w:b/>
          <w:i w:val="0"/>
          <w:iCs w:val="0"/>
          <w:sz w:val="28"/>
          <w:szCs w:val="28"/>
        </w:rPr>
        <w:t>ФИЗИЧЕСКАЯ КУЛЬТУРА</w:t>
      </w:r>
    </w:p>
    <w:p w:rsidR="00951472" w:rsidRPr="003E2F77" w:rsidRDefault="00951472" w:rsidP="003E2F77">
      <w:pPr>
        <w:pStyle w:val="af1"/>
        <w:spacing w:line="240" w:lineRule="auto"/>
        <w:ind w:firstLine="708"/>
        <w:rPr>
          <w:rFonts w:ascii="Times New Roman" w:hAnsi="Times New Roman"/>
          <w:b/>
          <w:bCs/>
          <w:i/>
          <w:iCs/>
          <w:color w:val="auto"/>
          <w:sz w:val="24"/>
          <w:szCs w:val="24"/>
        </w:rPr>
      </w:pPr>
      <w:r w:rsidRPr="003E2F77">
        <w:rPr>
          <w:rFonts w:ascii="Times New Roman" w:hAnsi="Times New Roman"/>
          <w:b/>
          <w:bCs/>
          <w:i/>
          <w:iCs/>
          <w:sz w:val="24"/>
          <w:szCs w:val="24"/>
        </w:rPr>
        <w:t xml:space="preserve">Знания </w:t>
      </w:r>
      <w:r w:rsidRPr="003E2F77">
        <w:rPr>
          <w:rFonts w:ascii="Times New Roman" w:hAnsi="Times New Roman"/>
          <w:b/>
          <w:bCs/>
          <w:i/>
          <w:iCs/>
          <w:color w:val="auto"/>
          <w:sz w:val="24"/>
          <w:szCs w:val="24"/>
        </w:rPr>
        <w:t>по физической культуре</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z w:val="24"/>
          <w:szCs w:val="24"/>
        </w:rPr>
        <w:t xml:space="preserve">Физическая культура. </w:t>
      </w:r>
      <w:r w:rsidRPr="003E2F77">
        <w:rPr>
          <w:rFonts w:ascii="Times New Roman" w:hAnsi="Times New Roman"/>
          <w:spacing w:val="2"/>
          <w:sz w:val="24"/>
          <w:szCs w:val="24"/>
        </w:rPr>
        <w:t xml:space="preserve">Правила предупреждения травматизма во время занятий </w:t>
      </w:r>
      <w:r w:rsidRPr="003E2F77">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951472" w:rsidRPr="003E2F77" w:rsidRDefault="00951472" w:rsidP="003E2F77">
      <w:pPr>
        <w:pStyle w:val="af1"/>
        <w:spacing w:line="240" w:lineRule="auto"/>
        <w:ind w:firstLine="708"/>
        <w:rPr>
          <w:rFonts w:ascii="Times New Roman" w:hAnsi="Times New Roman"/>
          <w:spacing w:val="-2"/>
          <w:sz w:val="24"/>
          <w:szCs w:val="24"/>
        </w:rPr>
      </w:pPr>
      <w:r w:rsidRPr="003E2F77">
        <w:rPr>
          <w:rFonts w:ascii="Times New Roman" w:hAnsi="Times New Roman"/>
          <w:b/>
          <w:bCs/>
          <w:spacing w:val="-4"/>
          <w:sz w:val="24"/>
          <w:szCs w:val="24"/>
        </w:rPr>
        <w:t xml:space="preserve">Физические упражнения. </w:t>
      </w:r>
      <w:r w:rsidRPr="003E2F77">
        <w:rPr>
          <w:rFonts w:ascii="Times New Roman" w:hAnsi="Times New Roman"/>
          <w:spacing w:val="-4"/>
          <w:sz w:val="24"/>
          <w:szCs w:val="24"/>
        </w:rPr>
        <w:t>Физические упражнения, их вли</w:t>
      </w:r>
      <w:r w:rsidRPr="003E2F77">
        <w:rPr>
          <w:rFonts w:ascii="Times New Roman" w:hAnsi="Times New Roman"/>
          <w:spacing w:val="-2"/>
          <w:sz w:val="24"/>
          <w:szCs w:val="24"/>
        </w:rPr>
        <w:t xml:space="preserve">яние на физическое развитие и развитие физических качеств, </w:t>
      </w:r>
      <w:r w:rsidRPr="003E2F77">
        <w:rPr>
          <w:rFonts w:ascii="Times New Roman" w:hAnsi="Times New Roman"/>
          <w:color w:val="auto"/>
          <w:spacing w:val="-2"/>
          <w:sz w:val="24"/>
          <w:szCs w:val="24"/>
        </w:rPr>
        <w:t>основы спортивной техники изучаемых упражнений</w:t>
      </w:r>
      <w:r w:rsidRPr="003E2F77">
        <w:rPr>
          <w:rFonts w:ascii="Times New Roman" w:hAnsi="Times New Roman"/>
          <w:spacing w:val="-2"/>
          <w:sz w:val="24"/>
          <w:szCs w:val="24"/>
        </w:rPr>
        <w:t xml:space="preserve">. </w:t>
      </w:r>
      <w:r w:rsidRPr="003E2F77">
        <w:rPr>
          <w:rFonts w:ascii="Times New Roman" w:hAnsi="Times New Roman"/>
          <w:spacing w:val="-4"/>
          <w:sz w:val="24"/>
          <w:szCs w:val="24"/>
        </w:rPr>
        <w:t>Физическая подготовка и её связь с развитием основных физи</w:t>
      </w:r>
      <w:r w:rsidRPr="003E2F77">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951472" w:rsidRPr="003E2F77" w:rsidRDefault="00951472" w:rsidP="003E2F77">
      <w:pPr>
        <w:pStyle w:val="af1"/>
        <w:spacing w:line="240" w:lineRule="auto"/>
        <w:ind w:firstLine="708"/>
        <w:rPr>
          <w:rFonts w:ascii="Times New Roman" w:hAnsi="Times New Roman"/>
          <w:b/>
          <w:bCs/>
          <w:i/>
          <w:iCs/>
          <w:sz w:val="24"/>
          <w:szCs w:val="24"/>
        </w:rPr>
      </w:pPr>
      <w:r w:rsidRPr="003E2F77">
        <w:rPr>
          <w:rFonts w:ascii="Times New Roman" w:hAnsi="Times New Roman"/>
          <w:b/>
          <w:bCs/>
          <w:i/>
          <w:iCs/>
          <w:sz w:val="24"/>
          <w:szCs w:val="24"/>
        </w:rPr>
        <w:t>Способы физкультурной деятельности</w:t>
      </w:r>
    </w:p>
    <w:p w:rsidR="00951472" w:rsidRPr="003E2F77" w:rsidRDefault="00951472" w:rsidP="003E2F77">
      <w:pPr>
        <w:pStyle w:val="af1"/>
        <w:spacing w:line="240" w:lineRule="auto"/>
        <w:ind w:firstLine="708"/>
        <w:rPr>
          <w:rFonts w:ascii="Times New Roman" w:hAnsi="Times New Roman"/>
          <w:spacing w:val="-2"/>
          <w:sz w:val="24"/>
          <w:szCs w:val="24"/>
        </w:rPr>
      </w:pPr>
      <w:r w:rsidRPr="003E2F77">
        <w:rPr>
          <w:rFonts w:ascii="Times New Roman" w:hAnsi="Times New Roman"/>
          <w:b/>
          <w:bCs/>
          <w:spacing w:val="2"/>
          <w:sz w:val="24"/>
          <w:szCs w:val="24"/>
        </w:rPr>
        <w:t xml:space="preserve">Самостоятельные занятия. </w:t>
      </w:r>
      <w:r w:rsidRPr="003E2F77">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z w:val="24"/>
          <w:szCs w:val="24"/>
        </w:rPr>
        <w:t xml:space="preserve">Самостоятельные игры и развлечения. </w:t>
      </w:r>
      <w:r w:rsidRPr="003E2F77">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951472" w:rsidRPr="003E2F77" w:rsidRDefault="00951472" w:rsidP="003E2F77">
      <w:pPr>
        <w:pStyle w:val="af1"/>
        <w:spacing w:line="240" w:lineRule="auto"/>
        <w:ind w:firstLine="708"/>
        <w:rPr>
          <w:rFonts w:ascii="Times New Roman" w:hAnsi="Times New Roman"/>
          <w:b/>
          <w:bCs/>
          <w:i/>
          <w:iCs/>
          <w:sz w:val="24"/>
          <w:szCs w:val="24"/>
        </w:rPr>
      </w:pPr>
      <w:r w:rsidRPr="003E2F77">
        <w:rPr>
          <w:rFonts w:ascii="Times New Roman" w:hAnsi="Times New Roman"/>
          <w:b/>
          <w:bCs/>
          <w:i/>
          <w:iCs/>
          <w:sz w:val="24"/>
          <w:szCs w:val="24"/>
        </w:rPr>
        <w:t>Физическое совершенствование</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b/>
          <w:bCs/>
          <w:sz w:val="24"/>
          <w:szCs w:val="24"/>
        </w:rPr>
        <w:t xml:space="preserve">Физкультурно­оздоровительная деятельность. </w:t>
      </w:r>
      <w:r w:rsidRPr="003E2F77">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51472" w:rsidRPr="003E2F77" w:rsidRDefault="00951472" w:rsidP="003E2F77">
      <w:pPr>
        <w:pStyle w:val="af1"/>
        <w:spacing w:line="240" w:lineRule="auto"/>
        <w:ind w:firstLine="454"/>
        <w:rPr>
          <w:rFonts w:ascii="Times New Roman" w:hAnsi="Times New Roman"/>
          <w:sz w:val="24"/>
          <w:szCs w:val="24"/>
        </w:rPr>
      </w:pPr>
      <w:r w:rsidRPr="003E2F77">
        <w:rPr>
          <w:rFonts w:ascii="Times New Roman" w:hAnsi="Times New Roman"/>
          <w:sz w:val="24"/>
          <w:szCs w:val="24"/>
        </w:rPr>
        <w:t>Комплексы упражнений на развитие физических качеств.</w:t>
      </w:r>
    </w:p>
    <w:p w:rsidR="00951472" w:rsidRPr="003E2F77" w:rsidRDefault="00951472" w:rsidP="003E2F77">
      <w:pPr>
        <w:pStyle w:val="af1"/>
        <w:spacing w:line="240" w:lineRule="auto"/>
        <w:ind w:firstLine="454"/>
        <w:rPr>
          <w:rFonts w:ascii="Times New Roman" w:hAnsi="Times New Roman"/>
          <w:sz w:val="24"/>
          <w:szCs w:val="24"/>
        </w:rPr>
      </w:pPr>
      <w:r w:rsidRPr="003E2F77">
        <w:rPr>
          <w:rFonts w:ascii="Times New Roman" w:hAnsi="Times New Roman"/>
          <w:spacing w:val="-2"/>
          <w:sz w:val="24"/>
          <w:szCs w:val="24"/>
        </w:rPr>
        <w:t xml:space="preserve">Комплексы дыхательных упражнений. Гимнастика для </w:t>
      </w:r>
      <w:r w:rsidRPr="003E2F77">
        <w:rPr>
          <w:rFonts w:ascii="Times New Roman" w:hAnsi="Times New Roman"/>
          <w:sz w:val="24"/>
          <w:szCs w:val="24"/>
        </w:rPr>
        <w:t>глаз.</w:t>
      </w:r>
    </w:p>
    <w:p w:rsidR="00951472" w:rsidRPr="003E2F77" w:rsidRDefault="00951472" w:rsidP="003E2F77">
      <w:pPr>
        <w:pStyle w:val="af1"/>
        <w:spacing w:line="240" w:lineRule="auto"/>
        <w:ind w:firstLine="708"/>
        <w:rPr>
          <w:rFonts w:ascii="Times New Roman" w:hAnsi="Times New Roman"/>
          <w:b/>
          <w:bCs/>
          <w:sz w:val="24"/>
          <w:szCs w:val="24"/>
        </w:rPr>
      </w:pPr>
      <w:r w:rsidRPr="003E2F77">
        <w:rPr>
          <w:rFonts w:ascii="Times New Roman" w:hAnsi="Times New Roman"/>
          <w:b/>
          <w:bCs/>
          <w:sz w:val="24"/>
          <w:szCs w:val="24"/>
        </w:rPr>
        <w:t>Спортивно­оздоровительная деятельность.</w:t>
      </w:r>
    </w:p>
    <w:p w:rsidR="00951472" w:rsidRPr="003E2F77" w:rsidRDefault="00951472" w:rsidP="003E2F77">
      <w:pPr>
        <w:pStyle w:val="af1"/>
        <w:spacing w:line="240" w:lineRule="auto"/>
        <w:ind w:firstLine="708"/>
        <w:rPr>
          <w:rFonts w:ascii="Times New Roman" w:hAnsi="Times New Roman"/>
          <w:b/>
          <w:bCs/>
          <w:iCs/>
          <w:spacing w:val="2"/>
          <w:sz w:val="24"/>
          <w:szCs w:val="24"/>
        </w:rPr>
      </w:pPr>
      <w:r w:rsidRPr="003E2F77">
        <w:rPr>
          <w:rFonts w:ascii="Times New Roman" w:hAnsi="Times New Roman"/>
          <w:b/>
          <w:bCs/>
          <w:iCs/>
          <w:spacing w:val="2"/>
          <w:sz w:val="24"/>
          <w:szCs w:val="24"/>
        </w:rPr>
        <w:t xml:space="preserve">Гимнастика. </w:t>
      </w:r>
    </w:p>
    <w:p w:rsidR="00951472" w:rsidRPr="003E2F77" w:rsidRDefault="00951472" w:rsidP="003E2F77">
      <w:pPr>
        <w:pStyle w:val="af1"/>
        <w:spacing w:line="240" w:lineRule="auto"/>
        <w:ind w:firstLine="708"/>
        <w:rPr>
          <w:rFonts w:ascii="Times New Roman" w:hAnsi="Times New Roman"/>
          <w:i/>
          <w:iCs/>
          <w:sz w:val="24"/>
          <w:szCs w:val="24"/>
        </w:rPr>
      </w:pPr>
      <w:r w:rsidRPr="003E2F77">
        <w:rPr>
          <w:rFonts w:ascii="Times New Roman" w:hAnsi="Times New Roman"/>
          <w:i/>
          <w:iCs/>
          <w:spacing w:val="2"/>
          <w:sz w:val="24"/>
          <w:szCs w:val="24"/>
        </w:rPr>
        <w:t xml:space="preserve">Организующие </w:t>
      </w:r>
      <w:r w:rsidRPr="003E2F77">
        <w:rPr>
          <w:rFonts w:ascii="Times New Roman" w:hAnsi="Times New Roman"/>
          <w:i/>
          <w:iCs/>
          <w:sz w:val="24"/>
          <w:szCs w:val="24"/>
        </w:rPr>
        <w:t xml:space="preserve">команды и приёмы. </w:t>
      </w:r>
      <w:r w:rsidRPr="003E2F77">
        <w:rPr>
          <w:rFonts w:ascii="Times New Roman" w:hAnsi="Times New Roman"/>
          <w:iCs/>
          <w:sz w:val="24"/>
          <w:szCs w:val="24"/>
        </w:rPr>
        <w:t>Простейшие виды построений.</w:t>
      </w:r>
      <w:r w:rsidRPr="003E2F77">
        <w:rPr>
          <w:rFonts w:ascii="Times New Roman" w:hAnsi="Times New Roman"/>
          <w:i/>
          <w:iCs/>
          <w:sz w:val="24"/>
          <w:szCs w:val="24"/>
        </w:rPr>
        <w:t xml:space="preserve"> </w:t>
      </w:r>
      <w:r w:rsidRPr="003E2F77">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i/>
          <w:sz w:val="24"/>
          <w:szCs w:val="24"/>
        </w:rPr>
        <w:t xml:space="preserve">Упражнения </w:t>
      </w:r>
      <w:r w:rsidRPr="003E2F77">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951472" w:rsidRPr="003E2F77" w:rsidRDefault="00951472" w:rsidP="003E2F77">
      <w:pPr>
        <w:pStyle w:val="af1"/>
        <w:spacing w:line="240" w:lineRule="auto"/>
        <w:ind w:firstLine="709"/>
        <w:rPr>
          <w:rFonts w:ascii="Times New Roman" w:hAnsi="Times New Roman"/>
          <w:i/>
          <w:iCs/>
          <w:sz w:val="24"/>
          <w:szCs w:val="24"/>
        </w:rPr>
      </w:pPr>
      <w:r w:rsidRPr="003E2F77">
        <w:rPr>
          <w:rFonts w:ascii="Times New Roman" w:hAnsi="Times New Roman"/>
          <w:i/>
          <w:iCs/>
          <w:sz w:val="24"/>
          <w:szCs w:val="24"/>
        </w:rPr>
        <w:t>Опорный прыжок:</w:t>
      </w:r>
      <w:r w:rsidRPr="003E2F77">
        <w:rPr>
          <w:rFonts w:ascii="Times New Roman" w:hAnsi="Times New Roman"/>
          <w:iCs/>
          <w:sz w:val="24"/>
          <w:szCs w:val="24"/>
        </w:rPr>
        <w:t xml:space="preserve"> имитационные упражнения, подводящие упражнения к прыжкам </w:t>
      </w:r>
      <w:r w:rsidRPr="003E2F77">
        <w:rPr>
          <w:rFonts w:ascii="Times New Roman" w:hAnsi="Times New Roman"/>
          <w:sz w:val="24"/>
          <w:szCs w:val="24"/>
        </w:rPr>
        <w:t>с разбега через гимнастического козла (с повышенной организацией техники безопасности).</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i/>
          <w:iCs/>
          <w:spacing w:val="2"/>
          <w:sz w:val="24"/>
          <w:szCs w:val="24"/>
        </w:rPr>
        <w:t xml:space="preserve">Гимнастические упражнения прикладного характера. </w:t>
      </w:r>
      <w:r w:rsidRPr="003E2F77">
        <w:rPr>
          <w:rFonts w:ascii="Times New Roman" w:hAnsi="Times New Roman"/>
          <w:iCs/>
          <w:spacing w:val="2"/>
          <w:sz w:val="24"/>
          <w:szCs w:val="24"/>
        </w:rPr>
        <w:t xml:space="preserve">Ходьба, бег, метания. </w:t>
      </w:r>
      <w:r w:rsidRPr="003E2F77">
        <w:rPr>
          <w:rFonts w:ascii="Times New Roman" w:hAnsi="Times New Roman"/>
          <w:spacing w:val="2"/>
          <w:sz w:val="24"/>
          <w:szCs w:val="24"/>
        </w:rPr>
        <w:t xml:space="preserve">Прыжки со скакалкой. Передвижение по гимнастической </w:t>
      </w:r>
      <w:r w:rsidRPr="003E2F77">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i/>
          <w:sz w:val="24"/>
          <w:szCs w:val="24"/>
        </w:rPr>
        <w:t>Упражнения в поднимании и переноске грузов</w:t>
      </w:r>
      <w:r w:rsidRPr="003E2F77">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3E2F77" w:rsidRDefault="00951472" w:rsidP="003E2F77">
      <w:pPr>
        <w:pStyle w:val="af1"/>
        <w:spacing w:line="240" w:lineRule="auto"/>
        <w:ind w:firstLine="708"/>
        <w:rPr>
          <w:rFonts w:ascii="Times New Roman" w:hAnsi="Times New Roman"/>
          <w:b/>
          <w:bCs/>
          <w:iCs/>
          <w:sz w:val="24"/>
          <w:szCs w:val="24"/>
        </w:rPr>
      </w:pPr>
      <w:r w:rsidRPr="003E2F77">
        <w:rPr>
          <w:rFonts w:ascii="Times New Roman" w:hAnsi="Times New Roman"/>
          <w:b/>
          <w:bCs/>
          <w:iCs/>
          <w:sz w:val="24"/>
          <w:szCs w:val="24"/>
        </w:rPr>
        <w:t xml:space="preserve">Лёгкая атлетика. </w:t>
      </w:r>
    </w:p>
    <w:p w:rsidR="00951472" w:rsidRPr="003E2F77" w:rsidRDefault="00951472" w:rsidP="003E2F77">
      <w:pPr>
        <w:pStyle w:val="af1"/>
        <w:spacing w:line="240" w:lineRule="auto"/>
        <w:ind w:firstLine="708"/>
        <w:rPr>
          <w:rFonts w:ascii="Times New Roman" w:hAnsi="Times New Roman"/>
          <w:i/>
          <w:iCs/>
          <w:sz w:val="24"/>
          <w:szCs w:val="24"/>
        </w:rPr>
      </w:pPr>
      <w:r w:rsidRPr="003E2F77">
        <w:rPr>
          <w:rFonts w:ascii="Times New Roman" w:hAnsi="Times New Roman"/>
          <w:i/>
          <w:iCs/>
          <w:sz w:val="24"/>
          <w:szCs w:val="24"/>
        </w:rPr>
        <w:t xml:space="preserve">Ходьба: </w:t>
      </w:r>
      <w:r w:rsidRPr="003E2F77">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3E2F77" w:rsidRDefault="00951472" w:rsidP="003E2F77">
      <w:pPr>
        <w:pStyle w:val="af1"/>
        <w:spacing w:line="240" w:lineRule="auto"/>
        <w:ind w:firstLine="708"/>
        <w:rPr>
          <w:rFonts w:ascii="Times New Roman" w:hAnsi="Times New Roman"/>
          <w:i/>
          <w:iCs/>
          <w:sz w:val="24"/>
          <w:szCs w:val="24"/>
        </w:rPr>
      </w:pPr>
      <w:r w:rsidRPr="003E2F77">
        <w:rPr>
          <w:rFonts w:ascii="Times New Roman" w:hAnsi="Times New Roman"/>
          <w:i/>
          <w:iCs/>
          <w:sz w:val="24"/>
          <w:szCs w:val="24"/>
        </w:rPr>
        <w:t xml:space="preserve">Беговые упражнения: </w:t>
      </w:r>
      <w:r w:rsidRPr="003E2F77">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3E2F77" w:rsidRDefault="00951472" w:rsidP="003E2F77">
      <w:pPr>
        <w:pStyle w:val="af1"/>
        <w:spacing w:line="240" w:lineRule="auto"/>
        <w:ind w:firstLine="708"/>
        <w:rPr>
          <w:rFonts w:ascii="Times New Roman" w:hAnsi="Times New Roman"/>
          <w:i/>
          <w:iCs/>
          <w:sz w:val="24"/>
          <w:szCs w:val="24"/>
        </w:rPr>
      </w:pPr>
      <w:r w:rsidRPr="003E2F77">
        <w:rPr>
          <w:rFonts w:ascii="Times New Roman" w:hAnsi="Times New Roman"/>
          <w:i/>
          <w:iCs/>
          <w:sz w:val="24"/>
          <w:szCs w:val="24"/>
        </w:rPr>
        <w:t xml:space="preserve">Прыжковые упражнения: </w:t>
      </w:r>
      <w:r w:rsidRPr="003E2F77">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951472" w:rsidRPr="003E2F77" w:rsidRDefault="00951472" w:rsidP="003E2F77">
      <w:pPr>
        <w:pStyle w:val="af1"/>
        <w:spacing w:line="240" w:lineRule="auto"/>
        <w:ind w:firstLine="708"/>
        <w:rPr>
          <w:rFonts w:ascii="Times New Roman" w:hAnsi="Times New Roman"/>
          <w:i/>
          <w:iCs/>
          <w:sz w:val="24"/>
          <w:szCs w:val="24"/>
        </w:rPr>
      </w:pPr>
      <w:r w:rsidRPr="003E2F77">
        <w:rPr>
          <w:rFonts w:ascii="Times New Roman" w:hAnsi="Times New Roman"/>
          <w:i/>
          <w:iCs/>
          <w:sz w:val="24"/>
          <w:szCs w:val="24"/>
        </w:rPr>
        <w:t xml:space="preserve">Броски: </w:t>
      </w:r>
      <w:r w:rsidRPr="003E2F77">
        <w:rPr>
          <w:rFonts w:ascii="Times New Roman" w:hAnsi="Times New Roman"/>
          <w:sz w:val="24"/>
          <w:szCs w:val="24"/>
        </w:rPr>
        <w:t>большого мяча (</w:t>
      </w:r>
      <w:smartTag w:uri="urn:schemas-microsoft-com:office:smarttags" w:element="metricconverter">
        <w:smartTagPr>
          <w:attr w:name="ProductID" w:val="1 кг"/>
        </w:smartTagPr>
        <w:r w:rsidRPr="003E2F77">
          <w:rPr>
            <w:rFonts w:ascii="Times New Roman" w:hAnsi="Times New Roman"/>
            <w:sz w:val="24"/>
            <w:szCs w:val="24"/>
          </w:rPr>
          <w:t>1 кг</w:t>
        </w:r>
      </w:smartTag>
      <w:r w:rsidRPr="003E2F77">
        <w:rPr>
          <w:rFonts w:ascii="Times New Roman" w:hAnsi="Times New Roman"/>
          <w:sz w:val="24"/>
          <w:szCs w:val="24"/>
        </w:rPr>
        <w:t>) на дальность разными способами.</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i/>
          <w:iCs/>
          <w:sz w:val="24"/>
          <w:szCs w:val="24"/>
        </w:rPr>
        <w:t xml:space="preserve">Метание: </w:t>
      </w:r>
      <w:r w:rsidRPr="003E2F77">
        <w:rPr>
          <w:rFonts w:ascii="Times New Roman" w:hAnsi="Times New Roman"/>
          <w:sz w:val="24"/>
          <w:szCs w:val="24"/>
        </w:rPr>
        <w:t>малого мяча в вертикальную и горизонтальную цель и на дальность.</w:t>
      </w:r>
    </w:p>
    <w:p w:rsidR="00951472" w:rsidRPr="003E2F77" w:rsidRDefault="00951472" w:rsidP="003E2F77">
      <w:pPr>
        <w:pStyle w:val="af1"/>
        <w:spacing w:line="240" w:lineRule="auto"/>
        <w:ind w:firstLine="708"/>
        <w:rPr>
          <w:rFonts w:ascii="Times New Roman" w:hAnsi="Times New Roman"/>
          <w:b/>
          <w:bCs/>
          <w:i/>
          <w:iCs/>
          <w:sz w:val="24"/>
          <w:szCs w:val="24"/>
        </w:rPr>
      </w:pPr>
      <w:r w:rsidRPr="003E2F77">
        <w:rPr>
          <w:rFonts w:ascii="Times New Roman" w:hAnsi="Times New Roman"/>
          <w:b/>
          <w:bCs/>
          <w:iCs/>
          <w:sz w:val="24"/>
          <w:szCs w:val="24"/>
        </w:rPr>
        <w:lastRenderedPageBreak/>
        <w:t>Лыжная подготовка.</w:t>
      </w:r>
      <w:r w:rsidRPr="003E2F77">
        <w:rPr>
          <w:rFonts w:ascii="Times New Roman" w:hAnsi="Times New Roman"/>
          <w:b/>
          <w:bCs/>
          <w:i/>
          <w:iCs/>
          <w:sz w:val="24"/>
          <w:szCs w:val="24"/>
        </w:rPr>
        <w:t xml:space="preserve"> </w:t>
      </w:r>
      <w:r w:rsidRPr="003E2F77">
        <w:rPr>
          <w:rFonts w:ascii="Times New Roman" w:hAnsi="Times New Roman"/>
          <w:sz w:val="24"/>
          <w:szCs w:val="24"/>
        </w:rPr>
        <w:t>Передвижение на лыжах; повороты; спуски; подъёмы; торможение.</w:t>
      </w:r>
    </w:p>
    <w:p w:rsidR="00951472" w:rsidRPr="003E2F77" w:rsidRDefault="00951472" w:rsidP="003E2F77">
      <w:pPr>
        <w:pStyle w:val="af1"/>
        <w:spacing w:line="240" w:lineRule="auto"/>
        <w:ind w:firstLine="709"/>
        <w:rPr>
          <w:rFonts w:ascii="Times New Roman" w:hAnsi="Times New Roman"/>
          <w:b/>
          <w:bCs/>
          <w:iCs/>
          <w:sz w:val="24"/>
          <w:szCs w:val="24"/>
        </w:rPr>
      </w:pPr>
      <w:r w:rsidRPr="003E2F77">
        <w:rPr>
          <w:rFonts w:ascii="Times New Roman" w:hAnsi="Times New Roman"/>
          <w:b/>
          <w:bCs/>
          <w:iCs/>
          <w:sz w:val="24"/>
          <w:szCs w:val="24"/>
        </w:rPr>
        <w:t xml:space="preserve">Плавание. </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i/>
          <w:iCs/>
          <w:sz w:val="24"/>
          <w:szCs w:val="24"/>
        </w:rPr>
        <w:t xml:space="preserve">Подводящие упражнения: </w:t>
      </w:r>
      <w:r w:rsidRPr="003E2F77">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3E2F77" w:rsidRDefault="00951472" w:rsidP="003E2F77">
      <w:pPr>
        <w:pStyle w:val="af1"/>
        <w:spacing w:line="240" w:lineRule="auto"/>
        <w:ind w:firstLine="708"/>
        <w:rPr>
          <w:rFonts w:ascii="Times New Roman" w:hAnsi="Times New Roman"/>
          <w:b/>
          <w:bCs/>
          <w:i/>
          <w:iCs/>
          <w:sz w:val="24"/>
          <w:szCs w:val="24"/>
        </w:rPr>
      </w:pPr>
      <w:r w:rsidRPr="003E2F77">
        <w:rPr>
          <w:rFonts w:ascii="Times New Roman" w:hAnsi="Times New Roman"/>
          <w:b/>
          <w:i/>
          <w:sz w:val="24"/>
          <w:szCs w:val="24"/>
        </w:rPr>
        <w:t xml:space="preserve">Подвижные игры и </w:t>
      </w:r>
      <w:r w:rsidRPr="003E2F77">
        <w:rPr>
          <w:rStyle w:val="c12"/>
          <w:rFonts w:ascii="Times New Roman" w:hAnsi="Times New Roman"/>
          <w:b/>
          <w:i/>
          <w:sz w:val="24"/>
          <w:szCs w:val="24"/>
        </w:rPr>
        <w:t>элементы спортивных игр</w:t>
      </w:r>
    </w:p>
    <w:p w:rsidR="00951472" w:rsidRPr="003E2F77" w:rsidRDefault="00951472" w:rsidP="003E2F77">
      <w:pPr>
        <w:pStyle w:val="af1"/>
        <w:spacing w:line="240" w:lineRule="auto"/>
        <w:ind w:firstLine="708"/>
        <w:rPr>
          <w:rFonts w:ascii="Times New Roman" w:hAnsi="Times New Roman"/>
          <w:i/>
          <w:iCs/>
          <w:sz w:val="24"/>
          <w:szCs w:val="24"/>
        </w:rPr>
      </w:pPr>
      <w:r w:rsidRPr="003E2F77">
        <w:rPr>
          <w:rFonts w:ascii="Times New Roman" w:hAnsi="Times New Roman"/>
          <w:i/>
          <w:iCs/>
          <w:sz w:val="24"/>
          <w:szCs w:val="24"/>
        </w:rPr>
        <w:t xml:space="preserve">На материале гимнастики: </w:t>
      </w:r>
      <w:r w:rsidRPr="003E2F77">
        <w:rPr>
          <w:rFonts w:ascii="Times New Roman" w:hAnsi="Times New Roman"/>
          <w:sz w:val="24"/>
          <w:szCs w:val="24"/>
        </w:rPr>
        <w:t>игровые задания с исполь</w:t>
      </w:r>
      <w:r w:rsidRPr="003E2F77">
        <w:rPr>
          <w:rFonts w:ascii="Times New Roman" w:hAnsi="Times New Roman"/>
          <w:spacing w:val="2"/>
          <w:sz w:val="24"/>
          <w:szCs w:val="24"/>
        </w:rPr>
        <w:t xml:space="preserve">зованием строевых упражнений, упражнений на внимание, </w:t>
      </w:r>
      <w:r w:rsidRPr="003E2F77">
        <w:rPr>
          <w:rFonts w:ascii="Times New Roman" w:hAnsi="Times New Roman"/>
          <w:sz w:val="24"/>
          <w:szCs w:val="24"/>
        </w:rPr>
        <w:t>силу, ловкость и координацию.</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i/>
          <w:iCs/>
          <w:sz w:val="24"/>
          <w:szCs w:val="24"/>
        </w:rPr>
        <w:t xml:space="preserve">На материале лёгкой атлетики: </w:t>
      </w:r>
      <w:r w:rsidRPr="003E2F77">
        <w:rPr>
          <w:rFonts w:ascii="Times New Roman" w:hAnsi="Times New Roman"/>
          <w:sz w:val="24"/>
          <w:szCs w:val="24"/>
        </w:rPr>
        <w:t>прыжки, бег, метания и броски; упражнения на координацию, выносливость и быстроту.</w:t>
      </w:r>
    </w:p>
    <w:p w:rsidR="00951472" w:rsidRPr="003E2F77" w:rsidRDefault="00951472" w:rsidP="003E2F77">
      <w:pPr>
        <w:pStyle w:val="af1"/>
        <w:spacing w:line="240" w:lineRule="auto"/>
        <w:ind w:firstLine="708"/>
        <w:rPr>
          <w:rFonts w:ascii="Times New Roman" w:hAnsi="Times New Roman"/>
          <w:i/>
          <w:iCs/>
          <w:sz w:val="24"/>
          <w:szCs w:val="24"/>
        </w:rPr>
      </w:pPr>
      <w:r w:rsidRPr="003E2F77">
        <w:rPr>
          <w:rFonts w:ascii="Times New Roman" w:hAnsi="Times New Roman"/>
          <w:i/>
          <w:iCs/>
          <w:spacing w:val="2"/>
          <w:sz w:val="24"/>
          <w:szCs w:val="24"/>
        </w:rPr>
        <w:t xml:space="preserve">На материале лыжной подготовки: </w:t>
      </w:r>
      <w:r w:rsidRPr="003E2F77">
        <w:rPr>
          <w:rFonts w:ascii="Times New Roman" w:hAnsi="Times New Roman"/>
          <w:spacing w:val="2"/>
          <w:sz w:val="24"/>
          <w:szCs w:val="24"/>
        </w:rPr>
        <w:t>эстафеты в пере</w:t>
      </w:r>
      <w:r w:rsidRPr="003E2F77">
        <w:rPr>
          <w:rFonts w:ascii="Times New Roman" w:hAnsi="Times New Roman"/>
          <w:sz w:val="24"/>
          <w:szCs w:val="24"/>
        </w:rPr>
        <w:t>движении на лыжах, упражнения на выносливость и координацию.</w:t>
      </w:r>
    </w:p>
    <w:p w:rsidR="00951472" w:rsidRPr="003E2F77" w:rsidRDefault="00951472" w:rsidP="003E2F77">
      <w:pPr>
        <w:pStyle w:val="af1"/>
        <w:spacing w:line="240" w:lineRule="auto"/>
        <w:ind w:firstLine="708"/>
        <w:rPr>
          <w:rFonts w:ascii="Times New Roman" w:hAnsi="Times New Roman"/>
          <w:i/>
          <w:iCs/>
          <w:sz w:val="24"/>
          <w:szCs w:val="24"/>
        </w:rPr>
      </w:pPr>
      <w:r w:rsidRPr="003E2F77">
        <w:rPr>
          <w:rFonts w:ascii="Times New Roman" w:hAnsi="Times New Roman"/>
          <w:i/>
          <w:iCs/>
          <w:sz w:val="24"/>
          <w:szCs w:val="24"/>
        </w:rPr>
        <w:t>На материале спортивных игр:</w:t>
      </w:r>
    </w:p>
    <w:p w:rsidR="00951472" w:rsidRPr="003E2F77" w:rsidRDefault="00951472" w:rsidP="003E2F77">
      <w:pPr>
        <w:pStyle w:val="af1"/>
        <w:spacing w:line="240" w:lineRule="auto"/>
        <w:ind w:firstLine="708"/>
        <w:rPr>
          <w:rFonts w:ascii="Times New Roman" w:hAnsi="Times New Roman"/>
          <w:i/>
          <w:iCs/>
          <w:sz w:val="24"/>
          <w:szCs w:val="24"/>
        </w:rPr>
      </w:pPr>
      <w:r w:rsidRPr="003E2F77">
        <w:rPr>
          <w:rFonts w:ascii="Times New Roman" w:hAnsi="Times New Roman"/>
          <w:i/>
          <w:iCs/>
          <w:sz w:val="24"/>
          <w:szCs w:val="24"/>
        </w:rPr>
        <w:t xml:space="preserve">Футбол: </w:t>
      </w:r>
      <w:r w:rsidRPr="003E2F77">
        <w:rPr>
          <w:rFonts w:ascii="Times New Roman" w:hAnsi="Times New Roman"/>
          <w:sz w:val="24"/>
          <w:szCs w:val="24"/>
        </w:rPr>
        <w:t>удар по неподвижному и катящемуся мячу; оста</w:t>
      </w:r>
      <w:r w:rsidRPr="003E2F77">
        <w:rPr>
          <w:rFonts w:ascii="Times New Roman" w:hAnsi="Times New Roman"/>
          <w:spacing w:val="2"/>
          <w:sz w:val="24"/>
          <w:szCs w:val="24"/>
        </w:rPr>
        <w:t xml:space="preserve">новка мяча; ведение мяча; подвижные игры на материале </w:t>
      </w:r>
      <w:r w:rsidRPr="003E2F77">
        <w:rPr>
          <w:rFonts w:ascii="Times New Roman" w:hAnsi="Times New Roman"/>
          <w:sz w:val="24"/>
          <w:szCs w:val="24"/>
        </w:rPr>
        <w:t>футбола.</w:t>
      </w:r>
    </w:p>
    <w:p w:rsidR="00951472" w:rsidRPr="003E2F77" w:rsidRDefault="00951472" w:rsidP="003E2F77">
      <w:pPr>
        <w:pStyle w:val="af1"/>
        <w:spacing w:line="240" w:lineRule="auto"/>
        <w:ind w:firstLine="708"/>
        <w:rPr>
          <w:rFonts w:ascii="Times New Roman" w:hAnsi="Times New Roman"/>
          <w:i/>
          <w:iCs/>
          <w:sz w:val="24"/>
          <w:szCs w:val="24"/>
        </w:rPr>
      </w:pPr>
      <w:r w:rsidRPr="003E2F77">
        <w:rPr>
          <w:rFonts w:ascii="Times New Roman" w:hAnsi="Times New Roman"/>
          <w:i/>
          <w:iCs/>
          <w:sz w:val="24"/>
          <w:szCs w:val="24"/>
        </w:rPr>
        <w:t xml:space="preserve">Баскетбол: </w:t>
      </w:r>
      <w:r w:rsidRPr="003E2F77">
        <w:rPr>
          <w:rFonts w:ascii="Times New Roman" w:hAnsi="Times New Roman"/>
          <w:iCs/>
          <w:sz w:val="24"/>
          <w:szCs w:val="24"/>
        </w:rPr>
        <w:t>с</w:t>
      </w:r>
      <w:r w:rsidRPr="003E2F77">
        <w:rPr>
          <w:rStyle w:val="c12"/>
          <w:rFonts w:ascii="Times New Roman" w:hAnsi="Times New Roman"/>
          <w:sz w:val="24"/>
          <w:szCs w:val="24"/>
        </w:rPr>
        <w:t>тойка баскетболиста;</w:t>
      </w:r>
      <w:r w:rsidRPr="003E2F77">
        <w:rPr>
          <w:rFonts w:ascii="Times New Roman" w:hAnsi="Times New Roman"/>
          <w:sz w:val="24"/>
          <w:szCs w:val="24"/>
        </w:rPr>
        <w:t xml:space="preserve"> специальные передвижения без мяча; х</w:t>
      </w:r>
      <w:r w:rsidRPr="003E2F77">
        <w:rPr>
          <w:rStyle w:val="c12"/>
          <w:rFonts w:ascii="Times New Roman" w:hAnsi="Times New Roman"/>
          <w:sz w:val="24"/>
          <w:szCs w:val="24"/>
        </w:rPr>
        <w:t>ват мяча;</w:t>
      </w:r>
      <w:r w:rsidRPr="003E2F77">
        <w:rPr>
          <w:rFonts w:ascii="Times New Roman" w:hAnsi="Times New Roman"/>
          <w:sz w:val="24"/>
          <w:szCs w:val="24"/>
        </w:rPr>
        <w:t xml:space="preserve"> в</w:t>
      </w:r>
      <w:r w:rsidRPr="003E2F77">
        <w:rPr>
          <w:rStyle w:val="c12"/>
          <w:rFonts w:ascii="Times New Roman" w:hAnsi="Times New Roman"/>
          <w:sz w:val="24"/>
          <w:szCs w:val="24"/>
        </w:rPr>
        <w:t>едение мяча на месте</w:t>
      </w:r>
      <w:r w:rsidRPr="003E2F77">
        <w:rPr>
          <w:rFonts w:ascii="Times New Roman" w:hAnsi="Times New Roman"/>
          <w:sz w:val="24"/>
          <w:szCs w:val="24"/>
        </w:rPr>
        <w:t>; б</w:t>
      </w:r>
      <w:r w:rsidRPr="003E2F77">
        <w:rPr>
          <w:rStyle w:val="c12"/>
          <w:rFonts w:ascii="Times New Roman" w:hAnsi="Times New Roman"/>
          <w:sz w:val="24"/>
          <w:szCs w:val="24"/>
        </w:rPr>
        <w:t>роски мяча с места двумя руками снизу из-под кольца</w:t>
      </w:r>
      <w:r w:rsidRPr="003E2F77">
        <w:rPr>
          <w:rFonts w:ascii="Times New Roman" w:hAnsi="Times New Roman"/>
          <w:sz w:val="24"/>
          <w:szCs w:val="24"/>
        </w:rPr>
        <w:t>; п</w:t>
      </w:r>
      <w:r w:rsidRPr="003E2F77">
        <w:rPr>
          <w:rStyle w:val="c12"/>
          <w:rFonts w:ascii="Times New Roman" w:hAnsi="Times New Roman"/>
          <w:sz w:val="24"/>
          <w:szCs w:val="24"/>
        </w:rPr>
        <w:t>ередача и ловля мяча на месте двумя руками от груди в паре с учителем;</w:t>
      </w:r>
      <w:r w:rsidRPr="003E2F77">
        <w:rPr>
          <w:rFonts w:ascii="Times New Roman" w:hAnsi="Times New Roman"/>
          <w:sz w:val="24"/>
          <w:szCs w:val="24"/>
        </w:rPr>
        <w:t xml:space="preserve"> подвижные игры на материале баскетбола.</w:t>
      </w:r>
    </w:p>
    <w:p w:rsidR="00951472" w:rsidRPr="003E2F77" w:rsidRDefault="00951472" w:rsidP="003E2F77">
      <w:pPr>
        <w:pStyle w:val="c11"/>
        <w:spacing w:before="0" w:beforeAutospacing="0" w:after="0" w:afterAutospacing="0"/>
        <w:ind w:firstLine="709"/>
        <w:jc w:val="both"/>
      </w:pPr>
      <w:r w:rsidRPr="003E2F77">
        <w:rPr>
          <w:rStyle w:val="c12"/>
          <w:i/>
        </w:rPr>
        <w:t>Пионербол</w:t>
      </w:r>
      <w:r w:rsidRPr="003E2F77">
        <w:rPr>
          <w:rStyle w:val="c12"/>
        </w:rPr>
        <w:t>: броски и ловля мяча в парах через сетку двумя руками снизу и сверху; нижняя подача мяча (одной рукой снизу).</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i/>
          <w:iCs/>
          <w:sz w:val="24"/>
          <w:szCs w:val="24"/>
        </w:rPr>
        <w:t xml:space="preserve">Волейбол: </w:t>
      </w:r>
      <w:r w:rsidRPr="003E2F77">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i/>
          <w:sz w:val="24"/>
          <w:szCs w:val="24"/>
        </w:rPr>
        <w:t>Подвижные игры разных народов</w:t>
      </w:r>
      <w:r w:rsidRPr="003E2F77">
        <w:rPr>
          <w:rFonts w:ascii="Times New Roman" w:hAnsi="Times New Roman"/>
          <w:sz w:val="24"/>
          <w:szCs w:val="24"/>
        </w:rPr>
        <w:t>.</w:t>
      </w:r>
    </w:p>
    <w:p w:rsidR="00951472" w:rsidRPr="003E2F77" w:rsidRDefault="00951472" w:rsidP="003E2F77">
      <w:pPr>
        <w:pStyle w:val="c11"/>
        <w:spacing w:before="0" w:beforeAutospacing="0" w:after="0" w:afterAutospacing="0"/>
        <w:ind w:firstLine="709"/>
        <w:jc w:val="both"/>
      </w:pPr>
      <w:r w:rsidRPr="003E2F77">
        <w:rPr>
          <w:rStyle w:val="c12"/>
          <w:i/>
        </w:rPr>
        <w:t>Коррекционно-развивающие игры</w:t>
      </w:r>
      <w:r w:rsidRPr="003E2F77">
        <w:rPr>
          <w:rStyle w:val="c12"/>
        </w:rPr>
        <w:t>: «Порядок и беспорядок», «Узнай, где звонили», «Собери урожай».</w:t>
      </w:r>
    </w:p>
    <w:p w:rsidR="00951472" w:rsidRPr="003E2F77" w:rsidRDefault="00951472" w:rsidP="003E2F77">
      <w:pPr>
        <w:pStyle w:val="c11"/>
        <w:spacing w:before="0" w:beforeAutospacing="0" w:after="0" w:afterAutospacing="0"/>
        <w:ind w:firstLine="709"/>
        <w:jc w:val="both"/>
      </w:pPr>
      <w:r w:rsidRPr="003E2F77">
        <w:rPr>
          <w:rStyle w:val="c12"/>
          <w:i/>
        </w:rPr>
        <w:t>Игры с бегом и прыжками</w:t>
      </w:r>
      <w:r w:rsidRPr="003E2F77">
        <w:rPr>
          <w:rStyle w:val="c12"/>
        </w:rPr>
        <w:t>: «Сорви шишку», «У медведя во бору», «Подбеги к своему предмету», «День и ночь», «Кот и мыши», «Пятнашки»; «Прыжки по кочкам».</w:t>
      </w:r>
    </w:p>
    <w:p w:rsidR="00951472" w:rsidRPr="003E2F77" w:rsidRDefault="00951472" w:rsidP="003E2F77">
      <w:pPr>
        <w:pStyle w:val="c11"/>
        <w:spacing w:before="0" w:beforeAutospacing="0" w:after="0" w:afterAutospacing="0"/>
        <w:ind w:firstLine="709"/>
        <w:jc w:val="both"/>
        <w:rPr>
          <w:rStyle w:val="c12"/>
        </w:rPr>
      </w:pPr>
      <w:r w:rsidRPr="003E2F77">
        <w:rPr>
          <w:rStyle w:val="c12"/>
          <w:i/>
        </w:rPr>
        <w:t>Игры с мячом</w:t>
      </w:r>
      <w:r w:rsidRPr="003E2F77">
        <w:rPr>
          <w:rStyle w:val="c12"/>
        </w:rPr>
        <w:t>: «Метание мячей и мешочков»; «Кого назвали – тот и ловит», «Мяч по кругу», «Не урони мяч».</w:t>
      </w:r>
    </w:p>
    <w:p w:rsidR="00951472" w:rsidRPr="003E2F77" w:rsidRDefault="00951472" w:rsidP="003E2F77">
      <w:pPr>
        <w:pStyle w:val="af1"/>
        <w:spacing w:line="240" w:lineRule="auto"/>
        <w:ind w:firstLine="708"/>
        <w:rPr>
          <w:rStyle w:val="c12"/>
          <w:rFonts w:ascii="Times New Roman" w:hAnsi="Times New Roman"/>
          <w:b/>
          <w:i/>
          <w:sz w:val="24"/>
          <w:szCs w:val="24"/>
        </w:rPr>
      </w:pPr>
      <w:r w:rsidRPr="003E2F77">
        <w:rPr>
          <w:rStyle w:val="c12"/>
          <w:rFonts w:ascii="Times New Roman" w:hAnsi="Times New Roman"/>
          <w:b/>
          <w:i/>
          <w:sz w:val="24"/>
          <w:szCs w:val="24"/>
        </w:rPr>
        <w:t>Адаптивная физическая реабилитация</w:t>
      </w:r>
    </w:p>
    <w:p w:rsidR="00951472" w:rsidRPr="003E2F77" w:rsidRDefault="00951472" w:rsidP="003E2F77">
      <w:pPr>
        <w:pStyle w:val="af1"/>
        <w:spacing w:line="240" w:lineRule="auto"/>
        <w:ind w:firstLine="708"/>
        <w:rPr>
          <w:rFonts w:ascii="Times New Roman" w:hAnsi="Times New Roman"/>
          <w:b/>
          <w:bCs/>
          <w:i/>
          <w:iCs/>
          <w:sz w:val="24"/>
          <w:szCs w:val="24"/>
        </w:rPr>
      </w:pPr>
      <w:r w:rsidRPr="003E2F77">
        <w:rPr>
          <w:rStyle w:val="c12"/>
          <w:rFonts w:ascii="Times New Roman" w:hAnsi="Times New Roman"/>
          <w:b/>
          <w:i/>
          <w:sz w:val="24"/>
          <w:szCs w:val="24"/>
        </w:rPr>
        <w:t>Общеразвивающие упражнения</w:t>
      </w:r>
    </w:p>
    <w:p w:rsidR="00951472" w:rsidRPr="003E2F77" w:rsidRDefault="00951472" w:rsidP="003E2F77">
      <w:pPr>
        <w:pStyle w:val="af1"/>
        <w:spacing w:line="240" w:lineRule="auto"/>
        <w:ind w:firstLine="708"/>
        <w:rPr>
          <w:rFonts w:ascii="Times New Roman" w:hAnsi="Times New Roman"/>
          <w:i/>
          <w:iCs/>
          <w:sz w:val="24"/>
          <w:szCs w:val="24"/>
        </w:rPr>
      </w:pPr>
      <w:r w:rsidRPr="003E2F77">
        <w:rPr>
          <w:rFonts w:ascii="Times New Roman" w:hAnsi="Times New Roman"/>
          <w:b/>
          <w:bCs/>
          <w:sz w:val="24"/>
          <w:szCs w:val="24"/>
        </w:rPr>
        <w:t xml:space="preserve">На материале гимнастики </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i/>
          <w:iCs/>
          <w:spacing w:val="2"/>
          <w:sz w:val="24"/>
          <w:szCs w:val="24"/>
        </w:rPr>
        <w:t xml:space="preserve">Развитие гибкости: </w:t>
      </w:r>
      <w:r w:rsidRPr="003E2F77">
        <w:rPr>
          <w:rFonts w:ascii="Times New Roman" w:hAnsi="Times New Roman"/>
          <w:spacing w:val="2"/>
          <w:sz w:val="24"/>
          <w:szCs w:val="24"/>
        </w:rPr>
        <w:t xml:space="preserve">широкие стойки на ногах; ходьба </w:t>
      </w:r>
      <w:r w:rsidRPr="003E2F77">
        <w:rPr>
          <w:rFonts w:ascii="Times New Roman" w:hAnsi="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3E2F77">
        <w:rPr>
          <w:rFonts w:ascii="Times New Roman" w:hAnsi="Times New Roman"/>
          <w:spacing w:val="2"/>
          <w:sz w:val="24"/>
          <w:szCs w:val="24"/>
        </w:rPr>
        <w:t xml:space="preserve">индивидуальные </w:t>
      </w:r>
      <w:r w:rsidRPr="003E2F77">
        <w:rPr>
          <w:rFonts w:ascii="Times New Roman" w:hAnsi="Times New Roman"/>
          <w:sz w:val="24"/>
          <w:szCs w:val="24"/>
        </w:rPr>
        <w:t>комплексы по развитию гибкости.</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i/>
          <w:iCs/>
          <w:sz w:val="24"/>
          <w:szCs w:val="24"/>
        </w:rPr>
        <w:t xml:space="preserve">Развитие координации: </w:t>
      </w:r>
      <w:r w:rsidRPr="003E2F77">
        <w:rPr>
          <w:rFonts w:ascii="Times New Roman" w:hAnsi="Times New Roman"/>
          <w:sz w:val="24"/>
          <w:szCs w:val="24"/>
        </w:rPr>
        <w:t>преодоление простых препятствий; ходьба по гим</w:t>
      </w:r>
      <w:r w:rsidRPr="003E2F77">
        <w:rPr>
          <w:rFonts w:ascii="Times New Roman" w:hAnsi="Times New Roman"/>
          <w:spacing w:val="2"/>
          <w:sz w:val="24"/>
          <w:szCs w:val="24"/>
        </w:rPr>
        <w:t>настической скамейке, низкому гимнастическому бревну</w:t>
      </w:r>
      <w:r w:rsidRPr="003E2F77">
        <w:rPr>
          <w:rFonts w:ascii="Times New Roman" w:hAnsi="Times New Roman"/>
          <w:sz w:val="24"/>
          <w:szCs w:val="24"/>
        </w:rPr>
        <w:t xml:space="preserve">; воспроизведение заданной игровой позы; игры на </w:t>
      </w:r>
      <w:r w:rsidRPr="003E2F77">
        <w:rPr>
          <w:rFonts w:ascii="Times New Roman" w:hAnsi="Times New Roman"/>
          <w:spacing w:val="2"/>
          <w:sz w:val="24"/>
          <w:szCs w:val="24"/>
        </w:rPr>
        <w:t xml:space="preserve">переключение внимания, на расслабление мышц рук, ног, </w:t>
      </w:r>
      <w:r w:rsidRPr="003E2F77">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3E2F77">
        <w:rPr>
          <w:rFonts w:ascii="Times New Roman" w:hAnsi="Times New Roman"/>
          <w:spacing w:val="2"/>
          <w:sz w:val="24"/>
          <w:szCs w:val="24"/>
        </w:rPr>
        <w:t xml:space="preserve">на расслабление отдельных мышечных групп, передвижение шагом, бегом, </w:t>
      </w:r>
      <w:r w:rsidRPr="003E2F77">
        <w:rPr>
          <w:rFonts w:ascii="Times New Roman" w:hAnsi="Times New Roman"/>
          <w:sz w:val="24"/>
          <w:szCs w:val="24"/>
        </w:rPr>
        <w:t>прыжками в разных направлениях по намеченным ориентирам и по сигналу.</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i/>
          <w:iCs/>
          <w:sz w:val="24"/>
          <w:szCs w:val="24"/>
        </w:rPr>
        <w:t xml:space="preserve">Формирование осанки: </w:t>
      </w:r>
      <w:r w:rsidRPr="003E2F77">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3E2F77" w:rsidRDefault="00951472" w:rsidP="003E2F77">
      <w:pPr>
        <w:pStyle w:val="af1"/>
        <w:spacing w:line="240" w:lineRule="auto"/>
        <w:ind w:firstLine="708"/>
        <w:rPr>
          <w:rFonts w:ascii="Times New Roman" w:hAnsi="Times New Roman"/>
          <w:spacing w:val="-2"/>
          <w:sz w:val="24"/>
          <w:szCs w:val="24"/>
        </w:rPr>
      </w:pPr>
      <w:r w:rsidRPr="003E2F77">
        <w:rPr>
          <w:rFonts w:ascii="Times New Roman" w:hAnsi="Times New Roman"/>
          <w:i/>
          <w:iCs/>
          <w:sz w:val="24"/>
          <w:szCs w:val="24"/>
        </w:rPr>
        <w:t xml:space="preserve">Развитие силовых способностей: </w:t>
      </w:r>
      <w:r w:rsidRPr="003E2F77">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3E2F77">
          <w:rPr>
            <w:rFonts w:ascii="Times New Roman" w:hAnsi="Times New Roman"/>
            <w:sz w:val="24"/>
            <w:szCs w:val="24"/>
          </w:rPr>
          <w:t>1 кг</w:t>
        </w:r>
      </w:smartTag>
      <w:r w:rsidRPr="003E2F77">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3E2F77">
          <w:rPr>
            <w:rFonts w:ascii="Times New Roman" w:hAnsi="Times New Roman"/>
            <w:sz w:val="24"/>
            <w:szCs w:val="24"/>
          </w:rPr>
          <w:t>100 г</w:t>
        </w:r>
      </w:smartTag>
      <w:r w:rsidRPr="003E2F77">
        <w:rPr>
          <w:rFonts w:ascii="Times New Roman" w:hAnsi="Times New Roman"/>
          <w:sz w:val="24"/>
          <w:szCs w:val="24"/>
        </w:rPr>
        <w:t>, гимнастические палки и булавы), преодоление сопротивления партнера (парные упражнения)</w:t>
      </w:r>
      <w:r w:rsidRPr="003E2F77">
        <w:rPr>
          <w:rFonts w:ascii="Times New Roman" w:hAnsi="Times New Roman"/>
          <w:spacing w:val="2"/>
          <w:sz w:val="24"/>
          <w:szCs w:val="24"/>
        </w:rPr>
        <w:t xml:space="preserve">; </w:t>
      </w:r>
      <w:r w:rsidRPr="003E2F77">
        <w:rPr>
          <w:rFonts w:ascii="Times New Roman" w:hAnsi="Times New Roman"/>
          <w:spacing w:val="-2"/>
          <w:sz w:val="24"/>
          <w:szCs w:val="24"/>
        </w:rPr>
        <w:t>отжимания от повышенной опоры (гимнастическая скамейка).</w:t>
      </w:r>
    </w:p>
    <w:p w:rsidR="00951472" w:rsidRPr="003E2F77" w:rsidRDefault="00951472" w:rsidP="003E2F77">
      <w:pPr>
        <w:pStyle w:val="af1"/>
        <w:spacing w:line="240" w:lineRule="auto"/>
        <w:ind w:firstLine="708"/>
        <w:rPr>
          <w:rFonts w:ascii="Times New Roman" w:hAnsi="Times New Roman"/>
          <w:i/>
          <w:iCs/>
          <w:sz w:val="24"/>
          <w:szCs w:val="24"/>
        </w:rPr>
      </w:pPr>
      <w:r w:rsidRPr="003E2F77">
        <w:rPr>
          <w:rFonts w:ascii="Times New Roman" w:hAnsi="Times New Roman"/>
          <w:b/>
          <w:bCs/>
          <w:sz w:val="24"/>
          <w:szCs w:val="24"/>
        </w:rPr>
        <w:t>На материале лёгкой атлетики</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i/>
          <w:iCs/>
          <w:spacing w:val="2"/>
          <w:sz w:val="24"/>
          <w:szCs w:val="24"/>
        </w:rPr>
        <w:t xml:space="preserve">Развитие координации: </w:t>
      </w:r>
      <w:r w:rsidRPr="003E2F77">
        <w:rPr>
          <w:rFonts w:ascii="Times New Roman" w:hAnsi="Times New Roman"/>
          <w:spacing w:val="2"/>
          <w:sz w:val="24"/>
          <w:szCs w:val="24"/>
        </w:rPr>
        <w:t>бег с изменяющимся направле</w:t>
      </w:r>
      <w:r w:rsidRPr="003E2F77">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3E2F77" w:rsidRDefault="00951472" w:rsidP="003E2F77">
      <w:pPr>
        <w:pStyle w:val="af1"/>
        <w:spacing w:line="240" w:lineRule="auto"/>
        <w:ind w:firstLine="708"/>
        <w:rPr>
          <w:rFonts w:ascii="Times New Roman" w:hAnsi="Times New Roman"/>
          <w:spacing w:val="2"/>
          <w:sz w:val="24"/>
          <w:szCs w:val="24"/>
        </w:rPr>
      </w:pPr>
      <w:r w:rsidRPr="003E2F77">
        <w:rPr>
          <w:rFonts w:ascii="Times New Roman" w:hAnsi="Times New Roman"/>
          <w:i/>
          <w:iCs/>
          <w:spacing w:val="2"/>
          <w:sz w:val="24"/>
          <w:szCs w:val="24"/>
        </w:rPr>
        <w:lastRenderedPageBreak/>
        <w:t xml:space="preserve">Развитие быстроты: </w:t>
      </w:r>
      <w:r w:rsidRPr="003E2F77">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3E2F77">
        <w:rPr>
          <w:rFonts w:ascii="Times New Roman" w:hAnsi="Times New Roman"/>
          <w:sz w:val="24"/>
          <w:szCs w:val="24"/>
        </w:rPr>
        <w:t>в стенку и ловля теннисного мяча</w:t>
      </w:r>
      <w:r w:rsidRPr="003E2F77">
        <w:rPr>
          <w:rFonts w:ascii="Times New Roman" w:hAnsi="Times New Roman"/>
          <w:spacing w:val="2"/>
          <w:sz w:val="24"/>
          <w:szCs w:val="24"/>
        </w:rPr>
        <w:t xml:space="preserve">, </w:t>
      </w:r>
      <w:r w:rsidRPr="003E2F77">
        <w:rPr>
          <w:rFonts w:ascii="Times New Roman" w:hAnsi="Times New Roman"/>
          <w:sz w:val="24"/>
          <w:szCs w:val="24"/>
        </w:rPr>
        <w:t>стоя у стены</w:t>
      </w:r>
      <w:r w:rsidRPr="003E2F77">
        <w:rPr>
          <w:rFonts w:ascii="Times New Roman" w:hAnsi="Times New Roman"/>
          <w:spacing w:val="2"/>
          <w:sz w:val="24"/>
          <w:szCs w:val="24"/>
        </w:rPr>
        <w:t>, из разных исходных положений, с поворотами.</w:t>
      </w:r>
    </w:p>
    <w:p w:rsidR="00951472" w:rsidRPr="003E2F77" w:rsidRDefault="00951472" w:rsidP="003E2F77">
      <w:pPr>
        <w:pStyle w:val="af1"/>
        <w:spacing w:line="240" w:lineRule="auto"/>
        <w:ind w:firstLine="708"/>
        <w:rPr>
          <w:rFonts w:ascii="Times New Roman" w:hAnsi="Times New Roman"/>
          <w:sz w:val="24"/>
          <w:szCs w:val="24"/>
        </w:rPr>
      </w:pPr>
      <w:r w:rsidRPr="003E2F77">
        <w:rPr>
          <w:rFonts w:ascii="Times New Roman" w:hAnsi="Times New Roman"/>
          <w:i/>
          <w:iCs/>
          <w:sz w:val="24"/>
          <w:szCs w:val="24"/>
        </w:rPr>
        <w:t xml:space="preserve">Развитие выносливости: </w:t>
      </w:r>
      <w:r w:rsidRPr="003E2F77">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3E2F77">
          <w:rPr>
            <w:rFonts w:ascii="Times New Roman" w:hAnsi="Times New Roman"/>
            <w:sz w:val="24"/>
            <w:szCs w:val="24"/>
          </w:rPr>
          <w:t>30 м</w:t>
        </w:r>
      </w:smartTag>
      <w:r w:rsidRPr="003E2F77">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3E2F77">
          <w:rPr>
            <w:rFonts w:ascii="Times New Roman" w:hAnsi="Times New Roman"/>
            <w:sz w:val="24"/>
            <w:szCs w:val="24"/>
          </w:rPr>
          <w:t>400 м</w:t>
        </w:r>
      </w:smartTag>
      <w:r w:rsidRPr="003E2F77">
        <w:rPr>
          <w:rFonts w:ascii="Times New Roman" w:hAnsi="Times New Roman"/>
          <w:sz w:val="24"/>
          <w:szCs w:val="24"/>
        </w:rPr>
        <w:t>; равномерный 6</w:t>
      </w:r>
      <w:r w:rsidRPr="003E2F77">
        <w:rPr>
          <w:rFonts w:ascii="Times New Roman" w:hAnsi="Times New Roman"/>
          <w:sz w:val="24"/>
          <w:szCs w:val="24"/>
        </w:rPr>
        <w:noBreakHyphen/>
        <w:t>минутный бег.</w:t>
      </w:r>
    </w:p>
    <w:p w:rsidR="00951472" w:rsidRPr="003E2F77" w:rsidRDefault="00951472" w:rsidP="003E2F77">
      <w:pPr>
        <w:pStyle w:val="af1"/>
        <w:spacing w:line="240" w:lineRule="auto"/>
        <w:ind w:firstLine="454"/>
        <w:rPr>
          <w:rFonts w:ascii="Times New Roman" w:hAnsi="Times New Roman"/>
          <w:sz w:val="24"/>
          <w:szCs w:val="24"/>
        </w:rPr>
      </w:pPr>
      <w:r w:rsidRPr="003E2F77">
        <w:rPr>
          <w:rFonts w:ascii="Times New Roman" w:hAnsi="Times New Roman"/>
          <w:i/>
          <w:iCs/>
          <w:sz w:val="24"/>
          <w:szCs w:val="24"/>
        </w:rPr>
        <w:t xml:space="preserve">Развитие силовых способностей: </w:t>
      </w:r>
      <w:r w:rsidRPr="003E2F77">
        <w:rPr>
          <w:rFonts w:ascii="Times New Roman" w:hAnsi="Times New Roman"/>
          <w:sz w:val="24"/>
          <w:szCs w:val="24"/>
        </w:rPr>
        <w:t xml:space="preserve">повторное выполнение </w:t>
      </w:r>
      <w:r w:rsidRPr="003E2F77">
        <w:rPr>
          <w:rFonts w:ascii="Times New Roman" w:hAnsi="Times New Roman"/>
          <w:spacing w:val="-2"/>
          <w:sz w:val="24"/>
          <w:szCs w:val="24"/>
        </w:rPr>
        <w:t xml:space="preserve">многоскоков; повторное преодоление препятствий (15—20 см); </w:t>
      </w:r>
      <w:r w:rsidRPr="003E2F77">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3E2F77">
          <w:rPr>
            <w:rFonts w:ascii="Times New Roman" w:hAnsi="Times New Roman"/>
            <w:sz w:val="24"/>
            <w:szCs w:val="24"/>
          </w:rPr>
          <w:t>1 кг</w:t>
        </w:r>
      </w:smartTag>
      <w:r w:rsidRPr="003E2F77">
        <w:rPr>
          <w:rFonts w:ascii="Times New Roman" w:hAnsi="Times New Roman"/>
          <w:sz w:val="24"/>
          <w:szCs w:val="24"/>
        </w:rPr>
        <w:t xml:space="preserve">) в максимальном темпе, по </w:t>
      </w:r>
      <w:r w:rsidRPr="003E2F77">
        <w:rPr>
          <w:rFonts w:ascii="Times New Roman" w:hAnsi="Times New Roman"/>
          <w:spacing w:val="2"/>
          <w:sz w:val="24"/>
          <w:szCs w:val="24"/>
        </w:rPr>
        <w:t xml:space="preserve">кругу, из разных исходных положений; метание набивных </w:t>
      </w:r>
      <w:r w:rsidRPr="003E2F77">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3E2F77">
        <w:rPr>
          <w:rFonts w:ascii="Times New Roman" w:hAnsi="Times New Roman"/>
          <w:spacing w:val="2"/>
          <w:sz w:val="24"/>
          <w:szCs w:val="24"/>
        </w:rPr>
        <w:t xml:space="preserve">снизу, от груди); повторное выполнение беговых нагрузок </w:t>
      </w:r>
      <w:r w:rsidRPr="003E2F77">
        <w:rPr>
          <w:rFonts w:ascii="Times New Roman" w:hAnsi="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3E2F77" w:rsidRDefault="00951472" w:rsidP="003E2F77">
      <w:pPr>
        <w:pStyle w:val="af1"/>
        <w:spacing w:line="240" w:lineRule="auto"/>
        <w:ind w:firstLine="709"/>
        <w:rPr>
          <w:rFonts w:ascii="Times New Roman" w:hAnsi="Times New Roman"/>
          <w:i/>
          <w:iCs/>
          <w:sz w:val="24"/>
          <w:szCs w:val="24"/>
        </w:rPr>
      </w:pPr>
      <w:r w:rsidRPr="003E2F77">
        <w:rPr>
          <w:rFonts w:ascii="Times New Roman" w:hAnsi="Times New Roman"/>
          <w:b/>
          <w:bCs/>
          <w:sz w:val="24"/>
          <w:szCs w:val="24"/>
        </w:rPr>
        <w:t>На материале лыжных гонок</w:t>
      </w:r>
    </w:p>
    <w:p w:rsidR="00951472" w:rsidRPr="003E2F77" w:rsidRDefault="00951472" w:rsidP="003E2F77">
      <w:pPr>
        <w:pStyle w:val="af1"/>
        <w:spacing w:line="240" w:lineRule="auto"/>
        <w:ind w:firstLine="709"/>
        <w:rPr>
          <w:rFonts w:ascii="Times New Roman" w:hAnsi="Times New Roman"/>
          <w:i/>
          <w:iCs/>
          <w:sz w:val="24"/>
          <w:szCs w:val="24"/>
        </w:rPr>
      </w:pPr>
      <w:r w:rsidRPr="003E2F77">
        <w:rPr>
          <w:rFonts w:ascii="Times New Roman" w:hAnsi="Times New Roman"/>
          <w:i/>
          <w:iCs/>
          <w:sz w:val="24"/>
          <w:szCs w:val="24"/>
        </w:rPr>
        <w:t xml:space="preserve">Развитие координации: </w:t>
      </w:r>
      <w:r w:rsidRPr="003E2F77">
        <w:rPr>
          <w:rFonts w:ascii="Times New Roman" w:hAnsi="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3E2F77">
        <w:rPr>
          <w:rFonts w:ascii="Times New Roman" w:hAnsi="Times New Roman"/>
          <w:spacing w:val="2"/>
          <w:sz w:val="24"/>
          <w:szCs w:val="24"/>
        </w:rPr>
        <w:t xml:space="preserve">ками на лыжах; подбирание предметов во время спуска в </w:t>
      </w:r>
      <w:r w:rsidRPr="003E2F77">
        <w:rPr>
          <w:rFonts w:ascii="Times New Roman" w:hAnsi="Times New Roman"/>
          <w:sz w:val="24"/>
          <w:szCs w:val="24"/>
        </w:rPr>
        <w:t>низкой стойке.</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i/>
          <w:iCs/>
          <w:sz w:val="24"/>
          <w:szCs w:val="24"/>
        </w:rPr>
        <w:t xml:space="preserve">Развитие выносливости: </w:t>
      </w:r>
      <w:r w:rsidRPr="003E2F77">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3E2F77" w:rsidRDefault="00951472" w:rsidP="003E2F77">
      <w:pPr>
        <w:pStyle w:val="af1"/>
        <w:spacing w:line="240" w:lineRule="auto"/>
        <w:ind w:firstLine="709"/>
        <w:rPr>
          <w:rFonts w:ascii="Times New Roman" w:hAnsi="Times New Roman"/>
          <w:i/>
          <w:iCs/>
          <w:sz w:val="24"/>
          <w:szCs w:val="24"/>
        </w:rPr>
      </w:pPr>
      <w:r w:rsidRPr="003E2F77">
        <w:rPr>
          <w:rFonts w:ascii="Times New Roman" w:hAnsi="Times New Roman"/>
          <w:b/>
          <w:bCs/>
          <w:sz w:val="24"/>
          <w:szCs w:val="24"/>
        </w:rPr>
        <w:t>На материале плавания</w:t>
      </w:r>
    </w:p>
    <w:p w:rsidR="00951472" w:rsidRPr="003E2F77" w:rsidRDefault="00951472" w:rsidP="003E2F77">
      <w:pPr>
        <w:pStyle w:val="af1"/>
        <w:spacing w:line="240" w:lineRule="auto"/>
        <w:ind w:firstLine="709"/>
        <w:rPr>
          <w:rFonts w:ascii="Times New Roman" w:hAnsi="Times New Roman"/>
          <w:sz w:val="24"/>
          <w:szCs w:val="24"/>
        </w:rPr>
      </w:pPr>
      <w:r w:rsidRPr="003E2F77">
        <w:rPr>
          <w:rFonts w:ascii="Times New Roman" w:hAnsi="Times New Roman"/>
          <w:i/>
          <w:iCs/>
          <w:sz w:val="24"/>
          <w:szCs w:val="24"/>
        </w:rPr>
        <w:t xml:space="preserve">Развитие выносливости: </w:t>
      </w:r>
      <w:r w:rsidRPr="003E2F77">
        <w:rPr>
          <w:rFonts w:ascii="Times New Roman" w:hAnsi="Times New Roman"/>
          <w:iCs/>
          <w:sz w:val="24"/>
          <w:szCs w:val="24"/>
        </w:rPr>
        <w:t>работа ног у вертикальной</w:t>
      </w:r>
      <w:r w:rsidRPr="003E2F77">
        <w:rPr>
          <w:rFonts w:ascii="Times New Roman" w:hAnsi="Times New Roman"/>
          <w:i/>
          <w:iCs/>
          <w:sz w:val="24"/>
          <w:szCs w:val="24"/>
        </w:rPr>
        <w:t xml:space="preserve"> </w:t>
      </w:r>
      <w:r w:rsidRPr="003E2F77">
        <w:rPr>
          <w:rFonts w:ascii="Times New Roman" w:hAnsi="Times New Roman"/>
          <w:sz w:val="24"/>
          <w:szCs w:val="24"/>
        </w:rPr>
        <w:t>поверхности, проплывание отрез</w:t>
      </w:r>
      <w:r w:rsidRPr="003E2F77">
        <w:rPr>
          <w:rFonts w:ascii="Times New Roman" w:hAnsi="Times New Roman"/>
          <w:spacing w:val="2"/>
          <w:sz w:val="24"/>
          <w:szCs w:val="24"/>
        </w:rPr>
        <w:t xml:space="preserve">ков на ногах, держась за доску; скольжение на </w:t>
      </w:r>
      <w:r w:rsidRPr="003E2F77">
        <w:rPr>
          <w:rFonts w:ascii="Times New Roman" w:hAnsi="Times New Roman"/>
          <w:sz w:val="24"/>
          <w:szCs w:val="24"/>
        </w:rPr>
        <w:t>груди и спине с задержкой дыхания (стрелочкой.</w:t>
      </w:r>
    </w:p>
    <w:p w:rsidR="00951472" w:rsidRPr="003E2F77" w:rsidRDefault="00951472" w:rsidP="003E2F77">
      <w:pPr>
        <w:pStyle w:val="af1"/>
        <w:spacing w:line="240" w:lineRule="auto"/>
        <w:ind w:firstLine="709"/>
        <w:rPr>
          <w:rStyle w:val="c12"/>
          <w:rFonts w:ascii="Times New Roman" w:hAnsi="Times New Roman"/>
          <w:b/>
          <w:i/>
          <w:sz w:val="24"/>
          <w:szCs w:val="24"/>
        </w:rPr>
      </w:pPr>
      <w:r w:rsidRPr="003E2F77">
        <w:rPr>
          <w:rStyle w:val="c12"/>
          <w:rFonts w:ascii="Times New Roman" w:hAnsi="Times New Roman"/>
          <w:b/>
          <w:i/>
          <w:sz w:val="24"/>
          <w:szCs w:val="24"/>
        </w:rPr>
        <w:t>Коррекционно-развивающие упражнения</w:t>
      </w:r>
    </w:p>
    <w:p w:rsidR="00951472" w:rsidRPr="003E2F77" w:rsidRDefault="00951472" w:rsidP="003E2F77">
      <w:pPr>
        <w:pStyle w:val="af1"/>
        <w:spacing w:line="240" w:lineRule="auto"/>
        <w:ind w:firstLine="709"/>
        <w:rPr>
          <w:rStyle w:val="c12"/>
          <w:rFonts w:ascii="Times New Roman" w:hAnsi="Times New Roman"/>
          <w:sz w:val="24"/>
          <w:szCs w:val="24"/>
        </w:rPr>
      </w:pPr>
      <w:r w:rsidRPr="003E2F77">
        <w:rPr>
          <w:rStyle w:val="c12"/>
          <w:rFonts w:ascii="Times New Roman" w:hAnsi="Times New Roman"/>
          <w:i/>
          <w:sz w:val="24"/>
          <w:szCs w:val="24"/>
        </w:rPr>
        <w:t>Основные положения и движения головы, конечностей и туловища</w:t>
      </w:r>
      <w:r w:rsidRPr="003E2F77">
        <w:rPr>
          <w:rStyle w:val="c12"/>
          <w:rFonts w:ascii="Times New Roman" w:hAnsi="Times New Roman"/>
          <w:sz w:val="24"/>
          <w:szCs w:val="24"/>
        </w:rPr>
        <w:t xml:space="preserve">, </w:t>
      </w:r>
      <w:r w:rsidRPr="003E2F77">
        <w:rPr>
          <w:rStyle w:val="c12"/>
          <w:rFonts w:ascii="Times New Roman" w:hAnsi="Times New Roman"/>
          <w:i/>
          <w:sz w:val="24"/>
          <w:szCs w:val="24"/>
        </w:rPr>
        <w:t>выполняемые на месте</w:t>
      </w:r>
      <w:r w:rsidRPr="003E2F77">
        <w:rPr>
          <w:rStyle w:val="c12"/>
          <w:rFonts w:ascii="Times New Roman" w:hAnsi="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951472" w:rsidRPr="003E2F77" w:rsidRDefault="00951472" w:rsidP="003E2F77">
      <w:pPr>
        <w:pStyle w:val="c11"/>
        <w:spacing w:before="0" w:beforeAutospacing="0" w:after="0" w:afterAutospacing="0"/>
        <w:ind w:firstLine="709"/>
        <w:jc w:val="both"/>
        <w:rPr>
          <w:rStyle w:val="c12"/>
        </w:rPr>
      </w:pPr>
      <w:r w:rsidRPr="003E2F77">
        <w:rPr>
          <w:rStyle w:val="c12"/>
          <w:i/>
        </w:rPr>
        <w:t>Упражнения на дыхание</w:t>
      </w:r>
      <w:r w:rsidRPr="003E2F77">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3E2F77" w:rsidRDefault="00951472" w:rsidP="003E2F77">
      <w:pPr>
        <w:pStyle w:val="af1"/>
        <w:spacing w:line="240" w:lineRule="auto"/>
        <w:ind w:firstLine="709"/>
        <w:rPr>
          <w:rStyle w:val="c12"/>
          <w:rFonts w:ascii="Times New Roman" w:hAnsi="Times New Roman"/>
          <w:sz w:val="24"/>
          <w:szCs w:val="24"/>
        </w:rPr>
      </w:pPr>
      <w:r w:rsidRPr="003E2F77">
        <w:rPr>
          <w:rStyle w:val="c12"/>
          <w:rFonts w:ascii="Times New Roman" w:hAnsi="Times New Roman"/>
          <w:i/>
          <w:sz w:val="24"/>
          <w:szCs w:val="24"/>
        </w:rPr>
        <w:t>Упражнения на коррекцию и формирование правильной осанки</w:t>
      </w:r>
      <w:r w:rsidRPr="003E2F77">
        <w:rPr>
          <w:rStyle w:val="c12"/>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3E2F77" w:rsidRDefault="00951472" w:rsidP="003E2F77">
      <w:pPr>
        <w:pStyle w:val="af1"/>
        <w:spacing w:line="240" w:lineRule="auto"/>
        <w:ind w:firstLine="709"/>
        <w:rPr>
          <w:rStyle w:val="c12"/>
          <w:rFonts w:ascii="Times New Roman" w:hAnsi="Times New Roman"/>
          <w:sz w:val="24"/>
          <w:szCs w:val="24"/>
        </w:rPr>
      </w:pPr>
      <w:r w:rsidRPr="003E2F77">
        <w:rPr>
          <w:rStyle w:val="c12"/>
          <w:rFonts w:ascii="Times New Roman" w:hAnsi="Times New Roman"/>
          <w:i/>
          <w:sz w:val="24"/>
          <w:szCs w:val="24"/>
        </w:rPr>
        <w:t>Упражнения на коррекцию и профилактику плоскостопия:</w:t>
      </w:r>
      <w:r w:rsidR="00122E77">
        <w:rPr>
          <w:rStyle w:val="c12"/>
          <w:rFonts w:ascii="Times New Roman" w:hAnsi="Times New Roman"/>
          <w:sz w:val="24"/>
          <w:szCs w:val="24"/>
        </w:rPr>
        <w:t xml:space="preserve"> </w:t>
      </w:r>
      <w:r w:rsidRPr="003E2F77">
        <w:rPr>
          <w:rStyle w:val="c12"/>
          <w:rFonts w:ascii="Times New Roman" w:hAnsi="Times New Roman"/>
          <w:sz w:val="24"/>
          <w:szCs w:val="24"/>
        </w:rPr>
        <w:t>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3E2F77" w:rsidRDefault="00951472" w:rsidP="003E2F77">
      <w:pPr>
        <w:pStyle w:val="af1"/>
        <w:spacing w:line="240" w:lineRule="auto"/>
        <w:ind w:firstLine="709"/>
        <w:rPr>
          <w:rStyle w:val="c12"/>
          <w:rFonts w:ascii="Times New Roman" w:hAnsi="Times New Roman"/>
          <w:sz w:val="24"/>
          <w:szCs w:val="24"/>
        </w:rPr>
      </w:pPr>
      <w:r w:rsidRPr="003E2F77">
        <w:rPr>
          <w:rStyle w:val="c12"/>
          <w:rFonts w:ascii="Times New Roman" w:hAnsi="Times New Roman"/>
          <w:i/>
          <w:sz w:val="24"/>
          <w:szCs w:val="24"/>
        </w:rPr>
        <w:t>Упражнения на развитие общей и мелкой моторики:</w:t>
      </w:r>
      <w:r w:rsidRPr="003E2F77">
        <w:rPr>
          <w:rStyle w:val="c12"/>
          <w:rFonts w:ascii="Times New Roman" w:hAnsi="Times New Roman"/>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w:t>
      </w:r>
      <w:r w:rsidRPr="003E2F77">
        <w:rPr>
          <w:rStyle w:val="c12"/>
          <w:rFonts w:ascii="Times New Roman" w:hAnsi="Times New Roman"/>
          <w:sz w:val="24"/>
          <w:szCs w:val="24"/>
        </w:rPr>
        <w:lastRenderedPageBreak/>
        <w:t>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3E2F77" w:rsidRDefault="00951472" w:rsidP="003E2F77">
      <w:pPr>
        <w:pStyle w:val="af1"/>
        <w:spacing w:line="240" w:lineRule="auto"/>
        <w:ind w:firstLine="709"/>
        <w:rPr>
          <w:rStyle w:val="c12"/>
          <w:rFonts w:ascii="Times New Roman" w:hAnsi="Times New Roman"/>
          <w:sz w:val="24"/>
          <w:szCs w:val="24"/>
        </w:rPr>
      </w:pPr>
      <w:r w:rsidRPr="003E2F77">
        <w:rPr>
          <w:rStyle w:val="c12"/>
          <w:rFonts w:ascii="Times New Roman" w:hAnsi="Times New Roman"/>
          <w:i/>
          <w:sz w:val="24"/>
          <w:szCs w:val="24"/>
        </w:rPr>
        <w:t>Упражнения на развитие точности и координации движений</w:t>
      </w:r>
      <w:r w:rsidRPr="003E2F77">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51472" w:rsidRPr="003E2F77" w:rsidRDefault="00951472" w:rsidP="003E2F77">
      <w:pPr>
        <w:pStyle w:val="af1"/>
        <w:spacing w:line="240" w:lineRule="auto"/>
        <w:ind w:firstLine="709"/>
        <w:rPr>
          <w:rStyle w:val="c12"/>
          <w:rFonts w:ascii="Times New Roman" w:hAnsi="Times New Roman"/>
          <w:i/>
          <w:sz w:val="24"/>
          <w:szCs w:val="24"/>
        </w:rPr>
      </w:pPr>
      <w:r w:rsidRPr="003E2F77">
        <w:rPr>
          <w:rStyle w:val="c12"/>
          <w:rFonts w:ascii="Times New Roman" w:hAnsi="Times New Roman"/>
          <w:i/>
          <w:sz w:val="24"/>
          <w:szCs w:val="24"/>
        </w:rPr>
        <w:t>Упражнения на развитие двигательных умений и навыков</w:t>
      </w:r>
    </w:p>
    <w:p w:rsidR="00951472" w:rsidRPr="003E2F77" w:rsidRDefault="00951472" w:rsidP="003E2F77">
      <w:pPr>
        <w:pStyle w:val="c11"/>
        <w:spacing w:before="0" w:beforeAutospacing="0" w:after="0" w:afterAutospacing="0"/>
        <w:ind w:firstLine="709"/>
        <w:jc w:val="both"/>
        <w:rPr>
          <w:rStyle w:val="c12"/>
        </w:rPr>
      </w:pPr>
      <w:r w:rsidRPr="003E2F77">
        <w:rPr>
          <w:rStyle w:val="c12"/>
          <w:i/>
        </w:rPr>
        <w:t>Построения и перестроения</w:t>
      </w:r>
      <w:r w:rsidRPr="003E2F77">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3E2F77" w:rsidRDefault="00951472" w:rsidP="003E2F77">
      <w:pPr>
        <w:pStyle w:val="c11"/>
        <w:spacing w:before="0" w:beforeAutospacing="0" w:after="0" w:afterAutospacing="0"/>
        <w:ind w:firstLine="709"/>
        <w:jc w:val="both"/>
        <w:rPr>
          <w:rStyle w:val="c12"/>
        </w:rPr>
      </w:pPr>
      <w:r w:rsidRPr="003E2F77">
        <w:rPr>
          <w:rStyle w:val="c12"/>
          <w:i/>
        </w:rPr>
        <w:t>Ходьба и бег</w:t>
      </w:r>
      <w:r w:rsidRPr="003E2F77">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3E2F77">
          <w:rPr>
            <w:rStyle w:val="c12"/>
          </w:rPr>
          <w:t>10 метров</w:t>
        </w:r>
      </w:smartTag>
      <w:r w:rsidRPr="003E2F77">
        <w:rPr>
          <w:rStyle w:val="c12"/>
        </w:rPr>
        <w:t xml:space="preserve">; высокий старт; бег на </w:t>
      </w:r>
      <w:smartTag w:uri="urn:schemas-microsoft-com:office:smarttags" w:element="metricconverter">
        <w:smartTagPr>
          <w:attr w:name="ProductID" w:val="30 метров"/>
        </w:smartTagPr>
        <w:r w:rsidRPr="003E2F77">
          <w:rPr>
            <w:rStyle w:val="c12"/>
          </w:rPr>
          <w:t>30 метров</w:t>
        </w:r>
      </w:smartTag>
      <w:r w:rsidRPr="003E2F77">
        <w:rPr>
          <w:rStyle w:val="c12"/>
        </w:rPr>
        <w:t xml:space="preserve"> с высокого старта на скорость.</w:t>
      </w:r>
    </w:p>
    <w:p w:rsidR="00951472" w:rsidRPr="003E2F77" w:rsidRDefault="00951472" w:rsidP="003E2F77">
      <w:pPr>
        <w:pStyle w:val="c11"/>
        <w:spacing w:before="0" w:beforeAutospacing="0" w:after="0" w:afterAutospacing="0"/>
        <w:ind w:firstLine="709"/>
        <w:jc w:val="both"/>
        <w:rPr>
          <w:rStyle w:val="c12"/>
        </w:rPr>
      </w:pPr>
      <w:r w:rsidRPr="003E2F77">
        <w:rPr>
          <w:rStyle w:val="c12"/>
          <w:i/>
        </w:rPr>
        <w:t>Прыжки</w:t>
      </w:r>
      <w:r w:rsidRPr="003E2F77">
        <w:rPr>
          <w:rStyle w:val="c12"/>
        </w:rPr>
        <w:t>:</w:t>
      </w:r>
      <w:r w:rsidR="00122E77">
        <w:rPr>
          <w:rStyle w:val="c12"/>
        </w:rPr>
        <w:t xml:space="preserve"> </w:t>
      </w:r>
      <w:r w:rsidRPr="003E2F77">
        <w:rPr>
          <w:rStyle w:val="c12"/>
        </w:rPr>
        <w:t xml:space="preserve">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3E2F77">
          <w:rPr>
            <w:rStyle w:val="c12"/>
          </w:rPr>
          <w:t>50 см</w:t>
        </w:r>
      </w:smartTag>
      <w:r w:rsidRPr="003E2F77">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3E2F77" w:rsidRDefault="00951472" w:rsidP="003E2F77">
      <w:pPr>
        <w:pStyle w:val="c11"/>
        <w:spacing w:before="0" w:beforeAutospacing="0" w:after="0" w:afterAutospacing="0"/>
        <w:ind w:firstLine="709"/>
        <w:jc w:val="both"/>
        <w:rPr>
          <w:rStyle w:val="c12"/>
        </w:rPr>
      </w:pPr>
      <w:r w:rsidRPr="003E2F77">
        <w:rPr>
          <w:rStyle w:val="c12"/>
          <w:i/>
        </w:rPr>
        <w:t>Броски, ловля, метание мяча и передача предметов</w:t>
      </w:r>
      <w:r w:rsidRPr="003E2F77">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3E2F77">
          <w:rPr>
            <w:rStyle w:val="c12"/>
          </w:rPr>
          <w:t>1 кг</w:t>
        </w:r>
      </w:smartTag>
      <w:r w:rsidRPr="003E2F77">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3E2F77">
          <w:rPr>
            <w:rStyle w:val="c12"/>
          </w:rPr>
          <w:t>20 метров</w:t>
        </w:r>
      </w:smartTag>
      <w:r w:rsidRPr="003E2F77">
        <w:rPr>
          <w:rStyle w:val="c12"/>
        </w:rPr>
        <w:t xml:space="preserve"> (набивных мячей </w:t>
      </w:r>
      <w:smartTag w:uri="urn:schemas-microsoft-com:office:smarttags" w:element="metricconverter">
        <w:smartTagPr>
          <w:attr w:name="ProductID" w:val="-1 кг"/>
        </w:smartTagPr>
        <w:r w:rsidRPr="003E2F77">
          <w:rPr>
            <w:rStyle w:val="c12"/>
          </w:rPr>
          <w:t>-1 кг</w:t>
        </w:r>
      </w:smartTag>
      <w:r w:rsidRPr="003E2F77">
        <w:rPr>
          <w:rStyle w:val="c12"/>
        </w:rPr>
        <w:t>, г/палок, больших мячей и т.д.).</w:t>
      </w:r>
    </w:p>
    <w:p w:rsidR="00951472" w:rsidRPr="003E2F77" w:rsidRDefault="00951472" w:rsidP="003E2F77">
      <w:pPr>
        <w:pStyle w:val="c11"/>
        <w:spacing w:before="0" w:beforeAutospacing="0" w:after="0" w:afterAutospacing="0"/>
        <w:ind w:firstLine="709"/>
        <w:jc w:val="both"/>
        <w:rPr>
          <w:rStyle w:val="c12"/>
        </w:rPr>
      </w:pPr>
      <w:r w:rsidRPr="003E2F77">
        <w:rPr>
          <w:rStyle w:val="c12"/>
          <w:i/>
        </w:rPr>
        <w:t>Равновесие</w:t>
      </w:r>
      <w:r w:rsidRPr="003E2F77">
        <w:rPr>
          <w:rStyle w:val="c12"/>
        </w:rPr>
        <w:t>:</w:t>
      </w:r>
      <w:r w:rsidR="00122E77">
        <w:rPr>
          <w:rStyle w:val="c12"/>
        </w:rPr>
        <w:t xml:space="preserve"> </w:t>
      </w:r>
      <w:r w:rsidRPr="003E2F77">
        <w:rPr>
          <w:rStyle w:val="c12"/>
        </w:rPr>
        <w:t>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3E2F77">
          <w:rPr>
            <w:rStyle w:val="c12"/>
          </w:rPr>
          <w:t>20 см</w:t>
        </w:r>
      </w:smartTag>
      <w:r w:rsidRPr="003E2F77">
        <w:rPr>
          <w:rStyle w:val="c12"/>
        </w:rPr>
        <w:t>; поворот кругом переступанием на г/скамейке; расхождение вдвоем при встрече на г/скамейке; «Петушок», «Ласточка» на полу.</w:t>
      </w:r>
    </w:p>
    <w:p w:rsidR="00951472" w:rsidRDefault="00951472" w:rsidP="00405BAA">
      <w:pPr>
        <w:pStyle w:val="c11"/>
        <w:spacing w:before="0" w:beforeAutospacing="0" w:after="240" w:afterAutospacing="0"/>
        <w:ind w:firstLine="709"/>
        <w:jc w:val="both"/>
        <w:rPr>
          <w:rStyle w:val="c12"/>
        </w:rPr>
      </w:pPr>
      <w:r w:rsidRPr="003E2F77">
        <w:rPr>
          <w:rStyle w:val="c12"/>
          <w:i/>
        </w:rPr>
        <w:t>Лазание, перелезание, подлезание</w:t>
      </w:r>
      <w:r w:rsidRPr="003E2F77">
        <w:rPr>
          <w:rStyle w:val="c12"/>
        </w:rPr>
        <w:t>:</w:t>
      </w:r>
      <w:r w:rsidR="00405BAA">
        <w:rPr>
          <w:rStyle w:val="c12"/>
        </w:rPr>
        <w:t xml:space="preserve"> </w:t>
      </w:r>
      <w:r w:rsidRPr="003E2F77">
        <w:rPr>
          <w:rStyle w:val="c12"/>
        </w:rPr>
        <w:t>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68455B" w:rsidRDefault="0068455B" w:rsidP="002C5E9D">
      <w:pPr>
        <w:pStyle w:val="c11"/>
        <w:spacing w:before="0" w:beforeAutospacing="0" w:after="240"/>
        <w:jc w:val="center"/>
        <w:rPr>
          <w:rStyle w:val="c12"/>
          <w:b/>
          <w:bCs/>
          <w:sz w:val="28"/>
          <w:szCs w:val="28"/>
        </w:rPr>
      </w:pPr>
    </w:p>
    <w:p w:rsidR="0068455B" w:rsidRDefault="0068455B" w:rsidP="002C5E9D">
      <w:pPr>
        <w:pStyle w:val="c11"/>
        <w:spacing w:before="0" w:beforeAutospacing="0" w:after="240"/>
        <w:jc w:val="center"/>
        <w:rPr>
          <w:rStyle w:val="c12"/>
          <w:b/>
          <w:bCs/>
          <w:sz w:val="28"/>
          <w:szCs w:val="28"/>
        </w:rPr>
      </w:pPr>
    </w:p>
    <w:p w:rsidR="0068455B" w:rsidRDefault="0068455B" w:rsidP="002C5E9D">
      <w:pPr>
        <w:pStyle w:val="c11"/>
        <w:spacing w:before="0" w:beforeAutospacing="0" w:after="240"/>
        <w:jc w:val="center"/>
        <w:rPr>
          <w:rStyle w:val="c12"/>
          <w:b/>
          <w:bCs/>
          <w:sz w:val="28"/>
          <w:szCs w:val="28"/>
        </w:rPr>
      </w:pPr>
    </w:p>
    <w:p w:rsidR="0068455B" w:rsidRDefault="0068455B" w:rsidP="002C5E9D">
      <w:pPr>
        <w:pStyle w:val="c11"/>
        <w:spacing w:before="0" w:beforeAutospacing="0" w:after="240"/>
        <w:jc w:val="center"/>
        <w:rPr>
          <w:rStyle w:val="c12"/>
          <w:b/>
          <w:bCs/>
          <w:sz w:val="28"/>
          <w:szCs w:val="28"/>
        </w:rPr>
      </w:pPr>
    </w:p>
    <w:p w:rsidR="0068455B" w:rsidRDefault="0068455B" w:rsidP="002C5E9D">
      <w:pPr>
        <w:pStyle w:val="c11"/>
        <w:spacing w:before="0" w:beforeAutospacing="0" w:after="240"/>
        <w:jc w:val="center"/>
        <w:rPr>
          <w:rStyle w:val="c12"/>
          <w:b/>
          <w:bCs/>
          <w:sz w:val="28"/>
          <w:szCs w:val="28"/>
        </w:rPr>
      </w:pPr>
    </w:p>
    <w:p w:rsidR="0068455B" w:rsidRDefault="0068455B" w:rsidP="002C5E9D">
      <w:pPr>
        <w:pStyle w:val="c11"/>
        <w:spacing w:before="0" w:beforeAutospacing="0" w:after="240"/>
        <w:jc w:val="center"/>
        <w:rPr>
          <w:rStyle w:val="c12"/>
          <w:b/>
          <w:bCs/>
          <w:sz w:val="28"/>
          <w:szCs w:val="28"/>
        </w:rPr>
      </w:pPr>
    </w:p>
    <w:p w:rsidR="0068455B" w:rsidRDefault="0068455B" w:rsidP="002C5E9D">
      <w:pPr>
        <w:pStyle w:val="c11"/>
        <w:spacing w:before="0" w:beforeAutospacing="0" w:after="240"/>
        <w:jc w:val="center"/>
        <w:rPr>
          <w:rStyle w:val="c12"/>
          <w:b/>
          <w:bCs/>
          <w:sz w:val="28"/>
          <w:szCs w:val="28"/>
        </w:rPr>
      </w:pPr>
    </w:p>
    <w:p w:rsidR="00BA748C" w:rsidRPr="00632125" w:rsidRDefault="00BA748C" w:rsidP="00BA748C">
      <w:pPr>
        <w:spacing w:before="120" w:after="120" w:line="240" w:lineRule="auto"/>
        <w:jc w:val="center"/>
        <w:outlineLvl w:val="2"/>
        <w:rPr>
          <w:rFonts w:ascii="Times New Roman" w:hAnsi="Times New Roman" w:cs="Times New Roman"/>
          <w:b/>
          <w:sz w:val="28"/>
          <w:szCs w:val="28"/>
        </w:rPr>
      </w:pPr>
      <w:bookmarkStart w:id="17" w:name="_Toc415833129"/>
      <w:bookmarkStart w:id="18" w:name="_Toc415833131"/>
      <w:r w:rsidRPr="00477E1F">
        <w:rPr>
          <w:rFonts w:ascii="Times New Roman" w:hAnsi="Times New Roman" w:cs="Times New Roman"/>
          <w:b/>
          <w:sz w:val="28"/>
          <w:szCs w:val="28"/>
        </w:rPr>
        <w:lastRenderedPageBreak/>
        <w:t>2.</w:t>
      </w:r>
      <w:r w:rsidR="00DA7757">
        <w:rPr>
          <w:rFonts w:ascii="Times New Roman" w:hAnsi="Times New Roman" w:cs="Times New Roman"/>
          <w:b/>
          <w:sz w:val="28"/>
          <w:szCs w:val="28"/>
        </w:rPr>
        <w:t>2</w:t>
      </w:r>
      <w:r w:rsidRPr="00477E1F">
        <w:rPr>
          <w:rFonts w:ascii="Times New Roman" w:hAnsi="Times New Roman" w:cs="Times New Roman"/>
          <w:b/>
          <w:sz w:val="28"/>
          <w:szCs w:val="28"/>
        </w:rPr>
        <w:t xml:space="preserve">. </w:t>
      </w:r>
      <w:r w:rsidR="00FF57E1" w:rsidRPr="00477E1F">
        <w:rPr>
          <w:rFonts w:ascii="Times New Roman" w:hAnsi="Times New Roman" w:cs="Times New Roman"/>
          <w:b/>
          <w:sz w:val="28"/>
          <w:szCs w:val="28"/>
        </w:rPr>
        <w:t>ПРОГРАММА ФОРМИРОВАНИЯ УНИВЕРСАЛЬНЫХ УЧЕБНЫХ ДЕЙСТВИЙ</w:t>
      </w:r>
      <w:bookmarkEnd w:id="17"/>
    </w:p>
    <w:p w:rsidR="00B45C9D" w:rsidRPr="00B45C9D" w:rsidRDefault="00BA748C" w:rsidP="00B45C9D">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3E2F77">
        <w:rPr>
          <w:rFonts w:ascii="Times New Roman" w:eastAsia="Times New Roman" w:hAnsi="Times New Roman" w:cs="Times New Roman"/>
          <w:color w:val="auto"/>
          <w:kern w:val="0"/>
          <w:sz w:val="24"/>
          <w:szCs w:val="24"/>
          <w:lang w:eastAsia="ru-RU"/>
        </w:rPr>
        <w:t>Программа формирования универсальных учебных действий</w:t>
      </w:r>
      <w:r w:rsidR="00B45C9D" w:rsidRPr="00B45C9D">
        <w:rPr>
          <w:rFonts w:ascii="Times New Roman" w:hAnsi="Times New Roman" w:cs="Times New Roman"/>
          <w:color w:val="auto"/>
          <w:sz w:val="24"/>
          <w:szCs w:val="24"/>
        </w:rPr>
        <w:t>, имея междисциплинарный характер, служит основой для разработки рабочих программ учебных предметов, курсов коррекционно-развивающей области</w:t>
      </w:r>
      <w:r w:rsidR="00B45C9D">
        <w:rPr>
          <w:rFonts w:ascii="Times New Roman" w:hAnsi="Times New Roman" w:cs="Times New Roman"/>
          <w:color w:val="auto"/>
          <w:sz w:val="24"/>
          <w:szCs w:val="24"/>
        </w:rPr>
        <w:t>.</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sidRPr="00B45C9D">
        <w:rPr>
          <w:rFonts w:ascii="Times New Roman" w:hAnsi="Times New Roman" w:cs="Times New Roman"/>
          <w:color w:val="auto"/>
          <w:sz w:val="24"/>
          <w:szCs w:val="24"/>
        </w:rP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путем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sidRPr="00B45C9D">
        <w:rPr>
          <w:rFonts w:ascii="Times New Roman" w:hAnsi="Times New Roman" w:cs="Times New Roman"/>
          <w:color w:val="auto"/>
          <w:sz w:val="24"/>
          <w:szCs w:val="24"/>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sidRPr="00B45C9D">
        <w:rPr>
          <w:rFonts w:ascii="Times New Roman" w:hAnsi="Times New Roman" w:cs="Times New Roman"/>
          <w:color w:val="auto"/>
          <w:sz w:val="24"/>
          <w:szCs w:val="24"/>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sidRPr="00B45C9D">
        <w:rPr>
          <w:rFonts w:ascii="Times New Roman" w:hAnsi="Times New Roman" w:cs="Times New Roman"/>
          <w:color w:val="auto"/>
          <w:sz w:val="24"/>
          <w:szCs w:val="24"/>
        </w:rPr>
        <w:t>Ценностными ориентирами начального общего образования выступают:</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формирование основ гражданской идентичности личности на основе:</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формирование психологических условий развития общения, сотрудничества на основе:</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проявления доброжелательности, доверия и внимания к людям, готовности к сотрудничеству и дружбе, оказанию помощи тем, кто в ней нуждается;</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адекватного использования компенсаторных способов для решения различных коммуникативных задач;</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опоры на опыт взаимодействия со сверстниками;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развитие ценностно-смысловой сферы личности на основе общечеловеческих принципов нравственности и гуманизма:</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принятия и уважения ценностей семьи, образовательной организации, коллектива и стремления следовать им;</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ориентации на оценку собственных поступков, развития этических чувств (стыда, вины, совести) как регуляторов морального поведения;</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личностного самоопределения в учебной, социально-бытовой деятельности;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восприятия "образа Я" как субъекта учебной деятельности;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внутренней позиции к самостоятельности и активности;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развития эстетических чувств;</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развитие умения учиться на основе:</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развития познавательных интересов, инициативы и любознательности, мотивов познания и творчества;</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sidRPr="00B45C9D">
        <w:rPr>
          <w:rFonts w:ascii="Times New Roman" w:hAnsi="Times New Roman" w:cs="Times New Roman"/>
          <w:color w:val="auto"/>
          <w:sz w:val="24"/>
          <w:szCs w:val="24"/>
        </w:rPr>
        <w:t>формирования умения учиться и способности к организации своей деятельности (планированию, контролю, оценке);</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развитие самостоятельности, инициативы и ответственности личности на основе:</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B45C9D">
        <w:rPr>
          <w:rFonts w:ascii="Times New Roman" w:hAnsi="Times New Roman" w:cs="Times New Roman"/>
          <w:color w:val="auto"/>
          <w:sz w:val="24"/>
          <w:szCs w:val="24"/>
        </w:rPr>
        <w:t>развития готовности к самостоятельным поступкам и действиям, ответственности за их результаты;</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формирования целеустремленности и настойчивости в достижении целей, готовности к преодолению трудностей, жизненного оптимизма;</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sidRPr="00B45C9D">
        <w:rPr>
          <w:rFonts w:ascii="Times New Roman" w:hAnsi="Times New Roman" w:cs="Times New Roman"/>
          <w:color w:val="auto"/>
          <w:sz w:val="24"/>
          <w:szCs w:val="24"/>
        </w:rPr>
        <w:t>Формирование у обучающихся УУД, представляющих обобщенные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sidRPr="00B45C9D">
        <w:rPr>
          <w:rFonts w:ascii="Times New Roman" w:hAnsi="Times New Roman" w:cs="Times New Roman"/>
          <w:color w:val="auto"/>
          <w:sz w:val="24"/>
          <w:szCs w:val="24"/>
        </w:rPr>
        <w:t>Функциями УУД выступают:</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оптимизация протекания процессов социальной адаптации и интеграции посредством формирования УУД;</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обеспечение преемственности образовательного процесса.</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sidRPr="00B45C9D">
        <w:rPr>
          <w:rFonts w:ascii="Times New Roman" w:hAnsi="Times New Roman" w:cs="Times New Roman"/>
          <w:color w:val="auto"/>
          <w:sz w:val="24"/>
          <w:szCs w:val="24"/>
        </w:rPr>
        <w:t>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B45C9D">
        <w:rPr>
          <w:rFonts w:ascii="Times New Roman" w:hAnsi="Times New Roman" w:cs="Times New Roman"/>
          <w:b/>
          <w:bCs/>
          <w:color w:val="auto"/>
          <w:sz w:val="24"/>
          <w:szCs w:val="24"/>
        </w:rPr>
        <w:t>Личностные результаты включают:</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мотивационную основу учебной деятельности, включающую социальные, учебно-познавательные и внешние мотивы;</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учебно-познавательный интерес к учебному материалу;</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способность к оценке своей учебной деятельности;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способность к осмыслению социального окружения, своего места в нем, принятия соответствующих возрасту ценностей и социальных ролей;</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знание основных моральных норм и ориентацию на их выполнение;</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установку на здоровый образ жизни и ее реализацию в реальном поведении и поступках;</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ориентацию на самостоятельность, активность, социально-бытовую независимость в доступных видах деятельности;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развитие чувство прекрасного и эстетического чувства на основе знакомства с мировой и отечественной художественной культурой;</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овладение доступными видами искусства.</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B45C9D">
        <w:rPr>
          <w:rFonts w:ascii="Times New Roman" w:hAnsi="Times New Roman" w:cs="Times New Roman"/>
          <w:b/>
          <w:bCs/>
          <w:color w:val="auto"/>
          <w:sz w:val="24"/>
          <w:szCs w:val="24"/>
        </w:rPr>
        <w:t>Регулятивные УУД представлены следующими умениями: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принимать и сохранять учебную задачу;</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учитывать выделенные учителем ориентиры - действия в новом учебном материале в сотрудничестве с учителем;</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осуществлять итоговый и пошаговый контроль по результату;</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B45C9D">
        <w:rPr>
          <w:rFonts w:ascii="Times New Roman" w:hAnsi="Times New Roman" w:cs="Times New Roman"/>
          <w:color w:val="auto"/>
          <w:sz w:val="24"/>
          <w:szCs w:val="24"/>
        </w:rPr>
        <w:t>адекватно использовать все анализаторы для формирования компенсаторных способов деятельности; различать способ и результат действия;</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вносить необходимые коррективы в действие после его завершения на основе его оценки и учета характера сделанных ошибок,</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использовать регулирующую и контролирующую функцию зрения в бытовой и учебной деятельности;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осуществлять алгоритмизацию действий как основу компенсации.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B45C9D">
        <w:rPr>
          <w:rFonts w:ascii="Times New Roman" w:hAnsi="Times New Roman" w:cs="Times New Roman"/>
          <w:b/>
          <w:bCs/>
          <w:color w:val="auto"/>
          <w:sz w:val="24"/>
          <w:szCs w:val="24"/>
        </w:rPr>
        <w:t>Познавательные УУД представлены следующими умениями: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использовать знаково-символические средства, в том числе модели и схемы, для решения задач;</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строить сообщения в устной и письменной форме;</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ориентироваться на разнообразие способов решения задач;</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устанавливать причинно-следственные связи в изучаемом круге явлений;</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устанавливать аналогии;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адекватно использовать информационно-познавательную и ориентировочно-поисковую роль зрения;</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владеть компенсаторными способами познавательной деятельности.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B45C9D">
        <w:rPr>
          <w:rFonts w:ascii="Times New Roman" w:hAnsi="Times New Roman" w:cs="Times New Roman"/>
          <w:b/>
          <w:bCs/>
          <w:color w:val="auto"/>
          <w:sz w:val="24"/>
          <w:szCs w:val="24"/>
        </w:rPr>
        <w:t>Коммуникативные УУД представлены следующими умениями: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формулировать собственное мнение и позицию;</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задавать вопросы, необходимые для организации собственной деятельности и сотрудничества с партнером;</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научится адекватно использовать компенсаторные способы, зрительное восприятие для решения различных коммуникативных задач;</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5C9D">
        <w:rPr>
          <w:rFonts w:ascii="Times New Roman" w:hAnsi="Times New Roman" w:cs="Times New Roman"/>
          <w:color w:val="auto"/>
          <w:sz w:val="24"/>
          <w:szCs w:val="24"/>
        </w:rPr>
        <w:t>использовать невербальные средства общения для взаимодействия с партнером.</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sidRPr="00B45C9D">
        <w:rPr>
          <w:rFonts w:ascii="Times New Roman" w:hAnsi="Times New Roman" w:cs="Times New Roman"/>
          <w:color w:val="auto"/>
          <w:sz w:val="24"/>
          <w:szCs w:val="24"/>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sidRPr="00B45C9D">
        <w:rPr>
          <w:rFonts w:ascii="Times New Roman" w:hAnsi="Times New Roman" w:cs="Times New Roman"/>
          <w:color w:val="auto"/>
          <w:sz w:val="24"/>
          <w:szCs w:val="24"/>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rsidR="00B45C9D" w:rsidRPr="00B45C9D" w:rsidRDefault="00B45C9D" w:rsidP="00B45C9D">
      <w:pPr>
        <w:autoSpaceDE w:val="0"/>
        <w:autoSpaceDN w:val="0"/>
        <w:adjustRightInd w:val="0"/>
        <w:spacing w:after="0" w:line="240" w:lineRule="auto"/>
        <w:ind w:firstLine="709"/>
        <w:jc w:val="both"/>
        <w:rPr>
          <w:rFonts w:ascii="Times New Roman" w:hAnsi="Times New Roman" w:cs="Times New Roman"/>
          <w:color w:val="auto"/>
          <w:sz w:val="24"/>
          <w:szCs w:val="24"/>
        </w:rPr>
      </w:pPr>
      <w:r w:rsidRPr="00B45C9D">
        <w:rPr>
          <w:rFonts w:ascii="Times New Roman" w:hAnsi="Times New Roman" w:cs="Times New Roman"/>
          <w:color w:val="auto"/>
          <w:sz w:val="24"/>
          <w:szCs w:val="24"/>
        </w:rPr>
        <w:t>Каждый учебный предмет раскрывает определенные возможности для формирования УУД.</w:t>
      </w:r>
    </w:p>
    <w:p w:rsidR="00BA748C" w:rsidRDefault="00BA748C" w:rsidP="00BA748C">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w:t>
      </w:r>
      <w:r w:rsidRPr="003B46F5">
        <w:rPr>
          <w:rFonts w:ascii="Times New Roman" w:hAnsi="Times New Roman" w:cs="Times New Roman"/>
          <w:b/>
          <w:bCs/>
          <w:sz w:val="24"/>
          <w:szCs w:val="24"/>
        </w:rPr>
        <w:t>вязь универсальных учебных действий с содержанием учебных предметов</w:t>
      </w:r>
    </w:p>
    <w:p w:rsidR="00BA748C" w:rsidRPr="003B46F5"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3B46F5">
        <w:rPr>
          <w:rFonts w:ascii="Times New Roman" w:hAnsi="Times New Roman" w:cs="Times New Roman"/>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Style w:val="affd"/>
        <w:tblW w:w="0" w:type="auto"/>
        <w:tblLook w:val="04A0" w:firstRow="1" w:lastRow="0" w:firstColumn="1" w:lastColumn="0" w:noHBand="0" w:noVBand="1"/>
      </w:tblPr>
      <w:tblGrid>
        <w:gridCol w:w="2257"/>
        <w:gridCol w:w="2106"/>
        <w:gridCol w:w="2067"/>
        <w:gridCol w:w="2083"/>
        <w:gridCol w:w="2051"/>
      </w:tblGrid>
      <w:tr w:rsidR="00BA748C" w:rsidTr="00674B4E">
        <w:tc>
          <w:tcPr>
            <w:tcW w:w="2257" w:type="dxa"/>
          </w:tcPr>
          <w:p w:rsidR="00BA748C" w:rsidRPr="003B46F5" w:rsidRDefault="00BA748C" w:rsidP="00674B4E">
            <w:pPr>
              <w:autoSpaceDE w:val="0"/>
              <w:autoSpaceDN w:val="0"/>
              <w:adjustRightInd w:val="0"/>
              <w:spacing w:after="0" w:line="240" w:lineRule="auto"/>
              <w:jc w:val="center"/>
              <w:rPr>
                <w:rFonts w:ascii="Times New Roman" w:hAnsi="Times New Roman" w:cs="Times New Roman"/>
                <w:b/>
                <w:bCs/>
                <w:sz w:val="24"/>
                <w:szCs w:val="24"/>
              </w:rPr>
            </w:pPr>
            <w:r w:rsidRPr="003B46F5">
              <w:rPr>
                <w:rFonts w:ascii="Times New Roman" w:hAnsi="Times New Roman" w:cs="Times New Roman"/>
                <w:b/>
                <w:bCs/>
                <w:sz w:val="24"/>
                <w:szCs w:val="24"/>
              </w:rPr>
              <w:t>Смысловые</w:t>
            </w:r>
          </w:p>
          <w:p w:rsidR="00BA748C" w:rsidRDefault="00BA748C" w:rsidP="00674B4E">
            <w:pPr>
              <w:autoSpaceDE w:val="0"/>
              <w:autoSpaceDN w:val="0"/>
              <w:adjustRightInd w:val="0"/>
              <w:spacing w:after="0" w:line="240" w:lineRule="auto"/>
              <w:jc w:val="center"/>
              <w:rPr>
                <w:rFonts w:ascii="Times New Roman" w:hAnsi="Times New Roman" w:cs="Times New Roman"/>
                <w:b/>
                <w:bCs/>
                <w:sz w:val="24"/>
                <w:szCs w:val="24"/>
              </w:rPr>
            </w:pPr>
            <w:r w:rsidRPr="003B46F5">
              <w:rPr>
                <w:rFonts w:ascii="Times New Roman" w:hAnsi="Times New Roman" w:cs="Times New Roman"/>
                <w:b/>
                <w:bCs/>
                <w:sz w:val="24"/>
                <w:szCs w:val="24"/>
              </w:rPr>
              <w:t>акценты УУД</w:t>
            </w:r>
          </w:p>
        </w:tc>
        <w:tc>
          <w:tcPr>
            <w:tcW w:w="2106" w:type="dxa"/>
          </w:tcPr>
          <w:p w:rsidR="00BA748C" w:rsidRDefault="00BA748C" w:rsidP="00674B4E">
            <w:pPr>
              <w:autoSpaceDE w:val="0"/>
              <w:autoSpaceDN w:val="0"/>
              <w:adjustRightInd w:val="0"/>
              <w:spacing w:after="0" w:line="240" w:lineRule="auto"/>
              <w:jc w:val="center"/>
              <w:rPr>
                <w:rFonts w:ascii="Times New Roman" w:hAnsi="Times New Roman" w:cs="Times New Roman"/>
                <w:b/>
                <w:bCs/>
                <w:sz w:val="24"/>
                <w:szCs w:val="24"/>
              </w:rPr>
            </w:pPr>
            <w:r w:rsidRPr="003B46F5">
              <w:rPr>
                <w:rFonts w:ascii="Times New Roman" w:hAnsi="Times New Roman" w:cs="Times New Roman"/>
                <w:b/>
                <w:bCs/>
                <w:sz w:val="24"/>
                <w:szCs w:val="24"/>
              </w:rPr>
              <w:t>Русский язык</w:t>
            </w:r>
          </w:p>
        </w:tc>
        <w:tc>
          <w:tcPr>
            <w:tcW w:w="2067" w:type="dxa"/>
          </w:tcPr>
          <w:p w:rsidR="00BA748C" w:rsidRPr="003B46F5" w:rsidRDefault="00BA748C" w:rsidP="00674B4E">
            <w:pPr>
              <w:autoSpaceDE w:val="0"/>
              <w:autoSpaceDN w:val="0"/>
              <w:adjustRightInd w:val="0"/>
              <w:spacing w:after="0" w:line="240" w:lineRule="auto"/>
              <w:jc w:val="center"/>
              <w:rPr>
                <w:rFonts w:ascii="Times New Roman" w:hAnsi="Times New Roman" w:cs="Times New Roman"/>
                <w:b/>
                <w:bCs/>
                <w:sz w:val="24"/>
                <w:szCs w:val="24"/>
              </w:rPr>
            </w:pPr>
            <w:r w:rsidRPr="003B46F5">
              <w:rPr>
                <w:rFonts w:ascii="Times New Roman" w:hAnsi="Times New Roman" w:cs="Times New Roman"/>
                <w:b/>
                <w:bCs/>
                <w:sz w:val="24"/>
                <w:szCs w:val="24"/>
              </w:rPr>
              <w:t>Литературное</w:t>
            </w:r>
          </w:p>
          <w:p w:rsidR="00BA748C" w:rsidRDefault="00BA748C" w:rsidP="00674B4E">
            <w:pPr>
              <w:autoSpaceDE w:val="0"/>
              <w:autoSpaceDN w:val="0"/>
              <w:adjustRightInd w:val="0"/>
              <w:spacing w:after="0" w:line="240" w:lineRule="auto"/>
              <w:jc w:val="center"/>
              <w:rPr>
                <w:rFonts w:ascii="Times New Roman" w:hAnsi="Times New Roman" w:cs="Times New Roman"/>
                <w:b/>
                <w:bCs/>
                <w:sz w:val="24"/>
                <w:szCs w:val="24"/>
              </w:rPr>
            </w:pPr>
            <w:r w:rsidRPr="003B46F5">
              <w:rPr>
                <w:rFonts w:ascii="Times New Roman" w:hAnsi="Times New Roman" w:cs="Times New Roman"/>
                <w:b/>
                <w:bCs/>
                <w:sz w:val="24"/>
                <w:szCs w:val="24"/>
              </w:rPr>
              <w:t>чтение</w:t>
            </w:r>
          </w:p>
        </w:tc>
        <w:tc>
          <w:tcPr>
            <w:tcW w:w="2083" w:type="dxa"/>
          </w:tcPr>
          <w:p w:rsidR="00BA748C" w:rsidRDefault="00BA748C" w:rsidP="00674B4E">
            <w:pPr>
              <w:autoSpaceDE w:val="0"/>
              <w:autoSpaceDN w:val="0"/>
              <w:adjustRightInd w:val="0"/>
              <w:spacing w:after="0" w:line="240" w:lineRule="auto"/>
              <w:jc w:val="center"/>
              <w:rPr>
                <w:rFonts w:ascii="Times New Roman" w:hAnsi="Times New Roman" w:cs="Times New Roman"/>
                <w:b/>
                <w:bCs/>
                <w:sz w:val="24"/>
                <w:szCs w:val="24"/>
              </w:rPr>
            </w:pPr>
            <w:r w:rsidRPr="003B46F5">
              <w:rPr>
                <w:rFonts w:ascii="Times New Roman" w:hAnsi="Times New Roman" w:cs="Times New Roman"/>
                <w:b/>
                <w:bCs/>
                <w:sz w:val="24"/>
                <w:szCs w:val="24"/>
              </w:rPr>
              <w:t>Математика</w:t>
            </w:r>
          </w:p>
        </w:tc>
        <w:tc>
          <w:tcPr>
            <w:tcW w:w="2051" w:type="dxa"/>
          </w:tcPr>
          <w:p w:rsidR="00BA748C" w:rsidRDefault="00BA748C" w:rsidP="00674B4E">
            <w:pPr>
              <w:autoSpaceDE w:val="0"/>
              <w:autoSpaceDN w:val="0"/>
              <w:adjustRightInd w:val="0"/>
              <w:spacing w:after="0" w:line="240" w:lineRule="auto"/>
              <w:jc w:val="center"/>
              <w:rPr>
                <w:rFonts w:ascii="Times New Roman" w:hAnsi="Times New Roman" w:cs="Times New Roman"/>
                <w:b/>
                <w:bCs/>
                <w:sz w:val="24"/>
                <w:szCs w:val="24"/>
              </w:rPr>
            </w:pPr>
            <w:r w:rsidRPr="003B46F5">
              <w:rPr>
                <w:rFonts w:ascii="Times New Roman" w:hAnsi="Times New Roman" w:cs="Times New Roman"/>
                <w:b/>
                <w:bCs/>
                <w:sz w:val="24"/>
                <w:szCs w:val="24"/>
              </w:rPr>
              <w:t>Окружающий мир</w:t>
            </w:r>
          </w:p>
        </w:tc>
      </w:tr>
      <w:tr w:rsidR="00BA748C" w:rsidTr="00674B4E">
        <w:tc>
          <w:tcPr>
            <w:tcW w:w="2257" w:type="dxa"/>
          </w:tcPr>
          <w:p w:rsidR="00BA748C" w:rsidRDefault="00BA748C" w:rsidP="00674B4E">
            <w:pPr>
              <w:autoSpaceDE w:val="0"/>
              <w:autoSpaceDN w:val="0"/>
              <w:adjustRightInd w:val="0"/>
              <w:spacing w:after="0" w:line="240" w:lineRule="auto"/>
              <w:jc w:val="both"/>
              <w:rPr>
                <w:rFonts w:ascii="Times New Roman" w:hAnsi="Times New Roman" w:cs="Times New Roman"/>
                <w:b/>
                <w:bCs/>
                <w:sz w:val="24"/>
                <w:szCs w:val="24"/>
              </w:rPr>
            </w:pPr>
            <w:r w:rsidRPr="003B46F5">
              <w:rPr>
                <w:rFonts w:ascii="Times New Roman" w:hAnsi="Times New Roman" w:cs="Times New Roman"/>
                <w:b/>
                <w:bCs/>
                <w:sz w:val="24"/>
                <w:szCs w:val="24"/>
              </w:rPr>
              <w:t>личностные</w:t>
            </w:r>
          </w:p>
        </w:tc>
        <w:tc>
          <w:tcPr>
            <w:tcW w:w="2106" w:type="dxa"/>
          </w:tcPr>
          <w:p w:rsidR="00BA748C" w:rsidRPr="000F64DE" w:rsidRDefault="00BA748C" w:rsidP="00674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w:t>
            </w:r>
            <w:r w:rsidRPr="000F64DE">
              <w:rPr>
                <w:rFonts w:ascii="Times New Roman" w:hAnsi="Times New Roman" w:cs="Times New Roman"/>
                <w:sz w:val="24"/>
                <w:szCs w:val="24"/>
              </w:rPr>
              <w:t>изненное самоопределение</w:t>
            </w:r>
          </w:p>
        </w:tc>
        <w:tc>
          <w:tcPr>
            <w:tcW w:w="2067" w:type="dxa"/>
          </w:tcPr>
          <w:p w:rsidR="00BA748C" w:rsidRPr="000F64DE" w:rsidRDefault="00BA748C" w:rsidP="00674B4E">
            <w:pPr>
              <w:autoSpaceDE w:val="0"/>
              <w:autoSpaceDN w:val="0"/>
              <w:adjustRightInd w:val="0"/>
              <w:spacing w:after="0" w:line="240" w:lineRule="auto"/>
              <w:rPr>
                <w:rFonts w:ascii="Times New Roman" w:hAnsi="Times New Roman" w:cs="Times New Roman"/>
                <w:sz w:val="24"/>
                <w:szCs w:val="24"/>
              </w:rPr>
            </w:pPr>
            <w:r w:rsidRPr="000F64DE">
              <w:rPr>
                <w:rFonts w:ascii="Times New Roman" w:hAnsi="Times New Roman" w:cs="Times New Roman"/>
                <w:sz w:val="24"/>
                <w:szCs w:val="24"/>
              </w:rPr>
              <w:t>Нравственно-этическая</w:t>
            </w:r>
            <w:r>
              <w:rPr>
                <w:rFonts w:ascii="Times New Roman" w:hAnsi="Times New Roman" w:cs="Times New Roman"/>
                <w:sz w:val="24"/>
                <w:szCs w:val="24"/>
              </w:rPr>
              <w:t xml:space="preserve"> </w:t>
            </w:r>
            <w:r w:rsidRPr="000F64DE">
              <w:rPr>
                <w:rFonts w:ascii="Times New Roman" w:hAnsi="Times New Roman" w:cs="Times New Roman"/>
                <w:sz w:val="24"/>
                <w:szCs w:val="24"/>
              </w:rPr>
              <w:lastRenderedPageBreak/>
              <w:t>ориентация</w:t>
            </w:r>
          </w:p>
        </w:tc>
        <w:tc>
          <w:tcPr>
            <w:tcW w:w="2083" w:type="dxa"/>
          </w:tcPr>
          <w:p w:rsidR="00BA748C" w:rsidRPr="000F64DE" w:rsidRDefault="00BA748C" w:rsidP="00674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w:t>
            </w:r>
            <w:r w:rsidRPr="000F64DE">
              <w:rPr>
                <w:rFonts w:ascii="Times New Roman" w:hAnsi="Times New Roman" w:cs="Times New Roman"/>
                <w:sz w:val="24"/>
                <w:szCs w:val="24"/>
              </w:rPr>
              <w:t>мысло</w:t>
            </w:r>
            <w:r>
              <w:rPr>
                <w:rFonts w:ascii="Times New Roman" w:hAnsi="Times New Roman" w:cs="Times New Roman"/>
                <w:sz w:val="24"/>
                <w:szCs w:val="24"/>
              </w:rPr>
              <w:t>-</w:t>
            </w:r>
            <w:r w:rsidRPr="000F64DE">
              <w:rPr>
                <w:rFonts w:ascii="Times New Roman" w:hAnsi="Times New Roman" w:cs="Times New Roman"/>
                <w:sz w:val="24"/>
                <w:szCs w:val="24"/>
              </w:rPr>
              <w:t>образование</w:t>
            </w:r>
          </w:p>
        </w:tc>
        <w:tc>
          <w:tcPr>
            <w:tcW w:w="2051" w:type="dxa"/>
          </w:tcPr>
          <w:p w:rsidR="00BA748C" w:rsidRPr="000F64DE" w:rsidRDefault="00BA748C" w:rsidP="00674B4E">
            <w:pPr>
              <w:autoSpaceDE w:val="0"/>
              <w:autoSpaceDN w:val="0"/>
              <w:adjustRightInd w:val="0"/>
              <w:spacing w:after="0" w:line="240" w:lineRule="auto"/>
              <w:rPr>
                <w:rFonts w:ascii="Times New Roman" w:hAnsi="Times New Roman" w:cs="Times New Roman"/>
                <w:sz w:val="24"/>
                <w:szCs w:val="24"/>
              </w:rPr>
            </w:pPr>
            <w:r w:rsidRPr="000F64DE">
              <w:rPr>
                <w:rFonts w:ascii="Times New Roman" w:hAnsi="Times New Roman" w:cs="Times New Roman"/>
                <w:sz w:val="24"/>
                <w:szCs w:val="24"/>
              </w:rPr>
              <w:t>Нравственно-этическая</w:t>
            </w:r>
            <w:r>
              <w:rPr>
                <w:rFonts w:ascii="Times New Roman" w:hAnsi="Times New Roman" w:cs="Times New Roman"/>
                <w:sz w:val="24"/>
                <w:szCs w:val="24"/>
              </w:rPr>
              <w:t xml:space="preserve"> </w:t>
            </w:r>
            <w:r w:rsidRPr="000F64DE">
              <w:rPr>
                <w:rFonts w:ascii="Times New Roman" w:hAnsi="Times New Roman" w:cs="Times New Roman"/>
                <w:sz w:val="24"/>
                <w:szCs w:val="24"/>
              </w:rPr>
              <w:lastRenderedPageBreak/>
              <w:t>ориентация</w:t>
            </w:r>
          </w:p>
        </w:tc>
      </w:tr>
      <w:tr w:rsidR="00BA748C" w:rsidTr="00674B4E">
        <w:tc>
          <w:tcPr>
            <w:tcW w:w="2257" w:type="dxa"/>
          </w:tcPr>
          <w:p w:rsidR="00BA748C" w:rsidRDefault="00BA748C" w:rsidP="00674B4E">
            <w:pPr>
              <w:autoSpaceDE w:val="0"/>
              <w:autoSpaceDN w:val="0"/>
              <w:adjustRightInd w:val="0"/>
              <w:spacing w:after="0" w:line="240" w:lineRule="auto"/>
              <w:jc w:val="both"/>
              <w:rPr>
                <w:rFonts w:ascii="Times New Roman" w:hAnsi="Times New Roman" w:cs="Times New Roman"/>
                <w:b/>
                <w:bCs/>
                <w:sz w:val="24"/>
                <w:szCs w:val="24"/>
              </w:rPr>
            </w:pPr>
            <w:r w:rsidRPr="003B46F5">
              <w:rPr>
                <w:rFonts w:ascii="Times New Roman" w:hAnsi="Times New Roman" w:cs="Times New Roman"/>
                <w:b/>
                <w:bCs/>
                <w:sz w:val="24"/>
                <w:szCs w:val="24"/>
              </w:rPr>
              <w:lastRenderedPageBreak/>
              <w:t>регулятивные</w:t>
            </w:r>
          </w:p>
        </w:tc>
        <w:tc>
          <w:tcPr>
            <w:tcW w:w="8307" w:type="dxa"/>
            <w:gridSpan w:val="4"/>
          </w:tcPr>
          <w:p w:rsidR="00BA748C" w:rsidRPr="000F64DE" w:rsidRDefault="00BA748C" w:rsidP="00674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w:t>
            </w:r>
            <w:r w:rsidRPr="000F64DE">
              <w:rPr>
                <w:rFonts w:ascii="Times New Roman" w:hAnsi="Times New Roman" w:cs="Times New Roman"/>
                <w:sz w:val="24"/>
                <w:szCs w:val="24"/>
              </w:rPr>
              <w:t>елеполагание, планирование, прогнозирование, контроль, коррекция, оценка,</w:t>
            </w:r>
          </w:p>
          <w:p w:rsidR="00BA748C" w:rsidRPr="000F64DE" w:rsidRDefault="00BA748C" w:rsidP="00674B4E">
            <w:pPr>
              <w:autoSpaceDE w:val="0"/>
              <w:autoSpaceDN w:val="0"/>
              <w:adjustRightInd w:val="0"/>
              <w:spacing w:after="0" w:line="240" w:lineRule="auto"/>
              <w:rPr>
                <w:rFonts w:ascii="Times New Roman" w:hAnsi="Times New Roman" w:cs="Times New Roman"/>
                <w:sz w:val="24"/>
                <w:szCs w:val="24"/>
              </w:rPr>
            </w:pPr>
            <w:r w:rsidRPr="000F64DE">
              <w:rPr>
                <w:rFonts w:ascii="Times New Roman" w:hAnsi="Times New Roman" w:cs="Times New Roman"/>
                <w:sz w:val="24"/>
                <w:szCs w:val="24"/>
              </w:rPr>
              <w:t>алгоритмизация действий (Математика, Русский язык, Окружающий мир,</w:t>
            </w:r>
          </w:p>
          <w:p w:rsidR="00BA748C" w:rsidRPr="000F64DE" w:rsidRDefault="00BA748C" w:rsidP="00674B4E">
            <w:pPr>
              <w:autoSpaceDE w:val="0"/>
              <w:autoSpaceDN w:val="0"/>
              <w:adjustRightInd w:val="0"/>
              <w:spacing w:after="0" w:line="240" w:lineRule="auto"/>
              <w:rPr>
                <w:rFonts w:ascii="Times New Roman" w:hAnsi="Times New Roman" w:cs="Times New Roman"/>
                <w:sz w:val="24"/>
                <w:szCs w:val="24"/>
              </w:rPr>
            </w:pPr>
            <w:r w:rsidRPr="000F64DE">
              <w:rPr>
                <w:rFonts w:ascii="Times New Roman" w:hAnsi="Times New Roman" w:cs="Times New Roman"/>
                <w:sz w:val="24"/>
                <w:szCs w:val="24"/>
              </w:rPr>
              <w:t>Технология, Физическая культура и др.)</w:t>
            </w:r>
          </w:p>
        </w:tc>
      </w:tr>
      <w:tr w:rsidR="00BA748C" w:rsidTr="00674B4E">
        <w:tc>
          <w:tcPr>
            <w:tcW w:w="2257" w:type="dxa"/>
          </w:tcPr>
          <w:p w:rsidR="00BA748C" w:rsidRPr="003B46F5" w:rsidRDefault="00BA748C" w:rsidP="00674B4E">
            <w:pPr>
              <w:autoSpaceDE w:val="0"/>
              <w:autoSpaceDN w:val="0"/>
              <w:adjustRightInd w:val="0"/>
              <w:spacing w:after="0" w:line="240" w:lineRule="auto"/>
              <w:jc w:val="both"/>
              <w:rPr>
                <w:rFonts w:ascii="Times New Roman" w:hAnsi="Times New Roman" w:cs="Times New Roman"/>
                <w:b/>
                <w:bCs/>
                <w:sz w:val="24"/>
                <w:szCs w:val="24"/>
              </w:rPr>
            </w:pPr>
            <w:r w:rsidRPr="003B46F5">
              <w:rPr>
                <w:rFonts w:ascii="Times New Roman" w:hAnsi="Times New Roman" w:cs="Times New Roman"/>
                <w:b/>
                <w:bCs/>
                <w:sz w:val="24"/>
                <w:szCs w:val="24"/>
              </w:rPr>
              <w:t>познавательные</w:t>
            </w:r>
          </w:p>
          <w:p w:rsidR="00BA748C" w:rsidRDefault="00BA748C" w:rsidP="00674B4E">
            <w:pPr>
              <w:autoSpaceDE w:val="0"/>
              <w:autoSpaceDN w:val="0"/>
              <w:adjustRightInd w:val="0"/>
              <w:spacing w:after="0" w:line="240" w:lineRule="auto"/>
              <w:jc w:val="both"/>
              <w:rPr>
                <w:rFonts w:ascii="Times New Roman" w:hAnsi="Times New Roman" w:cs="Times New Roman"/>
                <w:b/>
                <w:bCs/>
                <w:sz w:val="24"/>
                <w:szCs w:val="24"/>
              </w:rPr>
            </w:pPr>
            <w:r w:rsidRPr="003B46F5">
              <w:rPr>
                <w:rFonts w:ascii="Times New Roman" w:hAnsi="Times New Roman" w:cs="Times New Roman"/>
                <w:b/>
                <w:bCs/>
                <w:sz w:val="24"/>
                <w:szCs w:val="24"/>
              </w:rPr>
              <w:t>общеучебные</w:t>
            </w:r>
          </w:p>
        </w:tc>
        <w:tc>
          <w:tcPr>
            <w:tcW w:w="2106" w:type="dxa"/>
          </w:tcPr>
          <w:p w:rsidR="00BA748C" w:rsidRPr="000F64DE" w:rsidRDefault="00BA748C" w:rsidP="00674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0F64DE">
              <w:rPr>
                <w:rFonts w:ascii="Times New Roman" w:hAnsi="Times New Roman" w:cs="Times New Roman"/>
                <w:sz w:val="24"/>
                <w:szCs w:val="24"/>
              </w:rPr>
              <w:t>оделирование</w:t>
            </w:r>
            <w:r>
              <w:rPr>
                <w:rFonts w:ascii="Times New Roman" w:hAnsi="Times New Roman" w:cs="Times New Roman"/>
                <w:sz w:val="24"/>
                <w:szCs w:val="24"/>
              </w:rPr>
              <w:t xml:space="preserve"> </w:t>
            </w:r>
            <w:r w:rsidRPr="000F64DE">
              <w:rPr>
                <w:rFonts w:ascii="Times New Roman" w:hAnsi="Times New Roman" w:cs="Times New Roman"/>
                <w:sz w:val="24"/>
                <w:szCs w:val="24"/>
              </w:rPr>
              <w:t>(перевод устной</w:t>
            </w:r>
            <w:r>
              <w:rPr>
                <w:rFonts w:ascii="Times New Roman" w:hAnsi="Times New Roman" w:cs="Times New Roman"/>
                <w:sz w:val="24"/>
                <w:szCs w:val="24"/>
              </w:rPr>
              <w:t xml:space="preserve"> </w:t>
            </w:r>
            <w:r w:rsidRPr="000F64DE">
              <w:rPr>
                <w:rFonts w:ascii="Times New Roman" w:hAnsi="Times New Roman" w:cs="Times New Roman"/>
                <w:sz w:val="24"/>
                <w:szCs w:val="24"/>
              </w:rPr>
              <w:t>речи в</w:t>
            </w:r>
            <w:r>
              <w:rPr>
                <w:rFonts w:ascii="Times New Roman" w:hAnsi="Times New Roman" w:cs="Times New Roman"/>
                <w:sz w:val="24"/>
                <w:szCs w:val="24"/>
              </w:rPr>
              <w:t xml:space="preserve"> </w:t>
            </w:r>
            <w:r w:rsidRPr="000F64DE">
              <w:rPr>
                <w:rFonts w:ascii="Times New Roman" w:hAnsi="Times New Roman" w:cs="Times New Roman"/>
                <w:sz w:val="24"/>
                <w:szCs w:val="24"/>
              </w:rPr>
              <w:t>письменную)</w:t>
            </w:r>
          </w:p>
        </w:tc>
        <w:tc>
          <w:tcPr>
            <w:tcW w:w="2067" w:type="dxa"/>
          </w:tcPr>
          <w:p w:rsidR="00BA748C" w:rsidRPr="000F64DE" w:rsidRDefault="00BA748C" w:rsidP="00674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0F64DE">
              <w:rPr>
                <w:rFonts w:ascii="Times New Roman" w:hAnsi="Times New Roman" w:cs="Times New Roman"/>
                <w:sz w:val="24"/>
                <w:szCs w:val="24"/>
              </w:rPr>
              <w:t>мысловое чтение,</w:t>
            </w:r>
            <w:r>
              <w:rPr>
                <w:rFonts w:ascii="Times New Roman" w:hAnsi="Times New Roman" w:cs="Times New Roman"/>
                <w:sz w:val="24"/>
                <w:szCs w:val="24"/>
              </w:rPr>
              <w:t xml:space="preserve"> </w:t>
            </w:r>
            <w:r w:rsidRPr="000F64DE">
              <w:rPr>
                <w:rFonts w:ascii="Times New Roman" w:hAnsi="Times New Roman" w:cs="Times New Roman"/>
                <w:sz w:val="24"/>
                <w:szCs w:val="24"/>
              </w:rPr>
              <w:t>произвольные и</w:t>
            </w:r>
            <w:r>
              <w:rPr>
                <w:rFonts w:ascii="Times New Roman" w:hAnsi="Times New Roman" w:cs="Times New Roman"/>
                <w:sz w:val="24"/>
                <w:szCs w:val="24"/>
              </w:rPr>
              <w:t xml:space="preserve"> </w:t>
            </w:r>
            <w:r w:rsidRPr="000F64DE">
              <w:rPr>
                <w:rFonts w:ascii="Times New Roman" w:hAnsi="Times New Roman" w:cs="Times New Roman"/>
                <w:sz w:val="24"/>
                <w:szCs w:val="24"/>
              </w:rPr>
              <w:t>осознанные устные</w:t>
            </w:r>
            <w:r>
              <w:rPr>
                <w:rFonts w:ascii="Times New Roman" w:hAnsi="Times New Roman" w:cs="Times New Roman"/>
                <w:sz w:val="24"/>
                <w:szCs w:val="24"/>
              </w:rPr>
              <w:t xml:space="preserve"> </w:t>
            </w:r>
            <w:r w:rsidRPr="000F64DE">
              <w:rPr>
                <w:rFonts w:ascii="Times New Roman" w:hAnsi="Times New Roman" w:cs="Times New Roman"/>
                <w:sz w:val="24"/>
                <w:szCs w:val="24"/>
              </w:rPr>
              <w:t>и письменные</w:t>
            </w:r>
            <w:r>
              <w:rPr>
                <w:rFonts w:ascii="Times New Roman" w:hAnsi="Times New Roman" w:cs="Times New Roman"/>
                <w:sz w:val="24"/>
                <w:szCs w:val="24"/>
              </w:rPr>
              <w:t xml:space="preserve"> </w:t>
            </w:r>
            <w:r w:rsidRPr="000F64DE">
              <w:rPr>
                <w:rFonts w:ascii="Times New Roman" w:hAnsi="Times New Roman" w:cs="Times New Roman"/>
                <w:sz w:val="24"/>
                <w:szCs w:val="24"/>
              </w:rPr>
              <w:t>высказывания</w:t>
            </w:r>
          </w:p>
        </w:tc>
        <w:tc>
          <w:tcPr>
            <w:tcW w:w="2083" w:type="dxa"/>
          </w:tcPr>
          <w:p w:rsidR="00BA748C" w:rsidRPr="000F64DE" w:rsidRDefault="00BA748C" w:rsidP="00674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0F64DE">
              <w:rPr>
                <w:rFonts w:ascii="Times New Roman" w:hAnsi="Times New Roman" w:cs="Times New Roman"/>
                <w:sz w:val="24"/>
                <w:szCs w:val="24"/>
              </w:rPr>
              <w:t>оделирование,</w:t>
            </w:r>
            <w:r>
              <w:rPr>
                <w:rFonts w:ascii="Times New Roman" w:hAnsi="Times New Roman" w:cs="Times New Roman"/>
                <w:sz w:val="24"/>
                <w:szCs w:val="24"/>
              </w:rPr>
              <w:t xml:space="preserve"> </w:t>
            </w:r>
            <w:r w:rsidRPr="000F64DE">
              <w:rPr>
                <w:rFonts w:ascii="Times New Roman" w:hAnsi="Times New Roman" w:cs="Times New Roman"/>
                <w:sz w:val="24"/>
                <w:szCs w:val="24"/>
              </w:rPr>
              <w:t>выбор наиболее</w:t>
            </w:r>
            <w:r>
              <w:rPr>
                <w:rFonts w:ascii="Times New Roman" w:hAnsi="Times New Roman" w:cs="Times New Roman"/>
                <w:sz w:val="24"/>
                <w:szCs w:val="24"/>
              </w:rPr>
              <w:t xml:space="preserve"> </w:t>
            </w:r>
            <w:r w:rsidRPr="000F64DE">
              <w:rPr>
                <w:rFonts w:ascii="Times New Roman" w:hAnsi="Times New Roman" w:cs="Times New Roman"/>
                <w:sz w:val="24"/>
                <w:szCs w:val="24"/>
              </w:rPr>
              <w:t>эффективных</w:t>
            </w:r>
            <w:r>
              <w:rPr>
                <w:rFonts w:ascii="Times New Roman" w:hAnsi="Times New Roman" w:cs="Times New Roman"/>
                <w:sz w:val="24"/>
                <w:szCs w:val="24"/>
              </w:rPr>
              <w:t xml:space="preserve"> </w:t>
            </w:r>
            <w:r w:rsidRPr="000F64DE">
              <w:rPr>
                <w:rFonts w:ascii="Times New Roman" w:hAnsi="Times New Roman" w:cs="Times New Roman"/>
                <w:sz w:val="24"/>
                <w:szCs w:val="24"/>
              </w:rPr>
              <w:t>способов решения</w:t>
            </w:r>
            <w:r>
              <w:rPr>
                <w:rFonts w:ascii="Times New Roman" w:hAnsi="Times New Roman" w:cs="Times New Roman"/>
                <w:sz w:val="24"/>
                <w:szCs w:val="24"/>
              </w:rPr>
              <w:t xml:space="preserve"> </w:t>
            </w:r>
            <w:r w:rsidRPr="000F64DE">
              <w:rPr>
                <w:rFonts w:ascii="Times New Roman" w:hAnsi="Times New Roman" w:cs="Times New Roman"/>
                <w:sz w:val="24"/>
                <w:szCs w:val="24"/>
              </w:rPr>
              <w:t>задач</w:t>
            </w:r>
          </w:p>
        </w:tc>
        <w:tc>
          <w:tcPr>
            <w:tcW w:w="2051" w:type="dxa"/>
          </w:tcPr>
          <w:p w:rsidR="00BA748C" w:rsidRPr="000F64DE" w:rsidRDefault="00BA748C" w:rsidP="00674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w:t>
            </w:r>
            <w:r w:rsidRPr="000F64DE">
              <w:rPr>
                <w:rFonts w:ascii="Times New Roman" w:hAnsi="Times New Roman" w:cs="Times New Roman"/>
                <w:sz w:val="24"/>
                <w:szCs w:val="24"/>
              </w:rPr>
              <w:t>ирокий спектр</w:t>
            </w:r>
            <w:r>
              <w:rPr>
                <w:rFonts w:ascii="Times New Roman" w:hAnsi="Times New Roman" w:cs="Times New Roman"/>
                <w:sz w:val="24"/>
                <w:szCs w:val="24"/>
              </w:rPr>
              <w:t xml:space="preserve"> </w:t>
            </w:r>
            <w:r w:rsidRPr="000F64DE">
              <w:rPr>
                <w:rFonts w:ascii="Times New Roman" w:hAnsi="Times New Roman" w:cs="Times New Roman"/>
                <w:sz w:val="24"/>
                <w:szCs w:val="24"/>
              </w:rPr>
              <w:t>источников</w:t>
            </w:r>
            <w:r>
              <w:rPr>
                <w:rFonts w:ascii="Times New Roman" w:hAnsi="Times New Roman" w:cs="Times New Roman"/>
                <w:sz w:val="24"/>
                <w:szCs w:val="24"/>
              </w:rPr>
              <w:t xml:space="preserve"> </w:t>
            </w:r>
            <w:r w:rsidRPr="000F64DE">
              <w:rPr>
                <w:rFonts w:ascii="Times New Roman" w:hAnsi="Times New Roman" w:cs="Times New Roman"/>
                <w:sz w:val="24"/>
                <w:szCs w:val="24"/>
              </w:rPr>
              <w:t>информации</w:t>
            </w:r>
          </w:p>
        </w:tc>
      </w:tr>
      <w:tr w:rsidR="00BA748C" w:rsidTr="00674B4E">
        <w:tc>
          <w:tcPr>
            <w:tcW w:w="2257" w:type="dxa"/>
          </w:tcPr>
          <w:p w:rsidR="00BA748C" w:rsidRPr="003B46F5" w:rsidRDefault="00BA748C" w:rsidP="00674B4E">
            <w:pPr>
              <w:autoSpaceDE w:val="0"/>
              <w:autoSpaceDN w:val="0"/>
              <w:adjustRightInd w:val="0"/>
              <w:spacing w:after="0" w:line="240" w:lineRule="auto"/>
              <w:jc w:val="both"/>
              <w:rPr>
                <w:rFonts w:ascii="Times New Roman" w:hAnsi="Times New Roman" w:cs="Times New Roman"/>
                <w:b/>
                <w:bCs/>
                <w:sz w:val="24"/>
                <w:szCs w:val="24"/>
              </w:rPr>
            </w:pPr>
            <w:r w:rsidRPr="003B46F5">
              <w:rPr>
                <w:rFonts w:ascii="Times New Roman" w:hAnsi="Times New Roman" w:cs="Times New Roman"/>
                <w:b/>
                <w:bCs/>
                <w:sz w:val="24"/>
                <w:szCs w:val="24"/>
              </w:rPr>
              <w:t>познавательные</w:t>
            </w:r>
          </w:p>
          <w:p w:rsidR="00BA748C" w:rsidRDefault="00BA748C" w:rsidP="00674B4E">
            <w:pPr>
              <w:autoSpaceDE w:val="0"/>
              <w:autoSpaceDN w:val="0"/>
              <w:adjustRightInd w:val="0"/>
              <w:spacing w:after="0" w:line="240" w:lineRule="auto"/>
              <w:jc w:val="both"/>
              <w:rPr>
                <w:rFonts w:ascii="Times New Roman" w:hAnsi="Times New Roman" w:cs="Times New Roman"/>
                <w:b/>
                <w:bCs/>
                <w:sz w:val="24"/>
                <w:szCs w:val="24"/>
              </w:rPr>
            </w:pPr>
            <w:r w:rsidRPr="003B46F5">
              <w:rPr>
                <w:rFonts w:ascii="Times New Roman" w:hAnsi="Times New Roman" w:cs="Times New Roman"/>
                <w:b/>
                <w:bCs/>
                <w:sz w:val="24"/>
                <w:szCs w:val="24"/>
              </w:rPr>
              <w:t>логические</w:t>
            </w:r>
          </w:p>
        </w:tc>
        <w:tc>
          <w:tcPr>
            <w:tcW w:w="4173" w:type="dxa"/>
            <w:gridSpan w:val="2"/>
          </w:tcPr>
          <w:p w:rsidR="00BA748C" w:rsidRPr="000F64DE" w:rsidRDefault="00BA748C" w:rsidP="00674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w:t>
            </w:r>
            <w:r w:rsidRPr="000F64DE">
              <w:rPr>
                <w:rFonts w:ascii="Times New Roman" w:hAnsi="Times New Roman" w:cs="Times New Roman"/>
                <w:sz w:val="24"/>
                <w:szCs w:val="24"/>
              </w:rPr>
              <w:t>ормулирование личных, языковых,</w:t>
            </w:r>
            <w:r>
              <w:rPr>
                <w:rFonts w:ascii="Times New Roman" w:hAnsi="Times New Roman" w:cs="Times New Roman"/>
                <w:sz w:val="24"/>
                <w:szCs w:val="24"/>
              </w:rPr>
              <w:t xml:space="preserve"> </w:t>
            </w:r>
            <w:r w:rsidRPr="000F64DE">
              <w:rPr>
                <w:rFonts w:ascii="Times New Roman" w:hAnsi="Times New Roman" w:cs="Times New Roman"/>
                <w:sz w:val="24"/>
                <w:szCs w:val="24"/>
              </w:rPr>
              <w:t>нравственных проблем. Самостоятельное</w:t>
            </w:r>
            <w:r>
              <w:rPr>
                <w:rFonts w:ascii="Times New Roman" w:hAnsi="Times New Roman" w:cs="Times New Roman"/>
                <w:sz w:val="24"/>
                <w:szCs w:val="24"/>
              </w:rPr>
              <w:t xml:space="preserve"> </w:t>
            </w:r>
            <w:r w:rsidRPr="000F64DE">
              <w:rPr>
                <w:rFonts w:ascii="Times New Roman" w:hAnsi="Times New Roman" w:cs="Times New Roman"/>
                <w:sz w:val="24"/>
                <w:szCs w:val="24"/>
              </w:rPr>
              <w:t>создание способов решения проблем</w:t>
            </w:r>
            <w:r>
              <w:rPr>
                <w:rFonts w:ascii="Times New Roman" w:hAnsi="Times New Roman" w:cs="Times New Roman"/>
                <w:sz w:val="24"/>
                <w:szCs w:val="24"/>
              </w:rPr>
              <w:t xml:space="preserve"> </w:t>
            </w:r>
            <w:r w:rsidRPr="000F64DE">
              <w:rPr>
                <w:rFonts w:ascii="Times New Roman" w:hAnsi="Times New Roman" w:cs="Times New Roman"/>
                <w:sz w:val="24"/>
                <w:szCs w:val="24"/>
              </w:rPr>
              <w:t>поискового и творческого характера</w:t>
            </w:r>
          </w:p>
        </w:tc>
        <w:tc>
          <w:tcPr>
            <w:tcW w:w="4134" w:type="dxa"/>
            <w:gridSpan w:val="2"/>
          </w:tcPr>
          <w:p w:rsidR="00BA748C" w:rsidRPr="000F64DE" w:rsidRDefault="00BA748C" w:rsidP="00674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0F64DE">
              <w:rPr>
                <w:rFonts w:ascii="Times New Roman" w:hAnsi="Times New Roman" w:cs="Times New Roman"/>
                <w:sz w:val="24"/>
                <w:szCs w:val="24"/>
              </w:rPr>
              <w:t>нализ, синтез, сравнение, группировка,</w:t>
            </w:r>
            <w:r>
              <w:rPr>
                <w:rFonts w:ascii="Times New Roman" w:hAnsi="Times New Roman" w:cs="Times New Roman"/>
                <w:sz w:val="24"/>
                <w:szCs w:val="24"/>
              </w:rPr>
              <w:t xml:space="preserve"> </w:t>
            </w:r>
            <w:r w:rsidRPr="000F64DE">
              <w:rPr>
                <w:rFonts w:ascii="Times New Roman" w:hAnsi="Times New Roman" w:cs="Times New Roman"/>
                <w:sz w:val="24"/>
                <w:szCs w:val="24"/>
              </w:rPr>
              <w:t>причинно-следственные связи,</w:t>
            </w:r>
            <w:r>
              <w:rPr>
                <w:rFonts w:ascii="Times New Roman" w:hAnsi="Times New Roman" w:cs="Times New Roman"/>
                <w:sz w:val="24"/>
                <w:szCs w:val="24"/>
              </w:rPr>
              <w:t xml:space="preserve"> </w:t>
            </w:r>
            <w:r w:rsidRPr="000F64DE">
              <w:rPr>
                <w:rFonts w:ascii="Times New Roman" w:hAnsi="Times New Roman" w:cs="Times New Roman"/>
                <w:sz w:val="24"/>
                <w:szCs w:val="24"/>
              </w:rPr>
              <w:t>логические рассуждения,</w:t>
            </w:r>
            <w:r>
              <w:rPr>
                <w:rFonts w:ascii="Times New Roman" w:hAnsi="Times New Roman" w:cs="Times New Roman"/>
                <w:sz w:val="24"/>
                <w:szCs w:val="24"/>
              </w:rPr>
              <w:t xml:space="preserve"> </w:t>
            </w:r>
            <w:r w:rsidRPr="000F64DE">
              <w:rPr>
                <w:rFonts w:ascii="Times New Roman" w:hAnsi="Times New Roman" w:cs="Times New Roman"/>
                <w:sz w:val="24"/>
                <w:szCs w:val="24"/>
              </w:rPr>
              <w:t>доказательства, практические действия</w:t>
            </w:r>
          </w:p>
        </w:tc>
      </w:tr>
      <w:tr w:rsidR="00BA748C" w:rsidTr="00674B4E">
        <w:tc>
          <w:tcPr>
            <w:tcW w:w="2257" w:type="dxa"/>
          </w:tcPr>
          <w:p w:rsidR="00BA748C" w:rsidRDefault="00BA748C" w:rsidP="00674B4E">
            <w:pPr>
              <w:autoSpaceDE w:val="0"/>
              <w:autoSpaceDN w:val="0"/>
              <w:adjustRightInd w:val="0"/>
              <w:spacing w:after="0" w:line="240" w:lineRule="auto"/>
              <w:jc w:val="both"/>
              <w:rPr>
                <w:rFonts w:ascii="Times New Roman" w:hAnsi="Times New Roman" w:cs="Times New Roman"/>
                <w:b/>
                <w:bCs/>
                <w:sz w:val="24"/>
                <w:szCs w:val="24"/>
              </w:rPr>
            </w:pPr>
            <w:r w:rsidRPr="003B46F5">
              <w:rPr>
                <w:rFonts w:ascii="Times New Roman" w:hAnsi="Times New Roman" w:cs="Times New Roman"/>
                <w:b/>
                <w:bCs/>
                <w:sz w:val="24"/>
                <w:szCs w:val="24"/>
              </w:rPr>
              <w:t>коммуника</w:t>
            </w:r>
            <w:r>
              <w:rPr>
                <w:rFonts w:ascii="Times New Roman" w:hAnsi="Times New Roman" w:cs="Times New Roman"/>
                <w:b/>
                <w:bCs/>
                <w:sz w:val="24"/>
                <w:szCs w:val="24"/>
              </w:rPr>
              <w:t>-</w:t>
            </w:r>
            <w:r w:rsidRPr="003B46F5">
              <w:rPr>
                <w:rFonts w:ascii="Times New Roman" w:hAnsi="Times New Roman" w:cs="Times New Roman"/>
                <w:b/>
                <w:bCs/>
                <w:sz w:val="24"/>
                <w:szCs w:val="24"/>
              </w:rPr>
              <w:t>тивные</w:t>
            </w:r>
          </w:p>
        </w:tc>
        <w:tc>
          <w:tcPr>
            <w:tcW w:w="8307" w:type="dxa"/>
            <w:gridSpan w:val="4"/>
          </w:tcPr>
          <w:p w:rsidR="00BA748C" w:rsidRPr="000F64DE" w:rsidRDefault="00BA748C" w:rsidP="00674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0F64DE">
              <w:rPr>
                <w:rFonts w:ascii="Times New Roman" w:hAnsi="Times New Roman" w:cs="Times New Roman"/>
                <w:sz w:val="24"/>
                <w:szCs w:val="24"/>
              </w:rPr>
              <w:t>спользование средств языка и речи для получения и передачи информации, участие</w:t>
            </w:r>
            <w:r>
              <w:rPr>
                <w:rFonts w:ascii="Times New Roman" w:hAnsi="Times New Roman" w:cs="Times New Roman"/>
                <w:sz w:val="24"/>
                <w:szCs w:val="24"/>
              </w:rPr>
              <w:t xml:space="preserve"> </w:t>
            </w:r>
            <w:r w:rsidRPr="000F64DE">
              <w:rPr>
                <w:rFonts w:ascii="Times New Roman" w:hAnsi="Times New Roman" w:cs="Times New Roman"/>
                <w:sz w:val="24"/>
                <w:szCs w:val="24"/>
              </w:rPr>
              <w:t>в продуктивном диалоге; самовыражение: монологические высказывания разного</w:t>
            </w:r>
            <w:r>
              <w:rPr>
                <w:rFonts w:ascii="Times New Roman" w:hAnsi="Times New Roman" w:cs="Times New Roman"/>
                <w:sz w:val="24"/>
                <w:szCs w:val="24"/>
              </w:rPr>
              <w:t xml:space="preserve"> </w:t>
            </w:r>
            <w:r w:rsidRPr="000F64DE">
              <w:rPr>
                <w:rFonts w:ascii="Times New Roman" w:hAnsi="Times New Roman" w:cs="Times New Roman"/>
                <w:sz w:val="24"/>
                <w:szCs w:val="24"/>
              </w:rPr>
              <w:t>типа</w:t>
            </w:r>
          </w:p>
        </w:tc>
      </w:tr>
    </w:tbl>
    <w:p w:rsidR="00BA748C" w:rsidRDefault="00BA748C" w:rsidP="00BA748C">
      <w:pPr>
        <w:autoSpaceDE w:val="0"/>
        <w:autoSpaceDN w:val="0"/>
        <w:adjustRightInd w:val="0"/>
        <w:spacing w:after="0" w:line="240" w:lineRule="auto"/>
        <w:ind w:firstLine="709"/>
        <w:jc w:val="both"/>
        <w:rPr>
          <w:rFonts w:ascii="Times New Roman" w:hAnsi="Times New Roman" w:cs="Times New Roman"/>
          <w:b/>
          <w:bCs/>
          <w:sz w:val="24"/>
          <w:szCs w:val="24"/>
        </w:rPr>
      </w:pP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b/>
          <w:bCs/>
          <w:sz w:val="24"/>
          <w:szCs w:val="24"/>
        </w:rPr>
      </w:pPr>
      <w:r w:rsidRPr="000F64DE">
        <w:rPr>
          <w:rFonts w:ascii="Times New Roman" w:hAnsi="Times New Roman" w:cs="Times New Roman"/>
          <w:b/>
          <w:bCs/>
          <w:sz w:val="24"/>
          <w:szCs w:val="24"/>
        </w:rPr>
        <w:t>Личностные универсальные учебные действия.</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Содержание учебников «Азбука», «Русский язык», «Окружающий мир» и</w:t>
      </w:r>
      <w:r>
        <w:rPr>
          <w:rFonts w:ascii="Times New Roman" w:hAnsi="Times New Roman" w:cs="Times New Roman"/>
          <w:sz w:val="24"/>
          <w:szCs w:val="24"/>
        </w:rPr>
        <w:t xml:space="preserve"> </w:t>
      </w:r>
      <w:r w:rsidRPr="000F64DE">
        <w:rPr>
          <w:rFonts w:ascii="Times New Roman" w:hAnsi="Times New Roman" w:cs="Times New Roman"/>
          <w:sz w:val="24"/>
          <w:szCs w:val="24"/>
        </w:rPr>
        <w:t>«Литературное чтение» нацелено на формирование основ гражданской идентичности</w:t>
      </w:r>
      <w:r>
        <w:rPr>
          <w:rFonts w:ascii="Times New Roman" w:hAnsi="Times New Roman" w:cs="Times New Roman"/>
          <w:sz w:val="24"/>
          <w:szCs w:val="24"/>
        </w:rPr>
        <w:t xml:space="preserve"> </w:t>
      </w:r>
      <w:r w:rsidRPr="000F64DE">
        <w:rPr>
          <w:rFonts w:ascii="Times New Roman" w:hAnsi="Times New Roman" w:cs="Times New Roman"/>
          <w:sz w:val="24"/>
          <w:szCs w:val="24"/>
        </w:rPr>
        <w:t>личности школьника (патриотическое воспитание, чувства уважения и любви к родному</w:t>
      </w:r>
      <w:r>
        <w:rPr>
          <w:rFonts w:ascii="Times New Roman" w:hAnsi="Times New Roman" w:cs="Times New Roman"/>
          <w:sz w:val="24"/>
          <w:szCs w:val="24"/>
        </w:rPr>
        <w:t xml:space="preserve"> </w:t>
      </w:r>
      <w:r w:rsidRPr="000F64DE">
        <w:rPr>
          <w:rFonts w:ascii="Times New Roman" w:hAnsi="Times New Roman" w:cs="Times New Roman"/>
          <w:sz w:val="24"/>
          <w:szCs w:val="24"/>
        </w:rPr>
        <w:t>языку, к народу — создателю этого языка, чувства сопричастности и гордости за свою</w:t>
      </w:r>
      <w:r>
        <w:rPr>
          <w:rFonts w:ascii="Times New Roman" w:hAnsi="Times New Roman" w:cs="Times New Roman"/>
          <w:sz w:val="24"/>
          <w:szCs w:val="24"/>
        </w:rPr>
        <w:t xml:space="preserve"> </w:t>
      </w:r>
      <w:r w:rsidRPr="000F64DE">
        <w:rPr>
          <w:rFonts w:ascii="Times New Roman" w:hAnsi="Times New Roman" w:cs="Times New Roman"/>
          <w:sz w:val="24"/>
          <w:szCs w:val="24"/>
        </w:rPr>
        <w:t>страну, знакомство с географическими особенностями России, основными историческими</w:t>
      </w:r>
      <w:r>
        <w:rPr>
          <w:rFonts w:ascii="Times New Roman" w:hAnsi="Times New Roman" w:cs="Times New Roman"/>
          <w:sz w:val="24"/>
          <w:szCs w:val="24"/>
        </w:rPr>
        <w:t xml:space="preserve"> </w:t>
      </w:r>
      <w:r w:rsidRPr="000F64DE">
        <w:rPr>
          <w:rFonts w:ascii="Times New Roman" w:hAnsi="Times New Roman" w:cs="Times New Roman"/>
          <w:sz w:val="24"/>
          <w:szCs w:val="24"/>
        </w:rPr>
        <w:t>событиями, культурой народов, ее населяющих, знания государственной символики, прав</w:t>
      </w:r>
      <w:r>
        <w:rPr>
          <w:rFonts w:ascii="Times New Roman" w:hAnsi="Times New Roman" w:cs="Times New Roman"/>
          <w:sz w:val="24"/>
          <w:szCs w:val="24"/>
        </w:rPr>
        <w:t xml:space="preserve"> </w:t>
      </w:r>
      <w:r w:rsidRPr="000F64DE">
        <w:rPr>
          <w:rFonts w:ascii="Times New Roman" w:hAnsi="Times New Roman" w:cs="Times New Roman"/>
          <w:sz w:val="24"/>
          <w:szCs w:val="24"/>
        </w:rPr>
        <w:t>и обязанностей граждан России).</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Широкий культурологический фон, заложенный в учебниках математики (развороты</w:t>
      </w:r>
      <w:r>
        <w:rPr>
          <w:rFonts w:ascii="Times New Roman" w:hAnsi="Times New Roman" w:cs="Times New Roman"/>
          <w:sz w:val="24"/>
          <w:szCs w:val="24"/>
        </w:rPr>
        <w:t xml:space="preserve"> </w:t>
      </w:r>
      <w:r w:rsidRPr="000F64DE">
        <w:rPr>
          <w:rFonts w:ascii="Times New Roman" w:hAnsi="Times New Roman" w:cs="Times New Roman"/>
          <w:sz w:val="24"/>
          <w:szCs w:val="24"/>
        </w:rPr>
        <w:t>истории, сюжеты текстовых задач) и окружающего мира (сведения об исследователях,</w:t>
      </w:r>
      <w:r>
        <w:rPr>
          <w:rFonts w:ascii="Times New Roman" w:hAnsi="Times New Roman" w:cs="Times New Roman"/>
          <w:sz w:val="24"/>
          <w:szCs w:val="24"/>
        </w:rPr>
        <w:t xml:space="preserve"> </w:t>
      </w:r>
      <w:r w:rsidRPr="000F64DE">
        <w:rPr>
          <w:rFonts w:ascii="Times New Roman" w:hAnsi="Times New Roman" w:cs="Times New Roman"/>
          <w:sz w:val="24"/>
          <w:szCs w:val="24"/>
        </w:rPr>
        <w:t>ученых, изобретателях, людях разных профессий) позволяет сформировать</w:t>
      </w:r>
      <w:r>
        <w:rPr>
          <w:rFonts w:ascii="Times New Roman" w:hAnsi="Times New Roman" w:cs="Times New Roman"/>
          <w:sz w:val="24"/>
          <w:szCs w:val="24"/>
        </w:rPr>
        <w:t xml:space="preserve"> </w:t>
      </w:r>
      <w:r w:rsidRPr="000F64DE">
        <w:rPr>
          <w:rFonts w:ascii="Times New Roman" w:hAnsi="Times New Roman" w:cs="Times New Roman"/>
          <w:sz w:val="24"/>
          <w:szCs w:val="24"/>
        </w:rPr>
        <w:t>представление о трудовой предметно-преобразующей деятельности человека.</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Уникальная система заданий в учебниках литературного чтения позволяет</w:t>
      </w:r>
      <w:r>
        <w:rPr>
          <w:rFonts w:ascii="Times New Roman" w:hAnsi="Times New Roman" w:cs="Times New Roman"/>
          <w:sz w:val="24"/>
          <w:szCs w:val="24"/>
        </w:rPr>
        <w:t xml:space="preserve"> </w:t>
      </w:r>
      <w:r w:rsidRPr="000F64DE">
        <w:rPr>
          <w:rFonts w:ascii="Times New Roman" w:hAnsi="Times New Roman" w:cs="Times New Roman"/>
          <w:sz w:val="24"/>
          <w:szCs w:val="24"/>
        </w:rPr>
        <w:t>формировать представления о моральных нормах, этических чувствах (вины, стыла,</w:t>
      </w:r>
      <w:r>
        <w:rPr>
          <w:rFonts w:ascii="Times New Roman" w:hAnsi="Times New Roman" w:cs="Times New Roman"/>
          <w:sz w:val="24"/>
          <w:szCs w:val="24"/>
        </w:rPr>
        <w:t xml:space="preserve"> </w:t>
      </w:r>
      <w:r w:rsidRPr="000F64DE">
        <w:rPr>
          <w:rFonts w:ascii="Times New Roman" w:hAnsi="Times New Roman" w:cs="Times New Roman"/>
          <w:sz w:val="24"/>
          <w:szCs w:val="24"/>
        </w:rPr>
        <w:t>совести), моральной самооценке, развивать доверие и внимательность к людям,</w:t>
      </w:r>
      <w:r>
        <w:rPr>
          <w:rFonts w:ascii="Times New Roman" w:hAnsi="Times New Roman" w:cs="Times New Roman"/>
          <w:sz w:val="24"/>
          <w:szCs w:val="24"/>
        </w:rPr>
        <w:t xml:space="preserve"> </w:t>
      </w:r>
      <w:r w:rsidRPr="000F64DE">
        <w:rPr>
          <w:rFonts w:ascii="Times New Roman" w:hAnsi="Times New Roman" w:cs="Times New Roman"/>
          <w:sz w:val="24"/>
          <w:szCs w:val="24"/>
        </w:rPr>
        <w:t>готовность к сотрудничеству и дружбе, оказанию помощи, способность сочувствовать</w:t>
      </w:r>
      <w:r>
        <w:rPr>
          <w:rFonts w:ascii="Times New Roman" w:hAnsi="Times New Roman" w:cs="Times New Roman"/>
          <w:sz w:val="24"/>
          <w:szCs w:val="24"/>
        </w:rPr>
        <w:t xml:space="preserve"> </w:t>
      </w:r>
      <w:r w:rsidRPr="000F64DE">
        <w:rPr>
          <w:rFonts w:ascii="Times New Roman" w:hAnsi="Times New Roman" w:cs="Times New Roman"/>
          <w:sz w:val="24"/>
          <w:szCs w:val="24"/>
        </w:rPr>
        <w:t>и сопереживать чувствам других людей, понимать взаимосвязь между поступками и их</w:t>
      </w:r>
      <w:r>
        <w:rPr>
          <w:rFonts w:ascii="Times New Roman" w:hAnsi="Times New Roman" w:cs="Times New Roman"/>
          <w:sz w:val="24"/>
          <w:szCs w:val="24"/>
        </w:rPr>
        <w:t xml:space="preserve"> </w:t>
      </w:r>
      <w:r w:rsidRPr="000F64DE">
        <w:rPr>
          <w:rFonts w:ascii="Times New Roman" w:hAnsi="Times New Roman" w:cs="Times New Roman"/>
          <w:sz w:val="24"/>
          <w:szCs w:val="24"/>
        </w:rPr>
        <w:t>последствиями.</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Экологическая составляющая курса «Окружающий мир» позволяет формировать</w:t>
      </w:r>
      <w:r>
        <w:rPr>
          <w:rFonts w:ascii="Times New Roman" w:hAnsi="Times New Roman" w:cs="Times New Roman"/>
          <w:sz w:val="24"/>
          <w:szCs w:val="24"/>
        </w:rPr>
        <w:t xml:space="preserve"> </w:t>
      </w:r>
      <w:r w:rsidRPr="000F64DE">
        <w:rPr>
          <w:rFonts w:ascii="Times New Roman" w:hAnsi="Times New Roman" w:cs="Times New Roman"/>
          <w:sz w:val="24"/>
          <w:szCs w:val="24"/>
        </w:rPr>
        <w:t>представления о здоровом и безопасном образе жизни, понимание необходимости</w:t>
      </w:r>
      <w:r>
        <w:rPr>
          <w:rFonts w:ascii="Times New Roman" w:hAnsi="Times New Roman" w:cs="Times New Roman"/>
          <w:sz w:val="24"/>
          <w:szCs w:val="24"/>
        </w:rPr>
        <w:t xml:space="preserve"> </w:t>
      </w:r>
      <w:r w:rsidRPr="000F64DE">
        <w:rPr>
          <w:rFonts w:ascii="Times New Roman" w:hAnsi="Times New Roman" w:cs="Times New Roman"/>
          <w:sz w:val="24"/>
          <w:szCs w:val="24"/>
        </w:rPr>
        <w:t>бережного отношения к природе и людям.</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С 1 класса идёт формирование мотивов деятельности, системы ценностных</w:t>
      </w:r>
      <w:r>
        <w:rPr>
          <w:rFonts w:ascii="Times New Roman" w:hAnsi="Times New Roman" w:cs="Times New Roman"/>
          <w:sz w:val="24"/>
          <w:szCs w:val="24"/>
        </w:rPr>
        <w:t xml:space="preserve"> </w:t>
      </w:r>
      <w:r w:rsidRPr="000F64DE">
        <w:rPr>
          <w:rFonts w:ascii="Times New Roman" w:hAnsi="Times New Roman" w:cs="Times New Roman"/>
          <w:sz w:val="24"/>
          <w:szCs w:val="24"/>
        </w:rPr>
        <w:t>отношений учащихся к себе, другим участникам образовательного процесса, самому</w:t>
      </w:r>
      <w:r>
        <w:rPr>
          <w:rFonts w:ascii="Times New Roman" w:hAnsi="Times New Roman" w:cs="Times New Roman"/>
          <w:sz w:val="24"/>
          <w:szCs w:val="24"/>
        </w:rPr>
        <w:t xml:space="preserve"> </w:t>
      </w:r>
      <w:r w:rsidRPr="000F64DE">
        <w:rPr>
          <w:rFonts w:ascii="Times New Roman" w:hAnsi="Times New Roman" w:cs="Times New Roman"/>
          <w:sz w:val="24"/>
          <w:szCs w:val="24"/>
        </w:rPr>
        <w:t>образовательному процессу, объектам познания, результатам образовательной</w:t>
      </w:r>
      <w:r>
        <w:rPr>
          <w:rFonts w:ascii="Times New Roman" w:hAnsi="Times New Roman" w:cs="Times New Roman"/>
          <w:sz w:val="24"/>
          <w:szCs w:val="24"/>
        </w:rPr>
        <w:t xml:space="preserve"> </w:t>
      </w:r>
      <w:r w:rsidRPr="000F64DE">
        <w:rPr>
          <w:rFonts w:ascii="Times New Roman" w:hAnsi="Times New Roman" w:cs="Times New Roman"/>
          <w:sz w:val="24"/>
          <w:szCs w:val="24"/>
        </w:rPr>
        <w:t>деятельности и т.д.</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b/>
          <w:bCs/>
          <w:sz w:val="24"/>
          <w:szCs w:val="24"/>
        </w:rPr>
      </w:pPr>
      <w:r w:rsidRPr="000F64DE">
        <w:rPr>
          <w:rFonts w:ascii="Times New Roman" w:hAnsi="Times New Roman" w:cs="Times New Roman"/>
          <w:b/>
          <w:bCs/>
          <w:sz w:val="24"/>
          <w:szCs w:val="24"/>
        </w:rPr>
        <w:t>Регулятивные универсальные учебные действия</w:t>
      </w:r>
      <w:r>
        <w:rPr>
          <w:rFonts w:ascii="Times New Roman" w:hAnsi="Times New Roman" w:cs="Times New Roman"/>
          <w:b/>
          <w:bCs/>
          <w:sz w:val="24"/>
          <w:szCs w:val="24"/>
        </w:rPr>
        <w:t>.</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УМК «Школа России» предоставляет большие возможности для формирования</w:t>
      </w:r>
      <w:r>
        <w:rPr>
          <w:rFonts w:ascii="Times New Roman" w:hAnsi="Times New Roman" w:cs="Times New Roman"/>
          <w:sz w:val="24"/>
          <w:szCs w:val="24"/>
        </w:rPr>
        <w:t xml:space="preserve"> </w:t>
      </w:r>
      <w:r w:rsidRPr="000F64DE">
        <w:rPr>
          <w:rFonts w:ascii="Times New Roman" w:hAnsi="Times New Roman" w:cs="Times New Roman"/>
          <w:sz w:val="24"/>
          <w:szCs w:val="24"/>
        </w:rPr>
        <w:t>регулятивных учебных действий. Важную роль в их формировании играет общая</w:t>
      </w:r>
      <w:r>
        <w:rPr>
          <w:rFonts w:ascii="Times New Roman" w:hAnsi="Times New Roman" w:cs="Times New Roman"/>
          <w:sz w:val="24"/>
          <w:szCs w:val="24"/>
        </w:rPr>
        <w:t xml:space="preserve"> </w:t>
      </w:r>
      <w:r w:rsidRPr="000F64DE">
        <w:rPr>
          <w:rFonts w:ascii="Times New Roman" w:hAnsi="Times New Roman" w:cs="Times New Roman"/>
          <w:sz w:val="24"/>
          <w:szCs w:val="24"/>
        </w:rPr>
        <w:t>структура всех учебников комплекта. Маршрутные листы, предваряющие каждую тему,</w:t>
      </w:r>
      <w:r>
        <w:rPr>
          <w:rFonts w:ascii="Times New Roman" w:hAnsi="Times New Roman" w:cs="Times New Roman"/>
          <w:sz w:val="24"/>
          <w:szCs w:val="24"/>
        </w:rPr>
        <w:t xml:space="preserve"> </w:t>
      </w:r>
      <w:r w:rsidRPr="000F64DE">
        <w:rPr>
          <w:rFonts w:ascii="Times New Roman" w:hAnsi="Times New Roman" w:cs="Times New Roman"/>
          <w:sz w:val="24"/>
          <w:szCs w:val="24"/>
        </w:rPr>
        <w:t>наглядно представляют учебные задачи, стоящие перед школьниками. Работа с</w:t>
      </w:r>
      <w:r>
        <w:rPr>
          <w:rFonts w:ascii="Times New Roman" w:hAnsi="Times New Roman" w:cs="Times New Roman"/>
          <w:sz w:val="24"/>
          <w:szCs w:val="24"/>
        </w:rPr>
        <w:t xml:space="preserve"> </w:t>
      </w:r>
      <w:r w:rsidRPr="000F64DE">
        <w:rPr>
          <w:rFonts w:ascii="Times New Roman" w:hAnsi="Times New Roman" w:cs="Times New Roman"/>
          <w:sz w:val="24"/>
          <w:szCs w:val="24"/>
        </w:rPr>
        <w:t>маршрутами позволяет сформулировать учебные цели, отслеживать продвижение по</w:t>
      </w:r>
      <w:r>
        <w:rPr>
          <w:rFonts w:ascii="Times New Roman" w:hAnsi="Times New Roman" w:cs="Times New Roman"/>
          <w:sz w:val="24"/>
          <w:szCs w:val="24"/>
        </w:rPr>
        <w:t xml:space="preserve"> </w:t>
      </w:r>
      <w:r w:rsidRPr="000F64DE">
        <w:rPr>
          <w:rFonts w:ascii="Times New Roman" w:hAnsi="Times New Roman" w:cs="Times New Roman"/>
          <w:sz w:val="24"/>
          <w:szCs w:val="24"/>
        </w:rPr>
        <w:t>учебной теме, проводить рефлексию и постановку задач.</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Для формирования умений самоконтроля и самооценки в УМК «Школа России»</w:t>
      </w:r>
      <w:r>
        <w:rPr>
          <w:rFonts w:ascii="Times New Roman" w:hAnsi="Times New Roman" w:cs="Times New Roman"/>
          <w:sz w:val="24"/>
          <w:szCs w:val="24"/>
        </w:rPr>
        <w:t xml:space="preserve"> </w:t>
      </w:r>
      <w:r w:rsidRPr="000F64DE">
        <w:rPr>
          <w:rFonts w:ascii="Times New Roman" w:hAnsi="Times New Roman" w:cs="Times New Roman"/>
          <w:sz w:val="24"/>
          <w:szCs w:val="24"/>
        </w:rPr>
        <w:t>разработаны листы с проверочными и тренинговыми заданиями, которые есть как в</w:t>
      </w:r>
      <w:r>
        <w:rPr>
          <w:rFonts w:ascii="Times New Roman" w:hAnsi="Times New Roman" w:cs="Times New Roman"/>
          <w:sz w:val="24"/>
          <w:szCs w:val="24"/>
        </w:rPr>
        <w:t xml:space="preserve"> </w:t>
      </w:r>
      <w:r w:rsidRPr="000F64DE">
        <w:rPr>
          <w:rFonts w:ascii="Times New Roman" w:hAnsi="Times New Roman" w:cs="Times New Roman"/>
          <w:sz w:val="24"/>
          <w:szCs w:val="24"/>
        </w:rPr>
        <w:t>учебнике, так и в рабочих тетрадях. Данные листы позволяют учащимся самостоятельно</w:t>
      </w:r>
      <w:r>
        <w:rPr>
          <w:rFonts w:ascii="Times New Roman" w:hAnsi="Times New Roman" w:cs="Times New Roman"/>
          <w:sz w:val="24"/>
          <w:szCs w:val="24"/>
        </w:rPr>
        <w:t xml:space="preserve"> </w:t>
      </w:r>
      <w:r w:rsidRPr="000F64DE">
        <w:rPr>
          <w:rFonts w:ascii="Times New Roman" w:hAnsi="Times New Roman" w:cs="Times New Roman"/>
          <w:sz w:val="24"/>
          <w:szCs w:val="24"/>
        </w:rPr>
        <w:t>определить уровень усвоения ими той или иной предметной темы и найти необходимые</w:t>
      </w:r>
      <w:r>
        <w:rPr>
          <w:rFonts w:ascii="Times New Roman" w:hAnsi="Times New Roman" w:cs="Times New Roman"/>
          <w:sz w:val="24"/>
          <w:szCs w:val="24"/>
        </w:rPr>
        <w:t xml:space="preserve"> </w:t>
      </w:r>
      <w:r w:rsidRPr="000F64DE">
        <w:rPr>
          <w:rFonts w:ascii="Times New Roman" w:hAnsi="Times New Roman" w:cs="Times New Roman"/>
          <w:sz w:val="24"/>
          <w:szCs w:val="24"/>
        </w:rPr>
        <w:t>задания, позволяющие устранить выявленные пробелы в знаниях.</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lastRenderedPageBreak/>
        <w:t>В учебниках предложено много направлений для проектной деятельности по темам,</w:t>
      </w:r>
      <w:r>
        <w:rPr>
          <w:rFonts w:ascii="Times New Roman" w:hAnsi="Times New Roman" w:cs="Times New Roman"/>
          <w:sz w:val="24"/>
          <w:szCs w:val="24"/>
        </w:rPr>
        <w:t xml:space="preserve"> </w:t>
      </w:r>
      <w:r w:rsidRPr="000F64DE">
        <w:rPr>
          <w:rFonts w:ascii="Times New Roman" w:hAnsi="Times New Roman" w:cs="Times New Roman"/>
          <w:sz w:val="24"/>
          <w:szCs w:val="24"/>
        </w:rPr>
        <w:t>близким к учебным. В ходе проектной деятельности формируются умения ставить цель,</w:t>
      </w:r>
      <w:r>
        <w:rPr>
          <w:rFonts w:ascii="Times New Roman" w:hAnsi="Times New Roman" w:cs="Times New Roman"/>
          <w:sz w:val="24"/>
          <w:szCs w:val="24"/>
        </w:rPr>
        <w:t xml:space="preserve"> </w:t>
      </w:r>
      <w:r w:rsidRPr="000F64DE">
        <w:rPr>
          <w:rFonts w:ascii="Times New Roman" w:hAnsi="Times New Roman" w:cs="Times New Roman"/>
          <w:sz w:val="24"/>
          <w:szCs w:val="24"/>
        </w:rPr>
        <w:t>удерживать ее и планировать шаги для ее достижения. Обучение этим навыкам опирается</w:t>
      </w:r>
      <w:r>
        <w:rPr>
          <w:rFonts w:ascii="Times New Roman" w:hAnsi="Times New Roman" w:cs="Times New Roman"/>
          <w:sz w:val="24"/>
          <w:szCs w:val="24"/>
        </w:rPr>
        <w:t xml:space="preserve"> </w:t>
      </w:r>
      <w:r w:rsidRPr="000F64DE">
        <w:rPr>
          <w:rFonts w:ascii="Times New Roman" w:hAnsi="Times New Roman" w:cs="Times New Roman"/>
          <w:sz w:val="24"/>
          <w:szCs w:val="24"/>
        </w:rPr>
        <w:t>на разработанные в рабочих тетрадях листы «Работа над проектами», предназначенные</w:t>
      </w:r>
      <w:r>
        <w:rPr>
          <w:rFonts w:ascii="Times New Roman" w:hAnsi="Times New Roman" w:cs="Times New Roman"/>
          <w:sz w:val="24"/>
          <w:szCs w:val="24"/>
        </w:rPr>
        <w:t xml:space="preserve"> </w:t>
      </w:r>
      <w:r w:rsidRPr="000F64DE">
        <w:rPr>
          <w:rFonts w:ascii="Times New Roman" w:hAnsi="Times New Roman" w:cs="Times New Roman"/>
          <w:sz w:val="24"/>
          <w:szCs w:val="24"/>
        </w:rPr>
        <w:t>для самостоятельного заполнения учащимися.</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Формированию регулятивных универсальных учебных действий служат и система</w:t>
      </w:r>
      <w:r>
        <w:rPr>
          <w:rFonts w:ascii="Times New Roman" w:hAnsi="Times New Roman" w:cs="Times New Roman"/>
          <w:sz w:val="24"/>
          <w:szCs w:val="24"/>
        </w:rPr>
        <w:t xml:space="preserve"> </w:t>
      </w:r>
      <w:r w:rsidRPr="000F64DE">
        <w:rPr>
          <w:rFonts w:ascii="Times New Roman" w:hAnsi="Times New Roman" w:cs="Times New Roman"/>
          <w:sz w:val="24"/>
          <w:szCs w:val="24"/>
        </w:rPr>
        <w:t>заданий. Уже при обучении по «Азбуке» даются задания на самопроверку результата,</w:t>
      </w:r>
      <w:r>
        <w:rPr>
          <w:rFonts w:ascii="Times New Roman" w:hAnsi="Times New Roman" w:cs="Times New Roman"/>
          <w:sz w:val="24"/>
          <w:szCs w:val="24"/>
        </w:rPr>
        <w:t xml:space="preserve"> </w:t>
      </w:r>
      <w:r w:rsidRPr="000F64DE">
        <w:rPr>
          <w:rFonts w:ascii="Times New Roman" w:hAnsi="Times New Roman" w:cs="Times New Roman"/>
          <w:sz w:val="24"/>
          <w:szCs w:val="24"/>
        </w:rPr>
        <w:t>оценку результата, коррекцию (Найди и исправь ошибку). В учебниках математики с 1</w:t>
      </w:r>
      <w:r>
        <w:rPr>
          <w:rFonts w:ascii="Times New Roman" w:hAnsi="Times New Roman" w:cs="Times New Roman"/>
          <w:sz w:val="24"/>
          <w:szCs w:val="24"/>
        </w:rPr>
        <w:t xml:space="preserve"> </w:t>
      </w:r>
      <w:r w:rsidRPr="000F64DE">
        <w:rPr>
          <w:rFonts w:ascii="Times New Roman" w:hAnsi="Times New Roman" w:cs="Times New Roman"/>
          <w:sz w:val="24"/>
          <w:szCs w:val="24"/>
        </w:rPr>
        <w:t>класса даются задания, нацеленные на оценку, прикидку и прогнозирование результата</w:t>
      </w:r>
      <w:r>
        <w:rPr>
          <w:rFonts w:ascii="Times New Roman" w:hAnsi="Times New Roman" w:cs="Times New Roman"/>
          <w:sz w:val="24"/>
          <w:szCs w:val="24"/>
        </w:rPr>
        <w:t xml:space="preserve"> </w:t>
      </w:r>
      <w:r w:rsidRPr="000F64DE">
        <w:rPr>
          <w:rFonts w:ascii="Times New Roman" w:hAnsi="Times New Roman" w:cs="Times New Roman"/>
          <w:sz w:val="24"/>
          <w:szCs w:val="24"/>
        </w:rPr>
        <w:t>вычислений; задания, обучающие пошаговому и итоговому контролю за результатами</w:t>
      </w:r>
      <w:r>
        <w:rPr>
          <w:rFonts w:ascii="Times New Roman" w:hAnsi="Times New Roman" w:cs="Times New Roman"/>
          <w:sz w:val="24"/>
          <w:szCs w:val="24"/>
        </w:rPr>
        <w:t xml:space="preserve"> </w:t>
      </w:r>
      <w:r w:rsidRPr="000F64DE">
        <w:rPr>
          <w:rFonts w:ascii="Times New Roman" w:hAnsi="Times New Roman" w:cs="Times New Roman"/>
          <w:sz w:val="24"/>
          <w:szCs w:val="24"/>
        </w:rPr>
        <w:t>вычислений, планированию решения задачи и прогнозировать результат, задания,</w:t>
      </w:r>
      <w:r>
        <w:rPr>
          <w:rFonts w:ascii="Times New Roman" w:hAnsi="Times New Roman" w:cs="Times New Roman"/>
          <w:sz w:val="24"/>
          <w:szCs w:val="24"/>
        </w:rPr>
        <w:t xml:space="preserve"> </w:t>
      </w:r>
      <w:r w:rsidRPr="000F64DE">
        <w:rPr>
          <w:rFonts w:ascii="Times New Roman" w:hAnsi="Times New Roman" w:cs="Times New Roman"/>
          <w:sz w:val="24"/>
          <w:szCs w:val="24"/>
        </w:rPr>
        <w:t>содержащие элементы исследовательской деятельности (наблюдение над свойствами</w:t>
      </w:r>
      <w:r>
        <w:rPr>
          <w:rFonts w:ascii="Times New Roman" w:hAnsi="Times New Roman" w:cs="Times New Roman"/>
          <w:sz w:val="24"/>
          <w:szCs w:val="24"/>
        </w:rPr>
        <w:t xml:space="preserve"> </w:t>
      </w:r>
      <w:r w:rsidRPr="000F64DE">
        <w:rPr>
          <w:rFonts w:ascii="Times New Roman" w:hAnsi="Times New Roman" w:cs="Times New Roman"/>
          <w:sz w:val="24"/>
          <w:szCs w:val="24"/>
        </w:rPr>
        <w:t>чисел, операций арифметических действий, зависимостей между величинами).</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Структура изложения содержания учебного материала в учебниках (маршрутные</w:t>
      </w:r>
      <w:r>
        <w:rPr>
          <w:rFonts w:ascii="Times New Roman" w:hAnsi="Times New Roman" w:cs="Times New Roman"/>
          <w:sz w:val="24"/>
          <w:szCs w:val="24"/>
        </w:rPr>
        <w:t xml:space="preserve"> </w:t>
      </w:r>
      <w:r w:rsidRPr="000F64DE">
        <w:rPr>
          <w:rFonts w:ascii="Times New Roman" w:hAnsi="Times New Roman" w:cs="Times New Roman"/>
          <w:sz w:val="24"/>
          <w:szCs w:val="24"/>
        </w:rPr>
        <w:t>листы, инвариантная и вариативная части, парная и коллективная деятельность,</w:t>
      </w:r>
      <w:r>
        <w:rPr>
          <w:rFonts w:ascii="Times New Roman" w:hAnsi="Times New Roman" w:cs="Times New Roman"/>
          <w:sz w:val="24"/>
          <w:szCs w:val="24"/>
        </w:rPr>
        <w:t xml:space="preserve"> </w:t>
      </w:r>
      <w:r w:rsidRPr="000F64DE">
        <w:rPr>
          <w:rFonts w:ascii="Times New Roman" w:hAnsi="Times New Roman" w:cs="Times New Roman"/>
          <w:sz w:val="24"/>
          <w:szCs w:val="24"/>
        </w:rPr>
        <w:t>«интеллектуальный марафон», «дифференцированные задания», «творческие задания»,</w:t>
      </w:r>
      <w:r>
        <w:rPr>
          <w:rFonts w:ascii="Times New Roman" w:hAnsi="Times New Roman" w:cs="Times New Roman"/>
          <w:sz w:val="24"/>
          <w:szCs w:val="24"/>
        </w:rPr>
        <w:t xml:space="preserve"> </w:t>
      </w:r>
      <w:r w:rsidRPr="000F64DE">
        <w:rPr>
          <w:rFonts w:ascii="Times New Roman" w:hAnsi="Times New Roman" w:cs="Times New Roman"/>
          <w:sz w:val="24"/>
          <w:szCs w:val="24"/>
        </w:rPr>
        <w:t>«информационный поиск», тренинговые и проверочные задания, разворот учебника —</w:t>
      </w:r>
      <w:r>
        <w:rPr>
          <w:rFonts w:ascii="Times New Roman" w:hAnsi="Times New Roman" w:cs="Times New Roman"/>
          <w:sz w:val="24"/>
          <w:szCs w:val="24"/>
        </w:rPr>
        <w:t xml:space="preserve"> </w:t>
      </w:r>
      <w:r w:rsidRPr="000F64DE">
        <w:rPr>
          <w:rFonts w:ascii="Times New Roman" w:hAnsi="Times New Roman" w:cs="Times New Roman"/>
          <w:sz w:val="24"/>
          <w:szCs w:val="24"/>
        </w:rPr>
        <w:t>урок) позволяет строить урок с учетом индивидуальной траектории развития каждого</w:t>
      </w:r>
      <w:r>
        <w:rPr>
          <w:rFonts w:ascii="Times New Roman" w:hAnsi="Times New Roman" w:cs="Times New Roman"/>
          <w:sz w:val="24"/>
          <w:szCs w:val="24"/>
        </w:rPr>
        <w:t xml:space="preserve"> </w:t>
      </w:r>
      <w:r w:rsidRPr="000F64DE">
        <w:rPr>
          <w:rFonts w:ascii="Times New Roman" w:hAnsi="Times New Roman" w:cs="Times New Roman"/>
          <w:sz w:val="24"/>
          <w:szCs w:val="24"/>
        </w:rPr>
        <w:t>ребенка и организовывать учебную деятельность так, что дети получают возможность</w:t>
      </w:r>
      <w:r>
        <w:rPr>
          <w:rFonts w:ascii="Times New Roman" w:hAnsi="Times New Roman" w:cs="Times New Roman"/>
          <w:sz w:val="24"/>
          <w:szCs w:val="24"/>
        </w:rPr>
        <w:t xml:space="preserve"> </w:t>
      </w:r>
      <w:r w:rsidRPr="000F64DE">
        <w:rPr>
          <w:rFonts w:ascii="Times New Roman" w:hAnsi="Times New Roman" w:cs="Times New Roman"/>
          <w:sz w:val="24"/>
          <w:szCs w:val="24"/>
        </w:rPr>
        <w:t>учиться:</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 принимать и сохранять учебную задачу; планировать своё действие в соответствии</w:t>
      </w:r>
      <w:r>
        <w:rPr>
          <w:rFonts w:ascii="Times New Roman" w:hAnsi="Times New Roman" w:cs="Times New Roman"/>
          <w:sz w:val="24"/>
          <w:szCs w:val="24"/>
        </w:rPr>
        <w:t xml:space="preserve"> </w:t>
      </w:r>
      <w:r w:rsidRPr="000F64DE">
        <w:rPr>
          <w:rFonts w:ascii="Times New Roman" w:hAnsi="Times New Roman" w:cs="Times New Roman"/>
          <w:sz w:val="24"/>
          <w:szCs w:val="24"/>
        </w:rPr>
        <w:t>с ней;</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 осуществлять итоговый и пошаговый контроль по результату;</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 различать способ и результат действия;</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 оценивать правильность выполнения действия, вносить коррективы.</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b/>
          <w:bCs/>
          <w:sz w:val="24"/>
          <w:szCs w:val="24"/>
        </w:rPr>
      </w:pPr>
      <w:r w:rsidRPr="000F64DE">
        <w:rPr>
          <w:rFonts w:ascii="Times New Roman" w:hAnsi="Times New Roman" w:cs="Times New Roman"/>
          <w:b/>
          <w:bCs/>
          <w:sz w:val="24"/>
          <w:szCs w:val="24"/>
        </w:rPr>
        <w:t>Познавательные универсальные учебные действия</w:t>
      </w:r>
      <w:r>
        <w:rPr>
          <w:rFonts w:ascii="Times New Roman" w:hAnsi="Times New Roman" w:cs="Times New Roman"/>
          <w:b/>
          <w:bCs/>
          <w:sz w:val="24"/>
          <w:szCs w:val="24"/>
        </w:rPr>
        <w:t>.</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Содержание учебников УМК «Школа России» нацелено на формирование</w:t>
      </w:r>
      <w:r>
        <w:rPr>
          <w:rFonts w:ascii="Times New Roman" w:hAnsi="Times New Roman" w:cs="Times New Roman"/>
          <w:sz w:val="24"/>
          <w:szCs w:val="24"/>
        </w:rPr>
        <w:t xml:space="preserve"> </w:t>
      </w:r>
      <w:r w:rsidRPr="000F64DE">
        <w:rPr>
          <w:rFonts w:ascii="Times New Roman" w:hAnsi="Times New Roman" w:cs="Times New Roman"/>
          <w:sz w:val="24"/>
          <w:szCs w:val="24"/>
        </w:rPr>
        <w:t>познавательных универсальных учебных действий (общеучебных и логических).</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Благодаря широкому включению в учебники разнообразного дополнительного</w:t>
      </w:r>
      <w:r>
        <w:rPr>
          <w:rFonts w:ascii="Times New Roman" w:hAnsi="Times New Roman" w:cs="Times New Roman"/>
          <w:sz w:val="24"/>
          <w:szCs w:val="24"/>
        </w:rPr>
        <w:t xml:space="preserve"> </w:t>
      </w:r>
      <w:r w:rsidRPr="000F64DE">
        <w:rPr>
          <w:rFonts w:ascii="Times New Roman" w:hAnsi="Times New Roman" w:cs="Times New Roman"/>
          <w:sz w:val="24"/>
          <w:szCs w:val="24"/>
        </w:rPr>
        <w:t>материала (развороты истории и конкурсные задачи по математике, картинная галерея в</w:t>
      </w:r>
      <w:r>
        <w:rPr>
          <w:rFonts w:ascii="Times New Roman" w:hAnsi="Times New Roman" w:cs="Times New Roman"/>
          <w:sz w:val="24"/>
          <w:szCs w:val="24"/>
        </w:rPr>
        <w:t xml:space="preserve"> </w:t>
      </w:r>
      <w:r w:rsidRPr="000F64DE">
        <w:rPr>
          <w:rFonts w:ascii="Times New Roman" w:hAnsi="Times New Roman" w:cs="Times New Roman"/>
          <w:sz w:val="24"/>
          <w:szCs w:val="24"/>
        </w:rPr>
        <w:t>литературном чтении, исторические справки о происхождении слов русского языка,</w:t>
      </w:r>
      <w:r>
        <w:rPr>
          <w:rFonts w:ascii="Times New Roman" w:hAnsi="Times New Roman" w:cs="Times New Roman"/>
          <w:sz w:val="24"/>
          <w:szCs w:val="24"/>
        </w:rPr>
        <w:t xml:space="preserve"> </w:t>
      </w:r>
      <w:r w:rsidRPr="000F64DE">
        <w:rPr>
          <w:rFonts w:ascii="Times New Roman" w:hAnsi="Times New Roman" w:cs="Times New Roman"/>
          <w:sz w:val="24"/>
          <w:szCs w:val="24"/>
        </w:rPr>
        <w:t>опыты и элементы исследования в окружающем мире) развиваются познавательные</w:t>
      </w:r>
      <w:r>
        <w:rPr>
          <w:rFonts w:ascii="Times New Roman" w:hAnsi="Times New Roman" w:cs="Times New Roman"/>
          <w:sz w:val="24"/>
          <w:szCs w:val="24"/>
        </w:rPr>
        <w:t xml:space="preserve"> </w:t>
      </w:r>
      <w:r w:rsidRPr="000F64DE">
        <w:rPr>
          <w:rFonts w:ascii="Times New Roman" w:hAnsi="Times New Roman" w:cs="Times New Roman"/>
          <w:sz w:val="24"/>
          <w:szCs w:val="24"/>
        </w:rPr>
        <w:t>интересы, любознательность.</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Типовые задания на информационный поиск способствуют формированию умений</w:t>
      </w:r>
      <w:r>
        <w:rPr>
          <w:rFonts w:ascii="Times New Roman" w:hAnsi="Times New Roman" w:cs="Times New Roman"/>
          <w:sz w:val="24"/>
          <w:szCs w:val="24"/>
        </w:rPr>
        <w:t xml:space="preserve"> </w:t>
      </w:r>
      <w:r w:rsidRPr="000F64DE">
        <w:rPr>
          <w:rFonts w:ascii="Times New Roman" w:hAnsi="Times New Roman" w:cs="Times New Roman"/>
          <w:sz w:val="24"/>
          <w:szCs w:val="24"/>
        </w:rPr>
        <w:t>находить нужную информацию в библиотеке и в Интернете, пользоваться словарями и</w:t>
      </w:r>
      <w:r>
        <w:rPr>
          <w:rFonts w:ascii="Times New Roman" w:hAnsi="Times New Roman" w:cs="Times New Roman"/>
          <w:sz w:val="24"/>
          <w:szCs w:val="24"/>
        </w:rPr>
        <w:t xml:space="preserve"> </w:t>
      </w:r>
      <w:r w:rsidRPr="000F64DE">
        <w:rPr>
          <w:rFonts w:ascii="Times New Roman" w:hAnsi="Times New Roman" w:cs="Times New Roman"/>
          <w:sz w:val="24"/>
          <w:szCs w:val="24"/>
        </w:rPr>
        <w:t>справочниками.</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Сквозные линии заданий по гуманитарным предметам («Мастерская слова» в русском</w:t>
      </w:r>
      <w:r>
        <w:rPr>
          <w:rFonts w:ascii="Times New Roman" w:hAnsi="Times New Roman" w:cs="Times New Roman"/>
          <w:sz w:val="24"/>
          <w:szCs w:val="24"/>
        </w:rPr>
        <w:t xml:space="preserve"> </w:t>
      </w:r>
      <w:r w:rsidRPr="000F64DE">
        <w:rPr>
          <w:rFonts w:ascii="Times New Roman" w:hAnsi="Times New Roman" w:cs="Times New Roman"/>
          <w:sz w:val="24"/>
          <w:szCs w:val="24"/>
        </w:rPr>
        <w:t>языке, творческие задания в литературном чтении) нацелены на формирование навыков</w:t>
      </w:r>
      <w:r>
        <w:rPr>
          <w:rFonts w:ascii="Times New Roman" w:hAnsi="Times New Roman" w:cs="Times New Roman"/>
          <w:sz w:val="24"/>
          <w:szCs w:val="24"/>
        </w:rPr>
        <w:t xml:space="preserve"> </w:t>
      </w:r>
      <w:r w:rsidRPr="000F64DE">
        <w:rPr>
          <w:rFonts w:ascii="Times New Roman" w:hAnsi="Times New Roman" w:cs="Times New Roman"/>
          <w:sz w:val="24"/>
          <w:szCs w:val="24"/>
        </w:rPr>
        <w:t>смыслового чтения, умений грамотно излагать высказывания в устной речи и</w:t>
      </w:r>
      <w:r>
        <w:rPr>
          <w:rFonts w:ascii="Times New Roman" w:hAnsi="Times New Roman" w:cs="Times New Roman"/>
          <w:sz w:val="24"/>
          <w:szCs w:val="24"/>
        </w:rPr>
        <w:t xml:space="preserve"> </w:t>
      </w:r>
      <w:r w:rsidRPr="000F64DE">
        <w:rPr>
          <w:rFonts w:ascii="Times New Roman" w:hAnsi="Times New Roman" w:cs="Times New Roman"/>
          <w:sz w:val="24"/>
          <w:szCs w:val="24"/>
        </w:rPr>
        <w:t>записывать основные положения своего сообщения.</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Сквозные линии заданий по математике направлены на системное обучение</w:t>
      </w:r>
      <w:r>
        <w:rPr>
          <w:rFonts w:ascii="Times New Roman" w:hAnsi="Times New Roman" w:cs="Times New Roman"/>
          <w:sz w:val="24"/>
          <w:szCs w:val="24"/>
        </w:rPr>
        <w:t xml:space="preserve"> </w:t>
      </w:r>
      <w:r w:rsidRPr="000F64DE">
        <w:rPr>
          <w:rFonts w:ascii="Times New Roman" w:hAnsi="Times New Roman" w:cs="Times New Roman"/>
          <w:sz w:val="24"/>
          <w:szCs w:val="24"/>
        </w:rPr>
        <w:t>моделированию условий текстовых задач и усвоение общих способов решения задач;</w:t>
      </w:r>
      <w:r>
        <w:rPr>
          <w:rFonts w:ascii="Times New Roman" w:hAnsi="Times New Roman" w:cs="Times New Roman"/>
          <w:sz w:val="24"/>
          <w:szCs w:val="24"/>
        </w:rPr>
        <w:t xml:space="preserve"> </w:t>
      </w:r>
      <w:r w:rsidRPr="000F64DE">
        <w:rPr>
          <w:rFonts w:ascii="Times New Roman" w:hAnsi="Times New Roman" w:cs="Times New Roman"/>
          <w:sz w:val="24"/>
          <w:szCs w:val="24"/>
        </w:rPr>
        <w:t>установление аналогий и обобщенных способов действий при организации вычислений,</w:t>
      </w:r>
      <w:r>
        <w:rPr>
          <w:rFonts w:ascii="Times New Roman" w:hAnsi="Times New Roman" w:cs="Times New Roman"/>
          <w:sz w:val="24"/>
          <w:szCs w:val="24"/>
        </w:rPr>
        <w:t xml:space="preserve"> </w:t>
      </w:r>
      <w:r w:rsidRPr="000F64DE">
        <w:rPr>
          <w:rFonts w:ascii="Times New Roman" w:hAnsi="Times New Roman" w:cs="Times New Roman"/>
          <w:sz w:val="24"/>
          <w:szCs w:val="24"/>
        </w:rPr>
        <w:t>решении текстовых задач, нахождении неизвестных компонентов арифметических</w:t>
      </w:r>
      <w:r>
        <w:rPr>
          <w:rFonts w:ascii="Times New Roman" w:hAnsi="Times New Roman" w:cs="Times New Roman"/>
          <w:sz w:val="24"/>
          <w:szCs w:val="24"/>
        </w:rPr>
        <w:t xml:space="preserve"> </w:t>
      </w:r>
      <w:r w:rsidRPr="000F64DE">
        <w:rPr>
          <w:rFonts w:ascii="Times New Roman" w:hAnsi="Times New Roman" w:cs="Times New Roman"/>
          <w:sz w:val="24"/>
          <w:szCs w:val="24"/>
        </w:rPr>
        <w:t>действий, а также на формирование умения выполнять вычисления и решать задачи</w:t>
      </w:r>
      <w:r>
        <w:rPr>
          <w:rFonts w:ascii="Times New Roman" w:hAnsi="Times New Roman" w:cs="Times New Roman"/>
          <w:sz w:val="24"/>
          <w:szCs w:val="24"/>
        </w:rPr>
        <w:t xml:space="preserve"> </w:t>
      </w:r>
      <w:r w:rsidRPr="000F64DE">
        <w:rPr>
          <w:rFonts w:ascii="Times New Roman" w:hAnsi="Times New Roman" w:cs="Times New Roman"/>
          <w:sz w:val="24"/>
          <w:szCs w:val="24"/>
        </w:rPr>
        <w:t>разными способами и выбирать наиболее эффективный способ вычислений.</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Задания по математике, русскому языку, окружающему миру способствуют</w:t>
      </w:r>
      <w:r>
        <w:rPr>
          <w:rFonts w:ascii="Times New Roman" w:hAnsi="Times New Roman" w:cs="Times New Roman"/>
          <w:sz w:val="24"/>
          <w:szCs w:val="24"/>
        </w:rPr>
        <w:t xml:space="preserve"> </w:t>
      </w:r>
      <w:r w:rsidRPr="000F64DE">
        <w:rPr>
          <w:rFonts w:ascii="Times New Roman" w:hAnsi="Times New Roman" w:cs="Times New Roman"/>
          <w:sz w:val="24"/>
          <w:szCs w:val="24"/>
        </w:rPr>
        <w:t>формированию способностей к выделению существенных и несущественных признаков</w:t>
      </w:r>
      <w:r>
        <w:rPr>
          <w:rFonts w:ascii="Times New Roman" w:hAnsi="Times New Roman" w:cs="Times New Roman"/>
          <w:sz w:val="24"/>
          <w:szCs w:val="24"/>
        </w:rPr>
        <w:t xml:space="preserve"> </w:t>
      </w:r>
      <w:r w:rsidRPr="000F64DE">
        <w:rPr>
          <w:rFonts w:ascii="Times New Roman" w:hAnsi="Times New Roman" w:cs="Times New Roman"/>
          <w:sz w:val="24"/>
          <w:szCs w:val="24"/>
        </w:rPr>
        <w:t>объектов, сравнению объектов, их классификации и сериации.</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Так типичными для 1 класса являются задания: сравни и сделай вывод; объедини в</w:t>
      </w:r>
      <w:r>
        <w:rPr>
          <w:rFonts w:ascii="Times New Roman" w:hAnsi="Times New Roman" w:cs="Times New Roman"/>
          <w:sz w:val="24"/>
          <w:szCs w:val="24"/>
        </w:rPr>
        <w:t xml:space="preserve"> </w:t>
      </w:r>
      <w:r w:rsidRPr="000F64DE">
        <w:rPr>
          <w:rFonts w:ascii="Times New Roman" w:hAnsi="Times New Roman" w:cs="Times New Roman"/>
          <w:sz w:val="24"/>
          <w:szCs w:val="24"/>
        </w:rPr>
        <w:t>группы, какие варианты деления на группы возможны; как ты думаешь, почему и т.д.</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Включение учащихся в работу над проектами создаёт благоприятную среду для</w:t>
      </w:r>
      <w:r>
        <w:rPr>
          <w:rFonts w:ascii="Times New Roman" w:hAnsi="Times New Roman" w:cs="Times New Roman"/>
          <w:sz w:val="24"/>
          <w:szCs w:val="24"/>
        </w:rPr>
        <w:t xml:space="preserve"> </w:t>
      </w:r>
      <w:r w:rsidRPr="000F64DE">
        <w:rPr>
          <w:rFonts w:ascii="Times New Roman" w:hAnsi="Times New Roman" w:cs="Times New Roman"/>
          <w:sz w:val="24"/>
          <w:szCs w:val="24"/>
        </w:rPr>
        <w:t>формирования познавательных действий. Любой ученик имеет возможность для выбора</w:t>
      </w:r>
      <w:r>
        <w:rPr>
          <w:rFonts w:ascii="Times New Roman" w:hAnsi="Times New Roman" w:cs="Times New Roman"/>
          <w:sz w:val="24"/>
          <w:szCs w:val="24"/>
        </w:rPr>
        <w:t xml:space="preserve"> </w:t>
      </w:r>
      <w:r w:rsidRPr="000F64DE">
        <w:rPr>
          <w:rFonts w:ascii="Times New Roman" w:hAnsi="Times New Roman" w:cs="Times New Roman"/>
          <w:sz w:val="24"/>
          <w:szCs w:val="24"/>
        </w:rPr>
        <w:t>темы проекта в соответствии со своими интересами и возможностями. Предоставление</w:t>
      </w:r>
      <w:r>
        <w:rPr>
          <w:rFonts w:ascii="Times New Roman" w:hAnsi="Times New Roman" w:cs="Times New Roman"/>
          <w:sz w:val="24"/>
          <w:szCs w:val="24"/>
        </w:rPr>
        <w:t xml:space="preserve"> </w:t>
      </w:r>
      <w:r w:rsidRPr="000F64DE">
        <w:rPr>
          <w:rFonts w:ascii="Times New Roman" w:hAnsi="Times New Roman" w:cs="Times New Roman"/>
          <w:sz w:val="24"/>
          <w:szCs w:val="24"/>
        </w:rPr>
        <w:t>права выбора даётся и в дифференцированных и в творческих заданиях, что способствует</w:t>
      </w:r>
      <w:r>
        <w:rPr>
          <w:rFonts w:ascii="Times New Roman" w:hAnsi="Times New Roman" w:cs="Times New Roman"/>
          <w:sz w:val="24"/>
          <w:szCs w:val="24"/>
        </w:rPr>
        <w:t xml:space="preserve"> </w:t>
      </w:r>
      <w:r w:rsidRPr="000F64DE">
        <w:rPr>
          <w:rFonts w:ascii="Times New Roman" w:hAnsi="Times New Roman" w:cs="Times New Roman"/>
          <w:sz w:val="24"/>
          <w:szCs w:val="24"/>
        </w:rPr>
        <w:t>созданию мотива деятельности и выхода детей в собственную деятельность.</w:t>
      </w:r>
    </w:p>
    <w:p w:rsidR="00BA748C" w:rsidRPr="003B46F5" w:rsidRDefault="00BA748C" w:rsidP="00BA748C">
      <w:pPr>
        <w:autoSpaceDE w:val="0"/>
        <w:autoSpaceDN w:val="0"/>
        <w:adjustRightInd w:val="0"/>
        <w:spacing w:after="0" w:line="240" w:lineRule="auto"/>
        <w:ind w:firstLine="709"/>
        <w:jc w:val="both"/>
        <w:rPr>
          <w:rFonts w:ascii="Times New Roman" w:hAnsi="Times New Roman" w:cs="Times New Roman"/>
          <w:b/>
          <w:bCs/>
          <w:sz w:val="24"/>
          <w:szCs w:val="24"/>
        </w:rPr>
      </w:pPr>
      <w:r w:rsidRPr="003B46F5">
        <w:rPr>
          <w:rFonts w:ascii="Times New Roman" w:hAnsi="Times New Roman" w:cs="Times New Roman"/>
          <w:b/>
          <w:bCs/>
          <w:sz w:val="24"/>
          <w:szCs w:val="24"/>
        </w:rPr>
        <w:t>Коммуникативные универсальные учебные действия</w:t>
      </w:r>
      <w:r>
        <w:rPr>
          <w:rFonts w:ascii="Times New Roman" w:hAnsi="Times New Roman" w:cs="Times New Roman"/>
          <w:b/>
          <w:bCs/>
          <w:sz w:val="24"/>
          <w:szCs w:val="24"/>
        </w:rPr>
        <w:t>.</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Коммуникативный характер предметных курсов УМК «Школа России» обеспечивает</w:t>
      </w:r>
      <w:r>
        <w:rPr>
          <w:rFonts w:ascii="Times New Roman" w:hAnsi="Times New Roman" w:cs="Times New Roman"/>
          <w:sz w:val="24"/>
          <w:szCs w:val="24"/>
        </w:rPr>
        <w:t xml:space="preserve"> </w:t>
      </w:r>
      <w:r w:rsidRPr="000F64DE">
        <w:rPr>
          <w:rFonts w:ascii="Times New Roman" w:hAnsi="Times New Roman" w:cs="Times New Roman"/>
          <w:sz w:val="24"/>
          <w:szCs w:val="24"/>
        </w:rPr>
        <w:t>формирование коммуникативных действий учащихся.</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lastRenderedPageBreak/>
        <w:t>Особое внимание развитию речевой и языковой компетентностей уделяется в курсе</w:t>
      </w:r>
      <w:r>
        <w:rPr>
          <w:rFonts w:ascii="Times New Roman" w:hAnsi="Times New Roman" w:cs="Times New Roman"/>
          <w:sz w:val="24"/>
          <w:szCs w:val="24"/>
        </w:rPr>
        <w:t xml:space="preserve"> </w:t>
      </w:r>
      <w:r w:rsidRPr="000F64DE">
        <w:rPr>
          <w:rFonts w:ascii="Times New Roman" w:hAnsi="Times New Roman" w:cs="Times New Roman"/>
          <w:sz w:val="24"/>
          <w:szCs w:val="24"/>
        </w:rPr>
        <w:t>русского языка, который решает задачи свободного владения языком во всех жизненных</w:t>
      </w:r>
      <w:r>
        <w:rPr>
          <w:rFonts w:ascii="Times New Roman" w:hAnsi="Times New Roman" w:cs="Times New Roman"/>
          <w:sz w:val="24"/>
          <w:szCs w:val="24"/>
        </w:rPr>
        <w:t xml:space="preserve"> </w:t>
      </w:r>
      <w:r w:rsidRPr="000F64DE">
        <w:rPr>
          <w:rFonts w:ascii="Times New Roman" w:hAnsi="Times New Roman" w:cs="Times New Roman"/>
          <w:sz w:val="24"/>
          <w:szCs w:val="24"/>
        </w:rPr>
        <w:t>сферах, добывания, переработки, передачи, использования информации, овладения</w:t>
      </w:r>
      <w:r>
        <w:rPr>
          <w:rFonts w:ascii="Times New Roman" w:hAnsi="Times New Roman" w:cs="Times New Roman"/>
          <w:sz w:val="24"/>
          <w:szCs w:val="24"/>
        </w:rPr>
        <w:t xml:space="preserve"> </w:t>
      </w:r>
      <w:r w:rsidRPr="000F64DE">
        <w:rPr>
          <w:rFonts w:ascii="Times New Roman" w:hAnsi="Times New Roman" w:cs="Times New Roman"/>
          <w:sz w:val="24"/>
          <w:szCs w:val="24"/>
        </w:rPr>
        <w:t>основными видами речевой деятельности: умению слушать, читать, говорить, писать.</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Коммуникативная ориентация курса разрабатывалась в рамках концепции об</w:t>
      </w:r>
      <w:r>
        <w:rPr>
          <w:rFonts w:ascii="Times New Roman" w:hAnsi="Times New Roman" w:cs="Times New Roman"/>
          <w:sz w:val="24"/>
          <w:szCs w:val="24"/>
        </w:rPr>
        <w:t xml:space="preserve"> </w:t>
      </w:r>
      <w:r w:rsidRPr="000F64DE">
        <w:rPr>
          <w:rFonts w:ascii="Times New Roman" w:hAnsi="Times New Roman" w:cs="Times New Roman"/>
          <w:sz w:val="24"/>
          <w:szCs w:val="24"/>
        </w:rPr>
        <w:t>изучении русского языка как родного на деятельностной системно-коммуникативной</w:t>
      </w:r>
      <w:r>
        <w:rPr>
          <w:rFonts w:ascii="Times New Roman" w:hAnsi="Times New Roman" w:cs="Times New Roman"/>
          <w:sz w:val="24"/>
          <w:szCs w:val="24"/>
        </w:rPr>
        <w:t xml:space="preserve"> </w:t>
      </w:r>
      <w:r w:rsidRPr="000F64DE">
        <w:rPr>
          <w:rFonts w:ascii="Times New Roman" w:hAnsi="Times New Roman" w:cs="Times New Roman"/>
          <w:sz w:val="24"/>
          <w:szCs w:val="24"/>
        </w:rPr>
        <w:t>основе. В курсе русского языка коммуникативная цель обучения становится одной из</w:t>
      </w:r>
      <w:r>
        <w:rPr>
          <w:rFonts w:ascii="Times New Roman" w:hAnsi="Times New Roman" w:cs="Times New Roman"/>
          <w:sz w:val="24"/>
          <w:szCs w:val="24"/>
        </w:rPr>
        <w:t xml:space="preserve"> </w:t>
      </w:r>
      <w:r w:rsidRPr="000F64DE">
        <w:rPr>
          <w:rFonts w:ascii="Times New Roman" w:hAnsi="Times New Roman" w:cs="Times New Roman"/>
          <w:sz w:val="24"/>
          <w:szCs w:val="24"/>
        </w:rPr>
        <w:t>ведущих. Задача изучения системы языка не снимается, а становится более актуальной,</w:t>
      </w:r>
      <w:r>
        <w:rPr>
          <w:rFonts w:ascii="Times New Roman" w:hAnsi="Times New Roman" w:cs="Times New Roman"/>
          <w:sz w:val="24"/>
          <w:szCs w:val="24"/>
        </w:rPr>
        <w:t xml:space="preserve"> </w:t>
      </w:r>
      <w:r w:rsidRPr="000F64DE">
        <w:rPr>
          <w:rFonts w:ascii="Times New Roman" w:hAnsi="Times New Roman" w:cs="Times New Roman"/>
          <w:sz w:val="24"/>
          <w:szCs w:val="24"/>
        </w:rPr>
        <w:t>так как возрастает потребность в осознанном отборе языковых средств для решения той</w:t>
      </w:r>
      <w:r>
        <w:rPr>
          <w:rFonts w:ascii="Times New Roman" w:hAnsi="Times New Roman" w:cs="Times New Roman"/>
          <w:sz w:val="24"/>
          <w:szCs w:val="24"/>
        </w:rPr>
        <w:t xml:space="preserve"> </w:t>
      </w:r>
      <w:r w:rsidRPr="000F64DE">
        <w:rPr>
          <w:rFonts w:ascii="Times New Roman" w:hAnsi="Times New Roman" w:cs="Times New Roman"/>
          <w:sz w:val="24"/>
          <w:szCs w:val="24"/>
        </w:rPr>
        <w:t>или иной речевой задачи. При этом речевое общение способствует реализации и других</w:t>
      </w:r>
      <w:r>
        <w:rPr>
          <w:rFonts w:ascii="Times New Roman" w:hAnsi="Times New Roman" w:cs="Times New Roman"/>
          <w:sz w:val="24"/>
          <w:szCs w:val="24"/>
        </w:rPr>
        <w:t xml:space="preserve"> </w:t>
      </w:r>
      <w:r w:rsidRPr="000F64DE">
        <w:rPr>
          <w:rFonts w:ascii="Times New Roman" w:hAnsi="Times New Roman" w:cs="Times New Roman"/>
          <w:sz w:val="24"/>
          <w:szCs w:val="24"/>
        </w:rPr>
        <w:t>функций языка и речи: познавательной, регулятивной, ценностно-ориентированной и др.</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Система заданий в учебниках «Литературное чтение», нацеленная на развитие</w:t>
      </w:r>
      <w:r>
        <w:rPr>
          <w:rFonts w:ascii="Times New Roman" w:hAnsi="Times New Roman" w:cs="Times New Roman"/>
          <w:sz w:val="24"/>
          <w:szCs w:val="24"/>
        </w:rPr>
        <w:t xml:space="preserve"> </w:t>
      </w:r>
      <w:r w:rsidRPr="000F64DE">
        <w:rPr>
          <w:rFonts w:ascii="Times New Roman" w:hAnsi="Times New Roman" w:cs="Times New Roman"/>
          <w:sz w:val="24"/>
          <w:szCs w:val="24"/>
        </w:rPr>
        <w:t>внимания к чувствам персонажей, сочувствия и эмпатии, способствует воспитанию</w:t>
      </w:r>
      <w:r>
        <w:rPr>
          <w:rFonts w:ascii="Times New Roman" w:hAnsi="Times New Roman" w:cs="Times New Roman"/>
          <w:sz w:val="24"/>
          <w:szCs w:val="24"/>
        </w:rPr>
        <w:t xml:space="preserve"> </w:t>
      </w:r>
      <w:r w:rsidRPr="000F64DE">
        <w:rPr>
          <w:rFonts w:ascii="Times New Roman" w:hAnsi="Times New Roman" w:cs="Times New Roman"/>
          <w:sz w:val="24"/>
          <w:szCs w:val="24"/>
        </w:rPr>
        <w:t>качеств учащихся, необходимых при общении с другими.</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Организация работы в паре и работа над коллективными проектами нацелены не</w:t>
      </w:r>
      <w:r>
        <w:rPr>
          <w:rFonts w:ascii="Times New Roman" w:hAnsi="Times New Roman" w:cs="Times New Roman"/>
          <w:sz w:val="24"/>
          <w:szCs w:val="24"/>
        </w:rPr>
        <w:t xml:space="preserve"> </w:t>
      </w:r>
      <w:r w:rsidRPr="000F64DE">
        <w:rPr>
          <w:rFonts w:ascii="Times New Roman" w:hAnsi="Times New Roman" w:cs="Times New Roman"/>
          <w:sz w:val="24"/>
          <w:szCs w:val="24"/>
        </w:rPr>
        <w:t>только на развитие регулятивных и познавательных действий, но и на формирование</w:t>
      </w:r>
      <w:r>
        <w:rPr>
          <w:rFonts w:ascii="Times New Roman" w:hAnsi="Times New Roman" w:cs="Times New Roman"/>
          <w:sz w:val="24"/>
          <w:szCs w:val="24"/>
        </w:rPr>
        <w:t xml:space="preserve"> </w:t>
      </w:r>
      <w:r w:rsidRPr="000F64DE">
        <w:rPr>
          <w:rFonts w:ascii="Times New Roman" w:hAnsi="Times New Roman" w:cs="Times New Roman"/>
          <w:sz w:val="24"/>
          <w:szCs w:val="24"/>
        </w:rPr>
        <w:t>коммуникативных: умение договариваться с партнером, распределять роли, устанавливать</w:t>
      </w:r>
      <w:r>
        <w:rPr>
          <w:rFonts w:ascii="Times New Roman" w:hAnsi="Times New Roman" w:cs="Times New Roman"/>
          <w:sz w:val="24"/>
          <w:szCs w:val="24"/>
        </w:rPr>
        <w:t xml:space="preserve"> </w:t>
      </w:r>
      <w:r w:rsidRPr="000F64DE">
        <w:rPr>
          <w:rFonts w:ascii="Times New Roman" w:hAnsi="Times New Roman" w:cs="Times New Roman"/>
          <w:sz w:val="24"/>
          <w:szCs w:val="24"/>
        </w:rPr>
        <w:t>очередность действий, находить общее решение.</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С 1 класса формируется у учащихся умения слушать другого, высказывать</w:t>
      </w:r>
      <w:r>
        <w:rPr>
          <w:rFonts w:ascii="Times New Roman" w:hAnsi="Times New Roman" w:cs="Times New Roman"/>
          <w:sz w:val="24"/>
          <w:szCs w:val="24"/>
        </w:rPr>
        <w:t xml:space="preserve"> </w:t>
      </w:r>
      <w:r w:rsidRPr="000F64DE">
        <w:rPr>
          <w:rFonts w:ascii="Times New Roman" w:hAnsi="Times New Roman" w:cs="Times New Roman"/>
          <w:sz w:val="24"/>
          <w:szCs w:val="24"/>
        </w:rPr>
        <w:t>собственное мнение, дополнять другого, участвовать в обсуждении, приходить к общему</w:t>
      </w:r>
      <w:r>
        <w:rPr>
          <w:rFonts w:ascii="Times New Roman" w:hAnsi="Times New Roman" w:cs="Times New Roman"/>
          <w:sz w:val="24"/>
          <w:szCs w:val="24"/>
        </w:rPr>
        <w:t xml:space="preserve"> </w:t>
      </w:r>
      <w:r w:rsidRPr="000F64DE">
        <w:rPr>
          <w:rFonts w:ascii="Times New Roman" w:hAnsi="Times New Roman" w:cs="Times New Roman"/>
          <w:sz w:val="24"/>
          <w:szCs w:val="24"/>
        </w:rPr>
        <w:t>мнению, задавать вопросы.</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Учебники по всем предметным линиям УМК «Школа России» обеспечивают</w:t>
      </w:r>
      <w:r>
        <w:rPr>
          <w:rFonts w:ascii="Times New Roman" w:hAnsi="Times New Roman" w:cs="Times New Roman"/>
          <w:sz w:val="24"/>
          <w:szCs w:val="24"/>
        </w:rPr>
        <w:t xml:space="preserve"> </w:t>
      </w:r>
      <w:r w:rsidRPr="000F64DE">
        <w:rPr>
          <w:rFonts w:ascii="Times New Roman" w:hAnsi="Times New Roman" w:cs="Times New Roman"/>
          <w:sz w:val="24"/>
          <w:szCs w:val="24"/>
        </w:rPr>
        <w:t>формирование информационной грамотности учащихся: работу с информацией,</w:t>
      </w:r>
      <w:r>
        <w:rPr>
          <w:rFonts w:ascii="Times New Roman" w:hAnsi="Times New Roman" w:cs="Times New Roman"/>
          <w:sz w:val="24"/>
          <w:szCs w:val="24"/>
        </w:rPr>
        <w:t xml:space="preserve"> </w:t>
      </w:r>
      <w:r w:rsidRPr="000F64DE">
        <w:rPr>
          <w:rFonts w:ascii="Times New Roman" w:hAnsi="Times New Roman" w:cs="Times New Roman"/>
          <w:sz w:val="24"/>
          <w:szCs w:val="24"/>
        </w:rPr>
        <w:t>представленной в разных формах (текст, рисунок, таблица, диаграмма, схема, карта),</w:t>
      </w:r>
    </w:p>
    <w:p w:rsidR="00BA748C" w:rsidRPr="000F64DE"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0F64DE">
        <w:rPr>
          <w:rFonts w:ascii="Times New Roman" w:hAnsi="Times New Roman" w:cs="Times New Roman"/>
          <w:sz w:val="24"/>
          <w:szCs w:val="24"/>
        </w:rPr>
        <w:t>добывание информации, ее сбор, выделение существенной информации из различных</w:t>
      </w:r>
      <w:r>
        <w:rPr>
          <w:rFonts w:ascii="Times New Roman" w:hAnsi="Times New Roman" w:cs="Times New Roman"/>
          <w:sz w:val="24"/>
          <w:szCs w:val="24"/>
        </w:rPr>
        <w:t xml:space="preserve"> </w:t>
      </w:r>
      <w:r w:rsidRPr="000F64DE">
        <w:rPr>
          <w:rFonts w:ascii="Times New Roman" w:hAnsi="Times New Roman" w:cs="Times New Roman"/>
          <w:sz w:val="24"/>
          <w:szCs w:val="24"/>
        </w:rPr>
        <w:t>источников. Одним из часто встречающихся заданием в учебниках УМК «Школа России»</w:t>
      </w:r>
      <w:r>
        <w:rPr>
          <w:rFonts w:ascii="Times New Roman" w:hAnsi="Times New Roman" w:cs="Times New Roman"/>
          <w:sz w:val="24"/>
          <w:szCs w:val="24"/>
        </w:rPr>
        <w:t xml:space="preserve"> </w:t>
      </w:r>
      <w:r w:rsidRPr="000F64DE">
        <w:rPr>
          <w:rFonts w:ascii="Times New Roman" w:hAnsi="Times New Roman" w:cs="Times New Roman"/>
          <w:sz w:val="24"/>
          <w:szCs w:val="24"/>
        </w:rPr>
        <w:t>является «информационный поиск». Это задание помогает детям учиться самостоятельно</w:t>
      </w:r>
      <w:r>
        <w:rPr>
          <w:rFonts w:ascii="Times New Roman" w:hAnsi="Times New Roman" w:cs="Times New Roman"/>
          <w:sz w:val="24"/>
          <w:szCs w:val="24"/>
        </w:rPr>
        <w:t xml:space="preserve"> </w:t>
      </w:r>
      <w:r w:rsidRPr="000F64DE">
        <w:rPr>
          <w:rFonts w:ascii="Times New Roman" w:hAnsi="Times New Roman" w:cs="Times New Roman"/>
          <w:sz w:val="24"/>
          <w:szCs w:val="24"/>
        </w:rPr>
        <w:t>находить информацию, работать с различными источниками. В первом классе, это в</w:t>
      </w:r>
      <w:r>
        <w:rPr>
          <w:rFonts w:ascii="Times New Roman" w:hAnsi="Times New Roman" w:cs="Times New Roman"/>
          <w:sz w:val="24"/>
          <w:szCs w:val="24"/>
        </w:rPr>
        <w:t xml:space="preserve"> </w:t>
      </w:r>
      <w:r w:rsidRPr="000F64DE">
        <w:rPr>
          <w:rFonts w:ascii="Times New Roman" w:hAnsi="Times New Roman" w:cs="Times New Roman"/>
          <w:sz w:val="24"/>
          <w:szCs w:val="24"/>
        </w:rPr>
        <w:t>основном работа со словарями (орфографическим, толковым, этимологическим), а также,</w:t>
      </w:r>
      <w:r>
        <w:rPr>
          <w:rFonts w:ascii="Times New Roman" w:hAnsi="Times New Roman" w:cs="Times New Roman"/>
          <w:sz w:val="24"/>
          <w:szCs w:val="24"/>
        </w:rPr>
        <w:t xml:space="preserve"> </w:t>
      </w:r>
      <w:r w:rsidRPr="000F64DE">
        <w:rPr>
          <w:rFonts w:ascii="Times New Roman" w:hAnsi="Times New Roman" w:cs="Times New Roman"/>
          <w:sz w:val="24"/>
          <w:szCs w:val="24"/>
        </w:rPr>
        <w:t>наряду с этим, комплект ориентирует детей, что взрослый (учитель, члены семьи,</w:t>
      </w:r>
      <w:r>
        <w:rPr>
          <w:rFonts w:ascii="Times New Roman" w:hAnsi="Times New Roman" w:cs="Times New Roman"/>
          <w:sz w:val="24"/>
          <w:szCs w:val="24"/>
        </w:rPr>
        <w:t xml:space="preserve"> </w:t>
      </w:r>
      <w:r w:rsidRPr="000F64DE">
        <w:rPr>
          <w:rFonts w:ascii="Times New Roman" w:hAnsi="Times New Roman" w:cs="Times New Roman"/>
          <w:sz w:val="24"/>
          <w:szCs w:val="24"/>
        </w:rPr>
        <w:t>библиотекарь) может быть источником информации и важно научиться формулировать</w:t>
      </w:r>
      <w:r>
        <w:rPr>
          <w:rFonts w:ascii="Times New Roman" w:hAnsi="Times New Roman" w:cs="Times New Roman"/>
          <w:sz w:val="24"/>
          <w:szCs w:val="24"/>
        </w:rPr>
        <w:t xml:space="preserve"> </w:t>
      </w:r>
      <w:r w:rsidRPr="000F64DE">
        <w:rPr>
          <w:rFonts w:ascii="Times New Roman" w:hAnsi="Times New Roman" w:cs="Times New Roman"/>
          <w:sz w:val="24"/>
          <w:szCs w:val="24"/>
        </w:rPr>
        <w:t>вопросы и не бояться обращаться с ним к взрослому. Важное место в учебниках занимает</w:t>
      </w:r>
      <w:r>
        <w:rPr>
          <w:rFonts w:ascii="Times New Roman" w:hAnsi="Times New Roman" w:cs="Times New Roman"/>
          <w:sz w:val="24"/>
          <w:szCs w:val="24"/>
        </w:rPr>
        <w:t xml:space="preserve"> </w:t>
      </w:r>
      <w:r w:rsidRPr="000F64DE">
        <w:rPr>
          <w:rFonts w:ascii="Times New Roman" w:hAnsi="Times New Roman" w:cs="Times New Roman"/>
          <w:sz w:val="24"/>
          <w:szCs w:val="24"/>
        </w:rPr>
        <w:t>работа с таблицами, схемами и картами. Фиксация информации — это и запись в таблицу,</w:t>
      </w:r>
      <w:r>
        <w:rPr>
          <w:rFonts w:ascii="Times New Roman" w:hAnsi="Times New Roman" w:cs="Times New Roman"/>
          <w:sz w:val="24"/>
          <w:szCs w:val="24"/>
        </w:rPr>
        <w:t xml:space="preserve"> </w:t>
      </w:r>
      <w:r w:rsidRPr="000F64DE">
        <w:rPr>
          <w:rFonts w:ascii="Times New Roman" w:hAnsi="Times New Roman" w:cs="Times New Roman"/>
          <w:sz w:val="24"/>
          <w:szCs w:val="24"/>
        </w:rPr>
        <w:t>в схему и дополнение таблиц (схем), это регистрация информации с помощью</w:t>
      </w:r>
      <w:r>
        <w:rPr>
          <w:rFonts w:ascii="Times New Roman" w:hAnsi="Times New Roman" w:cs="Times New Roman"/>
          <w:sz w:val="24"/>
          <w:szCs w:val="24"/>
        </w:rPr>
        <w:t xml:space="preserve"> </w:t>
      </w:r>
      <w:r w:rsidRPr="000F64DE">
        <w:rPr>
          <w:rFonts w:ascii="Times New Roman" w:hAnsi="Times New Roman" w:cs="Times New Roman"/>
          <w:sz w:val="24"/>
          <w:szCs w:val="24"/>
        </w:rPr>
        <w:t>фотоаппарата, аудио- и видеозаписи. Наиболее широкий спектр деятельности с</w:t>
      </w:r>
      <w:r>
        <w:rPr>
          <w:rFonts w:ascii="Times New Roman" w:hAnsi="Times New Roman" w:cs="Times New Roman"/>
          <w:sz w:val="24"/>
          <w:szCs w:val="24"/>
        </w:rPr>
        <w:t xml:space="preserve"> </w:t>
      </w:r>
      <w:r w:rsidRPr="000F64DE">
        <w:rPr>
          <w:rFonts w:ascii="Times New Roman" w:hAnsi="Times New Roman" w:cs="Times New Roman"/>
          <w:sz w:val="24"/>
          <w:szCs w:val="24"/>
        </w:rPr>
        <w:t>информацией предоставляет работа над проектом (выбор направления сбора информации,</w:t>
      </w:r>
      <w:r>
        <w:rPr>
          <w:rFonts w:ascii="Times New Roman" w:hAnsi="Times New Roman" w:cs="Times New Roman"/>
          <w:sz w:val="24"/>
          <w:szCs w:val="24"/>
        </w:rPr>
        <w:t xml:space="preserve"> </w:t>
      </w:r>
      <w:r w:rsidRPr="000F64DE">
        <w:rPr>
          <w:rFonts w:ascii="Times New Roman" w:hAnsi="Times New Roman" w:cs="Times New Roman"/>
          <w:sz w:val="24"/>
          <w:szCs w:val="24"/>
        </w:rPr>
        <w:t>определение источников информации, получение информации и анализ её достоверности,</w:t>
      </w:r>
      <w:r>
        <w:rPr>
          <w:rFonts w:ascii="Times New Roman" w:hAnsi="Times New Roman" w:cs="Times New Roman"/>
          <w:sz w:val="24"/>
          <w:szCs w:val="24"/>
        </w:rPr>
        <w:t xml:space="preserve"> </w:t>
      </w:r>
      <w:r w:rsidRPr="000F64DE">
        <w:rPr>
          <w:rFonts w:ascii="Times New Roman" w:hAnsi="Times New Roman" w:cs="Times New Roman"/>
          <w:sz w:val="24"/>
          <w:szCs w:val="24"/>
        </w:rPr>
        <w:t>структурирование информации в соответствии с планом проекта, обработка информации</w:t>
      </w:r>
      <w:r>
        <w:rPr>
          <w:rFonts w:ascii="Times New Roman" w:hAnsi="Times New Roman" w:cs="Times New Roman"/>
          <w:sz w:val="24"/>
          <w:szCs w:val="24"/>
        </w:rPr>
        <w:t xml:space="preserve"> </w:t>
      </w:r>
      <w:r w:rsidRPr="000F64DE">
        <w:rPr>
          <w:rFonts w:ascii="Times New Roman" w:hAnsi="Times New Roman" w:cs="Times New Roman"/>
          <w:sz w:val="24"/>
          <w:szCs w:val="24"/>
        </w:rPr>
        <w:t>и её представление). Особое внимание уделяется работе с научно-популярными текстами</w:t>
      </w:r>
      <w:r>
        <w:rPr>
          <w:rFonts w:ascii="Times New Roman" w:hAnsi="Times New Roman" w:cs="Times New Roman"/>
          <w:sz w:val="24"/>
          <w:szCs w:val="24"/>
        </w:rPr>
        <w:t xml:space="preserve"> </w:t>
      </w:r>
      <w:r w:rsidRPr="000F64DE">
        <w:rPr>
          <w:rFonts w:ascii="Times New Roman" w:hAnsi="Times New Roman" w:cs="Times New Roman"/>
          <w:sz w:val="24"/>
          <w:szCs w:val="24"/>
        </w:rPr>
        <w:t>в рамках курсов «Литературное чтение» (анализ текста, сравнение с художественным,</w:t>
      </w:r>
      <w:r>
        <w:rPr>
          <w:rFonts w:ascii="Times New Roman" w:hAnsi="Times New Roman" w:cs="Times New Roman"/>
          <w:sz w:val="24"/>
          <w:szCs w:val="24"/>
        </w:rPr>
        <w:t xml:space="preserve"> </w:t>
      </w:r>
      <w:r w:rsidRPr="000F64DE">
        <w:rPr>
          <w:rFonts w:ascii="Times New Roman" w:hAnsi="Times New Roman" w:cs="Times New Roman"/>
          <w:sz w:val="24"/>
          <w:szCs w:val="24"/>
        </w:rPr>
        <w:t>поиск дополнительной и уточняющей информации) и «Математика» (развороты истории).</w:t>
      </w:r>
      <w:r>
        <w:rPr>
          <w:rFonts w:ascii="Times New Roman" w:hAnsi="Times New Roman" w:cs="Times New Roman"/>
          <w:sz w:val="24"/>
          <w:szCs w:val="24"/>
        </w:rPr>
        <w:t xml:space="preserve"> </w:t>
      </w:r>
      <w:r w:rsidRPr="000F64DE">
        <w:rPr>
          <w:rFonts w:ascii="Times New Roman" w:hAnsi="Times New Roman" w:cs="Times New Roman"/>
          <w:sz w:val="24"/>
          <w:szCs w:val="24"/>
        </w:rPr>
        <w:t>Научно-популярные тексты, включенные в учебники, соответствуют уровню изложения в</w:t>
      </w:r>
      <w:r>
        <w:rPr>
          <w:rFonts w:ascii="Times New Roman" w:hAnsi="Times New Roman" w:cs="Times New Roman"/>
          <w:sz w:val="24"/>
          <w:szCs w:val="24"/>
        </w:rPr>
        <w:t xml:space="preserve"> </w:t>
      </w:r>
      <w:r w:rsidRPr="000F64DE">
        <w:rPr>
          <w:rFonts w:ascii="Times New Roman" w:hAnsi="Times New Roman" w:cs="Times New Roman"/>
          <w:sz w:val="24"/>
          <w:szCs w:val="24"/>
        </w:rPr>
        <w:t>детских энциклопедиях и готовят учащихся к самостоятельной работе с</w:t>
      </w:r>
      <w:r>
        <w:rPr>
          <w:rFonts w:ascii="Times New Roman" w:hAnsi="Times New Roman" w:cs="Times New Roman"/>
          <w:sz w:val="24"/>
          <w:szCs w:val="24"/>
        </w:rPr>
        <w:t xml:space="preserve"> </w:t>
      </w:r>
      <w:r w:rsidRPr="000F64DE">
        <w:rPr>
          <w:rFonts w:ascii="Times New Roman" w:hAnsi="Times New Roman" w:cs="Times New Roman"/>
          <w:sz w:val="24"/>
          <w:szCs w:val="24"/>
        </w:rPr>
        <w:t>энциклопедической литературой, необходимой как для учебных целей, так и для</w:t>
      </w:r>
      <w:r>
        <w:rPr>
          <w:rFonts w:ascii="Times New Roman" w:hAnsi="Times New Roman" w:cs="Times New Roman"/>
          <w:sz w:val="24"/>
          <w:szCs w:val="24"/>
        </w:rPr>
        <w:t xml:space="preserve"> </w:t>
      </w:r>
      <w:r w:rsidRPr="000F64DE">
        <w:rPr>
          <w:rFonts w:ascii="Times New Roman" w:hAnsi="Times New Roman" w:cs="Times New Roman"/>
          <w:sz w:val="24"/>
          <w:szCs w:val="24"/>
        </w:rPr>
        <w:t>проектной деятельности.</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b/>
          <w:bCs/>
          <w:sz w:val="24"/>
          <w:szCs w:val="24"/>
        </w:rPr>
      </w:pPr>
      <w:r w:rsidRPr="007122AD">
        <w:rPr>
          <w:rFonts w:ascii="Times New Roman" w:hAnsi="Times New Roman" w:cs="Times New Roman"/>
          <w:b/>
          <w:bCs/>
          <w:sz w:val="24"/>
          <w:szCs w:val="24"/>
        </w:rPr>
        <w:t>Характеристика личностных, регулятивных, познавательных, коммуникативных универсальных учебных действий</w:t>
      </w:r>
    </w:p>
    <w:p w:rsidR="00BA748C" w:rsidRPr="002759DC"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b/>
          <w:bCs/>
          <w:sz w:val="24"/>
          <w:szCs w:val="24"/>
        </w:rPr>
        <w:t>Личностные универсальные учебные действия</w:t>
      </w:r>
      <w:r w:rsidRPr="002759DC">
        <w:rPr>
          <w:rFonts w:ascii="Times New Roman" w:hAnsi="Times New Roman" w:cs="Times New Roman"/>
          <w:sz w:val="24"/>
          <w:szCs w:val="24"/>
        </w:rPr>
        <w:t xml:space="preserve"> обеспечивают ценностно</w:t>
      </w:r>
      <w:r>
        <w:rPr>
          <w:rFonts w:ascii="Times New Roman" w:hAnsi="Times New Roman" w:cs="Times New Roman"/>
          <w:sz w:val="24"/>
          <w:szCs w:val="24"/>
        </w:rPr>
        <w:t>-</w:t>
      </w:r>
      <w:r w:rsidRPr="002759DC">
        <w:rPr>
          <w:rFonts w:ascii="Times New Roman" w:hAnsi="Times New Roman" w:cs="Times New Roman"/>
          <w:sz w:val="24"/>
          <w:szCs w:val="24"/>
        </w:rPr>
        <w:t>смысловую ориентацию обучающихся (умение соотносить поступки и события с</w:t>
      </w:r>
      <w:r>
        <w:rPr>
          <w:rFonts w:ascii="Times New Roman" w:hAnsi="Times New Roman" w:cs="Times New Roman"/>
          <w:sz w:val="24"/>
          <w:szCs w:val="24"/>
        </w:rPr>
        <w:t xml:space="preserve"> </w:t>
      </w:r>
      <w:r w:rsidRPr="002759DC">
        <w:rPr>
          <w:rFonts w:ascii="Times New Roman" w:hAnsi="Times New Roman" w:cs="Times New Roman"/>
          <w:sz w:val="24"/>
          <w:szCs w:val="24"/>
        </w:rPr>
        <w:t>принятыми этическими принципами, знание моральных норм и умение выделить</w:t>
      </w:r>
      <w:r>
        <w:rPr>
          <w:rFonts w:ascii="Times New Roman" w:hAnsi="Times New Roman" w:cs="Times New Roman"/>
          <w:sz w:val="24"/>
          <w:szCs w:val="24"/>
        </w:rPr>
        <w:t xml:space="preserve"> </w:t>
      </w:r>
      <w:r w:rsidRPr="002759DC">
        <w:rPr>
          <w:rFonts w:ascii="Times New Roman" w:hAnsi="Times New Roman" w:cs="Times New Roman"/>
          <w:sz w:val="24"/>
          <w:szCs w:val="24"/>
        </w:rPr>
        <w:t>нравственный аспект поведения) и ориентацию в социальных ролях и межличностных</w:t>
      </w:r>
      <w:r>
        <w:rPr>
          <w:rFonts w:ascii="Times New Roman" w:hAnsi="Times New Roman" w:cs="Times New Roman"/>
          <w:sz w:val="24"/>
          <w:szCs w:val="24"/>
        </w:rPr>
        <w:t xml:space="preserve"> </w:t>
      </w:r>
      <w:r w:rsidRPr="002759DC">
        <w:rPr>
          <w:rFonts w:ascii="Times New Roman" w:hAnsi="Times New Roman" w:cs="Times New Roman"/>
          <w:sz w:val="24"/>
          <w:szCs w:val="24"/>
        </w:rPr>
        <w:t>отношениях.</w:t>
      </w:r>
    </w:p>
    <w:p w:rsidR="00BA748C" w:rsidRPr="002759DC"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2759DC">
        <w:rPr>
          <w:rFonts w:ascii="Times New Roman" w:hAnsi="Times New Roman" w:cs="Times New Roman"/>
          <w:sz w:val="24"/>
          <w:szCs w:val="24"/>
        </w:rPr>
        <w:t>Применительно к учебной деятельности следует выделить три вида личностных</w:t>
      </w:r>
      <w:r>
        <w:rPr>
          <w:rFonts w:ascii="Times New Roman" w:hAnsi="Times New Roman" w:cs="Times New Roman"/>
          <w:sz w:val="24"/>
          <w:szCs w:val="24"/>
        </w:rPr>
        <w:t xml:space="preserve"> </w:t>
      </w:r>
      <w:r w:rsidRPr="002759DC">
        <w:rPr>
          <w:rFonts w:ascii="Times New Roman" w:hAnsi="Times New Roman" w:cs="Times New Roman"/>
          <w:sz w:val="24"/>
          <w:szCs w:val="24"/>
        </w:rPr>
        <w:t>действий:</w:t>
      </w:r>
    </w:p>
    <w:p w:rsidR="00BA748C"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2759DC">
        <w:rPr>
          <w:rFonts w:ascii="Times New Roman" w:hAnsi="Times New Roman" w:cs="Times New Roman"/>
          <w:sz w:val="24"/>
          <w:szCs w:val="24"/>
        </w:rPr>
        <w:t>• личностное, профессиональное, жизненное самоопределение;</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смыслообразование, т. е. установление обучающимися связи между целью учебной</w:t>
      </w:r>
      <w:r>
        <w:rPr>
          <w:rFonts w:ascii="Times New Roman" w:hAnsi="Times New Roman" w:cs="Times New Roman"/>
          <w:sz w:val="24"/>
          <w:szCs w:val="24"/>
        </w:rPr>
        <w:t xml:space="preserve"> </w:t>
      </w:r>
      <w:r w:rsidRPr="007122AD">
        <w:rPr>
          <w:rFonts w:ascii="Times New Roman" w:hAnsi="Times New Roman" w:cs="Times New Roman"/>
          <w:sz w:val="24"/>
          <w:szCs w:val="24"/>
        </w:rPr>
        <w:t>деятельности и её мотивом, другими словами, между результатом учения и тем, что</w:t>
      </w:r>
      <w:r>
        <w:rPr>
          <w:rFonts w:ascii="Times New Roman" w:hAnsi="Times New Roman" w:cs="Times New Roman"/>
          <w:sz w:val="24"/>
          <w:szCs w:val="24"/>
        </w:rPr>
        <w:t xml:space="preserve"> </w:t>
      </w:r>
      <w:r w:rsidRPr="007122AD">
        <w:rPr>
          <w:rFonts w:ascii="Times New Roman" w:hAnsi="Times New Roman" w:cs="Times New Roman"/>
          <w:sz w:val="24"/>
          <w:szCs w:val="24"/>
        </w:rPr>
        <w:t>побуждает к деятельности, ради чего она осуществляется. Ученик должен задаваться</w:t>
      </w:r>
      <w:r>
        <w:rPr>
          <w:rFonts w:ascii="Times New Roman" w:hAnsi="Times New Roman" w:cs="Times New Roman"/>
          <w:sz w:val="24"/>
          <w:szCs w:val="24"/>
        </w:rPr>
        <w:t xml:space="preserve"> </w:t>
      </w:r>
      <w:r w:rsidRPr="007122AD">
        <w:rPr>
          <w:rFonts w:ascii="Times New Roman" w:hAnsi="Times New Roman" w:cs="Times New Roman"/>
          <w:sz w:val="24"/>
          <w:szCs w:val="24"/>
        </w:rPr>
        <w:t>вопросом: какое значение и какой смысл имеет для меня учение? — и уметь на него</w:t>
      </w:r>
      <w:r>
        <w:rPr>
          <w:rFonts w:ascii="Times New Roman" w:hAnsi="Times New Roman" w:cs="Times New Roman"/>
          <w:sz w:val="24"/>
          <w:szCs w:val="24"/>
        </w:rPr>
        <w:t xml:space="preserve"> </w:t>
      </w:r>
      <w:r w:rsidRPr="007122AD">
        <w:rPr>
          <w:rFonts w:ascii="Times New Roman" w:hAnsi="Times New Roman" w:cs="Times New Roman"/>
          <w:sz w:val="24"/>
          <w:szCs w:val="24"/>
        </w:rPr>
        <w:t>отвечать;</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lastRenderedPageBreak/>
        <w:t>• нравственно-этическая ориентация, в том числе, и оценивание усваиваемого</w:t>
      </w:r>
      <w:r>
        <w:rPr>
          <w:rFonts w:ascii="Times New Roman" w:hAnsi="Times New Roman" w:cs="Times New Roman"/>
          <w:sz w:val="24"/>
          <w:szCs w:val="24"/>
        </w:rPr>
        <w:t xml:space="preserve"> </w:t>
      </w:r>
      <w:r w:rsidRPr="007122AD">
        <w:rPr>
          <w:rFonts w:ascii="Times New Roman" w:hAnsi="Times New Roman" w:cs="Times New Roman"/>
          <w:sz w:val="24"/>
          <w:szCs w:val="24"/>
        </w:rPr>
        <w:t>содержания (исходя из социальных и личностных ценностей), обеспечивающее</w:t>
      </w:r>
      <w:r>
        <w:rPr>
          <w:rFonts w:ascii="Times New Roman" w:hAnsi="Times New Roman" w:cs="Times New Roman"/>
          <w:sz w:val="24"/>
          <w:szCs w:val="24"/>
        </w:rPr>
        <w:t xml:space="preserve"> </w:t>
      </w:r>
      <w:r w:rsidRPr="007122AD">
        <w:rPr>
          <w:rFonts w:ascii="Times New Roman" w:hAnsi="Times New Roman" w:cs="Times New Roman"/>
          <w:sz w:val="24"/>
          <w:szCs w:val="24"/>
        </w:rPr>
        <w:t>личностный моральный выбор.</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b/>
          <w:bCs/>
          <w:sz w:val="24"/>
          <w:szCs w:val="24"/>
        </w:rPr>
        <w:t>Регулятивные универсальные учебные действия</w:t>
      </w:r>
      <w:r w:rsidRPr="007122AD">
        <w:rPr>
          <w:rFonts w:ascii="Times New Roman" w:hAnsi="Times New Roman" w:cs="Times New Roman"/>
          <w:sz w:val="24"/>
          <w:szCs w:val="24"/>
        </w:rPr>
        <w:t xml:space="preserve"> обеспечивают обучающимся</w:t>
      </w:r>
      <w:r>
        <w:rPr>
          <w:rFonts w:ascii="Times New Roman" w:hAnsi="Times New Roman" w:cs="Times New Roman"/>
          <w:sz w:val="24"/>
          <w:szCs w:val="24"/>
        </w:rPr>
        <w:t xml:space="preserve"> </w:t>
      </w:r>
      <w:r w:rsidRPr="007122AD">
        <w:rPr>
          <w:rFonts w:ascii="Times New Roman" w:hAnsi="Times New Roman" w:cs="Times New Roman"/>
          <w:sz w:val="24"/>
          <w:szCs w:val="24"/>
        </w:rPr>
        <w:t>умение организовывать свою учебную деятельность.</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К ним относятся:</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целеполагание как постановка учебной задачи на основе соотнесения того, что уже</w:t>
      </w:r>
      <w:r>
        <w:rPr>
          <w:rFonts w:ascii="Times New Roman" w:hAnsi="Times New Roman" w:cs="Times New Roman"/>
          <w:sz w:val="24"/>
          <w:szCs w:val="24"/>
        </w:rPr>
        <w:t xml:space="preserve"> </w:t>
      </w:r>
      <w:r w:rsidRPr="007122AD">
        <w:rPr>
          <w:rFonts w:ascii="Times New Roman" w:hAnsi="Times New Roman" w:cs="Times New Roman"/>
          <w:sz w:val="24"/>
          <w:szCs w:val="24"/>
        </w:rPr>
        <w:t>известно и усвоено учащимися, и того, что ещё неизвестно;</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планирование — определение последовательности промежуточных целей с учётом</w:t>
      </w:r>
      <w:r>
        <w:rPr>
          <w:rFonts w:ascii="Times New Roman" w:hAnsi="Times New Roman" w:cs="Times New Roman"/>
          <w:sz w:val="24"/>
          <w:szCs w:val="24"/>
        </w:rPr>
        <w:t xml:space="preserve"> </w:t>
      </w:r>
      <w:r w:rsidRPr="007122AD">
        <w:rPr>
          <w:rFonts w:ascii="Times New Roman" w:hAnsi="Times New Roman" w:cs="Times New Roman"/>
          <w:sz w:val="24"/>
          <w:szCs w:val="24"/>
        </w:rPr>
        <w:t>конечного результата; составление плана и последовательности действий;</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прогнозирование — предвосхищение результата, в том числе уровня усвоения</w:t>
      </w:r>
      <w:r>
        <w:rPr>
          <w:rFonts w:ascii="Times New Roman" w:hAnsi="Times New Roman" w:cs="Times New Roman"/>
          <w:sz w:val="24"/>
          <w:szCs w:val="24"/>
        </w:rPr>
        <w:t xml:space="preserve"> </w:t>
      </w:r>
      <w:r w:rsidRPr="007122AD">
        <w:rPr>
          <w:rFonts w:ascii="Times New Roman" w:hAnsi="Times New Roman" w:cs="Times New Roman"/>
          <w:sz w:val="24"/>
          <w:szCs w:val="24"/>
        </w:rPr>
        <w:t>знаний, его временных характеристик;</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контроль в форме сличения способа действия и его результата с заданным эталоном</w:t>
      </w:r>
      <w:r>
        <w:rPr>
          <w:rFonts w:ascii="Times New Roman" w:hAnsi="Times New Roman" w:cs="Times New Roman"/>
          <w:sz w:val="24"/>
          <w:szCs w:val="24"/>
        </w:rPr>
        <w:t xml:space="preserve"> </w:t>
      </w:r>
      <w:r w:rsidRPr="007122AD">
        <w:rPr>
          <w:rFonts w:ascii="Times New Roman" w:hAnsi="Times New Roman" w:cs="Times New Roman"/>
          <w:sz w:val="24"/>
          <w:szCs w:val="24"/>
        </w:rPr>
        <w:t>с целью обнаружения отклонений и отличий от эталона;</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коррекция — внесение необходимых дополнений и коррективов в план и способ</w:t>
      </w:r>
      <w:r>
        <w:rPr>
          <w:rFonts w:ascii="Times New Roman" w:hAnsi="Times New Roman" w:cs="Times New Roman"/>
          <w:sz w:val="24"/>
          <w:szCs w:val="24"/>
        </w:rPr>
        <w:t xml:space="preserve"> </w:t>
      </w:r>
      <w:r w:rsidRPr="007122AD">
        <w:rPr>
          <w:rFonts w:ascii="Times New Roman" w:hAnsi="Times New Roman" w:cs="Times New Roman"/>
          <w:sz w:val="24"/>
          <w:szCs w:val="24"/>
        </w:rPr>
        <w:t>действия в случае расхождения эталона, реального действия и его результата с учётом</w:t>
      </w:r>
      <w:r>
        <w:rPr>
          <w:rFonts w:ascii="Times New Roman" w:hAnsi="Times New Roman" w:cs="Times New Roman"/>
          <w:sz w:val="24"/>
          <w:szCs w:val="24"/>
        </w:rPr>
        <w:t xml:space="preserve"> </w:t>
      </w:r>
      <w:r w:rsidRPr="007122AD">
        <w:rPr>
          <w:rFonts w:ascii="Times New Roman" w:hAnsi="Times New Roman" w:cs="Times New Roman"/>
          <w:sz w:val="24"/>
          <w:szCs w:val="24"/>
        </w:rPr>
        <w:t>оценки этого результата самим обучающимся, учителем, товарищами;</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оценка — выделение и осознание обучающимся того, что уже усвоено и что ещё</w:t>
      </w:r>
      <w:r>
        <w:rPr>
          <w:rFonts w:ascii="Times New Roman" w:hAnsi="Times New Roman" w:cs="Times New Roman"/>
          <w:sz w:val="24"/>
          <w:szCs w:val="24"/>
        </w:rPr>
        <w:t xml:space="preserve"> </w:t>
      </w:r>
      <w:r w:rsidRPr="007122AD">
        <w:rPr>
          <w:rFonts w:ascii="Times New Roman" w:hAnsi="Times New Roman" w:cs="Times New Roman"/>
          <w:sz w:val="24"/>
          <w:szCs w:val="24"/>
        </w:rPr>
        <w:t>нужно усвоить, осознание качества и уровня усвоения; оценка результатов работы;</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саморегуляция как способность к мобилизации сил и энергии, к волевому усилию (к</w:t>
      </w:r>
      <w:r>
        <w:rPr>
          <w:rFonts w:ascii="Times New Roman" w:hAnsi="Times New Roman" w:cs="Times New Roman"/>
          <w:sz w:val="24"/>
          <w:szCs w:val="24"/>
        </w:rPr>
        <w:t xml:space="preserve"> </w:t>
      </w:r>
      <w:r w:rsidRPr="007122AD">
        <w:rPr>
          <w:rFonts w:ascii="Times New Roman" w:hAnsi="Times New Roman" w:cs="Times New Roman"/>
          <w:sz w:val="24"/>
          <w:szCs w:val="24"/>
        </w:rPr>
        <w:t>выбору в ситуации мотивационного конфликта) и преодолению препятствий.</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125678">
        <w:rPr>
          <w:rFonts w:ascii="Times New Roman" w:hAnsi="Times New Roman" w:cs="Times New Roman"/>
          <w:b/>
          <w:bCs/>
          <w:sz w:val="24"/>
          <w:szCs w:val="24"/>
        </w:rPr>
        <w:t>Познавательные универсальные учебные действия</w:t>
      </w:r>
      <w:r w:rsidRPr="007122AD">
        <w:rPr>
          <w:rFonts w:ascii="Times New Roman" w:hAnsi="Times New Roman" w:cs="Times New Roman"/>
          <w:sz w:val="24"/>
          <w:szCs w:val="24"/>
        </w:rPr>
        <w:t xml:space="preserve"> включают: общеучебные,</w:t>
      </w:r>
      <w:r>
        <w:rPr>
          <w:rFonts w:ascii="Times New Roman" w:hAnsi="Times New Roman" w:cs="Times New Roman"/>
          <w:sz w:val="24"/>
          <w:szCs w:val="24"/>
        </w:rPr>
        <w:t xml:space="preserve"> </w:t>
      </w:r>
      <w:r w:rsidRPr="007122AD">
        <w:rPr>
          <w:rFonts w:ascii="Times New Roman" w:hAnsi="Times New Roman" w:cs="Times New Roman"/>
          <w:sz w:val="24"/>
          <w:szCs w:val="24"/>
        </w:rPr>
        <w:t>логические учебные действия, а также постановку и решение проблемы.</w:t>
      </w:r>
    </w:p>
    <w:p w:rsidR="00BA748C" w:rsidRPr="00125678" w:rsidRDefault="00BA748C" w:rsidP="00BA748C">
      <w:pPr>
        <w:autoSpaceDE w:val="0"/>
        <w:autoSpaceDN w:val="0"/>
        <w:adjustRightInd w:val="0"/>
        <w:spacing w:after="0" w:line="240" w:lineRule="auto"/>
        <w:ind w:firstLine="709"/>
        <w:jc w:val="both"/>
        <w:rPr>
          <w:rFonts w:ascii="Times New Roman" w:hAnsi="Times New Roman" w:cs="Times New Roman"/>
          <w:b/>
          <w:bCs/>
          <w:i/>
          <w:iCs/>
          <w:sz w:val="24"/>
          <w:szCs w:val="24"/>
        </w:rPr>
      </w:pPr>
      <w:r w:rsidRPr="00125678">
        <w:rPr>
          <w:rFonts w:ascii="Times New Roman" w:hAnsi="Times New Roman" w:cs="Times New Roman"/>
          <w:b/>
          <w:bCs/>
          <w:i/>
          <w:iCs/>
          <w:sz w:val="24"/>
          <w:szCs w:val="24"/>
        </w:rPr>
        <w:t>Общеучебные универсальные действия:</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самостоятельное выделение и формулирование познавательной цели;</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поиск и выделение необходимой информации, в том числе решение рабочих задач с</w:t>
      </w:r>
      <w:r>
        <w:rPr>
          <w:rFonts w:ascii="Times New Roman" w:hAnsi="Times New Roman" w:cs="Times New Roman"/>
          <w:sz w:val="24"/>
          <w:szCs w:val="24"/>
        </w:rPr>
        <w:t xml:space="preserve"> </w:t>
      </w:r>
      <w:r w:rsidRPr="007122AD">
        <w:rPr>
          <w:rFonts w:ascii="Times New Roman" w:hAnsi="Times New Roman" w:cs="Times New Roman"/>
          <w:sz w:val="24"/>
          <w:szCs w:val="24"/>
        </w:rPr>
        <w:t>использованием общедоступных в начальной школе инструментов ИКТ и источников</w:t>
      </w:r>
      <w:r>
        <w:rPr>
          <w:rFonts w:ascii="Times New Roman" w:hAnsi="Times New Roman" w:cs="Times New Roman"/>
          <w:sz w:val="24"/>
          <w:szCs w:val="24"/>
        </w:rPr>
        <w:t xml:space="preserve"> </w:t>
      </w:r>
      <w:r w:rsidRPr="007122AD">
        <w:rPr>
          <w:rFonts w:ascii="Times New Roman" w:hAnsi="Times New Roman" w:cs="Times New Roman"/>
          <w:sz w:val="24"/>
          <w:szCs w:val="24"/>
        </w:rPr>
        <w:t>информации;</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структурирование знаний;</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•осознанное и произвольное построение речевого высказывания в устной и</w:t>
      </w:r>
      <w:r>
        <w:rPr>
          <w:rFonts w:ascii="Times New Roman" w:hAnsi="Times New Roman" w:cs="Times New Roman"/>
          <w:sz w:val="24"/>
          <w:szCs w:val="24"/>
        </w:rPr>
        <w:t xml:space="preserve"> </w:t>
      </w:r>
      <w:r w:rsidRPr="007122AD">
        <w:rPr>
          <w:rFonts w:ascii="Times New Roman" w:hAnsi="Times New Roman" w:cs="Times New Roman"/>
          <w:sz w:val="24"/>
          <w:szCs w:val="24"/>
        </w:rPr>
        <w:t>письменной форме;</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выбор наиболее эффективных способов решения задач в зависимости от конкретных</w:t>
      </w:r>
      <w:r>
        <w:rPr>
          <w:rFonts w:ascii="Times New Roman" w:hAnsi="Times New Roman" w:cs="Times New Roman"/>
          <w:sz w:val="24"/>
          <w:szCs w:val="24"/>
        </w:rPr>
        <w:t xml:space="preserve"> </w:t>
      </w:r>
      <w:r w:rsidRPr="007122AD">
        <w:rPr>
          <w:rFonts w:ascii="Times New Roman" w:hAnsi="Times New Roman" w:cs="Times New Roman"/>
          <w:sz w:val="24"/>
          <w:szCs w:val="24"/>
        </w:rPr>
        <w:t>условий;</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рефлексия способов и условий действия, контроль и оценка процесса и результатов</w:t>
      </w:r>
      <w:r>
        <w:rPr>
          <w:rFonts w:ascii="Times New Roman" w:hAnsi="Times New Roman" w:cs="Times New Roman"/>
          <w:sz w:val="24"/>
          <w:szCs w:val="24"/>
        </w:rPr>
        <w:t xml:space="preserve"> </w:t>
      </w:r>
      <w:r w:rsidRPr="007122AD">
        <w:rPr>
          <w:rFonts w:ascii="Times New Roman" w:hAnsi="Times New Roman" w:cs="Times New Roman"/>
          <w:sz w:val="24"/>
          <w:szCs w:val="24"/>
        </w:rPr>
        <w:t>деятельности;</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смысловое чтение как осмысление цели чтения и выбор вида чтения в зависимости</w:t>
      </w:r>
      <w:r>
        <w:rPr>
          <w:rFonts w:ascii="Times New Roman" w:hAnsi="Times New Roman" w:cs="Times New Roman"/>
          <w:sz w:val="24"/>
          <w:szCs w:val="24"/>
        </w:rPr>
        <w:t xml:space="preserve"> </w:t>
      </w:r>
      <w:r w:rsidRPr="007122AD">
        <w:rPr>
          <w:rFonts w:ascii="Times New Roman" w:hAnsi="Times New Roman" w:cs="Times New Roman"/>
          <w:sz w:val="24"/>
          <w:szCs w:val="24"/>
        </w:rPr>
        <w:t>от цели; извлечение необходимой информации из прослушанных текстов различных</w:t>
      </w:r>
      <w:r>
        <w:rPr>
          <w:rFonts w:ascii="Times New Roman" w:hAnsi="Times New Roman" w:cs="Times New Roman"/>
          <w:sz w:val="24"/>
          <w:szCs w:val="24"/>
        </w:rPr>
        <w:t xml:space="preserve"> </w:t>
      </w:r>
      <w:r w:rsidRPr="007122AD">
        <w:rPr>
          <w:rFonts w:ascii="Times New Roman" w:hAnsi="Times New Roman" w:cs="Times New Roman"/>
          <w:sz w:val="24"/>
          <w:szCs w:val="24"/>
        </w:rPr>
        <w:t>жанров;</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определение основной и второстепенной информации; свободная ориентация и</w:t>
      </w:r>
      <w:r>
        <w:rPr>
          <w:rFonts w:ascii="Times New Roman" w:hAnsi="Times New Roman" w:cs="Times New Roman"/>
          <w:sz w:val="24"/>
          <w:szCs w:val="24"/>
        </w:rPr>
        <w:t xml:space="preserve"> </w:t>
      </w:r>
      <w:r w:rsidRPr="007122AD">
        <w:rPr>
          <w:rFonts w:ascii="Times New Roman" w:hAnsi="Times New Roman" w:cs="Times New Roman"/>
          <w:sz w:val="24"/>
          <w:szCs w:val="24"/>
        </w:rPr>
        <w:t>восприятие разных текстов художественного,научно-популярного, публицистического и</w:t>
      </w:r>
      <w:r>
        <w:rPr>
          <w:rFonts w:ascii="Times New Roman" w:hAnsi="Times New Roman" w:cs="Times New Roman"/>
          <w:sz w:val="24"/>
          <w:szCs w:val="24"/>
        </w:rPr>
        <w:t xml:space="preserve"> </w:t>
      </w:r>
      <w:r w:rsidRPr="007122AD">
        <w:rPr>
          <w:rFonts w:ascii="Times New Roman" w:hAnsi="Times New Roman" w:cs="Times New Roman"/>
          <w:sz w:val="24"/>
          <w:szCs w:val="24"/>
        </w:rPr>
        <w:t>официально-делового стилей; понимание и адекватная оценка языка средств массовой</w:t>
      </w:r>
      <w:r>
        <w:rPr>
          <w:rFonts w:ascii="Times New Roman" w:hAnsi="Times New Roman" w:cs="Times New Roman"/>
          <w:sz w:val="24"/>
          <w:szCs w:val="24"/>
        </w:rPr>
        <w:t xml:space="preserve"> </w:t>
      </w:r>
      <w:r w:rsidRPr="007122AD">
        <w:rPr>
          <w:rFonts w:ascii="Times New Roman" w:hAnsi="Times New Roman" w:cs="Times New Roman"/>
          <w:sz w:val="24"/>
          <w:szCs w:val="24"/>
        </w:rPr>
        <w:t>информации;</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постановка и формулирование проблемы, самостоятельное создание алгоритмов</w:t>
      </w:r>
      <w:r>
        <w:rPr>
          <w:rFonts w:ascii="Times New Roman" w:hAnsi="Times New Roman" w:cs="Times New Roman"/>
          <w:sz w:val="24"/>
          <w:szCs w:val="24"/>
        </w:rPr>
        <w:t xml:space="preserve"> </w:t>
      </w:r>
      <w:r w:rsidRPr="007122AD">
        <w:rPr>
          <w:rFonts w:ascii="Times New Roman" w:hAnsi="Times New Roman" w:cs="Times New Roman"/>
          <w:sz w:val="24"/>
          <w:szCs w:val="24"/>
        </w:rPr>
        <w:t>деятельности при решении проблем творческого и поискового характера.</w:t>
      </w:r>
    </w:p>
    <w:p w:rsidR="00BA748C" w:rsidRPr="00125678" w:rsidRDefault="00BA748C" w:rsidP="00BA748C">
      <w:pPr>
        <w:autoSpaceDE w:val="0"/>
        <w:autoSpaceDN w:val="0"/>
        <w:adjustRightInd w:val="0"/>
        <w:spacing w:after="0" w:line="240" w:lineRule="auto"/>
        <w:ind w:firstLine="709"/>
        <w:jc w:val="both"/>
        <w:rPr>
          <w:rFonts w:ascii="Times New Roman" w:hAnsi="Times New Roman" w:cs="Times New Roman"/>
          <w:b/>
          <w:bCs/>
          <w:i/>
          <w:iCs/>
          <w:sz w:val="24"/>
          <w:szCs w:val="24"/>
        </w:rPr>
      </w:pPr>
      <w:r w:rsidRPr="007122AD">
        <w:rPr>
          <w:rFonts w:ascii="Times New Roman" w:hAnsi="Times New Roman" w:cs="Times New Roman"/>
          <w:sz w:val="24"/>
          <w:szCs w:val="24"/>
        </w:rPr>
        <w:t xml:space="preserve">Особую группу общеучебных универсальных действий составляют </w:t>
      </w:r>
      <w:r w:rsidRPr="00125678">
        <w:rPr>
          <w:rFonts w:ascii="Times New Roman" w:hAnsi="Times New Roman" w:cs="Times New Roman"/>
          <w:b/>
          <w:bCs/>
          <w:i/>
          <w:iCs/>
          <w:sz w:val="24"/>
          <w:szCs w:val="24"/>
        </w:rPr>
        <w:t>знаково-символические действия:</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моделирование — преобразование объекта из чувственной формы в модель, где</w:t>
      </w:r>
      <w:r>
        <w:rPr>
          <w:rFonts w:ascii="Times New Roman" w:hAnsi="Times New Roman" w:cs="Times New Roman"/>
          <w:sz w:val="24"/>
          <w:szCs w:val="24"/>
        </w:rPr>
        <w:t xml:space="preserve"> </w:t>
      </w:r>
      <w:r w:rsidRPr="007122AD">
        <w:rPr>
          <w:rFonts w:ascii="Times New Roman" w:hAnsi="Times New Roman" w:cs="Times New Roman"/>
          <w:sz w:val="24"/>
          <w:szCs w:val="24"/>
        </w:rPr>
        <w:t>выделены существенные характеристики объекта (пространственно-графическая или</w:t>
      </w:r>
      <w:r>
        <w:rPr>
          <w:rFonts w:ascii="Times New Roman" w:hAnsi="Times New Roman" w:cs="Times New Roman"/>
          <w:sz w:val="24"/>
          <w:szCs w:val="24"/>
        </w:rPr>
        <w:t xml:space="preserve"> </w:t>
      </w:r>
      <w:r w:rsidRPr="007122AD">
        <w:rPr>
          <w:rFonts w:ascii="Times New Roman" w:hAnsi="Times New Roman" w:cs="Times New Roman"/>
          <w:sz w:val="24"/>
          <w:szCs w:val="24"/>
        </w:rPr>
        <w:t>знаково-символическая), преобразование модели с целью выявления общих законов,</w:t>
      </w:r>
      <w:r>
        <w:rPr>
          <w:rFonts w:ascii="Times New Roman" w:hAnsi="Times New Roman" w:cs="Times New Roman"/>
          <w:sz w:val="24"/>
          <w:szCs w:val="24"/>
        </w:rPr>
        <w:t xml:space="preserve"> </w:t>
      </w:r>
      <w:r w:rsidRPr="007122AD">
        <w:rPr>
          <w:rFonts w:ascii="Times New Roman" w:hAnsi="Times New Roman" w:cs="Times New Roman"/>
          <w:sz w:val="24"/>
          <w:szCs w:val="24"/>
        </w:rPr>
        <w:t>определяющих данную предметную.</w:t>
      </w:r>
    </w:p>
    <w:p w:rsidR="00BA748C" w:rsidRPr="00125678" w:rsidRDefault="00BA748C" w:rsidP="00BA748C">
      <w:pPr>
        <w:autoSpaceDE w:val="0"/>
        <w:autoSpaceDN w:val="0"/>
        <w:adjustRightInd w:val="0"/>
        <w:spacing w:after="0" w:line="240" w:lineRule="auto"/>
        <w:ind w:firstLine="709"/>
        <w:jc w:val="both"/>
        <w:rPr>
          <w:rFonts w:ascii="Times New Roman" w:hAnsi="Times New Roman" w:cs="Times New Roman"/>
          <w:b/>
          <w:bCs/>
          <w:i/>
          <w:iCs/>
          <w:sz w:val="24"/>
          <w:szCs w:val="24"/>
        </w:rPr>
      </w:pPr>
      <w:r w:rsidRPr="00125678">
        <w:rPr>
          <w:rFonts w:ascii="Times New Roman" w:hAnsi="Times New Roman" w:cs="Times New Roman"/>
          <w:b/>
          <w:bCs/>
          <w:i/>
          <w:iCs/>
          <w:sz w:val="24"/>
          <w:szCs w:val="24"/>
        </w:rPr>
        <w:t>Логические универсальные действия:</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анализ объектов с целью выделения признаков (существенных, несущественных);</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синтез — составление целого из частей, в том числе самостоятельное достраивание с</w:t>
      </w:r>
      <w:r>
        <w:rPr>
          <w:rFonts w:ascii="Times New Roman" w:hAnsi="Times New Roman" w:cs="Times New Roman"/>
          <w:sz w:val="24"/>
          <w:szCs w:val="24"/>
        </w:rPr>
        <w:t xml:space="preserve"> </w:t>
      </w:r>
      <w:r w:rsidRPr="007122AD">
        <w:rPr>
          <w:rFonts w:ascii="Times New Roman" w:hAnsi="Times New Roman" w:cs="Times New Roman"/>
          <w:sz w:val="24"/>
          <w:szCs w:val="24"/>
        </w:rPr>
        <w:t>восполнением недостающих компонентов;</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выбор оснований и критериев для сравнения, сериации, классификации объектов;</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подведение под понятие, выведение следствий;</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установление причинно-следственных связей, представление цепочек объектов и</w:t>
      </w:r>
      <w:r>
        <w:rPr>
          <w:rFonts w:ascii="Times New Roman" w:hAnsi="Times New Roman" w:cs="Times New Roman"/>
          <w:sz w:val="24"/>
          <w:szCs w:val="24"/>
        </w:rPr>
        <w:t xml:space="preserve"> </w:t>
      </w:r>
      <w:r w:rsidRPr="007122AD">
        <w:rPr>
          <w:rFonts w:ascii="Times New Roman" w:hAnsi="Times New Roman" w:cs="Times New Roman"/>
          <w:sz w:val="24"/>
          <w:szCs w:val="24"/>
        </w:rPr>
        <w:t>явлений;</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построение логической цепочки рассуждений, анализ истинности утверждений;</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доказательство;</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выдвижение гипотез и их обоснование.</w:t>
      </w:r>
    </w:p>
    <w:p w:rsidR="00BA748C" w:rsidRPr="00125678" w:rsidRDefault="00BA748C" w:rsidP="00BA748C">
      <w:pPr>
        <w:autoSpaceDE w:val="0"/>
        <w:autoSpaceDN w:val="0"/>
        <w:adjustRightInd w:val="0"/>
        <w:spacing w:after="0" w:line="240" w:lineRule="auto"/>
        <w:ind w:firstLine="709"/>
        <w:jc w:val="both"/>
        <w:rPr>
          <w:rFonts w:ascii="Times New Roman" w:hAnsi="Times New Roman" w:cs="Times New Roman"/>
          <w:b/>
          <w:bCs/>
          <w:i/>
          <w:iCs/>
          <w:sz w:val="24"/>
          <w:szCs w:val="24"/>
        </w:rPr>
      </w:pPr>
      <w:r w:rsidRPr="00125678">
        <w:rPr>
          <w:rFonts w:ascii="Times New Roman" w:hAnsi="Times New Roman" w:cs="Times New Roman"/>
          <w:b/>
          <w:bCs/>
          <w:i/>
          <w:iCs/>
          <w:sz w:val="24"/>
          <w:szCs w:val="24"/>
        </w:rPr>
        <w:t>Постановка и решение проблемы:</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lastRenderedPageBreak/>
        <w:t>• формулирование проблемы;</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самостоятельное создание способов решения проблем творческого и поискового</w:t>
      </w:r>
      <w:r>
        <w:rPr>
          <w:rFonts w:ascii="Times New Roman" w:hAnsi="Times New Roman" w:cs="Times New Roman"/>
          <w:sz w:val="24"/>
          <w:szCs w:val="24"/>
        </w:rPr>
        <w:t xml:space="preserve"> </w:t>
      </w:r>
      <w:r w:rsidRPr="007122AD">
        <w:rPr>
          <w:rFonts w:ascii="Times New Roman" w:hAnsi="Times New Roman" w:cs="Times New Roman"/>
          <w:sz w:val="24"/>
          <w:szCs w:val="24"/>
        </w:rPr>
        <w:t>характера.</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125678">
        <w:rPr>
          <w:rFonts w:ascii="Times New Roman" w:hAnsi="Times New Roman" w:cs="Times New Roman"/>
          <w:b/>
          <w:bCs/>
          <w:sz w:val="24"/>
          <w:szCs w:val="24"/>
        </w:rPr>
        <w:t>Коммуникативные универсальные учебные действия</w:t>
      </w:r>
      <w:r w:rsidRPr="007122AD">
        <w:rPr>
          <w:rFonts w:ascii="Times New Roman" w:hAnsi="Times New Roman" w:cs="Times New Roman"/>
          <w:sz w:val="24"/>
          <w:szCs w:val="24"/>
        </w:rPr>
        <w:t xml:space="preserve"> обеспечивают социальную</w:t>
      </w:r>
      <w:r>
        <w:rPr>
          <w:rFonts w:ascii="Times New Roman" w:hAnsi="Times New Roman" w:cs="Times New Roman"/>
          <w:sz w:val="24"/>
          <w:szCs w:val="24"/>
        </w:rPr>
        <w:t xml:space="preserve"> </w:t>
      </w:r>
      <w:r w:rsidRPr="007122AD">
        <w:rPr>
          <w:rFonts w:ascii="Times New Roman" w:hAnsi="Times New Roman" w:cs="Times New Roman"/>
          <w:sz w:val="24"/>
          <w:szCs w:val="24"/>
        </w:rPr>
        <w:t>компетентность и учёт позиции других людей, партнёров по общению или деятельности;</w:t>
      </w:r>
      <w:r>
        <w:rPr>
          <w:rFonts w:ascii="Times New Roman" w:hAnsi="Times New Roman" w:cs="Times New Roman"/>
          <w:sz w:val="24"/>
          <w:szCs w:val="24"/>
        </w:rPr>
        <w:t xml:space="preserve"> </w:t>
      </w:r>
      <w:r w:rsidRPr="007122AD">
        <w:rPr>
          <w:rFonts w:ascii="Times New Roman" w:hAnsi="Times New Roman" w:cs="Times New Roman"/>
          <w:sz w:val="24"/>
          <w:szCs w:val="24"/>
        </w:rPr>
        <w:t>умение слушать и вступать в диалог; участвовать в коллективном обсуждении проблем;</w:t>
      </w:r>
      <w:r>
        <w:rPr>
          <w:rFonts w:ascii="Times New Roman" w:hAnsi="Times New Roman" w:cs="Times New Roman"/>
          <w:sz w:val="24"/>
          <w:szCs w:val="24"/>
        </w:rPr>
        <w:t xml:space="preserve"> </w:t>
      </w:r>
      <w:r w:rsidRPr="007122AD">
        <w:rPr>
          <w:rFonts w:ascii="Times New Roman" w:hAnsi="Times New Roman" w:cs="Times New Roman"/>
          <w:sz w:val="24"/>
          <w:szCs w:val="24"/>
        </w:rPr>
        <w:t>интегрироваться в группу сверстников и строить продуктивное взаимодействие и</w:t>
      </w:r>
      <w:r>
        <w:rPr>
          <w:rFonts w:ascii="Times New Roman" w:hAnsi="Times New Roman" w:cs="Times New Roman"/>
          <w:sz w:val="24"/>
          <w:szCs w:val="24"/>
        </w:rPr>
        <w:t xml:space="preserve"> </w:t>
      </w:r>
      <w:r w:rsidRPr="007122AD">
        <w:rPr>
          <w:rFonts w:ascii="Times New Roman" w:hAnsi="Times New Roman" w:cs="Times New Roman"/>
          <w:sz w:val="24"/>
          <w:szCs w:val="24"/>
        </w:rPr>
        <w:t>сотрудничество со сверстниками и взрослыми.</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К коммуникативным действиям относятся:</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планирование учебного сотрудничества с учителем и сверстниками — определение</w:t>
      </w:r>
      <w:r>
        <w:rPr>
          <w:rFonts w:ascii="Times New Roman" w:hAnsi="Times New Roman" w:cs="Times New Roman"/>
          <w:sz w:val="24"/>
          <w:szCs w:val="24"/>
        </w:rPr>
        <w:t xml:space="preserve"> </w:t>
      </w:r>
      <w:r w:rsidRPr="007122AD">
        <w:rPr>
          <w:rFonts w:ascii="Times New Roman" w:hAnsi="Times New Roman" w:cs="Times New Roman"/>
          <w:sz w:val="24"/>
          <w:szCs w:val="24"/>
        </w:rPr>
        <w:t>цели, функций участников, способов взаимодействия;</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постановка вопросов — инициативное сотрудничество в поиске и сборе</w:t>
      </w:r>
      <w:r>
        <w:rPr>
          <w:rFonts w:ascii="Times New Roman" w:hAnsi="Times New Roman" w:cs="Times New Roman"/>
          <w:sz w:val="24"/>
          <w:szCs w:val="24"/>
        </w:rPr>
        <w:t xml:space="preserve"> </w:t>
      </w:r>
      <w:r w:rsidRPr="007122AD">
        <w:rPr>
          <w:rFonts w:ascii="Times New Roman" w:hAnsi="Times New Roman" w:cs="Times New Roman"/>
          <w:sz w:val="24"/>
          <w:szCs w:val="24"/>
        </w:rPr>
        <w:t>информации;</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разрешение конфликтов — выявление, идентификация проблемы, поиск и оценка</w:t>
      </w:r>
      <w:r>
        <w:rPr>
          <w:rFonts w:ascii="Times New Roman" w:hAnsi="Times New Roman" w:cs="Times New Roman"/>
          <w:sz w:val="24"/>
          <w:szCs w:val="24"/>
        </w:rPr>
        <w:t xml:space="preserve"> </w:t>
      </w:r>
      <w:r w:rsidRPr="007122AD">
        <w:rPr>
          <w:rFonts w:ascii="Times New Roman" w:hAnsi="Times New Roman" w:cs="Times New Roman"/>
          <w:sz w:val="24"/>
          <w:szCs w:val="24"/>
        </w:rPr>
        <w:t>альтернативных способов разрешения конфликта, принятие решения и его реализация;</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управление поведением — контроль, коррекция, оценка действий партнера и своих</w:t>
      </w:r>
      <w:r>
        <w:rPr>
          <w:rFonts w:ascii="Times New Roman" w:hAnsi="Times New Roman" w:cs="Times New Roman"/>
          <w:sz w:val="24"/>
          <w:szCs w:val="24"/>
        </w:rPr>
        <w:t xml:space="preserve"> </w:t>
      </w:r>
      <w:r w:rsidRPr="007122AD">
        <w:rPr>
          <w:rFonts w:ascii="Times New Roman" w:hAnsi="Times New Roman" w:cs="Times New Roman"/>
          <w:sz w:val="24"/>
          <w:szCs w:val="24"/>
        </w:rPr>
        <w:t>собственных;</w:t>
      </w:r>
    </w:p>
    <w:p w:rsidR="00BA748C"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 умение с достаточной полнотой и точностью выражать свои мысли в соответствии с</w:t>
      </w:r>
      <w:r>
        <w:rPr>
          <w:rFonts w:ascii="Times New Roman" w:hAnsi="Times New Roman" w:cs="Times New Roman"/>
          <w:sz w:val="24"/>
          <w:szCs w:val="24"/>
        </w:rPr>
        <w:t xml:space="preserve"> </w:t>
      </w:r>
      <w:r w:rsidRPr="007122AD">
        <w:rPr>
          <w:rFonts w:ascii="Times New Roman" w:hAnsi="Times New Roman" w:cs="Times New Roman"/>
          <w:sz w:val="24"/>
          <w:szCs w:val="24"/>
        </w:rPr>
        <w:t>задачами и условиями коммуникации; владение монологической и диалогической</w:t>
      </w:r>
      <w:r>
        <w:rPr>
          <w:rFonts w:ascii="Times New Roman" w:hAnsi="Times New Roman" w:cs="Times New Roman"/>
          <w:sz w:val="24"/>
          <w:szCs w:val="24"/>
        </w:rPr>
        <w:t xml:space="preserve"> </w:t>
      </w:r>
      <w:r w:rsidRPr="007122AD">
        <w:rPr>
          <w:rFonts w:ascii="Times New Roman" w:hAnsi="Times New Roman" w:cs="Times New Roman"/>
          <w:sz w:val="24"/>
          <w:szCs w:val="24"/>
        </w:rPr>
        <w:t>формами речи в соответствии с грамматическими и синтаксическими нормами родного</w:t>
      </w:r>
      <w:r>
        <w:rPr>
          <w:rFonts w:ascii="Times New Roman" w:hAnsi="Times New Roman" w:cs="Times New Roman"/>
          <w:sz w:val="24"/>
          <w:szCs w:val="24"/>
        </w:rPr>
        <w:t xml:space="preserve"> </w:t>
      </w:r>
      <w:r w:rsidRPr="007122AD">
        <w:rPr>
          <w:rFonts w:ascii="Times New Roman" w:hAnsi="Times New Roman" w:cs="Times New Roman"/>
          <w:sz w:val="24"/>
          <w:szCs w:val="24"/>
        </w:rPr>
        <w:t>языка, современных средств коммуникации.</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Универсальные учебные действия представляют собой целостную систему, в которой</w:t>
      </w:r>
      <w:r>
        <w:rPr>
          <w:rFonts w:ascii="Times New Roman" w:hAnsi="Times New Roman" w:cs="Times New Roman"/>
          <w:sz w:val="24"/>
          <w:szCs w:val="24"/>
        </w:rPr>
        <w:t xml:space="preserve"> </w:t>
      </w:r>
      <w:r w:rsidRPr="007122AD">
        <w:rPr>
          <w:rFonts w:ascii="Times New Roman" w:hAnsi="Times New Roman" w:cs="Times New Roman"/>
          <w:sz w:val="24"/>
          <w:szCs w:val="24"/>
        </w:rPr>
        <w:t>происхождение и развитие каждого вида учебного действия определяется его отношением</w:t>
      </w:r>
      <w:r>
        <w:rPr>
          <w:rFonts w:ascii="Times New Roman" w:hAnsi="Times New Roman" w:cs="Times New Roman"/>
          <w:sz w:val="24"/>
          <w:szCs w:val="24"/>
        </w:rPr>
        <w:t xml:space="preserve"> </w:t>
      </w:r>
      <w:r w:rsidRPr="007122AD">
        <w:rPr>
          <w:rFonts w:ascii="Times New Roman" w:hAnsi="Times New Roman" w:cs="Times New Roman"/>
          <w:sz w:val="24"/>
          <w:szCs w:val="24"/>
        </w:rPr>
        <w:t>с другими видами учебных действий и общей логикой возрастного развития.</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Содержание и способы общения и коммуникации обусловливают развитие</w:t>
      </w:r>
      <w:r>
        <w:rPr>
          <w:rFonts w:ascii="Times New Roman" w:hAnsi="Times New Roman" w:cs="Times New Roman"/>
          <w:sz w:val="24"/>
          <w:szCs w:val="24"/>
        </w:rPr>
        <w:t xml:space="preserve"> </w:t>
      </w:r>
      <w:r w:rsidRPr="007122AD">
        <w:rPr>
          <w:rFonts w:ascii="Times New Roman" w:hAnsi="Times New Roman" w:cs="Times New Roman"/>
          <w:sz w:val="24"/>
          <w:szCs w:val="24"/>
        </w:rPr>
        <w:t>способности ребёнка к регуляции поведения и деятельности, познанию мира, определяют</w:t>
      </w:r>
      <w:r>
        <w:rPr>
          <w:rFonts w:ascii="Times New Roman" w:hAnsi="Times New Roman" w:cs="Times New Roman"/>
          <w:sz w:val="24"/>
          <w:szCs w:val="24"/>
        </w:rPr>
        <w:t xml:space="preserve"> </w:t>
      </w:r>
      <w:r w:rsidRPr="007122AD">
        <w:rPr>
          <w:rFonts w:ascii="Times New Roman" w:hAnsi="Times New Roman" w:cs="Times New Roman"/>
          <w:sz w:val="24"/>
          <w:szCs w:val="24"/>
        </w:rPr>
        <w:t>образ «Я» как систему представлений о себе, отношений к себе.</w:t>
      </w:r>
    </w:p>
    <w:p w:rsidR="00BA748C" w:rsidRPr="007122AD"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Формирование универсальных учебных действий в образовательном процессе</w:t>
      </w:r>
      <w:r>
        <w:rPr>
          <w:rFonts w:ascii="Times New Roman" w:hAnsi="Times New Roman" w:cs="Times New Roman"/>
          <w:sz w:val="24"/>
          <w:szCs w:val="24"/>
        </w:rPr>
        <w:t xml:space="preserve"> </w:t>
      </w:r>
      <w:r w:rsidRPr="007122AD">
        <w:rPr>
          <w:rFonts w:ascii="Times New Roman" w:hAnsi="Times New Roman" w:cs="Times New Roman"/>
          <w:sz w:val="24"/>
          <w:szCs w:val="24"/>
        </w:rPr>
        <w:t>осуществляется в процессе освоения всех без исключения учебных предметов и курсов</w:t>
      </w:r>
      <w:r>
        <w:rPr>
          <w:rFonts w:ascii="Times New Roman" w:hAnsi="Times New Roman" w:cs="Times New Roman"/>
          <w:sz w:val="24"/>
          <w:szCs w:val="24"/>
        </w:rPr>
        <w:t xml:space="preserve"> </w:t>
      </w:r>
      <w:r w:rsidRPr="007122AD">
        <w:rPr>
          <w:rFonts w:ascii="Times New Roman" w:hAnsi="Times New Roman" w:cs="Times New Roman"/>
          <w:sz w:val="24"/>
          <w:szCs w:val="24"/>
        </w:rPr>
        <w:t>коррекционно-развивающей области.</w:t>
      </w:r>
    </w:p>
    <w:p w:rsidR="00BA748C"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7122AD">
        <w:rPr>
          <w:rFonts w:ascii="Times New Roman" w:hAnsi="Times New Roman" w:cs="Times New Roman"/>
          <w:sz w:val="24"/>
          <w:szCs w:val="24"/>
        </w:rPr>
        <w:t>Сформированность универсальных учебных действий у обучающихся с ЗПР на</w:t>
      </w:r>
      <w:r>
        <w:rPr>
          <w:rFonts w:ascii="Times New Roman" w:hAnsi="Times New Roman" w:cs="Times New Roman"/>
          <w:sz w:val="24"/>
          <w:szCs w:val="24"/>
        </w:rPr>
        <w:t xml:space="preserve"> </w:t>
      </w:r>
      <w:r w:rsidRPr="007122AD">
        <w:rPr>
          <w:rFonts w:ascii="Times New Roman" w:hAnsi="Times New Roman" w:cs="Times New Roman"/>
          <w:sz w:val="24"/>
          <w:szCs w:val="24"/>
        </w:rPr>
        <w:t>ступени начального общего образования должна быть определена на этапе завершения</w:t>
      </w:r>
      <w:r>
        <w:rPr>
          <w:rFonts w:ascii="Times New Roman" w:hAnsi="Times New Roman" w:cs="Times New Roman"/>
          <w:sz w:val="24"/>
          <w:szCs w:val="24"/>
        </w:rPr>
        <w:t xml:space="preserve"> </w:t>
      </w:r>
      <w:r w:rsidRPr="007122AD">
        <w:rPr>
          <w:rFonts w:ascii="Times New Roman" w:hAnsi="Times New Roman" w:cs="Times New Roman"/>
          <w:sz w:val="24"/>
          <w:szCs w:val="24"/>
        </w:rPr>
        <w:t>обучения в начальной школе.</w:t>
      </w:r>
    </w:p>
    <w:p w:rsidR="00BA748C" w:rsidRPr="003B46F5" w:rsidRDefault="00BA748C" w:rsidP="00BA748C">
      <w:pPr>
        <w:autoSpaceDE w:val="0"/>
        <w:autoSpaceDN w:val="0"/>
        <w:adjustRightInd w:val="0"/>
        <w:spacing w:after="0" w:line="240" w:lineRule="auto"/>
        <w:ind w:firstLine="709"/>
        <w:jc w:val="both"/>
        <w:rPr>
          <w:rFonts w:ascii="Times New Roman" w:hAnsi="Times New Roman" w:cs="Times New Roman"/>
          <w:b/>
          <w:bCs/>
          <w:sz w:val="24"/>
          <w:szCs w:val="24"/>
        </w:rPr>
      </w:pPr>
      <w:r w:rsidRPr="003B46F5">
        <w:rPr>
          <w:rFonts w:ascii="Times New Roman" w:hAnsi="Times New Roman" w:cs="Times New Roman"/>
          <w:b/>
          <w:bCs/>
          <w:sz w:val="24"/>
          <w:szCs w:val="24"/>
        </w:rPr>
        <w:t>Характеристика результатов формирования УУД в начальной школе на разных этапах обучения по УМК «Школа России»</w:t>
      </w:r>
    </w:p>
    <w:tbl>
      <w:tblPr>
        <w:tblStyle w:val="affd"/>
        <w:tblW w:w="0" w:type="auto"/>
        <w:tblLook w:val="04A0" w:firstRow="1" w:lastRow="0" w:firstColumn="1" w:lastColumn="0" w:noHBand="0" w:noVBand="1"/>
      </w:tblPr>
      <w:tblGrid>
        <w:gridCol w:w="1242"/>
        <w:gridCol w:w="2330"/>
        <w:gridCol w:w="2331"/>
        <w:gridCol w:w="2330"/>
        <w:gridCol w:w="2331"/>
      </w:tblGrid>
      <w:tr w:rsidR="00BA748C" w:rsidRPr="00D50E02" w:rsidTr="00674B4E">
        <w:tc>
          <w:tcPr>
            <w:tcW w:w="1242" w:type="dxa"/>
            <w:vAlign w:val="center"/>
          </w:tcPr>
          <w:p w:rsidR="00BA748C" w:rsidRPr="00D50E02" w:rsidRDefault="00BA748C" w:rsidP="00674B4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50E02">
              <w:rPr>
                <w:rStyle w:val="fontstyle01"/>
                <w:sz w:val="24"/>
                <w:szCs w:val="24"/>
              </w:rPr>
              <w:t>Класс</w:t>
            </w:r>
          </w:p>
        </w:tc>
        <w:tc>
          <w:tcPr>
            <w:tcW w:w="2330" w:type="dxa"/>
            <w:vAlign w:val="center"/>
          </w:tcPr>
          <w:p w:rsidR="00BA748C" w:rsidRPr="00D50E02" w:rsidRDefault="00BA748C" w:rsidP="00674B4E">
            <w:pPr>
              <w:spacing w:after="0"/>
              <w:jc w:val="center"/>
              <w:rPr>
                <w:sz w:val="24"/>
                <w:szCs w:val="24"/>
              </w:rPr>
            </w:pPr>
            <w:r w:rsidRPr="00D50E02">
              <w:rPr>
                <w:rStyle w:val="fontstyle01"/>
                <w:sz w:val="24"/>
                <w:szCs w:val="24"/>
              </w:rPr>
              <w:t>Личностные УУД</w:t>
            </w:r>
          </w:p>
        </w:tc>
        <w:tc>
          <w:tcPr>
            <w:tcW w:w="2331" w:type="dxa"/>
            <w:vAlign w:val="center"/>
          </w:tcPr>
          <w:p w:rsidR="00BA748C" w:rsidRPr="00D50E02" w:rsidRDefault="00BA748C" w:rsidP="00674B4E">
            <w:pPr>
              <w:spacing w:after="0"/>
              <w:jc w:val="center"/>
              <w:rPr>
                <w:sz w:val="24"/>
                <w:szCs w:val="24"/>
              </w:rPr>
            </w:pPr>
            <w:r w:rsidRPr="00D50E02">
              <w:rPr>
                <w:rStyle w:val="fontstyle01"/>
                <w:sz w:val="24"/>
                <w:szCs w:val="24"/>
              </w:rPr>
              <w:t>Регулятивные УУД</w:t>
            </w:r>
          </w:p>
        </w:tc>
        <w:tc>
          <w:tcPr>
            <w:tcW w:w="2330" w:type="dxa"/>
            <w:vAlign w:val="center"/>
          </w:tcPr>
          <w:p w:rsidR="00BA748C" w:rsidRPr="00D50E02" w:rsidRDefault="00BA748C" w:rsidP="00674B4E">
            <w:pPr>
              <w:spacing w:after="0"/>
              <w:jc w:val="center"/>
              <w:rPr>
                <w:sz w:val="24"/>
                <w:szCs w:val="24"/>
              </w:rPr>
            </w:pPr>
            <w:r w:rsidRPr="00D50E02">
              <w:rPr>
                <w:rStyle w:val="fontstyle01"/>
                <w:sz w:val="24"/>
                <w:szCs w:val="24"/>
              </w:rPr>
              <w:t>Познавательные УУД</w:t>
            </w:r>
          </w:p>
        </w:tc>
        <w:tc>
          <w:tcPr>
            <w:tcW w:w="2331" w:type="dxa"/>
            <w:vAlign w:val="center"/>
          </w:tcPr>
          <w:p w:rsidR="00BA748C" w:rsidRPr="00D50E02" w:rsidRDefault="00BA748C" w:rsidP="00674B4E">
            <w:pPr>
              <w:spacing w:after="0"/>
              <w:jc w:val="center"/>
              <w:rPr>
                <w:sz w:val="24"/>
                <w:szCs w:val="24"/>
              </w:rPr>
            </w:pPr>
            <w:r w:rsidRPr="00D50E02">
              <w:rPr>
                <w:rStyle w:val="fontstyle01"/>
                <w:sz w:val="24"/>
                <w:szCs w:val="24"/>
              </w:rPr>
              <w:t>Коммуникативные УУД</w:t>
            </w:r>
          </w:p>
        </w:tc>
      </w:tr>
      <w:tr w:rsidR="00BA748C" w:rsidRPr="00D50E02" w:rsidTr="00674B4E">
        <w:tc>
          <w:tcPr>
            <w:tcW w:w="1242" w:type="dxa"/>
          </w:tcPr>
          <w:p w:rsidR="00BA748C" w:rsidRPr="00D50E02" w:rsidRDefault="00BA748C" w:rsidP="00674B4E">
            <w:pPr>
              <w:suppressAutoHyphens w:val="0"/>
              <w:spacing w:after="0" w:line="240" w:lineRule="auto"/>
              <w:rPr>
                <w:rFonts w:ascii="Times New Roman" w:eastAsia="Times New Roman" w:hAnsi="Times New Roman" w:cs="Times New Roman"/>
                <w:color w:val="auto"/>
                <w:kern w:val="0"/>
                <w:sz w:val="24"/>
                <w:szCs w:val="24"/>
                <w:lang w:eastAsia="ru-RU"/>
              </w:rPr>
            </w:pPr>
            <w:r w:rsidRPr="00D50E02">
              <w:rPr>
                <w:rStyle w:val="fontstyle01"/>
                <w:sz w:val="24"/>
                <w:szCs w:val="24"/>
              </w:rPr>
              <w:t xml:space="preserve">1 класс </w:t>
            </w:r>
          </w:p>
        </w:tc>
        <w:tc>
          <w:tcPr>
            <w:tcW w:w="2330" w:type="dxa"/>
          </w:tcPr>
          <w:p w:rsidR="00BA748C" w:rsidRDefault="00BA748C" w:rsidP="00674B4E">
            <w:pPr>
              <w:spacing w:after="0"/>
              <w:rPr>
                <w:rStyle w:val="fontstyle21"/>
                <w:sz w:val="24"/>
                <w:szCs w:val="24"/>
              </w:rPr>
            </w:pPr>
            <w:r w:rsidRPr="00D50E02">
              <w:rPr>
                <w:rStyle w:val="fontstyle21"/>
                <w:sz w:val="24"/>
                <w:szCs w:val="24"/>
              </w:rPr>
              <w:t>1. Воспринимать</w:t>
            </w:r>
            <w:r>
              <w:rPr>
                <w:rStyle w:val="fontstyle21"/>
                <w:sz w:val="24"/>
                <w:szCs w:val="24"/>
              </w:rPr>
              <w:t xml:space="preserve"> </w:t>
            </w:r>
            <w:r w:rsidRPr="00D50E02">
              <w:rPr>
                <w:rStyle w:val="fontstyle21"/>
                <w:sz w:val="24"/>
                <w:szCs w:val="24"/>
              </w:rPr>
              <w:t>объединяющую роль</w:t>
            </w:r>
            <w:r>
              <w:rPr>
                <w:rStyle w:val="fontstyle21"/>
                <w:sz w:val="24"/>
                <w:szCs w:val="24"/>
              </w:rPr>
              <w:t xml:space="preserve"> </w:t>
            </w:r>
            <w:r w:rsidRPr="00D50E02">
              <w:rPr>
                <w:rStyle w:val="fontstyle21"/>
                <w:sz w:val="24"/>
                <w:szCs w:val="24"/>
              </w:rPr>
              <w:t>России как государства,</w:t>
            </w:r>
            <w:r>
              <w:rPr>
                <w:rStyle w:val="fontstyle21"/>
                <w:sz w:val="24"/>
                <w:szCs w:val="24"/>
              </w:rPr>
              <w:t xml:space="preserve"> </w:t>
            </w:r>
            <w:r w:rsidRPr="00D50E02">
              <w:rPr>
                <w:rStyle w:val="fontstyle21"/>
                <w:sz w:val="24"/>
                <w:szCs w:val="24"/>
              </w:rPr>
              <w:t>территории проживания и</w:t>
            </w:r>
            <w:r>
              <w:rPr>
                <w:rStyle w:val="fontstyle21"/>
                <w:sz w:val="24"/>
                <w:szCs w:val="24"/>
              </w:rPr>
              <w:t xml:space="preserve"> </w:t>
            </w:r>
            <w:r w:rsidRPr="00D50E02">
              <w:rPr>
                <w:rStyle w:val="fontstyle21"/>
                <w:sz w:val="24"/>
                <w:szCs w:val="24"/>
              </w:rPr>
              <w:t>общности языка.</w:t>
            </w:r>
            <w:r>
              <w:rPr>
                <w:rStyle w:val="fontstyle21"/>
                <w:sz w:val="24"/>
                <w:szCs w:val="24"/>
              </w:rPr>
              <w:t xml:space="preserve"> </w:t>
            </w:r>
            <w:r w:rsidRPr="00D50E02">
              <w:rPr>
                <w:rStyle w:val="fontstyle21"/>
                <w:sz w:val="24"/>
                <w:szCs w:val="24"/>
              </w:rPr>
              <w:t>Соотносить понятия</w:t>
            </w:r>
            <w:r>
              <w:rPr>
                <w:rStyle w:val="fontstyle21"/>
                <w:sz w:val="24"/>
                <w:szCs w:val="24"/>
              </w:rPr>
              <w:t xml:space="preserve"> </w:t>
            </w:r>
            <w:r w:rsidRPr="00D50E02">
              <w:rPr>
                <w:rStyle w:val="fontstyle21"/>
                <w:sz w:val="24"/>
                <w:szCs w:val="24"/>
              </w:rPr>
              <w:t>«родная природа» и</w:t>
            </w:r>
            <w:r>
              <w:rPr>
                <w:rStyle w:val="fontstyle21"/>
                <w:sz w:val="24"/>
                <w:szCs w:val="24"/>
              </w:rPr>
              <w:t xml:space="preserve"> </w:t>
            </w:r>
            <w:r w:rsidRPr="00D50E02">
              <w:rPr>
                <w:rStyle w:val="fontstyle21"/>
                <w:sz w:val="24"/>
                <w:szCs w:val="24"/>
              </w:rPr>
              <w:t>«Родина».</w:t>
            </w:r>
          </w:p>
          <w:p w:rsidR="00BA748C" w:rsidRPr="00D50E02" w:rsidRDefault="00BA748C" w:rsidP="00674B4E">
            <w:pPr>
              <w:spacing w:after="0"/>
              <w:rPr>
                <w:sz w:val="24"/>
                <w:szCs w:val="24"/>
              </w:rPr>
            </w:pPr>
            <w:r w:rsidRPr="00D50E02">
              <w:rPr>
                <w:rStyle w:val="fontstyle21"/>
                <w:sz w:val="24"/>
                <w:szCs w:val="24"/>
              </w:rPr>
              <w:t>2. Проявлять уважение к</w:t>
            </w:r>
            <w:r>
              <w:rPr>
                <w:rStyle w:val="fontstyle21"/>
                <w:sz w:val="24"/>
                <w:szCs w:val="24"/>
              </w:rPr>
              <w:t xml:space="preserve"> </w:t>
            </w:r>
            <w:r w:rsidRPr="00D50E02">
              <w:rPr>
                <w:rStyle w:val="fontstyle21"/>
                <w:sz w:val="24"/>
                <w:szCs w:val="24"/>
              </w:rPr>
              <w:t>своей семье, ценить</w:t>
            </w:r>
            <w:r>
              <w:rPr>
                <w:rStyle w:val="fontstyle21"/>
                <w:sz w:val="24"/>
                <w:szCs w:val="24"/>
              </w:rPr>
              <w:t xml:space="preserve"> </w:t>
            </w:r>
            <w:r w:rsidRPr="00D50E02">
              <w:rPr>
                <w:rStyle w:val="fontstyle21"/>
                <w:sz w:val="24"/>
                <w:szCs w:val="24"/>
              </w:rPr>
              <w:t>взаимопомощь и</w:t>
            </w:r>
            <w:r>
              <w:rPr>
                <w:rStyle w:val="fontstyle21"/>
                <w:sz w:val="24"/>
                <w:szCs w:val="24"/>
              </w:rPr>
              <w:t xml:space="preserve"> </w:t>
            </w:r>
            <w:r w:rsidRPr="00D50E02">
              <w:rPr>
                <w:rStyle w:val="fontstyle21"/>
                <w:sz w:val="24"/>
                <w:szCs w:val="24"/>
              </w:rPr>
              <w:t>взаимоподдержку членов</w:t>
            </w:r>
            <w:r>
              <w:rPr>
                <w:rStyle w:val="fontstyle21"/>
                <w:sz w:val="24"/>
                <w:szCs w:val="24"/>
              </w:rPr>
              <w:t xml:space="preserve"> </w:t>
            </w:r>
            <w:r w:rsidRPr="00D50E02">
              <w:rPr>
                <w:rStyle w:val="fontstyle21"/>
                <w:sz w:val="24"/>
                <w:szCs w:val="24"/>
              </w:rPr>
              <w:t>семьи и друзей.</w:t>
            </w:r>
            <w:r w:rsidRPr="00D50E02">
              <w:rPr>
                <w:color w:val="000000"/>
                <w:sz w:val="24"/>
                <w:szCs w:val="24"/>
              </w:rPr>
              <w:br/>
            </w:r>
            <w:r w:rsidRPr="00D50E02">
              <w:rPr>
                <w:rStyle w:val="fontstyle21"/>
                <w:sz w:val="24"/>
                <w:szCs w:val="24"/>
              </w:rPr>
              <w:t>3. Принимать новый</w:t>
            </w:r>
            <w:r>
              <w:rPr>
                <w:rStyle w:val="fontstyle21"/>
                <w:sz w:val="24"/>
                <w:szCs w:val="24"/>
              </w:rPr>
              <w:t xml:space="preserve"> </w:t>
            </w:r>
            <w:r w:rsidRPr="00D50E02">
              <w:rPr>
                <w:rStyle w:val="fontstyle21"/>
                <w:sz w:val="24"/>
                <w:szCs w:val="24"/>
              </w:rPr>
              <w:lastRenderedPageBreak/>
              <w:t>статус «ученик»,</w:t>
            </w:r>
            <w:r>
              <w:rPr>
                <w:rStyle w:val="fontstyle21"/>
                <w:sz w:val="24"/>
                <w:szCs w:val="24"/>
              </w:rPr>
              <w:t xml:space="preserve"> </w:t>
            </w:r>
            <w:r w:rsidRPr="00D50E02">
              <w:rPr>
                <w:rStyle w:val="fontstyle21"/>
                <w:sz w:val="24"/>
                <w:szCs w:val="24"/>
              </w:rPr>
              <w:t>внутреннюю позицию</w:t>
            </w:r>
            <w:r>
              <w:rPr>
                <w:rStyle w:val="fontstyle21"/>
                <w:sz w:val="24"/>
                <w:szCs w:val="24"/>
              </w:rPr>
              <w:t xml:space="preserve"> </w:t>
            </w:r>
            <w:r w:rsidRPr="00D50E02">
              <w:rPr>
                <w:rStyle w:val="fontstyle21"/>
                <w:sz w:val="24"/>
                <w:szCs w:val="24"/>
              </w:rPr>
              <w:t>школьника на уровне</w:t>
            </w:r>
            <w:r>
              <w:rPr>
                <w:rStyle w:val="fontstyle21"/>
                <w:sz w:val="24"/>
                <w:szCs w:val="24"/>
              </w:rPr>
              <w:t xml:space="preserve"> </w:t>
            </w:r>
            <w:r w:rsidRPr="00D50E02">
              <w:rPr>
                <w:rStyle w:val="fontstyle21"/>
                <w:sz w:val="24"/>
                <w:szCs w:val="24"/>
              </w:rPr>
              <w:t>положительного</w:t>
            </w:r>
            <w:r>
              <w:rPr>
                <w:rStyle w:val="fontstyle21"/>
                <w:sz w:val="24"/>
                <w:szCs w:val="24"/>
              </w:rPr>
              <w:t xml:space="preserve"> </w:t>
            </w:r>
            <w:r w:rsidRPr="00D50E02">
              <w:rPr>
                <w:rStyle w:val="fontstyle21"/>
                <w:sz w:val="24"/>
                <w:szCs w:val="24"/>
              </w:rPr>
              <w:t>отношения к школе,</w:t>
            </w:r>
            <w:r>
              <w:rPr>
                <w:rStyle w:val="fontstyle21"/>
                <w:sz w:val="24"/>
                <w:szCs w:val="24"/>
              </w:rPr>
              <w:t xml:space="preserve"> </w:t>
            </w:r>
            <w:r w:rsidRPr="00D50E02">
              <w:rPr>
                <w:rStyle w:val="fontstyle21"/>
                <w:sz w:val="24"/>
                <w:szCs w:val="24"/>
              </w:rPr>
              <w:t>принимать образ</w:t>
            </w:r>
            <w:r>
              <w:rPr>
                <w:rStyle w:val="fontstyle21"/>
                <w:sz w:val="24"/>
                <w:szCs w:val="24"/>
              </w:rPr>
              <w:t xml:space="preserve"> </w:t>
            </w:r>
            <w:r w:rsidRPr="00D50E02">
              <w:rPr>
                <w:rStyle w:val="fontstyle21"/>
                <w:sz w:val="24"/>
                <w:szCs w:val="24"/>
              </w:rPr>
              <w:t>«хорошего ученика».</w:t>
            </w:r>
            <w:r w:rsidRPr="00D50E02">
              <w:rPr>
                <w:color w:val="000000"/>
                <w:sz w:val="24"/>
                <w:szCs w:val="24"/>
              </w:rPr>
              <w:br/>
            </w:r>
            <w:r w:rsidRPr="00D50E02">
              <w:rPr>
                <w:rStyle w:val="fontstyle21"/>
                <w:sz w:val="24"/>
                <w:szCs w:val="24"/>
              </w:rPr>
              <w:t>4. Внимательно относиться к собственным переживаниям и переживаниям</w:t>
            </w:r>
            <w:r>
              <w:rPr>
                <w:rStyle w:val="fontstyle21"/>
                <w:sz w:val="24"/>
                <w:szCs w:val="24"/>
              </w:rPr>
              <w:t xml:space="preserve"> </w:t>
            </w:r>
            <w:r w:rsidRPr="00D50E02">
              <w:rPr>
                <w:rStyle w:val="fontstyle21"/>
                <w:sz w:val="24"/>
                <w:szCs w:val="24"/>
              </w:rPr>
              <w:t>других людей; нравственному содержанию</w:t>
            </w:r>
            <w:r>
              <w:rPr>
                <w:rStyle w:val="fontstyle21"/>
                <w:sz w:val="24"/>
                <w:szCs w:val="24"/>
              </w:rPr>
              <w:t xml:space="preserve"> </w:t>
            </w:r>
            <w:r w:rsidRPr="00D50E02">
              <w:rPr>
                <w:rStyle w:val="fontstyle21"/>
                <w:sz w:val="24"/>
                <w:szCs w:val="24"/>
              </w:rPr>
              <w:t>поступков.</w:t>
            </w:r>
            <w:r w:rsidRPr="00D50E02">
              <w:rPr>
                <w:color w:val="000000"/>
                <w:sz w:val="24"/>
                <w:szCs w:val="24"/>
              </w:rPr>
              <w:br/>
            </w:r>
            <w:r w:rsidRPr="00D50E02">
              <w:rPr>
                <w:rStyle w:val="fontstyle21"/>
                <w:sz w:val="24"/>
                <w:szCs w:val="24"/>
              </w:rPr>
              <w:t>5. Выполнять правила</w:t>
            </w:r>
            <w:r>
              <w:rPr>
                <w:rStyle w:val="fontstyle21"/>
                <w:sz w:val="24"/>
                <w:szCs w:val="24"/>
              </w:rPr>
              <w:t xml:space="preserve"> </w:t>
            </w:r>
            <w:r w:rsidRPr="00D50E02">
              <w:rPr>
                <w:rStyle w:val="fontstyle21"/>
                <w:sz w:val="24"/>
                <w:szCs w:val="24"/>
              </w:rPr>
              <w:t>личной гигиены,</w:t>
            </w:r>
            <w:r>
              <w:rPr>
                <w:rStyle w:val="fontstyle21"/>
                <w:sz w:val="24"/>
                <w:szCs w:val="24"/>
              </w:rPr>
              <w:t xml:space="preserve"> </w:t>
            </w:r>
            <w:r w:rsidRPr="00D50E02">
              <w:rPr>
                <w:rStyle w:val="fontstyle21"/>
                <w:sz w:val="24"/>
                <w:szCs w:val="24"/>
              </w:rPr>
              <w:t>безопасного поведения</w:t>
            </w:r>
            <w:r>
              <w:rPr>
                <w:rStyle w:val="fontstyle21"/>
                <w:sz w:val="24"/>
                <w:szCs w:val="24"/>
              </w:rPr>
              <w:t xml:space="preserve"> </w:t>
            </w:r>
            <w:r w:rsidRPr="00D50E02">
              <w:rPr>
                <w:rStyle w:val="fontstyle21"/>
                <w:sz w:val="24"/>
                <w:szCs w:val="24"/>
              </w:rPr>
              <w:t>в школе, дома, на улице,</w:t>
            </w:r>
            <w:r>
              <w:rPr>
                <w:rStyle w:val="fontstyle21"/>
                <w:sz w:val="24"/>
                <w:szCs w:val="24"/>
              </w:rPr>
              <w:t xml:space="preserve"> </w:t>
            </w:r>
            <w:r w:rsidRPr="00D50E02">
              <w:rPr>
                <w:rStyle w:val="fontstyle21"/>
                <w:sz w:val="24"/>
                <w:szCs w:val="24"/>
              </w:rPr>
              <w:t>в общественных местах.</w:t>
            </w:r>
            <w:r w:rsidRPr="00D50E02">
              <w:rPr>
                <w:color w:val="000000"/>
                <w:sz w:val="24"/>
                <w:szCs w:val="24"/>
              </w:rPr>
              <w:br/>
            </w:r>
            <w:r w:rsidRPr="00D50E02">
              <w:rPr>
                <w:rStyle w:val="fontstyle21"/>
                <w:sz w:val="24"/>
                <w:szCs w:val="24"/>
              </w:rPr>
              <w:t>6. Внимательно</w:t>
            </w:r>
            <w:r>
              <w:rPr>
                <w:rStyle w:val="fontstyle21"/>
                <w:sz w:val="24"/>
                <w:szCs w:val="24"/>
              </w:rPr>
              <w:t xml:space="preserve"> </w:t>
            </w:r>
            <w:r w:rsidRPr="00D50E02">
              <w:rPr>
                <w:rStyle w:val="fontstyle21"/>
                <w:sz w:val="24"/>
                <w:szCs w:val="24"/>
              </w:rPr>
              <w:t>относиться к красоте</w:t>
            </w:r>
            <w:r>
              <w:rPr>
                <w:rStyle w:val="fontstyle21"/>
                <w:sz w:val="24"/>
                <w:szCs w:val="24"/>
              </w:rPr>
              <w:t xml:space="preserve"> </w:t>
            </w:r>
            <w:r w:rsidRPr="00D50E02">
              <w:rPr>
                <w:rStyle w:val="fontstyle21"/>
                <w:sz w:val="24"/>
                <w:szCs w:val="24"/>
              </w:rPr>
              <w:t>окружающего мира,</w:t>
            </w:r>
            <w:r>
              <w:rPr>
                <w:rStyle w:val="fontstyle21"/>
                <w:sz w:val="24"/>
                <w:szCs w:val="24"/>
              </w:rPr>
              <w:t xml:space="preserve"> </w:t>
            </w:r>
            <w:r w:rsidRPr="00D50E02">
              <w:rPr>
                <w:rStyle w:val="fontstyle21"/>
                <w:sz w:val="24"/>
                <w:szCs w:val="24"/>
              </w:rPr>
              <w:t>произведениям искусства.</w:t>
            </w:r>
            <w:r w:rsidRPr="00D50E02">
              <w:rPr>
                <w:color w:val="000000"/>
                <w:sz w:val="24"/>
                <w:szCs w:val="24"/>
              </w:rPr>
              <w:br/>
            </w:r>
            <w:r w:rsidRPr="00D50E02">
              <w:rPr>
                <w:rStyle w:val="fontstyle21"/>
                <w:sz w:val="24"/>
                <w:szCs w:val="24"/>
              </w:rPr>
              <w:t>7. Адекватно</w:t>
            </w:r>
            <w:r>
              <w:rPr>
                <w:rStyle w:val="fontstyle21"/>
                <w:sz w:val="24"/>
                <w:szCs w:val="24"/>
              </w:rPr>
              <w:t xml:space="preserve"> </w:t>
            </w:r>
            <w:r w:rsidRPr="00D50E02">
              <w:rPr>
                <w:rStyle w:val="fontstyle21"/>
                <w:sz w:val="24"/>
                <w:szCs w:val="24"/>
              </w:rPr>
              <w:t>воспринимать оценку</w:t>
            </w:r>
            <w:r>
              <w:rPr>
                <w:rStyle w:val="fontstyle21"/>
                <w:sz w:val="24"/>
                <w:szCs w:val="24"/>
              </w:rPr>
              <w:t xml:space="preserve"> </w:t>
            </w:r>
            <w:r w:rsidRPr="00D50E02">
              <w:rPr>
                <w:rStyle w:val="fontstyle21"/>
                <w:sz w:val="24"/>
                <w:szCs w:val="24"/>
              </w:rPr>
              <w:t>учителя.</w:t>
            </w:r>
          </w:p>
        </w:tc>
        <w:tc>
          <w:tcPr>
            <w:tcW w:w="2331" w:type="dxa"/>
          </w:tcPr>
          <w:p w:rsidR="00BA748C" w:rsidRPr="00D50E02" w:rsidRDefault="00BA748C" w:rsidP="00674B4E">
            <w:pPr>
              <w:spacing w:after="0"/>
              <w:rPr>
                <w:sz w:val="24"/>
                <w:szCs w:val="24"/>
              </w:rPr>
            </w:pPr>
            <w:r w:rsidRPr="00D50E02">
              <w:rPr>
                <w:rStyle w:val="fontstyle21"/>
                <w:sz w:val="24"/>
                <w:szCs w:val="24"/>
              </w:rPr>
              <w:lastRenderedPageBreak/>
              <w:t>1. Организовывать свое</w:t>
            </w:r>
            <w:r>
              <w:rPr>
                <w:rStyle w:val="fontstyle21"/>
                <w:sz w:val="24"/>
                <w:szCs w:val="24"/>
              </w:rPr>
              <w:t xml:space="preserve"> </w:t>
            </w:r>
            <w:r w:rsidRPr="00D50E02">
              <w:rPr>
                <w:rStyle w:val="fontstyle21"/>
                <w:sz w:val="24"/>
                <w:szCs w:val="24"/>
              </w:rPr>
              <w:t>рабочее место под руководством учителя.</w:t>
            </w:r>
            <w:r w:rsidRPr="00D50E02">
              <w:rPr>
                <w:color w:val="000000"/>
                <w:sz w:val="24"/>
                <w:szCs w:val="24"/>
              </w:rPr>
              <w:br/>
            </w:r>
            <w:r w:rsidRPr="00D50E02">
              <w:rPr>
                <w:rStyle w:val="fontstyle21"/>
                <w:sz w:val="24"/>
                <w:szCs w:val="24"/>
              </w:rPr>
              <w:t>2. Осуществлять контроль в</w:t>
            </w:r>
            <w:r>
              <w:rPr>
                <w:rStyle w:val="fontstyle21"/>
                <w:sz w:val="24"/>
                <w:szCs w:val="24"/>
              </w:rPr>
              <w:t xml:space="preserve"> </w:t>
            </w:r>
            <w:r w:rsidRPr="00D50E02">
              <w:rPr>
                <w:rStyle w:val="fontstyle21"/>
                <w:sz w:val="24"/>
                <w:szCs w:val="24"/>
              </w:rPr>
              <w:t>форме сличения своей работы с заданным эталоном.</w:t>
            </w:r>
            <w:r w:rsidRPr="00D50E02">
              <w:rPr>
                <w:color w:val="000000"/>
                <w:sz w:val="24"/>
                <w:szCs w:val="24"/>
              </w:rPr>
              <w:br/>
            </w:r>
            <w:r w:rsidRPr="00D50E02">
              <w:rPr>
                <w:rStyle w:val="fontstyle21"/>
                <w:sz w:val="24"/>
                <w:szCs w:val="24"/>
              </w:rPr>
              <w:t>3.</w:t>
            </w:r>
            <w:r>
              <w:rPr>
                <w:rStyle w:val="fontstyle21"/>
                <w:sz w:val="24"/>
                <w:szCs w:val="24"/>
              </w:rPr>
              <w:t xml:space="preserve"> </w:t>
            </w:r>
            <w:r w:rsidRPr="00D50E02">
              <w:rPr>
                <w:rStyle w:val="fontstyle21"/>
                <w:sz w:val="24"/>
                <w:szCs w:val="24"/>
              </w:rPr>
              <w:t>Вносить необходимые</w:t>
            </w:r>
            <w:r>
              <w:rPr>
                <w:rStyle w:val="fontstyle21"/>
                <w:sz w:val="24"/>
                <w:szCs w:val="24"/>
              </w:rPr>
              <w:t xml:space="preserve"> </w:t>
            </w:r>
            <w:r w:rsidRPr="00D50E02">
              <w:rPr>
                <w:rStyle w:val="fontstyle21"/>
                <w:sz w:val="24"/>
                <w:szCs w:val="24"/>
              </w:rPr>
              <w:t>дополнения, исправления</w:t>
            </w:r>
            <w:r>
              <w:rPr>
                <w:rStyle w:val="fontstyle21"/>
                <w:sz w:val="24"/>
                <w:szCs w:val="24"/>
              </w:rPr>
              <w:t xml:space="preserve"> </w:t>
            </w:r>
            <w:r w:rsidRPr="00D50E02">
              <w:rPr>
                <w:rStyle w:val="fontstyle21"/>
                <w:sz w:val="24"/>
                <w:szCs w:val="24"/>
              </w:rPr>
              <w:t>в свою работу, если она</w:t>
            </w:r>
            <w:r>
              <w:rPr>
                <w:rStyle w:val="fontstyle21"/>
                <w:sz w:val="24"/>
                <w:szCs w:val="24"/>
              </w:rPr>
              <w:t xml:space="preserve"> </w:t>
            </w:r>
            <w:r w:rsidRPr="00D50E02">
              <w:rPr>
                <w:rStyle w:val="fontstyle21"/>
                <w:sz w:val="24"/>
                <w:szCs w:val="24"/>
              </w:rPr>
              <w:t>расходится с эталоном</w:t>
            </w:r>
            <w:r>
              <w:rPr>
                <w:rStyle w:val="fontstyle21"/>
                <w:sz w:val="24"/>
                <w:szCs w:val="24"/>
              </w:rPr>
              <w:t xml:space="preserve"> </w:t>
            </w:r>
            <w:r w:rsidRPr="00D50E02">
              <w:rPr>
                <w:rStyle w:val="fontstyle21"/>
                <w:sz w:val="24"/>
                <w:szCs w:val="24"/>
              </w:rPr>
              <w:t>(образцом).</w:t>
            </w:r>
            <w:r w:rsidRPr="00D50E02">
              <w:rPr>
                <w:color w:val="000000"/>
                <w:sz w:val="24"/>
                <w:szCs w:val="24"/>
              </w:rPr>
              <w:br/>
            </w:r>
            <w:r w:rsidRPr="00D50E02">
              <w:rPr>
                <w:rStyle w:val="fontstyle21"/>
                <w:sz w:val="24"/>
                <w:szCs w:val="24"/>
              </w:rPr>
              <w:t xml:space="preserve">4. В сотрудничестве </w:t>
            </w:r>
            <w:r w:rsidRPr="00D50E02">
              <w:rPr>
                <w:rStyle w:val="fontstyle21"/>
                <w:sz w:val="24"/>
                <w:szCs w:val="24"/>
              </w:rPr>
              <w:lastRenderedPageBreak/>
              <w:t>с</w:t>
            </w:r>
            <w:r>
              <w:rPr>
                <w:rStyle w:val="fontstyle21"/>
                <w:sz w:val="24"/>
                <w:szCs w:val="24"/>
              </w:rPr>
              <w:t xml:space="preserve"> </w:t>
            </w:r>
            <w:r w:rsidRPr="00D50E02">
              <w:rPr>
                <w:rStyle w:val="fontstyle21"/>
                <w:sz w:val="24"/>
                <w:szCs w:val="24"/>
              </w:rPr>
              <w:t>учителем определять</w:t>
            </w:r>
            <w:r>
              <w:rPr>
                <w:rStyle w:val="fontstyle21"/>
                <w:sz w:val="24"/>
                <w:szCs w:val="24"/>
              </w:rPr>
              <w:t xml:space="preserve"> </w:t>
            </w:r>
            <w:r w:rsidRPr="00D50E02">
              <w:rPr>
                <w:rStyle w:val="fontstyle21"/>
                <w:sz w:val="24"/>
                <w:szCs w:val="24"/>
              </w:rPr>
              <w:t>последовательность</w:t>
            </w:r>
            <w:r>
              <w:rPr>
                <w:rStyle w:val="fontstyle21"/>
                <w:sz w:val="24"/>
                <w:szCs w:val="24"/>
              </w:rPr>
              <w:t xml:space="preserve"> </w:t>
            </w:r>
            <w:r w:rsidRPr="00D50E02">
              <w:rPr>
                <w:rStyle w:val="fontstyle21"/>
                <w:sz w:val="24"/>
                <w:szCs w:val="24"/>
              </w:rPr>
              <w:t>изучения материала,</w:t>
            </w:r>
            <w:r>
              <w:rPr>
                <w:rStyle w:val="fontstyle21"/>
                <w:sz w:val="24"/>
                <w:szCs w:val="24"/>
              </w:rPr>
              <w:t xml:space="preserve"> </w:t>
            </w:r>
            <w:r w:rsidRPr="00D50E02">
              <w:rPr>
                <w:rStyle w:val="fontstyle21"/>
                <w:sz w:val="24"/>
                <w:szCs w:val="24"/>
              </w:rPr>
              <w:t>опираясь на иллюстративный ряд «маршрутного</w:t>
            </w:r>
            <w:r>
              <w:rPr>
                <w:rStyle w:val="fontstyle21"/>
                <w:sz w:val="24"/>
                <w:szCs w:val="24"/>
              </w:rPr>
              <w:t xml:space="preserve"> </w:t>
            </w:r>
            <w:r w:rsidRPr="00D50E02">
              <w:rPr>
                <w:rStyle w:val="fontstyle21"/>
                <w:sz w:val="24"/>
                <w:szCs w:val="24"/>
              </w:rPr>
              <w:t>листа».</w:t>
            </w:r>
          </w:p>
        </w:tc>
        <w:tc>
          <w:tcPr>
            <w:tcW w:w="2330" w:type="dxa"/>
          </w:tcPr>
          <w:p w:rsidR="00BA748C" w:rsidRPr="00D50E02" w:rsidRDefault="00BA748C" w:rsidP="00674B4E">
            <w:pPr>
              <w:spacing w:after="0"/>
              <w:rPr>
                <w:sz w:val="24"/>
                <w:szCs w:val="24"/>
              </w:rPr>
            </w:pPr>
            <w:r w:rsidRPr="00D50E02">
              <w:rPr>
                <w:rStyle w:val="fontstyle21"/>
                <w:sz w:val="24"/>
                <w:szCs w:val="24"/>
              </w:rPr>
              <w:lastRenderedPageBreak/>
              <w:t>1. Ориентироваться в</w:t>
            </w:r>
            <w:r>
              <w:rPr>
                <w:rStyle w:val="fontstyle21"/>
                <w:sz w:val="24"/>
                <w:szCs w:val="24"/>
              </w:rPr>
              <w:t xml:space="preserve"> </w:t>
            </w:r>
            <w:r w:rsidRPr="00D50E02">
              <w:rPr>
                <w:rStyle w:val="fontstyle21"/>
                <w:sz w:val="24"/>
                <w:szCs w:val="24"/>
              </w:rPr>
              <w:t>учебниках (система</w:t>
            </w:r>
            <w:r>
              <w:rPr>
                <w:rStyle w:val="fontstyle21"/>
                <w:sz w:val="24"/>
                <w:szCs w:val="24"/>
              </w:rPr>
              <w:t xml:space="preserve"> </w:t>
            </w:r>
            <w:r w:rsidRPr="00D50E02">
              <w:rPr>
                <w:rStyle w:val="fontstyle21"/>
                <w:sz w:val="24"/>
                <w:szCs w:val="24"/>
              </w:rPr>
              <w:t>обозначений, структура</w:t>
            </w:r>
            <w:r>
              <w:rPr>
                <w:rStyle w:val="fontstyle21"/>
                <w:sz w:val="24"/>
                <w:szCs w:val="24"/>
              </w:rPr>
              <w:t xml:space="preserve"> </w:t>
            </w:r>
            <w:r w:rsidRPr="00D50E02">
              <w:rPr>
                <w:rStyle w:val="fontstyle21"/>
                <w:sz w:val="24"/>
                <w:szCs w:val="24"/>
              </w:rPr>
              <w:t>текста, рубрики, словарь,</w:t>
            </w:r>
            <w:r>
              <w:rPr>
                <w:rStyle w:val="fontstyle21"/>
                <w:sz w:val="24"/>
                <w:szCs w:val="24"/>
              </w:rPr>
              <w:t xml:space="preserve"> </w:t>
            </w:r>
            <w:r w:rsidRPr="00D50E02">
              <w:rPr>
                <w:rStyle w:val="fontstyle21"/>
                <w:sz w:val="24"/>
                <w:szCs w:val="24"/>
              </w:rPr>
              <w:t>содержание).</w:t>
            </w:r>
            <w:r w:rsidRPr="00D50E02">
              <w:rPr>
                <w:color w:val="000000"/>
                <w:sz w:val="24"/>
                <w:szCs w:val="24"/>
              </w:rPr>
              <w:br/>
            </w:r>
            <w:r w:rsidRPr="00D50E02">
              <w:rPr>
                <w:rStyle w:val="fontstyle21"/>
                <w:sz w:val="24"/>
                <w:szCs w:val="24"/>
              </w:rPr>
              <w:t>2. Осуществлять поиск</w:t>
            </w:r>
            <w:r>
              <w:rPr>
                <w:rStyle w:val="fontstyle21"/>
                <w:sz w:val="24"/>
                <w:szCs w:val="24"/>
              </w:rPr>
              <w:t xml:space="preserve"> </w:t>
            </w:r>
            <w:r w:rsidRPr="00D50E02">
              <w:rPr>
                <w:rStyle w:val="fontstyle21"/>
                <w:sz w:val="24"/>
                <w:szCs w:val="24"/>
              </w:rPr>
              <w:t>необходимой информации</w:t>
            </w:r>
            <w:r>
              <w:rPr>
                <w:rStyle w:val="fontstyle21"/>
                <w:sz w:val="24"/>
                <w:szCs w:val="24"/>
              </w:rPr>
              <w:t xml:space="preserve"> </w:t>
            </w:r>
            <w:r w:rsidRPr="00D50E02">
              <w:rPr>
                <w:rStyle w:val="fontstyle21"/>
                <w:sz w:val="24"/>
                <w:szCs w:val="24"/>
              </w:rPr>
              <w:t>для выполнения учебных</w:t>
            </w:r>
            <w:r>
              <w:rPr>
                <w:rStyle w:val="fontstyle21"/>
                <w:sz w:val="24"/>
                <w:szCs w:val="24"/>
              </w:rPr>
              <w:t xml:space="preserve"> </w:t>
            </w:r>
            <w:r w:rsidRPr="00D50E02">
              <w:rPr>
                <w:rStyle w:val="fontstyle21"/>
                <w:sz w:val="24"/>
                <w:szCs w:val="24"/>
              </w:rPr>
              <w:t>заданий, используя</w:t>
            </w:r>
            <w:r>
              <w:rPr>
                <w:rStyle w:val="fontstyle21"/>
                <w:sz w:val="24"/>
                <w:szCs w:val="24"/>
              </w:rPr>
              <w:t xml:space="preserve"> </w:t>
            </w:r>
            <w:r w:rsidRPr="00D50E02">
              <w:rPr>
                <w:rStyle w:val="fontstyle21"/>
                <w:sz w:val="24"/>
                <w:szCs w:val="24"/>
              </w:rPr>
              <w:t>справочные материалы</w:t>
            </w:r>
            <w:r>
              <w:rPr>
                <w:rStyle w:val="fontstyle21"/>
                <w:sz w:val="24"/>
                <w:szCs w:val="24"/>
              </w:rPr>
              <w:t xml:space="preserve"> </w:t>
            </w:r>
            <w:r w:rsidRPr="00D50E02">
              <w:rPr>
                <w:rStyle w:val="fontstyle21"/>
                <w:sz w:val="24"/>
                <w:szCs w:val="24"/>
              </w:rPr>
              <w:t>учебника (под</w:t>
            </w:r>
            <w:r>
              <w:rPr>
                <w:rStyle w:val="fontstyle21"/>
                <w:sz w:val="24"/>
                <w:szCs w:val="24"/>
              </w:rPr>
              <w:t xml:space="preserve"> </w:t>
            </w:r>
            <w:r w:rsidRPr="00D50E02">
              <w:rPr>
                <w:rStyle w:val="fontstyle21"/>
                <w:sz w:val="24"/>
                <w:szCs w:val="24"/>
              </w:rPr>
              <w:t>руководством учителя).</w:t>
            </w:r>
            <w:r w:rsidRPr="00D50E02">
              <w:rPr>
                <w:color w:val="000000"/>
                <w:sz w:val="24"/>
                <w:szCs w:val="24"/>
              </w:rPr>
              <w:br/>
            </w:r>
            <w:r w:rsidRPr="00D50E02">
              <w:rPr>
                <w:rStyle w:val="fontstyle21"/>
                <w:sz w:val="24"/>
                <w:szCs w:val="24"/>
              </w:rPr>
              <w:t xml:space="preserve">3. Понимать </w:t>
            </w:r>
            <w:r w:rsidRPr="00D50E02">
              <w:rPr>
                <w:rStyle w:val="fontstyle21"/>
                <w:sz w:val="24"/>
                <w:szCs w:val="24"/>
              </w:rPr>
              <w:lastRenderedPageBreak/>
              <w:t>информацию,</w:t>
            </w:r>
            <w:r>
              <w:rPr>
                <w:rStyle w:val="fontstyle21"/>
                <w:sz w:val="24"/>
                <w:szCs w:val="24"/>
              </w:rPr>
              <w:t xml:space="preserve"> </w:t>
            </w:r>
            <w:r w:rsidRPr="00D50E02">
              <w:rPr>
                <w:rStyle w:val="fontstyle21"/>
                <w:sz w:val="24"/>
                <w:szCs w:val="24"/>
              </w:rPr>
              <w:t>представленную в виде</w:t>
            </w:r>
            <w:r>
              <w:rPr>
                <w:rStyle w:val="fontstyle21"/>
                <w:sz w:val="24"/>
                <w:szCs w:val="24"/>
              </w:rPr>
              <w:t xml:space="preserve"> </w:t>
            </w:r>
            <w:r w:rsidRPr="00D50E02">
              <w:rPr>
                <w:rStyle w:val="fontstyle21"/>
                <w:sz w:val="24"/>
                <w:szCs w:val="24"/>
              </w:rPr>
              <w:t>текста, рисунков, схем.</w:t>
            </w:r>
            <w:r w:rsidRPr="00D50E02">
              <w:rPr>
                <w:color w:val="000000"/>
                <w:sz w:val="24"/>
                <w:szCs w:val="24"/>
              </w:rPr>
              <w:br/>
            </w:r>
            <w:r w:rsidRPr="00D50E02">
              <w:rPr>
                <w:rStyle w:val="fontstyle21"/>
                <w:sz w:val="24"/>
                <w:szCs w:val="24"/>
              </w:rPr>
              <w:t>4. Сравнивать предметы,</w:t>
            </w:r>
            <w:r>
              <w:rPr>
                <w:rStyle w:val="fontstyle21"/>
                <w:sz w:val="24"/>
                <w:szCs w:val="24"/>
              </w:rPr>
              <w:t xml:space="preserve"> </w:t>
            </w:r>
            <w:r w:rsidRPr="00D50E02">
              <w:rPr>
                <w:rStyle w:val="fontstyle21"/>
                <w:sz w:val="24"/>
                <w:szCs w:val="24"/>
              </w:rPr>
              <w:t>объекты: находить общее</w:t>
            </w:r>
            <w:r>
              <w:rPr>
                <w:rStyle w:val="fontstyle21"/>
                <w:sz w:val="24"/>
                <w:szCs w:val="24"/>
              </w:rPr>
              <w:t xml:space="preserve"> </w:t>
            </w:r>
            <w:r w:rsidRPr="00D50E02">
              <w:rPr>
                <w:rStyle w:val="fontstyle21"/>
                <w:sz w:val="24"/>
                <w:szCs w:val="24"/>
              </w:rPr>
              <w:t>и различие.</w:t>
            </w:r>
            <w:r w:rsidRPr="00D50E02">
              <w:rPr>
                <w:color w:val="000000"/>
                <w:sz w:val="24"/>
                <w:szCs w:val="24"/>
              </w:rPr>
              <w:br/>
            </w:r>
            <w:r w:rsidRPr="00D50E02">
              <w:rPr>
                <w:rStyle w:val="fontstyle21"/>
                <w:sz w:val="24"/>
                <w:szCs w:val="24"/>
              </w:rPr>
              <w:t>5. Группировать,</w:t>
            </w:r>
            <w:r>
              <w:rPr>
                <w:rStyle w:val="fontstyle21"/>
                <w:sz w:val="24"/>
                <w:szCs w:val="24"/>
              </w:rPr>
              <w:t xml:space="preserve"> </w:t>
            </w:r>
            <w:r w:rsidRPr="00D50E02">
              <w:rPr>
                <w:rStyle w:val="fontstyle21"/>
                <w:sz w:val="24"/>
                <w:szCs w:val="24"/>
              </w:rPr>
              <w:t>классифицировать</w:t>
            </w:r>
            <w:r>
              <w:rPr>
                <w:rStyle w:val="fontstyle21"/>
                <w:sz w:val="24"/>
                <w:szCs w:val="24"/>
              </w:rPr>
              <w:t xml:space="preserve"> </w:t>
            </w:r>
            <w:r w:rsidRPr="00D50E02">
              <w:rPr>
                <w:rStyle w:val="fontstyle21"/>
                <w:sz w:val="24"/>
                <w:szCs w:val="24"/>
              </w:rPr>
              <w:t>предметы, объекты на</w:t>
            </w:r>
            <w:r>
              <w:rPr>
                <w:rStyle w:val="fontstyle21"/>
                <w:sz w:val="24"/>
                <w:szCs w:val="24"/>
              </w:rPr>
              <w:t xml:space="preserve"> </w:t>
            </w:r>
            <w:r w:rsidRPr="00D50E02">
              <w:rPr>
                <w:rStyle w:val="fontstyle21"/>
                <w:sz w:val="24"/>
                <w:szCs w:val="24"/>
              </w:rPr>
              <w:t>основе существенных</w:t>
            </w:r>
            <w:r>
              <w:rPr>
                <w:rStyle w:val="fontstyle21"/>
                <w:sz w:val="24"/>
                <w:szCs w:val="24"/>
              </w:rPr>
              <w:t xml:space="preserve"> </w:t>
            </w:r>
            <w:r w:rsidRPr="00D50E02">
              <w:rPr>
                <w:rStyle w:val="fontstyle21"/>
                <w:sz w:val="24"/>
                <w:szCs w:val="24"/>
              </w:rPr>
              <w:t>признаков, по заданным</w:t>
            </w:r>
            <w:r>
              <w:rPr>
                <w:rStyle w:val="fontstyle21"/>
                <w:sz w:val="24"/>
                <w:szCs w:val="24"/>
              </w:rPr>
              <w:t xml:space="preserve"> </w:t>
            </w:r>
            <w:r w:rsidRPr="00D50E02">
              <w:rPr>
                <w:rStyle w:val="fontstyle21"/>
                <w:sz w:val="24"/>
                <w:szCs w:val="24"/>
              </w:rPr>
              <w:t>критериям.</w:t>
            </w:r>
          </w:p>
        </w:tc>
        <w:tc>
          <w:tcPr>
            <w:tcW w:w="2331" w:type="dxa"/>
          </w:tcPr>
          <w:p w:rsidR="00BA748C" w:rsidRPr="00D50E02" w:rsidRDefault="00BA748C" w:rsidP="00674B4E">
            <w:pPr>
              <w:spacing w:after="0"/>
              <w:rPr>
                <w:sz w:val="24"/>
                <w:szCs w:val="24"/>
              </w:rPr>
            </w:pPr>
            <w:r w:rsidRPr="00D50E02">
              <w:rPr>
                <w:rStyle w:val="fontstyle21"/>
                <w:sz w:val="24"/>
                <w:szCs w:val="24"/>
              </w:rPr>
              <w:lastRenderedPageBreak/>
              <w:t>1. Соблюдать простейшие нормы речевого</w:t>
            </w:r>
            <w:r>
              <w:rPr>
                <w:rStyle w:val="fontstyle21"/>
                <w:sz w:val="24"/>
                <w:szCs w:val="24"/>
              </w:rPr>
              <w:t xml:space="preserve"> </w:t>
            </w:r>
            <w:r w:rsidRPr="00D50E02">
              <w:rPr>
                <w:rStyle w:val="fontstyle21"/>
                <w:sz w:val="24"/>
                <w:szCs w:val="24"/>
              </w:rPr>
              <w:t>этикета: здороваться,</w:t>
            </w:r>
            <w:r>
              <w:rPr>
                <w:rStyle w:val="fontstyle21"/>
                <w:sz w:val="24"/>
                <w:szCs w:val="24"/>
              </w:rPr>
              <w:t xml:space="preserve"> </w:t>
            </w:r>
            <w:r w:rsidRPr="00D50E02">
              <w:rPr>
                <w:rStyle w:val="fontstyle21"/>
                <w:sz w:val="24"/>
                <w:szCs w:val="24"/>
              </w:rPr>
              <w:t>прощаться, благодарить.</w:t>
            </w:r>
            <w:r w:rsidRPr="00D50E02">
              <w:rPr>
                <w:color w:val="000000"/>
                <w:sz w:val="24"/>
                <w:szCs w:val="24"/>
              </w:rPr>
              <w:br/>
            </w:r>
            <w:r w:rsidRPr="00D50E02">
              <w:rPr>
                <w:rStyle w:val="fontstyle21"/>
                <w:sz w:val="24"/>
                <w:szCs w:val="24"/>
              </w:rPr>
              <w:t>2. Вступать в диалог</w:t>
            </w:r>
            <w:r>
              <w:rPr>
                <w:rStyle w:val="fontstyle21"/>
                <w:sz w:val="24"/>
                <w:szCs w:val="24"/>
              </w:rPr>
              <w:t xml:space="preserve"> </w:t>
            </w:r>
            <w:r w:rsidRPr="00D50E02">
              <w:rPr>
                <w:rStyle w:val="fontstyle21"/>
                <w:sz w:val="24"/>
                <w:szCs w:val="24"/>
              </w:rPr>
              <w:t>(отвечать на вопросы,</w:t>
            </w:r>
            <w:r>
              <w:rPr>
                <w:rStyle w:val="fontstyle21"/>
                <w:sz w:val="24"/>
                <w:szCs w:val="24"/>
              </w:rPr>
              <w:t xml:space="preserve"> </w:t>
            </w:r>
            <w:r w:rsidRPr="00D50E02">
              <w:rPr>
                <w:rStyle w:val="fontstyle21"/>
                <w:sz w:val="24"/>
                <w:szCs w:val="24"/>
              </w:rPr>
              <w:t>задавать вопросы,</w:t>
            </w:r>
            <w:r>
              <w:rPr>
                <w:rStyle w:val="fontstyle21"/>
                <w:sz w:val="24"/>
                <w:szCs w:val="24"/>
              </w:rPr>
              <w:t xml:space="preserve"> </w:t>
            </w:r>
            <w:r w:rsidRPr="00D50E02">
              <w:rPr>
                <w:rStyle w:val="fontstyle21"/>
                <w:sz w:val="24"/>
                <w:szCs w:val="24"/>
              </w:rPr>
              <w:t>уточнять непонятное).</w:t>
            </w:r>
            <w:r w:rsidRPr="00D50E02">
              <w:rPr>
                <w:color w:val="000000"/>
                <w:sz w:val="24"/>
                <w:szCs w:val="24"/>
              </w:rPr>
              <w:br/>
            </w:r>
            <w:r w:rsidRPr="00D50E02">
              <w:rPr>
                <w:rStyle w:val="fontstyle21"/>
                <w:sz w:val="24"/>
                <w:szCs w:val="24"/>
              </w:rPr>
              <w:t>3. Сотрудничать с</w:t>
            </w:r>
            <w:r>
              <w:rPr>
                <w:rStyle w:val="fontstyle21"/>
                <w:sz w:val="24"/>
                <w:szCs w:val="24"/>
              </w:rPr>
              <w:t xml:space="preserve"> </w:t>
            </w:r>
            <w:r w:rsidRPr="00D50E02">
              <w:rPr>
                <w:rStyle w:val="fontstyle21"/>
                <w:sz w:val="24"/>
                <w:szCs w:val="24"/>
              </w:rPr>
              <w:t>товарищами при</w:t>
            </w:r>
            <w:r>
              <w:rPr>
                <w:rStyle w:val="fontstyle21"/>
                <w:sz w:val="24"/>
                <w:szCs w:val="24"/>
              </w:rPr>
              <w:t xml:space="preserve"> </w:t>
            </w:r>
            <w:r w:rsidRPr="00D50E02">
              <w:rPr>
                <w:rStyle w:val="fontstyle21"/>
                <w:sz w:val="24"/>
                <w:szCs w:val="24"/>
              </w:rPr>
              <w:t>выполнении заданий в</w:t>
            </w:r>
            <w:r>
              <w:rPr>
                <w:rStyle w:val="fontstyle21"/>
                <w:sz w:val="24"/>
                <w:szCs w:val="24"/>
              </w:rPr>
              <w:t xml:space="preserve"> </w:t>
            </w:r>
            <w:r w:rsidRPr="00D50E02">
              <w:rPr>
                <w:rStyle w:val="fontstyle21"/>
                <w:sz w:val="24"/>
                <w:szCs w:val="24"/>
              </w:rPr>
              <w:t>паре: устанавливать и</w:t>
            </w:r>
            <w:r>
              <w:rPr>
                <w:rStyle w:val="fontstyle21"/>
                <w:sz w:val="24"/>
                <w:szCs w:val="24"/>
              </w:rPr>
              <w:t xml:space="preserve"> </w:t>
            </w:r>
            <w:r w:rsidRPr="00D50E02">
              <w:rPr>
                <w:rStyle w:val="fontstyle21"/>
                <w:sz w:val="24"/>
                <w:szCs w:val="24"/>
              </w:rPr>
              <w:t>соблюдать очерёдность</w:t>
            </w:r>
            <w:r>
              <w:rPr>
                <w:rStyle w:val="fontstyle21"/>
                <w:sz w:val="24"/>
                <w:szCs w:val="24"/>
              </w:rPr>
              <w:t xml:space="preserve"> </w:t>
            </w:r>
            <w:r w:rsidRPr="00D50E02">
              <w:rPr>
                <w:rStyle w:val="fontstyle21"/>
                <w:sz w:val="24"/>
                <w:szCs w:val="24"/>
              </w:rPr>
              <w:lastRenderedPageBreak/>
              <w:t>действий, корректно</w:t>
            </w:r>
            <w:r>
              <w:rPr>
                <w:rStyle w:val="fontstyle21"/>
                <w:sz w:val="24"/>
                <w:szCs w:val="24"/>
              </w:rPr>
              <w:t xml:space="preserve"> </w:t>
            </w:r>
            <w:r w:rsidRPr="00D50E02">
              <w:rPr>
                <w:rStyle w:val="fontstyle21"/>
                <w:sz w:val="24"/>
                <w:szCs w:val="24"/>
              </w:rPr>
              <w:t>сообщать товарищу об</w:t>
            </w:r>
            <w:r>
              <w:rPr>
                <w:rStyle w:val="fontstyle21"/>
                <w:sz w:val="24"/>
                <w:szCs w:val="24"/>
              </w:rPr>
              <w:t xml:space="preserve"> </w:t>
            </w:r>
            <w:r w:rsidRPr="00D50E02">
              <w:rPr>
                <w:rStyle w:val="fontstyle21"/>
                <w:sz w:val="24"/>
                <w:szCs w:val="24"/>
              </w:rPr>
              <w:t>ошибках.</w:t>
            </w:r>
            <w:r w:rsidRPr="00D50E02">
              <w:rPr>
                <w:color w:val="000000"/>
                <w:sz w:val="24"/>
                <w:szCs w:val="24"/>
              </w:rPr>
              <w:br/>
            </w:r>
            <w:r w:rsidRPr="00D50E02">
              <w:rPr>
                <w:rStyle w:val="fontstyle21"/>
                <w:sz w:val="24"/>
                <w:szCs w:val="24"/>
              </w:rPr>
              <w:t>4.Участвовать в</w:t>
            </w:r>
            <w:r>
              <w:rPr>
                <w:rStyle w:val="fontstyle21"/>
                <w:sz w:val="24"/>
                <w:szCs w:val="24"/>
              </w:rPr>
              <w:t xml:space="preserve"> </w:t>
            </w:r>
            <w:r w:rsidRPr="00D50E02">
              <w:rPr>
                <w:rStyle w:val="fontstyle21"/>
                <w:sz w:val="24"/>
                <w:szCs w:val="24"/>
              </w:rPr>
              <w:t>коллективном обсуждении учебной</w:t>
            </w:r>
            <w:r>
              <w:rPr>
                <w:rStyle w:val="fontstyle21"/>
                <w:sz w:val="24"/>
                <w:szCs w:val="24"/>
              </w:rPr>
              <w:t xml:space="preserve"> </w:t>
            </w:r>
            <w:r w:rsidRPr="00D50E02">
              <w:rPr>
                <w:rStyle w:val="fontstyle21"/>
                <w:sz w:val="24"/>
                <w:szCs w:val="24"/>
              </w:rPr>
              <w:t>проблемы.</w:t>
            </w:r>
            <w:r w:rsidRPr="00D50E02">
              <w:rPr>
                <w:color w:val="000000"/>
                <w:sz w:val="24"/>
                <w:szCs w:val="24"/>
              </w:rPr>
              <w:br/>
            </w:r>
            <w:r w:rsidRPr="00D50E02">
              <w:rPr>
                <w:rStyle w:val="fontstyle21"/>
                <w:sz w:val="24"/>
                <w:szCs w:val="24"/>
              </w:rPr>
              <w:t>5. Сотрудничать со</w:t>
            </w:r>
            <w:r>
              <w:rPr>
                <w:rStyle w:val="fontstyle21"/>
                <w:sz w:val="24"/>
                <w:szCs w:val="24"/>
              </w:rPr>
              <w:t xml:space="preserve"> </w:t>
            </w:r>
            <w:r w:rsidRPr="00D50E02">
              <w:rPr>
                <w:rStyle w:val="fontstyle21"/>
                <w:sz w:val="24"/>
                <w:szCs w:val="24"/>
              </w:rPr>
              <w:t>сверстниками и взрослыми для реализации</w:t>
            </w:r>
            <w:r>
              <w:rPr>
                <w:rStyle w:val="fontstyle21"/>
                <w:sz w:val="24"/>
                <w:szCs w:val="24"/>
              </w:rPr>
              <w:t xml:space="preserve"> </w:t>
            </w:r>
            <w:r w:rsidRPr="00D50E02">
              <w:rPr>
                <w:rStyle w:val="fontstyle21"/>
                <w:sz w:val="24"/>
                <w:szCs w:val="24"/>
              </w:rPr>
              <w:t>проектной деятельности.</w:t>
            </w:r>
          </w:p>
        </w:tc>
      </w:tr>
      <w:tr w:rsidR="00BA748C" w:rsidRPr="00D50E02" w:rsidTr="00674B4E">
        <w:tc>
          <w:tcPr>
            <w:tcW w:w="1242" w:type="dxa"/>
          </w:tcPr>
          <w:p w:rsidR="00BA748C" w:rsidRPr="00D50E02" w:rsidRDefault="00BA748C" w:rsidP="00674B4E">
            <w:pPr>
              <w:suppressAutoHyphens w:val="0"/>
              <w:spacing w:after="0" w:line="240" w:lineRule="auto"/>
              <w:rPr>
                <w:rFonts w:ascii="Times New Roman" w:eastAsia="Times New Roman" w:hAnsi="Times New Roman" w:cs="Times New Roman"/>
                <w:color w:val="auto"/>
                <w:kern w:val="0"/>
                <w:sz w:val="24"/>
                <w:szCs w:val="24"/>
                <w:lang w:eastAsia="ru-RU"/>
              </w:rPr>
            </w:pPr>
            <w:r w:rsidRPr="00D50E02">
              <w:rPr>
                <w:rStyle w:val="fontstyle01"/>
                <w:sz w:val="24"/>
                <w:szCs w:val="24"/>
              </w:rPr>
              <w:lastRenderedPageBreak/>
              <w:t xml:space="preserve">2 класс </w:t>
            </w:r>
          </w:p>
        </w:tc>
        <w:tc>
          <w:tcPr>
            <w:tcW w:w="2330" w:type="dxa"/>
          </w:tcPr>
          <w:p w:rsidR="00BA748C" w:rsidRDefault="00BA748C" w:rsidP="00674B4E">
            <w:pPr>
              <w:spacing w:after="0"/>
              <w:rPr>
                <w:rStyle w:val="fontstyle21"/>
                <w:sz w:val="24"/>
                <w:szCs w:val="24"/>
              </w:rPr>
            </w:pPr>
            <w:r w:rsidRPr="00D50E02">
              <w:rPr>
                <w:rStyle w:val="fontstyle21"/>
                <w:sz w:val="24"/>
                <w:szCs w:val="24"/>
              </w:rPr>
              <w:t>1. Воспринимать</w:t>
            </w:r>
            <w:r>
              <w:rPr>
                <w:rStyle w:val="fontstyle21"/>
                <w:sz w:val="24"/>
                <w:szCs w:val="24"/>
              </w:rPr>
              <w:t xml:space="preserve"> </w:t>
            </w:r>
            <w:r w:rsidRPr="00D50E02">
              <w:rPr>
                <w:rStyle w:val="fontstyle21"/>
                <w:sz w:val="24"/>
                <w:szCs w:val="24"/>
              </w:rPr>
              <w:t>Россию как многонациональное государство, русский язык как</w:t>
            </w:r>
            <w:r>
              <w:rPr>
                <w:rStyle w:val="fontstyle21"/>
                <w:sz w:val="24"/>
                <w:szCs w:val="24"/>
              </w:rPr>
              <w:t xml:space="preserve"> </w:t>
            </w:r>
            <w:r w:rsidRPr="00D50E02">
              <w:rPr>
                <w:rStyle w:val="fontstyle21"/>
                <w:sz w:val="24"/>
                <w:szCs w:val="24"/>
              </w:rPr>
              <w:t>средство общения.</w:t>
            </w:r>
          </w:p>
          <w:p w:rsidR="00BA748C" w:rsidRPr="00D50E02" w:rsidRDefault="00BA748C" w:rsidP="00674B4E">
            <w:pPr>
              <w:spacing w:after="0"/>
              <w:rPr>
                <w:sz w:val="24"/>
                <w:szCs w:val="24"/>
              </w:rPr>
            </w:pPr>
            <w:r w:rsidRPr="00D50E02">
              <w:rPr>
                <w:rStyle w:val="fontstyle21"/>
                <w:sz w:val="24"/>
                <w:szCs w:val="24"/>
              </w:rPr>
              <w:t>Принимать необходимость изучения</w:t>
            </w:r>
            <w:r>
              <w:rPr>
                <w:rStyle w:val="fontstyle21"/>
                <w:sz w:val="24"/>
                <w:szCs w:val="24"/>
              </w:rPr>
              <w:t xml:space="preserve"> </w:t>
            </w:r>
            <w:r w:rsidRPr="00D50E02">
              <w:rPr>
                <w:rStyle w:val="fontstyle21"/>
                <w:sz w:val="24"/>
                <w:szCs w:val="24"/>
              </w:rPr>
              <w:t>русского языка гражданами России любой</w:t>
            </w:r>
            <w:r>
              <w:rPr>
                <w:rStyle w:val="fontstyle21"/>
                <w:sz w:val="24"/>
                <w:szCs w:val="24"/>
              </w:rPr>
              <w:t xml:space="preserve"> </w:t>
            </w:r>
            <w:r w:rsidRPr="00D50E02">
              <w:rPr>
                <w:rStyle w:val="fontstyle21"/>
                <w:sz w:val="24"/>
                <w:szCs w:val="24"/>
              </w:rPr>
              <w:t>национальности.</w:t>
            </w:r>
            <w:r w:rsidRPr="00D50E02">
              <w:rPr>
                <w:color w:val="000000"/>
                <w:sz w:val="24"/>
                <w:szCs w:val="24"/>
              </w:rPr>
              <w:br/>
            </w:r>
            <w:r w:rsidRPr="00D50E02">
              <w:rPr>
                <w:rStyle w:val="fontstyle21"/>
                <w:sz w:val="24"/>
                <w:szCs w:val="24"/>
              </w:rPr>
              <w:t>2. Проявлять уважение</w:t>
            </w:r>
            <w:r>
              <w:rPr>
                <w:rStyle w:val="fontstyle21"/>
                <w:sz w:val="24"/>
                <w:szCs w:val="24"/>
              </w:rPr>
              <w:t xml:space="preserve"> </w:t>
            </w:r>
            <w:r w:rsidRPr="00D50E02">
              <w:rPr>
                <w:rStyle w:val="fontstyle21"/>
                <w:sz w:val="24"/>
                <w:szCs w:val="24"/>
              </w:rPr>
              <w:t xml:space="preserve">к семье, </w:t>
            </w:r>
            <w:r w:rsidRPr="00D50E02">
              <w:rPr>
                <w:rStyle w:val="fontstyle21"/>
                <w:sz w:val="24"/>
                <w:szCs w:val="24"/>
              </w:rPr>
              <w:lastRenderedPageBreak/>
              <w:t>традициям</w:t>
            </w:r>
            <w:r>
              <w:rPr>
                <w:rStyle w:val="fontstyle21"/>
                <w:sz w:val="24"/>
                <w:szCs w:val="24"/>
              </w:rPr>
              <w:t xml:space="preserve"> </w:t>
            </w:r>
            <w:r w:rsidRPr="00D50E02">
              <w:rPr>
                <w:rStyle w:val="fontstyle21"/>
                <w:sz w:val="24"/>
                <w:szCs w:val="24"/>
              </w:rPr>
              <w:t>своего народа, к своей</w:t>
            </w:r>
            <w:r>
              <w:rPr>
                <w:rStyle w:val="fontstyle21"/>
                <w:sz w:val="24"/>
                <w:szCs w:val="24"/>
              </w:rPr>
              <w:t xml:space="preserve"> </w:t>
            </w:r>
            <w:r w:rsidRPr="00D50E02">
              <w:rPr>
                <w:rStyle w:val="fontstyle21"/>
                <w:sz w:val="24"/>
                <w:szCs w:val="24"/>
              </w:rPr>
              <w:t>малой родине, ценить</w:t>
            </w:r>
            <w:r>
              <w:rPr>
                <w:rStyle w:val="fontstyle21"/>
                <w:sz w:val="24"/>
                <w:szCs w:val="24"/>
              </w:rPr>
              <w:t xml:space="preserve"> </w:t>
            </w:r>
            <w:r w:rsidRPr="00D50E02">
              <w:rPr>
                <w:rStyle w:val="fontstyle21"/>
                <w:sz w:val="24"/>
                <w:szCs w:val="24"/>
              </w:rPr>
              <w:t>взаимопомощь и взаимоподдержку членов</w:t>
            </w:r>
            <w:r>
              <w:rPr>
                <w:rStyle w:val="fontstyle21"/>
                <w:sz w:val="24"/>
                <w:szCs w:val="24"/>
              </w:rPr>
              <w:t xml:space="preserve"> </w:t>
            </w:r>
            <w:r w:rsidRPr="00D50E02">
              <w:rPr>
                <w:rStyle w:val="fontstyle21"/>
                <w:sz w:val="24"/>
                <w:szCs w:val="24"/>
              </w:rPr>
              <w:t>общества.</w:t>
            </w:r>
            <w:r w:rsidRPr="00D50E02">
              <w:rPr>
                <w:color w:val="000000"/>
                <w:sz w:val="24"/>
                <w:szCs w:val="24"/>
              </w:rPr>
              <w:br/>
            </w:r>
            <w:r w:rsidRPr="00D50E02">
              <w:rPr>
                <w:rStyle w:val="fontstyle21"/>
                <w:sz w:val="24"/>
                <w:szCs w:val="24"/>
              </w:rPr>
              <w:t>3. Принимать учебные</w:t>
            </w:r>
            <w:r>
              <w:rPr>
                <w:rStyle w:val="fontstyle21"/>
                <w:sz w:val="24"/>
                <w:szCs w:val="24"/>
              </w:rPr>
              <w:t xml:space="preserve"> </w:t>
            </w:r>
            <w:r w:rsidRPr="00D50E02">
              <w:rPr>
                <w:rStyle w:val="fontstyle21"/>
                <w:sz w:val="24"/>
                <w:szCs w:val="24"/>
              </w:rPr>
              <w:t>цели, проявлять желание учиться.</w:t>
            </w:r>
            <w:r w:rsidRPr="00D50E02">
              <w:rPr>
                <w:color w:val="000000"/>
                <w:sz w:val="24"/>
                <w:szCs w:val="24"/>
              </w:rPr>
              <w:br/>
            </w:r>
            <w:r w:rsidRPr="00D50E02">
              <w:rPr>
                <w:rStyle w:val="fontstyle21"/>
                <w:sz w:val="24"/>
                <w:szCs w:val="24"/>
              </w:rPr>
              <w:t>4. Оценивать свои</w:t>
            </w:r>
            <w:r>
              <w:rPr>
                <w:rStyle w:val="fontstyle21"/>
                <w:sz w:val="24"/>
                <w:szCs w:val="24"/>
              </w:rPr>
              <w:t xml:space="preserve"> </w:t>
            </w:r>
            <w:r w:rsidRPr="00D50E02">
              <w:rPr>
                <w:rStyle w:val="fontstyle21"/>
                <w:sz w:val="24"/>
                <w:szCs w:val="24"/>
              </w:rPr>
              <w:t>эмоциональные реакции, ориентироваться в</w:t>
            </w:r>
            <w:r>
              <w:rPr>
                <w:rStyle w:val="fontstyle21"/>
                <w:sz w:val="24"/>
                <w:szCs w:val="24"/>
              </w:rPr>
              <w:t xml:space="preserve"> </w:t>
            </w:r>
            <w:r w:rsidRPr="00D50E02">
              <w:rPr>
                <w:rStyle w:val="fontstyle21"/>
                <w:sz w:val="24"/>
                <w:szCs w:val="24"/>
              </w:rPr>
              <w:t>нравственной оценке</w:t>
            </w:r>
            <w:r>
              <w:rPr>
                <w:rStyle w:val="fontstyle21"/>
                <w:sz w:val="24"/>
                <w:szCs w:val="24"/>
              </w:rPr>
              <w:t xml:space="preserve"> </w:t>
            </w:r>
            <w:r w:rsidRPr="00D50E02">
              <w:rPr>
                <w:rStyle w:val="fontstyle21"/>
                <w:sz w:val="24"/>
                <w:szCs w:val="24"/>
              </w:rPr>
              <w:t>собственных поступков.</w:t>
            </w:r>
            <w:r w:rsidRPr="00D50E02">
              <w:rPr>
                <w:color w:val="000000"/>
                <w:sz w:val="24"/>
                <w:szCs w:val="24"/>
              </w:rPr>
              <w:br/>
            </w:r>
            <w:r w:rsidRPr="00D50E02">
              <w:rPr>
                <w:rStyle w:val="fontstyle21"/>
                <w:sz w:val="24"/>
                <w:szCs w:val="24"/>
              </w:rPr>
              <w:t>5. Выполнять правила</w:t>
            </w:r>
            <w:r>
              <w:rPr>
                <w:rStyle w:val="fontstyle21"/>
                <w:sz w:val="24"/>
                <w:szCs w:val="24"/>
              </w:rPr>
              <w:t xml:space="preserve"> </w:t>
            </w:r>
            <w:r w:rsidRPr="00D50E02">
              <w:rPr>
                <w:rStyle w:val="fontstyle21"/>
                <w:sz w:val="24"/>
                <w:szCs w:val="24"/>
              </w:rPr>
              <w:t>этикета. Внимательно и</w:t>
            </w:r>
            <w:r>
              <w:rPr>
                <w:rStyle w:val="fontstyle21"/>
                <w:sz w:val="24"/>
                <w:szCs w:val="24"/>
              </w:rPr>
              <w:t xml:space="preserve"> </w:t>
            </w:r>
            <w:r w:rsidRPr="00D50E02">
              <w:rPr>
                <w:rStyle w:val="fontstyle21"/>
                <w:sz w:val="24"/>
                <w:szCs w:val="24"/>
              </w:rPr>
              <w:t>бережно относиться к</w:t>
            </w:r>
            <w:r>
              <w:rPr>
                <w:rStyle w:val="fontstyle21"/>
                <w:sz w:val="24"/>
                <w:szCs w:val="24"/>
              </w:rPr>
              <w:t xml:space="preserve"> </w:t>
            </w:r>
            <w:r w:rsidRPr="00D50E02">
              <w:rPr>
                <w:rStyle w:val="fontstyle21"/>
                <w:sz w:val="24"/>
                <w:szCs w:val="24"/>
              </w:rPr>
              <w:t>природе, соблюдать</w:t>
            </w:r>
            <w:r>
              <w:rPr>
                <w:rStyle w:val="fontstyle21"/>
                <w:sz w:val="24"/>
                <w:szCs w:val="24"/>
              </w:rPr>
              <w:t xml:space="preserve"> </w:t>
            </w:r>
            <w:r w:rsidRPr="00D50E02">
              <w:rPr>
                <w:rStyle w:val="fontstyle21"/>
                <w:sz w:val="24"/>
                <w:szCs w:val="24"/>
              </w:rPr>
              <w:t>правила экологической</w:t>
            </w:r>
            <w:r>
              <w:rPr>
                <w:rStyle w:val="fontstyle21"/>
                <w:sz w:val="24"/>
                <w:szCs w:val="24"/>
              </w:rPr>
              <w:t xml:space="preserve"> </w:t>
            </w:r>
            <w:r w:rsidRPr="00D50E02">
              <w:rPr>
                <w:rStyle w:val="fontstyle21"/>
                <w:sz w:val="24"/>
                <w:szCs w:val="24"/>
              </w:rPr>
              <w:t>безопасности.</w:t>
            </w:r>
            <w:r w:rsidRPr="00D50E02">
              <w:rPr>
                <w:color w:val="000000"/>
                <w:sz w:val="24"/>
                <w:szCs w:val="24"/>
              </w:rPr>
              <w:br/>
            </w:r>
            <w:r w:rsidRPr="00D50E02">
              <w:rPr>
                <w:rStyle w:val="fontstyle21"/>
                <w:sz w:val="24"/>
                <w:szCs w:val="24"/>
              </w:rPr>
              <w:t>6. Внимательно относиться к собственным</w:t>
            </w:r>
            <w:r>
              <w:rPr>
                <w:rStyle w:val="fontstyle21"/>
                <w:sz w:val="24"/>
                <w:szCs w:val="24"/>
              </w:rPr>
              <w:t xml:space="preserve"> </w:t>
            </w:r>
            <w:r w:rsidRPr="00D50E02">
              <w:rPr>
                <w:rStyle w:val="fontstyle21"/>
                <w:sz w:val="24"/>
                <w:szCs w:val="24"/>
              </w:rPr>
              <w:t>переживаниям, вызванным восприятием</w:t>
            </w:r>
            <w:r>
              <w:rPr>
                <w:rStyle w:val="fontstyle21"/>
                <w:sz w:val="24"/>
                <w:szCs w:val="24"/>
              </w:rPr>
              <w:t xml:space="preserve"> </w:t>
            </w:r>
            <w:r w:rsidRPr="00D50E02">
              <w:rPr>
                <w:rStyle w:val="fontstyle21"/>
                <w:sz w:val="24"/>
                <w:szCs w:val="24"/>
              </w:rPr>
              <w:t>природы, произведения</w:t>
            </w:r>
            <w:r>
              <w:rPr>
                <w:rStyle w:val="fontstyle21"/>
                <w:sz w:val="24"/>
                <w:szCs w:val="24"/>
              </w:rPr>
              <w:t xml:space="preserve"> </w:t>
            </w:r>
            <w:r w:rsidRPr="00D50E02">
              <w:rPr>
                <w:rStyle w:val="fontstyle21"/>
                <w:sz w:val="24"/>
                <w:szCs w:val="24"/>
              </w:rPr>
              <w:t>искусства.</w:t>
            </w:r>
            <w:r w:rsidRPr="00D50E02">
              <w:rPr>
                <w:color w:val="000000"/>
                <w:sz w:val="24"/>
                <w:szCs w:val="24"/>
              </w:rPr>
              <w:br/>
            </w:r>
            <w:r w:rsidRPr="00D50E02">
              <w:rPr>
                <w:rStyle w:val="fontstyle21"/>
                <w:sz w:val="24"/>
                <w:szCs w:val="24"/>
              </w:rPr>
              <w:t>7. Признавать</w:t>
            </w:r>
            <w:r>
              <w:rPr>
                <w:rStyle w:val="fontstyle21"/>
                <w:sz w:val="24"/>
                <w:szCs w:val="24"/>
              </w:rPr>
              <w:t xml:space="preserve"> </w:t>
            </w:r>
            <w:r w:rsidRPr="00D50E02">
              <w:rPr>
                <w:rStyle w:val="fontstyle21"/>
                <w:sz w:val="24"/>
                <w:szCs w:val="24"/>
              </w:rPr>
              <w:t>собственные ошибки.</w:t>
            </w:r>
            <w:r>
              <w:rPr>
                <w:rStyle w:val="fontstyle21"/>
                <w:sz w:val="24"/>
                <w:szCs w:val="24"/>
              </w:rPr>
              <w:t xml:space="preserve"> </w:t>
            </w:r>
            <w:r w:rsidRPr="00D50E02">
              <w:rPr>
                <w:rStyle w:val="fontstyle21"/>
                <w:sz w:val="24"/>
                <w:szCs w:val="24"/>
              </w:rPr>
              <w:t>Сопоставлять собственную оценку своей</w:t>
            </w:r>
            <w:r>
              <w:rPr>
                <w:rStyle w:val="fontstyle21"/>
                <w:sz w:val="24"/>
                <w:szCs w:val="24"/>
              </w:rPr>
              <w:t xml:space="preserve"> </w:t>
            </w:r>
            <w:r w:rsidRPr="00D50E02">
              <w:rPr>
                <w:rStyle w:val="fontstyle21"/>
                <w:sz w:val="24"/>
                <w:szCs w:val="24"/>
              </w:rPr>
              <w:t>деятельности с оценкой</w:t>
            </w:r>
            <w:r>
              <w:rPr>
                <w:rStyle w:val="fontstyle21"/>
                <w:sz w:val="24"/>
                <w:szCs w:val="24"/>
              </w:rPr>
              <w:t xml:space="preserve"> </w:t>
            </w:r>
            <w:r w:rsidRPr="00D50E02">
              <w:rPr>
                <w:rStyle w:val="fontstyle21"/>
                <w:sz w:val="24"/>
                <w:szCs w:val="24"/>
              </w:rPr>
              <w:t>её товарищами,</w:t>
            </w:r>
            <w:r>
              <w:rPr>
                <w:rStyle w:val="fontstyle21"/>
                <w:sz w:val="24"/>
                <w:szCs w:val="24"/>
              </w:rPr>
              <w:t xml:space="preserve"> </w:t>
            </w:r>
            <w:r w:rsidRPr="00D50E02">
              <w:rPr>
                <w:rStyle w:val="fontstyle21"/>
                <w:sz w:val="24"/>
                <w:szCs w:val="24"/>
              </w:rPr>
              <w:t>учителем</w:t>
            </w:r>
          </w:p>
        </w:tc>
        <w:tc>
          <w:tcPr>
            <w:tcW w:w="2331" w:type="dxa"/>
          </w:tcPr>
          <w:p w:rsidR="00BA748C" w:rsidRPr="00D50E02" w:rsidRDefault="00BA748C" w:rsidP="00674B4E">
            <w:pPr>
              <w:spacing w:after="0"/>
              <w:rPr>
                <w:sz w:val="24"/>
                <w:szCs w:val="24"/>
              </w:rPr>
            </w:pPr>
            <w:r w:rsidRPr="00D50E02">
              <w:rPr>
                <w:rStyle w:val="fontstyle21"/>
                <w:sz w:val="24"/>
                <w:szCs w:val="24"/>
              </w:rPr>
              <w:lastRenderedPageBreak/>
              <w:t>1. Самостоятельно</w:t>
            </w:r>
            <w:r>
              <w:rPr>
                <w:rStyle w:val="fontstyle21"/>
                <w:sz w:val="24"/>
                <w:szCs w:val="24"/>
              </w:rPr>
              <w:t xml:space="preserve"> </w:t>
            </w:r>
            <w:r w:rsidRPr="00D50E02">
              <w:rPr>
                <w:rStyle w:val="fontstyle21"/>
                <w:sz w:val="24"/>
                <w:szCs w:val="24"/>
              </w:rPr>
              <w:t>организовывать свое</w:t>
            </w:r>
            <w:r>
              <w:rPr>
                <w:rStyle w:val="fontstyle21"/>
                <w:sz w:val="24"/>
                <w:szCs w:val="24"/>
              </w:rPr>
              <w:t xml:space="preserve"> </w:t>
            </w:r>
            <w:r w:rsidRPr="00D50E02">
              <w:rPr>
                <w:rStyle w:val="fontstyle21"/>
                <w:sz w:val="24"/>
                <w:szCs w:val="24"/>
              </w:rPr>
              <w:t>рабочее место.</w:t>
            </w:r>
            <w:r w:rsidRPr="00D50E02">
              <w:rPr>
                <w:color w:val="000000"/>
                <w:sz w:val="24"/>
                <w:szCs w:val="24"/>
              </w:rPr>
              <w:br/>
            </w:r>
            <w:r w:rsidRPr="00D50E02">
              <w:rPr>
                <w:rStyle w:val="fontstyle21"/>
                <w:sz w:val="24"/>
                <w:szCs w:val="24"/>
              </w:rPr>
              <w:t>2. Следовать режиму</w:t>
            </w:r>
            <w:r>
              <w:rPr>
                <w:rStyle w:val="fontstyle21"/>
                <w:sz w:val="24"/>
                <w:szCs w:val="24"/>
              </w:rPr>
              <w:t xml:space="preserve"> </w:t>
            </w:r>
            <w:r w:rsidRPr="00D50E02">
              <w:rPr>
                <w:rStyle w:val="fontstyle21"/>
                <w:sz w:val="24"/>
                <w:szCs w:val="24"/>
              </w:rPr>
              <w:t>организации учебной и</w:t>
            </w:r>
            <w:r>
              <w:rPr>
                <w:rStyle w:val="fontstyle21"/>
                <w:sz w:val="24"/>
                <w:szCs w:val="24"/>
              </w:rPr>
              <w:t xml:space="preserve"> </w:t>
            </w:r>
            <w:r w:rsidRPr="00D50E02">
              <w:rPr>
                <w:rStyle w:val="fontstyle21"/>
                <w:sz w:val="24"/>
                <w:szCs w:val="24"/>
              </w:rPr>
              <w:t>внеучебной деятельности.</w:t>
            </w:r>
            <w:r w:rsidRPr="00D50E02">
              <w:rPr>
                <w:color w:val="000000"/>
                <w:sz w:val="24"/>
                <w:szCs w:val="24"/>
              </w:rPr>
              <w:br/>
            </w:r>
            <w:r w:rsidRPr="00D50E02">
              <w:rPr>
                <w:rStyle w:val="fontstyle21"/>
                <w:sz w:val="24"/>
                <w:szCs w:val="24"/>
              </w:rPr>
              <w:t>3. Определять цель учебной</w:t>
            </w:r>
            <w:r>
              <w:rPr>
                <w:rStyle w:val="fontstyle21"/>
                <w:sz w:val="24"/>
                <w:szCs w:val="24"/>
              </w:rPr>
              <w:t xml:space="preserve"> </w:t>
            </w:r>
            <w:r w:rsidRPr="00D50E02">
              <w:rPr>
                <w:rStyle w:val="fontstyle21"/>
                <w:sz w:val="24"/>
                <w:szCs w:val="24"/>
              </w:rPr>
              <w:t>деятельности с помощью</w:t>
            </w:r>
            <w:r>
              <w:rPr>
                <w:rStyle w:val="fontstyle21"/>
                <w:sz w:val="24"/>
                <w:szCs w:val="24"/>
              </w:rPr>
              <w:t xml:space="preserve"> </w:t>
            </w:r>
            <w:r w:rsidRPr="00D50E02">
              <w:rPr>
                <w:rStyle w:val="fontstyle21"/>
                <w:sz w:val="24"/>
                <w:szCs w:val="24"/>
              </w:rPr>
              <w:t>учителя.</w:t>
            </w:r>
            <w:r w:rsidRPr="00D50E02">
              <w:rPr>
                <w:color w:val="000000"/>
                <w:sz w:val="24"/>
                <w:szCs w:val="24"/>
              </w:rPr>
              <w:br/>
            </w:r>
            <w:r w:rsidRPr="00D50E02">
              <w:rPr>
                <w:rStyle w:val="fontstyle21"/>
                <w:sz w:val="24"/>
                <w:szCs w:val="24"/>
              </w:rPr>
              <w:t>4. Определять план</w:t>
            </w:r>
            <w:r>
              <w:rPr>
                <w:rStyle w:val="fontstyle21"/>
                <w:sz w:val="24"/>
                <w:szCs w:val="24"/>
              </w:rPr>
              <w:t xml:space="preserve"> </w:t>
            </w:r>
            <w:r w:rsidRPr="00D50E02">
              <w:rPr>
                <w:rStyle w:val="fontstyle21"/>
                <w:sz w:val="24"/>
                <w:szCs w:val="24"/>
              </w:rPr>
              <w:lastRenderedPageBreak/>
              <w:t>выполнения заданий на</w:t>
            </w:r>
            <w:r>
              <w:rPr>
                <w:rStyle w:val="fontstyle21"/>
                <w:sz w:val="24"/>
                <w:szCs w:val="24"/>
              </w:rPr>
              <w:t xml:space="preserve"> </w:t>
            </w:r>
            <w:r w:rsidRPr="00D50E02">
              <w:rPr>
                <w:rStyle w:val="fontstyle21"/>
                <w:sz w:val="24"/>
                <w:szCs w:val="24"/>
              </w:rPr>
              <w:t>уроках, внеурочной</w:t>
            </w:r>
            <w:r>
              <w:rPr>
                <w:rStyle w:val="fontstyle21"/>
                <w:sz w:val="24"/>
                <w:szCs w:val="24"/>
              </w:rPr>
              <w:t xml:space="preserve"> </w:t>
            </w:r>
            <w:r w:rsidRPr="00D50E02">
              <w:rPr>
                <w:rStyle w:val="fontstyle21"/>
                <w:sz w:val="24"/>
                <w:szCs w:val="24"/>
              </w:rPr>
              <w:t>деятельности, жизненных</w:t>
            </w:r>
            <w:r>
              <w:rPr>
                <w:rStyle w:val="fontstyle21"/>
                <w:sz w:val="24"/>
                <w:szCs w:val="24"/>
              </w:rPr>
              <w:t xml:space="preserve"> </w:t>
            </w:r>
            <w:r w:rsidRPr="00D50E02">
              <w:rPr>
                <w:rStyle w:val="fontstyle21"/>
                <w:sz w:val="24"/>
                <w:szCs w:val="24"/>
              </w:rPr>
              <w:t>ситуациях под</w:t>
            </w:r>
            <w:r>
              <w:rPr>
                <w:rStyle w:val="fontstyle21"/>
                <w:sz w:val="24"/>
                <w:szCs w:val="24"/>
              </w:rPr>
              <w:t xml:space="preserve"> </w:t>
            </w:r>
            <w:r w:rsidRPr="00D50E02">
              <w:rPr>
                <w:rStyle w:val="fontstyle21"/>
                <w:sz w:val="24"/>
                <w:szCs w:val="24"/>
              </w:rPr>
              <w:t>руководством учителя.</w:t>
            </w:r>
            <w:r w:rsidRPr="00D50E02">
              <w:rPr>
                <w:color w:val="000000"/>
                <w:sz w:val="24"/>
                <w:szCs w:val="24"/>
              </w:rPr>
              <w:br/>
            </w:r>
            <w:r w:rsidRPr="00D50E02">
              <w:rPr>
                <w:rStyle w:val="fontstyle21"/>
                <w:sz w:val="24"/>
                <w:szCs w:val="24"/>
              </w:rPr>
              <w:t>5. Следовать при</w:t>
            </w:r>
            <w:r>
              <w:rPr>
                <w:rStyle w:val="fontstyle21"/>
                <w:sz w:val="24"/>
                <w:szCs w:val="24"/>
              </w:rPr>
              <w:t xml:space="preserve"> </w:t>
            </w:r>
            <w:r w:rsidRPr="00D50E02">
              <w:rPr>
                <w:rStyle w:val="fontstyle21"/>
                <w:sz w:val="24"/>
                <w:szCs w:val="24"/>
              </w:rPr>
              <w:t>выполнении заданий</w:t>
            </w:r>
            <w:r>
              <w:rPr>
                <w:rStyle w:val="fontstyle21"/>
                <w:sz w:val="24"/>
                <w:szCs w:val="24"/>
              </w:rPr>
              <w:t xml:space="preserve"> </w:t>
            </w:r>
            <w:r w:rsidRPr="00D50E02">
              <w:rPr>
                <w:rStyle w:val="fontstyle21"/>
                <w:sz w:val="24"/>
                <w:szCs w:val="24"/>
              </w:rPr>
              <w:t>инструкциям учителя и</w:t>
            </w:r>
            <w:r>
              <w:rPr>
                <w:rStyle w:val="fontstyle21"/>
                <w:sz w:val="24"/>
                <w:szCs w:val="24"/>
              </w:rPr>
              <w:t xml:space="preserve"> </w:t>
            </w:r>
            <w:r w:rsidRPr="00D50E02">
              <w:rPr>
                <w:rStyle w:val="fontstyle21"/>
                <w:sz w:val="24"/>
                <w:szCs w:val="24"/>
              </w:rPr>
              <w:t>алгоритмам, описывающем</w:t>
            </w:r>
            <w:r>
              <w:rPr>
                <w:rStyle w:val="fontstyle21"/>
                <w:sz w:val="24"/>
                <w:szCs w:val="24"/>
              </w:rPr>
              <w:t xml:space="preserve"> </w:t>
            </w:r>
            <w:r w:rsidRPr="00D50E02">
              <w:rPr>
                <w:rStyle w:val="fontstyle21"/>
                <w:sz w:val="24"/>
                <w:szCs w:val="24"/>
              </w:rPr>
              <w:t>стандартные учебные</w:t>
            </w:r>
            <w:r>
              <w:rPr>
                <w:rStyle w:val="fontstyle21"/>
                <w:sz w:val="24"/>
                <w:szCs w:val="24"/>
              </w:rPr>
              <w:t xml:space="preserve"> </w:t>
            </w:r>
            <w:r w:rsidRPr="00D50E02">
              <w:rPr>
                <w:rStyle w:val="fontstyle21"/>
                <w:sz w:val="24"/>
                <w:szCs w:val="24"/>
              </w:rPr>
              <w:t>действия.</w:t>
            </w:r>
            <w:r w:rsidRPr="00D50E02">
              <w:rPr>
                <w:color w:val="000000"/>
                <w:sz w:val="24"/>
                <w:szCs w:val="24"/>
              </w:rPr>
              <w:br/>
            </w:r>
            <w:r w:rsidRPr="00D50E02">
              <w:rPr>
                <w:rStyle w:val="fontstyle21"/>
                <w:sz w:val="24"/>
                <w:szCs w:val="24"/>
              </w:rPr>
              <w:t>6. Осуществлять само- и</w:t>
            </w:r>
            <w:r>
              <w:rPr>
                <w:rStyle w:val="fontstyle21"/>
                <w:sz w:val="24"/>
                <w:szCs w:val="24"/>
              </w:rPr>
              <w:t xml:space="preserve"> </w:t>
            </w:r>
            <w:r w:rsidRPr="00D50E02">
              <w:rPr>
                <w:rStyle w:val="fontstyle21"/>
                <w:sz w:val="24"/>
                <w:szCs w:val="24"/>
              </w:rPr>
              <w:t>взаимопроверку работ.</w:t>
            </w:r>
            <w:r w:rsidRPr="00D50E02">
              <w:rPr>
                <w:color w:val="000000"/>
                <w:sz w:val="24"/>
                <w:szCs w:val="24"/>
              </w:rPr>
              <w:br/>
            </w:r>
            <w:r w:rsidRPr="00D50E02">
              <w:rPr>
                <w:rStyle w:val="fontstyle21"/>
                <w:sz w:val="24"/>
                <w:szCs w:val="24"/>
              </w:rPr>
              <w:t>7. Корректировать</w:t>
            </w:r>
            <w:r>
              <w:rPr>
                <w:rStyle w:val="fontstyle21"/>
                <w:sz w:val="24"/>
                <w:szCs w:val="24"/>
              </w:rPr>
              <w:t xml:space="preserve"> </w:t>
            </w:r>
            <w:r w:rsidRPr="00D50E02">
              <w:rPr>
                <w:rStyle w:val="fontstyle21"/>
                <w:sz w:val="24"/>
                <w:szCs w:val="24"/>
              </w:rPr>
              <w:t>выполнение задания.</w:t>
            </w:r>
            <w:r w:rsidRPr="00D50E02">
              <w:rPr>
                <w:color w:val="000000"/>
                <w:sz w:val="24"/>
                <w:szCs w:val="24"/>
              </w:rPr>
              <w:br/>
            </w:r>
            <w:r w:rsidRPr="00D50E02">
              <w:rPr>
                <w:rStyle w:val="fontstyle21"/>
                <w:sz w:val="24"/>
                <w:szCs w:val="24"/>
              </w:rPr>
              <w:t>8. Оценивать выполнение</w:t>
            </w:r>
            <w:r>
              <w:rPr>
                <w:rStyle w:val="fontstyle21"/>
                <w:sz w:val="24"/>
                <w:szCs w:val="24"/>
              </w:rPr>
              <w:t xml:space="preserve"> </w:t>
            </w:r>
            <w:r w:rsidRPr="00D50E02">
              <w:rPr>
                <w:rStyle w:val="fontstyle21"/>
                <w:sz w:val="24"/>
                <w:szCs w:val="24"/>
              </w:rPr>
              <w:t>своего задания по</w:t>
            </w:r>
            <w:r>
              <w:rPr>
                <w:rStyle w:val="fontstyle21"/>
                <w:sz w:val="24"/>
                <w:szCs w:val="24"/>
              </w:rPr>
              <w:t xml:space="preserve"> </w:t>
            </w:r>
            <w:r w:rsidRPr="00D50E02">
              <w:rPr>
                <w:rStyle w:val="fontstyle21"/>
                <w:sz w:val="24"/>
                <w:szCs w:val="24"/>
              </w:rPr>
              <w:t>следующим параметрам:</w:t>
            </w:r>
            <w:r>
              <w:rPr>
                <w:rStyle w:val="fontstyle21"/>
                <w:sz w:val="24"/>
                <w:szCs w:val="24"/>
              </w:rPr>
              <w:t xml:space="preserve"> </w:t>
            </w:r>
            <w:r w:rsidRPr="00D50E02">
              <w:rPr>
                <w:rStyle w:val="fontstyle21"/>
                <w:sz w:val="24"/>
                <w:szCs w:val="24"/>
              </w:rPr>
              <w:t>легко или трудно</w:t>
            </w:r>
            <w:r>
              <w:rPr>
                <w:rStyle w:val="fontstyle21"/>
                <w:sz w:val="24"/>
                <w:szCs w:val="24"/>
              </w:rPr>
              <w:t xml:space="preserve"> </w:t>
            </w:r>
            <w:r w:rsidRPr="00D50E02">
              <w:rPr>
                <w:rStyle w:val="fontstyle21"/>
                <w:sz w:val="24"/>
                <w:szCs w:val="24"/>
              </w:rPr>
              <w:t>выполнять, в чём</w:t>
            </w:r>
            <w:r>
              <w:rPr>
                <w:rStyle w:val="fontstyle21"/>
                <w:sz w:val="24"/>
                <w:szCs w:val="24"/>
              </w:rPr>
              <w:t xml:space="preserve"> </w:t>
            </w:r>
            <w:r w:rsidRPr="00D50E02">
              <w:rPr>
                <w:rStyle w:val="fontstyle21"/>
                <w:sz w:val="24"/>
                <w:szCs w:val="24"/>
              </w:rPr>
              <w:t>сложность выполнения.</w:t>
            </w:r>
          </w:p>
        </w:tc>
        <w:tc>
          <w:tcPr>
            <w:tcW w:w="2330" w:type="dxa"/>
          </w:tcPr>
          <w:p w:rsidR="00BA748C" w:rsidRPr="00D50E02" w:rsidRDefault="00BA748C" w:rsidP="00674B4E">
            <w:pPr>
              <w:spacing w:after="0"/>
              <w:rPr>
                <w:sz w:val="24"/>
                <w:szCs w:val="24"/>
              </w:rPr>
            </w:pPr>
            <w:r w:rsidRPr="00D50E02">
              <w:rPr>
                <w:rStyle w:val="fontstyle21"/>
                <w:sz w:val="24"/>
                <w:szCs w:val="24"/>
              </w:rPr>
              <w:lastRenderedPageBreak/>
              <w:t>1. Ориентироваться в</w:t>
            </w:r>
            <w:r>
              <w:rPr>
                <w:rStyle w:val="fontstyle21"/>
                <w:sz w:val="24"/>
                <w:szCs w:val="24"/>
              </w:rPr>
              <w:t xml:space="preserve"> </w:t>
            </w:r>
            <w:r w:rsidRPr="00D50E02">
              <w:rPr>
                <w:rStyle w:val="fontstyle21"/>
                <w:sz w:val="24"/>
                <w:szCs w:val="24"/>
              </w:rPr>
              <w:t>учебниках (система</w:t>
            </w:r>
            <w:r>
              <w:rPr>
                <w:rStyle w:val="fontstyle21"/>
                <w:sz w:val="24"/>
                <w:szCs w:val="24"/>
              </w:rPr>
              <w:t xml:space="preserve"> </w:t>
            </w:r>
            <w:r w:rsidRPr="00D50E02">
              <w:rPr>
                <w:rStyle w:val="fontstyle21"/>
                <w:sz w:val="24"/>
                <w:szCs w:val="24"/>
              </w:rPr>
              <w:t>обозначений, структура</w:t>
            </w:r>
            <w:r>
              <w:rPr>
                <w:rStyle w:val="fontstyle21"/>
                <w:sz w:val="24"/>
                <w:szCs w:val="24"/>
              </w:rPr>
              <w:t xml:space="preserve"> </w:t>
            </w:r>
            <w:r w:rsidRPr="00D50E02">
              <w:rPr>
                <w:rStyle w:val="fontstyle21"/>
                <w:sz w:val="24"/>
                <w:szCs w:val="24"/>
              </w:rPr>
              <w:t>текста, рубрики, словарь,</w:t>
            </w:r>
            <w:r>
              <w:rPr>
                <w:rStyle w:val="fontstyle21"/>
                <w:sz w:val="24"/>
                <w:szCs w:val="24"/>
              </w:rPr>
              <w:t xml:space="preserve"> </w:t>
            </w:r>
            <w:r w:rsidRPr="00D50E02">
              <w:rPr>
                <w:rStyle w:val="fontstyle21"/>
                <w:sz w:val="24"/>
                <w:szCs w:val="24"/>
              </w:rPr>
              <w:t>содержание).</w:t>
            </w:r>
            <w:r w:rsidRPr="00D50E02">
              <w:rPr>
                <w:color w:val="000000"/>
                <w:sz w:val="24"/>
                <w:szCs w:val="24"/>
              </w:rPr>
              <w:br/>
            </w:r>
            <w:r w:rsidRPr="00D50E02">
              <w:rPr>
                <w:rStyle w:val="fontstyle21"/>
                <w:sz w:val="24"/>
                <w:szCs w:val="24"/>
              </w:rPr>
              <w:t>2. Самостоятельно</w:t>
            </w:r>
            <w:r>
              <w:rPr>
                <w:rStyle w:val="fontstyle21"/>
                <w:sz w:val="24"/>
                <w:szCs w:val="24"/>
              </w:rPr>
              <w:t xml:space="preserve"> </w:t>
            </w:r>
            <w:r w:rsidRPr="00D50E02">
              <w:rPr>
                <w:rStyle w:val="fontstyle21"/>
                <w:sz w:val="24"/>
                <w:szCs w:val="24"/>
              </w:rPr>
              <w:t>осуществлять поиск</w:t>
            </w:r>
            <w:r>
              <w:rPr>
                <w:rStyle w:val="fontstyle21"/>
                <w:sz w:val="24"/>
                <w:szCs w:val="24"/>
              </w:rPr>
              <w:t xml:space="preserve"> </w:t>
            </w:r>
            <w:r w:rsidRPr="00D50E02">
              <w:rPr>
                <w:rStyle w:val="fontstyle21"/>
                <w:sz w:val="24"/>
                <w:szCs w:val="24"/>
              </w:rPr>
              <w:t>необходимой</w:t>
            </w:r>
            <w:r>
              <w:rPr>
                <w:rStyle w:val="fontstyle21"/>
                <w:sz w:val="24"/>
                <w:szCs w:val="24"/>
              </w:rPr>
              <w:t xml:space="preserve"> </w:t>
            </w:r>
            <w:r w:rsidRPr="00D50E02">
              <w:rPr>
                <w:rStyle w:val="fontstyle21"/>
                <w:sz w:val="24"/>
                <w:szCs w:val="24"/>
              </w:rPr>
              <w:t>информации для</w:t>
            </w:r>
            <w:r>
              <w:rPr>
                <w:rStyle w:val="fontstyle21"/>
                <w:sz w:val="24"/>
                <w:szCs w:val="24"/>
              </w:rPr>
              <w:t xml:space="preserve"> </w:t>
            </w:r>
            <w:r w:rsidRPr="00D50E02">
              <w:rPr>
                <w:rStyle w:val="fontstyle21"/>
                <w:sz w:val="24"/>
                <w:szCs w:val="24"/>
              </w:rPr>
              <w:t>выполнения учебных</w:t>
            </w:r>
            <w:r>
              <w:rPr>
                <w:rStyle w:val="fontstyle21"/>
                <w:sz w:val="24"/>
                <w:szCs w:val="24"/>
              </w:rPr>
              <w:t xml:space="preserve"> </w:t>
            </w:r>
            <w:r w:rsidRPr="00D50E02">
              <w:rPr>
                <w:rStyle w:val="fontstyle21"/>
                <w:sz w:val="24"/>
                <w:szCs w:val="24"/>
              </w:rPr>
              <w:t>заданий в справочниках,</w:t>
            </w:r>
            <w:r>
              <w:rPr>
                <w:rStyle w:val="fontstyle21"/>
                <w:sz w:val="24"/>
                <w:szCs w:val="24"/>
              </w:rPr>
              <w:t xml:space="preserve"> </w:t>
            </w:r>
            <w:r w:rsidRPr="00D50E02">
              <w:rPr>
                <w:rStyle w:val="fontstyle21"/>
                <w:sz w:val="24"/>
                <w:szCs w:val="24"/>
              </w:rPr>
              <w:lastRenderedPageBreak/>
              <w:t>словарях, таблицах,</w:t>
            </w:r>
            <w:r>
              <w:rPr>
                <w:rStyle w:val="fontstyle21"/>
                <w:sz w:val="24"/>
                <w:szCs w:val="24"/>
              </w:rPr>
              <w:t xml:space="preserve"> </w:t>
            </w:r>
            <w:r w:rsidRPr="00D50E02">
              <w:rPr>
                <w:rStyle w:val="fontstyle21"/>
                <w:sz w:val="24"/>
                <w:szCs w:val="24"/>
              </w:rPr>
              <w:t>помещенных в</w:t>
            </w:r>
            <w:r>
              <w:rPr>
                <w:rStyle w:val="fontstyle21"/>
                <w:sz w:val="24"/>
                <w:szCs w:val="24"/>
              </w:rPr>
              <w:t xml:space="preserve"> </w:t>
            </w:r>
            <w:r w:rsidRPr="00D50E02">
              <w:rPr>
                <w:rStyle w:val="fontstyle21"/>
                <w:sz w:val="24"/>
                <w:szCs w:val="24"/>
              </w:rPr>
              <w:t>учебниках.</w:t>
            </w:r>
            <w:r w:rsidRPr="00D50E02">
              <w:rPr>
                <w:color w:val="000000"/>
                <w:sz w:val="24"/>
                <w:szCs w:val="24"/>
              </w:rPr>
              <w:br/>
            </w:r>
            <w:r w:rsidRPr="00D50E02">
              <w:rPr>
                <w:rStyle w:val="fontstyle21"/>
                <w:sz w:val="24"/>
                <w:szCs w:val="24"/>
              </w:rPr>
              <w:t>3. Ориентироваться в</w:t>
            </w:r>
            <w:r>
              <w:rPr>
                <w:rStyle w:val="fontstyle21"/>
                <w:sz w:val="24"/>
                <w:szCs w:val="24"/>
              </w:rPr>
              <w:t xml:space="preserve"> </w:t>
            </w:r>
            <w:r w:rsidRPr="00D50E02">
              <w:rPr>
                <w:rStyle w:val="fontstyle21"/>
                <w:sz w:val="24"/>
                <w:szCs w:val="24"/>
              </w:rPr>
              <w:t>рисунках, схемах,</w:t>
            </w:r>
            <w:r>
              <w:rPr>
                <w:rStyle w:val="fontstyle21"/>
                <w:sz w:val="24"/>
                <w:szCs w:val="24"/>
              </w:rPr>
              <w:t xml:space="preserve"> </w:t>
            </w:r>
            <w:r w:rsidRPr="00D50E02">
              <w:rPr>
                <w:rStyle w:val="fontstyle21"/>
                <w:sz w:val="24"/>
                <w:szCs w:val="24"/>
              </w:rPr>
              <w:t>таблицах,</w:t>
            </w:r>
            <w:r>
              <w:rPr>
                <w:rStyle w:val="fontstyle21"/>
                <w:sz w:val="24"/>
                <w:szCs w:val="24"/>
              </w:rPr>
              <w:t xml:space="preserve"> </w:t>
            </w:r>
            <w:r w:rsidRPr="00D50E02">
              <w:rPr>
                <w:rStyle w:val="fontstyle21"/>
                <w:sz w:val="24"/>
                <w:szCs w:val="24"/>
              </w:rPr>
              <w:t>представленных в</w:t>
            </w:r>
            <w:r>
              <w:rPr>
                <w:rStyle w:val="fontstyle21"/>
                <w:sz w:val="24"/>
                <w:szCs w:val="24"/>
              </w:rPr>
              <w:t xml:space="preserve"> </w:t>
            </w:r>
            <w:r w:rsidRPr="00D50E02">
              <w:rPr>
                <w:rStyle w:val="fontstyle21"/>
                <w:sz w:val="24"/>
                <w:szCs w:val="24"/>
              </w:rPr>
              <w:t>учебниках.</w:t>
            </w:r>
            <w:r w:rsidRPr="00D50E02">
              <w:rPr>
                <w:color w:val="000000"/>
                <w:sz w:val="24"/>
                <w:szCs w:val="24"/>
              </w:rPr>
              <w:br/>
            </w:r>
            <w:r w:rsidRPr="00D50E02">
              <w:rPr>
                <w:rStyle w:val="fontstyle21"/>
                <w:sz w:val="24"/>
                <w:szCs w:val="24"/>
              </w:rPr>
              <w:t>4. Подробно и кратко</w:t>
            </w:r>
            <w:r>
              <w:rPr>
                <w:rStyle w:val="fontstyle21"/>
                <w:sz w:val="24"/>
                <w:szCs w:val="24"/>
              </w:rPr>
              <w:t xml:space="preserve"> </w:t>
            </w:r>
            <w:r w:rsidRPr="00D50E02">
              <w:rPr>
                <w:rStyle w:val="fontstyle21"/>
                <w:sz w:val="24"/>
                <w:szCs w:val="24"/>
              </w:rPr>
              <w:t>пересказывать</w:t>
            </w:r>
            <w:r>
              <w:rPr>
                <w:rStyle w:val="fontstyle21"/>
                <w:sz w:val="24"/>
                <w:szCs w:val="24"/>
              </w:rPr>
              <w:t xml:space="preserve"> </w:t>
            </w:r>
            <w:r w:rsidRPr="00D50E02">
              <w:rPr>
                <w:rStyle w:val="fontstyle21"/>
                <w:sz w:val="24"/>
                <w:szCs w:val="24"/>
              </w:rPr>
              <w:t>прочитанное или</w:t>
            </w:r>
            <w:r>
              <w:rPr>
                <w:rStyle w:val="fontstyle21"/>
                <w:sz w:val="24"/>
                <w:szCs w:val="24"/>
              </w:rPr>
              <w:t xml:space="preserve"> </w:t>
            </w:r>
            <w:r w:rsidRPr="00D50E02">
              <w:rPr>
                <w:rStyle w:val="fontstyle21"/>
                <w:sz w:val="24"/>
                <w:szCs w:val="24"/>
              </w:rPr>
              <w:t>прослушанное,</w:t>
            </w:r>
            <w:r>
              <w:rPr>
                <w:rStyle w:val="fontstyle21"/>
                <w:sz w:val="24"/>
                <w:szCs w:val="24"/>
              </w:rPr>
              <w:t xml:space="preserve"> </w:t>
            </w:r>
            <w:r w:rsidRPr="00D50E02">
              <w:rPr>
                <w:rStyle w:val="fontstyle21"/>
                <w:sz w:val="24"/>
                <w:szCs w:val="24"/>
              </w:rPr>
              <w:t>составлять простой план.</w:t>
            </w:r>
            <w:r w:rsidRPr="00D50E02">
              <w:rPr>
                <w:color w:val="000000"/>
                <w:sz w:val="24"/>
                <w:szCs w:val="24"/>
              </w:rPr>
              <w:br/>
            </w:r>
            <w:r w:rsidRPr="00D50E02">
              <w:rPr>
                <w:rStyle w:val="fontstyle21"/>
                <w:sz w:val="24"/>
                <w:szCs w:val="24"/>
              </w:rPr>
              <w:t>5. Объяснять смысл</w:t>
            </w:r>
            <w:r>
              <w:rPr>
                <w:rStyle w:val="fontstyle21"/>
                <w:sz w:val="24"/>
                <w:szCs w:val="24"/>
              </w:rPr>
              <w:t xml:space="preserve"> </w:t>
            </w:r>
            <w:r w:rsidRPr="00D50E02">
              <w:rPr>
                <w:rStyle w:val="fontstyle21"/>
                <w:sz w:val="24"/>
                <w:szCs w:val="24"/>
              </w:rPr>
              <w:t>названия произведения,</w:t>
            </w:r>
            <w:r>
              <w:rPr>
                <w:rStyle w:val="fontstyle21"/>
                <w:sz w:val="24"/>
                <w:szCs w:val="24"/>
              </w:rPr>
              <w:t xml:space="preserve"> </w:t>
            </w:r>
            <w:r w:rsidRPr="00D50E02">
              <w:rPr>
                <w:rStyle w:val="fontstyle21"/>
                <w:sz w:val="24"/>
                <w:szCs w:val="24"/>
              </w:rPr>
              <w:t>связь его с содержанием.</w:t>
            </w:r>
            <w:r w:rsidRPr="00D50E02">
              <w:rPr>
                <w:color w:val="000000"/>
                <w:sz w:val="24"/>
                <w:szCs w:val="24"/>
              </w:rPr>
              <w:br/>
            </w:r>
            <w:r w:rsidRPr="00D50E02">
              <w:rPr>
                <w:rStyle w:val="fontstyle21"/>
                <w:sz w:val="24"/>
                <w:szCs w:val="24"/>
              </w:rPr>
              <w:t>6. Сравнивать и</w:t>
            </w:r>
            <w:r>
              <w:rPr>
                <w:rStyle w:val="fontstyle21"/>
                <w:sz w:val="24"/>
                <w:szCs w:val="24"/>
              </w:rPr>
              <w:t xml:space="preserve"> </w:t>
            </w:r>
            <w:r w:rsidRPr="00D50E02">
              <w:rPr>
                <w:rStyle w:val="fontstyle21"/>
                <w:sz w:val="24"/>
                <w:szCs w:val="24"/>
              </w:rPr>
              <w:t>группировать предметы,</w:t>
            </w:r>
            <w:r>
              <w:rPr>
                <w:rStyle w:val="fontstyle21"/>
                <w:sz w:val="24"/>
                <w:szCs w:val="24"/>
              </w:rPr>
              <w:t xml:space="preserve"> </w:t>
            </w:r>
            <w:r w:rsidRPr="00D50E02">
              <w:rPr>
                <w:rStyle w:val="fontstyle21"/>
                <w:sz w:val="24"/>
                <w:szCs w:val="24"/>
              </w:rPr>
              <w:t>объекты по нескольким</w:t>
            </w:r>
            <w:r>
              <w:rPr>
                <w:rStyle w:val="fontstyle21"/>
                <w:sz w:val="24"/>
                <w:szCs w:val="24"/>
              </w:rPr>
              <w:t xml:space="preserve"> </w:t>
            </w:r>
            <w:r w:rsidRPr="00D50E02">
              <w:rPr>
                <w:rStyle w:val="fontstyle21"/>
                <w:sz w:val="24"/>
                <w:szCs w:val="24"/>
              </w:rPr>
              <w:t>основаниям; находить</w:t>
            </w:r>
            <w:r>
              <w:rPr>
                <w:rStyle w:val="fontstyle21"/>
                <w:sz w:val="24"/>
                <w:szCs w:val="24"/>
              </w:rPr>
              <w:t xml:space="preserve"> </w:t>
            </w:r>
            <w:r w:rsidRPr="00D50E02">
              <w:rPr>
                <w:rStyle w:val="fontstyle21"/>
                <w:sz w:val="24"/>
                <w:szCs w:val="24"/>
              </w:rPr>
              <w:t>закономерности,</w:t>
            </w:r>
            <w:r>
              <w:rPr>
                <w:rStyle w:val="fontstyle21"/>
                <w:sz w:val="24"/>
                <w:szCs w:val="24"/>
              </w:rPr>
              <w:t xml:space="preserve"> </w:t>
            </w:r>
            <w:r w:rsidRPr="00D50E02">
              <w:rPr>
                <w:rStyle w:val="fontstyle21"/>
                <w:sz w:val="24"/>
                <w:szCs w:val="24"/>
              </w:rPr>
              <w:t>самостоятельно</w:t>
            </w:r>
            <w:r>
              <w:rPr>
                <w:rStyle w:val="fontstyle21"/>
                <w:sz w:val="24"/>
                <w:szCs w:val="24"/>
              </w:rPr>
              <w:t xml:space="preserve"> </w:t>
            </w:r>
            <w:r w:rsidRPr="00D50E02">
              <w:rPr>
                <w:rStyle w:val="fontstyle21"/>
                <w:sz w:val="24"/>
                <w:szCs w:val="24"/>
              </w:rPr>
              <w:t>продолжать их по</w:t>
            </w:r>
            <w:r>
              <w:rPr>
                <w:rStyle w:val="fontstyle21"/>
                <w:sz w:val="24"/>
                <w:szCs w:val="24"/>
              </w:rPr>
              <w:t xml:space="preserve"> </w:t>
            </w:r>
            <w:r w:rsidRPr="00D50E02">
              <w:rPr>
                <w:rStyle w:val="fontstyle21"/>
                <w:sz w:val="24"/>
                <w:szCs w:val="24"/>
              </w:rPr>
              <w:t>установленному правилу.</w:t>
            </w:r>
            <w:r w:rsidRPr="00D50E02">
              <w:rPr>
                <w:color w:val="000000"/>
                <w:sz w:val="24"/>
                <w:szCs w:val="24"/>
              </w:rPr>
              <w:br/>
            </w:r>
            <w:r w:rsidRPr="00D50E02">
              <w:rPr>
                <w:rStyle w:val="fontstyle21"/>
                <w:sz w:val="24"/>
                <w:szCs w:val="24"/>
              </w:rPr>
              <w:t>7. Наблюдать и</w:t>
            </w:r>
            <w:r>
              <w:rPr>
                <w:rStyle w:val="fontstyle21"/>
                <w:sz w:val="24"/>
                <w:szCs w:val="24"/>
              </w:rPr>
              <w:t xml:space="preserve"> </w:t>
            </w:r>
            <w:r w:rsidRPr="00D50E02">
              <w:rPr>
                <w:rStyle w:val="fontstyle21"/>
                <w:sz w:val="24"/>
                <w:szCs w:val="24"/>
              </w:rPr>
              <w:t>самостоятельно делать</w:t>
            </w:r>
            <w:r>
              <w:rPr>
                <w:rStyle w:val="fontstyle21"/>
                <w:sz w:val="24"/>
                <w:szCs w:val="24"/>
              </w:rPr>
              <w:t xml:space="preserve"> </w:t>
            </w:r>
            <w:r w:rsidRPr="00D50E02">
              <w:rPr>
                <w:rStyle w:val="fontstyle21"/>
                <w:sz w:val="24"/>
                <w:szCs w:val="24"/>
              </w:rPr>
              <w:t>простые выводы.</w:t>
            </w:r>
            <w:r w:rsidRPr="00D50E02">
              <w:rPr>
                <w:color w:val="000000"/>
                <w:sz w:val="24"/>
                <w:szCs w:val="24"/>
              </w:rPr>
              <w:br/>
            </w:r>
            <w:r w:rsidRPr="00D50E02">
              <w:rPr>
                <w:rStyle w:val="fontstyle21"/>
                <w:sz w:val="24"/>
                <w:szCs w:val="24"/>
              </w:rPr>
              <w:t>8. Выполнять задания по</w:t>
            </w:r>
            <w:r>
              <w:rPr>
                <w:rStyle w:val="fontstyle21"/>
                <w:sz w:val="24"/>
                <w:szCs w:val="24"/>
              </w:rPr>
              <w:t xml:space="preserve"> </w:t>
            </w:r>
            <w:r w:rsidRPr="00D50E02">
              <w:rPr>
                <w:rStyle w:val="fontstyle21"/>
                <w:sz w:val="24"/>
                <w:szCs w:val="24"/>
              </w:rPr>
              <w:t>аналогии</w:t>
            </w:r>
          </w:p>
        </w:tc>
        <w:tc>
          <w:tcPr>
            <w:tcW w:w="2331" w:type="dxa"/>
          </w:tcPr>
          <w:p w:rsidR="00BA748C" w:rsidRPr="00D50E02" w:rsidRDefault="00BA748C" w:rsidP="00674B4E">
            <w:pPr>
              <w:spacing w:after="0"/>
              <w:rPr>
                <w:sz w:val="24"/>
                <w:szCs w:val="24"/>
              </w:rPr>
            </w:pPr>
            <w:r w:rsidRPr="00D50E02">
              <w:rPr>
                <w:rStyle w:val="fontstyle21"/>
                <w:sz w:val="24"/>
                <w:szCs w:val="24"/>
              </w:rPr>
              <w:lastRenderedPageBreak/>
              <w:t>1. Соблюдать в</w:t>
            </w:r>
            <w:r>
              <w:rPr>
                <w:rStyle w:val="fontstyle21"/>
                <w:sz w:val="24"/>
                <w:szCs w:val="24"/>
              </w:rPr>
              <w:t xml:space="preserve"> </w:t>
            </w:r>
            <w:r w:rsidRPr="00D50E02">
              <w:rPr>
                <w:rStyle w:val="fontstyle21"/>
                <w:sz w:val="24"/>
                <w:szCs w:val="24"/>
              </w:rPr>
              <w:t>повседневной жизни</w:t>
            </w:r>
            <w:r>
              <w:rPr>
                <w:rStyle w:val="fontstyle21"/>
                <w:sz w:val="24"/>
                <w:szCs w:val="24"/>
              </w:rPr>
              <w:t xml:space="preserve"> </w:t>
            </w:r>
            <w:r w:rsidRPr="00D50E02">
              <w:rPr>
                <w:rStyle w:val="fontstyle21"/>
                <w:sz w:val="24"/>
                <w:szCs w:val="24"/>
              </w:rPr>
              <w:t>нормы речевого</w:t>
            </w:r>
            <w:r>
              <w:rPr>
                <w:rStyle w:val="fontstyle21"/>
                <w:sz w:val="24"/>
                <w:szCs w:val="24"/>
              </w:rPr>
              <w:t xml:space="preserve"> </w:t>
            </w:r>
            <w:r w:rsidRPr="00D50E02">
              <w:rPr>
                <w:rStyle w:val="fontstyle21"/>
                <w:sz w:val="24"/>
                <w:szCs w:val="24"/>
              </w:rPr>
              <w:t>этикета и правила</w:t>
            </w:r>
            <w:r>
              <w:rPr>
                <w:rStyle w:val="fontstyle21"/>
                <w:sz w:val="24"/>
                <w:szCs w:val="24"/>
              </w:rPr>
              <w:t xml:space="preserve"> </w:t>
            </w:r>
            <w:r w:rsidRPr="00D50E02">
              <w:rPr>
                <w:rStyle w:val="fontstyle21"/>
                <w:sz w:val="24"/>
                <w:szCs w:val="24"/>
              </w:rPr>
              <w:t>устного общения.</w:t>
            </w:r>
            <w:r w:rsidRPr="00D50E02">
              <w:rPr>
                <w:color w:val="000000"/>
                <w:sz w:val="24"/>
                <w:szCs w:val="24"/>
              </w:rPr>
              <w:br/>
            </w:r>
            <w:r w:rsidRPr="00D50E02">
              <w:rPr>
                <w:rStyle w:val="fontstyle21"/>
                <w:sz w:val="24"/>
                <w:szCs w:val="24"/>
              </w:rPr>
              <w:t>2.Читать вслух и про</w:t>
            </w:r>
            <w:r>
              <w:rPr>
                <w:rStyle w:val="fontstyle21"/>
                <w:sz w:val="24"/>
                <w:szCs w:val="24"/>
              </w:rPr>
              <w:t xml:space="preserve"> </w:t>
            </w:r>
            <w:r w:rsidRPr="00D50E02">
              <w:rPr>
                <w:rStyle w:val="fontstyle21"/>
                <w:sz w:val="24"/>
                <w:szCs w:val="24"/>
              </w:rPr>
              <w:t>себя тексты учебников,</w:t>
            </w:r>
            <w:r>
              <w:rPr>
                <w:rStyle w:val="fontstyle21"/>
                <w:sz w:val="24"/>
                <w:szCs w:val="24"/>
              </w:rPr>
              <w:t xml:space="preserve"> </w:t>
            </w:r>
            <w:r w:rsidRPr="00D50E02">
              <w:rPr>
                <w:rStyle w:val="fontstyle21"/>
                <w:sz w:val="24"/>
                <w:szCs w:val="24"/>
              </w:rPr>
              <w:t>художественных и</w:t>
            </w:r>
            <w:r>
              <w:rPr>
                <w:rStyle w:val="fontstyle21"/>
                <w:sz w:val="24"/>
                <w:szCs w:val="24"/>
              </w:rPr>
              <w:t xml:space="preserve"> </w:t>
            </w:r>
            <w:r w:rsidRPr="00D50E02">
              <w:rPr>
                <w:rStyle w:val="fontstyle21"/>
                <w:sz w:val="24"/>
                <w:szCs w:val="24"/>
              </w:rPr>
              <w:t>научно-популярных</w:t>
            </w:r>
            <w:r>
              <w:rPr>
                <w:rStyle w:val="fontstyle21"/>
                <w:sz w:val="24"/>
                <w:szCs w:val="24"/>
              </w:rPr>
              <w:t xml:space="preserve"> </w:t>
            </w:r>
            <w:r w:rsidRPr="00D50E02">
              <w:rPr>
                <w:rStyle w:val="fontstyle21"/>
                <w:sz w:val="24"/>
                <w:szCs w:val="24"/>
              </w:rPr>
              <w:t>книг, понимать</w:t>
            </w:r>
            <w:r>
              <w:rPr>
                <w:rStyle w:val="fontstyle21"/>
                <w:sz w:val="24"/>
                <w:szCs w:val="24"/>
              </w:rPr>
              <w:t xml:space="preserve"> </w:t>
            </w:r>
            <w:r w:rsidRPr="00D50E02">
              <w:rPr>
                <w:rStyle w:val="fontstyle21"/>
                <w:sz w:val="24"/>
                <w:szCs w:val="24"/>
              </w:rPr>
              <w:t>прочитанное; понимать</w:t>
            </w:r>
            <w:r>
              <w:rPr>
                <w:rStyle w:val="fontstyle21"/>
                <w:sz w:val="24"/>
                <w:szCs w:val="24"/>
              </w:rPr>
              <w:t xml:space="preserve"> </w:t>
            </w:r>
            <w:r w:rsidRPr="00D50E02">
              <w:rPr>
                <w:rStyle w:val="fontstyle21"/>
                <w:sz w:val="24"/>
                <w:szCs w:val="24"/>
              </w:rPr>
              <w:t xml:space="preserve">тему </w:t>
            </w:r>
            <w:r w:rsidRPr="00D50E02">
              <w:rPr>
                <w:rStyle w:val="fontstyle21"/>
                <w:sz w:val="24"/>
                <w:szCs w:val="24"/>
              </w:rPr>
              <w:lastRenderedPageBreak/>
              <w:t>высказывания</w:t>
            </w:r>
            <w:r>
              <w:rPr>
                <w:rStyle w:val="fontstyle21"/>
                <w:sz w:val="24"/>
                <w:szCs w:val="24"/>
              </w:rPr>
              <w:t xml:space="preserve"> </w:t>
            </w:r>
            <w:r w:rsidRPr="00D50E02">
              <w:rPr>
                <w:rStyle w:val="fontstyle21"/>
                <w:sz w:val="24"/>
                <w:szCs w:val="24"/>
              </w:rPr>
              <w:t>(текста) по</w:t>
            </w:r>
            <w:r>
              <w:rPr>
                <w:rStyle w:val="fontstyle21"/>
                <w:sz w:val="24"/>
                <w:szCs w:val="24"/>
              </w:rPr>
              <w:t xml:space="preserve"> </w:t>
            </w:r>
            <w:r w:rsidRPr="00D50E02">
              <w:rPr>
                <w:rStyle w:val="fontstyle21"/>
                <w:sz w:val="24"/>
                <w:szCs w:val="24"/>
              </w:rPr>
              <w:t>содержанию, по</w:t>
            </w:r>
            <w:r>
              <w:rPr>
                <w:rStyle w:val="fontstyle21"/>
                <w:sz w:val="24"/>
                <w:szCs w:val="24"/>
              </w:rPr>
              <w:t xml:space="preserve"> </w:t>
            </w:r>
            <w:r w:rsidRPr="00D50E02">
              <w:rPr>
                <w:rStyle w:val="fontstyle21"/>
                <w:sz w:val="24"/>
                <w:szCs w:val="24"/>
              </w:rPr>
              <w:t>заголовку.</w:t>
            </w:r>
            <w:r>
              <w:rPr>
                <w:rStyle w:val="fontstyle21"/>
                <w:sz w:val="24"/>
                <w:szCs w:val="24"/>
              </w:rPr>
              <w:t xml:space="preserve"> </w:t>
            </w:r>
            <w:r w:rsidRPr="00D50E02">
              <w:rPr>
                <w:rStyle w:val="fontstyle21"/>
                <w:sz w:val="24"/>
                <w:szCs w:val="24"/>
              </w:rPr>
              <w:t>3.Оформлять свои</w:t>
            </w:r>
            <w:r>
              <w:rPr>
                <w:rStyle w:val="fontstyle21"/>
                <w:sz w:val="24"/>
                <w:szCs w:val="24"/>
              </w:rPr>
              <w:t xml:space="preserve"> </w:t>
            </w:r>
            <w:r w:rsidRPr="00D50E02">
              <w:rPr>
                <w:rStyle w:val="fontstyle21"/>
                <w:sz w:val="24"/>
                <w:szCs w:val="24"/>
              </w:rPr>
              <w:t>мысли в устной и</w:t>
            </w:r>
            <w:r>
              <w:rPr>
                <w:rStyle w:val="fontstyle21"/>
                <w:sz w:val="24"/>
                <w:szCs w:val="24"/>
              </w:rPr>
              <w:t xml:space="preserve"> </w:t>
            </w:r>
            <w:r w:rsidRPr="00D50E02">
              <w:rPr>
                <w:rStyle w:val="fontstyle21"/>
                <w:sz w:val="24"/>
                <w:szCs w:val="24"/>
              </w:rPr>
              <w:t>письменной речи с</w:t>
            </w:r>
            <w:r>
              <w:rPr>
                <w:rStyle w:val="fontstyle21"/>
                <w:sz w:val="24"/>
                <w:szCs w:val="24"/>
              </w:rPr>
              <w:t xml:space="preserve"> </w:t>
            </w:r>
            <w:r w:rsidRPr="00D50E02">
              <w:rPr>
                <w:rStyle w:val="fontstyle21"/>
                <w:sz w:val="24"/>
                <w:szCs w:val="24"/>
              </w:rPr>
              <w:t>учетом своих учебных</w:t>
            </w:r>
            <w:r>
              <w:rPr>
                <w:rStyle w:val="fontstyle21"/>
                <w:sz w:val="24"/>
                <w:szCs w:val="24"/>
              </w:rPr>
              <w:t xml:space="preserve"> </w:t>
            </w:r>
            <w:r w:rsidRPr="00D50E02">
              <w:rPr>
                <w:rStyle w:val="fontstyle21"/>
                <w:sz w:val="24"/>
                <w:szCs w:val="24"/>
              </w:rPr>
              <w:t>и жизненных речевых</w:t>
            </w:r>
            <w:r>
              <w:rPr>
                <w:rStyle w:val="fontstyle21"/>
                <w:sz w:val="24"/>
                <w:szCs w:val="24"/>
              </w:rPr>
              <w:t xml:space="preserve"> </w:t>
            </w:r>
            <w:r w:rsidRPr="00D50E02">
              <w:rPr>
                <w:rStyle w:val="fontstyle21"/>
                <w:sz w:val="24"/>
                <w:szCs w:val="24"/>
              </w:rPr>
              <w:t>ситуаций.</w:t>
            </w:r>
            <w:r w:rsidRPr="00D50E02">
              <w:rPr>
                <w:color w:val="000000"/>
                <w:sz w:val="24"/>
                <w:szCs w:val="24"/>
              </w:rPr>
              <w:br/>
            </w:r>
            <w:r w:rsidRPr="00D50E02">
              <w:rPr>
                <w:rStyle w:val="fontstyle21"/>
                <w:sz w:val="24"/>
                <w:szCs w:val="24"/>
              </w:rPr>
              <w:t>4. Участвовать в</w:t>
            </w:r>
            <w:r>
              <w:rPr>
                <w:rStyle w:val="fontstyle21"/>
                <w:sz w:val="24"/>
                <w:szCs w:val="24"/>
              </w:rPr>
              <w:t xml:space="preserve"> </w:t>
            </w:r>
            <w:r w:rsidRPr="00D50E02">
              <w:rPr>
                <w:rStyle w:val="fontstyle21"/>
                <w:sz w:val="24"/>
                <w:szCs w:val="24"/>
              </w:rPr>
              <w:t>диалоге; слушать и</w:t>
            </w:r>
            <w:r>
              <w:rPr>
                <w:rStyle w:val="fontstyle21"/>
                <w:sz w:val="24"/>
                <w:szCs w:val="24"/>
              </w:rPr>
              <w:t xml:space="preserve"> </w:t>
            </w:r>
            <w:r w:rsidRPr="00D50E02">
              <w:rPr>
                <w:rStyle w:val="fontstyle21"/>
                <w:sz w:val="24"/>
                <w:szCs w:val="24"/>
              </w:rPr>
              <w:t>понимать других,</w:t>
            </w:r>
            <w:r>
              <w:rPr>
                <w:rStyle w:val="fontstyle21"/>
                <w:sz w:val="24"/>
                <w:szCs w:val="24"/>
              </w:rPr>
              <w:t xml:space="preserve"> </w:t>
            </w:r>
            <w:r w:rsidRPr="00D50E02">
              <w:rPr>
                <w:rStyle w:val="fontstyle21"/>
                <w:sz w:val="24"/>
                <w:szCs w:val="24"/>
              </w:rPr>
              <w:t>реагировать на</w:t>
            </w:r>
            <w:r>
              <w:rPr>
                <w:rStyle w:val="fontstyle21"/>
                <w:sz w:val="24"/>
                <w:szCs w:val="24"/>
              </w:rPr>
              <w:t xml:space="preserve"> </w:t>
            </w:r>
            <w:r w:rsidRPr="00D50E02">
              <w:rPr>
                <w:rStyle w:val="fontstyle21"/>
                <w:sz w:val="24"/>
                <w:szCs w:val="24"/>
              </w:rPr>
              <w:t>реплики, задавать</w:t>
            </w:r>
            <w:r>
              <w:rPr>
                <w:rStyle w:val="fontstyle21"/>
                <w:sz w:val="24"/>
                <w:szCs w:val="24"/>
              </w:rPr>
              <w:t xml:space="preserve"> </w:t>
            </w:r>
            <w:r w:rsidRPr="00D50E02">
              <w:rPr>
                <w:rStyle w:val="fontstyle21"/>
                <w:sz w:val="24"/>
                <w:szCs w:val="24"/>
              </w:rPr>
              <w:t>вопросы, высказывать</w:t>
            </w:r>
            <w:r>
              <w:rPr>
                <w:rStyle w:val="fontstyle21"/>
                <w:sz w:val="24"/>
                <w:szCs w:val="24"/>
              </w:rPr>
              <w:t xml:space="preserve"> </w:t>
            </w:r>
            <w:r w:rsidRPr="00D50E02">
              <w:rPr>
                <w:rStyle w:val="fontstyle21"/>
                <w:sz w:val="24"/>
                <w:szCs w:val="24"/>
              </w:rPr>
              <w:t>свою точку зрения.</w:t>
            </w:r>
            <w:r w:rsidRPr="00D50E02">
              <w:rPr>
                <w:color w:val="000000"/>
                <w:sz w:val="24"/>
                <w:szCs w:val="24"/>
              </w:rPr>
              <w:br/>
            </w:r>
            <w:r w:rsidRPr="00D50E02">
              <w:rPr>
                <w:rStyle w:val="fontstyle21"/>
                <w:sz w:val="24"/>
                <w:szCs w:val="24"/>
              </w:rPr>
              <w:t>5. Выслушивать</w:t>
            </w:r>
            <w:r>
              <w:rPr>
                <w:rStyle w:val="fontstyle21"/>
                <w:sz w:val="24"/>
                <w:szCs w:val="24"/>
              </w:rPr>
              <w:t xml:space="preserve"> </w:t>
            </w:r>
            <w:r w:rsidRPr="00D50E02">
              <w:rPr>
                <w:rStyle w:val="fontstyle21"/>
                <w:sz w:val="24"/>
                <w:szCs w:val="24"/>
              </w:rPr>
              <w:t>партнера,</w:t>
            </w:r>
            <w:r>
              <w:rPr>
                <w:rStyle w:val="fontstyle21"/>
                <w:sz w:val="24"/>
                <w:szCs w:val="24"/>
              </w:rPr>
              <w:t xml:space="preserve"> </w:t>
            </w:r>
            <w:r w:rsidRPr="00D50E02">
              <w:rPr>
                <w:rStyle w:val="fontstyle21"/>
                <w:sz w:val="24"/>
                <w:szCs w:val="24"/>
              </w:rPr>
              <w:t>договариваться и</w:t>
            </w:r>
            <w:r>
              <w:rPr>
                <w:rStyle w:val="fontstyle21"/>
                <w:sz w:val="24"/>
                <w:szCs w:val="24"/>
              </w:rPr>
              <w:t xml:space="preserve"> </w:t>
            </w:r>
            <w:r w:rsidRPr="00D50E02">
              <w:rPr>
                <w:rStyle w:val="fontstyle21"/>
                <w:sz w:val="24"/>
                <w:szCs w:val="24"/>
              </w:rPr>
              <w:t>приходить к общему</w:t>
            </w:r>
            <w:r>
              <w:rPr>
                <w:rStyle w:val="fontstyle21"/>
                <w:sz w:val="24"/>
                <w:szCs w:val="24"/>
              </w:rPr>
              <w:t xml:space="preserve"> </w:t>
            </w:r>
            <w:r w:rsidRPr="00D50E02">
              <w:rPr>
                <w:rStyle w:val="fontstyle21"/>
                <w:sz w:val="24"/>
                <w:szCs w:val="24"/>
              </w:rPr>
              <w:t>решению, работая в</w:t>
            </w:r>
            <w:r>
              <w:rPr>
                <w:rStyle w:val="fontstyle21"/>
                <w:sz w:val="24"/>
                <w:szCs w:val="24"/>
              </w:rPr>
              <w:t xml:space="preserve"> </w:t>
            </w:r>
            <w:r w:rsidRPr="00D50E02">
              <w:rPr>
                <w:rStyle w:val="fontstyle21"/>
                <w:sz w:val="24"/>
                <w:szCs w:val="24"/>
              </w:rPr>
              <w:t>паре.</w:t>
            </w:r>
            <w:r w:rsidRPr="00D50E02">
              <w:rPr>
                <w:color w:val="000000"/>
                <w:sz w:val="24"/>
                <w:szCs w:val="24"/>
              </w:rPr>
              <w:br/>
            </w:r>
            <w:r w:rsidRPr="00D50E02">
              <w:rPr>
                <w:rStyle w:val="fontstyle21"/>
                <w:sz w:val="24"/>
                <w:szCs w:val="24"/>
              </w:rPr>
              <w:t>6. Выполнять</w:t>
            </w:r>
            <w:r>
              <w:rPr>
                <w:rStyle w:val="fontstyle21"/>
                <w:sz w:val="24"/>
                <w:szCs w:val="24"/>
              </w:rPr>
              <w:t xml:space="preserve"> </w:t>
            </w:r>
            <w:r w:rsidRPr="00D50E02">
              <w:rPr>
                <w:rStyle w:val="fontstyle21"/>
                <w:sz w:val="24"/>
                <w:szCs w:val="24"/>
              </w:rPr>
              <w:t>различные роли в</w:t>
            </w:r>
            <w:r>
              <w:rPr>
                <w:rStyle w:val="fontstyle21"/>
                <w:sz w:val="24"/>
                <w:szCs w:val="24"/>
              </w:rPr>
              <w:t xml:space="preserve"> </w:t>
            </w:r>
            <w:r w:rsidRPr="00D50E02">
              <w:rPr>
                <w:rStyle w:val="fontstyle21"/>
                <w:sz w:val="24"/>
                <w:szCs w:val="24"/>
              </w:rPr>
              <w:t>группе, сотрудничать в</w:t>
            </w:r>
            <w:r>
              <w:rPr>
                <w:rStyle w:val="fontstyle21"/>
                <w:sz w:val="24"/>
                <w:szCs w:val="24"/>
              </w:rPr>
              <w:t xml:space="preserve"> </w:t>
            </w:r>
            <w:r w:rsidRPr="00D50E02">
              <w:rPr>
                <w:rStyle w:val="fontstyle21"/>
                <w:sz w:val="24"/>
                <w:szCs w:val="24"/>
              </w:rPr>
              <w:t>совместном решении</w:t>
            </w:r>
            <w:r>
              <w:rPr>
                <w:rStyle w:val="fontstyle21"/>
                <w:sz w:val="24"/>
                <w:szCs w:val="24"/>
              </w:rPr>
              <w:t xml:space="preserve"> </w:t>
            </w:r>
            <w:r w:rsidRPr="00D50E02">
              <w:rPr>
                <w:rStyle w:val="fontstyle21"/>
                <w:sz w:val="24"/>
                <w:szCs w:val="24"/>
              </w:rPr>
              <w:t>проблемы (задачи).</w:t>
            </w:r>
          </w:p>
        </w:tc>
      </w:tr>
      <w:tr w:rsidR="00BA748C" w:rsidRPr="00D50E02" w:rsidTr="00674B4E">
        <w:tc>
          <w:tcPr>
            <w:tcW w:w="1242" w:type="dxa"/>
          </w:tcPr>
          <w:p w:rsidR="00BA748C" w:rsidRPr="00D50E02" w:rsidRDefault="00BA748C" w:rsidP="00674B4E">
            <w:pPr>
              <w:suppressAutoHyphens w:val="0"/>
              <w:spacing w:after="0" w:line="240" w:lineRule="auto"/>
              <w:rPr>
                <w:rFonts w:ascii="Times New Roman" w:eastAsia="Times New Roman" w:hAnsi="Times New Roman" w:cs="Times New Roman"/>
                <w:color w:val="auto"/>
                <w:kern w:val="0"/>
                <w:sz w:val="24"/>
                <w:szCs w:val="24"/>
                <w:lang w:eastAsia="ru-RU"/>
              </w:rPr>
            </w:pPr>
            <w:r w:rsidRPr="00D50E02">
              <w:rPr>
                <w:rStyle w:val="fontstyle01"/>
                <w:sz w:val="24"/>
                <w:szCs w:val="24"/>
              </w:rPr>
              <w:lastRenderedPageBreak/>
              <w:t xml:space="preserve">3 класс </w:t>
            </w:r>
          </w:p>
        </w:tc>
        <w:tc>
          <w:tcPr>
            <w:tcW w:w="2330" w:type="dxa"/>
          </w:tcPr>
          <w:p w:rsidR="00BA748C" w:rsidRDefault="00BA748C" w:rsidP="00674B4E">
            <w:pPr>
              <w:spacing w:after="0"/>
              <w:rPr>
                <w:rStyle w:val="fontstyle21"/>
                <w:sz w:val="24"/>
                <w:szCs w:val="24"/>
              </w:rPr>
            </w:pPr>
            <w:r w:rsidRPr="00D50E02">
              <w:rPr>
                <w:rStyle w:val="fontstyle21"/>
                <w:sz w:val="24"/>
                <w:szCs w:val="24"/>
              </w:rPr>
              <w:t>1. Воспринимать</w:t>
            </w:r>
            <w:r>
              <w:rPr>
                <w:rStyle w:val="fontstyle21"/>
                <w:sz w:val="24"/>
                <w:szCs w:val="24"/>
              </w:rPr>
              <w:t xml:space="preserve"> </w:t>
            </w:r>
            <w:r w:rsidRPr="00D50E02">
              <w:rPr>
                <w:rStyle w:val="fontstyle21"/>
                <w:sz w:val="24"/>
                <w:szCs w:val="24"/>
              </w:rPr>
              <w:t>историко-географический образ России</w:t>
            </w:r>
            <w:r>
              <w:rPr>
                <w:rStyle w:val="fontstyle21"/>
                <w:sz w:val="24"/>
                <w:szCs w:val="24"/>
              </w:rPr>
              <w:t xml:space="preserve"> </w:t>
            </w:r>
            <w:r w:rsidRPr="00D50E02">
              <w:rPr>
                <w:rStyle w:val="fontstyle21"/>
                <w:sz w:val="24"/>
                <w:szCs w:val="24"/>
              </w:rPr>
              <w:t xml:space="preserve">(территория, </w:t>
            </w:r>
            <w:r w:rsidRPr="00D50E02">
              <w:rPr>
                <w:rStyle w:val="fontstyle21"/>
                <w:sz w:val="24"/>
                <w:szCs w:val="24"/>
              </w:rPr>
              <w:lastRenderedPageBreak/>
              <w:t>границы,</w:t>
            </w:r>
            <w:r>
              <w:rPr>
                <w:rStyle w:val="fontstyle21"/>
                <w:sz w:val="24"/>
                <w:szCs w:val="24"/>
              </w:rPr>
              <w:t xml:space="preserve"> </w:t>
            </w:r>
            <w:r w:rsidRPr="00D50E02">
              <w:rPr>
                <w:rStyle w:val="fontstyle21"/>
                <w:sz w:val="24"/>
                <w:szCs w:val="24"/>
              </w:rPr>
              <w:t>географические особенности, много</w:t>
            </w:r>
            <w:r>
              <w:rPr>
                <w:rStyle w:val="fontstyle21"/>
                <w:sz w:val="24"/>
                <w:szCs w:val="24"/>
              </w:rPr>
              <w:t>-</w:t>
            </w:r>
            <w:r w:rsidRPr="00D50E02">
              <w:rPr>
                <w:rStyle w:val="fontstyle21"/>
                <w:sz w:val="24"/>
                <w:szCs w:val="24"/>
              </w:rPr>
              <w:t>национальность, основные</w:t>
            </w:r>
            <w:r>
              <w:rPr>
                <w:rStyle w:val="fontstyle21"/>
                <w:sz w:val="24"/>
                <w:szCs w:val="24"/>
              </w:rPr>
              <w:t xml:space="preserve"> </w:t>
            </w:r>
            <w:r w:rsidRPr="00D50E02">
              <w:rPr>
                <w:rStyle w:val="fontstyle21"/>
                <w:sz w:val="24"/>
                <w:szCs w:val="24"/>
              </w:rPr>
              <w:t>исторические события;</w:t>
            </w:r>
            <w:r>
              <w:rPr>
                <w:rStyle w:val="fontstyle21"/>
                <w:sz w:val="24"/>
                <w:szCs w:val="24"/>
              </w:rPr>
              <w:t xml:space="preserve"> </w:t>
            </w:r>
            <w:r w:rsidRPr="00D50E02">
              <w:rPr>
                <w:rStyle w:val="fontstyle21"/>
                <w:sz w:val="24"/>
                <w:szCs w:val="24"/>
              </w:rPr>
              <w:t>государственная</w:t>
            </w:r>
            <w:r>
              <w:rPr>
                <w:rStyle w:val="fontstyle21"/>
                <w:sz w:val="24"/>
                <w:szCs w:val="24"/>
              </w:rPr>
              <w:t xml:space="preserve"> </w:t>
            </w:r>
            <w:r w:rsidRPr="00D50E02">
              <w:rPr>
                <w:rStyle w:val="fontstyle21"/>
                <w:sz w:val="24"/>
                <w:szCs w:val="24"/>
              </w:rPr>
              <w:t>символика, праздники,</w:t>
            </w:r>
            <w:r>
              <w:rPr>
                <w:rStyle w:val="fontstyle21"/>
                <w:sz w:val="24"/>
                <w:szCs w:val="24"/>
              </w:rPr>
              <w:t xml:space="preserve"> </w:t>
            </w:r>
            <w:r w:rsidRPr="00D50E02">
              <w:rPr>
                <w:rStyle w:val="fontstyle21"/>
                <w:sz w:val="24"/>
                <w:szCs w:val="24"/>
              </w:rPr>
              <w:t>права и обязанности</w:t>
            </w:r>
            <w:r>
              <w:rPr>
                <w:rStyle w:val="fontstyle21"/>
                <w:sz w:val="24"/>
                <w:szCs w:val="24"/>
              </w:rPr>
              <w:t xml:space="preserve"> </w:t>
            </w:r>
            <w:r w:rsidRPr="00D50E02">
              <w:rPr>
                <w:rStyle w:val="fontstyle21"/>
                <w:sz w:val="24"/>
                <w:szCs w:val="24"/>
              </w:rPr>
              <w:t>гражданина.</w:t>
            </w:r>
            <w:r w:rsidRPr="00D50E02">
              <w:rPr>
                <w:color w:val="000000"/>
                <w:sz w:val="24"/>
                <w:szCs w:val="24"/>
              </w:rPr>
              <w:br/>
            </w:r>
            <w:r w:rsidRPr="00D50E02">
              <w:rPr>
                <w:rStyle w:val="fontstyle21"/>
                <w:sz w:val="24"/>
                <w:szCs w:val="24"/>
              </w:rPr>
              <w:t>2. Проявлять уважение</w:t>
            </w:r>
            <w:r>
              <w:rPr>
                <w:rStyle w:val="fontstyle21"/>
                <w:sz w:val="24"/>
                <w:szCs w:val="24"/>
              </w:rPr>
              <w:t xml:space="preserve"> </w:t>
            </w:r>
            <w:r w:rsidRPr="00D50E02">
              <w:rPr>
                <w:rStyle w:val="fontstyle21"/>
                <w:sz w:val="24"/>
                <w:szCs w:val="24"/>
              </w:rPr>
              <w:t>к семье, к культуре</w:t>
            </w:r>
            <w:r>
              <w:rPr>
                <w:rStyle w:val="fontstyle21"/>
                <w:sz w:val="24"/>
                <w:szCs w:val="24"/>
              </w:rPr>
              <w:t xml:space="preserve"> </w:t>
            </w:r>
            <w:r w:rsidRPr="00D50E02">
              <w:rPr>
                <w:rStyle w:val="fontstyle21"/>
                <w:sz w:val="24"/>
                <w:szCs w:val="24"/>
              </w:rPr>
              <w:t>своего народа и других</w:t>
            </w:r>
            <w:r>
              <w:rPr>
                <w:rStyle w:val="fontstyle21"/>
                <w:sz w:val="24"/>
                <w:szCs w:val="24"/>
              </w:rPr>
              <w:t xml:space="preserve"> </w:t>
            </w:r>
            <w:r w:rsidRPr="00D50E02">
              <w:rPr>
                <w:rStyle w:val="fontstyle21"/>
                <w:sz w:val="24"/>
                <w:szCs w:val="24"/>
              </w:rPr>
              <w:t>народов, населяющих</w:t>
            </w:r>
            <w:r>
              <w:rPr>
                <w:rStyle w:val="fontstyle21"/>
                <w:sz w:val="24"/>
                <w:szCs w:val="24"/>
              </w:rPr>
              <w:t xml:space="preserve"> </w:t>
            </w:r>
            <w:r w:rsidRPr="00D50E02">
              <w:rPr>
                <w:rStyle w:val="fontstyle21"/>
                <w:sz w:val="24"/>
                <w:szCs w:val="24"/>
              </w:rPr>
              <w:t>Россию.</w:t>
            </w:r>
            <w:r w:rsidRPr="00D50E02">
              <w:rPr>
                <w:color w:val="000000"/>
                <w:sz w:val="24"/>
                <w:szCs w:val="24"/>
              </w:rPr>
              <w:br/>
            </w:r>
            <w:r w:rsidRPr="00D50E02">
              <w:rPr>
                <w:rStyle w:val="fontstyle21"/>
                <w:sz w:val="24"/>
                <w:szCs w:val="24"/>
              </w:rPr>
              <w:t>3. Проявлять положительную мотивацию и</w:t>
            </w:r>
            <w:r>
              <w:rPr>
                <w:rStyle w:val="fontstyle21"/>
                <w:sz w:val="24"/>
                <w:szCs w:val="24"/>
              </w:rPr>
              <w:t xml:space="preserve"> </w:t>
            </w:r>
            <w:r w:rsidRPr="00D50E02">
              <w:rPr>
                <w:rStyle w:val="fontstyle21"/>
                <w:sz w:val="24"/>
                <w:szCs w:val="24"/>
              </w:rPr>
              <w:t>познавательный интерес к учению, активность при изучении</w:t>
            </w:r>
            <w:r>
              <w:rPr>
                <w:rStyle w:val="fontstyle21"/>
                <w:sz w:val="24"/>
                <w:szCs w:val="24"/>
              </w:rPr>
              <w:t xml:space="preserve"> </w:t>
            </w:r>
            <w:r w:rsidRPr="00D50E02">
              <w:rPr>
                <w:rStyle w:val="fontstyle21"/>
                <w:sz w:val="24"/>
                <w:szCs w:val="24"/>
              </w:rPr>
              <w:t>нового материала.</w:t>
            </w:r>
            <w:r w:rsidRPr="00D50E02">
              <w:rPr>
                <w:color w:val="000000"/>
                <w:sz w:val="24"/>
                <w:szCs w:val="24"/>
              </w:rPr>
              <w:br/>
            </w:r>
            <w:r w:rsidRPr="00D50E02">
              <w:rPr>
                <w:rStyle w:val="fontstyle21"/>
                <w:sz w:val="24"/>
                <w:szCs w:val="24"/>
              </w:rPr>
              <w:t>4. Анализировать свои</w:t>
            </w:r>
            <w:r>
              <w:rPr>
                <w:rStyle w:val="fontstyle21"/>
                <w:sz w:val="24"/>
                <w:szCs w:val="24"/>
              </w:rPr>
              <w:t xml:space="preserve"> </w:t>
            </w:r>
            <w:r w:rsidRPr="00D50E02">
              <w:rPr>
                <w:rStyle w:val="fontstyle21"/>
                <w:sz w:val="24"/>
                <w:szCs w:val="24"/>
              </w:rPr>
              <w:t>переживания и поступки. Ориентироваться в</w:t>
            </w:r>
            <w:r>
              <w:rPr>
                <w:rStyle w:val="fontstyle21"/>
                <w:sz w:val="24"/>
                <w:szCs w:val="24"/>
              </w:rPr>
              <w:t xml:space="preserve"> </w:t>
            </w:r>
            <w:r w:rsidRPr="00D50E02">
              <w:rPr>
                <w:rStyle w:val="fontstyle21"/>
                <w:sz w:val="24"/>
                <w:szCs w:val="24"/>
              </w:rPr>
              <w:t>нравственном содержании собственных</w:t>
            </w:r>
            <w:r>
              <w:rPr>
                <w:rStyle w:val="fontstyle21"/>
                <w:sz w:val="24"/>
                <w:szCs w:val="24"/>
              </w:rPr>
              <w:t xml:space="preserve"> </w:t>
            </w:r>
            <w:r w:rsidRPr="00D50E02">
              <w:rPr>
                <w:rStyle w:val="fontstyle21"/>
                <w:sz w:val="24"/>
                <w:szCs w:val="24"/>
              </w:rPr>
              <w:t>поступков и поступков</w:t>
            </w:r>
            <w:r>
              <w:rPr>
                <w:rStyle w:val="fontstyle21"/>
                <w:sz w:val="24"/>
                <w:szCs w:val="24"/>
              </w:rPr>
              <w:t xml:space="preserve"> </w:t>
            </w:r>
            <w:r w:rsidRPr="00D50E02">
              <w:rPr>
                <w:rStyle w:val="fontstyle21"/>
                <w:sz w:val="24"/>
                <w:szCs w:val="24"/>
              </w:rPr>
              <w:t>других людей.</w:t>
            </w:r>
          </w:p>
          <w:p w:rsidR="00BA748C" w:rsidRPr="00D50E02" w:rsidRDefault="00BA748C" w:rsidP="00674B4E">
            <w:pPr>
              <w:spacing w:after="0"/>
              <w:rPr>
                <w:sz w:val="24"/>
                <w:szCs w:val="24"/>
              </w:rPr>
            </w:pPr>
            <w:r w:rsidRPr="00D50E02">
              <w:rPr>
                <w:rStyle w:val="fontstyle21"/>
                <w:sz w:val="24"/>
                <w:szCs w:val="24"/>
              </w:rPr>
              <w:t>Находить общие</w:t>
            </w:r>
            <w:r>
              <w:rPr>
                <w:rStyle w:val="fontstyle21"/>
                <w:sz w:val="24"/>
                <w:szCs w:val="24"/>
              </w:rPr>
              <w:t xml:space="preserve"> </w:t>
            </w:r>
            <w:r w:rsidRPr="00D50E02">
              <w:rPr>
                <w:rStyle w:val="fontstyle21"/>
                <w:sz w:val="24"/>
                <w:szCs w:val="24"/>
              </w:rPr>
              <w:t>нравственные категории в культуре разных</w:t>
            </w:r>
            <w:r>
              <w:rPr>
                <w:rStyle w:val="fontstyle21"/>
                <w:sz w:val="24"/>
                <w:szCs w:val="24"/>
              </w:rPr>
              <w:t xml:space="preserve"> </w:t>
            </w:r>
            <w:r w:rsidRPr="00D50E02">
              <w:rPr>
                <w:rStyle w:val="fontstyle21"/>
                <w:sz w:val="24"/>
                <w:szCs w:val="24"/>
              </w:rPr>
              <w:t>народов.</w:t>
            </w:r>
            <w:r w:rsidRPr="00D50E02">
              <w:rPr>
                <w:color w:val="000000"/>
                <w:sz w:val="24"/>
                <w:szCs w:val="24"/>
              </w:rPr>
              <w:br/>
            </w:r>
            <w:r w:rsidRPr="00D50E02">
              <w:rPr>
                <w:rStyle w:val="fontstyle21"/>
                <w:sz w:val="24"/>
                <w:szCs w:val="24"/>
              </w:rPr>
              <w:t>5. Выполнять основные</w:t>
            </w:r>
            <w:r>
              <w:rPr>
                <w:rStyle w:val="fontstyle21"/>
                <w:sz w:val="24"/>
                <w:szCs w:val="24"/>
              </w:rPr>
              <w:t xml:space="preserve"> </w:t>
            </w:r>
            <w:r w:rsidRPr="00D50E02">
              <w:rPr>
                <w:rStyle w:val="fontstyle21"/>
                <w:sz w:val="24"/>
                <w:szCs w:val="24"/>
              </w:rPr>
              <w:t>правила бережного</w:t>
            </w:r>
            <w:r>
              <w:rPr>
                <w:rStyle w:val="fontstyle21"/>
                <w:sz w:val="24"/>
                <w:szCs w:val="24"/>
              </w:rPr>
              <w:t xml:space="preserve"> </w:t>
            </w:r>
            <w:r w:rsidRPr="00D50E02">
              <w:rPr>
                <w:rStyle w:val="fontstyle21"/>
                <w:sz w:val="24"/>
                <w:szCs w:val="24"/>
              </w:rPr>
              <w:t>отношения к природе,</w:t>
            </w:r>
            <w:r>
              <w:rPr>
                <w:rStyle w:val="fontstyle21"/>
                <w:sz w:val="24"/>
                <w:szCs w:val="24"/>
              </w:rPr>
              <w:t xml:space="preserve"> </w:t>
            </w:r>
            <w:r w:rsidRPr="00D50E02">
              <w:rPr>
                <w:rStyle w:val="fontstyle21"/>
                <w:sz w:val="24"/>
                <w:szCs w:val="24"/>
              </w:rPr>
              <w:t>правила здорового</w:t>
            </w:r>
            <w:r>
              <w:rPr>
                <w:rStyle w:val="fontstyle21"/>
                <w:sz w:val="24"/>
                <w:szCs w:val="24"/>
              </w:rPr>
              <w:t xml:space="preserve"> </w:t>
            </w:r>
            <w:r w:rsidRPr="00D50E02">
              <w:rPr>
                <w:rStyle w:val="fontstyle21"/>
                <w:sz w:val="24"/>
                <w:szCs w:val="24"/>
              </w:rPr>
              <w:t>образа жизни на основе</w:t>
            </w:r>
            <w:r>
              <w:rPr>
                <w:rStyle w:val="fontstyle21"/>
                <w:sz w:val="24"/>
                <w:szCs w:val="24"/>
              </w:rPr>
              <w:t xml:space="preserve"> </w:t>
            </w:r>
            <w:r w:rsidRPr="00D50E02">
              <w:rPr>
                <w:rStyle w:val="fontstyle21"/>
                <w:sz w:val="24"/>
                <w:szCs w:val="24"/>
              </w:rPr>
              <w:lastRenderedPageBreak/>
              <w:t>знаний об организме</w:t>
            </w:r>
            <w:r>
              <w:rPr>
                <w:rStyle w:val="fontstyle21"/>
                <w:sz w:val="24"/>
                <w:szCs w:val="24"/>
              </w:rPr>
              <w:t xml:space="preserve"> </w:t>
            </w:r>
            <w:r w:rsidRPr="00D50E02">
              <w:rPr>
                <w:rStyle w:val="fontstyle21"/>
                <w:sz w:val="24"/>
                <w:szCs w:val="24"/>
              </w:rPr>
              <w:t>человека.</w:t>
            </w:r>
            <w:r w:rsidRPr="00D50E02">
              <w:rPr>
                <w:color w:val="000000"/>
                <w:sz w:val="24"/>
                <w:szCs w:val="24"/>
              </w:rPr>
              <w:br/>
            </w:r>
            <w:r w:rsidRPr="00D50E02">
              <w:rPr>
                <w:rStyle w:val="fontstyle21"/>
                <w:sz w:val="24"/>
                <w:szCs w:val="24"/>
              </w:rPr>
              <w:t>6. Проявлять эстетическое чувство на</w:t>
            </w:r>
            <w:r>
              <w:rPr>
                <w:rStyle w:val="fontstyle21"/>
                <w:sz w:val="24"/>
                <w:szCs w:val="24"/>
              </w:rPr>
              <w:t xml:space="preserve"> </w:t>
            </w:r>
            <w:r w:rsidRPr="00D50E02">
              <w:rPr>
                <w:rStyle w:val="fontstyle21"/>
                <w:sz w:val="24"/>
                <w:szCs w:val="24"/>
              </w:rPr>
              <w:t>основе знакомства с</w:t>
            </w:r>
            <w:r>
              <w:rPr>
                <w:rStyle w:val="fontstyle21"/>
                <w:sz w:val="24"/>
                <w:szCs w:val="24"/>
              </w:rPr>
              <w:t xml:space="preserve"> </w:t>
            </w:r>
            <w:r w:rsidRPr="00D50E02">
              <w:rPr>
                <w:rStyle w:val="fontstyle21"/>
                <w:sz w:val="24"/>
                <w:szCs w:val="24"/>
              </w:rPr>
              <w:t>разными видами искусства, наблюдениями за</w:t>
            </w:r>
            <w:r>
              <w:rPr>
                <w:rStyle w:val="fontstyle21"/>
                <w:sz w:val="24"/>
                <w:szCs w:val="24"/>
              </w:rPr>
              <w:t xml:space="preserve"> </w:t>
            </w:r>
            <w:r w:rsidRPr="00D50E02">
              <w:rPr>
                <w:rStyle w:val="fontstyle21"/>
                <w:sz w:val="24"/>
                <w:szCs w:val="24"/>
              </w:rPr>
              <w:t>природой.</w:t>
            </w:r>
            <w:r w:rsidRPr="00D50E02">
              <w:rPr>
                <w:color w:val="000000"/>
                <w:sz w:val="24"/>
                <w:szCs w:val="24"/>
              </w:rPr>
              <w:br/>
            </w:r>
            <w:r w:rsidRPr="00D50E02">
              <w:rPr>
                <w:rStyle w:val="fontstyle21"/>
                <w:sz w:val="24"/>
                <w:szCs w:val="24"/>
              </w:rPr>
              <w:t>7. Сопоставлять самооценку собственной</w:t>
            </w:r>
            <w:r>
              <w:rPr>
                <w:rStyle w:val="fontstyle21"/>
                <w:sz w:val="24"/>
                <w:szCs w:val="24"/>
              </w:rPr>
              <w:t xml:space="preserve"> </w:t>
            </w:r>
            <w:r w:rsidRPr="00D50E02">
              <w:rPr>
                <w:rStyle w:val="fontstyle21"/>
                <w:sz w:val="24"/>
                <w:szCs w:val="24"/>
              </w:rPr>
              <w:t>деятельности с оценкой</w:t>
            </w:r>
            <w:r>
              <w:rPr>
                <w:rStyle w:val="fontstyle21"/>
                <w:sz w:val="24"/>
                <w:szCs w:val="24"/>
              </w:rPr>
              <w:t xml:space="preserve"> </w:t>
            </w:r>
            <w:r w:rsidRPr="00D50E02">
              <w:rPr>
                <w:rStyle w:val="fontstyle21"/>
                <w:sz w:val="24"/>
                <w:szCs w:val="24"/>
              </w:rPr>
              <w:t>ее товарищами,</w:t>
            </w:r>
            <w:r>
              <w:rPr>
                <w:rStyle w:val="fontstyle21"/>
                <w:sz w:val="24"/>
                <w:szCs w:val="24"/>
              </w:rPr>
              <w:t xml:space="preserve"> </w:t>
            </w:r>
            <w:r w:rsidRPr="00D50E02">
              <w:rPr>
                <w:rStyle w:val="fontstyle21"/>
                <w:sz w:val="24"/>
                <w:szCs w:val="24"/>
              </w:rPr>
              <w:t>учителем.</w:t>
            </w:r>
          </w:p>
        </w:tc>
        <w:tc>
          <w:tcPr>
            <w:tcW w:w="2331" w:type="dxa"/>
          </w:tcPr>
          <w:p w:rsidR="00BA748C" w:rsidRPr="00D50E02" w:rsidRDefault="00BA748C" w:rsidP="00674B4E">
            <w:pPr>
              <w:spacing w:after="0"/>
              <w:rPr>
                <w:sz w:val="24"/>
                <w:szCs w:val="24"/>
              </w:rPr>
            </w:pPr>
            <w:r w:rsidRPr="00D50E02">
              <w:rPr>
                <w:rStyle w:val="fontstyle21"/>
                <w:sz w:val="24"/>
                <w:szCs w:val="24"/>
              </w:rPr>
              <w:lastRenderedPageBreak/>
              <w:t>1. Самостоятельно</w:t>
            </w:r>
            <w:r>
              <w:rPr>
                <w:rStyle w:val="fontstyle21"/>
                <w:sz w:val="24"/>
                <w:szCs w:val="24"/>
              </w:rPr>
              <w:t xml:space="preserve"> </w:t>
            </w:r>
            <w:r w:rsidRPr="00D50E02">
              <w:rPr>
                <w:rStyle w:val="fontstyle21"/>
                <w:sz w:val="24"/>
                <w:szCs w:val="24"/>
              </w:rPr>
              <w:t>организовывать свое</w:t>
            </w:r>
            <w:r>
              <w:rPr>
                <w:rStyle w:val="fontstyle21"/>
                <w:sz w:val="24"/>
                <w:szCs w:val="24"/>
              </w:rPr>
              <w:t xml:space="preserve"> </w:t>
            </w:r>
            <w:r w:rsidRPr="00D50E02">
              <w:rPr>
                <w:rStyle w:val="fontstyle21"/>
                <w:sz w:val="24"/>
                <w:szCs w:val="24"/>
              </w:rPr>
              <w:t>рабочее место в</w:t>
            </w:r>
            <w:r>
              <w:rPr>
                <w:rStyle w:val="fontstyle21"/>
                <w:sz w:val="24"/>
                <w:szCs w:val="24"/>
              </w:rPr>
              <w:t xml:space="preserve"> </w:t>
            </w:r>
            <w:r w:rsidRPr="00D50E02">
              <w:rPr>
                <w:rStyle w:val="fontstyle21"/>
                <w:sz w:val="24"/>
                <w:szCs w:val="24"/>
              </w:rPr>
              <w:t>соответствии с целью</w:t>
            </w:r>
            <w:r>
              <w:rPr>
                <w:rStyle w:val="fontstyle21"/>
                <w:sz w:val="24"/>
                <w:szCs w:val="24"/>
              </w:rPr>
              <w:t xml:space="preserve"> </w:t>
            </w:r>
            <w:r w:rsidRPr="00D50E02">
              <w:rPr>
                <w:rStyle w:val="fontstyle21"/>
                <w:sz w:val="24"/>
                <w:szCs w:val="24"/>
              </w:rPr>
              <w:t xml:space="preserve">выполнения </w:t>
            </w:r>
            <w:r w:rsidRPr="00D50E02">
              <w:rPr>
                <w:rStyle w:val="fontstyle21"/>
                <w:sz w:val="24"/>
                <w:szCs w:val="24"/>
              </w:rPr>
              <w:lastRenderedPageBreak/>
              <w:t>заданий.</w:t>
            </w:r>
            <w:r w:rsidRPr="00D50E02">
              <w:rPr>
                <w:color w:val="000000"/>
                <w:sz w:val="24"/>
                <w:szCs w:val="24"/>
              </w:rPr>
              <w:br/>
            </w:r>
            <w:r w:rsidRPr="00D50E02">
              <w:rPr>
                <w:rStyle w:val="fontstyle21"/>
                <w:sz w:val="24"/>
                <w:szCs w:val="24"/>
              </w:rPr>
              <w:t>2. Определять цель учебной</w:t>
            </w:r>
            <w:r>
              <w:rPr>
                <w:rStyle w:val="fontstyle21"/>
                <w:sz w:val="24"/>
                <w:szCs w:val="24"/>
              </w:rPr>
              <w:t xml:space="preserve"> </w:t>
            </w:r>
            <w:r w:rsidRPr="00D50E02">
              <w:rPr>
                <w:rStyle w:val="fontstyle21"/>
                <w:sz w:val="24"/>
                <w:szCs w:val="24"/>
              </w:rPr>
              <w:t>деятельности с помощью</w:t>
            </w:r>
            <w:r>
              <w:rPr>
                <w:rStyle w:val="fontstyle21"/>
                <w:sz w:val="24"/>
                <w:szCs w:val="24"/>
              </w:rPr>
              <w:t xml:space="preserve"> </w:t>
            </w:r>
            <w:r w:rsidRPr="00D50E02">
              <w:rPr>
                <w:rStyle w:val="fontstyle21"/>
                <w:sz w:val="24"/>
                <w:szCs w:val="24"/>
              </w:rPr>
              <w:t>учителя и самостоятельно,</w:t>
            </w:r>
            <w:r>
              <w:rPr>
                <w:rStyle w:val="fontstyle21"/>
                <w:sz w:val="24"/>
                <w:szCs w:val="24"/>
              </w:rPr>
              <w:t xml:space="preserve"> </w:t>
            </w:r>
            <w:r w:rsidRPr="00D50E02">
              <w:rPr>
                <w:rStyle w:val="fontstyle21"/>
                <w:sz w:val="24"/>
                <w:szCs w:val="24"/>
              </w:rPr>
              <w:t>соотносить свои действия с</w:t>
            </w:r>
            <w:r>
              <w:rPr>
                <w:rStyle w:val="fontstyle21"/>
                <w:sz w:val="24"/>
                <w:szCs w:val="24"/>
              </w:rPr>
              <w:t xml:space="preserve"> </w:t>
            </w:r>
            <w:r w:rsidRPr="00D50E02">
              <w:rPr>
                <w:rStyle w:val="fontstyle21"/>
                <w:sz w:val="24"/>
                <w:szCs w:val="24"/>
              </w:rPr>
              <w:t>поставленной целью.</w:t>
            </w:r>
            <w:r w:rsidRPr="00D50E02">
              <w:rPr>
                <w:color w:val="000000"/>
                <w:sz w:val="24"/>
                <w:szCs w:val="24"/>
              </w:rPr>
              <w:br/>
            </w:r>
            <w:r w:rsidRPr="00D50E02">
              <w:rPr>
                <w:rStyle w:val="fontstyle21"/>
                <w:sz w:val="24"/>
                <w:szCs w:val="24"/>
              </w:rPr>
              <w:t>4. Составлять план</w:t>
            </w:r>
            <w:r>
              <w:rPr>
                <w:rStyle w:val="fontstyle21"/>
                <w:sz w:val="24"/>
                <w:szCs w:val="24"/>
              </w:rPr>
              <w:t xml:space="preserve"> </w:t>
            </w:r>
            <w:r w:rsidRPr="00D50E02">
              <w:rPr>
                <w:rStyle w:val="fontstyle21"/>
                <w:sz w:val="24"/>
                <w:szCs w:val="24"/>
              </w:rPr>
              <w:t>выполнения заданий на</w:t>
            </w:r>
            <w:r>
              <w:rPr>
                <w:rStyle w:val="fontstyle21"/>
                <w:sz w:val="24"/>
                <w:szCs w:val="24"/>
              </w:rPr>
              <w:t xml:space="preserve"> </w:t>
            </w:r>
            <w:r w:rsidRPr="00D50E02">
              <w:rPr>
                <w:rStyle w:val="fontstyle21"/>
                <w:sz w:val="24"/>
                <w:szCs w:val="24"/>
              </w:rPr>
              <w:t>уроках, внеурочной</w:t>
            </w:r>
            <w:r>
              <w:rPr>
                <w:rStyle w:val="fontstyle21"/>
                <w:sz w:val="24"/>
                <w:szCs w:val="24"/>
              </w:rPr>
              <w:t xml:space="preserve"> </w:t>
            </w:r>
            <w:r w:rsidRPr="00D50E02">
              <w:rPr>
                <w:rStyle w:val="fontstyle21"/>
                <w:sz w:val="24"/>
                <w:szCs w:val="24"/>
              </w:rPr>
              <w:t>деятельности, жизненных</w:t>
            </w:r>
            <w:r>
              <w:rPr>
                <w:rStyle w:val="fontstyle21"/>
                <w:sz w:val="24"/>
                <w:szCs w:val="24"/>
              </w:rPr>
              <w:t xml:space="preserve"> </w:t>
            </w:r>
            <w:r w:rsidRPr="00D50E02">
              <w:rPr>
                <w:rStyle w:val="fontstyle21"/>
                <w:sz w:val="24"/>
                <w:szCs w:val="24"/>
              </w:rPr>
              <w:t>ситуациях под</w:t>
            </w:r>
            <w:r>
              <w:rPr>
                <w:rStyle w:val="fontstyle21"/>
                <w:sz w:val="24"/>
                <w:szCs w:val="24"/>
              </w:rPr>
              <w:t xml:space="preserve"> </w:t>
            </w:r>
            <w:r w:rsidRPr="00D50E02">
              <w:rPr>
                <w:rStyle w:val="fontstyle21"/>
                <w:sz w:val="24"/>
                <w:szCs w:val="24"/>
              </w:rPr>
              <w:t>руководством учителя.</w:t>
            </w:r>
            <w:r w:rsidRPr="00D50E02">
              <w:rPr>
                <w:color w:val="000000"/>
                <w:sz w:val="24"/>
                <w:szCs w:val="24"/>
              </w:rPr>
              <w:br/>
            </w:r>
            <w:r w:rsidRPr="00D50E02">
              <w:rPr>
                <w:rStyle w:val="fontstyle21"/>
                <w:sz w:val="24"/>
                <w:szCs w:val="24"/>
              </w:rPr>
              <w:t>5. Осознавать способы и</w:t>
            </w:r>
            <w:r>
              <w:rPr>
                <w:rStyle w:val="fontstyle21"/>
                <w:sz w:val="24"/>
                <w:szCs w:val="24"/>
              </w:rPr>
              <w:t xml:space="preserve"> </w:t>
            </w:r>
            <w:r w:rsidRPr="00D50E02">
              <w:rPr>
                <w:rStyle w:val="fontstyle21"/>
                <w:sz w:val="24"/>
                <w:szCs w:val="24"/>
              </w:rPr>
              <w:t>приёмы действий при</w:t>
            </w:r>
            <w:r>
              <w:rPr>
                <w:rStyle w:val="fontstyle21"/>
                <w:sz w:val="24"/>
                <w:szCs w:val="24"/>
              </w:rPr>
              <w:t xml:space="preserve"> </w:t>
            </w:r>
            <w:r w:rsidRPr="00D50E02">
              <w:rPr>
                <w:rStyle w:val="fontstyle21"/>
                <w:sz w:val="24"/>
                <w:szCs w:val="24"/>
              </w:rPr>
              <w:t>решении учебных задач.</w:t>
            </w:r>
            <w:r w:rsidRPr="00D50E02">
              <w:rPr>
                <w:color w:val="000000"/>
                <w:sz w:val="24"/>
                <w:szCs w:val="24"/>
              </w:rPr>
              <w:br/>
            </w:r>
            <w:r w:rsidRPr="00D50E02">
              <w:rPr>
                <w:rStyle w:val="fontstyle21"/>
                <w:sz w:val="24"/>
                <w:szCs w:val="24"/>
              </w:rPr>
              <w:t>6. Осуществлять само- и</w:t>
            </w:r>
            <w:r>
              <w:rPr>
                <w:rStyle w:val="fontstyle21"/>
                <w:sz w:val="24"/>
                <w:szCs w:val="24"/>
              </w:rPr>
              <w:t xml:space="preserve"> </w:t>
            </w:r>
            <w:r w:rsidRPr="00D50E02">
              <w:rPr>
                <w:rStyle w:val="fontstyle21"/>
                <w:sz w:val="24"/>
                <w:szCs w:val="24"/>
              </w:rPr>
              <w:t>взаимопроверку работ.</w:t>
            </w:r>
            <w:r w:rsidRPr="00D50E02">
              <w:rPr>
                <w:color w:val="000000"/>
                <w:sz w:val="24"/>
                <w:szCs w:val="24"/>
              </w:rPr>
              <w:br/>
            </w:r>
            <w:r w:rsidRPr="00D50E02">
              <w:rPr>
                <w:rStyle w:val="fontstyle21"/>
                <w:sz w:val="24"/>
                <w:szCs w:val="24"/>
              </w:rPr>
              <w:t>7. Оценивать правильность</w:t>
            </w:r>
            <w:r>
              <w:rPr>
                <w:rStyle w:val="fontstyle21"/>
                <w:sz w:val="24"/>
                <w:szCs w:val="24"/>
              </w:rPr>
              <w:t xml:space="preserve"> </w:t>
            </w:r>
            <w:r w:rsidRPr="00D50E02">
              <w:rPr>
                <w:rStyle w:val="fontstyle21"/>
                <w:sz w:val="24"/>
                <w:szCs w:val="24"/>
              </w:rPr>
              <w:t>выполненного задания на</w:t>
            </w:r>
            <w:r>
              <w:rPr>
                <w:rStyle w:val="fontstyle21"/>
                <w:sz w:val="24"/>
                <w:szCs w:val="24"/>
              </w:rPr>
              <w:t xml:space="preserve"> </w:t>
            </w:r>
            <w:r w:rsidRPr="00D50E02">
              <w:rPr>
                <w:rStyle w:val="fontstyle21"/>
                <w:sz w:val="24"/>
                <w:szCs w:val="24"/>
              </w:rPr>
              <w:t>основе сравнения с</w:t>
            </w:r>
            <w:r>
              <w:rPr>
                <w:rStyle w:val="fontstyle21"/>
                <w:sz w:val="24"/>
                <w:szCs w:val="24"/>
              </w:rPr>
              <w:t xml:space="preserve"> </w:t>
            </w:r>
            <w:r w:rsidRPr="00D50E02">
              <w:rPr>
                <w:rStyle w:val="fontstyle21"/>
                <w:sz w:val="24"/>
                <w:szCs w:val="24"/>
              </w:rPr>
              <w:t>предыдущими заданиями</w:t>
            </w:r>
            <w:r>
              <w:rPr>
                <w:rStyle w:val="fontstyle21"/>
                <w:sz w:val="24"/>
                <w:szCs w:val="24"/>
              </w:rPr>
              <w:t xml:space="preserve"> </w:t>
            </w:r>
            <w:r w:rsidRPr="00D50E02">
              <w:rPr>
                <w:rStyle w:val="fontstyle21"/>
                <w:sz w:val="24"/>
                <w:szCs w:val="24"/>
              </w:rPr>
              <w:t>или на основе различных</w:t>
            </w:r>
            <w:r>
              <w:rPr>
                <w:rStyle w:val="fontstyle21"/>
                <w:sz w:val="24"/>
                <w:szCs w:val="24"/>
              </w:rPr>
              <w:t xml:space="preserve"> </w:t>
            </w:r>
            <w:r w:rsidRPr="00D50E02">
              <w:rPr>
                <w:rStyle w:val="fontstyle21"/>
                <w:sz w:val="24"/>
                <w:szCs w:val="24"/>
              </w:rPr>
              <w:t>образцов и критериев.</w:t>
            </w:r>
            <w:r w:rsidRPr="00D50E02">
              <w:rPr>
                <w:color w:val="000000"/>
                <w:sz w:val="24"/>
                <w:szCs w:val="24"/>
              </w:rPr>
              <w:br/>
            </w:r>
            <w:r w:rsidRPr="00D50E02">
              <w:rPr>
                <w:rStyle w:val="fontstyle21"/>
                <w:sz w:val="24"/>
                <w:szCs w:val="24"/>
              </w:rPr>
              <w:t>8. Корректировать</w:t>
            </w:r>
            <w:r>
              <w:rPr>
                <w:rStyle w:val="fontstyle21"/>
                <w:sz w:val="24"/>
                <w:szCs w:val="24"/>
              </w:rPr>
              <w:t xml:space="preserve"> </w:t>
            </w:r>
            <w:r w:rsidRPr="00D50E02">
              <w:rPr>
                <w:rStyle w:val="fontstyle21"/>
                <w:sz w:val="24"/>
                <w:szCs w:val="24"/>
              </w:rPr>
              <w:t>выполнение задания в</w:t>
            </w:r>
            <w:r>
              <w:rPr>
                <w:rStyle w:val="fontstyle21"/>
                <w:sz w:val="24"/>
                <w:szCs w:val="24"/>
              </w:rPr>
              <w:t xml:space="preserve"> </w:t>
            </w:r>
            <w:r w:rsidRPr="00D50E02">
              <w:rPr>
                <w:rStyle w:val="fontstyle21"/>
                <w:sz w:val="24"/>
                <w:szCs w:val="24"/>
              </w:rPr>
              <w:t>соответствии с планом,</w:t>
            </w:r>
            <w:r>
              <w:rPr>
                <w:rStyle w:val="fontstyle21"/>
                <w:sz w:val="24"/>
                <w:szCs w:val="24"/>
              </w:rPr>
              <w:t xml:space="preserve"> </w:t>
            </w:r>
            <w:r w:rsidRPr="00D50E02">
              <w:rPr>
                <w:rStyle w:val="fontstyle21"/>
                <w:sz w:val="24"/>
                <w:szCs w:val="24"/>
              </w:rPr>
              <w:t>условиями выполнения,</w:t>
            </w:r>
            <w:r>
              <w:rPr>
                <w:rStyle w:val="fontstyle21"/>
                <w:sz w:val="24"/>
                <w:szCs w:val="24"/>
              </w:rPr>
              <w:t xml:space="preserve"> </w:t>
            </w:r>
            <w:r w:rsidRPr="00D50E02">
              <w:rPr>
                <w:rStyle w:val="fontstyle21"/>
                <w:sz w:val="24"/>
                <w:szCs w:val="24"/>
              </w:rPr>
              <w:t>результатом действий на</w:t>
            </w:r>
            <w:r>
              <w:rPr>
                <w:rStyle w:val="fontstyle21"/>
                <w:sz w:val="24"/>
                <w:szCs w:val="24"/>
              </w:rPr>
              <w:t xml:space="preserve"> </w:t>
            </w:r>
            <w:r w:rsidRPr="00D50E02">
              <w:rPr>
                <w:rStyle w:val="fontstyle21"/>
                <w:sz w:val="24"/>
                <w:szCs w:val="24"/>
              </w:rPr>
              <w:t>определенном этапе.</w:t>
            </w:r>
            <w:r w:rsidRPr="00D50E02">
              <w:rPr>
                <w:color w:val="000000"/>
                <w:sz w:val="24"/>
                <w:szCs w:val="24"/>
              </w:rPr>
              <w:br/>
            </w:r>
            <w:r w:rsidRPr="00D50E02">
              <w:rPr>
                <w:rStyle w:val="fontstyle21"/>
                <w:sz w:val="24"/>
                <w:szCs w:val="24"/>
              </w:rPr>
              <w:t>9. Осуществлять выбор под</w:t>
            </w:r>
            <w:r>
              <w:rPr>
                <w:rStyle w:val="fontstyle21"/>
                <w:sz w:val="24"/>
                <w:szCs w:val="24"/>
              </w:rPr>
              <w:t xml:space="preserve"> </w:t>
            </w:r>
            <w:r w:rsidRPr="00D50E02">
              <w:rPr>
                <w:rStyle w:val="fontstyle21"/>
                <w:sz w:val="24"/>
                <w:szCs w:val="24"/>
              </w:rPr>
              <w:lastRenderedPageBreak/>
              <w:t>определённую задачу</w:t>
            </w:r>
            <w:r>
              <w:rPr>
                <w:rStyle w:val="fontstyle21"/>
                <w:sz w:val="24"/>
                <w:szCs w:val="24"/>
              </w:rPr>
              <w:t xml:space="preserve"> </w:t>
            </w:r>
            <w:r w:rsidRPr="00D50E02">
              <w:rPr>
                <w:rStyle w:val="fontstyle21"/>
                <w:sz w:val="24"/>
                <w:szCs w:val="24"/>
              </w:rPr>
              <w:t>литературы, инструментов,</w:t>
            </w:r>
            <w:r>
              <w:rPr>
                <w:rStyle w:val="fontstyle21"/>
                <w:sz w:val="24"/>
                <w:szCs w:val="24"/>
              </w:rPr>
              <w:t xml:space="preserve"> </w:t>
            </w:r>
            <w:r w:rsidRPr="00D50E02">
              <w:rPr>
                <w:rStyle w:val="fontstyle21"/>
                <w:sz w:val="24"/>
                <w:szCs w:val="24"/>
              </w:rPr>
              <w:t>приборов.</w:t>
            </w:r>
            <w:r w:rsidRPr="00D50E02">
              <w:rPr>
                <w:color w:val="000000"/>
                <w:sz w:val="24"/>
                <w:szCs w:val="24"/>
              </w:rPr>
              <w:br/>
            </w:r>
            <w:r w:rsidRPr="00D50E02">
              <w:rPr>
                <w:rStyle w:val="fontstyle21"/>
                <w:sz w:val="24"/>
                <w:szCs w:val="24"/>
              </w:rPr>
              <w:t>10. Оценивать собственную</w:t>
            </w:r>
            <w:r>
              <w:rPr>
                <w:rStyle w:val="fontstyle21"/>
                <w:sz w:val="24"/>
                <w:szCs w:val="24"/>
              </w:rPr>
              <w:t xml:space="preserve"> </w:t>
            </w:r>
            <w:r w:rsidRPr="00D50E02">
              <w:rPr>
                <w:rStyle w:val="fontstyle21"/>
                <w:sz w:val="24"/>
                <w:szCs w:val="24"/>
              </w:rPr>
              <w:t>успешность в выполнения</w:t>
            </w:r>
            <w:r>
              <w:rPr>
                <w:rStyle w:val="fontstyle21"/>
                <w:sz w:val="24"/>
                <w:szCs w:val="24"/>
              </w:rPr>
              <w:t xml:space="preserve"> </w:t>
            </w:r>
            <w:r w:rsidRPr="00D50E02">
              <w:rPr>
                <w:rStyle w:val="fontstyle21"/>
                <w:sz w:val="24"/>
                <w:szCs w:val="24"/>
              </w:rPr>
              <w:t>заданий</w:t>
            </w:r>
          </w:p>
        </w:tc>
        <w:tc>
          <w:tcPr>
            <w:tcW w:w="2330" w:type="dxa"/>
          </w:tcPr>
          <w:p w:rsidR="00BA748C" w:rsidRDefault="00BA748C" w:rsidP="00674B4E">
            <w:pPr>
              <w:spacing w:after="0"/>
              <w:rPr>
                <w:rStyle w:val="fontstyle21"/>
                <w:sz w:val="24"/>
                <w:szCs w:val="24"/>
              </w:rPr>
            </w:pPr>
            <w:r w:rsidRPr="00D50E02">
              <w:rPr>
                <w:rStyle w:val="fontstyle21"/>
                <w:sz w:val="24"/>
                <w:szCs w:val="24"/>
              </w:rPr>
              <w:lastRenderedPageBreak/>
              <w:t>1. Ориентироваться в</w:t>
            </w:r>
            <w:r>
              <w:rPr>
                <w:rStyle w:val="fontstyle21"/>
                <w:sz w:val="24"/>
                <w:szCs w:val="24"/>
              </w:rPr>
              <w:t xml:space="preserve"> </w:t>
            </w:r>
            <w:r w:rsidRPr="00D50E02">
              <w:rPr>
                <w:rStyle w:val="fontstyle21"/>
                <w:sz w:val="24"/>
                <w:szCs w:val="24"/>
              </w:rPr>
              <w:t>учебниках: определять,</w:t>
            </w:r>
            <w:r>
              <w:rPr>
                <w:rStyle w:val="fontstyle21"/>
                <w:sz w:val="24"/>
                <w:szCs w:val="24"/>
              </w:rPr>
              <w:t xml:space="preserve"> </w:t>
            </w:r>
            <w:r w:rsidRPr="00D50E02">
              <w:rPr>
                <w:rStyle w:val="fontstyle21"/>
                <w:sz w:val="24"/>
                <w:szCs w:val="24"/>
              </w:rPr>
              <w:t xml:space="preserve">прогнозировать, что будет освоено при </w:t>
            </w:r>
            <w:r w:rsidRPr="00D50E02">
              <w:rPr>
                <w:rStyle w:val="fontstyle21"/>
                <w:sz w:val="24"/>
                <w:szCs w:val="24"/>
              </w:rPr>
              <w:lastRenderedPageBreak/>
              <w:t>изучении</w:t>
            </w:r>
            <w:r>
              <w:rPr>
                <w:rStyle w:val="fontstyle21"/>
                <w:sz w:val="24"/>
                <w:szCs w:val="24"/>
              </w:rPr>
              <w:t xml:space="preserve"> </w:t>
            </w:r>
            <w:r w:rsidRPr="00D50E02">
              <w:rPr>
                <w:rStyle w:val="fontstyle21"/>
                <w:sz w:val="24"/>
                <w:szCs w:val="24"/>
              </w:rPr>
              <w:t>данного раздела; определять круг своего незнания, осуществлять выбор</w:t>
            </w:r>
            <w:r>
              <w:rPr>
                <w:rStyle w:val="fontstyle21"/>
                <w:sz w:val="24"/>
                <w:szCs w:val="24"/>
              </w:rPr>
              <w:t xml:space="preserve"> </w:t>
            </w:r>
            <w:r w:rsidRPr="00D50E02">
              <w:rPr>
                <w:rStyle w:val="fontstyle21"/>
                <w:sz w:val="24"/>
                <w:szCs w:val="24"/>
              </w:rPr>
              <w:t>заданий под определённую задачу.</w:t>
            </w:r>
            <w:r w:rsidRPr="00D50E02">
              <w:rPr>
                <w:color w:val="000000"/>
                <w:sz w:val="24"/>
                <w:szCs w:val="24"/>
              </w:rPr>
              <w:br/>
            </w:r>
            <w:r w:rsidRPr="00D50E02">
              <w:rPr>
                <w:rStyle w:val="fontstyle21"/>
                <w:sz w:val="24"/>
                <w:szCs w:val="24"/>
              </w:rPr>
              <w:t>2. Самостоятельно предполагать, какая дополнительная информация будет нужна для изучения</w:t>
            </w:r>
            <w:r>
              <w:rPr>
                <w:rStyle w:val="fontstyle21"/>
                <w:sz w:val="24"/>
                <w:szCs w:val="24"/>
              </w:rPr>
              <w:t xml:space="preserve"> </w:t>
            </w:r>
            <w:r w:rsidRPr="00D50E02">
              <w:rPr>
                <w:rStyle w:val="fontstyle21"/>
                <w:sz w:val="24"/>
                <w:szCs w:val="24"/>
              </w:rPr>
              <w:t>незнакомого материала;</w:t>
            </w:r>
            <w:r>
              <w:rPr>
                <w:rStyle w:val="fontstyle21"/>
                <w:sz w:val="24"/>
                <w:szCs w:val="24"/>
              </w:rPr>
              <w:t xml:space="preserve"> </w:t>
            </w:r>
          </w:p>
          <w:p w:rsidR="00BA748C" w:rsidRDefault="00BA748C" w:rsidP="00674B4E">
            <w:pPr>
              <w:spacing w:after="0"/>
              <w:rPr>
                <w:rStyle w:val="fontstyle21"/>
                <w:sz w:val="24"/>
                <w:szCs w:val="24"/>
              </w:rPr>
            </w:pPr>
            <w:r w:rsidRPr="00D50E02">
              <w:rPr>
                <w:rStyle w:val="fontstyle21"/>
                <w:sz w:val="24"/>
                <w:szCs w:val="24"/>
              </w:rPr>
              <w:t>отбирать необходимые</w:t>
            </w:r>
            <w:r>
              <w:rPr>
                <w:rStyle w:val="fontstyle21"/>
                <w:sz w:val="24"/>
                <w:szCs w:val="24"/>
              </w:rPr>
              <w:t xml:space="preserve"> </w:t>
            </w:r>
            <w:r w:rsidRPr="00D50E02">
              <w:rPr>
                <w:rStyle w:val="fontstyle21"/>
                <w:sz w:val="24"/>
                <w:szCs w:val="24"/>
              </w:rPr>
              <w:t>источники информации</w:t>
            </w:r>
            <w:r>
              <w:rPr>
                <w:rStyle w:val="fontstyle21"/>
                <w:sz w:val="24"/>
                <w:szCs w:val="24"/>
              </w:rPr>
              <w:t xml:space="preserve"> </w:t>
            </w:r>
            <w:r w:rsidRPr="00D50E02">
              <w:rPr>
                <w:rStyle w:val="fontstyle21"/>
                <w:sz w:val="24"/>
                <w:szCs w:val="24"/>
              </w:rPr>
              <w:t>среди словарей, энциклопедий, справочников в</w:t>
            </w:r>
            <w:r>
              <w:rPr>
                <w:rStyle w:val="fontstyle21"/>
                <w:sz w:val="24"/>
                <w:szCs w:val="24"/>
              </w:rPr>
              <w:t xml:space="preserve"> </w:t>
            </w:r>
            <w:r w:rsidRPr="00D50E02">
              <w:rPr>
                <w:rStyle w:val="fontstyle21"/>
                <w:sz w:val="24"/>
                <w:szCs w:val="24"/>
              </w:rPr>
              <w:t>рамках проектной деятельности.</w:t>
            </w:r>
            <w:r w:rsidRPr="00D50E02">
              <w:rPr>
                <w:color w:val="000000"/>
                <w:sz w:val="24"/>
                <w:szCs w:val="24"/>
              </w:rPr>
              <w:br/>
            </w:r>
            <w:r w:rsidRPr="00D50E02">
              <w:rPr>
                <w:rStyle w:val="fontstyle21"/>
                <w:sz w:val="24"/>
                <w:szCs w:val="24"/>
              </w:rPr>
              <w:t>3. Извлекать информацию, представленную в</w:t>
            </w:r>
            <w:r>
              <w:rPr>
                <w:rStyle w:val="fontstyle21"/>
                <w:sz w:val="24"/>
                <w:szCs w:val="24"/>
              </w:rPr>
              <w:t xml:space="preserve"> </w:t>
            </w:r>
            <w:r w:rsidRPr="00D50E02">
              <w:rPr>
                <w:rStyle w:val="fontstyle21"/>
                <w:sz w:val="24"/>
                <w:szCs w:val="24"/>
              </w:rPr>
              <w:t>разных формах (текст,</w:t>
            </w:r>
            <w:r>
              <w:rPr>
                <w:rStyle w:val="fontstyle21"/>
                <w:sz w:val="24"/>
                <w:szCs w:val="24"/>
              </w:rPr>
              <w:t xml:space="preserve"> </w:t>
            </w:r>
            <w:r w:rsidRPr="00D50E02">
              <w:rPr>
                <w:rStyle w:val="fontstyle21"/>
                <w:sz w:val="24"/>
                <w:szCs w:val="24"/>
              </w:rPr>
              <w:t>иллюстрация таблица,</w:t>
            </w:r>
            <w:r w:rsidRPr="00D50E02">
              <w:rPr>
                <w:color w:val="000000"/>
                <w:sz w:val="24"/>
                <w:szCs w:val="24"/>
              </w:rPr>
              <w:br/>
            </w:r>
            <w:r w:rsidRPr="00D50E02">
              <w:rPr>
                <w:rStyle w:val="fontstyle21"/>
                <w:sz w:val="24"/>
                <w:szCs w:val="24"/>
              </w:rPr>
              <w:t>схема, диаграмма, экспонат, модель и др.)</w:t>
            </w:r>
          </w:p>
          <w:p w:rsidR="00BA748C" w:rsidRDefault="00BA748C" w:rsidP="00674B4E">
            <w:pPr>
              <w:spacing w:after="0"/>
              <w:rPr>
                <w:rStyle w:val="fontstyle21"/>
                <w:sz w:val="24"/>
                <w:szCs w:val="24"/>
              </w:rPr>
            </w:pPr>
            <w:r w:rsidRPr="00D50E02">
              <w:rPr>
                <w:rStyle w:val="fontstyle21"/>
                <w:sz w:val="24"/>
                <w:szCs w:val="24"/>
              </w:rPr>
              <w:t>Использовать преобразование словесной информации в условные модели</w:t>
            </w:r>
            <w:r>
              <w:rPr>
                <w:rStyle w:val="fontstyle21"/>
                <w:sz w:val="24"/>
                <w:szCs w:val="24"/>
              </w:rPr>
              <w:t xml:space="preserve"> </w:t>
            </w:r>
            <w:r w:rsidRPr="00D50E02">
              <w:rPr>
                <w:rStyle w:val="fontstyle21"/>
                <w:sz w:val="24"/>
                <w:szCs w:val="24"/>
              </w:rPr>
              <w:t>и наоборот.</w:t>
            </w:r>
          </w:p>
          <w:p w:rsidR="00BA748C" w:rsidRPr="00D50E02" w:rsidRDefault="00BA748C" w:rsidP="00674B4E">
            <w:pPr>
              <w:spacing w:after="0"/>
              <w:rPr>
                <w:sz w:val="24"/>
                <w:szCs w:val="24"/>
              </w:rPr>
            </w:pPr>
            <w:r w:rsidRPr="00D50E02">
              <w:rPr>
                <w:rStyle w:val="fontstyle21"/>
                <w:sz w:val="24"/>
                <w:szCs w:val="24"/>
              </w:rPr>
              <w:t>Самостоятельно</w:t>
            </w:r>
            <w:r>
              <w:rPr>
                <w:rStyle w:val="fontstyle21"/>
                <w:sz w:val="24"/>
                <w:szCs w:val="24"/>
              </w:rPr>
              <w:t xml:space="preserve"> </w:t>
            </w:r>
            <w:r w:rsidRPr="00D50E02">
              <w:rPr>
                <w:rStyle w:val="fontstyle21"/>
                <w:sz w:val="24"/>
                <w:szCs w:val="24"/>
              </w:rPr>
              <w:t>использовать модели при</w:t>
            </w:r>
            <w:r>
              <w:rPr>
                <w:rStyle w:val="fontstyle21"/>
                <w:sz w:val="24"/>
                <w:szCs w:val="24"/>
              </w:rPr>
              <w:t xml:space="preserve"> </w:t>
            </w:r>
            <w:r w:rsidRPr="00D50E02">
              <w:rPr>
                <w:rStyle w:val="fontstyle21"/>
                <w:sz w:val="24"/>
                <w:szCs w:val="24"/>
              </w:rPr>
              <w:t>решении учебных задач.</w:t>
            </w:r>
            <w:r w:rsidRPr="00D50E02">
              <w:rPr>
                <w:color w:val="000000"/>
                <w:sz w:val="24"/>
                <w:szCs w:val="24"/>
              </w:rPr>
              <w:br/>
            </w:r>
            <w:r w:rsidRPr="00D50E02">
              <w:rPr>
                <w:rStyle w:val="fontstyle21"/>
                <w:sz w:val="24"/>
                <w:szCs w:val="24"/>
              </w:rPr>
              <w:t>4. Предъявлять результаты работы, в том числе</w:t>
            </w:r>
            <w:r>
              <w:rPr>
                <w:rStyle w:val="fontstyle21"/>
                <w:sz w:val="24"/>
                <w:szCs w:val="24"/>
              </w:rPr>
              <w:t xml:space="preserve"> </w:t>
            </w:r>
            <w:r w:rsidRPr="00D50E02">
              <w:rPr>
                <w:rStyle w:val="fontstyle21"/>
                <w:sz w:val="24"/>
                <w:szCs w:val="24"/>
              </w:rPr>
              <w:t>с помощью ИКТ.</w:t>
            </w:r>
            <w:r w:rsidRPr="00D50E02">
              <w:rPr>
                <w:color w:val="000000"/>
                <w:sz w:val="24"/>
                <w:szCs w:val="24"/>
              </w:rPr>
              <w:br/>
            </w:r>
            <w:r w:rsidRPr="00D50E02">
              <w:rPr>
                <w:rStyle w:val="fontstyle21"/>
                <w:sz w:val="24"/>
                <w:szCs w:val="24"/>
              </w:rPr>
              <w:t xml:space="preserve">5. Анализировать, </w:t>
            </w:r>
            <w:r w:rsidRPr="00D50E02">
              <w:rPr>
                <w:rStyle w:val="fontstyle21"/>
                <w:sz w:val="24"/>
                <w:szCs w:val="24"/>
              </w:rPr>
              <w:lastRenderedPageBreak/>
              <w:t>сравнивать, группировать,</w:t>
            </w:r>
            <w:r>
              <w:rPr>
                <w:rStyle w:val="fontstyle21"/>
                <w:sz w:val="24"/>
                <w:szCs w:val="24"/>
              </w:rPr>
              <w:t xml:space="preserve"> </w:t>
            </w:r>
            <w:r w:rsidRPr="00D50E02">
              <w:rPr>
                <w:rStyle w:val="fontstyle21"/>
                <w:sz w:val="24"/>
                <w:szCs w:val="24"/>
              </w:rPr>
              <w:t>устанавливать причинно</w:t>
            </w:r>
            <w:r>
              <w:rPr>
                <w:rStyle w:val="fontstyle21"/>
                <w:sz w:val="24"/>
                <w:szCs w:val="24"/>
              </w:rPr>
              <w:t>-</w:t>
            </w:r>
            <w:r w:rsidRPr="00D50E02">
              <w:rPr>
                <w:rStyle w:val="fontstyle21"/>
                <w:sz w:val="24"/>
                <w:szCs w:val="24"/>
              </w:rPr>
              <w:t>следственные связи (на</w:t>
            </w:r>
            <w:r>
              <w:rPr>
                <w:rStyle w:val="fontstyle21"/>
                <w:sz w:val="24"/>
                <w:szCs w:val="24"/>
              </w:rPr>
              <w:t xml:space="preserve"> </w:t>
            </w:r>
            <w:r w:rsidRPr="00D50E02">
              <w:rPr>
                <w:rStyle w:val="fontstyle21"/>
                <w:sz w:val="24"/>
                <w:szCs w:val="24"/>
              </w:rPr>
              <w:t>доступном уровне).</w:t>
            </w:r>
            <w:r w:rsidRPr="00D50E02">
              <w:rPr>
                <w:color w:val="000000"/>
                <w:sz w:val="24"/>
                <w:szCs w:val="24"/>
              </w:rPr>
              <w:br/>
            </w:r>
            <w:r w:rsidRPr="00D50E02">
              <w:rPr>
                <w:rStyle w:val="fontstyle21"/>
                <w:sz w:val="24"/>
                <w:szCs w:val="24"/>
              </w:rPr>
              <w:t>6. Выявлять аналогии и</w:t>
            </w:r>
            <w:r>
              <w:rPr>
                <w:rStyle w:val="fontstyle21"/>
                <w:sz w:val="24"/>
                <w:szCs w:val="24"/>
              </w:rPr>
              <w:t xml:space="preserve"> </w:t>
            </w:r>
            <w:r w:rsidRPr="00D50E02">
              <w:rPr>
                <w:rStyle w:val="fontstyle21"/>
                <w:sz w:val="24"/>
                <w:szCs w:val="24"/>
              </w:rPr>
              <w:t>использовать их при</w:t>
            </w:r>
            <w:r>
              <w:rPr>
                <w:rStyle w:val="fontstyle21"/>
                <w:sz w:val="24"/>
                <w:szCs w:val="24"/>
              </w:rPr>
              <w:t xml:space="preserve"> </w:t>
            </w:r>
            <w:r w:rsidRPr="00D50E02">
              <w:rPr>
                <w:rStyle w:val="fontstyle21"/>
                <w:sz w:val="24"/>
                <w:szCs w:val="24"/>
              </w:rPr>
              <w:t>выполнении заданий.</w:t>
            </w:r>
            <w:r w:rsidRPr="00D50E02">
              <w:rPr>
                <w:color w:val="000000"/>
                <w:sz w:val="24"/>
                <w:szCs w:val="24"/>
              </w:rPr>
              <w:br/>
            </w:r>
            <w:r w:rsidRPr="00D50E02">
              <w:rPr>
                <w:rStyle w:val="fontstyle21"/>
                <w:sz w:val="24"/>
                <w:szCs w:val="24"/>
              </w:rPr>
              <w:t>7. Активно участвовать в</w:t>
            </w:r>
            <w:r>
              <w:rPr>
                <w:rStyle w:val="fontstyle21"/>
                <w:sz w:val="24"/>
                <w:szCs w:val="24"/>
              </w:rPr>
              <w:t xml:space="preserve"> </w:t>
            </w:r>
            <w:r w:rsidRPr="00D50E02">
              <w:rPr>
                <w:rStyle w:val="fontstyle21"/>
                <w:sz w:val="24"/>
                <w:szCs w:val="24"/>
              </w:rPr>
              <w:t>обсуждении учебных</w:t>
            </w:r>
            <w:r>
              <w:rPr>
                <w:rStyle w:val="fontstyle21"/>
                <w:sz w:val="24"/>
                <w:szCs w:val="24"/>
              </w:rPr>
              <w:t xml:space="preserve"> </w:t>
            </w:r>
            <w:r w:rsidRPr="00D50E02">
              <w:rPr>
                <w:rStyle w:val="fontstyle21"/>
                <w:sz w:val="24"/>
                <w:szCs w:val="24"/>
              </w:rPr>
              <w:t>заданий, предлагать</w:t>
            </w:r>
            <w:r>
              <w:rPr>
                <w:rStyle w:val="fontstyle21"/>
                <w:sz w:val="24"/>
                <w:szCs w:val="24"/>
              </w:rPr>
              <w:t xml:space="preserve"> </w:t>
            </w:r>
            <w:r w:rsidRPr="00D50E02">
              <w:rPr>
                <w:rStyle w:val="fontstyle21"/>
                <w:sz w:val="24"/>
                <w:szCs w:val="24"/>
              </w:rPr>
              <w:t>разные способы выполнения заданий, обосновывать выбор наиболее</w:t>
            </w:r>
            <w:r>
              <w:rPr>
                <w:rStyle w:val="fontstyle21"/>
                <w:sz w:val="24"/>
                <w:szCs w:val="24"/>
              </w:rPr>
              <w:t xml:space="preserve"> </w:t>
            </w:r>
            <w:r w:rsidRPr="00D50E02">
              <w:rPr>
                <w:rStyle w:val="fontstyle21"/>
                <w:sz w:val="24"/>
                <w:szCs w:val="24"/>
              </w:rPr>
              <w:t>эффективного способа</w:t>
            </w:r>
            <w:r>
              <w:rPr>
                <w:rStyle w:val="fontstyle21"/>
                <w:sz w:val="24"/>
                <w:szCs w:val="24"/>
              </w:rPr>
              <w:t xml:space="preserve"> </w:t>
            </w:r>
            <w:r w:rsidRPr="00D50E02">
              <w:rPr>
                <w:rStyle w:val="fontstyle21"/>
                <w:sz w:val="24"/>
                <w:szCs w:val="24"/>
              </w:rPr>
              <w:t>действия</w:t>
            </w:r>
          </w:p>
        </w:tc>
        <w:tc>
          <w:tcPr>
            <w:tcW w:w="2331" w:type="dxa"/>
          </w:tcPr>
          <w:p w:rsidR="00BA748C" w:rsidRPr="00D50E02" w:rsidRDefault="00BA748C" w:rsidP="00674B4E">
            <w:pPr>
              <w:spacing w:after="0"/>
              <w:rPr>
                <w:sz w:val="24"/>
                <w:szCs w:val="24"/>
              </w:rPr>
            </w:pPr>
            <w:r w:rsidRPr="00D50E02">
              <w:rPr>
                <w:rStyle w:val="fontstyle21"/>
                <w:sz w:val="24"/>
                <w:szCs w:val="24"/>
              </w:rPr>
              <w:lastRenderedPageBreak/>
              <w:t>1. Соблюдать в</w:t>
            </w:r>
            <w:r>
              <w:rPr>
                <w:rStyle w:val="fontstyle21"/>
                <w:sz w:val="24"/>
                <w:szCs w:val="24"/>
              </w:rPr>
              <w:t xml:space="preserve"> </w:t>
            </w:r>
            <w:r w:rsidRPr="00D50E02">
              <w:rPr>
                <w:rStyle w:val="fontstyle21"/>
                <w:sz w:val="24"/>
                <w:szCs w:val="24"/>
              </w:rPr>
              <w:t>повседневной жизни</w:t>
            </w:r>
            <w:r>
              <w:rPr>
                <w:rStyle w:val="fontstyle21"/>
                <w:sz w:val="24"/>
                <w:szCs w:val="24"/>
              </w:rPr>
              <w:t xml:space="preserve"> </w:t>
            </w:r>
            <w:r w:rsidRPr="00D50E02">
              <w:rPr>
                <w:rStyle w:val="fontstyle21"/>
                <w:sz w:val="24"/>
                <w:szCs w:val="24"/>
              </w:rPr>
              <w:t>нормы речевого этикета</w:t>
            </w:r>
            <w:r>
              <w:rPr>
                <w:rStyle w:val="fontstyle21"/>
                <w:sz w:val="24"/>
                <w:szCs w:val="24"/>
              </w:rPr>
              <w:t xml:space="preserve"> </w:t>
            </w:r>
            <w:r w:rsidRPr="00D50E02">
              <w:rPr>
                <w:rStyle w:val="fontstyle21"/>
                <w:sz w:val="24"/>
                <w:szCs w:val="24"/>
              </w:rPr>
              <w:t>и правила устного</w:t>
            </w:r>
            <w:r>
              <w:rPr>
                <w:rStyle w:val="fontstyle21"/>
                <w:sz w:val="24"/>
                <w:szCs w:val="24"/>
              </w:rPr>
              <w:t xml:space="preserve"> </w:t>
            </w:r>
            <w:r w:rsidRPr="00D50E02">
              <w:rPr>
                <w:rStyle w:val="fontstyle21"/>
                <w:sz w:val="24"/>
                <w:szCs w:val="24"/>
              </w:rPr>
              <w:lastRenderedPageBreak/>
              <w:t>общения.</w:t>
            </w:r>
            <w:r w:rsidRPr="00D50E02">
              <w:rPr>
                <w:color w:val="000000"/>
                <w:sz w:val="24"/>
                <w:szCs w:val="24"/>
              </w:rPr>
              <w:br/>
            </w:r>
            <w:r w:rsidRPr="00D50E02">
              <w:rPr>
                <w:rStyle w:val="fontstyle21"/>
                <w:sz w:val="24"/>
                <w:szCs w:val="24"/>
              </w:rPr>
              <w:t>2.Читать вслух и про</w:t>
            </w:r>
            <w:r>
              <w:rPr>
                <w:rStyle w:val="fontstyle21"/>
                <w:sz w:val="24"/>
                <w:szCs w:val="24"/>
              </w:rPr>
              <w:t xml:space="preserve"> </w:t>
            </w:r>
            <w:r w:rsidRPr="00D50E02">
              <w:rPr>
                <w:rStyle w:val="fontstyle21"/>
                <w:sz w:val="24"/>
                <w:szCs w:val="24"/>
              </w:rPr>
              <w:t>себя тексты учебников,</w:t>
            </w:r>
            <w:r>
              <w:rPr>
                <w:rStyle w:val="fontstyle21"/>
                <w:sz w:val="24"/>
                <w:szCs w:val="24"/>
              </w:rPr>
              <w:t xml:space="preserve"> </w:t>
            </w:r>
            <w:r w:rsidRPr="00D50E02">
              <w:rPr>
                <w:rStyle w:val="fontstyle21"/>
                <w:sz w:val="24"/>
                <w:szCs w:val="24"/>
              </w:rPr>
              <w:t>художественных и</w:t>
            </w:r>
            <w:r>
              <w:rPr>
                <w:rStyle w:val="fontstyle21"/>
                <w:sz w:val="24"/>
                <w:szCs w:val="24"/>
              </w:rPr>
              <w:t xml:space="preserve"> </w:t>
            </w:r>
            <w:r w:rsidRPr="00D50E02">
              <w:rPr>
                <w:rStyle w:val="fontstyle21"/>
                <w:sz w:val="24"/>
                <w:szCs w:val="24"/>
              </w:rPr>
              <w:t>научно-популярных</w:t>
            </w:r>
            <w:r>
              <w:rPr>
                <w:rStyle w:val="fontstyle21"/>
                <w:sz w:val="24"/>
                <w:szCs w:val="24"/>
              </w:rPr>
              <w:t xml:space="preserve"> </w:t>
            </w:r>
            <w:r w:rsidRPr="00D50E02">
              <w:rPr>
                <w:rStyle w:val="fontstyle21"/>
                <w:sz w:val="24"/>
                <w:szCs w:val="24"/>
              </w:rPr>
              <w:t>книг, понимать</w:t>
            </w:r>
            <w:r>
              <w:rPr>
                <w:rStyle w:val="fontstyle21"/>
                <w:sz w:val="24"/>
                <w:szCs w:val="24"/>
              </w:rPr>
              <w:t xml:space="preserve"> </w:t>
            </w:r>
            <w:r w:rsidRPr="00D50E02">
              <w:rPr>
                <w:rStyle w:val="fontstyle21"/>
                <w:sz w:val="24"/>
                <w:szCs w:val="24"/>
              </w:rPr>
              <w:t>прочитанное, задавать</w:t>
            </w:r>
            <w:r>
              <w:rPr>
                <w:rStyle w:val="fontstyle21"/>
                <w:sz w:val="24"/>
                <w:szCs w:val="24"/>
              </w:rPr>
              <w:t xml:space="preserve"> </w:t>
            </w:r>
            <w:r w:rsidRPr="00D50E02">
              <w:rPr>
                <w:rStyle w:val="fontstyle21"/>
                <w:sz w:val="24"/>
                <w:szCs w:val="24"/>
              </w:rPr>
              <w:t>вопросы, уточняя</w:t>
            </w:r>
            <w:r>
              <w:rPr>
                <w:rStyle w:val="fontstyle21"/>
                <w:sz w:val="24"/>
                <w:szCs w:val="24"/>
              </w:rPr>
              <w:t xml:space="preserve"> </w:t>
            </w:r>
            <w:r w:rsidRPr="00D50E02">
              <w:rPr>
                <w:rStyle w:val="fontstyle21"/>
                <w:sz w:val="24"/>
                <w:szCs w:val="24"/>
              </w:rPr>
              <w:t>непонятое.</w:t>
            </w:r>
            <w:r w:rsidRPr="00D50E02">
              <w:rPr>
                <w:color w:val="000000"/>
                <w:sz w:val="24"/>
                <w:szCs w:val="24"/>
              </w:rPr>
              <w:br/>
            </w:r>
            <w:r w:rsidRPr="00D50E02">
              <w:rPr>
                <w:rStyle w:val="fontstyle21"/>
                <w:sz w:val="24"/>
                <w:szCs w:val="24"/>
              </w:rPr>
              <w:t>3.Оформлять свои</w:t>
            </w:r>
            <w:r>
              <w:rPr>
                <w:rStyle w:val="fontstyle21"/>
                <w:sz w:val="24"/>
                <w:szCs w:val="24"/>
              </w:rPr>
              <w:t xml:space="preserve"> </w:t>
            </w:r>
            <w:r w:rsidRPr="00D50E02">
              <w:rPr>
                <w:rStyle w:val="fontstyle21"/>
                <w:sz w:val="24"/>
                <w:szCs w:val="24"/>
              </w:rPr>
              <w:t>мысли в устной и</w:t>
            </w:r>
            <w:r>
              <w:rPr>
                <w:rStyle w:val="fontstyle21"/>
                <w:sz w:val="24"/>
                <w:szCs w:val="24"/>
              </w:rPr>
              <w:t xml:space="preserve"> </w:t>
            </w:r>
            <w:r w:rsidRPr="00D50E02">
              <w:rPr>
                <w:rStyle w:val="fontstyle21"/>
                <w:sz w:val="24"/>
                <w:szCs w:val="24"/>
              </w:rPr>
              <w:t>письменной речи с</w:t>
            </w:r>
            <w:r>
              <w:rPr>
                <w:rStyle w:val="fontstyle21"/>
                <w:sz w:val="24"/>
                <w:szCs w:val="24"/>
              </w:rPr>
              <w:t xml:space="preserve"> </w:t>
            </w:r>
            <w:r w:rsidRPr="00D50E02">
              <w:rPr>
                <w:rStyle w:val="fontstyle21"/>
                <w:sz w:val="24"/>
                <w:szCs w:val="24"/>
              </w:rPr>
              <w:t>учетом своих учебных</w:t>
            </w:r>
            <w:r>
              <w:rPr>
                <w:rStyle w:val="fontstyle21"/>
                <w:sz w:val="24"/>
                <w:szCs w:val="24"/>
              </w:rPr>
              <w:t xml:space="preserve"> </w:t>
            </w:r>
            <w:r w:rsidRPr="00D50E02">
              <w:rPr>
                <w:rStyle w:val="fontstyle21"/>
                <w:sz w:val="24"/>
                <w:szCs w:val="24"/>
              </w:rPr>
              <w:t>и жизненных речевых</w:t>
            </w:r>
            <w:r>
              <w:rPr>
                <w:rStyle w:val="fontstyle21"/>
                <w:sz w:val="24"/>
                <w:szCs w:val="24"/>
              </w:rPr>
              <w:t xml:space="preserve"> </w:t>
            </w:r>
            <w:r w:rsidRPr="00D50E02">
              <w:rPr>
                <w:rStyle w:val="fontstyle21"/>
                <w:sz w:val="24"/>
                <w:szCs w:val="24"/>
              </w:rPr>
              <w:t>ситуаций.</w:t>
            </w:r>
            <w:r w:rsidRPr="00D50E02">
              <w:rPr>
                <w:color w:val="000000"/>
                <w:sz w:val="24"/>
                <w:szCs w:val="24"/>
              </w:rPr>
              <w:br/>
            </w:r>
            <w:r w:rsidRPr="00D50E02">
              <w:rPr>
                <w:rStyle w:val="fontstyle21"/>
                <w:sz w:val="24"/>
                <w:szCs w:val="24"/>
              </w:rPr>
              <w:t>4. Участвовать в</w:t>
            </w:r>
            <w:r>
              <w:rPr>
                <w:rStyle w:val="fontstyle21"/>
                <w:sz w:val="24"/>
                <w:szCs w:val="24"/>
              </w:rPr>
              <w:t xml:space="preserve"> </w:t>
            </w:r>
            <w:r w:rsidRPr="00D50E02">
              <w:rPr>
                <w:rStyle w:val="fontstyle21"/>
                <w:sz w:val="24"/>
                <w:szCs w:val="24"/>
              </w:rPr>
              <w:t>диалоге; слушать и</w:t>
            </w:r>
            <w:r>
              <w:rPr>
                <w:rStyle w:val="fontstyle21"/>
                <w:sz w:val="24"/>
                <w:szCs w:val="24"/>
              </w:rPr>
              <w:t xml:space="preserve"> </w:t>
            </w:r>
            <w:r w:rsidRPr="00D50E02">
              <w:rPr>
                <w:rStyle w:val="fontstyle21"/>
                <w:sz w:val="24"/>
                <w:szCs w:val="24"/>
              </w:rPr>
              <w:t>понимать других, точно</w:t>
            </w:r>
            <w:r>
              <w:rPr>
                <w:rStyle w:val="fontstyle21"/>
                <w:sz w:val="24"/>
                <w:szCs w:val="24"/>
              </w:rPr>
              <w:t xml:space="preserve"> </w:t>
            </w:r>
            <w:r w:rsidRPr="00D50E02">
              <w:rPr>
                <w:rStyle w:val="fontstyle21"/>
                <w:sz w:val="24"/>
                <w:szCs w:val="24"/>
              </w:rPr>
              <w:t>реагировать на</w:t>
            </w:r>
            <w:r>
              <w:rPr>
                <w:rStyle w:val="fontstyle21"/>
                <w:sz w:val="24"/>
                <w:szCs w:val="24"/>
              </w:rPr>
              <w:t xml:space="preserve"> </w:t>
            </w:r>
            <w:r w:rsidRPr="00D50E02">
              <w:rPr>
                <w:rStyle w:val="fontstyle21"/>
                <w:sz w:val="24"/>
                <w:szCs w:val="24"/>
              </w:rPr>
              <w:t>реплики, высказывать</w:t>
            </w:r>
            <w:r>
              <w:rPr>
                <w:rStyle w:val="fontstyle21"/>
                <w:sz w:val="24"/>
                <w:szCs w:val="24"/>
              </w:rPr>
              <w:t xml:space="preserve"> </w:t>
            </w:r>
            <w:r w:rsidRPr="00D50E02">
              <w:rPr>
                <w:rStyle w:val="fontstyle21"/>
                <w:sz w:val="24"/>
                <w:szCs w:val="24"/>
              </w:rPr>
              <w:t>свою точку зрения,</w:t>
            </w:r>
            <w:r>
              <w:rPr>
                <w:rStyle w:val="fontstyle21"/>
                <w:sz w:val="24"/>
                <w:szCs w:val="24"/>
              </w:rPr>
              <w:t xml:space="preserve"> </w:t>
            </w:r>
            <w:r w:rsidRPr="00D50E02">
              <w:rPr>
                <w:rStyle w:val="fontstyle21"/>
                <w:sz w:val="24"/>
                <w:szCs w:val="24"/>
              </w:rPr>
              <w:t>понимать</w:t>
            </w:r>
            <w:r>
              <w:rPr>
                <w:rStyle w:val="fontstyle21"/>
                <w:sz w:val="24"/>
                <w:szCs w:val="24"/>
              </w:rPr>
              <w:t xml:space="preserve"> </w:t>
            </w:r>
            <w:r w:rsidRPr="00D50E02">
              <w:rPr>
                <w:rStyle w:val="fontstyle21"/>
                <w:sz w:val="24"/>
                <w:szCs w:val="24"/>
              </w:rPr>
              <w:t>необходимость</w:t>
            </w:r>
            <w:r>
              <w:rPr>
                <w:rStyle w:val="fontstyle21"/>
                <w:sz w:val="24"/>
                <w:szCs w:val="24"/>
              </w:rPr>
              <w:t xml:space="preserve"> </w:t>
            </w:r>
            <w:r w:rsidRPr="00D50E02">
              <w:rPr>
                <w:rStyle w:val="fontstyle21"/>
                <w:sz w:val="24"/>
                <w:szCs w:val="24"/>
              </w:rPr>
              <w:t>аргументации своего</w:t>
            </w:r>
            <w:r>
              <w:rPr>
                <w:rStyle w:val="fontstyle21"/>
                <w:sz w:val="24"/>
                <w:szCs w:val="24"/>
              </w:rPr>
              <w:t xml:space="preserve"> </w:t>
            </w:r>
            <w:r w:rsidRPr="00D50E02">
              <w:rPr>
                <w:rStyle w:val="fontstyle21"/>
                <w:sz w:val="24"/>
                <w:szCs w:val="24"/>
              </w:rPr>
              <w:t>мнения.</w:t>
            </w:r>
            <w:r w:rsidRPr="00D50E02">
              <w:rPr>
                <w:color w:val="000000"/>
                <w:sz w:val="24"/>
                <w:szCs w:val="24"/>
              </w:rPr>
              <w:br/>
            </w:r>
            <w:r w:rsidRPr="00D50E02">
              <w:rPr>
                <w:rStyle w:val="fontstyle21"/>
                <w:sz w:val="24"/>
                <w:szCs w:val="24"/>
              </w:rPr>
              <w:t>5. Критично относиться</w:t>
            </w:r>
            <w:r>
              <w:rPr>
                <w:rStyle w:val="fontstyle21"/>
                <w:sz w:val="24"/>
                <w:szCs w:val="24"/>
              </w:rPr>
              <w:t xml:space="preserve"> </w:t>
            </w:r>
            <w:r w:rsidRPr="00D50E02">
              <w:rPr>
                <w:rStyle w:val="fontstyle21"/>
                <w:sz w:val="24"/>
                <w:szCs w:val="24"/>
              </w:rPr>
              <w:t>к своему мнению,</w:t>
            </w:r>
            <w:r>
              <w:rPr>
                <w:rStyle w:val="fontstyle21"/>
                <w:sz w:val="24"/>
                <w:szCs w:val="24"/>
              </w:rPr>
              <w:t xml:space="preserve"> </w:t>
            </w:r>
            <w:r w:rsidRPr="00D50E02">
              <w:rPr>
                <w:rStyle w:val="fontstyle21"/>
                <w:sz w:val="24"/>
                <w:szCs w:val="24"/>
              </w:rPr>
              <w:t>сопоставлять свою</w:t>
            </w:r>
            <w:r>
              <w:rPr>
                <w:rStyle w:val="fontstyle21"/>
                <w:sz w:val="24"/>
                <w:szCs w:val="24"/>
              </w:rPr>
              <w:t xml:space="preserve"> </w:t>
            </w:r>
            <w:r w:rsidRPr="00D50E02">
              <w:rPr>
                <w:rStyle w:val="fontstyle21"/>
                <w:sz w:val="24"/>
                <w:szCs w:val="24"/>
              </w:rPr>
              <w:t>точку зрения с точкой</w:t>
            </w:r>
            <w:r>
              <w:rPr>
                <w:rStyle w:val="fontstyle21"/>
                <w:sz w:val="24"/>
                <w:szCs w:val="24"/>
              </w:rPr>
              <w:t xml:space="preserve"> </w:t>
            </w:r>
            <w:r w:rsidRPr="00D50E02">
              <w:rPr>
                <w:rStyle w:val="fontstyle21"/>
                <w:sz w:val="24"/>
                <w:szCs w:val="24"/>
              </w:rPr>
              <w:t>зрения другого.</w:t>
            </w:r>
            <w:r w:rsidRPr="00D50E02">
              <w:rPr>
                <w:color w:val="000000"/>
                <w:sz w:val="24"/>
                <w:szCs w:val="24"/>
              </w:rPr>
              <w:br/>
            </w:r>
            <w:r w:rsidRPr="00D50E02">
              <w:rPr>
                <w:rStyle w:val="fontstyle21"/>
                <w:sz w:val="24"/>
                <w:szCs w:val="24"/>
              </w:rPr>
              <w:t>6. Участвовать в работе</w:t>
            </w:r>
            <w:r>
              <w:rPr>
                <w:rStyle w:val="fontstyle21"/>
                <w:sz w:val="24"/>
                <w:szCs w:val="24"/>
              </w:rPr>
              <w:t xml:space="preserve"> </w:t>
            </w:r>
            <w:r w:rsidRPr="00D50E02">
              <w:rPr>
                <w:rStyle w:val="fontstyle21"/>
                <w:sz w:val="24"/>
                <w:szCs w:val="24"/>
              </w:rPr>
              <w:t>группы (в том числе в</w:t>
            </w:r>
            <w:r>
              <w:rPr>
                <w:rStyle w:val="fontstyle21"/>
                <w:sz w:val="24"/>
                <w:szCs w:val="24"/>
              </w:rPr>
              <w:t xml:space="preserve"> </w:t>
            </w:r>
            <w:r w:rsidRPr="00D50E02">
              <w:rPr>
                <w:rStyle w:val="fontstyle21"/>
                <w:sz w:val="24"/>
                <w:szCs w:val="24"/>
              </w:rPr>
              <w:t>ходе проектной</w:t>
            </w:r>
            <w:r>
              <w:rPr>
                <w:rStyle w:val="fontstyle21"/>
                <w:sz w:val="24"/>
                <w:szCs w:val="24"/>
              </w:rPr>
              <w:t xml:space="preserve"> </w:t>
            </w:r>
            <w:r w:rsidRPr="00D50E02">
              <w:rPr>
                <w:rStyle w:val="fontstyle21"/>
                <w:sz w:val="24"/>
                <w:szCs w:val="24"/>
              </w:rPr>
              <w:t>деятельности),</w:t>
            </w:r>
            <w:r>
              <w:rPr>
                <w:rStyle w:val="fontstyle21"/>
                <w:sz w:val="24"/>
                <w:szCs w:val="24"/>
              </w:rPr>
              <w:t xml:space="preserve"> </w:t>
            </w:r>
            <w:r w:rsidRPr="00D50E02">
              <w:rPr>
                <w:rStyle w:val="fontstyle21"/>
                <w:sz w:val="24"/>
                <w:szCs w:val="24"/>
              </w:rPr>
              <w:t>распределять роли,</w:t>
            </w:r>
            <w:r>
              <w:rPr>
                <w:rStyle w:val="fontstyle21"/>
                <w:sz w:val="24"/>
                <w:szCs w:val="24"/>
              </w:rPr>
              <w:t xml:space="preserve"> </w:t>
            </w:r>
            <w:r w:rsidRPr="00D50E02">
              <w:rPr>
                <w:rStyle w:val="fontstyle21"/>
                <w:sz w:val="24"/>
                <w:szCs w:val="24"/>
              </w:rPr>
              <w:t>договариваться друг с</w:t>
            </w:r>
            <w:r>
              <w:rPr>
                <w:rStyle w:val="fontstyle21"/>
                <w:sz w:val="24"/>
                <w:szCs w:val="24"/>
              </w:rPr>
              <w:t xml:space="preserve"> </w:t>
            </w:r>
            <w:r w:rsidRPr="00D50E02">
              <w:rPr>
                <w:rStyle w:val="fontstyle21"/>
                <w:sz w:val="24"/>
                <w:szCs w:val="24"/>
              </w:rPr>
              <w:t>другом, учитывая</w:t>
            </w:r>
            <w:r>
              <w:rPr>
                <w:rStyle w:val="fontstyle21"/>
                <w:sz w:val="24"/>
                <w:szCs w:val="24"/>
              </w:rPr>
              <w:t xml:space="preserve"> </w:t>
            </w:r>
            <w:r w:rsidRPr="00D50E02">
              <w:rPr>
                <w:rStyle w:val="fontstyle21"/>
                <w:sz w:val="24"/>
                <w:szCs w:val="24"/>
              </w:rPr>
              <w:t>конечную цель.</w:t>
            </w:r>
            <w:r>
              <w:rPr>
                <w:rStyle w:val="fontstyle21"/>
                <w:sz w:val="24"/>
                <w:szCs w:val="24"/>
              </w:rPr>
              <w:t xml:space="preserve"> </w:t>
            </w:r>
            <w:r w:rsidRPr="00D50E02">
              <w:rPr>
                <w:rStyle w:val="fontstyle21"/>
                <w:sz w:val="24"/>
                <w:szCs w:val="24"/>
              </w:rPr>
              <w:t>Осуществлять</w:t>
            </w:r>
            <w:r>
              <w:rPr>
                <w:rStyle w:val="fontstyle21"/>
                <w:sz w:val="24"/>
                <w:szCs w:val="24"/>
              </w:rPr>
              <w:t xml:space="preserve"> </w:t>
            </w:r>
            <w:r w:rsidRPr="00D50E02">
              <w:rPr>
                <w:rStyle w:val="fontstyle21"/>
                <w:sz w:val="24"/>
                <w:szCs w:val="24"/>
              </w:rPr>
              <w:t>взаимопомощь и</w:t>
            </w:r>
            <w:r>
              <w:rPr>
                <w:rStyle w:val="fontstyle21"/>
                <w:sz w:val="24"/>
                <w:szCs w:val="24"/>
              </w:rPr>
              <w:t xml:space="preserve"> </w:t>
            </w:r>
            <w:r w:rsidRPr="00D50E02">
              <w:rPr>
                <w:rStyle w:val="fontstyle21"/>
                <w:sz w:val="24"/>
                <w:szCs w:val="24"/>
              </w:rPr>
              <w:t>взаимоконтроль при</w:t>
            </w:r>
            <w:r>
              <w:rPr>
                <w:rStyle w:val="fontstyle21"/>
                <w:sz w:val="24"/>
                <w:szCs w:val="24"/>
              </w:rPr>
              <w:t xml:space="preserve"> </w:t>
            </w:r>
            <w:r w:rsidRPr="00D50E02">
              <w:rPr>
                <w:rStyle w:val="fontstyle21"/>
                <w:sz w:val="24"/>
                <w:szCs w:val="24"/>
              </w:rPr>
              <w:t>работе в группе.</w:t>
            </w:r>
          </w:p>
        </w:tc>
      </w:tr>
      <w:tr w:rsidR="00BA748C" w:rsidRPr="00D50E02" w:rsidTr="00674B4E">
        <w:tc>
          <w:tcPr>
            <w:tcW w:w="1242" w:type="dxa"/>
          </w:tcPr>
          <w:p w:rsidR="00BA748C" w:rsidRPr="00D50E02" w:rsidRDefault="00BA748C" w:rsidP="00674B4E">
            <w:pPr>
              <w:suppressAutoHyphens w:val="0"/>
              <w:spacing w:after="0" w:line="240" w:lineRule="auto"/>
              <w:rPr>
                <w:rFonts w:ascii="Times New Roman" w:eastAsia="Times New Roman" w:hAnsi="Times New Roman" w:cs="Times New Roman"/>
                <w:color w:val="auto"/>
                <w:kern w:val="0"/>
                <w:sz w:val="24"/>
                <w:szCs w:val="24"/>
                <w:lang w:eastAsia="ru-RU"/>
              </w:rPr>
            </w:pPr>
            <w:r w:rsidRPr="00D50E02">
              <w:rPr>
                <w:rStyle w:val="fontstyle01"/>
                <w:sz w:val="24"/>
                <w:szCs w:val="24"/>
              </w:rPr>
              <w:lastRenderedPageBreak/>
              <w:t xml:space="preserve">4 класс </w:t>
            </w:r>
          </w:p>
        </w:tc>
        <w:tc>
          <w:tcPr>
            <w:tcW w:w="2330" w:type="dxa"/>
          </w:tcPr>
          <w:p w:rsidR="00BA748C" w:rsidRPr="00D50E02" w:rsidRDefault="00BA748C" w:rsidP="00674B4E">
            <w:pPr>
              <w:spacing w:after="0"/>
              <w:rPr>
                <w:sz w:val="24"/>
                <w:szCs w:val="24"/>
              </w:rPr>
            </w:pPr>
            <w:r w:rsidRPr="00D50E02">
              <w:rPr>
                <w:rStyle w:val="fontstyle21"/>
                <w:sz w:val="24"/>
                <w:szCs w:val="24"/>
              </w:rPr>
              <w:t>1. Проявлять чувство</w:t>
            </w:r>
            <w:r>
              <w:rPr>
                <w:rStyle w:val="fontstyle21"/>
                <w:sz w:val="24"/>
                <w:szCs w:val="24"/>
              </w:rPr>
              <w:t xml:space="preserve"> </w:t>
            </w:r>
            <w:r w:rsidRPr="00D50E02">
              <w:rPr>
                <w:rStyle w:val="fontstyle21"/>
                <w:sz w:val="24"/>
                <w:szCs w:val="24"/>
              </w:rPr>
              <w:t>сопричастности с</w:t>
            </w:r>
            <w:r>
              <w:rPr>
                <w:rStyle w:val="fontstyle21"/>
                <w:sz w:val="24"/>
                <w:szCs w:val="24"/>
              </w:rPr>
              <w:t xml:space="preserve"> </w:t>
            </w:r>
            <w:r w:rsidRPr="00D50E02">
              <w:rPr>
                <w:rStyle w:val="fontstyle21"/>
                <w:sz w:val="24"/>
                <w:szCs w:val="24"/>
              </w:rPr>
              <w:t>жизнью своего народа</w:t>
            </w:r>
            <w:r>
              <w:rPr>
                <w:rStyle w:val="fontstyle21"/>
                <w:sz w:val="24"/>
                <w:szCs w:val="24"/>
              </w:rPr>
              <w:t xml:space="preserve"> </w:t>
            </w:r>
            <w:r w:rsidRPr="00D50E02">
              <w:rPr>
                <w:rStyle w:val="fontstyle21"/>
                <w:sz w:val="24"/>
                <w:szCs w:val="24"/>
              </w:rPr>
              <w:t>и Родины, осознавать</w:t>
            </w:r>
            <w:r>
              <w:rPr>
                <w:rStyle w:val="fontstyle21"/>
                <w:sz w:val="24"/>
                <w:szCs w:val="24"/>
              </w:rPr>
              <w:t xml:space="preserve"> </w:t>
            </w:r>
            <w:r w:rsidRPr="00D50E02">
              <w:rPr>
                <w:rStyle w:val="fontstyle21"/>
                <w:sz w:val="24"/>
                <w:szCs w:val="24"/>
              </w:rPr>
              <w:t>свою гражданскую и</w:t>
            </w:r>
            <w:r>
              <w:rPr>
                <w:rStyle w:val="fontstyle21"/>
                <w:sz w:val="24"/>
                <w:szCs w:val="24"/>
              </w:rPr>
              <w:t xml:space="preserve"> </w:t>
            </w:r>
            <w:r w:rsidRPr="00D50E02">
              <w:rPr>
                <w:rStyle w:val="fontstyle21"/>
                <w:sz w:val="24"/>
                <w:szCs w:val="24"/>
              </w:rPr>
              <w:t>национальную принадлежность. Собирать и</w:t>
            </w:r>
            <w:r>
              <w:rPr>
                <w:rStyle w:val="fontstyle21"/>
                <w:sz w:val="24"/>
                <w:szCs w:val="24"/>
              </w:rPr>
              <w:t xml:space="preserve"> </w:t>
            </w:r>
            <w:r w:rsidRPr="00D50E02">
              <w:rPr>
                <w:rStyle w:val="fontstyle21"/>
                <w:sz w:val="24"/>
                <w:szCs w:val="24"/>
              </w:rPr>
              <w:t>изучать краеведческий</w:t>
            </w:r>
            <w:r>
              <w:rPr>
                <w:rStyle w:val="fontstyle21"/>
                <w:sz w:val="24"/>
                <w:szCs w:val="24"/>
              </w:rPr>
              <w:t xml:space="preserve"> </w:t>
            </w:r>
            <w:r w:rsidRPr="00D50E02">
              <w:rPr>
                <w:rStyle w:val="fontstyle21"/>
                <w:sz w:val="24"/>
                <w:szCs w:val="24"/>
              </w:rPr>
              <w:t>материал (история и</w:t>
            </w:r>
            <w:r>
              <w:rPr>
                <w:rStyle w:val="fontstyle21"/>
                <w:sz w:val="24"/>
                <w:szCs w:val="24"/>
              </w:rPr>
              <w:t xml:space="preserve"> </w:t>
            </w:r>
            <w:r w:rsidRPr="00D50E02">
              <w:rPr>
                <w:rStyle w:val="fontstyle21"/>
                <w:sz w:val="24"/>
                <w:szCs w:val="24"/>
              </w:rPr>
              <w:t>география края).</w:t>
            </w:r>
            <w:r w:rsidRPr="00D50E02">
              <w:rPr>
                <w:color w:val="000000"/>
                <w:sz w:val="24"/>
                <w:szCs w:val="24"/>
              </w:rPr>
              <w:br/>
            </w:r>
            <w:r w:rsidRPr="00D50E02">
              <w:rPr>
                <w:rStyle w:val="fontstyle21"/>
                <w:sz w:val="24"/>
                <w:szCs w:val="24"/>
              </w:rPr>
              <w:t>3. Ценить семейные</w:t>
            </w:r>
            <w:r>
              <w:rPr>
                <w:rStyle w:val="fontstyle21"/>
                <w:sz w:val="24"/>
                <w:szCs w:val="24"/>
              </w:rPr>
              <w:t xml:space="preserve"> </w:t>
            </w:r>
            <w:r w:rsidRPr="00D50E02">
              <w:rPr>
                <w:rStyle w:val="fontstyle21"/>
                <w:sz w:val="24"/>
                <w:szCs w:val="24"/>
              </w:rPr>
              <w:t>отношения, традиции</w:t>
            </w:r>
            <w:r>
              <w:rPr>
                <w:rStyle w:val="fontstyle21"/>
                <w:sz w:val="24"/>
                <w:szCs w:val="24"/>
              </w:rPr>
              <w:t xml:space="preserve"> </w:t>
            </w:r>
            <w:r w:rsidRPr="00D50E02">
              <w:rPr>
                <w:rStyle w:val="fontstyle21"/>
                <w:sz w:val="24"/>
                <w:szCs w:val="24"/>
              </w:rPr>
              <w:t>своего народа. Уважать</w:t>
            </w:r>
            <w:r>
              <w:rPr>
                <w:rStyle w:val="fontstyle21"/>
                <w:sz w:val="24"/>
                <w:szCs w:val="24"/>
              </w:rPr>
              <w:t xml:space="preserve"> </w:t>
            </w:r>
            <w:r w:rsidRPr="00D50E02">
              <w:rPr>
                <w:rStyle w:val="fontstyle21"/>
                <w:sz w:val="24"/>
                <w:szCs w:val="24"/>
              </w:rPr>
              <w:t>и изучать историю России, культуру народов,</w:t>
            </w:r>
            <w:r>
              <w:rPr>
                <w:rStyle w:val="fontstyle21"/>
                <w:sz w:val="24"/>
                <w:szCs w:val="24"/>
              </w:rPr>
              <w:t xml:space="preserve"> </w:t>
            </w:r>
            <w:r w:rsidRPr="00D50E02">
              <w:rPr>
                <w:rStyle w:val="fontstyle21"/>
                <w:sz w:val="24"/>
                <w:szCs w:val="24"/>
              </w:rPr>
              <w:t>населяющих Россию.</w:t>
            </w:r>
            <w:r w:rsidRPr="00D50E02">
              <w:rPr>
                <w:color w:val="000000"/>
                <w:sz w:val="24"/>
                <w:szCs w:val="24"/>
              </w:rPr>
              <w:br/>
            </w:r>
            <w:r w:rsidRPr="00D50E02">
              <w:rPr>
                <w:rStyle w:val="fontstyle21"/>
                <w:sz w:val="24"/>
                <w:szCs w:val="24"/>
              </w:rPr>
              <w:t>4. Определять личностный смысл учения;</w:t>
            </w:r>
            <w:r>
              <w:rPr>
                <w:rStyle w:val="fontstyle21"/>
                <w:sz w:val="24"/>
                <w:szCs w:val="24"/>
              </w:rPr>
              <w:t xml:space="preserve"> </w:t>
            </w:r>
            <w:r w:rsidRPr="00D50E02">
              <w:rPr>
                <w:rStyle w:val="fontstyle21"/>
                <w:sz w:val="24"/>
                <w:szCs w:val="24"/>
              </w:rPr>
              <w:t xml:space="preserve">выбирать </w:t>
            </w:r>
            <w:r w:rsidRPr="00D50E02">
              <w:rPr>
                <w:rStyle w:val="fontstyle21"/>
                <w:sz w:val="24"/>
                <w:szCs w:val="24"/>
              </w:rPr>
              <w:lastRenderedPageBreak/>
              <w:t>дальнейший</w:t>
            </w:r>
            <w:r>
              <w:rPr>
                <w:rStyle w:val="fontstyle21"/>
                <w:sz w:val="24"/>
                <w:szCs w:val="24"/>
              </w:rPr>
              <w:t xml:space="preserve"> </w:t>
            </w:r>
            <w:r w:rsidRPr="00D50E02">
              <w:rPr>
                <w:rStyle w:val="fontstyle21"/>
                <w:sz w:val="24"/>
                <w:szCs w:val="24"/>
              </w:rPr>
              <w:t>образовательный</w:t>
            </w:r>
            <w:r>
              <w:rPr>
                <w:rStyle w:val="fontstyle21"/>
                <w:sz w:val="24"/>
                <w:szCs w:val="24"/>
              </w:rPr>
              <w:t xml:space="preserve"> </w:t>
            </w:r>
            <w:r w:rsidRPr="00D50E02">
              <w:rPr>
                <w:rStyle w:val="fontstyle21"/>
                <w:sz w:val="24"/>
                <w:szCs w:val="24"/>
              </w:rPr>
              <w:t>маршрут.</w:t>
            </w:r>
            <w:r w:rsidRPr="00D50E02">
              <w:rPr>
                <w:color w:val="000000"/>
                <w:sz w:val="24"/>
                <w:szCs w:val="24"/>
              </w:rPr>
              <w:br/>
            </w:r>
            <w:r w:rsidRPr="00D50E02">
              <w:rPr>
                <w:rStyle w:val="fontstyle21"/>
                <w:sz w:val="24"/>
                <w:szCs w:val="24"/>
              </w:rPr>
              <w:t>5. Регулировать свое</w:t>
            </w:r>
            <w:r>
              <w:rPr>
                <w:rStyle w:val="fontstyle21"/>
                <w:sz w:val="24"/>
                <w:szCs w:val="24"/>
              </w:rPr>
              <w:t xml:space="preserve"> </w:t>
            </w:r>
            <w:r w:rsidRPr="00D50E02">
              <w:rPr>
                <w:rStyle w:val="fontstyle21"/>
                <w:sz w:val="24"/>
                <w:szCs w:val="24"/>
              </w:rPr>
              <w:t>поведение в соответствии с познанными</w:t>
            </w:r>
            <w:r>
              <w:rPr>
                <w:rStyle w:val="fontstyle21"/>
                <w:sz w:val="24"/>
                <w:szCs w:val="24"/>
              </w:rPr>
              <w:t xml:space="preserve"> </w:t>
            </w:r>
            <w:r w:rsidRPr="00D50E02">
              <w:rPr>
                <w:rStyle w:val="fontstyle21"/>
                <w:sz w:val="24"/>
                <w:szCs w:val="24"/>
              </w:rPr>
              <w:t>моральными нормами и</w:t>
            </w:r>
            <w:r>
              <w:rPr>
                <w:rStyle w:val="fontstyle21"/>
                <w:sz w:val="24"/>
                <w:szCs w:val="24"/>
              </w:rPr>
              <w:t xml:space="preserve"> </w:t>
            </w:r>
            <w:r w:rsidRPr="00D50E02">
              <w:rPr>
                <w:rStyle w:val="fontstyle21"/>
                <w:sz w:val="24"/>
                <w:szCs w:val="24"/>
              </w:rPr>
              <w:t>этическими требованиями.</w:t>
            </w:r>
            <w:r>
              <w:rPr>
                <w:rStyle w:val="fontstyle21"/>
                <w:sz w:val="24"/>
                <w:szCs w:val="24"/>
              </w:rPr>
              <w:t xml:space="preserve"> </w:t>
            </w:r>
            <w:r w:rsidRPr="00D50E02">
              <w:rPr>
                <w:rStyle w:val="fontstyle21"/>
                <w:sz w:val="24"/>
                <w:szCs w:val="24"/>
              </w:rPr>
              <w:t>Испытывать эмпатию,</w:t>
            </w:r>
            <w:r>
              <w:rPr>
                <w:rStyle w:val="fontstyle21"/>
                <w:sz w:val="24"/>
                <w:szCs w:val="24"/>
              </w:rPr>
              <w:t xml:space="preserve"> </w:t>
            </w:r>
            <w:r w:rsidRPr="00D50E02">
              <w:rPr>
                <w:rStyle w:val="fontstyle21"/>
                <w:sz w:val="24"/>
                <w:szCs w:val="24"/>
              </w:rPr>
              <w:t>понимать чувства других людей и сопереживать им, выражать свое</w:t>
            </w:r>
            <w:r>
              <w:rPr>
                <w:rStyle w:val="fontstyle21"/>
                <w:sz w:val="24"/>
                <w:szCs w:val="24"/>
              </w:rPr>
              <w:t xml:space="preserve"> </w:t>
            </w:r>
            <w:r w:rsidRPr="00D50E02">
              <w:rPr>
                <w:rStyle w:val="fontstyle21"/>
                <w:sz w:val="24"/>
                <w:szCs w:val="24"/>
              </w:rPr>
              <w:t>отношение в конкретных поступках.</w:t>
            </w:r>
            <w:r w:rsidRPr="00D50E02">
              <w:rPr>
                <w:color w:val="000000"/>
                <w:sz w:val="24"/>
                <w:szCs w:val="24"/>
              </w:rPr>
              <w:br/>
            </w:r>
            <w:r w:rsidRPr="00D50E02">
              <w:rPr>
                <w:rStyle w:val="fontstyle21"/>
                <w:sz w:val="24"/>
                <w:szCs w:val="24"/>
              </w:rPr>
              <w:t>6. Ответственно относиться к собственному</w:t>
            </w:r>
            <w:r>
              <w:rPr>
                <w:rStyle w:val="fontstyle21"/>
                <w:sz w:val="24"/>
                <w:szCs w:val="24"/>
              </w:rPr>
              <w:t xml:space="preserve"> </w:t>
            </w:r>
            <w:r w:rsidRPr="00D50E02">
              <w:rPr>
                <w:rStyle w:val="fontstyle21"/>
                <w:sz w:val="24"/>
                <w:szCs w:val="24"/>
              </w:rPr>
              <w:t>здоровью, к окружающей среде, стремиться</w:t>
            </w:r>
            <w:r>
              <w:rPr>
                <w:rStyle w:val="fontstyle21"/>
                <w:sz w:val="24"/>
                <w:szCs w:val="24"/>
              </w:rPr>
              <w:t xml:space="preserve"> </w:t>
            </w:r>
            <w:r w:rsidRPr="00D50E02">
              <w:rPr>
                <w:rStyle w:val="fontstyle21"/>
                <w:sz w:val="24"/>
                <w:szCs w:val="24"/>
              </w:rPr>
              <w:t>к сохранению живой</w:t>
            </w:r>
            <w:r>
              <w:rPr>
                <w:rStyle w:val="fontstyle21"/>
                <w:sz w:val="24"/>
                <w:szCs w:val="24"/>
              </w:rPr>
              <w:t xml:space="preserve"> </w:t>
            </w:r>
            <w:r w:rsidRPr="00D50E02">
              <w:rPr>
                <w:rStyle w:val="fontstyle21"/>
                <w:sz w:val="24"/>
                <w:szCs w:val="24"/>
              </w:rPr>
              <w:t>природы.</w:t>
            </w:r>
            <w:r w:rsidRPr="00D50E02">
              <w:rPr>
                <w:color w:val="000000"/>
                <w:sz w:val="24"/>
                <w:szCs w:val="24"/>
              </w:rPr>
              <w:br/>
            </w:r>
            <w:r w:rsidRPr="00D50E02">
              <w:rPr>
                <w:rStyle w:val="fontstyle21"/>
                <w:sz w:val="24"/>
                <w:szCs w:val="24"/>
              </w:rPr>
              <w:t>7. Проявлять эстетическое чувство на</w:t>
            </w:r>
            <w:r>
              <w:rPr>
                <w:rStyle w:val="fontstyle21"/>
                <w:sz w:val="24"/>
                <w:szCs w:val="24"/>
              </w:rPr>
              <w:t xml:space="preserve"> </w:t>
            </w:r>
            <w:r w:rsidRPr="00D50E02">
              <w:rPr>
                <w:rStyle w:val="fontstyle21"/>
                <w:sz w:val="24"/>
                <w:szCs w:val="24"/>
              </w:rPr>
              <w:t>основе знакомства с</w:t>
            </w:r>
            <w:r>
              <w:rPr>
                <w:rStyle w:val="fontstyle21"/>
                <w:sz w:val="24"/>
                <w:szCs w:val="24"/>
              </w:rPr>
              <w:t xml:space="preserve"> </w:t>
            </w:r>
            <w:r w:rsidRPr="00D50E02">
              <w:rPr>
                <w:rStyle w:val="fontstyle21"/>
                <w:sz w:val="24"/>
                <w:szCs w:val="24"/>
              </w:rPr>
              <w:t>художественной культурой.</w:t>
            </w:r>
            <w:r w:rsidRPr="00D50E02">
              <w:rPr>
                <w:color w:val="000000"/>
                <w:sz w:val="24"/>
                <w:szCs w:val="24"/>
              </w:rPr>
              <w:br/>
            </w:r>
            <w:r w:rsidRPr="00D50E02">
              <w:rPr>
                <w:rStyle w:val="fontstyle21"/>
                <w:sz w:val="24"/>
                <w:szCs w:val="24"/>
              </w:rPr>
              <w:t>8. Ориентироваться в</w:t>
            </w:r>
            <w:r>
              <w:rPr>
                <w:rStyle w:val="fontstyle21"/>
                <w:sz w:val="24"/>
                <w:szCs w:val="24"/>
              </w:rPr>
              <w:t xml:space="preserve"> </w:t>
            </w:r>
            <w:r w:rsidRPr="00D50E02">
              <w:rPr>
                <w:rStyle w:val="fontstyle21"/>
                <w:sz w:val="24"/>
                <w:szCs w:val="24"/>
              </w:rPr>
              <w:t>понимании причин</w:t>
            </w:r>
            <w:r>
              <w:rPr>
                <w:rStyle w:val="fontstyle21"/>
                <w:sz w:val="24"/>
                <w:szCs w:val="24"/>
              </w:rPr>
              <w:t xml:space="preserve"> </w:t>
            </w:r>
            <w:r w:rsidRPr="00D50E02">
              <w:rPr>
                <w:rStyle w:val="fontstyle21"/>
                <w:sz w:val="24"/>
                <w:szCs w:val="24"/>
              </w:rPr>
              <w:t>успешности/</w:t>
            </w:r>
            <w:r>
              <w:rPr>
                <w:rStyle w:val="fontstyle21"/>
                <w:sz w:val="24"/>
                <w:szCs w:val="24"/>
              </w:rPr>
              <w:t xml:space="preserve"> </w:t>
            </w:r>
            <w:r w:rsidRPr="00D50E02">
              <w:rPr>
                <w:rStyle w:val="fontstyle21"/>
                <w:sz w:val="24"/>
                <w:szCs w:val="24"/>
              </w:rPr>
              <w:t>неуспешности в учебе</w:t>
            </w:r>
          </w:p>
        </w:tc>
        <w:tc>
          <w:tcPr>
            <w:tcW w:w="2331" w:type="dxa"/>
          </w:tcPr>
          <w:p w:rsidR="00BA748C" w:rsidRPr="00D50E02" w:rsidRDefault="00BA748C" w:rsidP="00674B4E">
            <w:pPr>
              <w:spacing w:after="0"/>
              <w:rPr>
                <w:sz w:val="24"/>
                <w:szCs w:val="24"/>
              </w:rPr>
            </w:pPr>
            <w:r w:rsidRPr="00D50E02">
              <w:rPr>
                <w:rStyle w:val="fontstyle21"/>
                <w:sz w:val="24"/>
                <w:szCs w:val="24"/>
              </w:rPr>
              <w:lastRenderedPageBreak/>
              <w:t>1. Самостоятельно</w:t>
            </w:r>
            <w:r>
              <w:rPr>
                <w:rStyle w:val="fontstyle21"/>
                <w:sz w:val="24"/>
                <w:szCs w:val="24"/>
              </w:rPr>
              <w:t xml:space="preserve"> </w:t>
            </w:r>
            <w:r w:rsidRPr="00D50E02">
              <w:rPr>
                <w:rStyle w:val="fontstyle21"/>
                <w:sz w:val="24"/>
                <w:szCs w:val="24"/>
              </w:rPr>
              <w:t>формулировать задание:</w:t>
            </w:r>
            <w:r>
              <w:rPr>
                <w:rStyle w:val="fontstyle21"/>
                <w:sz w:val="24"/>
                <w:szCs w:val="24"/>
              </w:rPr>
              <w:t xml:space="preserve"> </w:t>
            </w:r>
            <w:r w:rsidRPr="00D50E02">
              <w:rPr>
                <w:rStyle w:val="fontstyle21"/>
                <w:sz w:val="24"/>
                <w:szCs w:val="24"/>
              </w:rPr>
              <w:t>определять его цель,</w:t>
            </w:r>
            <w:r>
              <w:rPr>
                <w:rStyle w:val="fontstyle21"/>
                <w:sz w:val="24"/>
                <w:szCs w:val="24"/>
              </w:rPr>
              <w:t xml:space="preserve"> </w:t>
            </w:r>
            <w:r w:rsidRPr="00D50E02">
              <w:rPr>
                <w:rStyle w:val="fontstyle21"/>
                <w:sz w:val="24"/>
                <w:szCs w:val="24"/>
              </w:rPr>
              <w:t>планировать свои действия</w:t>
            </w:r>
            <w:r>
              <w:rPr>
                <w:rStyle w:val="fontstyle21"/>
                <w:sz w:val="24"/>
                <w:szCs w:val="24"/>
              </w:rPr>
              <w:t xml:space="preserve"> </w:t>
            </w:r>
            <w:r w:rsidRPr="00D50E02">
              <w:rPr>
                <w:rStyle w:val="fontstyle21"/>
                <w:sz w:val="24"/>
                <w:szCs w:val="24"/>
              </w:rPr>
              <w:t>для реализации задач,</w:t>
            </w:r>
            <w:r>
              <w:rPr>
                <w:rStyle w:val="fontstyle21"/>
                <w:sz w:val="24"/>
                <w:szCs w:val="24"/>
              </w:rPr>
              <w:t xml:space="preserve"> </w:t>
            </w:r>
            <w:r w:rsidRPr="00D50E02">
              <w:rPr>
                <w:rStyle w:val="fontstyle21"/>
                <w:sz w:val="24"/>
                <w:szCs w:val="24"/>
              </w:rPr>
              <w:t>прогнозировать результаты,</w:t>
            </w:r>
            <w:r>
              <w:rPr>
                <w:rStyle w:val="fontstyle21"/>
                <w:sz w:val="24"/>
                <w:szCs w:val="24"/>
              </w:rPr>
              <w:t xml:space="preserve"> </w:t>
            </w:r>
            <w:r w:rsidRPr="00D50E02">
              <w:rPr>
                <w:rStyle w:val="fontstyle21"/>
                <w:sz w:val="24"/>
                <w:szCs w:val="24"/>
              </w:rPr>
              <w:t>осмысленно выбирать</w:t>
            </w:r>
            <w:r>
              <w:rPr>
                <w:rStyle w:val="fontstyle21"/>
                <w:sz w:val="24"/>
                <w:szCs w:val="24"/>
              </w:rPr>
              <w:t xml:space="preserve"> </w:t>
            </w:r>
            <w:r w:rsidRPr="00D50E02">
              <w:rPr>
                <w:rStyle w:val="fontstyle21"/>
                <w:sz w:val="24"/>
                <w:szCs w:val="24"/>
              </w:rPr>
              <w:t>способы и приёмы действий, корректировать работу</w:t>
            </w:r>
            <w:r>
              <w:rPr>
                <w:rStyle w:val="fontstyle21"/>
                <w:sz w:val="24"/>
                <w:szCs w:val="24"/>
              </w:rPr>
              <w:t xml:space="preserve"> </w:t>
            </w:r>
            <w:r w:rsidRPr="00D50E02">
              <w:rPr>
                <w:rStyle w:val="fontstyle21"/>
                <w:sz w:val="24"/>
                <w:szCs w:val="24"/>
              </w:rPr>
              <w:t>по ходу выполнения.</w:t>
            </w:r>
            <w:r w:rsidRPr="00D50E02">
              <w:rPr>
                <w:color w:val="000000"/>
                <w:sz w:val="24"/>
                <w:szCs w:val="24"/>
              </w:rPr>
              <w:br/>
            </w:r>
            <w:r w:rsidRPr="00D50E02">
              <w:rPr>
                <w:rStyle w:val="fontstyle21"/>
                <w:sz w:val="24"/>
                <w:szCs w:val="24"/>
              </w:rPr>
              <w:t>2. Выбирать для выполнения определённой задачи</w:t>
            </w:r>
            <w:r>
              <w:rPr>
                <w:rStyle w:val="fontstyle21"/>
                <w:sz w:val="24"/>
                <w:szCs w:val="24"/>
              </w:rPr>
              <w:t xml:space="preserve"> </w:t>
            </w:r>
            <w:r w:rsidRPr="00D50E02">
              <w:rPr>
                <w:rStyle w:val="fontstyle21"/>
                <w:sz w:val="24"/>
                <w:szCs w:val="24"/>
              </w:rPr>
              <w:t>различные средства: справочную литературу, ИКТ,</w:t>
            </w:r>
            <w:r>
              <w:rPr>
                <w:rStyle w:val="fontstyle21"/>
                <w:sz w:val="24"/>
                <w:szCs w:val="24"/>
              </w:rPr>
              <w:t xml:space="preserve"> </w:t>
            </w:r>
            <w:r w:rsidRPr="00D50E02">
              <w:rPr>
                <w:rStyle w:val="fontstyle21"/>
                <w:sz w:val="24"/>
                <w:szCs w:val="24"/>
              </w:rPr>
              <w:t>инструменты и приборы.</w:t>
            </w:r>
            <w:r w:rsidRPr="00D50E02">
              <w:rPr>
                <w:color w:val="000000"/>
                <w:sz w:val="24"/>
                <w:szCs w:val="24"/>
              </w:rPr>
              <w:br/>
            </w:r>
            <w:r w:rsidRPr="00D50E02">
              <w:rPr>
                <w:rStyle w:val="fontstyle21"/>
                <w:sz w:val="24"/>
                <w:szCs w:val="24"/>
              </w:rPr>
              <w:t xml:space="preserve">3.Осуществлять </w:t>
            </w:r>
            <w:r w:rsidRPr="00D50E02">
              <w:rPr>
                <w:rStyle w:val="fontstyle21"/>
                <w:sz w:val="24"/>
                <w:szCs w:val="24"/>
              </w:rPr>
              <w:lastRenderedPageBreak/>
              <w:t>итоговый и</w:t>
            </w:r>
            <w:r>
              <w:rPr>
                <w:rStyle w:val="fontstyle21"/>
                <w:sz w:val="24"/>
                <w:szCs w:val="24"/>
              </w:rPr>
              <w:t xml:space="preserve"> </w:t>
            </w:r>
            <w:r w:rsidRPr="00D50E02">
              <w:rPr>
                <w:rStyle w:val="fontstyle21"/>
                <w:sz w:val="24"/>
                <w:szCs w:val="24"/>
              </w:rPr>
              <w:t>пошаговый контроль</w:t>
            </w:r>
            <w:r>
              <w:rPr>
                <w:rStyle w:val="fontstyle21"/>
                <w:sz w:val="24"/>
                <w:szCs w:val="24"/>
              </w:rPr>
              <w:t xml:space="preserve"> </w:t>
            </w:r>
            <w:r w:rsidRPr="00D50E02">
              <w:rPr>
                <w:rStyle w:val="fontstyle21"/>
                <w:sz w:val="24"/>
                <w:szCs w:val="24"/>
              </w:rPr>
              <w:t>результатов.</w:t>
            </w:r>
            <w:r w:rsidRPr="00D50E02">
              <w:rPr>
                <w:color w:val="000000"/>
                <w:sz w:val="24"/>
                <w:szCs w:val="24"/>
              </w:rPr>
              <w:br/>
            </w:r>
            <w:r w:rsidRPr="00D50E02">
              <w:rPr>
                <w:rStyle w:val="fontstyle21"/>
                <w:sz w:val="24"/>
                <w:szCs w:val="24"/>
              </w:rPr>
              <w:t>4. Оценивать результаты</w:t>
            </w:r>
            <w:r>
              <w:rPr>
                <w:rStyle w:val="fontstyle21"/>
                <w:sz w:val="24"/>
                <w:szCs w:val="24"/>
              </w:rPr>
              <w:t xml:space="preserve"> </w:t>
            </w:r>
            <w:r w:rsidRPr="00D50E02">
              <w:rPr>
                <w:rStyle w:val="fontstyle21"/>
                <w:sz w:val="24"/>
                <w:szCs w:val="24"/>
              </w:rPr>
              <w:t>собственной деятельности,</w:t>
            </w:r>
            <w:r>
              <w:rPr>
                <w:rStyle w:val="fontstyle21"/>
                <w:sz w:val="24"/>
                <w:szCs w:val="24"/>
              </w:rPr>
              <w:t xml:space="preserve"> </w:t>
            </w:r>
            <w:r w:rsidRPr="00D50E02">
              <w:rPr>
                <w:rStyle w:val="fontstyle21"/>
                <w:sz w:val="24"/>
                <w:szCs w:val="24"/>
              </w:rPr>
              <w:t>объяснять по каким критериям проводилась оценка</w:t>
            </w:r>
            <w:r w:rsidRPr="00EC6F84">
              <w:rPr>
                <w:rStyle w:val="fontstyle01"/>
                <w:b w:val="0"/>
                <w:bCs w:val="0"/>
                <w:sz w:val="24"/>
                <w:szCs w:val="24"/>
              </w:rPr>
              <w:t>.</w:t>
            </w:r>
            <w:r w:rsidRPr="00D50E02">
              <w:rPr>
                <w:b/>
                <w:bCs/>
                <w:color w:val="000000"/>
                <w:sz w:val="24"/>
                <w:szCs w:val="24"/>
              </w:rPr>
              <w:br/>
            </w:r>
            <w:r w:rsidRPr="00D50E02">
              <w:rPr>
                <w:rStyle w:val="fontstyle21"/>
                <w:sz w:val="24"/>
                <w:szCs w:val="24"/>
              </w:rPr>
              <w:t>5. Адекватно воспринимать</w:t>
            </w:r>
            <w:r>
              <w:rPr>
                <w:rStyle w:val="fontstyle21"/>
                <w:sz w:val="24"/>
                <w:szCs w:val="24"/>
              </w:rPr>
              <w:t xml:space="preserve"> </w:t>
            </w:r>
            <w:r w:rsidRPr="00D50E02">
              <w:rPr>
                <w:rStyle w:val="fontstyle21"/>
                <w:sz w:val="24"/>
                <w:szCs w:val="24"/>
              </w:rPr>
              <w:t>аргументированную критику ошибок и учитывать её в</w:t>
            </w:r>
            <w:r>
              <w:rPr>
                <w:rStyle w:val="fontstyle21"/>
                <w:sz w:val="24"/>
                <w:szCs w:val="24"/>
              </w:rPr>
              <w:t xml:space="preserve"> </w:t>
            </w:r>
            <w:r w:rsidRPr="00D50E02">
              <w:rPr>
                <w:rStyle w:val="fontstyle21"/>
                <w:sz w:val="24"/>
                <w:szCs w:val="24"/>
              </w:rPr>
              <w:t>работе над ошибками.</w:t>
            </w:r>
            <w:r w:rsidRPr="00D50E02">
              <w:rPr>
                <w:color w:val="000000"/>
                <w:sz w:val="24"/>
                <w:szCs w:val="24"/>
              </w:rPr>
              <w:br/>
            </w:r>
            <w:r w:rsidRPr="00D50E02">
              <w:rPr>
                <w:rStyle w:val="fontstyle21"/>
                <w:sz w:val="24"/>
                <w:szCs w:val="24"/>
              </w:rPr>
              <w:t>6. Ставить цель собственной познавательной</w:t>
            </w:r>
            <w:r>
              <w:rPr>
                <w:rStyle w:val="fontstyle21"/>
                <w:sz w:val="24"/>
                <w:szCs w:val="24"/>
              </w:rPr>
              <w:t xml:space="preserve"> </w:t>
            </w:r>
            <w:r w:rsidRPr="00D50E02">
              <w:rPr>
                <w:rStyle w:val="fontstyle21"/>
                <w:sz w:val="24"/>
                <w:szCs w:val="24"/>
              </w:rPr>
              <w:t>деятельности (в рамках</w:t>
            </w:r>
            <w:r>
              <w:rPr>
                <w:rStyle w:val="fontstyle21"/>
                <w:sz w:val="24"/>
                <w:szCs w:val="24"/>
              </w:rPr>
              <w:t xml:space="preserve"> </w:t>
            </w:r>
            <w:r w:rsidRPr="00D50E02">
              <w:rPr>
                <w:rStyle w:val="fontstyle21"/>
                <w:sz w:val="24"/>
                <w:szCs w:val="24"/>
              </w:rPr>
              <w:t>учебной и проектной деятельности) и удерживать ее.</w:t>
            </w:r>
            <w:r w:rsidRPr="00D50E02">
              <w:rPr>
                <w:color w:val="000000"/>
                <w:sz w:val="24"/>
                <w:szCs w:val="24"/>
              </w:rPr>
              <w:br/>
            </w:r>
            <w:r w:rsidRPr="00D50E02">
              <w:rPr>
                <w:rStyle w:val="fontstyle21"/>
                <w:sz w:val="24"/>
                <w:szCs w:val="24"/>
              </w:rPr>
              <w:t>7. Планировать собственную внеучебную деятельность (в рамках проектной</w:t>
            </w:r>
            <w:r>
              <w:rPr>
                <w:rStyle w:val="fontstyle21"/>
                <w:sz w:val="24"/>
                <w:szCs w:val="24"/>
              </w:rPr>
              <w:t xml:space="preserve"> </w:t>
            </w:r>
            <w:r w:rsidRPr="00D50E02">
              <w:rPr>
                <w:rStyle w:val="fontstyle21"/>
                <w:sz w:val="24"/>
                <w:szCs w:val="24"/>
              </w:rPr>
              <w:t>деятельности) с опорой на</w:t>
            </w:r>
            <w:r>
              <w:rPr>
                <w:rStyle w:val="fontstyle21"/>
                <w:sz w:val="24"/>
                <w:szCs w:val="24"/>
              </w:rPr>
              <w:t xml:space="preserve"> </w:t>
            </w:r>
            <w:r w:rsidRPr="00D50E02">
              <w:rPr>
                <w:rStyle w:val="fontstyle21"/>
                <w:sz w:val="24"/>
                <w:szCs w:val="24"/>
              </w:rPr>
              <w:t>учебники и рабочие</w:t>
            </w:r>
            <w:r>
              <w:rPr>
                <w:rStyle w:val="fontstyle21"/>
                <w:sz w:val="24"/>
                <w:szCs w:val="24"/>
              </w:rPr>
              <w:t xml:space="preserve"> </w:t>
            </w:r>
            <w:r w:rsidRPr="00D50E02">
              <w:rPr>
                <w:rStyle w:val="fontstyle21"/>
                <w:sz w:val="24"/>
                <w:szCs w:val="24"/>
              </w:rPr>
              <w:t>тетради.</w:t>
            </w:r>
            <w:r w:rsidRPr="00D50E02">
              <w:rPr>
                <w:color w:val="000000"/>
                <w:sz w:val="24"/>
                <w:szCs w:val="24"/>
              </w:rPr>
              <w:br/>
            </w:r>
            <w:r w:rsidRPr="00D50E02">
              <w:rPr>
                <w:rStyle w:val="fontstyle21"/>
                <w:sz w:val="24"/>
                <w:szCs w:val="24"/>
              </w:rPr>
              <w:t>8. Регулировать своё</w:t>
            </w:r>
            <w:r>
              <w:rPr>
                <w:rStyle w:val="fontstyle21"/>
                <w:sz w:val="24"/>
                <w:szCs w:val="24"/>
              </w:rPr>
              <w:t xml:space="preserve"> </w:t>
            </w:r>
            <w:r w:rsidRPr="00D50E02">
              <w:rPr>
                <w:rStyle w:val="fontstyle21"/>
                <w:sz w:val="24"/>
                <w:szCs w:val="24"/>
              </w:rPr>
              <w:t>поведение в соответствии с</w:t>
            </w:r>
            <w:r>
              <w:rPr>
                <w:rStyle w:val="fontstyle21"/>
                <w:sz w:val="24"/>
                <w:szCs w:val="24"/>
              </w:rPr>
              <w:t xml:space="preserve"> </w:t>
            </w:r>
            <w:r w:rsidRPr="00D50E02">
              <w:rPr>
                <w:rStyle w:val="fontstyle21"/>
                <w:sz w:val="24"/>
                <w:szCs w:val="24"/>
              </w:rPr>
              <w:t>познанными моральными</w:t>
            </w:r>
            <w:r>
              <w:rPr>
                <w:rStyle w:val="fontstyle21"/>
                <w:sz w:val="24"/>
                <w:szCs w:val="24"/>
              </w:rPr>
              <w:t xml:space="preserve"> </w:t>
            </w:r>
            <w:r w:rsidRPr="00D50E02">
              <w:rPr>
                <w:rStyle w:val="fontstyle21"/>
                <w:sz w:val="24"/>
                <w:szCs w:val="24"/>
              </w:rPr>
              <w:t>нормами и этическими</w:t>
            </w:r>
            <w:r>
              <w:rPr>
                <w:rStyle w:val="fontstyle21"/>
                <w:sz w:val="24"/>
                <w:szCs w:val="24"/>
              </w:rPr>
              <w:t xml:space="preserve"> </w:t>
            </w:r>
            <w:r w:rsidRPr="00D50E02">
              <w:rPr>
                <w:rStyle w:val="fontstyle21"/>
                <w:sz w:val="24"/>
                <w:szCs w:val="24"/>
              </w:rPr>
              <w:t>требованиями.</w:t>
            </w:r>
            <w:r w:rsidRPr="00D50E02">
              <w:rPr>
                <w:color w:val="000000"/>
                <w:sz w:val="24"/>
                <w:szCs w:val="24"/>
              </w:rPr>
              <w:br/>
            </w:r>
            <w:r w:rsidRPr="00D50E02">
              <w:rPr>
                <w:rStyle w:val="fontstyle21"/>
                <w:sz w:val="24"/>
                <w:szCs w:val="24"/>
              </w:rPr>
              <w:t>9. Планировать собственную деятельность,</w:t>
            </w:r>
            <w:r>
              <w:rPr>
                <w:rStyle w:val="fontstyle21"/>
                <w:sz w:val="24"/>
                <w:szCs w:val="24"/>
              </w:rPr>
              <w:t xml:space="preserve"> </w:t>
            </w:r>
            <w:r w:rsidRPr="00D50E02">
              <w:rPr>
                <w:rStyle w:val="fontstyle21"/>
                <w:sz w:val="24"/>
                <w:szCs w:val="24"/>
              </w:rPr>
              <w:t>связанную с бытовыми</w:t>
            </w:r>
            <w:r>
              <w:rPr>
                <w:rStyle w:val="fontstyle21"/>
                <w:sz w:val="24"/>
                <w:szCs w:val="24"/>
              </w:rPr>
              <w:t xml:space="preserve"> </w:t>
            </w:r>
            <w:r w:rsidRPr="00D50E02">
              <w:rPr>
                <w:rStyle w:val="fontstyle21"/>
                <w:sz w:val="24"/>
                <w:szCs w:val="24"/>
              </w:rPr>
              <w:t>жизненными ситуациями:</w:t>
            </w:r>
            <w:r>
              <w:rPr>
                <w:rStyle w:val="fontstyle21"/>
                <w:sz w:val="24"/>
                <w:szCs w:val="24"/>
              </w:rPr>
              <w:t xml:space="preserve"> </w:t>
            </w:r>
            <w:r w:rsidRPr="00D50E02">
              <w:rPr>
                <w:rStyle w:val="fontstyle21"/>
                <w:sz w:val="24"/>
                <w:szCs w:val="24"/>
              </w:rPr>
              <w:lastRenderedPageBreak/>
              <w:t>маршрут движения, время,</w:t>
            </w:r>
            <w:r>
              <w:rPr>
                <w:rStyle w:val="fontstyle21"/>
                <w:sz w:val="24"/>
                <w:szCs w:val="24"/>
              </w:rPr>
              <w:t xml:space="preserve"> </w:t>
            </w:r>
            <w:r w:rsidRPr="00D50E02">
              <w:rPr>
                <w:rStyle w:val="fontstyle21"/>
                <w:sz w:val="24"/>
                <w:szCs w:val="24"/>
              </w:rPr>
              <w:t>расход продуктов, затраты</w:t>
            </w:r>
            <w:r>
              <w:rPr>
                <w:rStyle w:val="fontstyle21"/>
                <w:sz w:val="24"/>
                <w:szCs w:val="24"/>
              </w:rPr>
              <w:t xml:space="preserve"> </w:t>
            </w:r>
            <w:r w:rsidRPr="00D50E02">
              <w:rPr>
                <w:rStyle w:val="fontstyle21"/>
                <w:sz w:val="24"/>
                <w:szCs w:val="24"/>
              </w:rPr>
              <w:t>и др.</w:t>
            </w:r>
          </w:p>
        </w:tc>
        <w:tc>
          <w:tcPr>
            <w:tcW w:w="2330" w:type="dxa"/>
          </w:tcPr>
          <w:p w:rsidR="00BA748C" w:rsidRDefault="00BA748C" w:rsidP="00674B4E">
            <w:pPr>
              <w:spacing w:after="0"/>
              <w:rPr>
                <w:rStyle w:val="fontstyle21"/>
                <w:sz w:val="24"/>
                <w:szCs w:val="24"/>
              </w:rPr>
            </w:pPr>
            <w:r w:rsidRPr="00D50E02">
              <w:rPr>
                <w:rStyle w:val="fontstyle21"/>
                <w:sz w:val="24"/>
                <w:szCs w:val="24"/>
              </w:rPr>
              <w:lastRenderedPageBreak/>
              <w:t>1. Ориентироваться в</w:t>
            </w:r>
            <w:r>
              <w:rPr>
                <w:rStyle w:val="fontstyle21"/>
                <w:sz w:val="24"/>
                <w:szCs w:val="24"/>
              </w:rPr>
              <w:t xml:space="preserve"> </w:t>
            </w:r>
            <w:r w:rsidRPr="00D50E02">
              <w:rPr>
                <w:rStyle w:val="fontstyle21"/>
                <w:sz w:val="24"/>
                <w:szCs w:val="24"/>
              </w:rPr>
              <w:t>учебниках: определять</w:t>
            </w:r>
            <w:r>
              <w:rPr>
                <w:rStyle w:val="fontstyle21"/>
                <w:sz w:val="24"/>
                <w:szCs w:val="24"/>
              </w:rPr>
              <w:t xml:space="preserve"> </w:t>
            </w:r>
            <w:r w:rsidRPr="00D50E02">
              <w:rPr>
                <w:rStyle w:val="fontstyle21"/>
                <w:sz w:val="24"/>
                <w:szCs w:val="24"/>
              </w:rPr>
              <w:t>умения, которые будут</w:t>
            </w:r>
            <w:r>
              <w:rPr>
                <w:rStyle w:val="fontstyle21"/>
                <w:sz w:val="24"/>
                <w:szCs w:val="24"/>
              </w:rPr>
              <w:t xml:space="preserve"> </w:t>
            </w:r>
            <w:r w:rsidRPr="00D50E02">
              <w:rPr>
                <w:rStyle w:val="fontstyle21"/>
                <w:sz w:val="24"/>
                <w:szCs w:val="24"/>
              </w:rPr>
              <w:t>сформированы на основе</w:t>
            </w:r>
            <w:r>
              <w:rPr>
                <w:rStyle w:val="fontstyle21"/>
                <w:sz w:val="24"/>
                <w:szCs w:val="24"/>
              </w:rPr>
              <w:t xml:space="preserve"> </w:t>
            </w:r>
            <w:r w:rsidRPr="00D50E02">
              <w:rPr>
                <w:rStyle w:val="fontstyle21"/>
                <w:sz w:val="24"/>
                <w:szCs w:val="24"/>
              </w:rPr>
              <w:t>изучения данного</w:t>
            </w:r>
            <w:r>
              <w:rPr>
                <w:rStyle w:val="fontstyle21"/>
                <w:sz w:val="24"/>
                <w:szCs w:val="24"/>
              </w:rPr>
              <w:t xml:space="preserve"> </w:t>
            </w:r>
            <w:r w:rsidRPr="00D50E02">
              <w:rPr>
                <w:rStyle w:val="fontstyle21"/>
                <w:sz w:val="24"/>
                <w:szCs w:val="24"/>
              </w:rPr>
              <w:t>раздела; определять круг</w:t>
            </w:r>
            <w:r>
              <w:rPr>
                <w:rStyle w:val="fontstyle21"/>
                <w:sz w:val="24"/>
                <w:szCs w:val="24"/>
              </w:rPr>
              <w:t xml:space="preserve"> </w:t>
            </w:r>
            <w:r w:rsidRPr="00D50E02">
              <w:rPr>
                <w:rStyle w:val="fontstyle21"/>
                <w:sz w:val="24"/>
                <w:szCs w:val="24"/>
              </w:rPr>
              <w:t>своего незнания,</w:t>
            </w:r>
            <w:r>
              <w:rPr>
                <w:rStyle w:val="fontstyle21"/>
                <w:sz w:val="24"/>
                <w:szCs w:val="24"/>
              </w:rPr>
              <w:t xml:space="preserve"> </w:t>
            </w:r>
            <w:r w:rsidRPr="00D50E02">
              <w:rPr>
                <w:rStyle w:val="fontstyle21"/>
                <w:sz w:val="24"/>
                <w:szCs w:val="24"/>
              </w:rPr>
              <w:t>осуществлять выбор</w:t>
            </w:r>
            <w:r>
              <w:rPr>
                <w:rStyle w:val="fontstyle21"/>
                <w:sz w:val="24"/>
                <w:szCs w:val="24"/>
              </w:rPr>
              <w:t xml:space="preserve"> </w:t>
            </w:r>
            <w:r w:rsidRPr="00D50E02">
              <w:rPr>
                <w:rStyle w:val="fontstyle21"/>
                <w:sz w:val="24"/>
                <w:szCs w:val="24"/>
              </w:rPr>
              <w:t>заданий, основываясь на</w:t>
            </w:r>
            <w:r>
              <w:rPr>
                <w:rStyle w:val="fontstyle21"/>
                <w:sz w:val="24"/>
                <w:szCs w:val="24"/>
              </w:rPr>
              <w:t xml:space="preserve"> </w:t>
            </w:r>
            <w:r w:rsidRPr="00D50E02">
              <w:rPr>
                <w:rStyle w:val="fontstyle21"/>
                <w:sz w:val="24"/>
                <w:szCs w:val="24"/>
              </w:rPr>
              <w:t>своё целеполагание.</w:t>
            </w:r>
            <w:r w:rsidRPr="00D50E02">
              <w:rPr>
                <w:color w:val="000000"/>
                <w:sz w:val="24"/>
                <w:szCs w:val="24"/>
              </w:rPr>
              <w:br/>
            </w:r>
            <w:r w:rsidRPr="00D50E02">
              <w:rPr>
                <w:rStyle w:val="fontstyle21"/>
                <w:sz w:val="24"/>
                <w:szCs w:val="24"/>
              </w:rPr>
              <w:t>2. Самостоятельно пред</w:t>
            </w:r>
            <w:r>
              <w:rPr>
                <w:rStyle w:val="fontstyle21"/>
                <w:sz w:val="24"/>
                <w:szCs w:val="24"/>
              </w:rPr>
              <w:t xml:space="preserve"> </w:t>
            </w:r>
            <w:r w:rsidRPr="00D50E02">
              <w:rPr>
                <w:rStyle w:val="fontstyle21"/>
                <w:sz w:val="24"/>
                <w:szCs w:val="24"/>
              </w:rPr>
              <w:t>полагать, какая дополни</w:t>
            </w:r>
            <w:r>
              <w:rPr>
                <w:rStyle w:val="fontstyle21"/>
                <w:sz w:val="24"/>
                <w:szCs w:val="24"/>
              </w:rPr>
              <w:t xml:space="preserve"> </w:t>
            </w:r>
            <w:r w:rsidRPr="00D50E02">
              <w:rPr>
                <w:rStyle w:val="fontstyle21"/>
                <w:sz w:val="24"/>
                <w:szCs w:val="24"/>
              </w:rPr>
              <w:t>тельная информация будет нужна для изучения</w:t>
            </w:r>
            <w:r>
              <w:rPr>
                <w:rStyle w:val="fontstyle21"/>
                <w:sz w:val="24"/>
                <w:szCs w:val="24"/>
              </w:rPr>
              <w:t xml:space="preserve"> </w:t>
            </w:r>
            <w:r w:rsidRPr="00D50E02">
              <w:rPr>
                <w:rStyle w:val="fontstyle21"/>
                <w:sz w:val="24"/>
                <w:szCs w:val="24"/>
              </w:rPr>
              <w:t>незнакомого материала.</w:t>
            </w:r>
          </w:p>
          <w:p w:rsidR="00BA748C" w:rsidRPr="00D50E02" w:rsidRDefault="00BA748C" w:rsidP="00674B4E">
            <w:pPr>
              <w:spacing w:after="0"/>
              <w:rPr>
                <w:sz w:val="24"/>
                <w:szCs w:val="24"/>
              </w:rPr>
            </w:pPr>
            <w:r w:rsidRPr="00D50E02">
              <w:rPr>
                <w:rStyle w:val="fontstyle21"/>
                <w:sz w:val="24"/>
                <w:szCs w:val="24"/>
              </w:rPr>
              <w:t>3. Сопоставлять и отбирать информацию, полученную из различных</w:t>
            </w:r>
            <w:r>
              <w:rPr>
                <w:rStyle w:val="fontstyle21"/>
                <w:sz w:val="24"/>
                <w:szCs w:val="24"/>
              </w:rPr>
              <w:t xml:space="preserve"> </w:t>
            </w:r>
            <w:r w:rsidRPr="00D50E02">
              <w:rPr>
                <w:rStyle w:val="fontstyle21"/>
                <w:sz w:val="24"/>
                <w:szCs w:val="24"/>
              </w:rPr>
              <w:lastRenderedPageBreak/>
              <w:t>источников (словари,</w:t>
            </w:r>
            <w:r>
              <w:rPr>
                <w:rStyle w:val="fontstyle21"/>
                <w:sz w:val="24"/>
                <w:szCs w:val="24"/>
              </w:rPr>
              <w:t xml:space="preserve"> </w:t>
            </w:r>
            <w:r w:rsidRPr="00D50E02">
              <w:rPr>
                <w:rStyle w:val="fontstyle21"/>
                <w:sz w:val="24"/>
                <w:szCs w:val="24"/>
              </w:rPr>
              <w:t>энциклопедии, справочники, электронные диски,</w:t>
            </w:r>
            <w:r>
              <w:rPr>
                <w:rStyle w:val="fontstyle21"/>
                <w:sz w:val="24"/>
                <w:szCs w:val="24"/>
              </w:rPr>
              <w:t xml:space="preserve"> </w:t>
            </w:r>
            <w:r w:rsidRPr="00D50E02">
              <w:rPr>
                <w:rStyle w:val="fontstyle21"/>
                <w:sz w:val="24"/>
                <w:szCs w:val="24"/>
              </w:rPr>
              <w:t>сеть Интернет).</w:t>
            </w:r>
            <w:r w:rsidRPr="00D50E02">
              <w:rPr>
                <w:color w:val="000000"/>
                <w:sz w:val="24"/>
                <w:szCs w:val="24"/>
              </w:rPr>
              <w:br/>
            </w:r>
            <w:r w:rsidRPr="00D50E02">
              <w:rPr>
                <w:rStyle w:val="fontstyle21"/>
                <w:sz w:val="24"/>
                <w:szCs w:val="24"/>
              </w:rPr>
              <w:t>4. Анализировать, сравнивать, группировать</w:t>
            </w:r>
            <w:r>
              <w:rPr>
                <w:rStyle w:val="fontstyle21"/>
                <w:sz w:val="24"/>
                <w:szCs w:val="24"/>
              </w:rPr>
              <w:t xml:space="preserve"> </w:t>
            </w:r>
            <w:r w:rsidRPr="00D50E02">
              <w:rPr>
                <w:rStyle w:val="fontstyle21"/>
                <w:sz w:val="24"/>
                <w:szCs w:val="24"/>
              </w:rPr>
              <w:t>различные объекты,</w:t>
            </w:r>
            <w:r>
              <w:rPr>
                <w:rStyle w:val="fontstyle21"/>
                <w:sz w:val="24"/>
                <w:szCs w:val="24"/>
              </w:rPr>
              <w:t xml:space="preserve"> </w:t>
            </w:r>
            <w:r w:rsidRPr="00D50E02">
              <w:rPr>
                <w:rStyle w:val="fontstyle21"/>
                <w:sz w:val="24"/>
                <w:szCs w:val="24"/>
              </w:rPr>
              <w:t>явления, факты; устанавливать закономерности и</w:t>
            </w:r>
            <w:r>
              <w:rPr>
                <w:rStyle w:val="fontstyle21"/>
                <w:sz w:val="24"/>
                <w:szCs w:val="24"/>
              </w:rPr>
              <w:t xml:space="preserve"> </w:t>
            </w:r>
            <w:r w:rsidRPr="00D50E02">
              <w:rPr>
                <w:rStyle w:val="fontstyle21"/>
                <w:sz w:val="24"/>
                <w:szCs w:val="24"/>
              </w:rPr>
              <w:t>использовать их при</w:t>
            </w:r>
            <w:r>
              <w:rPr>
                <w:rStyle w:val="fontstyle21"/>
                <w:sz w:val="24"/>
                <w:szCs w:val="24"/>
              </w:rPr>
              <w:t xml:space="preserve"> </w:t>
            </w:r>
            <w:r w:rsidRPr="00D50E02">
              <w:rPr>
                <w:rStyle w:val="fontstyle21"/>
                <w:sz w:val="24"/>
                <w:szCs w:val="24"/>
              </w:rPr>
              <w:t>выполнении заданий,</w:t>
            </w:r>
            <w:r>
              <w:rPr>
                <w:rStyle w:val="fontstyle21"/>
                <w:sz w:val="24"/>
                <w:szCs w:val="24"/>
              </w:rPr>
              <w:t xml:space="preserve"> </w:t>
            </w:r>
            <w:r w:rsidRPr="00D50E02">
              <w:rPr>
                <w:rStyle w:val="fontstyle21"/>
                <w:sz w:val="24"/>
                <w:szCs w:val="24"/>
              </w:rPr>
              <w:t>устанавливать причинно</w:t>
            </w:r>
            <w:r>
              <w:rPr>
                <w:rStyle w:val="fontstyle21"/>
                <w:sz w:val="24"/>
                <w:szCs w:val="24"/>
              </w:rPr>
              <w:t>-</w:t>
            </w:r>
            <w:r w:rsidRPr="00D50E02">
              <w:rPr>
                <w:rStyle w:val="fontstyle21"/>
                <w:sz w:val="24"/>
                <w:szCs w:val="24"/>
              </w:rPr>
              <w:t>следственные связи,</w:t>
            </w:r>
            <w:r>
              <w:rPr>
                <w:rStyle w:val="fontstyle21"/>
                <w:sz w:val="24"/>
                <w:szCs w:val="24"/>
              </w:rPr>
              <w:t xml:space="preserve"> </w:t>
            </w:r>
            <w:r w:rsidRPr="00D50E02">
              <w:rPr>
                <w:rStyle w:val="fontstyle21"/>
                <w:sz w:val="24"/>
                <w:szCs w:val="24"/>
              </w:rPr>
              <w:t>строить логические</w:t>
            </w:r>
            <w:r>
              <w:rPr>
                <w:rStyle w:val="fontstyle21"/>
                <w:sz w:val="24"/>
                <w:szCs w:val="24"/>
              </w:rPr>
              <w:t xml:space="preserve"> </w:t>
            </w:r>
            <w:r w:rsidRPr="00D50E02">
              <w:rPr>
                <w:rStyle w:val="fontstyle21"/>
                <w:sz w:val="24"/>
                <w:szCs w:val="24"/>
              </w:rPr>
              <w:t>рассуждения, проводить</w:t>
            </w:r>
            <w:r>
              <w:rPr>
                <w:rStyle w:val="fontstyle21"/>
                <w:sz w:val="24"/>
                <w:szCs w:val="24"/>
              </w:rPr>
              <w:t xml:space="preserve"> </w:t>
            </w:r>
            <w:r w:rsidRPr="00D50E02">
              <w:rPr>
                <w:rStyle w:val="fontstyle21"/>
                <w:sz w:val="24"/>
                <w:szCs w:val="24"/>
              </w:rPr>
              <w:t>аналогии, использовать</w:t>
            </w:r>
            <w:r>
              <w:rPr>
                <w:rStyle w:val="fontstyle21"/>
                <w:sz w:val="24"/>
                <w:szCs w:val="24"/>
              </w:rPr>
              <w:t xml:space="preserve"> </w:t>
            </w:r>
            <w:r w:rsidRPr="00D50E02">
              <w:rPr>
                <w:rStyle w:val="fontstyle21"/>
                <w:sz w:val="24"/>
                <w:szCs w:val="24"/>
              </w:rPr>
              <w:t>обобщенные способы и</w:t>
            </w:r>
            <w:r>
              <w:rPr>
                <w:rStyle w:val="fontstyle21"/>
                <w:sz w:val="24"/>
                <w:szCs w:val="24"/>
              </w:rPr>
              <w:t xml:space="preserve"> </w:t>
            </w:r>
            <w:r w:rsidRPr="00D50E02">
              <w:rPr>
                <w:rStyle w:val="fontstyle21"/>
                <w:sz w:val="24"/>
                <w:szCs w:val="24"/>
              </w:rPr>
              <w:t>осваивать новые приёмы,</w:t>
            </w:r>
            <w:r>
              <w:rPr>
                <w:rStyle w:val="fontstyle21"/>
                <w:sz w:val="24"/>
                <w:szCs w:val="24"/>
              </w:rPr>
              <w:t xml:space="preserve"> </w:t>
            </w:r>
            <w:r w:rsidRPr="00D50E02">
              <w:rPr>
                <w:rStyle w:val="fontstyle21"/>
                <w:sz w:val="24"/>
                <w:szCs w:val="24"/>
              </w:rPr>
              <w:t>способы.</w:t>
            </w:r>
            <w:r w:rsidRPr="00D50E02">
              <w:rPr>
                <w:color w:val="000000"/>
                <w:sz w:val="24"/>
                <w:szCs w:val="24"/>
              </w:rPr>
              <w:br/>
            </w:r>
            <w:r w:rsidRPr="00D50E02">
              <w:rPr>
                <w:rStyle w:val="fontstyle21"/>
                <w:sz w:val="24"/>
                <w:szCs w:val="24"/>
              </w:rPr>
              <w:t>5. Самостоятельно делать</w:t>
            </w:r>
            <w:r>
              <w:rPr>
                <w:rStyle w:val="fontstyle21"/>
                <w:sz w:val="24"/>
                <w:szCs w:val="24"/>
              </w:rPr>
              <w:t xml:space="preserve"> </w:t>
            </w:r>
            <w:r w:rsidRPr="00D50E02">
              <w:rPr>
                <w:rStyle w:val="fontstyle21"/>
                <w:sz w:val="24"/>
                <w:szCs w:val="24"/>
              </w:rPr>
              <w:t>выводы, перерабатывать</w:t>
            </w:r>
            <w:r>
              <w:rPr>
                <w:rStyle w:val="fontstyle21"/>
                <w:sz w:val="24"/>
                <w:szCs w:val="24"/>
              </w:rPr>
              <w:t xml:space="preserve"> </w:t>
            </w:r>
            <w:r w:rsidRPr="00D50E02">
              <w:rPr>
                <w:rStyle w:val="fontstyle21"/>
                <w:sz w:val="24"/>
                <w:szCs w:val="24"/>
              </w:rPr>
              <w:t>информацию, преобразовывать её, представлять</w:t>
            </w:r>
            <w:r>
              <w:rPr>
                <w:rStyle w:val="fontstyle21"/>
                <w:sz w:val="24"/>
                <w:szCs w:val="24"/>
              </w:rPr>
              <w:t xml:space="preserve"> </w:t>
            </w:r>
            <w:r w:rsidRPr="00D50E02">
              <w:rPr>
                <w:rStyle w:val="fontstyle21"/>
                <w:sz w:val="24"/>
                <w:szCs w:val="24"/>
              </w:rPr>
              <w:t>информацию на основе</w:t>
            </w:r>
            <w:r>
              <w:rPr>
                <w:rStyle w:val="fontstyle21"/>
                <w:sz w:val="24"/>
                <w:szCs w:val="24"/>
              </w:rPr>
              <w:t xml:space="preserve"> </w:t>
            </w:r>
            <w:r w:rsidRPr="00D50E02">
              <w:rPr>
                <w:rStyle w:val="fontstyle21"/>
                <w:sz w:val="24"/>
                <w:szCs w:val="24"/>
              </w:rPr>
              <w:t>схем, моделей, таблиц,</w:t>
            </w:r>
            <w:r>
              <w:rPr>
                <w:rStyle w:val="fontstyle21"/>
                <w:sz w:val="24"/>
                <w:szCs w:val="24"/>
              </w:rPr>
              <w:t xml:space="preserve"> </w:t>
            </w:r>
            <w:r w:rsidRPr="00D50E02">
              <w:rPr>
                <w:rStyle w:val="fontstyle21"/>
                <w:sz w:val="24"/>
                <w:szCs w:val="24"/>
              </w:rPr>
              <w:t>гистограмм, сообщений.</w:t>
            </w:r>
            <w:r w:rsidRPr="00D50E02">
              <w:rPr>
                <w:color w:val="000000"/>
                <w:sz w:val="24"/>
                <w:szCs w:val="24"/>
              </w:rPr>
              <w:br/>
            </w:r>
            <w:r w:rsidRPr="00D50E02">
              <w:rPr>
                <w:rStyle w:val="fontstyle21"/>
                <w:sz w:val="24"/>
                <w:szCs w:val="24"/>
              </w:rPr>
              <w:t>6. Составлять сложный</w:t>
            </w:r>
            <w:r>
              <w:rPr>
                <w:rStyle w:val="fontstyle21"/>
                <w:sz w:val="24"/>
                <w:szCs w:val="24"/>
              </w:rPr>
              <w:t xml:space="preserve"> </w:t>
            </w:r>
            <w:r w:rsidRPr="00D50E02">
              <w:rPr>
                <w:rStyle w:val="fontstyle21"/>
                <w:sz w:val="24"/>
                <w:szCs w:val="24"/>
              </w:rPr>
              <w:t>план текста.</w:t>
            </w:r>
            <w:r w:rsidRPr="00D50E02">
              <w:rPr>
                <w:color w:val="000000"/>
                <w:sz w:val="24"/>
                <w:szCs w:val="24"/>
              </w:rPr>
              <w:br/>
            </w:r>
            <w:r w:rsidRPr="00D50E02">
              <w:rPr>
                <w:rStyle w:val="fontstyle21"/>
                <w:sz w:val="24"/>
                <w:szCs w:val="24"/>
              </w:rPr>
              <w:t>7. Уметь передавать</w:t>
            </w:r>
            <w:r>
              <w:rPr>
                <w:rStyle w:val="fontstyle21"/>
                <w:sz w:val="24"/>
                <w:szCs w:val="24"/>
              </w:rPr>
              <w:t xml:space="preserve"> </w:t>
            </w:r>
            <w:r w:rsidRPr="00D50E02">
              <w:rPr>
                <w:rStyle w:val="fontstyle21"/>
                <w:sz w:val="24"/>
                <w:szCs w:val="24"/>
              </w:rPr>
              <w:t>содержание в сжатом,</w:t>
            </w:r>
            <w:r>
              <w:rPr>
                <w:rStyle w:val="fontstyle21"/>
                <w:sz w:val="24"/>
                <w:szCs w:val="24"/>
              </w:rPr>
              <w:t xml:space="preserve"> </w:t>
            </w:r>
            <w:r w:rsidRPr="00D50E02">
              <w:rPr>
                <w:rStyle w:val="fontstyle21"/>
                <w:sz w:val="24"/>
                <w:szCs w:val="24"/>
              </w:rPr>
              <w:t>выборочном, развёрнутом виде, в виде презентаций.</w:t>
            </w:r>
          </w:p>
        </w:tc>
        <w:tc>
          <w:tcPr>
            <w:tcW w:w="2331" w:type="dxa"/>
          </w:tcPr>
          <w:p w:rsidR="00BA748C" w:rsidRDefault="00BA748C" w:rsidP="00674B4E">
            <w:pPr>
              <w:spacing w:after="0"/>
              <w:rPr>
                <w:rStyle w:val="fontstyle21"/>
                <w:sz w:val="24"/>
                <w:szCs w:val="24"/>
              </w:rPr>
            </w:pPr>
            <w:r w:rsidRPr="00D50E02">
              <w:rPr>
                <w:rStyle w:val="fontstyle21"/>
                <w:sz w:val="24"/>
                <w:szCs w:val="24"/>
              </w:rPr>
              <w:lastRenderedPageBreak/>
              <w:t>1. Владеть диалоговой</w:t>
            </w:r>
            <w:r>
              <w:rPr>
                <w:rStyle w:val="fontstyle21"/>
                <w:sz w:val="24"/>
                <w:szCs w:val="24"/>
              </w:rPr>
              <w:t xml:space="preserve"> </w:t>
            </w:r>
            <w:r w:rsidRPr="00D50E02">
              <w:rPr>
                <w:rStyle w:val="fontstyle21"/>
                <w:sz w:val="24"/>
                <w:szCs w:val="24"/>
              </w:rPr>
              <w:t>формой речи.</w:t>
            </w:r>
            <w:r w:rsidRPr="00D50E02">
              <w:rPr>
                <w:color w:val="000000"/>
                <w:sz w:val="24"/>
                <w:szCs w:val="24"/>
              </w:rPr>
              <w:br/>
            </w:r>
            <w:r w:rsidRPr="00D50E02">
              <w:rPr>
                <w:rStyle w:val="fontstyle21"/>
                <w:sz w:val="24"/>
                <w:szCs w:val="24"/>
              </w:rPr>
              <w:t>2.Читать вслух и про</w:t>
            </w:r>
            <w:r>
              <w:rPr>
                <w:rStyle w:val="fontstyle21"/>
                <w:sz w:val="24"/>
                <w:szCs w:val="24"/>
              </w:rPr>
              <w:t xml:space="preserve"> </w:t>
            </w:r>
            <w:r w:rsidRPr="00D50E02">
              <w:rPr>
                <w:rStyle w:val="fontstyle21"/>
                <w:sz w:val="24"/>
                <w:szCs w:val="24"/>
              </w:rPr>
              <w:t>себя тексты учебников,</w:t>
            </w:r>
            <w:r>
              <w:rPr>
                <w:rStyle w:val="fontstyle21"/>
                <w:sz w:val="24"/>
                <w:szCs w:val="24"/>
              </w:rPr>
              <w:t xml:space="preserve"> </w:t>
            </w:r>
            <w:r w:rsidRPr="00D50E02">
              <w:rPr>
                <w:rStyle w:val="fontstyle21"/>
                <w:sz w:val="24"/>
                <w:szCs w:val="24"/>
              </w:rPr>
              <w:t>других художественных и научно-популярных книг, понимать</w:t>
            </w:r>
            <w:r>
              <w:rPr>
                <w:rStyle w:val="fontstyle21"/>
                <w:sz w:val="24"/>
                <w:szCs w:val="24"/>
              </w:rPr>
              <w:t xml:space="preserve"> </w:t>
            </w:r>
            <w:r w:rsidRPr="00D50E02">
              <w:rPr>
                <w:rStyle w:val="fontstyle21"/>
                <w:sz w:val="24"/>
                <w:szCs w:val="24"/>
              </w:rPr>
              <w:t>прочитанное.</w:t>
            </w:r>
            <w:r w:rsidRPr="00D50E02">
              <w:rPr>
                <w:color w:val="000000"/>
                <w:sz w:val="24"/>
                <w:szCs w:val="24"/>
              </w:rPr>
              <w:br/>
            </w:r>
            <w:r w:rsidRPr="00D50E02">
              <w:rPr>
                <w:rStyle w:val="fontstyle21"/>
                <w:sz w:val="24"/>
                <w:szCs w:val="24"/>
              </w:rPr>
              <w:t>3. Оформлять свои</w:t>
            </w:r>
            <w:r>
              <w:rPr>
                <w:rStyle w:val="fontstyle21"/>
                <w:sz w:val="24"/>
                <w:szCs w:val="24"/>
              </w:rPr>
              <w:t xml:space="preserve"> </w:t>
            </w:r>
            <w:r w:rsidRPr="00D50E02">
              <w:rPr>
                <w:rStyle w:val="fontstyle21"/>
                <w:sz w:val="24"/>
                <w:szCs w:val="24"/>
              </w:rPr>
              <w:t>мысли в устной и письменной речи с учетом</w:t>
            </w:r>
            <w:r>
              <w:rPr>
                <w:rStyle w:val="fontstyle21"/>
                <w:sz w:val="24"/>
                <w:szCs w:val="24"/>
              </w:rPr>
              <w:t xml:space="preserve"> </w:t>
            </w:r>
            <w:r w:rsidRPr="00D50E02">
              <w:rPr>
                <w:rStyle w:val="fontstyle21"/>
                <w:sz w:val="24"/>
                <w:szCs w:val="24"/>
              </w:rPr>
              <w:t>своих учебных и</w:t>
            </w:r>
            <w:r>
              <w:rPr>
                <w:rStyle w:val="fontstyle21"/>
                <w:sz w:val="24"/>
                <w:szCs w:val="24"/>
              </w:rPr>
              <w:t xml:space="preserve"> </w:t>
            </w:r>
            <w:r w:rsidRPr="00D50E02">
              <w:rPr>
                <w:rStyle w:val="fontstyle21"/>
                <w:sz w:val="24"/>
                <w:szCs w:val="24"/>
              </w:rPr>
              <w:t>жизненных речевых</w:t>
            </w:r>
            <w:r>
              <w:rPr>
                <w:rStyle w:val="fontstyle21"/>
                <w:sz w:val="24"/>
                <w:szCs w:val="24"/>
              </w:rPr>
              <w:t xml:space="preserve"> </w:t>
            </w:r>
            <w:r w:rsidRPr="00D50E02">
              <w:rPr>
                <w:rStyle w:val="fontstyle21"/>
                <w:sz w:val="24"/>
                <w:szCs w:val="24"/>
              </w:rPr>
              <w:t>ситуаций.</w:t>
            </w:r>
            <w:r w:rsidRPr="00D50E02">
              <w:rPr>
                <w:color w:val="000000"/>
                <w:sz w:val="24"/>
                <w:szCs w:val="24"/>
              </w:rPr>
              <w:br/>
            </w:r>
            <w:r w:rsidRPr="00D50E02">
              <w:rPr>
                <w:rStyle w:val="fontstyle21"/>
                <w:sz w:val="24"/>
                <w:szCs w:val="24"/>
              </w:rPr>
              <w:t>4. Формулировать собственное мнение и позицию; задавать вопросы, уточняя непонятое</w:t>
            </w:r>
            <w:r>
              <w:rPr>
                <w:rStyle w:val="fontstyle21"/>
                <w:sz w:val="24"/>
                <w:szCs w:val="24"/>
              </w:rPr>
              <w:t xml:space="preserve"> </w:t>
            </w:r>
            <w:r w:rsidRPr="00D50E02">
              <w:rPr>
                <w:rStyle w:val="fontstyle21"/>
                <w:sz w:val="24"/>
                <w:szCs w:val="24"/>
              </w:rPr>
              <w:t>в высказывании собеседника</w:t>
            </w:r>
            <w:r w:rsidRPr="00D50E02">
              <w:rPr>
                <w:rStyle w:val="fontstyle01"/>
                <w:sz w:val="24"/>
                <w:szCs w:val="24"/>
              </w:rPr>
              <w:t xml:space="preserve">; </w:t>
            </w:r>
            <w:r w:rsidRPr="00D50E02">
              <w:rPr>
                <w:rStyle w:val="fontstyle21"/>
                <w:sz w:val="24"/>
                <w:szCs w:val="24"/>
              </w:rPr>
              <w:t>отстаивать</w:t>
            </w:r>
            <w:r>
              <w:rPr>
                <w:rStyle w:val="fontstyle21"/>
                <w:sz w:val="24"/>
                <w:szCs w:val="24"/>
              </w:rPr>
              <w:t xml:space="preserve"> </w:t>
            </w:r>
            <w:r w:rsidRPr="00D50E02">
              <w:rPr>
                <w:rStyle w:val="fontstyle21"/>
                <w:sz w:val="24"/>
                <w:szCs w:val="24"/>
              </w:rPr>
              <w:t xml:space="preserve">свою </w:t>
            </w:r>
            <w:r w:rsidRPr="00D50E02">
              <w:rPr>
                <w:rStyle w:val="fontstyle21"/>
                <w:sz w:val="24"/>
                <w:szCs w:val="24"/>
              </w:rPr>
              <w:lastRenderedPageBreak/>
              <w:t>точку зрения,</w:t>
            </w:r>
            <w:r>
              <w:rPr>
                <w:rStyle w:val="fontstyle21"/>
                <w:sz w:val="24"/>
                <w:szCs w:val="24"/>
              </w:rPr>
              <w:t xml:space="preserve"> </w:t>
            </w:r>
            <w:r w:rsidRPr="00D50E02">
              <w:rPr>
                <w:rStyle w:val="fontstyle21"/>
                <w:sz w:val="24"/>
                <w:szCs w:val="24"/>
              </w:rPr>
              <w:t>соблюдая правила речевого этикета; аргументировать свою точку зрения с помощью</w:t>
            </w:r>
            <w:r>
              <w:rPr>
                <w:rStyle w:val="fontstyle21"/>
                <w:sz w:val="24"/>
                <w:szCs w:val="24"/>
              </w:rPr>
              <w:t xml:space="preserve"> </w:t>
            </w:r>
            <w:r w:rsidRPr="00D50E02">
              <w:rPr>
                <w:rStyle w:val="fontstyle21"/>
                <w:sz w:val="24"/>
                <w:szCs w:val="24"/>
              </w:rPr>
              <w:t>фактов и дополнительных сведений.</w:t>
            </w:r>
            <w:r w:rsidRPr="00D50E02">
              <w:rPr>
                <w:color w:val="000000"/>
                <w:sz w:val="24"/>
                <w:szCs w:val="24"/>
              </w:rPr>
              <w:br/>
            </w:r>
            <w:r w:rsidRPr="00D50E02">
              <w:rPr>
                <w:rStyle w:val="fontstyle21"/>
                <w:sz w:val="24"/>
                <w:szCs w:val="24"/>
              </w:rPr>
              <w:t>5. Критично относиться</w:t>
            </w:r>
            <w:r>
              <w:rPr>
                <w:rStyle w:val="fontstyle21"/>
                <w:sz w:val="24"/>
                <w:szCs w:val="24"/>
              </w:rPr>
              <w:t xml:space="preserve"> </w:t>
            </w:r>
            <w:r w:rsidRPr="00D50E02">
              <w:rPr>
                <w:rStyle w:val="fontstyle21"/>
                <w:sz w:val="24"/>
                <w:szCs w:val="24"/>
              </w:rPr>
              <w:t>к своему мнению.</w:t>
            </w:r>
            <w:r>
              <w:rPr>
                <w:rStyle w:val="fontstyle21"/>
                <w:sz w:val="24"/>
                <w:szCs w:val="24"/>
              </w:rPr>
              <w:t xml:space="preserve"> </w:t>
            </w:r>
          </w:p>
          <w:p w:rsidR="00BA748C" w:rsidRPr="00D50E02" w:rsidRDefault="00BA748C" w:rsidP="00674B4E">
            <w:pPr>
              <w:spacing w:after="0"/>
              <w:rPr>
                <w:sz w:val="24"/>
                <w:szCs w:val="24"/>
              </w:rPr>
            </w:pPr>
            <w:r w:rsidRPr="00D50E02">
              <w:rPr>
                <w:rStyle w:val="fontstyle21"/>
                <w:sz w:val="24"/>
                <w:szCs w:val="24"/>
              </w:rPr>
              <w:t>Уметь взглянуть на</w:t>
            </w:r>
            <w:r>
              <w:rPr>
                <w:rStyle w:val="fontstyle21"/>
                <w:sz w:val="24"/>
                <w:szCs w:val="24"/>
              </w:rPr>
              <w:t xml:space="preserve"> </w:t>
            </w:r>
            <w:r w:rsidRPr="00D50E02">
              <w:rPr>
                <w:rStyle w:val="fontstyle21"/>
                <w:sz w:val="24"/>
                <w:szCs w:val="24"/>
              </w:rPr>
              <w:t>ситуацию с иной позиции. Учитывать разные</w:t>
            </w:r>
            <w:r>
              <w:rPr>
                <w:rStyle w:val="fontstyle21"/>
                <w:sz w:val="24"/>
                <w:szCs w:val="24"/>
              </w:rPr>
              <w:t xml:space="preserve"> </w:t>
            </w:r>
            <w:r w:rsidRPr="00D50E02">
              <w:rPr>
                <w:rStyle w:val="fontstyle21"/>
                <w:sz w:val="24"/>
                <w:szCs w:val="24"/>
              </w:rPr>
              <w:t>мнения и стремиться к</w:t>
            </w:r>
            <w:r>
              <w:rPr>
                <w:rStyle w:val="fontstyle21"/>
                <w:sz w:val="24"/>
                <w:szCs w:val="24"/>
              </w:rPr>
              <w:t xml:space="preserve"> </w:t>
            </w:r>
            <w:r w:rsidRPr="00D50E02">
              <w:rPr>
                <w:rStyle w:val="fontstyle21"/>
                <w:sz w:val="24"/>
                <w:szCs w:val="24"/>
              </w:rPr>
              <w:t>координации различных позиций при работе в паре. Договариваться и приходить к</w:t>
            </w:r>
            <w:r>
              <w:rPr>
                <w:rStyle w:val="fontstyle21"/>
                <w:sz w:val="24"/>
                <w:szCs w:val="24"/>
              </w:rPr>
              <w:t xml:space="preserve"> </w:t>
            </w:r>
            <w:r w:rsidRPr="00D50E02">
              <w:rPr>
                <w:rStyle w:val="fontstyle21"/>
                <w:sz w:val="24"/>
                <w:szCs w:val="24"/>
              </w:rPr>
              <w:t>общему решению.</w:t>
            </w:r>
            <w:r w:rsidRPr="00D50E02">
              <w:rPr>
                <w:color w:val="000000"/>
                <w:sz w:val="24"/>
                <w:szCs w:val="24"/>
              </w:rPr>
              <w:br/>
            </w:r>
            <w:r w:rsidRPr="00D50E02">
              <w:rPr>
                <w:rStyle w:val="fontstyle21"/>
                <w:sz w:val="24"/>
                <w:szCs w:val="24"/>
              </w:rPr>
              <w:t>6. Участвовать в работе</w:t>
            </w:r>
            <w:r>
              <w:rPr>
                <w:rStyle w:val="fontstyle21"/>
                <w:sz w:val="24"/>
                <w:szCs w:val="24"/>
              </w:rPr>
              <w:t xml:space="preserve"> </w:t>
            </w:r>
            <w:r w:rsidRPr="00D50E02">
              <w:rPr>
                <w:rStyle w:val="fontstyle21"/>
                <w:sz w:val="24"/>
                <w:szCs w:val="24"/>
              </w:rPr>
              <w:t>группы: распределять</w:t>
            </w:r>
            <w:r>
              <w:rPr>
                <w:rStyle w:val="fontstyle21"/>
                <w:sz w:val="24"/>
                <w:szCs w:val="24"/>
              </w:rPr>
              <w:t xml:space="preserve"> </w:t>
            </w:r>
            <w:r w:rsidRPr="00D50E02">
              <w:rPr>
                <w:rStyle w:val="fontstyle21"/>
                <w:sz w:val="24"/>
                <w:szCs w:val="24"/>
              </w:rPr>
              <w:t>обязанности, планировать свою часть работы; задавать вопросы,</w:t>
            </w:r>
            <w:r>
              <w:rPr>
                <w:rStyle w:val="fontstyle21"/>
                <w:sz w:val="24"/>
                <w:szCs w:val="24"/>
              </w:rPr>
              <w:t xml:space="preserve"> </w:t>
            </w:r>
            <w:r w:rsidRPr="00D50E02">
              <w:rPr>
                <w:rStyle w:val="fontstyle21"/>
                <w:sz w:val="24"/>
                <w:szCs w:val="24"/>
              </w:rPr>
              <w:t>уточняя план действий;</w:t>
            </w:r>
            <w:r>
              <w:rPr>
                <w:rStyle w:val="fontstyle21"/>
                <w:sz w:val="24"/>
                <w:szCs w:val="24"/>
              </w:rPr>
              <w:t xml:space="preserve"> </w:t>
            </w:r>
            <w:r w:rsidRPr="00D50E02">
              <w:rPr>
                <w:rStyle w:val="fontstyle21"/>
                <w:sz w:val="24"/>
                <w:szCs w:val="24"/>
              </w:rPr>
              <w:t>выполнять свою часть</w:t>
            </w:r>
            <w:r>
              <w:rPr>
                <w:rStyle w:val="fontstyle21"/>
                <w:sz w:val="24"/>
                <w:szCs w:val="24"/>
              </w:rPr>
              <w:t xml:space="preserve"> </w:t>
            </w:r>
            <w:r w:rsidRPr="00D50E02">
              <w:rPr>
                <w:rStyle w:val="fontstyle21"/>
                <w:sz w:val="24"/>
                <w:szCs w:val="24"/>
              </w:rPr>
              <w:t>обязанностей, учитывая общий план действий и конечную цель;</w:t>
            </w:r>
            <w:r>
              <w:rPr>
                <w:rStyle w:val="fontstyle21"/>
                <w:sz w:val="24"/>
                <w:szCs w:val="24"/>
              </w:rPr>
              <w:t xml:space="preserve"> </w:t>
            </w:r>
            <w:r w:rsidRPr="00D50E02">
              <w:rPr>
                <w:rStyle w:val="fontstyle21"/>
                <w:sz w:val="24"/>
                <w:szCs w:val="24"/>
              </w:rPr>
              <w:t>осуществлять само-,</w:t>
            </w:r>
            <w:r>
              <w:rPr>
                <w:rStyle w:val="fontstyle21"/>
                <w:sz w:val="24"/>
                <w:szCs w:val="24"/>
              </w:rPr>
              <w:t xml:space="preserve"> </w:t>
            </w:r>
            <w:r w:rsidRPr="00D50E02">
              <w:rPr>
                <w:rStyle w:val="fontstyle21"/>
                <w:sz w:val="24"/>
                <w:szCs w:val="24"/>
              </w:rPr>
              <w:t>взаимоконтроль и</w:t>
            </w:r>
            <w:r>
              <w:rPr>
                <w:rStyle w:val="fontstyle21"/>
                <w:sz w:val="24"/>
                <w:szCs w:val="24"/>
              </w:rPr>
              <w:t xml:space="preserve"> </w:t>
            </w:r>
            <w:r w:rsidRPr="00D50E02">
              <w:rPr>
                <w:rStyle w:val="fontstyle21"/>
                <w:sz w:val="24"/>
                <w:szCs w:val="24"/>
              </w:rPr>
              <w:t>взаимопомощь.</w:t>
            </w:r>
            <w:r w:rsidRPr="00D50E02">
              <w:rPr>
                <w:color w:val="000000"/>
                <w:sz w:val="24"/>
                <w:szCs w:val="24"/>
              </w:rPr>
              <w:br/>
            </w:r>
            <w:r w:rsidRPr="00D50E02">
              <w:rPr>
                <w:rStyle w:val="fontstyle21"/>
                <w:sz w:val="24"/>
                <w:szCs w:val="24"/>
              </w:rPr>
              <w:t>7. Адекватно использовать речевые средства для решения</w:t>
            </w:r>
            <w:r>
              <w:rPr>
                <w:rStyle w:val="fontstyle21"/>
                <w:sz w:val="24"/>
                <w:szCs w:val="24"/>
              </w:rPr>
              <w:t xml:space="preserve"> </w:t>
            </w:r>
            <w:r w:rsidRPr="00D50E02">
              <w:rPr>
                <w:rStyle w:val="fontstyle21"/>
                <w:sz w:val="24"/>
                <w:szCs w:val="24"/>
              </w:rPr>
              <w:t>коммуникативных</w:t>
            </w:r>
            <w:r>
              <w:rPr>
                <w:rStyle w:val="fontstyle21"/>
                <w:sz w:val="24"/>
                <w:szCs w:val="24"/>
              </w:rPr>
              <w:t xml:space="preserve"> </w:t>
            </w:r>
            <w:r w:rsidRPr="00D50E02">
              <w:rPr>
                <w:rStyle w:val="fontstyle21"/>
                <w:sz w:val="24"/>
                <w:szCs w:val="24"/>
              </w:rPr>
              <w:t>задач.</w:t>
            </w:r>
          </w:p>
        </w:tc>
      </w:tr>
    </w:tbl>
    <w:p w:rsidR="00BA748C"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b/>
          <w:bCs/>
          <w:sz w:val="24"/>
          <w:szCs w:val="24"/>
        </w:rPr>
      </w:pPr>
      <w:r w:rsidRPr="00477E1F">
        <w:rPr>
          <w:rFonts w:ascii="Times New Roman" w:hAnsi="Times New Roman" w:cs="Times New Roman"/>
          <w:b/>
          <w:bCs/>
          <w:sz w:val="24"/>
          <w:szCs w:val="24"/>
        </w:rPr>
        <w:t>Описание преемственности программы формирования универсальных учебных действий по ступеням общего образования.</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Организация преемственности при переходе от дошкольного образования к</w:t>
      </w:r>
      <w:r>
        <w:rPr>
          <w:rFonts w:ascii="Times New Roman" w:hAnsi="Times New Roman" w:cs="Times New Roman"/>
          <w:sz w:val="24"/>
          <w:szCs w:val="24"/>
        </w:rPr>
        <w:t xml:space="preserve"> </w:t>
      </w:r>
      <w:r w:rsidRPr="00477E1F">
        <w:rPr>
          <w:rFonts w:ascii="Times New Roman" w:hAnsi="Times New Roman" w:cs="Times New Roman"/>
          <w:sz w:val="24"/>
          <w:szCs w:val="24"/>
        </w:rPr>
        <w:t>начальному образованию, от начального образования к основному образованию в МБОУ</w:t>
      </w:r>
      <w:r>
        <w:rPr>
          <w:rFonts w:ascii="Times New Roman" w:hAnsi="Times New Roman" w:cs="Times New Roman"/>
          <w:sz w:val="24"/>
          <w:szCs w:val="24"/>
        </w:rPr>
        <w:t xml:space="preserve"> Комбайновской оош им. воина-афганца А.Демяника</w:t>
      </w:r>
      <w:r w:rsidRPr="00477E1F">
        <w:rPr>
          <w:rFonts w:ascii="Times New Roman" w:hAnsi="Times New Roman" w:cs="Times New Roman"/>
          <w:sz w:val="24"/>
          <w:szCs w:val="24"/>
        </w:rPr>
        <w:t xml:space="preserve"> осуществляется следующим образом.</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1. Проводится диагностика готовности учащихся к обучению в начальной школе.</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2. Организуется адаптационный период обучения, в который проводится работа по</w:t>
      </w:r>
      <w:r>
        <w:rPr>
          <w:rFonts w:ascii="Times New Roman" w:hAnsi="Times New Roman" w:cs="Times New Roman"/>
          <w:sz w:val="24"/>
          <w:szCs w:val="24"/>
        </w:rPr>
        <w:t xml:space="preserve"> </w:t>
      </w:r>
      <w:r w:rsidRPr="00477E1F">
        <w:rPr>
          <w:rFonts w:ascii="Times New Roman" w:hAnsi="Times New Roman" w:cs="Times New Roman"/>
          <w:sz w:val="24"/>
          <w:szCs w:val="24"/>
        </w:rPr>
        <w:t>коррекции и развитию универсальных учебных умений первоклассников.</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3. В дальнейшем проходит ежегодно стартовая диагностика, имеющая целью</w:t>
      </w:r>
      <w:r>
        <w:rPr>
          <w:rFonts w:ascii="Times New Roman" w:hAnsi="Times New Roman" w:cs="Times New Roman"/>
          <w:sz w:val="24"/>
          <w:szCs w:val="24"/>
        </w:rPr>
        <w:t xml:space="preserve"> </w:t>
      </w:r>
      <w:r w:rsidRPr="00477E1F">
        <w:rPr>
          <w:rFonts w:ascii="Times New Roman" w:hAnsi="Times New Roman" w:cs="Times New Roman"/>
          <w:sz w:val="24"/>
          <w:szCs w:val="24"/>
        </w:rPr>
        <w:t>определить основные проблемы, характерные для большинства обучающихся, и в</w:t>
      </w:r>
      <w:r>
        <w:rPr>
          <w:rFonts w:ascii="Times New Roman" w:hAnsi="Times New Roman" w:cs="Times New Roman"/>
          <w:sz w:val="24"/>
          <w:szCs w:val="24"/>
        </w:rPr>
        <w:t xml:space="preserve"> </w:t>
      </w:r>
      <w:r w:rsidRPr="00477E1F">
        <w:rPr>
          <w:rFonts w:ascii="Times New Roman" w:hAnsi="Times New Roman" w:cs="Times New Roman"/>
          <w:sz w:val="24"/>
          <w:szCs w:val="24"/>
        </w:rPr>
        <w:t>соответствии с ними выстраивается система работы по преемственности (контрольные и</w:t>
      </w:r>
      <w:r>
        <w:rPr>
          <w:rFonts w:ascii="Times New Roman" w:hAnsi="Times New Roman" w:cs="Times New Roman"/>
          <w:sz w:val="24"/>
          <w:szCs w:val="24"/>
        </w:rPr>
        <w:t xml:space="preserve"> </w:t>
      </w:r>
      <w:r w:rsidRPr="00477E1F">
        <w:rPr>
          <w:rFonts w:ascii="Times New Roman" w:hAnsi="Times New Roman" w:cs="Times New Roman"/>
          <w:sz w:val="24"/>
          <w:szCs w:val="24"/>
        </w:rPr>
        <w:t>проверочные работы, тесты).</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4. Формы преемственности: проведение открытых уроков совместно с воспитателями</w:t>
      </w:r>
      <w:r>
        <w:rPr>
          <w:rFonts w:ascii="Times New Roman" w:hAnsi="Times New Roman" w:cs="Times New Roman"/>
          <w:sz w:val="24"/>
          <w:szCs w:val="24"/>
        </w:rPr>
        <w:t xml:space="preserve"> </w:t>
      </w:r>
      <w:r w:rsidRPr="00477E1F">
        <w:rPr>
          <w:rFonts w:ascii="Times New Roman" w:hAnsi="Times New Roman" w:cs="Times New Roman"/>
          <w:sz w:val="24"/>
          <w:szCs w:val="24"/>
        </w:rPr>
        <w:t>детского сада, старшей школы; совместные семинары по обсуждению вопросов</w:t>
      </w:r>
      <w:r>
        <w:rPr>
          <w:rFonts w:ascii="Times New Roman" w:hAnsi="Times New Roman" w:cs="Times New Roman"/>
          <w:sz w:val="24"/>
          <w:szCs w:val="24"/>
        </w:rPr>
        <w:t xml:space="preserve"> </w:t>
      </w:r>
      <w:r w:rsidRPr="00477E1F">
        <w:rPr>
          <w:rFonts w:ascii="Times New Roman" w:hAnsi="Times New Roman" w:cs="Times New Roman"/>
          <w:sz w:val="24"/>
          <w:szCs w:val="24"/>
        </w:rPr>
        <w:t>преемственности.</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Основанием преемственности разных ступеней образовательной системы является</w:t>
      </w:r>
      <w:r>
        <w:rPr>
          <w:rFonts w:ascii="Times New Roman" w:hAnsi="Times New Roman" w:cs="Times New Roman"/>
          <w:sz w:val="24"/>
          <w:szCs w:val="24"/>
        </w:rPr>
        <w:t xml:space="preserve"> </w:t>
      </w:r>
      <w:r w:rsidRPr="00477E1F">
        <w:rPr>
          <w:rFonts w:ascii="Times New Roman" w:hAnsi="Times New Roman" w:cs="Times New Roman"/>
          <w:sz w:val="24"/>
          <w:szCs w:val="24"/>
        </w:rPr>
        <w:t>ориентация педагогов на формирование умения учиться, понимание значения развития</w:t>
      </w:r>
      <w:r>
        <w:rPr>
          <w:rFonts w:ascii="Times New Roman" w:hAnsi="Times New Roman" w:cs="Times New Roman"/>
          <w:sz w:val="24"/>
          <w:szCs w:val="24"/>
        </w:rPr>
        <w:t xml:space="preserve"> </w:t>
      </w:r>
      <w:r w:rsidRPr="00477E1F">
        <w:rPr>
          <w:rFonts w:ascii="Times New Roman" w:hAnsi="Times New Roman" w:cs="Times New Roman"/>
          <w:sz w:val="24"/>
          <w:szCs w:val="24"/>
        </w:rPr>
        <w:t>универсальных учебных действий для дальнейшего обучения учащихся.</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В целях обеспечения преемственности и создания условий для развития</w:t>
      </w:r>
      <w:r>
        <w:rPr>
          <w:rFonts w:ascii="Times New Roman" w:hAnsi="Times New Roman" w:cs="Times New Roman"/>
          <w:sz w:val="24"/>
          <w:szCs w:val="24"/>
        </w:rPr>
        <w:t xml:space="preserve"> </w:t>
      </w:r>
      <w:r w:rsidRPr="00477E1F">
        <w:rPr>
          <w:rFonts w:ascii="Times New Roman" w:hAnsi="Times New Roman" w:cs="Times New Roman"/>
          <w:sz w:val="24"/>
          <w:szCs w:val="24"/>
        </w:rPr>
        <w:t>универсальных учебных действий в образовательном процессе педагог должен:</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 понимать и признавать важность формирования универсальных учебных действий</w:t>
      </w:r>
      <w:r>
        <w:rPr>
          <w:rFonts w:ascii="Times New Roman" w:hAnsi="Times New Roman" w:cs="Times New Roman"/>
          <w:sz w:val="24"/>
          <w:szCs w:val="24"/>
        </w:rPr>
        <w:t xml:space="preserve"> </w:t>
      </w:r>
      <w:r w:rsidRPr="00477E1F">
        <w:rPr>
          <w:rFonts w:ascii="Times New Roman" w:hAnsi="Times New Roman" w:cs="Times New Roman"/>
          <w:sz w:val="24"/>
          <w:szCs w:val="24"/>
        </w:rPr>
        <w:t>школьников; сущность и виды универсальных умений;</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 уметь осуществлять выбор учебного материала и конструировать учебный процесс</w:t>
      </w:r>
      <w:r>
        <w:rPr>
          <w:rFonts w:ascii="Times New Roman" w:hAnsi="Times New Roman" w:cs="Times New Roman"/>
          <w:sz w:val="24"/>
          <w:szCs w:val="24"/>
        </w:rPr>
        <w:t xml:space="preserve"> </w:t>
      </w:r>
      <w:r w:rsidRPr="00477E1F">
        <w:rPr>
          <w:rFonts w:ascii="Times New Roman" w:hAnsi="Times New Roman" w:cs="Times New Roman"/>
          <w:sz w:val="24"/>
          <w:szCs w:val="24"/>
        </w:rPr>
        <w:t>с учетом формирования УУД;</w:t>
      </w:r>
    </w:p>
    <w:p w:rsidR="00BA748C"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 уметь использовать деятельностные формы обучения;</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 мотивировать учащихся на освоение метапредметных умений;</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 уметь использовать диагностический инструментарий успешности формирования</w:t>
      </w:r>
      <w:r>
        <w:rPr>
          <w:rFonts w:ascii="Times New Roman" w:hAnsi="Times New Roman" w:cs="Times New Roman"/>
          <w:sz w:val="24"/>
          <w:szCs w:val="24"/>
        </w:rPr>
        <w:t xml:space="preserve"> </w:t>
      </w:r>
      <w:r w:rsidRPr="00477E1F">
        <w:rPr>
          <w:rFonts w:ascii="Times New Roman" w:hAnsi="Times New Roman" w:cs="Times New Roman"/>
          <w:sz w:val="24"/>
          <w:szCs w:val="24"/>
        </w:rPr>
        <w:t>УДД;</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 выстраивать совместно с родителями пути решения проблем по формированию</w:t>
      </w:r>
      <w:r>
        <w:rPr>
          <w:rFonts w:ascii="Times New Roman" w:hAnsi="Times New Roman" w:cs="Times New Roman"/>
          <w:sz w:val="24"/>
          <w:szCs w:val="24"/>
        </w:rPr>
        <w:t xml:space="preserve"> </w:t>
      </w:r>
      <w:r w:rsidRPr="00477E1F">
        <w:rPr>
          <w:rFonts w:ascii="Times New Roman" w:hAnsi="Times New Roman" w:cs="Times New Roman"/>
          <w:sz w:val="24"/>
          <w:szCs w:val="24"/>
        </w:rPr>
        <w:t>УУД.</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В своей педагогической деятельности педагог должен ориентироваться:</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 на формирование у выпускника мотивов деятельности, системы ценностных</w:t>
      </w:r>
      <w:r>
        <w:rPr>
          <w:rFonts w:ascii="Times New Roman" w:hAnsi="Times New Roman" w:cs="Times New Roman"/>
          <w:sz w:val="24"/>
          <w:szCs w:val="24"/>
        </w:rPr>
        <w:t xml:space="preserve"> </w:t>
      </w:r>
      <w:r w:rsidRPr="00477E1F">
        <w:rPr>
          <w:rFonts w:ascii="Times New Roman" w:hAnsi="Times New Roman" w:cs="Times New Roman"/>
          <w:sz w:val="24"/>
          <w:szCs w:val="24"/>
        </w:rPr>
        <w:t>отношений учащихся к себе, другим участникам образовательного процесса, самому</w:t>
      </w:r>
      <w:r>
        <w:rPr>
          <w:rFonts w:ascii="Times New Roman" w:hAnsi="Times New Roman" w:cs="Times New Roman"/>
          <w:sz w:val="24"/>
          <w:szCs w:val="24"/>
        </w:rPr>
        <w:t xml:space="preserve"> </w:t>
      </w:r>
      <w:r w:rsidRPr="00477E1F">
        <w:rPr>
          <w:rFonts w:ascii="Times New Roman" w:hAnsi="Times New Roman" w:cs="Times New Roman"/>
          <w:sz w:val="24"/>
          <w:szCs w:val="24"/>
        </w:rPr>
        <w:t>образовательному процессу, объектам познания, результатам образовательной</w:t>
      </w:r>
      <w:r>
        <w:rPr>
          <w:rFonts w:ascii="Times New Roman" w:hAnsi="Times New Roman" w:cs="Times New Roman"/>
          <w:sz w:val="24"/>
          <w:szCs w:val="24"/>
        </w:rPr>
        <w:t xml:space="preserve"> </w:t>
      </w:r>
      <w:r w:rsidRPr="00477E1F">
        <w:rPr>
          <w:rFonts w:ascii="Times New Roman" w:hAnsi="Times New Roman" w:cs="Times New Roman"/>
          <w:sz w:val="24"/>
          <w:szCs w:val="24"/>
        </w:rPr>
        <w:t>деятельности;</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 на освоение выпускником учебных действий, направленных на организацию своей</w:t>
      </w:r>
      <w:r>
        <w:rPr>
          <w:rFonts w:ascii="Times New Roman" w:hAnsi="Times New Roman" w:cs="Times New Roman"/>
          <w:sz w:val="24"/>
          <w:szCs w:val="24"/>
        </w:rPr>
        <w:t xml:space="preserve"> </w:t>
      </w:r>
      <w:r w:rsidRPr="00477E1F">
        <w:rPr>
          <w:rFonts w:ascii="Times New Roman" w:hAnsi="Times New Roman" w:cs="Times New Roman"/>
          <w:sz w:val="24"/>
          <w:szCs w:val="24"/>
        </w:rPr>
        <w:t>работы в учебном процессе и внеурочной деятельности, включая постановку цели и</w:t>
      </w:r>
      <w:r>
        <w:rPr>
          <w:rFonts w:ascii="Times New Roman" w:hAnsi="Times New Roman" w:cs="Times New Roman"/>
          <w:sz w:val="24"/>
          <w:szCs w:val="24"/>
        </w:rPr>
        <w:t xml:space="preserve"> </w:t>
      </w:r>
      <w:r w:rsidRPr="00477E1F">
        <w:rPr>
          <w:rFonts w:ascii="Times New Roman" w:hAnsi="Times New Roman" w:cs="Times New Roman"/>
          <w:sz w:val="24"/>
          <w:szCs w:val="24"/>
        </w:rPr>
        <w:t>задачи, планирование её реализации (в том числе во внутреннем плане), контролирование</w:t>
      </w:r>
      <w:r>
        <w:rPr>
          <w:rFonts w:ascii="Times New Roman" w:hAnsi="Times New Roman" w:cs="Times New Roman"/>
          <w:sz w:val="24"/>
          <w:szCs w:val="24"/>
        </w:rPr>
        <w:t xml:space="preserve"> </w:t>
      </w:r>
      <w:r w:rsidRPr="00477E1F">
        <w:rPr>
          <w:rFonts w:ascii="Times New Roman" w:hAnsi="Times New Roman" w:cs="Times New Roman"/>
          <w:sz w:val="24"/>
          <w:szCs w:val="24"/>
        </w:rPr>
        <w:t>и оценивание своих действий, их корректировку в ходе выполнения работы;</w:t>
      </w:r>
    </w:p>
    <w:p w:rsidR="00BA748C" w:rsidRPr="00477E1F"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 на овладение выпускником познавательных универсальных учебных действий</w:t>
      </w:r>
      <w:r>
        <w:rPr>
          <w:rFonts w:ascii="Times New Roman" w:hAnsi="Times New Roman" w:cs="Times New Roman"/>
          <w:sz w:val="24"/>
          <w:szCs w:val="24"/>
        </w:rPr>
        <w:t xml:space="preserve"> </w:t>
      </w:r>
      <w:r w:rsidRPr="00477E1F">
        <w:rPr>
          <w:rFonts w:ascii="Times New Roman" w:hAnsi="Times New Roman" w:cs="Times New Roman"/>
          <w:sz w:val="24"/>
          <w:szCs w:val="24"/>
        </w:rPr>
        <w:t>(использование знаково-символических средств, моделирования, широкого спектра</w:t>
      </w:r>
      <w:r>
        <w:rPr>
          <w:rFonts w:ascii="Times New Roman" w:hAnsi="Times New Roman" w:cs="Times New Roman"/>
          <w:sz w:val="24"/>
          <w:szCs w:val="24"/>
        </w:rPr>
        <w:t xml:space="preserve"> </w:t>
      </w:r>
      <w:r w:rsidRPr="00477E1F">
        <w:rPr>
          <w:rFonts w:ascii="Times New Roman" w:hAnsi="Times New Roman" w:cs="Times New Roman"/>
          <w:sz w:val="24"/>
          <w:szCs w:val="24"/>
        </w:rPr>
        <w:t>логических действий и операций);</w:t>
      </w:r>
    </w:p>
    <w:p w:rsidR="00BA748C" w:rsidRPr="003E2F77" w:rsidRDefault="00BA748C" w:rsidP="00BA748C">
      <w:pPr>
        <w:autoSpaceDE w:val="0"/>
        <w:autoSpaceDN w:val="0"/>
        <w:adjustRightInd w:val="0"/>
        <w:spacing w:after="0" w:line="240" w:lineRule="auto"/>
        <w:ind w:firstLine="709"/>
        <w:jc w:val="both"/>
        <w:rPr>
          <w:rFonts w:ascii="Times New Roman" w:hAnsi="Times New Roman" w:cs="Times New Roman"/>
          <w:sz w:val="24"/>
          <w:szCs w:val="24"/>
        </w:rPr>
      </w:pPr>
      <w:r w:rsidRPr="00477E1F">
        <w:rPr>
          <w:rFonts w:ascii="Times New Roman" w:hAnsi="Times New Roman" w:cs="Times New Roman"/>
          <w:sz w:val="24"/>
          <w:szCs w:val="24"/>
        </w:rPr>
        <w:t>— на освоение выпускником коммуникативных универсальных учебных действий</w:t>
      </w:r>
      <w:r>
        <w:rPr>
          <w:rFonts w:ascii="Times New Roman" w:hAnsi="Times New Roman" w:cs="Times New Roman"/>
          <w:sz w:val="24"/>
          <w:szCs w:val="24"/>
        </w:rPr>
        <w:t xml:space="preserve"> </w:t>
      </w:r>
      <w:r w:rsidRPr="00477E1F">
        <w:rPr>
          <w:rFonts w:ascii="Times New Roman" w:hAnsi="Times New Roman" w:cs="Times New Roman"/>
          <w:sz w:val="24"/>
          <w:szCs w:val="24"/>
        </w:rPr>
        <w:t>(умения учитывать в диалоге позицию собеседника, организовывать и осуществлять</w:t>
      </w:r>
      <w:r>
        <w:rPr>
          <w:rFonts w:ascii="Times New Roman" w:hAnsi="Times New Roman" w:cs="Times New Roman"/>
          <w:sz w:val="24"/>
          <w:szCs w:val="24"/>
        </w:rPr>
        <w:t xml:space="preserve"> </w:t>
      </w:r>
      <w:r w:rsidRPr="00477E1F">
        <w:rPr>
          <w:rFonts w:ascii="Times New Roman" w:hAnsi="Times New Roman" w:cs="Times New Roman"/>
          <w:sz w:val="24"/>
          <w:szCs w:val="24"/>
        </w:rPr>
        <w:t>сотрудничество и кооперацию с учителем и сверстниками, адекватно воспринимать и</w:t>
      </w:r>
      <w:r>
        <w:rPr>
          <w:rFonts w:ascii="Times New Roman" w:hAnsi="Times New Roman" w:cs="Times New Roman"/>
          <w:sz w:val="24"/>
          <w:szCs w:val="24"/>
        </w:rPr>
        <w:t xml:space="preserve"> </w:t>
      </w:r>
      <w:r w:rsidRPr="00477E1F">
        <w:rPr>
          <w:rFonts w:ascii="Times New Roman" w:hAnsi="Times New Roman" w:cs="Times New Roman"/>
          <w:sz w:val="24"/>
          <w:szCs w:val="24"/>
        </w:rPr>
        <w:t>передавать информацию, отображать предметное содержание и условия деятельности в</w:t>
      </w:r>
      <w:r>
        <w:rPr>
          <w:rFonts w:ascii="Times New Roman" w:hAnsi="Times New Roman" w:cs="Times New Roman"/>
          <w:sz w:val="24"/>
          <w:szCs w:val="24"/>
        </w:rPr>
        <w:t xml:space="preserve"> </w:t>
      </w:r>
      <w:r w:rsidRPr="00477E1F">
        <w:rPr>
          <w:rFonts w:ascii="Times New Roman" w:hAnsi="Times New Roman" w:cs="Times New Roman"/>
          <w:sz w:val="24"/>
          <w:szCs w:val="24"/>
        </w:rPr>
        <w:t>сообщениях).</w:t>
      </w:r>
    </w:p>
    <w:p w:rsidR="00BA748C" w:rsidRDefault="00BA748C" w:rsidP="00BA748C">
      <w:pPr>
        <w:spacing w:before="120" w:after="120" w:line="240" w:lineRule="auto"/>
        <w:jc w:val="center"/>
        <w:outlineLvl w:val="2"/>
        <w:rPr>
          <w:rFonts w:ascii="Times New Roman" w:hAnsi="Times New Roman" w:cs="Times New Roman"/>
          <w:b/>
          <w:sz w:val="28"/>
          <w:szCs w:val="28"/>
          <w:highlight w:val="yellow"/>
        </w:rPr>
      </w:pPr>
    </w:p>
    <w:p w:rsidR="00BA748C" w:rsidRDefault="00BA748C" w:rsidP="00BA748C">
      <w:pPr>
        <w:spacing w:before="120" w:after="120" w:line="240" w:lineRule="auto"/>
        <w:jc w:val="center"/>
        <w:outlineLvl w:val="2"/>
        <w:rPr>
          <w:rFonts w:ascii="Times New Roman" w:hAnsi="Times New Roman" w:cs="Times New Roman"/>
          <w:b/>
          <w:sz w:val="28"/>
          <w:szCs w:val="28"/>
          <w:highlight w:val="yellow"/>
        </w:rPr>
      </w:pPr>
    </w:p>
    <w:p w:rsidR="00BA748C" w:rsidRDefault="00BA748C" w:rsidP="00BA748C">
      <w:pPr>
        <w:spacing w:before="120" w:after="120" w:line="240" w:lineRule="auto"/>
        <w:jc w:val="center"/>
        <w:outlineLvl w:val="2"/>
        <w:rPr>
          <w:rFonts w:ascii="Times New Roman" w:hAnsi="Times New Roman" w:cs="Times New Roman"/>
          <w:b/>
          <w:sz w:val="28"/>
          <w:szCs w:val="28"/>
          <w:highlight w:val="yellow"/>
        </w:rPr>
      </w:pPr>
    </w:p>
    <w:p w:rsidR="00BA748C" w:rsidRDefault="00BA748C" w:rsidP="00BA748C">
      <w:pPr>
        <w:spacing w:before="120" w:after="120" w:line="240" w:lineRule="auto"/>
        <w:jc w:val="center"/>
        <w:outlineLvl w:val="2"/>
        <w:rPr>
          <w:rFonts w:ascii="Times New Roman" w:hAnsi="Times New Roman" w:cs="Times New Roman"/>
          <w:b/>
          <w:sz w:val="28"/>
          <w:szCs w:val="28"/>
          <w:highlight w:val="yellow"/>
        </w:rPr>
      </w:pPr>
    </w:p>
    <w:p w:rsidR="00BA748C" w:rsidRDefault="00BA748C" w:rsidP="00BA748C">
      <w:pPr>
        <w:spacing w:before="120" w:after="120" w:line="240" w:lineRule="auto"/>
        <w:jc w:val="center"/>
        <w:outlineLvl w:val="2"/>
        <w:rPr>
          <w:rFonts w:ascii="Times New Roman" w:hAnsi="Times New Roman" w:cs="Times New Roman"/>
          <w:b/>
          <w:sz w:val="28"/>
          <w:szCs w:val="28"/>
          <w:highlight w:val="yellow"/>
        </w:rPr>
      </w:pPr>
    </w:p>
    <w:p w:rsidR="00BA748C" w:rsidRDefault="00BA748C" w:rsidP="00BA748C">
      <w:pPr>
        <w:spacing w:before="120" w:after="120" w:line="240" w:lineRule="auto"/>
        <w:jc w:val="center"/>
        <w:outlineLvl w:val="2"/>
        <w:rPr>
          <w:rFonts w:ascii="Times New Roman" w:hAnsi="Times New Roman" w:cs="Times New Roman"/>
          <w:b/>
          <w:sz w:val="28"/>
          <w:szCs w:val="28"/>
          <w:highlight w:val="yellow"/>
        </w:rPr>
      </w:pPr>
    </w:p>
    <w:p w:rsidR="001D0E9A" w:rsidRPr="00220456" w:rsidRDefault="001D0E9A" w:rsidP="001D0E9A">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19" w:name="_Toc415833133"/>
      <w:r w:rsidRPr="00220456">
        <w:rPr>
          <w:rFonts w:ascii="Times New Roman" w:hAnsi="Times New Roman" w:cs="Times New Roman"/>
          <w:b/>
          <w:spacing w:val="2"/>
          <w:sz w:val="28"/>
          <w:szCs w:val="28"/>
        </w:rPr>
        <w:lastRenderedPageBreak/>
        <w:t>2.</w:t>
      </w:r>
      <w:r w:rsidR="00563DA4">
        <w:rPr>
          <w:rFonts w:ascii="Times New Roman" w:hAnsi="Times New Roman" w:cs="Times New Roman"/>
          <w:b/>
          <w:spacing w:val="2"/>
          <w:sz w:val="28"/>
          <w:szCs w:val="28"/>
        </w:rPr>
        <w:t>3</w:t>
      </w:r>
      <w:r w:rsidRPr="00220456">
        <w:rPr>
          <w:rFonts w:ascii="Times New Roman" w:hAnsi="Times New Roman" w:cs="Times New Roman"/>
          <w:b/>
          <w:spacing w:val="2"/>
          <w:sz w:val="28"/>
          <w:szCs w:val="28"/>
        </w:rPr>
        <w:t xml:space="preserve">. </w:t>
      </w:r>
      <w:r w:rsidR="00FF57E1" w:rsidRPr="00220456">
        <w:rPr>
          <w:rFonts w:ascii="Times New Roman" w:hAnsi="Times New Roman" w:cs="Times New Roman"/>
          <w:b/>
          <w:spacing w:val="2"/>
          <w:sz w:val="28"/>
          <w:szCs w:val="28"/>
        </w:rPr>
        <w:t>ПРОГРАММА КОРРЕКЦИОННОЙ РАБОТЫ</w:t>
      </w:r>
      <w:bookmarkEnd w:id="19"/>
    </w:p>
    <w:p w:rsidR="001D0E9A" w:rsidRPr="003E2F77" w:rsidRDefault="001D0E9A" w:rsidP="001D0E9A">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t xml:space="preserve">Программа коррекционной работы в соответствии с требованиями </w:t>
      </w:r>
      <w:r w:rsidRPr="003E2F77">
        <w:rPr>
          <w:rFonts w:ascii="Times New Roman" w:hAnsi="Times New Roman"/>
          <w:color w:val="auto"/>
          <w:kern w:val="28"/>
          <w:sz w:val="24"/>
          <w:szCs w:val="24"/>
        </w:rPr>
        <w:t>ФГОС НОО обучающихся с ОВЗ</w:t>
      </w:r>
      <w:r w:rsidRPr="003E2F77">
        <w:rPr>
          <w:rFonts w:ascii="Times New Roman" w:hAnsi="Times New Roman"/>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D0E9A" w:rsidRPr="003E2F77" w:rsidRDefault="001D0E9A" w:rsidP="001D0E9A">
      <w:pPr>
        <w:autoSpaceDE w:val="0"/>
        <w:autoSpaceDN w:val="0"/>
        <w:adjustRightInd w:val="0"/>
        <w:spacing w:after="0" w:line="240" w:lineRule="auto"/>
        <w:ind w:firstLine="720"/>
        <w:jc w:val="both"/>
        <w:rPr>
          <w:rFonts w:ascii="Times New Roman" w:hAnsi="Times New Roman" w:cs="Times New Roman"/>
          <w:sz w:val="24"/>
          <w:szCs w:val="24"/>
        </w:rPr>
      </w:pPr>
      <w:r w:rsidRPr="003E2F77">
        <w:rPr>
          <w:rFonts w:ascii="Times New Roman" w:hAnsi="Times New Roman" w:cs="Times New Roman"/>
          <w:sz w:val="24"/>
          <w:szCs w:val="24"/>
        </w:rPr>
        <w:t xml:space="preserve">Программа коррекционной работы </w:t>
      </w:r>
      <w:r>
        <w:rPr>
          <w:rFonts w:ascii="Times New Roman" w:hAnsi="Times New Roman" w:cs="Times New Roman"/>
          <w:sz w:val="24"/>
          <w:szCs w:val="24"/>
        </w:rPr>
        <w:t>обеспечивает</w:t>
      </w:r>
      <w:r w:rsidRPr="003E2F77">
        <w:rPr>
          <w:rFonts w:ascii="Times New Roman" w:hAnsi="Times New Roman" w:cs="Times New Roman"/>
          <w:sz w:val="24"/>
          <w:szCs w:val="24"/>
        </w:rPr>
        <w:t>:</w:t>
      </w:r>
    </w:p>
    <w:p w:rsidR="001D0E9A" w:rsidRPr="003E2F77" w:rsidRDefault="001D0E9A" w:rsidP="001D0E9A">
      <w:pPr>
        <w:autoSpaceDE w:val="0"/>
        <w:autoSpaceDN w:val="0"/>
        <w:adjustRightInd w:val="0"/>
        <w:spacing w:after="0" w:line="240" w:lineRule="auto"/>
        <w:ind w:firstLine="720"/>
        <w:jc w:val="both"/>
        <w:rPr>
          <w:rFonts w:ascii="Times New Roman" w:hAnsi="Times New Roman" w:cs="Times New Roman"/>
          <w:sz w:val="24"/>
          <w:szCs w:val="24"/>
        </w:rPr>
      </w:pPr>
      <w:r w:rsidRPr="003E2F77">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D0E9A" w:rsidRPr="003E2F77" w:rsidRDefault="001D0E9A" w:rsidP="001D0E9A">
      <w:pPr>
        <w:suppressAutoHyphens w:val="0"/>
        <w:spacing w:before="20" w:after="2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1D0E9A" w:rsidRPr="003E2F77" w:rsidRDefault="001D0E9A" w:rsidP="001D0E9A">
      <w:pPr>
        <w:autoSpaceDE w:val="0"/>
        <w:autoSpaceDN w:val="0"/>
        <w:adjustRightInd w:val="0"/>
        <w:spacing w:after="0" w:line="240" w:lineRule="auto"/>
        <w:ind w:firstLine="720"/>
        <w:jc w:val="both"/>
        <w:rPr>
          <w:rFonts w:ascii="Times New Roman" w:hAnsi="Times New Roman" w:cs="Times New Roman"/>
          <w:sz w:val="24"/>
          <w:szCs w:val="24"/>
        </w:rPr>
      </w:pPr>
      <w:r w:rsidRPr="003E2F77">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D0E9A" w:rsidRPr="003E2F77" w:rsidRDefault="001D0E9A" w:rsidP="001D0E9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3E2F77">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3E2F77">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1D0E9A" w:rsidRPr="003E2F77" w:rsidRDefault="001D0E9A" w:rsidP="001D0E9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E2F77">
        <w:rPr>
          <w:rFonts w:ascii="Times New Roman" w:hAnsi="Times New Roman" w:cs="Times New Roman"/>
          <w:sz w:val="24"/>
          <w:szCs w:val="24"/>
        </w:rPr>
        <w:t>оказание помощи в освоении обучающимися с ЗПР АООП НОО</w:t>
      </w:r>
      <w:r w:rsidRPr="003E2F77">
        <w:rPr>
          <w:rFonts w:ascii="Times New Roman" w:hAnsi="Times New Roman" w:cs="Times New Roman"/>
          <w:color w:val="000000"/>
          <w:sz w:val="24"/>
          <w:szCs w:val="24"/>
        </w:rPr>
        <w:t xml:space="preserve"> и их интеграции в образовательном учреждении;</w:t>
      </w:r>
    </w:p>
    <w:p w:rsidR="001D0E9A" w:rsidRPr="003E2F77" w:rsidRDefault="001D0E9A" w:rsidP="001D0E9A">
      <w:pPr>
        <w:autoSpaceDE w:val="0"/>
        <w:autoSpaceDN w:val="0"/>
        <w:adjustRightInd w:val="0"/>
        <w:spacing w:after="0" w:line="240" w:lineRule="auto"/>
        <w:ind w:firstLine="720"/>
        <w:jc w:val="both"/>
        <w:rPr>
          <w:rFonts w:ascii="Times New Roman" w:hAnsi="Times New Roman" w:cs="Times New Roman"/>
          <w:sz w:val="24"/>
          <w:szCs w:val="24"/>
        </w:rPr>
      </w:pPr>
      <w:r w:rsidRPr="003E2F77">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D0E9A" w:rsidRPr="003E2F77" w:rsidRDefault="001D0E9A" w:rsidP="001D0E9A">
      <w:pPr>
        <w:autoSpaceDE w:val="0"/>
        <w:autoSpaceDN w:val="0"/>
        <w:adjustRightInd w:val="0"/>
        <w:spacing w:after="0" w:line="240" w:lineRule="auto"/>
        <w:ind w:firstLine="720"/>
        <w:jc w:val="both"/>
        <w:rPr>
          <w:rFonts w:ascii="Times New Roman" w:hAnsi="Times New Roman" w:cs="Times New Roman"/>
          <w:color w:val="auto"/>
          <w:sz w:val="24"/>
          <w:szCs w:val="24"/>
        </w:rPr>
      </w:pPr>
      <w:r w:rsidRPr="003E2F77">
        <w:rPr>
          <w:rFonts w:ascii="Times New Roman" w:hAnsi="Times New Roman" w:cs="Times New Roman"/>
          <w:color w:val="auto"/>
          <w:kern w:val="28"/>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3E2F77">
        <w:rPr>
          <w:rFonts w:ascii="Times New Roman" w:hAnsi="Times New Roman" w:cs="Times New Roman"/>
          <w:color w:val="auto"/>
          <w:sz w:val="24"/>
          <w:szCs w:val="24"/>
        </w:rPr>
        <w:t>.</w:t>
      </w:r>
    </w:p>
    <w:p w:rsidR="001D0E9A" w:rsidRPr="003E2F77" w:rsidRDefault="001D0E9A" w:rsidP="001D0E9A">
      <w:pPr>
        <w:tabs>
          <w:tab w:val="left" w:pos="0"/>
        </w:tabs>
        <w:spacing w:after="0" w:line="240" w:lineRule="auto"/>
        <w:ind w:firstLine="709"/>
        <w:jc w:val="both"/>
        <w:rPr>
          <w:rFonts w:ascii="Times New Roman" w:hAnsi="Times New Roman" w:cs="Times New Roman"/>
          <w:color w:val="auto"/>
          <w:kern w:val="28"/>
          <w:sz w:val="24"/>
          <w:szCs w:val="24"/>
        </w:rPr>
      </w:pPr>
      <w:r w:rsidRPr="0024191C">
        <w:rPr>
          <w:rFonts w:ascii="Times New Roman" w:hAnsi="Times New Roman" w:cs="Times New Roman"/>
          <w:b/>
          <w:bCs/>
          <w:color w:val="auto"/>
          <w:kern w:val="28"/>
          <w:sz w:val="24"/>
          <w:szCs w:val="24"/>
        </w:rPr>
        <w:t>Целью</w:t>
      </w:r>
      <w:r w:rsidRPr="003E2F77">
        <w:rPr>
          <w:rFonts w:ascii="Times New Roman" w:hAnsi="Times New Roman" w:cs="Times New Roman"/>
          <w:color w:val="auto"/>
          <w:kern w:val="28"/>
          <w:sz w:val="24"/>
          <w:szCs w:val="24"/>
        </w:rPr>
        <w:t xml:space="preserve"> </w:t>
      </w:r>
      <w:r w:rsidRPr="0024191C">
        <w:rPr>
          <w:rFonts w:ascii="Times New Roman" w:hAnsi="Times New Roman" w:cs="Times New Roman"/>
          <w:b/>
          <w:bCs/>
          <w:color w:val="auto"/>
          <w:kern w:val="28"/>
          <w:sz w:val="24"/>
          <w:szCs w:val="24"/>
        </w:rPr>
        <w:t>программы</w:t>
      </w:r>
      <w:r w:rsidRPr="003E2F77">
        <w:rPr>
          <w:rFonts w:ascii="Times New Roman" w:hAnsi="Times New Roman" w:cs="Times New Roman"/>
          <w:color w:val="auto"/>
          <w:kern w:val="28"/>
          <w:sz w:val="24"/>
          <w:szCs w:val="24"/>
        </w:rPr>
        <w:t xml:space="preserve"> коррекционной работы является создание системы комплексного </w:t>
      </w:r>
      <w:r w:rsidRPr="003E2F77">
        <w:rPr>
          <w:rFonts w:ascii="Times New Roman" w:hAnsi="Times New Roman" w:cs="Times New Roman"/>
          <w:color w:val="auto"/>
          <w:sz w:val="24"/>
          <w:szCs w:val="24"/>
        </w:rPr>
        <w:t>психолого-медико-педагогического</w:t>
      </w:r>
      <w:r w:rsidRPr="003E2F77">
        <w:rPr>
          <w:rFonts w:ascii="Times New Roman" w:hAnsi="Times New Roman" w:cs="Times New Roman"/>
          <w:color w:val="auto"/>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D0E9A" w:rsidRPr="0024191C" w:rsidRDefault="001D0E9A" w:rsidP="001D0E9A">
      <w:pPr>
        <w:pStyle w:val="14TexstOSNOVA1012"/>
        <w:spacing w:line="240" w:lineRule="auto"/>
        <w:ind w:firstLine="709"/>
        <w:rPr>
          <w:rFonts w:ascii="Times New Roman" w:hAnsi="Times New Roman" w:cs="Times New Roman"/>
          <w:b/>
          <w:bCs/>
          <w:color w:val="auto"/>
          <w:kern w:val="2"/>
          <w:sz w:val="24"/>
          <w:szCs w:val="24"/>
        </w:rPr>
      </w:pPr>
      <w:r w:rsidRPr="0024191C">
        <w:rPr>
          <w:rFonts w:ascii="Times New Roman" w:hAnsi="Times New Roman" w:cs="Times New Roman"/>
          <w:b/>
          <w:bCs/>
          <w:color w:val="auto"/>
          <w:kern w:val="2"/>
          <w:sz w:val="24"/>
          <w:szCs w:val="24"/>
        </w:rPr>
        <w:t>Задачи программы:</w:t>
      </w:r>
    </w:p>
    <w:p w:rsidR="001D0E9A" w:rsidRPr="003E2F77" w:rsidRDefault="001D0E9A" w:rsidP="001D0E9A">
      <w:pPr>
        <w:pStyle w:val="14TexstOSNOVA1012"/>
        <w:spacing w:line="240" w:lineRule="auto"/>
        <w:ind w:firstLine="709"/>
        <w:rPr>
          <w:rFonts w:ascii="Times New Roman" w:hAnsi="Times New Roman" w:cs="Times New Roman"/>
          <w:color w:val="auto"/>
          <w:kern w:val="2"/>
          <w:sz w:val="24"/>
          <w:szCs w:val="24"/>
        </w:rPr>
      </w:pPr>
      <w:r w:rsidRPr="003E2F77">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1D0E9A" w:rsidRPr="003E2F77" w:rsidRDefault="001D0E9A" w:rsidP="001D0E9A">
      <w:pPr>
        <w:pStyle w:val="14TexstOSNOVA1012"/>
        <w:spacing w:line="240" w:lineRule="auto"/>
        <w:ind w:firstLine="709"/>
        <w:rPr>
          <w:rFonts w:ascii="Times New Roman" w:hAnsi="Times New Roman" w:cs="Times New Roman"/>
          <w:color w:val="auto"/>
          <w:kern w:val="2"/>
          <w:sz w:val="24"/>
          <w:szCs w:val="24"/>
        </w:rPr>
      </w:pPr>
      <w:r w:rsidRPr="003E2F77">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1D0E9A" w:rsidRPr="003E2F77" w:rsidRDefault="001D0E9A" w:rsidP="001D0E9A">
      <w:pPr>
        <w:pStyle w:val="14TexstOSNOVA1012"/>
        <w:spacing w:line="240" w:lineRule="auto"/>
        <w:ind w:firstLine="709"/>
        <w:rPr>
          <w:rFonts w:ascii="Times New Roman" w:hAnsi="Times New Roman" w:cs="Times New Roman"/>
          <w:color w:val="auto"/>
          <w:kern w:val="2"/>
          <w:sz w:val="24"/>
          <w:szCs w:val="24"/>
        </w:rPr>
      </w:pPr>
      <w:r w:rsidRPr="003E2F77">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1D0E9A" w:rsidRPr="003E2F77" w:rsidRDefault="001D0E9A" w:rsidP="001D0E9A">
      <w:pPr>
        <w:pStyle w:val="14TexstOSNOVA1012"/>
        <w:spacing w:line="240" w:lineRule="auto"/>
        <w:ind w:firstLine="709"/>
        <w:rPr>
          <w:rFonts w:ascii="Times New Roman" w:hAnsi="Times New Roman" w:cs="Times New Roman"/>
          <w:color w:val="auto"/>
          <w:kern w:val="2"/>
          <w:sz w:val="24"/>
          <w:szCs w:val="24"/>
        </w:rPr>
      </w:pPr>
      <w:r w:rsidRPr="003E2F77">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1D0E9A" w:rsidRPr="003E2F77" w:rsidRDefault="001D0E9A" w:rsidP="001D0E9A">
      <w:pPr>
        <w:pStyle w:val="14TexstOSNOVA1012"/>
        <w:spacing w:line="240" w:lineRule="auto"/>
        <w:ind w:firstLine="709"/>
        <w:rPr>
          <w:rFonts w:ascii="Times New Roman" w:hAnsi="Times New Roman" w:cs="Times New Roman"/>
          <w:color w:val="auto"/>
          <w:kern w:val="2"/>
          <w:sz w:val="24"/>
          <w:szCs w:val="24"/>
        </w:rPr>
      </w:pPr>
      <w:r w:rsidRPr="003E2F77">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563DA4" w:rsidRPr="00563DA4" w:rsidRDefault="00563DA4" w:rsidP="00563DA4">
      <w:pPr>
        <w:pStyle w:val="aff1"/>
        <w:spacing w:line="240" w:lineRule="auto"/>
        <w:ind w:firstLine="709"/>
        <w:rPr>
          <w:caps w:val="0"/>
          <w:color w:val="auto"/>
          <w:kern w:val="28"/>
          <w:sz w:val="24"/>
          <w:szCs w:val="24"/>
        </w:rPr>
      </w:pPr>
      <w:bookmarkStart w:id="20" w:name="bookmark188"/>
      <w:r w:rsidRPr="00563DA4">
        <w:rPr>
          <w:caps w:val="0"/>
          <w:color w:val="auto"/>
          <w:kern w:val="28"/>
          <w:sz w:val="24"/>
          <w:szCs w:val="24"/>
        </w:rPr>
        <w:t>Программа коррекционной работы содерж</w:t>
      </w:r>
      <w:r w:rsidR="000F474E">
        <w:rPr>
          <w:caps w:val="0"/>
          <w:color w:val="auto"/>
          <w:kern w:val="28"/>
          <w:sz w:val="24"/>
          <w:szCs w:val="24"/>
        </w:rPr>
        <w:t>ит</w:t>
      </w:r>
      <w:r w:rsidRPr="00563DA4">
        <w:rPr>
          <w:caps w:val="0"/>
          <w:color w:val="auto"/>
          <w:kern w:val="28"/>
          <w:sz w:val="24"/>
          <w:szCs w:val="24"/>
        </w:rPr>
        <w:t>:</w:t>
      </w:r>
    </w:p>
    <w:p w:rsidR="00563DA4" w:rsidRPr="00563DA4" w:rsidRDefault="000F474E" w:rsidP="00563DA4">
      <w:pPr>
        <w:pStyle w:val="aff1"/>
        <w:spacing w:line="240" w:lineRule="auto"/>
        <w:ind w:firstLine="709"/>
        <w:rPr>
          <w:caps w:val="0"/>
          <w:color w:val="auto"/>
          <w:kern w:val="28"/>
          <w:sz w:val="24"/>
          <w:szCs w:val="24"/>
        </w:rPr>
      </w:pPr>
      <w:r>
        <w:rPr>
          <w:caps w:val="0"/>
          <w:color w:val="auto"/>
          <w:kern w:val="28"/>
          <w:sz w:val="24"/>
          <w:szCs w:val="24"/>
        </w:rPr>
        <w:t xml:space="preserve">- </w:t>
      </w:r>
      <w:r w:rsidR="00563DA4" w:rsidRPr="00563DA4">
        <w:rPr>
          <w:caps w:val="0"/>
          <w:color w:val="auto"/>
          <w:kern w:val="28"/>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563DA4" w:rsidRPr="00563DA4" w:rsidRDefault="000F474E" w:rsidP="00563DA4">
      <w:pPr>
        <w:pStyle w:val="aff1"/>
        <w:spacing w:line="240" w:lineRule="auto"/>
        <w:ind w:firstLine="709"/>
        <w:rPr>
          <w:caps w:val="0"/>
          <w:color w:val="auto"/>
          <w:kern w:val="28"/>
          <w:sz w:val="24"/>
          <w:szCs w:val="24"/>
        </w:rPr>
      </w:pPr>
      <w:r>
        <w:rPr>
          <w:caps w:val="0"/>
          <w:color w:val="auto"/>
          <w:kern w:val="28"/>
          <w:sz w:val="24"/>
          <w:szCs w:val="24"/>
        </w:rPr>
        <w:t xml:space="preserve">- </w:t>
      </w:r>
      <w:r w:rsidR="00563DA4" w:rsidRPr="00563DA4">
        <w:rPr>
          <w:caps w:val="0"/>
          <w:color w:val="auto"/>
          <w:kern w:val="28"/>
          <w:sz w:val="24"/>
          <w:szCs w:val="24"/>
        </w:rP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563DA4" w:rsidRPr="00563DA4" w:rsidRDefault="000F474E" w:rsidP="00563DA4">
      <w:pPr>
        <w:pStyle w:val="aff1"/>
        <w:spacing w:line="240" w:lineRule="auto"/>
        <w:ind w:firstLine="709"/>
        <w:rPr>
          <w:caps w:val="0"/>
          <w:color w:val="auto"/>
          <w:kern w:val="28"/>
          <w:sz w:val="24"/>
          <w:szCs w:val="24"/>
        </w:rPr>
      </w:pPr>
      <w:r>
        <w:rPr>
          <w:caps w:val="0"/>
          <w:color w:val="auto"/>
          <w:kern w:val="28"/>
          <w:sz w:val="24"/>
          <w:szCs w:val="24"/>
        </w:rPr>
        <w:t xml:space="preserve">- </w:t>
      </w:r>
      <w:r w:rsidR="00563DA4" w:rsidRPr="00563DA4">
        <w:rPr>
          <w:caps w:val="0"/>
          <w:color w:val="auto"/>
          <w:kern w:val="28"/>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0F474E" w:rsidRDefault="000F474E" w:rsidP="00563DA4">
      <w:pPr>
        <w:pStyle w:val="aff1"/>
        <w:spacing w:line="240" w:lineRule="auto"/>
        <w:ind w:firstLine="709"/>
        <w:rPr>
          <w:caps w:val="0"/>
          <w:color w:val="auto"/>
          <w:kern w:val="28"/>
          <w:sz w:val="24"/>
          <w:szCs w:val="24"/>
        </w:rPr>
      </w:pPr>
      <w:r>
        <w:rPr>
          <w:caps w:val="0"/>
          <w:color w:val="auto"/>
          <w:kern w:val="28"/>
          <w:sz w:val="24"/>
          <w:szCs w:val="24"/>
        </w:rPr>
        <w:t xml:space="preserve">- </w:t>
      </w:r>
      <w:r w:rsidR="00563DA4" w:rsidRPr="00563DA4">
        <w:rPr>
          <w:caps w:val="0"/>
          <w:color w:val="auto"/>
          <w:kern w:val="28"/>
          <w:sz w:val="24"/>
          <w:szCs w:val="24"/>
        </w:rPr>
        <w:t>планируемые результаты коррекционной работы.</w:t>
      </w:r>
    </w:p>
    <w:p w:rsidR="001D0E9A" w:rsidRPr="003E2F77" w:rsidRDefault="001D0E9A" w:rsidP="001D0E9A">
      <w:pPr>
        <w:pStyle w:val="aff1"/>
        <w:spacing w:line="240" w:lineRule="auto"/>
        <w:ind w:firstLine="709"/>
        <w:rPr>
          <w:i/>
          <w:caps w:val="0"/>
          <w:color w:val="auto"/>
          <w:kern w:val="28"/>
          <w:sz w:val="24"/>
          <w:szCs w:val="24"/>
        </w:rPr>
      </w:pPr>
      <w:r w:rsidRPr="003E2F77">
        <w:rPr>
          <w:i/>
          <w:caps w:val="0"/>
          <w:color w:val="auto"/>
          <w:sz w:val="24"/>
          <w:szCs w:val="24"/>
        </w:rPr>
        <w:lastRenderedPageBreak/>
        <w:t xml:space="preserve">Принципы </w:t>
      </w:r>
      <w:bookmarkEnd w:id="20"/>
      <w:r w:rsidRPr="003E2F77">
        <w:rPr>
          <w:i/>
          <w:caps w:val="0"/>
          <w:color w:val="auto"/>
          <w:kern w:val="28"/>
          <w:sz w:val="24"/>
          <w:szCs w:val="24"/>
        </w:rPr>
        <w:t>коррекционной работы:</w:t>
      </w:r>
    </w:p>
    <w:p w:rsidR="001D0E9A" w:rsidRPr="003E2F77" w:rsidRDefault="001D0E9A" w:rsidP="001D0E9A">
      <w:pPr>
        <w:pStyle w:val="af"/>
        <w:spacing w:after="0" w:line="240" w:lineRule="auto"/>
        <w:ind w:firstLine="720"/>
        <w:jc w:val="both"/>
        <w:rPr>
          <w:rFonts w:ascii="Times New Roman" w:hAnsi="Times New Roman"/>
          <w:caps/>
          <w:color w:val="auto"/>
          <w:sz w:val="24"/>
          <w:szCs w:val="24"/>
        </w:rPr>
      </w:pPr>
      <w:r w:rsidRPr="003E2F77">
        <w:rPr>
          <w:rFonts w:ascii="Times New Roman" w:hAnsi="Times New Roman"/>
          <w:color w:val="auto"/>
          <w:sz w:val="24"/>
          <w:szCs w:val="24"/>
        </w:rPr>
        <w:t xml:space="preserve">Принцип </w:t>
      </w:r>
      <w:r w:rsidRPr="003E2F77">
        <w:rPr>
          <w:rFonts w:ascii="Times New Roman" w:hAnsi="Times New Roman"/>
          <w:i/>
          <w:color w:val="auto"/>
          <w:sz w:val="24"/>
          <w:szCs w:val="24"/>
        </w:rPr>
        <w:t>приоритетности интересов</w:t>
      </w:r>
      <w:r w:rsidRPr="003E2F77">
        <w:rPr>
          <w:rFonts w:ascii="Times New Roman" w:hAnsi="Times New Roman"/>
          <w:caps/>
          <w:color w:val="auto"/>
          <w:sz w:val="24"/>
          <w:szCs w:val="24"/>
        </w:rPr>
        <w:t xml:space="preserve"> </w:t>
      </w:r>
      <w:r w:rsidRPr="003E2F77">
        <w:rPr>
          <w:rFonts w:ascii="Times New Roman" w:hAnsi="Times New Roman"/>
          <w:color w:val="auto"/>
          <w:sz w:val="24"/>
          <w:szCs w:val="24"/>
        </w:rPr>
        <w:t>обучающегося</w:t>
      </w:r>
      <w:r w:rsidRPr="003E2F77">
        <w:rPr>
          <w:rFonts w:ascii="Times New Roman" w:hAnsi="Times New Roman"/>
          <w:caps/>
          <w:color w:val="auto"/>
          <w:sz w:val="24"/>
          <w:szCs w:val="24"/>
        </w:rPr>
        <w:t xml:space="preserve"> </w:t>
      </w:r>
      <w:r w:rsidRPr="003E2F77">
        <w:rPr>
          <w:rFonts w:ascii="Times New Roman" w:hAnsi="Times New Roman"/>
          <w:color w:val="auto"/>
          <w:sz w:val="24"/>
          <w:szCs w:val="24"/>
        </w:rPr>
        <w:t>определяет отношение работников организации, которые призваны</w:t>
      </w:r>
      <w:r w:rsidRPr="003E2F77">
        <w:rPr>
          <w:rFonts w:ascii="Times New Roman" w:hAnsi="Times New Roman"/>
          <w:caps/>
          <w:color w:val="auto"/>
          <w:sz w:val="24"/>
          <w:szCs w:val="24"/>
        </w:rPr>
        <w:t xml:space="preserve"> </w:t>
      </w:r>
      <w:r w:rsidRPr="003E2F77">
        <w:rPr>
          <w:rFonts w:ascii="Times New Roman" w:hAnsi="Times New Roman"/>
          <w:color w:val="auto"/>
          <w:sz w:val="24"/>
          <w:szCs w:val="24"/>
        </w:rPr>
        <w:t>оказывать каждому обучающемуся</w:t>
      </w:r>
      <w:r w:rsidRPr="003E2F77">
        <w:rPr>
          <w:rFonts w:ascii="Times New Roman" w:hAnsi="Times New Roman"/>
          <w:caps/>
          <w:color w:val="auto"/>
          <w:sz w:val="24"/>
          <w:szCs w:val="24"/>
        </w:rPr>
        <w:t xml:space="preserve"> </w:t>
      </w:r>
      <w:r w:rsidRPr="003E2F77">
        <w:rPr>
          <w:rFonts w:ascii="Times New Roman" w:hAnsi="Times New Roman"/>
          <w:color w:val="auto"/>
          <w:sz w:val="24"/>
          <w:szCs w:val="24"/>
        </w:rPr>
        <w:t>помощь в развитии с учетом его индивидуальных образовательных потребностей</w:t>
      </w:r>
      <w:r w:rsidRPr="003E2F77">
        <w:rPr>
          <w:rFonts w:ascii="Times New Roman" w:hAnsi="Times New Roman"/>
          <w:caps/>
          <w:color w:val="auto"/>
          <w:sz w:val="24"/>
          <w:szCs w:val="24"/>
        </w:rPr>
        <w:t>.</w:t>
      </w:r>
    </w:p>
    <w:p w:rsidR="001D0E9A" w:rsidRPr="003E2F77" w:rsidRDefault="001D0E9A" w:rsidP="001D0E9A">
      <w:pPr>
        <w:pStyle w:val="af"/>
        <w:spacing w:after="0" w:line="240" w:lineRule="auto"/>
        <w:ind w:firstLine="720"/>
        <w:jc w:val="both"/>
        <w:rPr>
          <w:rFonts w:ascii="Times New Roman" w:hAnsi="Times New Roman"/>
          <w:caps/>
          <w:color w:val="auto"/>
          <w:sz w:val="24"/>
          <w:szCs w:val="24"/>
        </w:rPr>
      </w:pPr>
      <w:r w:rsidRPr="003E2F77">
        <w:rPr>
          <w:rFonts w:ascii="Times New Roman" w:hAnsi="Times New Roman"/>
          <w:color w:val="auto"/>
          <w:sz w:val="24"/>
          <w:szCs w:val="24"/>
        </w:rPr>
        <w:t>Принцип</w:t>
      </w:r>
      <w:r w:rsidRPr="003E2F77">
        <w:rPr>
          <w:rStyle w:val="1a"/>
          <w:iCs/>
          <w:caps w:val="0"/>
          <w:color w:val="auto"/>
          <w:sz w:val="24"/>
          <w:szCs w:val="24"/>
        </w:rPr>
        <w:t xml:space="preserve"> системности -</w:t>
      </w:r>
      <w:r w:rsidRPr="003E2F77">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3E2F77">
        <w:rPr>
          <w:rFonts w:ascii="Times New Roman" w:hAnsi="Times New Roman"/>
          <w:caps/>
          <w:color w:val="auto"/>
          <w:sz w:val="24"/>
          <w:szCs w:val="24"/>
        </w:rPr>
        <w:t xml:space="preserve"> </w:t>
      </w:r>
    </w:p>
    <w:p w:rsidR="001D0E9A" w:rsidRPr="003E2F77" w:rsidRDefault="001D0E9A" w:rsidP="001D0E9A">
      <w:pPr>
        <w:pStyle w:val="af"/>
        <w:spacing w:after="0" w:line="240" w:lineRule="auto"/>
        <w:ind w:firstLine="720"/>
        <w:jc w:val="both"/>
        <w:rPr>
          <w:rFonts w:ascii="Times New Roman" w:hAnsi="Times New Roman"/>
          <w:caps/>
          <w:color w:val="auto"/>
          <w:sz w:val="24"/>
          <w:szCs w:val="24"/>
        </w:rPr>
      </w:pPr>
      <w:r w:rsidRPr="003E2F77">
        <w:rPr>
          <w:rFonts w:ascii="Times New Roman" w:hAnsi="Times New Roman"/>
          <w:color w:val="auto"/>
          <w:sz w:val="24"/>
          <w:szCs w:val="24"/>
        </w:rPr>
        <w:t>Принцип</w:t>
      </w:r>
      <w:r w:rsidRPr="003E2F77">
        <w:rPr>
          <w:rStyle w:val="1a"/>
          <w:iCs/>
          <w:caps w:val="0"/>
          <w:color w:val="auto"/>
          <w:sz w:val="24"/>
          <w:szCs w:val="24"/>
        </w:rPr>
        <w:t xml:space="preserve"> непрерывности </w:t>
      </w:r>
      <w:r w:rsidRPr="003E2F77">
        <w:rPr>
          <w:rStyle w:val="1a"/>
          <w:i w:val="0"/>
          <w:iCs/>
          <w:caps w:val="0"/>
          <w:color w:val="auto"/>
          <w:sz w:val="24"/>
          <w:szCs w:val="24"/>
        </w:rPr>
        <w:t>обеспечивает проведение коррекционной работы на всем протяжении обучения школьников с учетом изменений в их личности</w:t>
      </w:r>
      <w:r w:rsidRPr="003E2F77">
        <w:rPr>
          <w:rFonts w:ascii="Times New Roman" w:hAnsi="Times New Roman"/>
          <w:caps/>
          <w:color w:val="auto"/>
          <w:sz w:val="24"/>
          <w:szCs w:val="24"/>
        </w:rPr>
        <w:t>.</w:t>
      </w:r>
    </w:p>
    <w:p w:rsidR="001D0E9A" w:rsidRPr="003E2F77" w:rsidRDefault="001D0E9A" w:rsidP="001D0E9A">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3E2F77">
        <w:rPr>
          <w:rFonts w:ascii="Times New Roman" w:hAnsi="Times New Roman" w:cs="Times New Roman"/>
          <w:color w:val="auto"/>
          <w:kern w:val="28"/>
          <w:sz w:val="24"/>
          <w:szCs w:val="24"/>
        </w:rPr>
        <w:t xml:space="preserve">Принцип </w:t>
      </w:r>
      <w:r w:rsidRPr="003E2F77">
        <w:rPr>
          <w:rStyle w:val="1a"/>
          <w:rFonts w:cs="Times New Roman"/>
          <w:iCs/>
          <w:caps w:val="0"/>
          <w:color w:val="auto"/>
          <w:sz w:val="24"/>
          <w:szCs w:val="24"/>
        </w:rPr>
        <w:t>вариативности</w:t>
      </w:r>
      <w:r w:rsidRPr="003E2F77">
        <w:rPr>
          <w:rFonts w:ascii="Times New Roman" w:hAnsi="Times New Roman" w:cs="Times New Roman"/>
          <w:caps/>
          <w:color w:val="auto"/>
          <w:sz w:val="24"/>
          <w:szCs w:val="24"/>
        </w:rPr>
        <w:t xml:space="preserve"> </w:t>
      </w:r>
      <w:r w:rsidRPr="003E2F77">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D0E9A" w:rsidRPr="003E2F77" w:rsidRDefault="001D0E9A" w:rsidP="001D0E9A">
      <w:pPr>
        <w:tabs>
          <w:tab w:val="left" w:pos="-180"/>
          <w:tab w:val="left" w:pos="0"/>
        </w:tabs>
        <w:spacing w:after="0" w:line="240" w:lineRule="auto"/>
        <w:ind w:firstLine="720"/>
        <w:jc w:val="both"/>
        <w:rPr>
          <w:rFonts w:ascii="Times New Roman" w:hAnsi="Times New Roman" w:cs="Times New Roman"/>
          <w:sz w:val="24"/>
          <w:szCs w:val="24"/>
        </w:rPr>
      </w:pPr>
      <w:r w:rsidRPr="003E2F77">
        <w:rPr>
          <w:rFonts w:ascii="Times New Roman" w:hAnsi="Times New Roman" w:cs="Times New Roman"/>
          <w:color w:val="auto"/>
          <w:kern w:val="28"/>
          <w:sz w:val="24"/>
          <w:szCs w:val="24"/>
        </w:rPr>
        <w:t xml:space="preserve">Принцип </w:t>
      </w:r>
      <w:r w:rsidRPr="003E2F77">
        <w:rPr>
          <w:rFonts w:ascii="Times New Roman" w:hAnsi="Times New Roman" w:cs="Times New Roman"/>
          <w:i/>
          <w:color w:val="auto"/>
          <w:kern w:val="28"/>
          <w:sz w:val="24"/>
          <w:szCs w:val="24"/>
        </w:rPr>
        <w:t>комплексности</w:t>
      </w:r>
      <w:r w:rsidRPr="003E2F77">
        <w:rPr>
          <w:rFonts w:ascii="Times New Roman" w:hAnsi="Times New Roman" w:cs="Times New Roman"/>
          <w:color w:val="auto"/>
          <w:kern w:val="28"/>
          <w:sz w:val="24"/>
          <w:szCs w:val="24"/>
        </w:rPr>
        <w:t xml:space="preserve"> коррекционного воздействия предполагает необходимость </w:t>
      </w:r>
      <w:r w:rsidRPr="003E2F77">
        <w:rPr>
          <w:rFonts w:ascii="Times New Roman" w:hAnsi="Times New Roman" w:cs="Times New Roman"/>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3E2F77">
        <w:rPr>
          <w:rFonts w:ascii="Times New Roman" w:hAnsi="Times New Roman" w:cs="Times New Roman"/>
          <w:color w:val="auto"/>
          <w:kern w:val="28"/>
          <w:sz w:val="24"/>
          <w:szCs w:val="24"/>
        </w:rPr>
        <w:t xml:space="preserve">их особых образовательных потребностей и возможностей психофизического развития на основе </w:t>
      </w:r>
      <w:r w:rsidRPr="003E2F77">
        <w:rPr>
          <w:rFonts w:ascii="Times New Roman" w:hAnsi="Times New Roman" w:cs="Times New Roman"/>
          <w:sz w:val="24"/>
          <w:szCs w:val="24"/>
        </w:rPr>
        <w:t>использования всего многообразия методов, техник и приемов коррекционной работы.</w:t>
      </w:r>
    </w:p>
    <w:p w:rsidR="001D0E9A" w:rsidRPr="003E2F77" w:rsidRDefault="001D0E9A" w:rsidP="001D0E9A">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3E2F77">
        <w:rPr>
          <w:rFonts w:ascii="Times New Roman" w:hAnsi="Times New Roman" w:cs="Times New Roman"/>
          <w:color w:val="auto"/>
          <w:kern w:val="28"/>
          <w:sz w:val="24"/>
          <w:szCs w:val="24"/>
        </w:rPr>
        <w:t xml:space="preserve">Принцип </w:t>
      </w:r>
      <w:r w:rsidRPr="003E2F77">
        <w:rPr>
          <w:rFonts w:ascii="Times New Roman" w:hAnsi="Times New Roman" w:cs="Times New Roman"/>
          <w:i/>
          <w:color w:val="auto"/>
          <w:kern w:val="28"/>
          <w:sz w:val="24"/>
          <w:szCs w:val="24"/>
        </w:rPr>
        <w:t>единства психолого-педагогических и медицинских средств</w:t>
      </w:r>
      <w:r w:rsidRPr="003E2F77">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D0E9A" w:rsidRPr="003E2F77" w:rsidRDefault="001D0E9A" w:rsidP="001D0E9A">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3E2F77">
        <w:rPr>
          <w:rFonts w:ascii="Times New Roman" w:hAnsi="Times New Roman" w:cs="Times New Roman"/>
          <w:color w:val="auto"/>
          <w:kern w:val="28"/>
          <w:sz w:val="24"/>
          <w:szCs w:val="24"/>
        </w:rPr>
        <w:t xml:space="preserve">Принцип </w:t>
      </w:r>
      <w:r w:rsidRPr="003E2F77">
        <w:rPr>
          <w:rFonts w:ascii="Times New Roman" w:hAnsi="Times New Roman" w:cs="Times New Roman"/>
          <w:i/>
          <w:color w:val="auto"/>
          <w:kern w:val="28"/>
          <w:sz w:val="24"/>
          <w:szCs w:val="24"/>
        </w:rPr>
        <w:t>сотрудничества с семьей</w:t>
      </w:r>
      <w:r w:rsidRPr="003E2F77">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D0E9A" w:rsidRPr="003E2F77" w:rsidRDefault="001D0E9A" w:rsidP="001D0E9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3E2F77">
        <w:rPr>
          <w:rFonts w:ascii="Times New Roman" w:hAnsi="Times New Roman" w:cs="Times New Roman"/>
          <w:color w:val="auto"/>
          <w:sz w:val="24"/>
          <w:szCs w:val="24"/>
        </w:rPr>
        <w:t>Коррекционная работа с обучающимися</w:t>
      </w:r>
      <w:r w:rsidRPr="003E2F77">
        <w:rPr>
          <w:rFonts w:ascii="Times New Roman" w:hAnsi="Times New Roman" w:cs="Times New Roman"/>
          <w:color w:val="auto"/>
          <w:kern w:val="28"/>
          <w:sz w:val="24"/>
          <w:szCs w:val="24"/>
        </w:rPr>
        <w:t xml:space="preserve"> с ЗПР</w:t>
      </w:r>
      <w:r w:rsidRPr="003E2F77">
        <w:rPr>
          <w:rFonts w:ascii="Times New Roman" w:hAnsi="Times New Roman" w:cs="Times New Roman"/>
          <w:color w:val="auto"/>
          <w:sz w:val="24"/>
          <w:szCs w:val="24"/>
        </w:rPr>
        <w:t xml:space="preserve"> </w:t>
      </w:r>
      <w:r w:rsidRPr="003E2F77">
        <w:rPr>
          <w:rFonts w:ascii="Times New Roman" w:hAnsi="Times New Roman" w:cs="Times New Roman"/>
          <w:sz w:val="24"/>
          <w:szCs w:val="24"/>
        </w:rPr>
        <w:t>осуществляется в ходе всего учебно-образовательного процесса</w:t>
      </w:r>
      <w:r w:rsidRPr="003E2F77">
        <w:rPr>
          <w:rFonts w:ascii="Times New Roman" w:hAnsi="Times New Roman" w:cs="Times New Roman"/>
          <w:color w:val="auto"/>
          <w:kern w:val="28"/>
          <w:sz w:val="24"/>
          <w:szCs w:val="24"/>
        </w:rPr>
        <w:t>:</w:t>
      </w:r>
    </w:p>
    <w:p w:rsidR="001D0E9A" w:rsidRPr="003E2F77" w:rsidRDefault="001D0E9A" w:rsidP="001D0E9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3E2F77">
        <w:rPr>
          <w:rFonts w:ascii="Times New Roman" w:hAnsi="Times New Roman" w:cs="Times New Roman"/>
          <w:color w:val="auto"/>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1D0E9A" w:rsidRPr="003E2F77" w:rsidRDefault="001D0E9A" w:rsidP="001D0E9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3E2F77">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1D0E9A" w:rsidRPr="003E2F77" w:rsidRDefault="001D0E9A" w:rsidP="001D0E9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3E2F77">
        <w:rPr>
          <w:rFonts w:ascii="Times New Roman" w:hAnsi="Times New Roman" w:cs="Times New Roman"/>
          <w:color w:val="auto"/>
          <w:kern w:val="28"/>
          <w:sz w:val="24"/>
          <w:szCs w:val="24"/>
        </w:rPr>
        <w:t xml:space="preserve">― в рамках психологического и социально-педагогического сопровождения </w:t>
      </w:r>
      <w:r w:rsidRPr="003E2F77">
        <w:rPr>
          <w:rFonts w:ascii="Times New Roman" w:hAnsi="Times New Roman" w:cs="Times New Roman"/>
          <w:color w:val="auto"/>
          <w:sz w:val="24"/>
          <w:szCs w:val="24"/>
        </w:rPr>
        <w:t>обучающихся.</w:t>
      </w:r>
    </w:p>
    <w:p w:rsidR="001D0E9A" w:rsidRPr="003E2F77" w:rsidRDefault="001D0E9A" w:rsidP="001D0E9A">
      <w:pPr>
        <w:spacing w:before="60" w:after="60" w:line="240" w:lineRule="auto"/>
        <w:ind w:firstLine="709"/>
        <w:jc w:val="both"/>
        <w:rPr>
          <w:rFonts w:ascii="Times New Roman" w:hAnsi="Times New Roman" w:cs="Times New Roman"/>
          <w:kern w:val="2"/>
          <w:sz w:val="24"/>
          <w:szCs w:val="24"/>
        </w:rPr>
      </w:pPr>
      <w:r w:rsidRPr="0024191C">
        <w:rPr>
          <w:rFonts w:ascii="Times New Roman" w:hAnsi="Times New Roman" w:cs="Times New Roman"/>
          <w:b/>
          <w:bCs/>
          <w:sz w:val="24"/>
          <w:szCs w:val="24"/>
        </w:rPr>
        <w:t>Основными направлениями</w:t>
      </w:r>
      <w:r w:rsidRPr="003E2F77">
        <w:rPr>
          <w:rFonts w:ascii="Times New Roman" w:hAnsi="Times New Roman" w:cs="Times New Roman"/>
          <w:sz w:val="24"/>
          <w:szCs w:val="24"/>
        </w:rPr>
        <w:t xml:space="preserve">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D0E9A" w:rsidRPr="003E2F77" w:rsidRDefault="001D0E9A" w:rsidP="001D0E9A">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1D0E9A" w:rsidRPr="003E2F77" w:rsidRDefault="001D0E9A" w:rsidP="00E774BB">
      <w:pPr>
        <w:numPr>
          <w:ilvl w:val="0"/>
          <w:numId w:val="19"/>
        </w:numPr>
        <w:spacing w:after="0" w:line="240" w:lineRule="auto"/>
        <w:ind w:left="0" w:firstLine="709"/>
        <w:jc w:val="both"/>
        <w:rPr>
          <w:rFonts w:ascii="Times New Roman" w:hAnsi="Times New Roman" w:cs="Times New Roman"/>
          <w:sz w:val="24"/>
          <w:szCs w:val="24"/>
        </w:rPr>
      </w:pPr>
      <w:r w:rsidRPr="003E2F77">
        <w:rPr>
          <w:rFonts w:ascii="Times New Roman" w:hAnsi="Times New Roman" w:cs="Times New Roman"/>
          <w:i/>
          <w:sz w:val="24"/>
          <w:szCs w:val="24"/>
        </w:rPr>
        <w:t>Диагностическая работа</w:t>
      </w:r>
      <w:r w:rsidRPr="003E2F77">
        <w:rPr>
          <w:rFonts w:ascii="Times New Roman" w:hAnsi="Times New Roman" w:cs="Times New Roman"/>
          <w:sz w:val="24"/>
          <w:szCs w:val="24"/>
        </w:rPr>
        <w:t xml:space="preserve"> </w:t>
      </w:r>
      <w:r w:rsidRPr="003E2F77">
        <w:rPr>
          <w:rFonts w:ascii="Times New Roman" w:hAnsi="Times New Roman" w:cs="Times New Roman"/>
          <w:color w:val="auto"/>
          <w:sz w:val="24"/>
          <w:szCs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3E2F77">
        <w:rPr>
          <w:rFonts w:ascii="Times New Roman" w:hAnsi="Times New Roman" w:cs="Times New Roman"/>
          <w:sz w:val="24"/>
          <w:szCs w:val="24"/>
        </w:rPr>
        <w:t xml:space="preserve">.  </w:t>
      </w:r>
    </w:p>
    <w:p w:rsidR="001D0E9A" w:rsidRPr="003E2F77" w:rsidRDefault="001D0E9A" w:rsidP="001D0E9A">
      <w:pPr>
        <w:pStyle w:val="aff1"/>
        <w:spacing w:line="240" w:lineRule="auto"/>
        <w:ind w:firstLine="720"/>
        <w:rPr>
          <w:caps w:val="0"/>
          <w:color w:val="auto"/>
          <w:sz w:val="24"/>
          <w:szCs w:val="24"/>
        </w:rPr>
      </w:pPr>
      <w:r w:rsidRPr="003E2F77">
        <w:rPr>
          <w:caps w:val="0"/>
          <w:color w:val="auto"/>
          <w:sz w:val="24"/>
          <w:szCs w:val="24"/>
        </w:rPr>
        <w:t>Проведение диагностической работы предполагает</w:t>
      </w:r>
      <w:r w:rsidRPr="003E2F77">
        <w:rPr>
          <w:caps w:val="0"/>
          <w:color w:val="auto"/>
          <w:kern w:val="28"/>
          <w:sz w:val="24"/>
          <w:szCs w:val="24"/>
        </w:rPr>
        <w:t xml:space="preserve"> осуществление</w:t>
      </w:r>
      <w:r w:rsidRPr="003E2F77">
        <w:rPr>
          <w:caps w:val="0"/>
          <w:color w:val="auto"/>
          <w:sz w:val="24"/>
          <w:szCs w:val="24"/>
        </w:rPr>
        <w:t>:</w:t>
      </w:r>
    </w:p>
    <w:p w:rsidR="001D0E9A" w:rsidRPr="003E2F77" w:rsidRDefault="001D0E9A" w:rsidP="001D0E9A">
      <w:pPr>
        <w:pStyle w:val="aff1"/>
        <w:spacing w:line="240" w:lineRule="auto"/>
        <w:ind w:firstLine="720"/>
        <w:rPr>
          <w:caps w:val="0"/>
          <w:color w:val="auto"/>
          <w:kern w:val="28"/>
          <w:sz w:val="24"/>
          <w:szCs w:val="24"/>
        </w:rPr>
      </w:pPr>
      <w:r w:rsidRPr="003E2F77">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1D0E9A" w:rsidRPr="003E2F77" w:rsidRDefault="001D0E9A" w:rsidP="001D0E9A">
      <w:pPr>
        <w:pStyle w:val="aff1"/>
        <w:spacing w:line="240" w:lineRule="auto"/>
        <w:ind w:firstLine="720"/>
        <w:rPr>
          <w:caps w:val="0"/>
          <w:color w:val="auto"/>
          <w:sz w:val="24"/>
          <w:szCs w:val="24"/>
        </w:rPr>
      </w:pPr>
      <w:r w:rsidRPr="003E2F77">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1D0E9A" w:rsidRPr="003E2F77" w:rsidRDefault="001D0E9A" w:rsidP="001D0E9A">
      <w:pPr>
        <w:pStyle w:val="aff1"/>
        <w:spacing w:line="240" w:lineRule="auto"/>
        <w:ind w:firstLine="720"/>
        <w:rPr>
          <w:caps w:val="0"/>
          <w:color w:val="auto"/>
          <w:sz w:val="24"/>
          <w:szCs w:val="24"/>
        </w:rPr>
      </w:pPr>
      <w:r w:rsidRPr="003E2F77">
        <w:rPr>
          <w:caps w:val="0"/>
          <w:color w:val="auto"/>
          <w:sz w:val="24"/>
          <w:szCs w:val="24"/>
        </w:rPr>
        <w:t>― развития эмоционально-волевой сферы и личностных особенностей обучающихся;</w:t>
      </w:r>
    </w:p>
    <w:p w:rsidR="001D0E9A" w:rsidRPr="003E2F77" w:rsidRDefault="001D0E9A" w:rsidP="001D0E9A">
      <w:pPr>
        <w:pStyle w:val="aff1"/>
        <w:spacing w:line="240" w:lineRule="auto"/>
        <w:ind w:firstLine="720"/>
        <w:rPr>
          <w:caps w:val="0"/>
          <w:color w:val="auto"/>
          <w:kern w:val="28"/>
          <w:sz w:val="24"/>
          <w:szCs w:val="24"/>
        </w:rPr>
      </w:pPr>
      <w:r w:rsidRPr="003E2F77">
        <w:rPr>
          <w:caps w:val="0"/>
          <w:color w:val="auto"/>
          <w:sz w:val="24"/>
          <w:szCs w:val="24"/>
        </w:rPr>
        <w:t>― определение социальной ситуации развития и условий семейного воспитания обучающегося;</w:t>
      </w:r>
    </w:p>
    <w:p w:rsidR="001D0E9A" w:rsidRPr="003E2F77" w:rsidRDefault="001D0E9A" w:rsidP="001D0E9A">
      <w:pPr>
        <w:pStyle w:val="aff1"/>
        <w:spacing w:line="240" w:lineRule="auto"/>
        <w:ind w:firstLine="720"/>
        <w:rPr>
          <w:caps w:val="0"/>
          <w:color w:val="auto"/>
          <w:kern w:val="28"/>
          <w:sz w:val="24"/>
          <w:szCs w:val="24"/>
        </w:rPr>
      </w:pPr>
      <w:r w:rsidRPr="003E2F77">
        <w:rPr>
          <w:caps w:val="0"/>
          <w:color w:val="auto"/>
          <w:kern w:val="28"/>
          <w:sz w:val="24"/>
          <w:szCs w:val="24"/>
        </w:rPr>
        <w:t>2) мониторинга динамики развития обучающихся, их успешности в освоении АООП НОО;</w:t>
      </w:r>
    </w:p>
    <w:p w:rsidR="001D0E9A" w:rsidRPr="003E2F77" w:rsidRDefault="001D0E9A" w:rsidP="001D0E9A">
      <w:pPr>
        <w:pStyle w:val="aff1"/>
        <w:spacing w:line="240" w:lineRule="auto"/>
        <w:ind w:firstLine="720"/>
        <w:rPr>
          <w:caps w:val="0"/>
          <w:color w:val="auto"/>
          <w:kern w:val="28"/>
          <w:sz w:val="24"/>
          <w:szCs w:val="24"/>
        </w:rPr>
      </w:pPr>
      <w:r w:rsidRPr="003E2F77">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1D0E9A" w:rsidRPr="003E2F77" w:rsidRDefault="001D0E9A" w:rsidP="001D0E9A">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lastRenderedPageBreak/>
        <w:t>2.</w:t>
      </w:r>
      <w:r w:rsidRPr="003E2F77">
        <w:rPr>
          <w:rFonts w:ascii="Times New Roman" w:hAnsi="Times New Roman" w:cs="Times New Roman"/>
          <w:i/>
          <w:sz w:val="24"/>
          <w:szCs w:val="24"/>
        </w:rPr>
        <w:t xml:space="preserve"> Коррекционно-развивающая работа</w:t>
      </w:r>
      <w:r w:rsidRPr="003E2F77">
        <w:rPr>
          <w:rFonts w:ascii="Times New Roman" w:hAnsi="Times New Roman" w:cs="Times New Roman"/>
          <w:sz w:val="24"/>
          <w:szCs w:val="24"/>
        </w:rPr>
        <w:t xml:space="preserve"> </w:t>
      </w:r>
      <w:r w:rsidRPr="003E2F77">
        <w:rPr>
          <w:rFonts w:ascii="Times New Roman" w:hAnsi="Times New Roman" w:cs="Times New Roman"/>
          <w:color w:val="auto"/>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3E2F77">
        <w:rPr>
          <w:rFonts w:ascii="Times New Roman" w:hAnsi="Times New Roman" w:cs="Times New Roman"/>
          <w:sz w:val="24"/>
          <w:szCs w:val="24"/>
        </w:rPr>
        <w:t xml:space="preserve">. </w:t>
      </w:r>
    </w:p>
    <w:p w:rsidR="001D0E9A" w:rsidRPr="003E2F77" w:rsidRDefault="001D0E9A" w:rsidP="001D0E9A">
      <w:pPr>
        <w:pStyle w:val="aff1"/>
        <w:spacing w:line="240" w:lineRule="auto"/>
        <w:ind w:firstLine="720"/>
        <w:rPr>
          <w:i/>
          <w:caps w:val="0"/>
          <w:color w:val="auto"/>
          <w:sz w:val="24"/>
          <w:szCs w:val="24"/>
        </w:rPr>
      </w:pPr>
      <w:r w:rsidRPr="003E2F77">
        <w:rPr>
          <w:caps w:val="0"/>
          <w:color w:val="auto"/>
          <w:sz w:val="24"/>
          <w:szCs w:val="24"/>
        </w:rPr>
        <w:t>К</w:t>
      </w:r>
      <w:r w:rsidRPr="003E2F77">
        <w:rPr>
          <w:rStyle w:val="1a"/>
          <w:i w:val="0"/>
          <w:iCs/>
          <w:color w:val="auto"/>
          <w:sz w:val="24"/>
          <w:szCs w:val="24"/>
        </w:rPr>
        <w:t>оррекционно-развивающая работа включает:</w:t>
      </w:r>
    </w:p>
    <w:p w:rsidR="001D0E9A" w:rsidRPr="003E2F77" w:rsidRDefault="001D0E9A" w:rsidP="001D0E9A">
      <w:pPr>
        <w:pStyle w:val="aff1"/>
        <w:spacing w:line="240" w:lineRule="auto"/>
        <w:ind w:firstLine="720"/>
        <w:rPr>
          <w:caps w:val="0"/>
          <w:color w:val="auto"/>
          <w:kern w:val="28"/>
          <w:sz w:val="24"/>
          <w:szCs w:val="24"/>
        </w:rPr>
      </w:pPr>
      <w:r w:rsidRPr="003E2F77">
        <w:rPr>
          <w:caps w:val="0"/>
          <w:color w:val="auto"/>
          <w:sz w:val="24"/>
          <w:szCs w:val="24"/>
        </w:rPr>
        <w:t>― </w:t>
      </w:r>
      <w:r w:rsidRPr="003E2F77">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1D0E9A" w:rsidRPr="003E2F77" w:rsidRDefault="001D0E9A" w:rsidP="001D0E9A">
      <w:pPr>
        <w:pStyle w:val="aff1"/>
        <w:spacing w:line="240" w:lineRule="auto"/>
        <w:ind w:firstLine="720"/>
        <w:rPr>
          <w:bCs/>
          <w:caps w:val="0"/>
          <w:color w:val="auto"/>
          <w:kern w:val="28"/>
          <w:sz w:val="24"/>
          <w:szCs w:val="24"/>
        </w:rPr>
      </w:pPr>
      <w:r w:rsidRPr="003E2F77">
        <w:rPr>
          <w:caps w:val="0"/>
          <w:color w:val="auto"/>
          <w:sz w:val="24"/>
          <w:szCs w:val="24"/>
        </w:rPr>
        <w:t>― </w:t>
      </w:r>
      <w:r w:rsidRPr="003E2F77">
        <w:rPr>
          <w:bCs/>
          <w:caps w:val="0"/>
          <w:color w:val="auto"/>
          <w:kern w:val="28"/>
          <w:sz w:val="24"/>
          <w:szCs w:val="24"/>
        </w:rPr>
        <w:t>формирование в классе психологического климата комфортного для всех обучающихся;</w:t>
      </w:r>
    </w:p>
    <w:p w:rsidR="001D0E9A" w:rsidRPr="003E2F77" w:rsidRDefault="001D0E9A" w:rsidP="001D0E9A">
      <w:pPr>
        <w:pStyle w:val="aff1"/>
        <w:spacing w:line="240" w:lineRule="auto"/>
        <w:ind w:firstLine="720"/>
        <w:rPr>
          <w:bCs/>
          <w:caps w:val="0"/>
          <w:color w:val="auto"/>
          <w:kern w:val="28"/>
          <w:sz w:val="24"/>
          <w:szCs w:val="24"/>
        </w:rPr>
      </w:pPr>
      <w:r w:rsidRPr="003E2F77">
        <w:rPr>
          <w:caps w:val="0"/>
          <w:color w:val="auto"/>
          <w:sz w:val="24"/>
          <w:szCs w:val="24"/>
        </w:rPr>
        <w:t>― </w:t>
      </w:r>
      <w:r w:rsidRPr="003E2F77">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1D0E9A" w:rsidRPr="003E2F77" w:rsidRDefault="001D0E9A" w:rsidP="001D0E9A">
      <w:pPr>
        <w:pStyle w:val="aff1"/>
        <w:spacing w:line="240" w:lineRule="auto"/>
        <w:ind w:firstLine="720"/>
        <w:rPr>
          <w:caps w:val="0"/>
          <w:color w:val="auto"/>
          <w:sz w:val="24"/>
          <w:szCs w:val="24"/>
        </w:rPr>
      </w:pPr>
      <w:r w:rsidRPr="003E2F77">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1D0E9A" w:rsidRPr="003E2F77" w:rsidRDefault="001D0E9A" w:rsidP="001D0E9A">
      <w:pPr>
        <w:pStyle w:val="aff1"/>
        <w:spacing w:line="240" w:lineRule="auto"/>
        <w:ind w:firstLine="720"/>
        <w:rPr>
          <w:caps w:val="0"/>
          <w:color w:val="auto"/>
          <w:sz w:val="24"/>
          <w:szCs w:val="24"/>
        </w:rPr>
      </w:pPr>
      <w:r w:rsidRPr="003E2F77">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1D0E9A" w:rsidRPr="003E2F77" w:rsidRDefault="001D0E9A" w:rsidP="001D0E9A">
      <w:pPr>
        <w:pStyle w:val="aff1"/>
        <w:spacing w:line="240" w:lineRule="auto"/>
        <w:ind w:firstLine="720"/>
        <w:rPr>
          <w:caps w:val="0"/>
          <w:color w:val="auto"/>
          <w:sz w:val="24"/>
          <w:szCs w:val="24"/>
        </w:rPr>
      </w:pPr>
      <w:r w:rsidRPr="003E2F77">
        <w:rPr>
          <w:caps w:val="0"/>
          <w:color w:val="auto"/>
          <w:sz w:val="24"/>
          <w:szCs w:val="24"/>
        </w:rPr>
        <w:t>― развитие эмоционально-волевой и личностной сферы обучающегося и коррекцию его поведения;</w:t>
      </w:r>
    </w:p>
    <w:p w:rsidR="001D0E9A" w:rsidRPr="003E2F77" w:rsidRDefault="001D0E9A" w:rsidP="001D0E9A">
      <w:pPr>
        <w:pStyle w:val="aff1"/>
        <w:spacing w:line="240" w:lineRule="auto"/>
        <w:ind w:firstLine="720"/>
        <w:rPr>
          <w:caps w:val="0"/>
          <w:color w:val="auto"/>
          <w:sz w:val="24"/>
          <w:szCs w:val="24"/>
        </w:rPr>
      </w:pPr>
      <w:r w:rsidRPr="003E2F77">
        <w:rPr>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1D0E9A" w:rsidRPr="003E2F77" w:rsidRDefault="001D0E9A" w:rsidP="001D0E9A">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3.</w:t>
      </w:r>
      <w:r w:rsidRPr="003E2F77">
        <w:rPr>
          <w:rFonts w:ascii="Times New Roman" w:hAnsi="Times New Roman" w:cs="Times New Roman"/>
          <w:i/>
          <w:sz w:val="24"/>
          <w:szCs w:val="24"/>
        </w:rPr>
        <w:t xml:space="preserve"> Консультативная работа</w:t>
      </w:r>
      <w:r w:rsidRPr="003E2F77">
        <w:rPr>
          <w:rFonts w:ascii="Times New Roman" w:hAnsi="Times New Roman" w:cs="Times New Roman"/>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1D0E9A" w:rsidRPr="003E2F77" w:rsidRDefault="001D0E9A" w:rsidP="001D0E9A">
      <w:pPr>
        <w:pStyle w:val="aff1"/>
        <w:spacing w:line="240" w:lineRule="auto"/>
        <w:ind w:firstLine="720"/>
        <w:rPr>
          <w:rStyle w:val="1a"/>
          <w:i w:val="0"/>
          <w:iCs/>
          <w:color w:val="auto"/>
          <w:sz w:val="24"/>
          <w:szCs w:val="24"/>
        </w:rPr>
      </w:pPr>
      <w:r w:rsidRPr="003E2F77">
        <w:rPr>
          <w:caps w:val="0"/>
          <w:color w:val="auto"/>
          <w:sz w:val="24"/>
          <w:szCs w:val="24"/>
        </w:rPr>
        <w:t>К</w:t>
      </w:r>
      <w:r w:rsidRPr="003E2F77">
        <w:rPr>
          <w:rStyle w:val="1a"/>
          <w:i w:val="0"/>
          <w:iCs/>
          <w:color w:val="auto"/>
          <w:sz w:val="24"/>
          <w:szCs w:val="24"/>
        </w:rPr>
        <w:t>онсультативная работа включает:</w:t>
      </w:r>
    </w:p>
    <w:p w:rsidR="001D0E9A" w:rsidRPr="003E2F77" w:rsidRDefault="001D0E9A" w:rsidP="001D0E9A">
      <w:pPr>
        <w:pStyle w:val="Default"/>
        <w:ind w:firstLine="720"/>
        <w:jc w:val="both"/>
        <w:rPr>
          <w:color w:val="auto"/>
        </w:rPr>
      </w:pPr>
      <w:r w:rsidRPr="003E2F77">
        <w:rPr>
          <w:caps/>
          <w:color w:val="auto"/>
        </w:rPr>
        <w:t>― </w:t>
      </w:r>
      <w:r w:rsidRPr="003E2F77">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1D0E9A" w:rsidRPr="003E2F77" w:rsidRDefault="001D0E9A" w:rsidP="001D0E9A">
      <w:pPr>
        <w:pStyle w:val="aff1"/>
        <w:spacing w:line="240" w:lineRule="auto"/>
        <w:ind w:firstLine="720"/>
        <w:rPr>
          <w:caps w:val="0"/>
          <w:color w:val="auto"/>
          <w:sz w:val="24"/>
          <w:szCs w:val="24"/>
        </w:rPr>
      </w:pPr>
      <w:r w:rsidRPr="003E2F77">
        <w:rPr>
          <w:caps w:val="0"/>
          <w:color w:val="auto"/>
          <w:sz w:val="24"/>
          <w:szCs w:val="24"/>
        </w:rPr>
        <w:t>― консультативную помощь семье в вопросах решения конкретных вопросов воспитания и оказания возможной помощи обучающ</w:t>
      </w:r>
      <w:r>
        <w:rPr>
          <w:caps w:val="0"/>
          <w:color w:val="auto"/>
          <w:sz w:val="24"/>
          <w:szCs w:val="24"/>
        </w:rPr>
        <w:t>е</w:t>
      </w:r>
      <w:r w:rsidRPr="003E2F77">
        <w:rPr>
          <w:caps w:val="0"/>
          <w:color w:val="auto"/>
          <w:sz w:val="24"/>
          <w:szCs w:val="24"/>
        </w:rPr>
        <w:t>муся в освоении общеобразовательной программы.</w:t>
      </w:r>
    </w:p>
    <w:p w:rsidR="001D0E9A" w:rsidRPr="003E2F77" w:rsidRDefault="001D0E9A" w:rsidP="00E774BB">
      <w:pPr>
        <w:numPr>
          <w:ilvl w:val="0"/>
          <w:numId w:val="18"/>
        </w:num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i/>
          <w:sz w:val="24"/>
          <w:szCs w:val="24"/>
        </w:rPr>
        <w:t>Информационно-просветительская работа</w:t>
      </w:r>
      <w:r w:rsidRPr="003E2F77">
        <w:rPr>
          <w:rFonts w:ascii="Times New Roman" w:hAnsi="Times New Roman" w:cs="Times New Roman"/>
          <w:sz w:val="24"/>
          <w:szCs w:val="24"/>
        </w:rPr>
        <w:t xml:space="preserve"> </w:t>
      </w:r>
      <w:r w:rsidRPr="003E2F77">
        <w:rPr>
          <w:rFonts w:ascii="Times New Roman" w:hAnsi="Times New Roman" w:cs="Times New Roman"/>
          <w:color w:val="auto"/>
          <w:sz w:val="24"/>
          <w:szCs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Pr="003E2F77">
        <w:rPr>
          <w:rFonts w:ascii="Times New Roman" w:hAnsi="Times New Roman" w:cs="Times New Roman"/>
          <w:sz w:val="24"/>
          <w:szCs w:val="24"/>
        </w:rPr>
        <w:t xml:space="preserve"> ЗПР, </w:t>
      </w:r>
      <w:r w:rsidRPr="003E2F77">
        <w:rPr>
          <w:rFonts w:ascii="Times New Roman" w:hAnsi="Times New Roman" w:cs="Times New Roman"/>
          <w:color w:val="auto"/>
          <w:sz w:val="24"/>
          <w:szCs w:val="24"/>
        </w:rPr>
        <w:t>взаимодействия с педагогами и сверстниками, их родителями (законными представителями) и др.</w:t>
      </w:r>
    </w:p>
    <w:p w:rsidR="001D0E9A" w:rsidRPr="003E2F77" w:rsidRDefault="001D0E9A" w:rsidP="001D0E9A">
      <w:pPr>
        <w:pStyle w:val="aff1"/>
        <w:spacing w:line="240" w:lineRule="auto"/>
        <w:ind w:firstLine="720"/>
        <w:rPr>
          <w:rStyle w:val="1a"/>
          <w:i w:val="0"/>
          <w:iCs/>
          <w:color w:val="auto"/>
          <w:sz w:val="24"/>
          <w:szCs w:val="24"/>
        </w:rPr>
      </w:pPr>
      <w:r w:rsidRPr="003E2F77">
        <w:rPr>
          <w:rStyle w:val="1a"/>
          <w:i w:val="0"/>
          <w:iCs/>
          <w:color w:val="auto"/>
          <w:sz w:val="24"/>
          <w:szCs w:val="24"/>
        </w:rPr>
        <w:t>Информационно-просветительская</w:t>
      </w:r>
      <w:r w:rsidRPr="003E2F77">
        <w:rPr>
          <w:rStyle w:val="1a"/>
          <w:iCs/>
          <w:color w:val="auto"/>
          <w:sz w:val="24"/>
          <w:szCs w:val="24"/>
        </w:rPr>
        <w:t xml:space="preserve"> </w:t>
      </w:r>
      <w:r w:rsidRPr="003E2F77">
        <w:rPr>
          <w:rStyle w:val="1a"/>
          <w:i w:val="0"/>
          <w:iCs/>
          <w:color w:val="auto"/>
          <w:sz w:val="24"/>
          <w:szCs w:val="24"/>
        </w:rPr>
        <w:t xml:space="preserve">работа включает: </w:t>
      </w:r>
    </w:p>
    <w:p w:rsidR="001D0E9A" w:rsidRPr="003E2F77" w:rsidRDefault="001D0E9A" w:rsidP="001D0E9A">
      <w:pPr>
        <w:pStyle w:val="aff1"/>
        <w:spacing w:line="240" w:lineRule="auto"/>
        <w:ind w:firstLine="720"/>
        <w:rPr>
          <w:caps w:val="0"/>
          <w:color w:val="auto"/>
          <w:kern w:val="28"/>
          <w:sz w:val="24"/>
          <w:szCs w:val="24"/>
        </w:rPr>
      </w:pPr>
      <w:r w:rsidRPr="003E2F77">
        <w:rPr>
          <w:caps w:val="0"/>
          <w:color w:val="auto"/>
          <w:sz w:val="24"/>
          <w:szCs w:val="24"/>
        </w:rPr>
        <w:t>― </w:t>
      </w:r>
      <w:r w:rsidRPr="003E2F77">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1D0E9A" w:rsidRPr="003E2F77" w:rsidRDefault="001D0E9A" w:rsidP="001D0E9A">
      <w:pPr>
        <w:pStyle w:val="aff1"/>
        <w:spacing w:line="240" w:lineRule="auto"/>
        <w:ind w:firstLine="720"/>
        <w:rPr>
          <w:caps w:val="0"/>
          <w:color w:val="auto"/>
          <w:kern w:val="28"/>
          <w:sz w:val="24"/>
          <w:szCs w:val="24"/>
        </w:rPr>
      </w:pPr>
      <w:r w:rsidRPr="003E2F77">
        <w:rPr>
          <w:caps w:val="0"/>
          <w:color w:val="auto"/>
          <w:sz w:val="24"/>
          <w:szCs w:val="24"/>
        </w:rPr>
        <w:t>― </w:t>
      </w:r>
      <w:r w:rsidRPr="003E2F77">
        <w:rPr>
          <w:caps w:val="0"/>
          <w:color w:val="auto"/>
          <w:kern w:val="28"/>
          <w:sz w:val="24"/>
          <w:szCs w:val="24"/>
        </w:rPr>
        <w:t>оформление информационных стендов, печатных и других материалов;</w:t>
      </w:r>
    </w:p>
    <w:p w:rsidR="001D0E9A" w:rsidRPr="003E2F77" w:rsidRDefault="001D0E9A" w:rsidP="001D0E9A">
      <w:pPr>
        <w:pStyle w:val="aff1"/>
        <w:spacing w:line="240" w:lineRule="auto"/>
        <w:ind w:firstLine="720"/>
        <w:rPr>
          <w:caps w:val="0"/>
          <w:color w:val="auto"/>
          <w:kern w:val="28"/>
          <w:sz w:val="24"/>
          <w:szCs w:val="24"/>
        </w:rPr>
      </w:pPr>
      <w:r w:rsidRPr="003E2F77">
        <w:rPr>
          <w:caps w:val="0"/>
          <w:color w:val="auto"/>
          <w:sz w:val="24"/>
          <w:szCs w:val="24"/>
        </w:rPr>
        <w:t>― </w:t>
      </w:r>
      <w:r w:rsidRPr="003E2F77">
        <w:rPr>
          <w:caps w:val="0"/>
          <w:color w:val="auto"/>
          <w:kern w:val="28"/>
          <w:sz w:val="24"/>
          <w:szCs w:val="24"/>
        </w:rPr>
        <w:t>психологическое просвещение педагогов с целью повышения их психологической компетентности;</w:t>
      </w:r>
    </w:p>
    <w:p w:rsidR="001D0E9A" w:rsidRPr="003E2F77" w:rsidRDefault="001D0E9A" w:rsidP="001D0E9A">
      <w:pPr>
        <w:pStyle w:val="aff1"/>
        <w:spacing w:line="240" w:lineRule="auto"/>
        <w:ind w:firstLine="720"/>
        <w:rPr>
          <w:caps w:val="0"/>
          <w:color w:val="auto"/>
          <w:kern w:val="28"/>
          <w:sz w:val="24"/>
          <w:szCs w:val="24"/>
        </w:rPr>
      </w:pPr>
      <w:r w:rsidRPr="003E2F77">
        <w:rPr>
          <w:caps w:val="0"/>
          <w:color w:val="auto"/>
          <w:sz w:val="24"/>
          <w:szCs w:val="24"/>
        </w:rPr>
        <w:t>― </w:t>
      </w:r>
      <w:r w:rsidRPr="003E2F77">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1D0E9A" w:rsidRPr="003E2F77" w:rsidRDefault="001D0E9A" w:rsidP="001D0E9A">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D0E9A" w:rsidRPr="003E2F77" w:rsidRDefault="001D0E9A" w:rsidP="001D0E9A">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П</w:t>
      </w:r>
      <w:r w:rsidRPr="003E2F77">
        <w:rPr>
          <w:rFonts w:ascii="Times New Roman" w:hAnsi="Times New Roman" w:cs="Times New Roman"/>
          <w:iCs/>
          <w:sz w:val="24"/>
          <w:szCs w:val="24"/>
        </w:rPr>
        <w:t xml:space="preserve">сихолого-педагогическое сопровождение </w:t>
      </w:r>
      <w:r w:rsidRPr="003E2F77">
        <w:rPr>
          <w:rFonts w:ascii="Times New Roman" w:hAnsi="Times New Roman" w:cs="Times New Roman"/>
          <w:sz w:val="24"/>
          <w:szCs w:val="24"/>
        </w:rPr>
        <w:t>обучающихся с ЗПР осуществляют специалисты: учитель-дефектолог, логопед,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w:t>
      </w:r>
      <w:r>
        <w:rPr>
          <w:rFonts w:ascii="Times New Roman" w:hAnsi="Times New Roman" w:cs="Times New Roman"/>
          <w:sz w:val="24"/>
          <w:szCs w:val="24"/>
        </w:rPr>
        <w:t>ов</w:t>
      </w:r>
      <w:r w:rsidRPr="003E2F77">
        <w:rPr>
          <w:rFonts w:ascii="Times New Roman" w:hAnsi="Times New Roman" w:cs="Times New Roman"/>
          <w:sz w:val="24"/>
          <w:szCs w:val="24"/>
        </w:rPr>
        <w:t xml:space="preserve">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D0E9A" w:rsidRPr="003E2F77" w:rsidRDefault="001D0E9A" w:rsidP="001D0E9A">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4"/>
          <w:szCs w:val="24"/>
        </w:rPr>
        <w:t>МБОУ Комбайновской оош им. воина-афганца А.Демяника</w:t>
      </w:r>
      <w:r w:rsidRPr="003E2F77">
        <w:rPr>
          <w:rFonts w:ascii="Times New Roman" w:hAnsi="Times New Roman" w:cs="Times New Roman"/>
          <w:sz w:val="24"/>
          <w:szCs w:val="24"/>
        </w:rPr>
        <w:t xml:space="preserve">, обеспечивающее комплексное, системное сопровождение образовательного </w:t>
      </w:r>
      <w:r w:rsidRPr="003E2F77">
        <w:rPr>
          <w:rFonts w:ascii="Times New Roman" w:hAnsi="Times New Roman" w:cs="Times New Roman"/>
          <w:sz w:val="24"/>
          <w:szCs w:val="24"/>
        </w:rPr>
        <w:lastRenderedPageBreak/>
        <w:t>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1D0E9A" w:rsidRPr="003E2F77" w:rsidRDefault="001D0E9A" w:rsidP="001D0E9A">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Взаимодействие специалистов Организации предусматривает:</w:t>
      </w:r>
    </w:p>
    <w:p w:rsidR="001D0E9A" w:rsidRPr="003E2F77" w:rsidRDefault="000F474E"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0E9A" w:rsidRPr="003E2F77">
        <w:rPr>
          <w:rFonts w:ascii="Times New Roman" w:hAnsi="Times New Roman" w:cs="Times New Roman"/>
          <w:sz w:val="24"/>
          <w:szCs w:val="24"/>
        </w:rPr>
        <w:t>многоаспектный анализ психофизического развития обучающего с ЗПР;</w:t>
      </w:r>
    </w:p>
    <w:p w:rsidR="001D0E9A" w:rsidRPr="003E2F77" w:rsidRDefault="000F474E"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0E9A" w:rsidRPr="003E2F77">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D0E9A" w:rsidRPr="003E2F77" w:rsidRDefault="000F474E"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0E9A" w:rsidRPr="003E2F77">
        <w:rPr>
          <w:rFonts w:ascii="Times New Roman" w:hAnsi="Times New Roman" w:cs="Times New Roman"/>
          <w:sz w:val="24"/>
          <w:szCs w:val="24"/>
        </w:rPr>
        <w:t>разработку индивидуальных образовательных маршрутов обучающихся с ЗПР.</w:t>
      </w:r>
    </w:p>
    <w:p w:rsidR="001D0E9A" w:rsidRPr="003E2F77" w:rsidRDefault="001D0E9A" w:rsidP="001D0E9A">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Социальное партнерство предусматривает:</w:t>
      </w:r>
    </w:p>
    <w:p w:rsidR="001D0E9A" w:rsidRPr="003E2F77" w:rsidRDefault="000F474E"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0E9A" w:rsidRPr="003E2F77">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D0E9A" w:rsidRPr="003E2F77" w:rsidRDefault="000F474E"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0E9A" w:rsidRPr="003E2F77">
        <w:rPr>
          <w:rFonts w:ascii="Times New Roman" w:hAnsi="Times New Roman" w:cs="Times New Roman"/>
          <w:sz w:val="24"/>
          <w:szCs w:val="24"/>
        </w:rPr>
        <w:t>сотрудничество со средствами массовой информации;</w:t>
      </w:r>
    </w:p>
    <w:p w:rsidR="001D0E9A" w:rsidRPr="003E2F77" w:rsidRDefault="000F474E"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0E9A" w:rsidRPr="003E2F77">
        <w:rPr>
          <w:rFonts w:ascii="Times New Roman" w:hAnsi="Times New Roman" w:cs="Times New Roman"/>
          <w:sz w:val="24"/>
          <w:szCs w:val="24"/>
        </w:rPr>
        <w:t>сотрудничество с родительской общественностью.</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 xml:space="preserve">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w:t>
      </w:r>
      <w:r>
        <w:rPr>
          <w:rFonts w:ascii="Times New Roman" w:hAnsi="Times New Roman" w:cs="Times New Roman"/>
          <w:sz w:val="24"/>
          <w:szCs w:val="24"/>
        </w:rPr>
        <w:t>Н</w:t>
      </w:r>
      <w:r w:rsidRPr="00C65CCD">
        <w:rPr>
          <w:rFonts w:ascii="Times New Roman" w:hAnsi="Times New Roman" w:cs="Times New Roman"/>
          <w:sz w:val="24"/>
          <w:szCs w:val="24"/>
        </w:rPr>
        <w:t>ОО в целом.</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 xml:space="preserve">Программа коррекционной работы основывается на индивидуально-личностном подходе, необходимость которого обусловлена широким диапазоном различий внутри данной нозологической группы и предусматривает дифференциацию помощи в соответствии с особыми образовательными потребностями обучающихся с ЗПР на уровне </w:t>
      </w:r>
      <w:r>
        <w:rPr>
          <w:rFonts w:ascii="Times New Roman" w:hAnsi="Times New Roman" w:cs="Times New Roman"/>
          <w:sz w:val="24"/>
          <w:szCs w:val="24"/>
        </w:rPr>
        <w:t>начального</w:t>
      </w:r>
      <w:r w:rsidRPr="00C65CCD">
        <w:rPr>
          <w:rFonts w:ascii="Times New Roman" w:hAnsi="Times New Roman" w:cs="Times New Roman"/>
          <w:sz w:val="24"/>
          <w:szCs w:val="24"/>
        </w:rPr>
        <w:t xml:space="preserve"> общего образования.</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 xml:space="preserve">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w:t>
      </w:r>
      <w:r>
        <w:rPr>
          <w:rFonts w:ascii="Times New Roman" w:hAnsi="Times New Roman" w:cs="Times New Roman"/>
          <w:sz w:val="24"/>
          <w:szCs w:val="24"/>
        </w:rPr>
        <w:t>начального</w:t>
      </w:r>
      <w:r w:rsidRPr="00C65CCD">
        <w:rPr>
          <w:rFonts w:ascii="Times New Roman" w:hAnsi="Times New Roman" w:cs="Times New Roman"/>
          <w:sz w:val="24"/>
          <w:szCs w:val="24"/>
        </w:rPr>
        <w:t xml:space="preserve"> общего образования.</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Система комплексной помощи выстраивается на основе реализации психологического, логопедического, дефектологического, социально-педагогического сопровождения.</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 xml:space="preserve">Система комплексной помощи включает: </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 xml:space="preserve">определение особых образовательных потребностей обучающихся с ЗПР на уровне </w:t>
      </w:r>
      <w:r>
        <w:rPr>
          <w:rFonts w:ascii="Times New Roman" w:hAnsi="Times New Roman" w:cs="Times New Roman"/>
          <w:sz w:val="24"/>
          <w:szCs w:val="24"/>
        </w:rPr>
        <w:t>начального</w:t>
      </w:r>
      <w:r w:rsidRPr="00C65CCD">
        <w:rPr>
          <w:rFonts w:ascii="Times New Roman" w:hAnsi="Times New Roman" w:cs="Times New Roman"/>
          <w:sz w:val="24"/>
          <w:szCs w:val="24"/>
        </w:rPr>
        <w:t xml:space="preserve"> общего образования;</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индивидуализацию содержания специальных образовательных условий;</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организацию групповых и индивидуальных коррекционно-развивающих занятий для обучающихся с ЗПР;</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реализацию мероприятий по социальной адаптации учащихся;</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 xml:space="preserve">мониторинг динамики развития обучающихся, их успешности в освоении адаптированной основной образовательной программы </w:t>
      </w:r>
      <w:r>
        <w:rPr>
          <w:rFonts w:ascii="Times New Roman" w:hAnsi="Times New Roman" w:cs="Times New Roman"/>
          <w:sz w:val="24"/>
          <w:szCs w:val="24"/>
        </w:rPr>
        <w:t>начального</w:t>
      </w:r>
      <w:r w:rsidRPr="00C65CCD">
        <w:rPr>
          <w:rFonts w:ascii="Times New Roman" w:hAnsi="Times New Roman" w:cs="Times New Roman"/>
          <w:sz w:val="24"/>
          <w:szCs w:val="24"/>
        </w:rPr>
        <w:t xml:space="preserve"> общего образования.</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 xml:space="preserve">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коррекционных курсов специалистов сопровождения (учителя-дефектолога, учителя-логопеда, педагога-психолога) и дополнительных коррекционно-развивающих занятий. </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 xml:space="preserve">Коррекционные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w:t>
      </w:r>
      <w:r>
        <w:rPr>
          <w:rFonts w:ascii="Times New Roman" w:hAnsi="Times New Roman" w:cs="Times New Roman"/>
          <w:sz w:val="24"/>
          <w:szCs w:val="24"/>
        </w:rPr>
        <w:t>Н</w:t>
      </w:r>
      <w:r w:rsidRPr="00C65CCD">
        <w:rPr>
          <w:rFonts w:ascii="Times New Roman" w:hAnsi="Times New Roman" w:cs="Times New Roman"/>
          <w:sz w:val="24"/>
          <w:szCs w:val="24"/>
        </w:rPr>
        <w:t>ОО.</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Программа коррекционной работы включает реализацию коррекционных курсов: «</w:t>
      </w:r>
      <w:r w:rsidR="000F474E" w:rsidRPr="000F474E">
        <w:rPr>
          <w:rFonts w:ascii="Times New Roman" w:hAnsi="Times New Roman" w:cs="Times New Roman"/>
          <w:sz w:val="24"/>
          <w:szCs w:val="24"/>
        </w:rPr>
        <w:t>Коррекционно-развивающие занятия (логопедические и психокоррекционные)</w:t>
      </w:r>
      <w:r w:rsidR="000F474E">
        <w:rPr>
          <w:rFonts w:ascii="Times New Roman" w:hAnsi="Times New Roman" w:cs="Times New Roman"/>
          <w:sz w:val="24"/>
          <w:szCs w:val="24"/>
        </w:rPr>
        <w:t>»</w:t>
      </w:r>
      <w:r w:rsidR="000F474E" w:rsidRPr="000F474E">
        <w:rPr>
          <w:rFonts w:ascii="Times New Roman" w:hAnsi="Times New Roman" w:cs="Times New Roman"/>
          <w:sz w:val="24"/>
          <w:szCs w:val="24"/>
        </w:rPr>
        <w:t xml:space="preserve"> (фронтальные и (или) индивидуальные занятия), </w:t>
      </w:r>
      <w:r w:rsidR="000F474E">
        <w:rPr>
          <w:rFonts w:ascii="Times New Roman" w:hAnsi="Times New Roman" w:cs="Times New Roman"/>
          <w:sz w:val="24"/>
          <w:szCs w:val="24"/>
        </w:rPr>
        <w:t>«</w:t>
      </w:r>
      <w:r w:rsidR="000F474E" w:rsidRPr="000F474E">
        <w:rPr>
          <w:rFonts w:ascii="Times New Roman" w:hAnsi="Times New Roman" w:cs="Times New Roman"/>
          <w:sz w:val="24"/>
          <w:szCs w:val="24"/>
        </w:rPr>
        <w:t>Ритмика</w:t>
      </w:r>
      <w:r w:rsidR="000F474E">
        <w:rPr>
          <w:rFonts w:ascii="Times New Roman" w:hAnsi="Times New Roman" w:cs="Times New Roman"/>
          <w:sz w:val="24"/>
          <w:szCs w:val="24"/>
        </w:rPr>
        <w:t>»</w:t>
      </w:r>
      <w:r w:rsidR="000F474E" w:rsidRPr="000F474E">
        <w:rPr>
          <w:rFonts w:ascii="Times New Roman" w:hAnsi="Times New Roman" w:cs="Times New Roman"/>
          <w:sz w:val="24"/>
          <w:szCs w:val="24"/>
        </w:rPr>
        <w:t xml:space="preserve"> (фронтальные и (или) индивидуальные занятия)</w:t>
      </w:r>
      <w:r w:rsidRPr="00C65CCD">
        <w:rPr>
          <w:rFonts w:ascii="Times New Roman" w:hAnsi="Times New Roman" w:cs="Times New Roman"/>
          <w:sz w:val="24"/>
          <w:szCs w:val="24"/>
        </w:rPr>
        <w:t>, а также предусматривает возможность проведения дополнительных коррекционно-развивающих занятий.</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lastRenderedPageBreak/>
        <w:t>Необходимость проведения дополнительных коррекционно-развивающих занятий может возникнуть в следующих случаях:</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потребность в дополнительном психолого-педагогическом сопровождении после длительной болезни;</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индивидуальные коррекционно-развивающие занятия педагога-психолога, направленные на помощь в трудной жизненной ситуации;</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коррекционно-развивающие занятия педагога-психолога по коррекции индивидуальных личностных нарушений/акцентуаций;</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коррекционно-развивающие занятия предметной направленности с учителем по преодолению индивидуальных образовательных дефицитов;</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и в других ситуациях, требующих дополнительной, в том числе индивидуально ориентированной, коррекционно-развивающей помощи.</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Характеристика содержания направлений коррекционной работы</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Диагностическая работа включает:</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определение уровня актуального и зоны ближайшего развития обучающихся с ЗПР, выявление индивидуальных возможностей;</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изучение развития эмоциональной, регуляторной, познавательной, речевой сфер и личностных особенностей обучающихся с ЗПР;</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изучение социальной ситуации развития и условий семейного воспитания обучающегося с ЗПР;</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изучение адаптивных возможностей и уровня психосоциального развития обучающегося с ЗПР;</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p>
    <w:p w:rsidR="001D0E9A" w:rsidRPr="00C65CCD"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5CCD">
        <w:rPr>
          <w:rFonts w:ascii="Times New Roman" w:hAnsi="Times New Roman" w:cs="Times New Roman"/>
          <w:sz w:val="24"/>
          <w:szCs w:val="24"/>
        </w:rPr>
        <w:t xml:space="preserve">мониторинг динамики развития, успешности освоения образовательных программ </w:t>
      </w:r>
      <w:r>
        <w:rPr>
          <w:rFonts w:ascii="Times New Roman" w:hAnsi="Times New Roman" w:cs="Times New Roman"/>
          <w:sz w:val="24"/>
          <w:szCs w:val="24"/>
        </w:rPr>
        <w:t>начального</w:t>
      </w:r>
      <w:r w:rsidRPr="00C65CCD">
        <w:rPr>
          <w:rFonts w:ascii="Times New Roman" w:hAnsi="Times New Roman" w:cs="Times New Roman"/>
          <w:sz w:val="24"/>
          <w:szCs w:val="24"/>
        </w:rPr>
        <w:t xml:space="preserve"> общего образования.</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Коррекционно-развивающая работа включает:</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 xml:space="preserve">формирование стремления к осознанному самопознанию и саморазвитию у обучающихся с ЗПР; </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формирование способов регуляции поведения и эмоциональных состояний с учетом норм и правил общественного уклада;</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развитие навыков конструктивного общения и эффективного взаимодействия с окружающими;</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социальную защиту обучающегося в случае неблагоприятных условий жизни при психотравмирующих обстоятельствах.</w:t>
      </w:r>
    </w:p>
    <w:p w:rsidR="001D0E9A" w:rsidRPr="00C3558E" w:rsidRDefault="001D0E9A" w:rsidP="001D0E9A">
      <w:pPr>
        <w:spacing w:after="0" w:line="240" w:lineRule="auto"/>
        <w:ind w:firstLine="709"/>
        <w:jc w:val="both"/>
        <w:rPr>
          <w:rFonts w:ascii="Times New Roman" w:hAnsi="Times New Roman" w:cs="Times New Roman"/>
          <w:sz w:val="24"/>
          <w:szCs w:val="24"/>
        </w:rPr>
      </w:pPr>
      <w:r w:rsidRPr="00C3558E">
        <w:rPr>
          <w:rFonts w:ascii="Times New Roman" w:hAnsi="Times New Roman" w:cs="Times New Roman"/>
          <w:sz w:val="24"/>
          <w:szCs w:val="24"/>
        </w:rPr>
        <w:t>Консультативная работа включает:</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выработку педагогами и специалистами совместных обоснованных рекомендаций по основным направлениям работы с каждым обучающимся;</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основной образовательной программы;</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консультативную помощь семье в вопросах выбора стратегии воспитания и приемов коррекционного обучения обучающегося с ЗПР</w:t>
      </w:r>
      <w:r>
        <w:rPr>
          <w:rFonts w:ascii="Times New Roman" w:hAnsi="Times New Roman" w:cs="Times New Roman"/>
          <w:sz w:val="24"/>
          <w:szCs w:val="24"/>
        </w:rPr>
        <w:t>.</w:t>
      </w:r>
    </w:p>
    <w:p w:rsidR="001D0E9A" w:rsidRPr="00C3558E" w:rsidRDefault="001D0E9A" w:rsidP="001D0E9A">
      <w:pPr>
        <w:spacing w:after="0" w:line="240" w:lineRule="auto"/>
        <w:ind w:firstLine="709"/>
        <w:jc w:val="both"/>
        <w:rPr>
          <w:rFonts w:ascii="Times New Roman" w:hAnsi="Times New Roman" w:cs="Times New Roman"/>
          <w:sz w:val="24"/>
          <w:szCs w:val="24"/>
        </w:rPr>
      </w:pPr>
      <w:r w:rsidRPr="00C3558E">
        <w:rPr>
          <w:rFonts w:ascii="Times New Roman" w:hAnsi="Times New Roman" w:cs="Times New Roman"/>
          <w:sz w:val="24"/>
          <w:szCs w:val="24"/>
        </w:rPr>
        <w:lastRenderedPageBreak/>
        <w:t>Информационно-просветительская работа включает:</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rsidR="001D0E9A" w:rsidRPr="00C3558E" w:rsidRDefault="001D0E9A" w:rsidP="001D0E9A">
      <w:pPr>
        <w:spacing w:after="0" w:line="240" w:lineRule="auto"/>
        <w:ind w:firstLine="709"/>
        <w:jc w:val="both"/>
        <w:rPr>
          <w:rFonts w:ascii="Times New Roman" w:hAnsi="Times New Roman" w:cs="Times New Roman"/>
          <w:sz w:val="24"/>
          <w:szCs w:val="24"/>
        </w:rPr>
      </w:pPr>
      <w:r w:rsidRPr="00C3558E">
        <w:rPr>
          <w:rFonts w:ascii="Times New Roman" w:hAnsi="Times New Roman" w:cs="Times New Roman"/>
          <w:b/>
          <w:bCs/>
          <w:sz w:val="24"/>
          <w:szCs w:val="24"/>
        </w:rPr>
        <w:t>Основным механизмом реализации ПКР</w:t>
      </w:r>
      <w:r w:rsidRPr="00C3558E">
        <w:rPr>
          <w:rFonts w:ascii="Times New Roman" w:hAnsi="Times New Roman" w:cs="Times New Roman"/>
          <w:sz w:val="24"/>
          <w:szCs w:val="24"/>
        </w:rPr>
        <w:t xml:space="preserve">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
    <w:p w:rsidR="001D0E9A" w:rsidRPr="00C3558E" w:rsidRDefault="001D0E9A" w:rsidP="001D0E9A">
      <w:pPr>
        <w:spacing w:after="0" w:line="240" w:lineRule="auto"/>
        <w:ind w:firstLine="709"/>
        <w:jc w:val="both"/>
        <w:rPr>
          <w:rFonts w:ascii="Times New Roman" w:hAnsi="Times New Roman" w:cs="Times New Roman"/>
          <w:sz w:val="24"/>
          <w:szCs w:val="24"/>
        </w:rPr>
      </w:pPr>
      <w:r w:rsidRPr="00C3558E">
        <w:rPr>
          <w:rFonts w:ascii="Times New Roman" w:hAnsi="Times New Roman" w:cs="Times New Roman"/>
          <w:sz w:val="24"/>
          <w:szCs w:val="24"/>
        </w:rPr>
        <w:t>Консилиум определяется как одна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1D0E9A" w:rsidRPr="00C3558E" w:rsidRDefault="001D0E9A" w:rsidP="001D0E9A">
      <w:pPr>
        <w:spacing w:after="0" w:line="240" w:lineRule="auto"/>
        <w:ind w:firstLine="709"/>
        <w:jc w:val="both"/>
        <w:rPr>
          <w:rFonts w:ascii="Times New Roman" w:hAnsi="Times New Roman" w:cs="Times New Roman"/>
          <w:sz w:val="24"/>
          <w:szCs w:val="24"/>
        </w:rPr>
      </w:pPr>
      <w:r w:rsidRPr="00C3558E">
        <w:rPr>
          <w:rFonts w:ascii="Times New Roman" w:hAnsi="Times New Roman" w:cs="Times New Roman"/>
          <w:sz w:val="24"/>
          <w:szCs w:val="24"/>
        </w:rPr>
        <w:t>Задачами деятельности ППк образовательной организации являются:</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обеспечение взаимодействия участников образовательного процесса в решении вопросов адаптации и социализации обучающихся с ЗПР;</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организация и проведение комплексного психолого-педагогического обследования и подготовка коллегиального заключения;</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отслеживание динамики развития обучающегося и эффективности реализации программы коррекционной работы;</w:t>
      </w:r>
    </w:p>
    <w:p w:rsidR="001D0E9A" w:rsidRPr="00C3558E" w:rsidRDefault="001D0E9A" w:rsidP="001D0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558E">
        <w:rPr>
          <w:rFonts w:ascii="Times New Roman" w:hAnsi="Times New Roman" w:cs="Times New Roman"/>
          <w:sz w:val="24"/>
          <w:szCs w:val="24"/>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Консилиум создается на основе ежегодного приказа, определяющего его состав. Общее руководство деятельностью ППк возлагается на руководителя образовательной организации. В состав консилиума входят специалисты образовательной организации: учителя, учитель-дефектолог, учитель-логопед, педагог-психолог, социальный педагог. В случае отсутствия какого-либо специалиста организация может восполнить дефицит на договорной основе посредством внешнего ресурса.</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 xml:space="preserve">Регламентируется деятельность ППк «Положением о психолого-педагогическом консилиуме», утвержденным руководителем МБОУ Комбайновской оош им. воина-афганца А.Демяника, которое разработано на основании Распоряжения Министерства Просвещения РФ № Р-93 от 09.09.2019 «Об утверждении примерного Положения о психолого-педагогическом консилиуме образовательной организации» и доработано в соответствии со соответствующими статьями Закона об образовании в РФ, ФГОС общего образования по уровням образования. </w:t>
      </w:r>
    </w:p>
    <w:p w:rsidR="001D0E9A" w:rsidRPr="00C3558E" w:rsidRDefault="001D0E9A" w:rsidP="001D0E9A">
      <w:pPr>
        <w:spacing w:after="0" w:line="240" w:lineRule="auto"/>
        <w:jc w:val="center"/>
        <w:rPr>
          <w:rFonts w:ascii="Times New Roman" w:hAnsi="Times New Roman" w:cs="Times New Roman"/>
          <w:b/>
          <w:bCs/>
          <w:sz w:val="24"/>
          <w:szCs w:val="24"/>
        </w:rPr>
      </w:pPr>
      <w:r w:rsidRPr="00C3558E">
        <w:rPr>
          <w:rFonts w:ascii="Times New Roman" w:hAnsi="Times New Roman" w:cs="Times New Roman"/>
          <w:b/>
          <w:bCs/>
          <w:sz w:val="24"/>
          <w:szCs w:val="24"/>
        </w:rPr>
        <w:t>Планируемые результаты коррекционной работы</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с ЗПР в различных средах, приведены в разделе </w:t>
      </w:r>
      <w:r>
        <w:rPr>
          <w:rFonts w:ascii="Times New Roman" w:hAnsi="Times New Roman" w:cs="Times New Roman"/>
          <w:sz w:val="24"/>
          <w:szCs w:val="24"/>
        </w:rPr>
        <w:t>«</w:t>
      </w:r>
      <w:r w:rsidRPr="00C65CCD">
        <w:rPr>
          <w:rFonts w:ascii="Times New Roman" w:hAnsi="Times New Roman" w:cs="Times New Roman"/>
          <w:sz w:val="24"/>
          <w:szCs w:val="24"/>
        </w:rPr>
        <w:t>Личностные результаты</w:t>
      </w:r>
      <w:r>
        <w:rPr>
          <w:rFonts w:ascii="Times New Roman" w:hAnsi="Times New Roman" w:cs="Times New Roman"/>
          <w:sz w:val="24"/>
          <w:szCs w:val="24"/>
        </w:rPr>
        <w:t>»</w:t>
      </w:r>
      <w:r w:rsidRPr="00C65CCD">
        <w:rPr>
          <w:rFonts w:ascii="Times New Roman" w:hAnsi="Times New Roman" w:cs="Times New Roman"/>
          <w:sz w:val="24"/>
          <w:szCs w:val="24"/>
        </w:rPr>
        <w:t xml:space="preserve">. Конкретные требования к результатам коррекционной работы раскрыты в программах коррекционных курсов специалистов. </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Показатели результативности коррекционной работы</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lastRenderedPageBreak/>
        <w:t>1.</w:t>
      </w:r>
      <w:r w:rsidRPr="00C65CCD">
        <w:rPr>
          <w:rFonts w:ascii="Times New Roman" w:hAnsi="Times New Roman" w:cs="Times New Roman"/>
          <w:sz w:val="24"/>
          <w:szCs w:val="24"/>
        </w:rPr>
        <w:tab/>
        <w:t xml:space="preserve">Организация системы комплексной помощи, способствующей успешному освоению обучающимися адаптированной основной образовательной программы </w:t>
      </w:r>
      <w:r>
        <w:rPr>
          <w:rFonts w:ascii="Times New Roman" w:hAnsi="Times New Roman" w:cs="Times New Roman"/>
          <w:sz w:val="24"/>
          <w:szCs w:val="24"/>
        </w:rPr>
        <w:t>начального</w:t>
      </w:r>
      <w:r w:rsidRPr="00C65CCD">
        <w:rPr>
          <w:rFonts w:ascii="Times New Roman" w:hAnsi="Times New Roman" w:cs="Times New Roman"/>
          <w:sz w:val="24"/>
          <w:szCs w:val="24"/>
        </w:rPr>
        <w:t xml:space="preserve"> общего образования.</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2.</w:t>
      </w:r>
      <w:r w:rsidRPr="00C65CCD">
        <w:rPr>
          <w:rFonts w:ascii="Times New Roman" w:hAnsi="Times New Roman" w:cs="Times New Roman"/>
          <w:sz w:val="24"/>
          <w:szCs w:val="24"/>
        </w:rPr>
        <w:tab/>
        <w:t>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обучающимся с ЗПР.</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3.</w:t>
      </w:r>
      <w:r w:rsidRPr="00C65CCD">
        <w:rPr>
          <w:rFonts w:ascii="Times New Roman" w:hAnsi="Times New Roman" w:cs="Times New Roman"/>
          <w:sz w:val="24"/>
          <w:szCs w:val="24"/>
        </w:rPr>
        <w:tab/>
        <w:t>Обеспеченность направлений коррекционно-педагогической работы программами коррекционных курсов и дополнительных коррекционно-развивающих занятий, способствующих достижению обучающимися с ЗПР предметных, метапредметных и личностных результатов.</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4.</w:t>
      </w:r>
      <w:r w:rsidRPr="00C65CCD">
        <w:rPr>
          <w:rFonts w:ascii="Times New Roman" w:hAnsi="Times New Roman" w:cs="Times New Roman"/>
          <w:sz w:val="24"/>
          <w:szCs w:val="24"/>
        </w:rPr>
        <w:tab/>
        <w:t xml:space="preserve">Сформированность у обучающихся с ЗПР навыков жизненной компетенции. </w:t>
      </w:r>
    </w:p>
    <w:p w:rsidR="001D0E9A" w:rsidRPr="00C65CCD" w:rsidRDefault="001D0E9A" w:rsidP="001D0E9A">
      <w:pPr>
        <w:spacing w:after="0"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5.</w:t>
      </w:r>
      <w:r w:rsidRPr="00C65CCD">
        <w:rPr>
          <w:rFonts w:ascii="Times New Roman" w:hAnsi="Times New Roman" w:cs="Times New Roman"/>
          <w:sz w:val="24"/>
          <w:szCs w:val="24"/>
        </w:rPr>
        <w:tab/>
        <w:t>Стойкая положительная динамика в развитии познавательной, речевой, эмоционально-личностной, регуляторной и коммуникативной сфер.</w:t>
      </w:r>
    </w:p>
    <w:p w:rsidR="001D0E9A" w:rsidRDefault="001D0E9A" w:rsidP="001D0E9A">
      <w:pPr>
        <w:spacing w:line="240" w:lineRule="auto"/>
        <w:ind w:firstLine="709"/>
        <w:jc w:val="both"/>
        <w:rPr>
          <w:rFonts w:ascii="Times New Roman" w:hAnsi="Times New Roman" w:cs="Times New Roman"/>
          <w:sz w:val="24"/>
          <w:szCs w:val="24"/>
        </w:rPr>
      </w:pPr>
      <w:r w:rsidRPr="00C65CCD">
        <w:rPr>
          <w:rFonts w:ascii="Times New Roman" w:hAnsi="Times New Roman" w:cs="Times New Roman"/>
          <w:sz w:val="24"/>
          <w:szCs w:val="24"/>
        </w:rPr>
        <w:t>6.</w:t>
      </w:r>
      <w:r w:rsidRPr="00C65CCD">
        <w:rPr>
          <w:rFonts w:ascii="Times New Roman" w:hAnsi="Times New Roman" w:cs="Times New Roman"/>
          <w:sz w:val="24"/>
          <w:szCs w:val="24"/>
        </w:rPr>
        <w:tab/>
        <w:t>Преодоление и/или ослабление нарушений в развитии, препятствующих в освоении АООП ООО.</w:t>
      </w:r>
    </w:p>
    <w:p w:rsidR="001D0E9A" w:rsidRPr="00674E80" w:rsidRDefault="00674E80" w:rsidP="00674E80">
      <w:pPr>
        <w:spacing w:after="0" w:line="240" w:lineRule="auto"/>
        <w:jc w:val="center"/>
        <w:rPr>
          <w:rFonts w:ascii="Times New Roman" w:hAnsi="Times New Roman" w:cs="Times New Roman"/>
          <w:sz w:val="24"/>
          <w:szCs w:val="24"/>
        </w:rPr>
      </w:pPr>
      <w:r w:rsidRPr="00674E80">
        <w:rPr>
          <w:rFonts w:ascii="Times New Roman" w:hAnsi="Times New Roman" w:cs="Times New Roman"/>
          <w:b/>
          <w:bCs/>
          <w:sz w:val="28"/>
          <w:szCs w:val="28"/>
        </w:rPr>
        <w:t xml:space="preserve">Коррекционный курс </w:t>
      </w:r>
      <w:r>
        <w:rPr>
          <w:rFonts w:ascii="Times New Roman" w:hAnsi="Times New Roman" w:cs="Times New Roman"/>
          <w:b/>
          <w:bCs/>
          <w:sz w:val="28"/>
          <w:szCs w:val="28"/>
        </w:rPr>
        <w:t>«</w:t>
      </w:r>
      <w:r w:rsidRPr="00674E80">
        <w:rPr>
          <w:rFonts w:ascii="Times New Roman" w:hAnsi="Times New Roman" w:cs="Times New Roman"/>
          <w:b/>
          <w:bCs/>
          <w:sz w:val="28"/>
          <w:szCs w:val="28"/>
        </w:rPr>
        <w:t>Коррекционно-развивающие занятия (логопедические и психокоррекционные)»</w:t>
      </w:r>
      <w:r w:rsidR="001D0E9A" w:rsidRPr="00674E80">
        <w:rPr>
          <w:rFonts w:ascii="Times New Roman" w:hAnsi="Times New Roman" w:cs="Times New Roman"/>
          <w:b/>
          <w:bCs/>
          <w:sz w:val="28"/>
          <w:szCs w:val="28"/>
        </w:rPr>
        <w:t xml:space="preserve"> Логопедические занятия</w:t>
      </w:r>
      <w:r w:rsidRPr="00674E80">
        <w:rPr>
          <w:rFonts w:ascii="Times New Roman" w:hAnsi="Times New Roman" w:cs="Times New Roman"/>
          <w:b/>
          <w:bCs/>
          <w:sz w:val="28"/>
          <w:szCs w:val="28"/>
        </w:rPr>
        <w:t>.</w:t>
      </w:r>
    </w:p>
    <w:p w:rsidR="001D0E9A" w:rsidRPr="004F72BA" w:rsidRDefault="001D0E9A" w:rsidP="00674E80">
      <w:pPr>
        <w:pStyle w:val="western"/>
        <w:spacing w:before="0" w:beforeAutospacing="0"/>
        <w:ind w:firstLine="709"/>
        <w:jc w:val="both"/>
        <w:rPr>
          <w:b/>
          <w:bCs/>
        </w:rPr>
      </w:pPr>
      <w:r w:rsidRPr="004F72BA">
        <w:rPr>
          <w:b/>
          <w:bCs/>
        </w:rPr>
        <w:t>1. ПОЯСНИТЕЛЬНАЯ ЗАПИСКА</w:t>
      </w:r>
    </w:p>
    <w:p w:rsidR="000F474E" w:rsidRPr="00674E80" w:rsidRDefault="000F474E" w:rsidP="00674E80">
      <w:pPr>
        <w:pStyle w:val="western"/>
        <w:spacing w:before="0" w:beforeAutospacing="0"/>
        <w:ind w:firstLine="709"/>
        <w:jc w:val="both"/>
      </w:pPr>
      <w:r w:rsidRPr="00674E80">
        <w:rPr>
          <w:b/>
          <w:bCs/>
        </w:rPr>
        <w:t>Цель логопедических занятий</w:t>
      </w:r>
      <w:r w:rsidRPr="00674E80">
        <w:t xml:space="preserve"> состоит в диагностике, коррекции и развитии всех сторон речи (фонетико-фонематической, лексико-грамматической, синтаксической), связной речи.</w:t>
      </w:r>
    </w:p>
    <w:p w:rsidR="000F474E" w:rsidRPr="00674E80" w:rsidRDefault="000F474E" w:rsidP="00674E80">
      <w:pPr>
        <w:pStyle w:val="western"/>
        <w:spacing w:before="0" w:beforeAutospacing="0"/>
        <w:ind w:firstLine="709"/>
        <w:jc w:val="both"/>
        <w:rPr>
          <w:b/>
          <w:bCs/>
        </w:rPr>
      </w:pPr>
      <w:r w:rsidRPr="00674E80">
        <w:rPr>
          <w:b/>
          <w:bCs/>
        </w:rPr>
        <w:t>Основными направлениями логопедической работы является:</w:t>
      </w:r>
    </w:p>
    <w:p w:rsidR="000F474E" w:rsidRPr="00674E80" w:rsidRDefault="00674E80" w:rsidP="00674E80">
      <w:pPr>
        <w:pStyle w:val="western"/>
        <w:spacing w:before="0" w:beforeAutospacing="0"/>
        <w:ind w:firstLine="709"/>
        <w:jc w:val="both"/>
      </w:pPr>
      <w:r w:rsidRPr="00674E80">
        <w:t xml:space="preserve">- </w:t>
      </w:r>
      <w:r w:rsidR="000F474E" w:rsidRPr="00674E80">
        <w:t>диагностика и коррекция звукопроизношения (постановка, автоматизация и дифференциация звуков речи);</w:t>
      </w:r>
    </w:p>
    <w:p w:rsidR="000F474E" w:rsidRPr="00674E80" w:rsidRDefault="00674E80" w:rsidP="00674E80">
      <w:pPr>
        <w:pStyle w:val="western"/>
        <w:spacing w:before="0" w:beforeAutospacing="0"/>
        <w:ind w:firstLine="709"/>
        <w:jc w:val="both"/>
      </w:pPr>
      <w:r w:rsidRPr="00674E80">
        <w:t xml:space="preserve">- </w:t>
      </w:r>
      <w:r w:rsidR="000F474E" w:rsidRPr="00674E80">
        <w:t>диагностика и коррекция лексической стороны речи (обогащение словаря, его расширение и уточнение);</w:t>
      </w:r>
    </w:p>
    <w:p w:rsidR="000F474E" w:rsidRPr="00674E80" w:rsidRDefault="00674E80" w:rsidP="00674E80">
      <w:pPr>
        <w:pStyle w:val="western"/>
        <w:spacing w:before="0" w:beforeAutospacing="0"/>
        <w:ind w:firstLine="709"/>
        <w:jc w:val="both"/>
      </w:pPr>
      <w:r w:rsidRPr="00674E80">
        <w:t xml:space="preserve">- </w:t>
      </w:r>
      <w:r w:rsidR="000F474E" w:rsidRPr="00674E80">
        <w:t>диагностика и коррекция грамматического строя речи (синтаксической структуры речевых высказываний, словоизменения и словообразования);</w:t>
      </w:r>
    </w:p>
    <w:p w:rsidR="000F474E" w:rsidRPr="00674E80" w:rsidRDefault="00674E80" w:rsidP="00674E80">
      <w:pPr>
        <w:pStyle w:val="western"/>
        <w:spacing w:before="0" w:beforeAutospacing="0"/>
        <w:ind w:firstLine="709"/>
        <w:jc w:val="both"/>
      </w:pPr>
      <w:r w:rsidRPr="00674E80">
        <w:t xml:space="preserve">- </w:t>
      </w:r>
      <w:r w:rsidR="000F474E" w:rsidRPr="00674E80">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0F474E" w:rsidRPr="00674E80" w:rsidRDefault="00674E80" w:rsidP="00674E80">
      <w:pPr>
        <w:pStyle w:val="western"/>
        <w:spacing w:before="0" w:beforeAutospacing="0"/>
        <w:ind w:firstLine="709"/>
        <w:jc w:val="both"/>
      </w:pPr>
      <w:r w:rsidRPr="00674E80">
        <w:t xml:space="preserve">- </w:t>
      </w:r>
      <w:r w:rsidR="000F474E" w:rsidRPr="00674E80">
        <w:t>коррекция нарушений чтения и письма;</w:t>
      </w:r>
    </w:p>
    <w:p w:rsidR="000F474E" w:rsidRPr="00674E80" w:rsidRDefault="00674E80" w:rsidP="00674E80">
      <w:pPr>
        <w:pStyle w:val="western"/>
        <w:spacing w:before="0" w:beforeAutospacing="0"/>
        <w:ind w:firstLine="709"/>
        <w:jc w:val="both"/>
      </w:pPr>
      <w:r w:rsidRPr="00674E80">
        <w:t xml:space="preserve">- </w:t>
      </w:r>
      <w:r w:rsidR="000F474E" w:rsidRPr="00674E80">
        <w:t>расширение представлений об окружающей действительности;</w:t>
      </w:r>
    </w:p>
    <w:p w:rsidR="000F474E" w:rsidRDefault="00674E80" w:rsidP="00674E80">
      <w:pPr>
        <w:pStyle w:val="western"/>
        <w:spacing w:before="0" w:beforeAutospacing="0"/>
        <w:ind w:firstLine="709"/>
        <w:jc w:val="both"/>
      </w:pPr>
      <w:r w:rsidRPr="00674E80">
        <w:t xml:space="preserve">- </w:t>
      </w:r>
      <w:r w:rsidR="000F474E" w:rsidRPr="00674E80">
        <w:t>развитие познавательной сферы (мышления, памяти, внимания и других познавательных процессов).</w:t>
      </w:r>
    </w:p>
    <w:p w:rsidR="001D0E9A" w:rsidRDefault="001D0E9A" w:rsidP="000F474E">
      <w:pPr>
        <w:pStyle w:val="western"/>
        <w:spacing w:before="0" w:beforeAutospacing="0"/>
        <w:ind w:firstLine="709"/>
        <w:jc w:val="both"/>
      </w:pPr>
      <w:r>
        <w:t>Рабочая программа коррекционно-развивающих логопедических занятий определяет структуру и содержание работы по коррекции нарушения устной и письменной речи, обучающихся 1-4 классов, занимающихся по адаптированной основной общеобразовательной программе начального общего образования обучающихся детей с ЗПР по варианту 7.2, с учетом особенностей их психического развития, индивидуальных возможностей и с учетом специальных условий получения образования.</w:t>
      </w:r>
    </w:p>
    <w:p w:rsidR="001D0E9A" w:rsidRDefault="001D0E9A" w:rsidP="001D0E9A">
      <w:pPr>
        <w:pStyle w:val="western"/>
        <w:spacing w:before="0" w:beforeAutospacing="0"/>
        <w:ind w:firstLine="709"/>
        <w:jc w:val="both"/>
      </w:pPr>
      <w:r>
        <w:t>Программа коррекционной работы направлена на организацию комплексной помощи школьникам варианта 7.2. Предлагаемая программа предполагает вариативность, что нашло отражение в задачах, содержании и планируемых результатах работы.</w:t>
      </w:r>
    </w:p>
    <w:p w:rsidR="001D0E9A" w:rsidRDefault="001D0E9A" w:rsidP="001D0E9A">
      <w:pPr>
        <w:pStyle w:val="western"/>
        <w:spacing w:before="0" w:beforeAutospacing="0"/>
        <w:ind w:firstLine="709"/>
        <w:jc w:val="both"/>
      </w:pPr>
      <w:r>
        <w:t>Программа коррекционной работы логопеда с детьми с ЗПР разработана на основе Федерального закона «Об образовании в РФ», ФГОС НОО обучающихся с ограниченными возможностями здоровья, с учетом их психофизического развития, индивидуальных возможностей и обеспечивает удовлетворение их особых образовательных потребностей, коррекцию и развитие речевой деятельности, и социальную адаптацию через формирование коммуникативных навыков и расширение представлений об окружающей действительности.</w:t>
      </w:r>
    </w:p>
    <w:p w:rsidR="001D0E9A" w:rsidRDefault="001D0E9A" w:rsidP="001D0E9A">
      <w:pPr>
        <w:pStyle w:val="western"/>
        <w:spacing w:before="0" w:beforeAutospacing="0"/>
        <w:ind w:firstLine="709"/>
        <w:jc w:val="both"/>
      </w:pPr>
      <w:r>
        <w:t>При разработке программы использовались рекомендации ведущих специалистов в области логопедии: Ястребовой А. В., Козыревой Л, М., Ефименковой Л. Н., Мисаренко Г. Г., Садовниковой И, П., Лалаевой Р. И., Коноваленко В. В., Коноваленко С. В., Лопухиной И. С. и др.</w:t>
      </w:r>
    </w:p>
    <w:p w:rsidR="001D0E9A" w:rsidRDefault="001D0E9A" w:rsidP="001D0E9A">
      <w:pPr>
        <w:pStyle w:val="western"/>
        <w:spacing w:before="0" w:beforeAutospacing="0"/>
        <w:ind w:firstLine="709"/>
        <w:jc w:val="both"/>
      </w:pPr>
      <w:r>
        <w:t xml:space="preserve">Курс «Коррекционно-развивающие логопедические занятия» представляет особую важность для учащихся с задержкой психического развития, поскольку у данной категории детей наблюдается большая распространенность комплексных речевых нарушений, своеобразие речи, </w:t>
      </w:r>
      <w:r>
        <w:lastRenderedPageBreak/>
        <w:t>проявляющееся в недостаточности или нарушении развития ее компонентов, что приводит к трудностям освоения учебного материала.</w:t>
      </w:r>
    </w:p>
    <w:p w:rsidR="001D0E9A" w:rsidRPr="004F72BA" w:rsidRDefault="001D0E9A" w:rsidP="001D0E9A">
      <w:pPr>
        <w:pStyle w:val="western"/>
        <w:spacing w:before="0" w:beforeAutospacing="0"/>
        <w:ind w:firstLine="709"/>
        <w:jc w:val="both"/>
        <w:rPr>
          <w:b/>
          <w:bCs/>
        </w:rPr>
      </w:pPr>
      <w:r w:rsidRPr="004F72BA">
        <w:rPr>
          <w:b/>
          <w:bCs/>
        </w:rPr>
        <w:t>2. ХАРАКТЕРИСТИКА ВОЗРАСТНЫХ ОСОБЕННОСТЕЙ ВОСПИТАННИКОВ С ЗПР</w:t>
      </w:r>
    </w:p>
    <w:p w:rsidR="001D0E9A" w:rsidRDefault="001D0E9A" w:rsidP="001D0E9A">
      <w:pPr>
        <w:pStyle w:val="western"/>
        <w:spacing w:before="0" w:beforeAutospacing="0"/>
        <w:ind w:firstLine="709"/>
        <w:jc w:val="both"/>
      </w:pPr>
      <w:r>
        <w:t>Обучающиеся с ЗПР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D0E9A" w:rsidRDefault="001D0E9A" w:rsidP="001D0E9A">
      <w:pPr>
        <w:pStyle w:val="western"/>
        <w:spacing w:before="0" w:beforeAutospacing="0"/>
        <w:ind w:firstLine="709"/>
        <w:jc w:val="both"/>
      </w:pPr>
      <w:r>
        <w:t xml:space="preserve">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нарушениями в организации деятельности и/или поведения. Общими для всех обучающихся с ЗПР являются различные нарушения высших психических функций.</w:t>
      </w:r>
    </w:p>
    <w:p w:rsidR="001D0E9A" w:rsidRDefault="001D0E9A" w:rsidP="001D0E9A">
      <w:pPr>
        <w:pStyle w:val="western"/>
        <w:spacing w:before="0" w:beforeAutospacing="0"/>
        <w:ind w:firstLine="709"/>
        <w:jc w:val="both"/>
      </w:pPr>
      <w:r>
        <w:t>Произвольность, самоконтроль, саморегуляция в поведении и деятельности сформированы недостаточно.  Достаточно часто отмечаются нарушения речевой и мелкой ручной моторики, пространственной ориентировки, умственной работоспособности и эмоциональной сферы. Для этих детей характерны повышенная утомляемость и истощаемость психических процессов, в разной степени выраженный дефицит познавательных и социальных способностей.</w:t>
      </w:r>
    </w:p>
    <w:p w:rsidR="001D0E9A" w:rsidRDefault="001D0E9A" w:rsidP="001D0E9A">
      <w:pPr>
        <w:pStyle w:val="western"/>
        <w:spacing w:before="0" w:beforeAutospacing="0"/>
        <w:ind w:firstLine="709"/>
        <w:jc w:val="both"/>
      </w:pPr>
      <w:r>
        <w:t>У детей обнаруживаются различные нарушения чтения, устной и письменной речи. У обучающихся 1-2 классов предпосылки для успешного усвоения программы по русскому языку (фонематическое восприятие, навыки звукобуквенного анализа, объём слухоречевой памяти) не сформированы или находятся на очень низком уровне. Из-за недостаточности общего запаса и уровня знаний, ограниченности представлений об окружающем мире словарный запас крайне беден и ограничен пределами обихода. Навыки словообразования находятся на крайне низком уровне. Связная речь не сформирована или сформирована недостаточно. Эти недостатки речевого развития наблюдаются у многих вновь поступающих учащихся 3-4 классов.</w:t>
      </w:r>
    </w:p>
    <w:p w:rsidR="001D0E9A" w:rsidRDefault="001D0E9A" w:rsidP="001D0E9A">
      <w:pPr>
        <w:pStyle w:val="western"/>
        <w:spacing w:before="0" w:beforeAutospacing="0"/>
        <w:ind w:firstLine="709"/>
        <w:jc w:val="both"/>
      </w:pPr>
      <w:r>
        <w:t>Успешность освоения программы начального общего образования ребёнком с ЗПР и логопедической коррекции зависит от характера и степени выраженности первичного нарушения, степени педагогической запущенности, эффективности систематической и комплексной (психолого-медико-педагогической) коррекционной помощи.</w:t>
      </w:r>
    </w:p>
    <w:p w:rsidR="001D0E9A" w:rsidRPr="004F72BA" w:rsidRDefault="001D0E9A" w:rsidP="001D0E9A">
      <w:pPr>
        <w:pStyle w:val="western"/>
        <w:spacing w:before="0" w:beforeAutospacing="0"/>
        <w:ind w:firstLine="709"/>
        <w:jc w:val="both"/>
        <w:rPr>
          <w:b/>
          <w:bCs/>
        </w:rPr>
      </w:pPr>
      <w:r w:rsidRPr="004F72BA">
        <w:rPr>
          <w:b/>
          <w:bCs/>
        </w:rPr>
        <w:t>3. ОСОБЕННОСТИ ОСУЩЕСТВЛЕНИЯ ОБРАЗОВАТЕЛЬНОГО ПРОЦЕССА</w:t>
      </w:r>
    </w:p>
    <w:p w:rsidR="001D0E9A" w:rsidRDefault="001D0E9A" w:rsidP="001D0E9A">
      <w:pPr>
        <w:pStyle w:val="western"/>
        <w:spacing w:before="0" w:beforeAutospacing="0"/>
        <w:ind w:firstLine="709"/>
        <w:jc w:val="both"/>
      </w:pPr>
      <w:r>
        <w:t>Целью программы коррекционной работы учителя-логопеда с учащимися по варианту 7.2 в соответствии с требованиями ФГОС НОО обучающихся с ЗПР является создание системы комплексной помощи обучающимся в освоении АООП НОО, имеющим нарушения в устной и письменной речи, испытывающим трудности в общении и обучении.</w:t>
      </w:r>
    </w:p>
    <w:p w:rsidR="001D0E9A" w:rsidRDefault="001D0E9A" w:rsidP="001D0E9A">
      <w:pPr>
        <w:pStyle w:val="western"/>
        <w:spacing w:before="0" w:beforeAutospacing="0"/>
        <w:ind w:firstLine="709"/>
        <w:jc w:val="both"/>
      </w:pPr>
      <w:r>
        <w:t>Для достижения цели определены следующие задачи:</w:t>
      </w:r>
    </w:p>
    <w:p w:rsidR="001D0E9A" w:rsidRDefault="001D0E9A" w:rsidP="001D0E9A">
      <w:pPr>
        <w:pStyle w:val="western"/>
        <w:spacing w:before="0" w:beforeAutospacing="0"/>
        <w:ind w:firstLine="709"/>
        <w:jc w:val="both"/>
      </w:pPr>
      <w:r>
        <w:t>· обеспечение психолого-педагогических условий обучения и развития в соответствии с индивидуальными особенностями и возможностями детей с ЗПР АООП НОО и их интеграции в МБОУ Комбайновской оош им. воина-афганца А.Демяника;</w:t>
      </w:r>
    </w:p>
    <w:p w:rsidR="001D0E9A" w:rsidRDefault="001D0E9A" w:rsidP="001D0E9A">
      <w:pPr>
        <w:pStyle w:val="western"/>
        <w:spacing w:before="0" w:beforeAutospacing="0"/>
        <w:ind w:firstLine="709"/>
        <w:jc w:val="both"/>
      </w:pPr>
      <w:r>
        <w:t>· оказание коррекционной помощи;</w:t>
      </w:r>
    </w:p>
    <w:p w:rsidR="001D0E9A" w:rsidRDefault="001D0E9A" w:rsidP="001D0E9A">
      <w:pPr>
        <w:pStyle w:val="western"/>
        <w:spacing w:before="0" w:beforeAutospacing="0"/>
        <w:ind w:firstLine="709"/>
        <w:jc w:val="both"/>
      </w:pPr>
      <w:r>
        <w:t>· реализация мероприятий по адаптации детей;</w:t>
      </w:r>
    </w:p>
    <w:p w:rsidR="001D0E9A" w:rsidRDefault="001D0E9A" w:rsidP="001D0E9A">
      <w:pPr>
        <w:pStyle w:val="western"/>
        <w:spacing w:before="0" w:beforeAutospacing="0"/>
        <w:ind w:firstLine="709"/>
        <w:jc w:val="both"/>
      </w:pPr>
      <w:r>
        <w:t>· организация психолого-педагогического консультирования обучающихся и их родителей (законных представителей) и педагогических работников.</w:t>
      </w:r>
    </w:p>
    <w:p w:rsidR="001D0E9A" w:rsidRDefault="001D0E9A" w:rsidP="001D0E9A">
      <w:pPr>
        <w:pStyle w:val="western"/>
        <w:spacing w:before="0" w:beforeAutospacing="0"/>
        <w:ind w:firstLine="709"/>
        <w:jc w:val="both"/>
      </w:pPr>
      <w:r>
        <w:t>Курс «Коррекционно-развивающие логопедические занятия» по варианту 7.2 включает в первую очередь занятия, направленные на формирование базовых операций для овладения письмом и чтением, а также профилактику и коррекцию их нарушений. Она предполагает, что обучающиеся с ЗПР получат образование сопоставимое обучающимся, не имеющих ограничений по возможностям здоровья.</w:t>
      </w:r>
    </w:p>
    <w:p w:rsidR="001D0E9A" w:rsidRDefault="001D0E9A" w:rsidP="001D0E9A">
      <w:pPr>
        <w:pStyle w:val="western"/>
        <w:spacing w:before="0" w:beforeAutospacing="0"/>
        <w:ind w:firstLine="709"/>
        <w:jc w:val="both"/>
      </w:pPr>
      <w:r>
        <w:t>Коррекционно-развивающая помощь детям с ЗПР может быть представлена в виде:</w:t>
      </w:r>
    </w:p>
    <w:p w:rsidR="001D0E9A" w:rsidRDefault="001D0E9A" w:rsidP="001D0E9A">
      <w:pPr>
        <w:pStyle w:val="western"/>
        <w:spacing w:before="0" w:beforeAutospacing="0"/>
        <w:ind w:firstLine="709"/>
        <w:jc w:val="both"/>
      </w:pPr>
      <w:r>
        <w:t>· Коррекции нарушений устной и письменной речи.</w:t>
      </w:r>
    </w:p>
    <w:p w:rsidR="001D0E9A" w:rsidRDefault="001D0E9A" w:rsidP="001D0E9A">
      <w:pPr>
        <w:pStyle w:val="western"/>
        <w:spacing w:before="0" w:beforeAutospacing="0"/>
        <w:ind w:firstLine="709"/>
        <w:jc w:val="both"/>
      </w:pPr>
      <w:r>
        <w:t>· Развития речевой деятельности.</w:t>
      </w:r>
    </w:p>
    <w:p w:rsidR="001D0E9A" w:rsidRDefault="001D0E9A" w:rsidP="001D0E9A">
      <w:pPr>
        <w:pStyle w:val="western"/>
        <w:spacing w:before="0" w:beforeAutospacing="0"/>
        <w:ind w:firstLine="709"/>
        <w:jc w:val="both"/>
      </w:pPr>
      <w:r>
        <w:t>· Формирования и развития коммуникативных навыков.</w:t>
      </w:r>
    </w:p>
    <w:p w:rsidR="001D0E9A" w:rsidRDefault="001D0E9A" w:rsidP="001D0E9A">
      <w:pPr>
        <w:pStyle w:val="western"/>
        <w:spacing w:before="0" w:beforeAutospacing="0"/>
        <w:ind w:firstLine="709"/>
        <w:jc w:val="both"/>
      </w:pPr>
      <w:r>
        <w:t>· Восполнения пробелов предшествующих периодов развития и обучения и предупреждения их возникновения.</w:t>
      </w:r>
    </w:p>
    <w:p w:rsidR="001D0E9A" w:rsidRDefault="001D0E9A" w:rsidP="001D0E9A">
      <w:pPr>
        <w:pStyle w:val="western"/>
        <w:spacing w:before="0" w:beforeAutospacing="0"/>
        <w:ind w:firstLine="709"/>
        <w:jc w:val="both"/>
      </w:pPr>
      <w:r>
        <w:t>· Формирования и развития различных видов устной речи (разговорно-диалогической, описательно-повествовательной).</w:t>
      </w:r>
    </w:p>
    <w:p w:rsidR="001D0E9A" w:rsidRDefault="001D0E9A" w:rsidP="001D0E9A">
      <w:pPr>
        <w:pStyle w:val="western"/>
        <w:spacing w:before="0" w:beforeAutospacing="0"/>
        <w:ind w:firstLine="709"/>
        <w:jc w:val="both"/>
      </w:pPr>
      <w:r>
        <w:lastRenderedPageBreak/>
        <w:t>· Обогащения и расширения словарного запаса, развитие лексической системности, формирование семантических полей.</w:t>
      </w:r>
    </w:p>
    <w:p w:rsidR="001D0E9A" w:rsidRDefault="001D0E9A" w:rsidP="001D0E9A">
      <w:pPr>
        <w:pStyle w:val="western"/>
        <w:spacing w:before="0" w:beforeAutospacing="0"/>
        <w:ind w:firstLine="709"/>
        <w:jc w:val="both"/>
      </w:pPr>
      <w:r>
        <w:t>· Коррекции отдельных сторон психической деятельности и эмоционально-личностной сферы.</w:t>
      </w:r>
    </w:p>
    <w:p w:rsidR="001D0E9A" w:rsidRDefault="001D0E9A" w:rsidP="001D0E9A">
      <w:pPr>
        <w:pStyle w:val="western"/>
        <w:spacing w:before="0" w:beforeAutospacing="0"/>
        <w:ind w:firstLine="709"/>
        <w:jc w:val="both"/>
      </w:pPr>
      <w:r>
        <w:t>· Формирования положительной учебной мотивации и механизмов волевой регуляции в процессе осуществления заданной деятельности.</w:t>
      </w:r>
    </w:p>
    <w:p w:rsidR="001D0E9A" w:rsidRDefault="001D0E9A" w:rsidP="001D0E9A">
      <w:pPr>
        <w:pStyle w:val="western"/>
        <w:spacing w:before="0" w:beforeAutospacing="0"/>
        <w:ind w:firstLine="709"/>
        <w:jc w:val="both"/>
      </w:pPr>
      <w:r>
        <w:t>· Повышения уровня общего развития.</w:t>
      </w:r>
    </w:p>
    <w:p w:rsidR="001D0E9A" w:rsidRDefault="001D0E9A" w:rsidP="001D0E9A">
      <w:pPr>
        <w:pStyle w:val="western"/>
        <w:spacing w:before="0" w:beforeAutospacing="0"/>
        <w:ind w:firstLine="709"/>
        <w:jc w:val="both"/>
      </w:pPr>
      <w:r>
        <w:t>Достижение поставленной цели и решение задач осуществляется с учётом следующих принципов:</w:t>
      </w:r>
    </w:p>
    <w:p w:rsidR="001D0E9A" w:rsidRDefault="001D0E9A" w:rsidP="001D0E9A">
      <w:pPr>
        <w:pStyle w:val="western"/>
        <w:spacing w:before="0" w:beforeAutospacing="0"/>
        <w:ind w:firstLine="709"/>
        <w:jc w:val="both"/>
      </w:pPr>
      <w:r>
        <w:t>· принцип синхронного выравнивания речевого и психического развития детей с нарушениями речи;</w:t>
      </w:r>
    </w:p>
    <w:p w:rsidR="001D0E9A" w:rsidRDefault="001D0E9A" w:rsidP="001D0E9A">
      <w:pPr>
        <w:pStyle w:val="western"/>
        <w:spacing w:before="0" w:beforeAutospacing="0"/>
        <w:ind w:firstLine="709"/>
        <w:jc w:val="both"/>
      </w:pPr>
      <w:r>
        <w:t>· онтогенетический принцип, учитывающий закономерности развития детской речи в норме;</w:t>
      </w:r>
    </w:p>
    <w:p w:rsidR="001D0E9A" w:rsidRDefault="001D0E9A" w:rsidP="001D0E9A">
      <w:pPr>
        <w:pStyle w:val="western"/>
        <w:spacing w:before="0" w:beforeAutospacing="0"/>
        <w:ind w:firstLine="709"/>
        <w:jc w:val="both"/>
      </w:pPr>
      <w:r>
        <w:t>· принцип индивидуализации, учета возможностей, особенностей развития и потребностей каждого ребенка;</w:t>
      </w:r>
    </w:p>
    <w:p w:rsidR="001D0E9A" w:rsidRDefault="001D0E9A" w:rsidP="001D0E9A">
      <w:pPr>
        <w:pStyle w:val="western"/>
        <w:spacing w:before="0" w:beforeAutospacing="0"/>
        <w:ind w:firstLine="709"/>
        <w:jc w:val="both"/>
      </w:pPr>
      <w:r>
        <w:t>· принцип признания каждого ребенка полноправным участником образовательного процесса;</w:t>
      </w:r>
    </w:p>
    <w:p w:rsidR="001D0E9A" w:rsidRDefault="001D0E9A" w:rsidP="001D0E9A">
      <w:pPr>
        <w:pStyle w:val="western"/>
        <w:spacing w:before="0" w:beforeAutospacing="0"/>
        <w:ind w:firstLine="709"/>
        <w:jc w:val="both"/>
      </w:pPr>
      <w:r>
        <w:t>· принцип поддержки детской инициативы и формирования познавательных интересов каждого ребенка;</w:t>
      </w:r>
    </w:p>
    <w:p w:rsidR="001D0E9A" w:rsidRDefault="001D0E9A" w:rsidP="001D0E9A">
      <w:pPr>
        <w:pStyle w:val="western"/>
        <w:spacing w:before="0" w:beforeAutospacing="0"/>
        <w:ind w:firstLine="709"/>
        <w:jc w:val="both"/>
      </w:pPr>
      <w:r>
        <w:t>·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1D0E9A" w:rsidRDefault="001D0E9A" w:rsidP="001D0E9A">
      <w:pPr>
        <w:pStyle w:val="western"/>
        <w:spacing w:before="0" w:beforeAutospacing="0"/>
        <w:ind w:firstLine="709"/>
        <w:jc w:val="both"/>
      </w:pPr>
      <w:r>
        <w:t>· принцип систематичности и взаимосвязи учебного материала;</w:t>
      </w:r>
    </w:p>
    <w:p w:rsidR="001D0E9A" w:rsidRDefault="001D0E9A" w:rsidP="001D0E9A">
      <w:pPr>
        <w:pStyle w:val="western"/>
        <w:spacing w:before="0" w:beforeAutospacing="0"/>
        <w:ind w:firstLine="709"/>
        <w:jc w:val="both"/>
      </w:pPr>
      <w:r>
        <w:t>· принцип постепенности подачи учебного материала;</w:t>
      </w:r>
    </w:p>
    <w:p w:rsidR="001D0E9A" w:rsidRDefault="001D0E9A" w:rsidP="001D0E9A">
      <w:pPr>
        <w:pStyle w:val="western"/>
        <w:spacing w:before="0" w:beforeAutospacing="0"/>
        <w:ind w:firstLine="709"/>
        <w:jc w:val="both"/>
      </w:pPr>
      <w:r>
        <w:t>· принцип концентрического наращивания информации в каждой из последующих возрастных групп во всех пяти образовательных областях.</w:t>
      </w:r>
    </w:p>
    <w:p w:rsidR="001D0E9A" w:rsidRDefault="001D0E9A" w:rsidP="001D0E9A">
      <w:pPr>
        <w:pStyle w:val="western"/>
        <w:spacing w:before="0" w:beforeAutospacing="0"/>
        <w:ind w:firstLine="709"/>
        <w:jc w:val="both"/>
      </w:pPr>
      <w:r>
        <w:t>· принцип взаимосвязи работы над различными сторонами речи;</w:t>
      </w:r>
    </w:p>
    <w:p w:rsidR="001D0E9A" w:rsidRDefault="001D0E9A" w:rsidP="001D0E9A">
      <w:pPr>
        <w:pStyle w:val="western"/>
        <w:spacing w:before="0" w:beforeAutospacing="0"/>
        <w:ind w:firstLine="709"/>
        <w:jc w:val="both"/>
      </w:pPr>
      <w:r>
        <w:t>· принцип обеспечения активной языковой практики.</w:t>
      </w:r>
    </w:p>
    <w:p w:rsidR="001D0E9A" w:rsidRDefault="001D0E9A" w:rsidP="001D0E9A">
      <w:pPr>
        <w:pStyle w:val="western"/>
        <w:spacing w:before="0" w:beforeAutospacing="0"/>
        <w:ind w:firstLine="709"/>
        <w:jc w:val="both"/>
      </w:pPr>
      <w:r>
        <w:t>Задачи по формированию УУД на логопедических занятиях</w:t>
      </w:r>
    </w:p>
    <w:p w:rsidR="001D0E9A" w:rsidRDefault="001D0E9A" w:rsidP="001D0E9A">
      <w:pPr>
        <w:pStyle w:val="western"/>
        <w:spacing w:before="0" w:beforeAutospacing="0"/>
        <w:ind w:firstLine="709"/>
        <w:jc w:val="both"/>
      </w:pPr>
      <w:r>
        <w:t>1. Коммуникативные.</w:t>
      </w:r>
    </w:p>
    <w:p w:rsidR="001D0E9A" w:rsidRDefault="001D0E9A" w:rsidP="001D0E9A">
      <w:pPr>
        <w:pStyle w:val="western"/>
        <w:spacing w:before="0" w:beforeAutospacing="0"/>
        <w:ind w:firstLine="709"/>
        <w:jc w:val="both"/>
      </w:pPr>
      <w:r>
        <w:t>Развитие умения работать по словесной инструкции, слушать, вступать в диалог, задавать вопросы.</w:t>
      </w:r>
    </w:p>
    <w:p w:rsidR="001D0E9A" w:rsidRDefault="001D0E9A" w:rsidP="001D0E9A">
      <w:pPr>
        <w:pStyle w:val="western"/>
        <w:spacing w:before="0" w:beforeAutospacing="0"/>
        <w:ind w:firstLine="709"/>
        <w:jc w:val="both"/>
      </w:pPr>
      <w:r>
        <w:t>Научить строить продуктивное высказывание в общении со сверстниками и с взрослыми.</w:t>
      </w:r>
    </w:p>
    <w:p w:rsidR="001D0E9A" w:rsidRDefault="001D0E9A" w:rsidP="001D0E9A">
      <w:pPr>
        <w:pStyle w:val="western"/>
        <w:spacing w:before="0" w:beforeAutospacing="0"/>
        <w:ind w:firstLine="709"/>
        <w:jc w:val="both"/>
      </w:pPr>
      <w:r>
        <w:t>Развивать умение адекватно воспринимать и передавать информацию, правильно и логично выражать свои мысли.</w:t>
      </w:r>
    </w:p>
    <w:p w:rsidR="001D0E9A" w:rsidRDefault="001D0E9A" w:rsidP="001D0E9A">
      <w:pPr>
        <w:pStyle w:val="western"/>
        <w:spacing w:before="0" w:beforeAutospacing="0"/>
        <w:ind w:firstLine="709"/>
        <w:jc w:val="both"/>
      </w:pPr>
      <w:r>
        <w:t>2. Регулятивные.</w:t>
      </w:r>
    </w:p>
    <w:p w:rsidR="001D0E9A" w:rsidRDefault="001D0E9A" w:rsidP="001D0E9A">
      <w:pPr>
        <w:pStyle w:val="western"/>
        <w:spacing w:before="0" w:beforeAutospacing="0"/>
        <w:ind w:firstLine="709"/>
        <w:jc w:val="both"/>
      </w:pPr>
      <w:r>
        <w:t>Развитие умения планировать свою деятельность при выполнении учебной задачи.</w:t>
      </w:r>
    </w:p>
    <w:p w:rsidR="001D0E9A" w:rsidRDefault="001D0E9A" w:rsidP="001D0E9A">
      <w:pPr>
        <w:pStyle w:val="western"/>
        <w:spacing w:before="0" w:beforeAutospacing="0"/>
        <w:ind w:firstLine="709"/>
        <w:jc w:val="both"/>
      </w:pPr>
      <w:r>
        <w:t>Развитие навыков самопроверки, самоконтроля и волевой саморегуляции.</w:t>
      </w:r>
    </w:p>
    <w:p w:rsidR="001D0E9A" w:rsidRDefault="001D0E9A" w:rsidP="001D0E9A">
      <w:pPr>
        <w:pStyle w:val="western"/>
        <w:spacing w:before="0" w:beforeAutospacing="0"/>
        <w:ind w:firstLine="709"/>
        <w:jc w:val="both"/>
      </w:pPr>
      <w:r>
        <w:t>3. Познавательные.</w:t>
      </w:r>
    </w:p>
    <w:p w:rsidR="001D0E9A" w:rsidRDefault="001D0E9A" w:rsidP="001D0E9A">
      <w:pPr>
        <w:pStyle w:val="western"/>
        <w:spacing w:before="0" w:beforeAutospacing="0"/>
        <w:ind w:firstLine="709"/>
        <w:jc w:val="both"/>
      </w:pPr>
      <w:r>
        <w:t>Развитие общеучебных логических действий.</w:t>
      </w:r>
    </w:p>
    <w:p w:rsidR="001D0E9A" w:rsidRDefault="001D0E9A" w:rsidP="001D0E9A">
      <w:pPr>
        <w:pStyle w:val="western"/>
        <w:spacing w:before="0" w:beforeAutospacing="0"/>
        <w:ind w:firstLine="709"/>
        <w:jc w:val="both"/>
      </w:pPr>
      <w:r>
        <w:t>Формирование умений работать с информацией в тексте и навыков смыслового чтения.</w:t>
      </w:r>
    </w:p>
    <w:p w:rsidR="001D0E9A" w:rsidRDefault="001D0E9A" w:rsidP="001D0E9A">
      <w:pPr>
        <w:pStyle w:val="western"/>
        <w:spacing w:before="0" w:beforeAutospacing="0"/>
        <w:ind w:firstLine="709"/>
        <w:jc w:val="both"/>
      </w:pPr>
      <w:r>
        <w:t>4. Личностные.</w:t>
      </w:r>
    </w:p>
    <w:p w:rsidR="001D0E9A" w:rsidRDefault="001D0E9A" w:rsidP="001D0E9A">
      <w:pPr>
        <w:pStyle w:val="western"/>
        <w:spacing w:before="0" w:beforeAutospacing="0"/>
        <w:ind w:firstLine="709"/>
        <w:jc w:val="both"/>
      </w:pPr>
      <w:r>
        <w:t>Развитие ориентации в социальных ролях и межличностных отношениях.</w:t>
      </w:r>
    </w:p>
    <w:p w:rsidR="001D0E9A" w:rsidRDefault="001D0E9A" w:rsidP="001D0E9A">
      <w:pPr>
        <w:pStyle w:val="western"/>
        <w:spacing w:before="0" w:beforeAutospacing="0"/>
        <w:ind w:firstLine="709"/>
        <w:jc w:val="both"/>
      </w:pPr>
      <w:r>
        <w:t>Формирование адекватной мотивации учебной деятельности, включая учебные и познавательные мотивы.</w:t>
      </w:r>
    </w:p>
    <w:p w:rsidR="001D0E9A" w:rsidRDefault="001D0E9A" w:rsidP="001D0E9A">
      <w:pPr>
        <w:pStyle w:val="western"/>
        <w:spacing w:before="0" w:beforeAutospacing="0"/>
        <w:ind w:firstLine="709"/>
        <w:jc w:val="both"/>
      </w:pPr>
      <w:r>
        <w:t>Основной задачей курса «Коррекционно-развивающие логопедические занятия» является овладение ребёнком самостоятельной, связной, грамматически правильной речью и коммуникативными навыками, фонетической системой русского языка и обеспечивает преемственность со следующей ступенью системы общего образования.</w:t>
      </w:r>
    </w:p>
    <w:p w:rsidR="001D0E9A" w:rsidRPr="004F72BA" w:rsidRDefault="00AC2EC5" w:rsidP="001D0E9A">
      <w:pPr>
        <w:pStyle w:val="western"/>
        <w:spacing w:before="0" w:beforeAutospacing="0"/>
        <w:ind w:firstLine="709"/>
        <w:jc w:val="both"/>
        <w:rPr>
          <w:b/>
          <w:bCs/>
        </w:rPr>
      </w:pPr>
      <w:r>
        <w:rPr>
          <w:b/>
          <w:bCs/>
        </w:rPr>
        <w:t xml:space="preserve">4. </w:t>
      </w:r>
      <w:r w:rsidRPr="004F72BA">
        <w:rPr>
          <w:b/>
          <w:bCs/>
        </w:rPr>
        <w:t>ЗАДАЧИ РЕАЛИЗАЦИИ ПРОГРАММЫ:</w:t>
      </w:r>
    </w:p>
    <w:p w:rsidR="001D0E9A" w:rsidRDefault="001D0E9A" w:rsidP="001D0E9A">
      <w:pPr>
        <w:pStyle w:val="western"/>
        <w:spacing w:before="0" w:beforeAutospacing="0"/>
        <w:ind w:firstLine="709"/>
        <w:jc w:val="both"/>
      </w:pPr>
      <w:r>
        <w:t>1. Создать предпосылки, необходимые для предупреждения трудностей первоначального обучения грамоте: устно-речевые, операциональные и функциональные.</w:t>
      </w:r>
    </w:p>
    <w:p w:rsidR="001D0E9A" w:rsidRDefault="001D0E9A" w:rsidP="001D0E9A">
      <w:pPr>
        <w:pStyle w:val="western"/>
        <w:spacing w:before="0" w:beforeAutospacing="0"/>
        <w:ind w:firstLine="709"/>
        <w:jc w:val="both"/>
      </w:pPr>
      <w:r>
        <w:t>2. Сформировать обобщенные представления (речеслуховые, речедвигательные, зрительно-пространственные, зрительно-двигательные) необходимые для овладения навыками письма и чтения.</w:t>
      </w:r>
    </w:p>
    <w:p w:rsidR="001D0E9A" w:rsidRDefault="001D0E9A" w:rsidP="001D0E9A">
      <w:pPr>
        <w:pStyle w:val="western"/>
        <w:spacing w:before="0" w:beforeAutospacing="0"/>
        <w:ind w:firstLine="709"/>
        <w:jc w:val="both"/>
      </w:pPr>
      <w:r>
        <w:t>3. Создать для обучающихся с нарушением письма адекватных условий с учетом их индивидуальных способностей и возможностей.</w:t>
      </w:r>
    </w:p>
    <w:p w:rsidR="001D0E9A" w:rsidRDefault="001D0E9A" w:rsidP="001D0E9A">
      <w:pPr>
        <w:pStyle w:val="western"/>
        <w:spacing w:before="0" w:beforeAutospacing="0"/>
        <w:ind w:firstLine="709"/>
        <w:jc w:val="both"/>
      </w:pPr>
      <w:r>
        <w:lastRenderedPageBreak/>
        <w:t>4. Создать условия для овладения осознанными и произвольными операциями и способами чтения вслух (слияние нескольких букв в слог, слияние нескольких слогов в слово, соединение нескольких слов в высказывание).</w:t>
      </w:r>
    </w:p>
    <w:p w:rsidR="001D0E9A" w:rsidRDefault="001D0E9A" w:rsidP="001D0E9A">
      <w:pPr>
        <w:pStyle w:val="western"/>
        <w:spacing w:before="0" w:beforeAutospacing="0"/>
        <w:ind w:firstLine="709"/>
        <w:jc w:val="both"/>
      </w:pPr>
      <w:r>
        <w:t>5. Развивать понимание прочитанного с использованием молчаливого способа чтения.</w:t>
      </w:r>
    </w:p>
    <w:p w:rsidR="001D0E9A" w:rsidRDefault="001D0E9A" w:rsidP="001D0E9A">
      <w:pPr>
        <w:pStyle w:val="western"/>
        <w:spacing w:before="0" w:beforeAutospacing="0"/>
        <w:ind w:firstLine="709"/>
        <w:jc w:val="both"/>
      </w:pPr>
      <w:r>
        <w:t>К целевым ориентирам школьного образования относятся следующие социально-нормативные характеристики возможных достижений ребенка:</w:t>
      </w:r>
    </w:p>
    <w:p w:rsidR="001D0E9A" w:rsidRDefault="001D0E9A" w:rsidP="001D0E9A">
      <w:pPr>
        <w:pStyle w:val="western"/>
        <w:spacing w:before="0" w:beforeAutospacing="0"/>
        <w:ind w:firstLine="709"/>
        <w:jc w:val="both"/>
      </w:pPr>
      <w:r>
        <w:t>•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w:t>
      </w:r>
    </w:p>
    <w:p w:rsidR="001D0E9A" w:rsidRDefault="001D0E9A" w:rsidP="001D0E9A">
      <w:pPr>
        <w:pStyle w:val="western"/>
        <w:spacing w:before="0" w:beforeAutospacing="0"/>
        <w:ind w:firstLine="709"/>
        <w:jc w:val="both"/>
      </w:pPr>
      <w:r>
        <w:t>• Ребенок любознателен, склонен наблюдать, экспериментировать; он обладает начальными знаниями о себе, о природном и социальном мире.</w:t>
      </w:r>
    </w:p>
    <w:p w:rsidR="001D0E9A" w:rsidRDefault="001D0E9A" w:rsidP="001D0E9A">
      <w:pPr>
        <w:pStyle w:val="western"/>
        <w:spacing w:before="0" w:beforeAutospacing="0"/>
        <w:ind w:firstLine="709"/>
        <w:jc w:val="both"/>
      </w:pPr>
      <w:r>
        <w:t>• Ребенок способен к принятию собственных решений с опорой на знания и умения в различных видах деятельности.</w:t>
      </w:r>
    </w:p>
    <w:p w:rsidR="001D0E9A" w:rsidRDefault="001D0E9A" w:rsidP="001D0E9A">
      <w:pPr>
        <w:pStyle w:val="western"/>
        <w:spacing w:before="0" w:beforeAutospacing="0"/>
        <w:ind w:firstLine="709"/>
        <w:jc w:val="both"/>
      </w:pPr>
      <w:r>
        <w:t>• Ребенок инициативен, самостоятелен в различных видах деятельности, способен выбрать себе занятия и партнеров по совместной деятельности.</w:t>
      </w:r>
    </w:p>
    <w:p w:rsidR="001D0E9A" w:rsidRDefault="001D0E9A" w:rsidP="001D0E9A">
      <w:pPr>
        <w:pStyle w:val="western"/>
        <w:spacing w:before="0" w:beforeAutospacing="0"/>
        <w:ind w:firstLine="709"/>
        <w:jc w:val="both"/>
      </w:pPr>
      <w:r>
        <w:t>•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1D0E9A" w:rsidRDefault="001D0E9A" w:rsidP="001D0E9A">
      <w:pPr>
        <w:pStyle w:val="western"/>
        <w:spacing w:before="0" w:beforeAutospacing="0"/>
        <w:ind w:firstLine="709"/>
        <w:jc w:val="both"/>
      </w:pPr>
      <w:r>
        <w:t>•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1D0E9A" w:rsidRDefault="001D0E9A" w:rsidP="001D0E9A">
      <w:pPr>
        <w:pStyle w:val="western"/>
        <w:spacing w:before="0" w:beforeAutospacing="0"/>
        <w:ind w:firstLine="709"/>
        <w:jc w:val="both"/>
      </w:pPr>
      <w:r>
        <w:t>• Ребенок обладает чувством собственного достоинства, верой в себя.</w:t>
      </w:r>
    </w:p>
    <w:p w:rsidR="001D0E9A" w:rsidRDefault="001D0E9A" w:rsidP="001D0E9A">
      <w:pPr>
        <w:pStyle w:val="western"/>
        <w:spacing w:before="0" w:beforeAutospacing="0"/>
        <w:ind w:firstLine="709"/>
        <w:jc w:val="both"/>
      </w:pPr>
      <w:r>
        <w:t>• Ребенок умеет подчиняться правилам и социальным нормам, способен к волевым усилиям.</w:t>
      </w:r>
    </w:p>
    <w:p w:rsidR="001D0E9A" w:rsidRDefault="001D0E9A" w:rsidP="001D0E9A">
      <w:pPr>
        <w:pStyle w:val="western"/>
        <w:spacing w:before="0" w:beforeAutospacing="0"/>
        <w:ind w:firstLine="709"/>
        <w:jc w:val="both"/>
      </w:pPr>
      <w:r>
        <w:t>•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1D0E9A" w:rsidRDefault="001D0E9A" w:rsidP="001D0E9A">
      <w:pPr>
        <w:pStyle w:val="western"/>
        <w:spacing w:before="0" w:beforeAutospacing="0"/>
        <w:ind w:firstLine="709"/>
        <w:jc w:val="both"/>
      </w:pPr>
      <w:r>
        <w:t>Промежуточные планируемые результаты</w:t>
      </w:r>
    </w:p>
    <w:p w:rsidR="001D0E9A" w:rsidRDefault="001D0E9A" w:rsidP="001D0E9A">
      <w:pPr>
        <w:pStyle w:val="western"/>
        <w:spacing w:before="0" w:beforeAutospacing="0"/>
        <w:ind w:firstLine="709"/>
        <w:jc w:val="both"/>
      </w:pPr>
      <w:r>
        <w:t>Ребенок должен обладать следующими знаниями, умениями и навыками в образовательной области ФГОС:</w:t>
      </w:r>
    </w:p>
    <w:p w:rsidR="001D0E9A" w:rsidRDefault="001D0E9A" w:rsidP="001D0E9A">
      <w:pPr>
        <w:pStyle w:val="western"/>
        <w:spacing w:before="0" w:beforeAutospacing="0"/>
        <w:ind w:firstLine="709"/>
        <w:jc w:val="both"/>
      </w:pPr>
      <w:r>
        <w:t>• Нормализация фонетической стороны речи;</w:t>
      </w:r>
    </w:p>
    <w:p w:rsidR="001D0E9A" w:rsidRDefault="001D0E9A" w:rsidP="001D0E9A">
      <w:pPr>
        <w:pStyle w:val="western"/>
        <w:spacing w:before="0" w:beforeAutospacing="0"/>
        <w:ind w:firstLine="709"/>
        <w:jc w:val="both"/>
      </w:pPr>
      <w:r>
        <w:t>• Развитие свободного общения со взрослыми и детьми:</w:t>
      </w:r>
    </w:p>
    <w:p w:rsidR="001D0E9A" w:rsidRDefault="001D0E9A" w:rsidP="001D0E9A">
      <w:pPr>
        <w:pStyle w:val="western"/>
        <w:spacing w:before="0" w:beforeAutospacing="0"/>
        <w:ind w:firstLine="709"/>
        <w:jc w:val="both"/>
      </w:pPr>
      <w:r>
        <w:t>- способен участвовать в коллективной беседе (самостоятельно формулировать и задавать вопросы, аргументировано отвечать на вопросы);</w:t>
      </w:r>
    </w:p>
    <w:p w:rsidR="001D0E9A" w:rsidRDefault="001D0E9A" w:rsidP="001D0E9A">
      <w:pPr>
        <w:pStyle w:val="western"/>
        <w:spacing w:before="0" w:beforeAutospacing="0"/>
        <w:ind w:firstLine="709"/>
        <w:jc w:val="both"/>
      </w:pPr>
      <w:r>
        <w:t>- свободно пользуется речью для установления контакта, поддержания и завершения разговора.</w:t>
      </w:r>
    </w:p>
    <w:p w:rsidR="001D0E9A" w:rsidRDefault="001D0E9A" w:rsidP="001D0E9A">
      <w:pPr>
        <w:pStyle w:val="western"/>
        <w:spacing w:before="0" w:beforeAutospacing="0"/>
        <w:ind w:firstLine="709"/>
        <w:jc w:val="both"/>
      </w:pPr>
      <w:r>
        <w:t>• 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деятельности:</w:t>
      </w:r>
    </w:p>
    <w:p w:rsidR="001D0E9A" w:rsidRDefault="001D0E9A" w:rsidP="001D0E9A">
      <w:pPr>
        <w:pStyle w:val="western"/>
        <w:spacing w:before="0" w:beforeAutospacing="0"/>
        <w:ind w:firstLine="709"/>
        <w:jc w:val="both"/>
      </w:pPr>
      <w:r>
        <w:t>- 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1D0E9A" w:rsidRDefault="001D0E9A" w:rsidP="001D0E9A">
      <w:pPr>
        <w:pStyle w:val="western"/>
        <w:spacing w:before="0" w:beforeAutospacing="0"/>
        <w:ind w:firstLine="709"/>
        <w:jc w:val="both"/>
      </w:pPr>
      <w:r>
        <w:t>- 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1D0E9A" w:rsidRDefault="001D0E9A" w:rsidP="001D0E9A">
      <w:pPr>
        <w:pStyle w:val="western"/>
        <w:spacing w:before="0" w:beforeAutospacing="0"/>
        <w:ind w:firstLine="709"/>
        <w:jc w:val="both"/>
      </w:pPr>
      <w:r>
        <w:t>-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1D0E9A" w:rsidRDefault="001D0E9A" w:rsidP="001D0E9A">
      <w:pPr>
        <w:pStyle w:val="western"/>
        <w:spacing w:before="0" w:beforeAutospacing="0"/>
        <w:ind w:firstLine="709"/>
        <w:jc w:val="both"/>
      </w:pPr>
      <w:r>
        <w:t>- называет в последовательности слова в предложении, звуки и слоги в словах, различает понятия «звук», «слог», «слово», «предложение».</w:t>
      </w:r>
    </w:p>
    <w:p w:rsidR="001D0E9A" w:rsidRDefault="001D0E9A" w:rsidP="001D0E9A">
      <w:pPr>
        <w:pStyle w:val="western"/>
        <w:spacing w:before="0" w:beforeAutospacing="0"/>
        <w:ind w:firstLine="709"/>
        <w:jc w:val="both"/>
      </w:pPr>
      <w:r>
        <w:t>• Формирование звуковой аналитико-синтетической активности:</w:t>
      </w:r>
    </w:p>
    <w:p w:rsidR="001D0E9A" w:rsidRDefault="001D0E9A" w:rsidP="001D0E9A">
      <w:pPr>
        <w:pStyle w:val="western"/>
        <w:spacing w:before="0" w:beforeAutospacing="0"/>
        <w:ind w:firstLine="709"/>
        <w:jc w:val="both"/>
      </w:pPr>
      <w:r>
        <w:t>- воспринимает слово и предложение как самостоятельные единицы речи, правильно использует в своей речи;</w:t>
      </w:r>
    </w:p>
    <w:p w:rsidR="001D0E9A" w:rsidRDefault="001D0E9A" w:rsidP="001D0E9A">
      <w:pPr>
        <w:pStyle w:val="western"/>
        <w:spacing w:before="0" w:beforeAutospacing="0"/>
        <w:ind w:firstLine="709"/>
        <w:jc w:val="both"/>
      </w:pPr>
      <w:r>
        <w:t>- способен делить предложения на слова и составлять из слов;</w:t>
      </w:r>
    </w:p>
    <w:p w:rsidR="001D0E9A" w:rsidRDefault="001D0E9A" w:rsidP="001D0E9A">
      <w:pPr>
        <w:pStyle w:val="western"/>
        <w:spacing w:before="0" w:beforeAutospacing="0"/>
        <w:ind w:firstLine="709"/>
        <w:jc w:val="both"/>
      </w:pPr>
      <w:r>
        <w:t>- способен членить слова на слоги и составлять из слогов;</w:t>
      </w:r>
    </w:p>
    <w:p w:rsidR="001D0E9A" w:rsidRDefault="001D0E9A" w:rsidP="001D0E9A">
      <w:pPr>
        <w:pStyle w:val="western"/>
        <w:spacing w:before="0" w:beforeAutospacing="0"/>
        <w:ind w:firstLine="709"/>
        <w:jc w:val="both"/>
      </w:pPr>
      <w:r>
        <w:t>- способен проводить звуковой анализ слов;</w:t>
      </w:r>
    </w:p>
    <w:p w:rsidR="001D0E9A" w:rsidRDefault="001D0E9A" w:rsidP="001D0E9A">
      <w:pPr>
        <w:pStyle w:val="western"/>
        <w:spacing w:before="0" w:beforeAutospacing="0"/>
        <w:ind w:firstLine="709"/>
        <w:jc w:val="both"/>
      </w:pPr>
      <w:r>
        <w:t>- понимает смыслоразличительную роль фонемы.</w:t>
      </w:r>
    </w:p>
    <w:p w:rsidR="001D0E9A" w:rsidRPr="004F72BA" w:rsidRDefault="001D0E9A" w:rsidP="001D0E9A">
      <w:pPr>
        <w:pStyle w:val="western"/>
        <w:spacing w:before="0" w:beforeAutospacing="0"/>
        <w:ind w:firstLine="709"/>
        <w:jc w:val="both"/>
        <w:rPr>
          <w:b/>
          <w:bCs/>
        </w:rPr>
      </w:pPr>
      <w:r w:rsidRPr="004F72BA">
        <w:rPr>
          <w:b/>
          <w:bCs/>
        </w:rPr>
        <w:t>5. СОДЕРЖАТЕЛЬНЫЙ КОМПОНЕНТ РАБОЧЕЙ ПРОГРАММЫ</w:t>
      </w:r>
    </w:p>
    <w:p w:rsidR="001D0E9A" w:rsidRDefault="001D0E9A" w:rsidP="001D0E9A">
      <w:pPr>
        <w:pStyle w:val="western"/>
        <w:spacing w:before="0" w:beforeAutospacing="0"/>
        <w:ind w:firstLine="709"/>
        <w:jc w:val="both"/>
      </w:pPr>
      <w:r>
        <w:t>Общие положения.</w:t>
      </w:r>
    </w:p>
    <w:p w:rsidR="001D0E9A" w:rsidRDefault="001D0E9A" w:rsidP="001D0E9A">
      <w:pPr>
        <w:pStyle w:val="western"/>
        <w:spacing w:before="0" w:beforeAutospacing="0"/>
        <w:ind w:firstLine="709"/>
        <w:jc w:val="both"/>
      </w:pPr>
      <w:r>
        <w:t>Основными направлениями курса «Коррекционно-развивающие логопедические занятия» являются следующие направления:</w:t>
      </w:r>
    </w:p>
    <w:p w:rsidR="001D0E9A" w:rsidRDefault="001D0E9A" w:rsidP="001D0E9A">
      <w:pPr>
        <w:pStyle w:val="western"/>
        <w:spacing w:before="0" w:beforeAutospacing="0"/>
        <w:ind w:firstLine="709"/>
        <w:jc w:val="both"/>
      </w:pPr>
      <w:r>
        <w:t>· диагностическое;</w:t>
      </w:r>
    </w:p>
    <w:p w:rsidR="001D0E9A" w:rsidRDefault="001D0E9A" w:rsidP="001D0E9A">
      <w:pPr>
        <w:pStyle w:val="western"/>
        <w:spacing w:before="0" w:beforeAutospacing="0"/>
        <w:ind w:firstLine="709"/>
        <w:jc w:val="both"/>
      </w:pPr>
      <w:r>
        <w:lastRenderedPageBreak/>
        <w:t>· коррекционно-развивающее;</w:t>
      </w:r>
    </w:p>
    <w:p w:rsidR="001D0E9A" w:rsidRDefault="001D0E9A" w:rsidP="001D0E9A">
      <w:pPr>
        <w:pStyle w:val="western"/>
        <w:spacing w:before="0" w:beforeAutospacing="0"/>
        <w:ind w:firstLine="709"/>
        <w:jc w:val="both"/>
      </w:pPr>
      <w:r>
        <w:t>· консультативное;</w:t>
      </w:r>
    </w:p>
    <w:p w:rsidR="001D0E9A" w:rsidRDefault="001D0E9A" w:rsidP="001D0E9A">
      <w:pPr>
        <w:pStyle w:val="western"/>
        <w:spacing w:before="0" w:beforeAutospacing="0"/>
        <w:ind w:firstLine="709"/>
        <w:jc w:val="both"/>
      </w:pPr>
      <w:r>
        <w:t>· информационно-просветительское.</w:t>
      </w:r>
    </w:p>
    <w:p w:rsidR="001D0E9A" w:rsidRDefault="001D0E9A" w:rsidP="001D0E9A">
      <w:pPr>
        <w:pStyle w:val="western"/>
        <w:spacing w:before="0" w:beforeAutospacing="0"/>
        <w:ind w:firstLine="709"/>
        <w:jc w:val="both"/>
      </w:pPr>
      <w:r>
        <w:t>Диагностическая работа: комплексное обследование учеников с ЗПР, изучение социальной ситуации их развития и условий семейного воспитания, контроль динамики развития обучающихся, анализ успешности коррекционной работы.</w:t>
      </w:r>
    </w:p>
    <w:p w:rsidR="001D0E9A" w:rsidRDefault="001D0E9A" w:rsidP="001D0E9A">
      <w:pPr>
        <w:pStyle w:val="western"/>
        <w:spacing w:before="0" w:beforeAutospacing="0"/>
        <w:ind w:firstLine="709"/>
        <w:jc w:val="both"/>
      </w:pPr>
      <w:r>
        <w:t>Коррекционно-развивающая (логопедическая) работа: выбор специальных методик и программ коррекционно-развивающих курсов, методов и приёмов обучения в соответствии с особыми образовательными потребностями школьников с ЗПР; проведение индивидуальных и групповых коррекционное–развивающих занятий.</w:t>
      </w:r>
    </w:p>
    <w:p w:rsidR="001D0E9A" w:rsidRDefault="001D0E9A" w:rsidP="001D0E9A">
      <w:pPr>
        <w:pStyle w:val="western"/>
        <w:spacing w:before="0" w:beforeAutospacing="0"/>
        <w:ind w:firstLine="709"/>
        <w:jc w:val="both"/>
      </w:pPr>
      <w:r>
        <w:t>Коррекционно-развивающая работа (вариант 7.2) состоит из следующих форм работы:</w:t>
      </w:r>
    </w:p>
    <w:p w:rsidR="001D0E9A" w:rsidRDefault="001D0E9A" w:rsidP="001D0E9A">
      <w:pPr>
        <w:pStyle w:val="western"/>
        <w:spacing w:before="0" w:beforeAutospacing="0"/>
        <w:ind w:firstLine="709"/>
        <w:jc w:val="both"/>
      </w:pPr>
      <w:r>
        <w:t>1. Развитие общей, мелкой и артикуляторной моторики.</w:t>
      </w:r>
    </w:p>
    <w:p w:rsidR="001D0E9A" w:rsidRDefault="001D0E9A" w:rsidP="001D0E9A">
      <w:pPr>
        <w:pStyle w:val="western"/>
        <w:spacing w:before="0" w:beforeAutospacing="0"/>
        <w:ind w:firstLine="709"/>
        <w:jc w:val="both"/>
      </w:pPr>
      <w:r>
        <w:t>2. Развитие фонематического слуха.</w:t>
      </w:r>
    </w:p>
    <w:p w:rsidR="001D0E9A" w:rsidRDefault="001D0E9A" w:rsidP="001D0E9A">
      <w:pPr>
        <w:pStyle w:val="western"/>
        <w:spacing w:before="0" w:beforeAutospacing="0"/>
        <w:ind w:firstLine="709"/>
        <w:jc w:val="both"/>
      </w:pPr>
      <w:r>
        <w:t>3. Формирование звукового анализа и синтеза.</w:t>
      </w:r>
    </w:p>
    <w:p w:rsidR="001D0E9A" w:rsidRDefault="001D0E9A" w:rsidP="001D0E9A">
      <w:pPr>
        <w:pStyle w:val="western"/>
        <w:spacing w:before="0" w:beforeAutospacing="0"/>
        <w:ind w:firstLine="709"/>
        <w:jc w:val="both"/>
      </w:pPr>
      <w:r>
        <w:t>4. Уточнение, расширение и систематизация словарного запаса.</w:t>
      </w:r>
    </w:p>
    <w:p w:rsidR="001D0E9A" w:rsidRDefault="001D0E9A" w:rsidP="001D0E9A">
      <w:pPr>
        <w:pStyle w:val="western"/>
        <w:spacing w:before="0" w:beforeAutospacing="0"/>
        <w:ind w:firstLine="709"/>
        <w:jc w:val="both"/>
      </w:pPr>
      <w:r>
        <w:t>5. Ознакомление с предложением и словом в предложении.</w:t>
      </w:r>
    </w:p>
    <w:p w:rsidR="001D0E9A" w:rsidRDefault="001D0E9A" w:rsidP="001D0E9A">
      <w:pPr>
        <w:pStyle w:val="western"/>
        <w:spacing w:before="0" w:beforeAutospacing="0"/>
        <w:ind w:firstLine="709"/>
        <w:jc w:val="both"/>
      </w:pPr>
      <w:r>
        <w:t>6. Развитие инициативной речи и мышления.</w:t>
      </w:r>
    </w:p>
    <w:p w:rsidR="001D0E9A" w:rsidRDefault="001D0E9A" w:rsidP="001D0E9A">
      <w:pPr>
        <w:pStyle w:val="western"/>
        <w:spacing w:before="0" w:beforeAutospacing="0"/>
        <w:ind w:firstLine="709"/>
        <w:jc w:val="both"/>
      </w:pPr>
      <w:r>
        <w:t>7. Развитие грамматических навыков.</w:t>
      </w:r>
    </w:p>
    <w:p w:rsidR="001D0E9A" w:rsidRDefault="001D0E9A" w:rsidP="001D0E9A">
      <w:pPr>
        <w:pStyle w:val="western"/>
        <w:spacing w:before="0" w:beforeAutospacing="0"/>
        <w:ind w:firstLine="709"/>
        <w:jc w:val="both"/>
      </w:pPr>
      <w:r>
        <w:t>8. Совершенствование связной речи.</w:t>
      </w:r>
    </w:p>
    <w:p w:rsidR="001D0E9A" w:rsidRDefault="001D0E9A" w:rsidP="001D0E9A">
      <w:pPr>
        <w:pStyle w:val="western"/>
        <w:spacing w:before="0" w:beforeAutospacing="0"/>
        <w:ind w:firstLine="709"/>
        <w:jc w:val="both"/>
      </w:pPr>
      <w:r>
        <w:t>9. Повышение речевой и эмоциональной активности детей.</w:t>
      </w:r>
    </w:p>
    <w:p w:rsidR="001D0E9A" w:rsidRDefault="001D0E9A" w:rsidP="001D0E9A">
      <w:pPr>
        <w:pStyle w:val="western"/>
        <w:spacing w:before="0" w:beforeAutospacing="0"/>
        <w:ind w:firstLine="709"/>
        <w:jc w:val="both"/>
      </w:pPr>
      <w:r>
        <w:t>10. Предупреждение и коррекция нарушения письма.</w:t>
      </w:r>
    </w:p>
    <w:p w:rsidR="001D0E9A" w:rsidRDefault="001D0E9A" w:rsidP="001D0E9A">
      <w:pPr>
        <w:pStyle w:val="western"/>
        <w:spacing w:before="0" w:beforeAutospacing="0"/>
        <w:ind w:firstLine="709"/>
        <w:jc w:val="both"/>
      </w:pPr>
      <w:r>
        <w:t>11. Коррекция нарушений технического и смыслового компонента чтения.</w:t>
      </w:r>
    </w:p>
    <w:p w:rsidR="001D0E9A" w:rsidRDefault="001D0E9A" w:rsidP="001D0E9A">
      <w:pPr>
        <w:pStyle w:val="western"/>
        <w:spacing w:before="0" w:beforeAutospacing="0"/>
        <w:ind w:firstLine="709"/>
        <w:jc w:val="both"/>
      </w:pPr>
      <w:r>
        <w:t>Консультативная работа: консультирование учителем-логопедом педагогов по вопросам выбора индивидуально-ориентированных методов и приёмов работы с обучающимися; консультативная помощь семье.</w:t>
      </w:r>
    </w:p>
    <w:p w:rsidR="001D0E9A" w:rsidRDefault="001D0E9A" w:rsidP="001D0E9A">
      <w:pPr>
        <w:pStyle w:val="western"/>
        <w:spacing w:before="0" w:beforeAutospacing="0"/>
        <w:ind w:firstLine="709"/>
        <w:jc w:val="both"/>
      </w:pPr>
      <w:r>
        <w:t>Информационно-просветительская работа: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вопросов, связанных с сопровождением обучения школьников с ЗПР.</w:t>
      </w:r>
    </w:p>
    <w:p w:rsidR="001D0E9A" w:rsidRDefault="001D0E9A" w:rsidP="001D0E9A">
      <w:pPr>
        <w:pStyle w:val="western"/>
        <w:spacing w:before="0" w:beforeAutospacing="0"/>
        <w:ind w:firstLine="709"/>
        <w:jc w:val="both"/>
      </w:pPr>
      <w:r>
        <w:t>Содержание занятий</w:t>
      </w:r>
    </w:p>
    <w:p w:rsidR="001D0E9A" w:rsidRDefault="001D0E9A" w:rsidP="001D0E9A">
      <w:pPr>
        <w:pStyle w:val="western"/>
        <w:spacing w:before="0" w:beforeAutospacing="0"/>
        <w:ind w:firstLine="709"/>
        <w:jc w:val="both"/>
      </w:pPr>
      <w:r>
        <w:t>Коррекционная работа в 1-4-х классах ведется по основным направлениям:</w:t>
      </w:r>
    </w:p>
    <w:p w:rsidR="001D0E9A" w:rsidRDefault="001D0E9A" w:rsidP="001D0E9A">
      <w:pPr>
        <w:pStyle w:val="western"/>
        <w:spacing w:before="0" w:beforeAutospacing="0"/>
        <w:ind w:firstLine="709"/>
        <w:jc w:val="both"/>
      </w:pPr>
      <w:r>
        <w:t>· Фонетический уровень- коррекция дефектов произношения; формирование полноценных фонетических представлений на базе развития фонематического восприятия, совершенствование звуковых обобщений в процессе упражнений в звуковом анализе и синтезе, развитие слогоритмической структуры слова.</w:t>
      </w:r>
    </w:p>
    <w:p w:rsidR="001D0E9A" w:rsidRDefault="001D0E9A" w:rsidP="001D0E9A">
      <w:pPr>
        <w:pStyle w:val="western"/>
        <w:spacing w:before="0" w:beforeAutospacing="0"/>
        <w:ind w:firstLine="709"/>
        <w:jc w:val="both"/>
      </w:pPr>
      <w:r>
        <w:t>· Лексико-грамматический уровень -уточнение значений слов, имеющихся в словарном запасе обучающихся; дальнейшее обогащение словарного запаса путем накопления новых слов, относящихся к различным частям речи; формирования представлений о морфологических элементах слова, навыков морфемного анализа и синтеза.</w:t>
      </w:r>
    </w:p>
    <w:p w:rsidR="001D0E9A" w:rsidRDefault="001D0E9A" w:rsidP="001D0E9A">
      <w:pPr>
        <w:pStyle w:val="western"/>
        <w:spacing w:before="0" w:beforeAutospacing="0"/>
        <w:ind w:firstLine="709"/>
        <w:jc w:val="both"/>
      </w:pPr>
      <w:r>
        <w:t>· Синтаксический уровень -уточнение, развитие, совершенствование грамматического оформления речи путем овладения моделями различных синтаксических конструкций, развитие навыков самостоятельного высказывания, путем установления последовательности высказывания, отбора языковых средств, совершенствования навыка строить и перестраивать предложения по заданным образцам.</w:t>
      </w:r>
    </w:p>
    <w:p w:rsidR="001D0E9A" w:rsidRDefault="001D0E9A" w:rsidP="001D0E9A">
      <w:pPr>
        <w:pStyle w:val="western"/>
        <w:spacing w:before="0" w:beforeAutospacing="0"/>
        <w:ind w:firstLine="709"/>
        <w:jc w:val="both"/>
      </w:pPr>
      <w:r>
        <w:t>· Письменная речь-предупреждение и коррекция нарушения письма.</w:t>
      </w:r>
    </w:p>
    <w:p w:rsidR="001D0E9A" w:rsidRDefault="001D0E9A" w:rsidP="001D0E9A">
      <w:pPr>
        <w:pStyle w:val="western"/>
        <w:spacing w:before="0" w:beforeAutospacing="0"/>
        <w:ind w:firstLine="709"/>
        <w:jc w:val="both"/>
      </w:pPr>
      <w:r>
        <w:t>· Чтение-коррекция нарушений технического и смыслового компонента чтения.</w:t>
      </w:r>
    </w:p>
    <w:p w:rsidR="001D0E9A" w:rsidRDefault="001D0E9A" w:rsidP="001D0E9A">
      <w:pPr>
        <w:pStyle w:val="western"/>
        <w:spacing w:before="0" w:beforeAutospacing="0"/>
        <w:ind w:firstLine="709"/>
        <w:jc w:val="both"/>
      </w:pPr>
      <w:r>
        <w:t>Учитель-логопед вправе менять этапы коррекционного обучения, исключать темы логопедических занятий или добавлять количество часов для повторения.</w:t>
      </w:r>
    </w:p>
    <w:p w:rsidR="001D0E9A" w:rsidRDefault="001D0E9A" w:rsidP="001D0E9A">
      <w:pPr>
        <w:pStyle w:val="western"/>
        <w:spacing w:before="0" w:beforeAutospacing="0"/>
        <w:ind w:firstLine="709"/>
        <w:jc w:val="both"/>
      </w:pPr>
      <w:r>
        <w:t>Постановка, автоматизация и дифференциация звуков являются сквозными темами и отрабатываются в зависимости от диагноза ребенка.</w:t>
      </w:r>
    </w:p>
    <w:p w:rsidR="001D0E9A" w:rsidRDefault="001D0E9A" w:rsidP="001D0E9A">
      <w:pPr>
        <w:pStyle w:val="western"/>
        <w:spacing w:before="0" w:beforeAutospacing="0"/>
        <w:ind w:firstLine="709"/>
        <w:jc w:val="both"/>
      </w:pPr>
      <w:r>
        <w:t>Темы коррекционной работы на фонетическом уровне:</w:t>
      </w:r>
    </w:p>
    <w:p w:rsidR="001D0E9A" w:rsidRDefault="001D0E9A" w:rsidP="001D0E9A">
      <w:pPr>
        <w:pStyle w:val="western"/>
        <w:spacing w:before="0" w:beforeAutospacing="0"/>
        <w:ind w:firstLine="709"/>
        <w:jc w:val="both"/>
      </w:pPr>
      <w:r>
        <w:t>· Звуки речи и буквы. Гласные и согласные звуки.</w:t>
      </w:r>
    </w:p>
    <w:p w:rsidR="001D0E9A" w:rsidRDefault="001D0E9A" w:rsidP="001D0E9A">
      <w:pPr>
        <w:pStyle w:val="western"/>
        <w:spacing w:before="0" w:beforeAutospacing="0"/>
        <w:ind w:firstLine="709"/>
        <w:jc w:val="both"/>
      </w:pPr>
      <w:r>
        <w:t>· Звуковой анализ слов. Простые и сложные формы звукового анализа.</w:t>
      </w:r>
    </w:p>
    <w:p w:rsidR="001D0E9A" w:rsidRDefault="001D0E9A" w:rsidP="001D0E9A">
      <w:pPr>
        <w:pStyle w:val="western"/>
        <w:spacing w:before="0" w:beforeAutospacing="0"/>
        <w:ind w:firstLine="709"/>
        <w:jc w:val="both"/>
      </w:pPr>
      <w:r>
        <w:t>· Звукобуквенный анализ и синтез.</w:t>
      </w:r>
    </w:p>
    <w:p w:rsidR="001D0E9A" w:rsidRDefault="001D0E9A" w:rsidP="001D0E9A">
      <w:pPr>
        <w:pStyle w:val="western"/>
        <w:spacing w:before="0" w:beforeAutospacing="0"/>
        <w:ind w:firstLine="709"/>
        <w:jc w:val="both"/>
      </w:pPr>
      <w:r>
        <w:t>· Слоговой анализ и синтез.</w:t>
      </w:r>
    </w:p>
    <w:p w:rsidR="001D0E9A" w:rsidRDefault="001D0E9A" w:rsidP="001D0E9A">
      <w:pPr>
        <w:pStyle w:val="western"/>
        <w:spacing w:before="0" w:beforeAutospacing="0"/>
        <w:ind w:firstLine="709"/>
        <w:jc w:val="both"/>
      </w:pPr>
      <w:r>
        <w:t>· Обозначение мягкости согласных на письме гласными II ряда, буквой мягкий знак.</w:t>
      </w:r>
    </w:p>
    <w:p w:rsidR="001D0E9A" w:rsidRDefault="001D0E9A" w:rsidP="001D0E9A">
      <w:pPr>
        <w:pStyle w:val="western"/>
        <w:spacing w:before="0" w:beforeAutospacing="0"/>
        <w:ind w:firstLine="709"/>
        <w:jc w:val="both"/>
      </w:pPr>
      <w:r>
        <w:lastRenderedPageBreak/>
        <w:t>· Разделительный мягкий ь.</w:t>
      </w:r>
    </w:p>
    <w:p w:rsidR="001D0E9A" w:rsidRDefault="001D0E9A" w:rsidP="001D0E9A">
      <w:pPr>
        <w:pStyle w:val="western"/>
        <w:spacing w:before="0" w:beforeAutospacing="0"/>
        <w:ind w:firstLine="709"/>
        <w:jc w:val="both"/>
      </w:pPr>
      <w:r>
        <w:t>· Дифференциация гласных звуков и букв по артикуляторно-кустическим и графическим признакам.</w:t>
      </w:r>
    </w:p>
    <w:p w:rsidR="001D0E9A" w:rsidRDefault="001D0E9A" w:rsidP="001D0E9A">
      <w:pPr>
        <w:pStyle w:val="western"/>
        <w:spacing w:before="0" w:beforeAutospacing="0"/>
        <w:ind w:firstLine="709"/>
        <w:jc w:val="both"/>
      </w:pPr>
      <w:r>
        <w:t>· Дифференциация согласных звуков и букв по артикуляторно-акустическим и графическим признакам.</w:t>
      </w:r>
    </w:p>
    <w:p w:rsidR="001D0E9A" w:rsidRDefault="001D0E9A" w:rsidP="001D0E9A">
      <w:pPr>
        <w:pStyle w:val="western"/>
        <w:spacing w:before="0" w:beforeAutospacing="0"/>
        <w:ind w:firstLine="709"/>
        <w:jc w:val="both"/>
      </w:pPr>
      <w:r>
        <w:t>Работа над дифференциацией звуков ведется в следующей последовательности: каждый из звуков отрабатывается изолированно, уточняется его артикуляция, фонетические характеристики, графическое изображение, проводится фонематический анализ и синтез слов с заданным звуком. Оппозиционные звуки дифференцируют по артикуляции, фонетическому оформлению и смыслоразличительной роли в слове, формируется навык правильного письма. Работа на уровне слога, слова, словосочетания, предложения и текста во 2 и 3 классах проводится на основном этапе работы во время дифференциации оппозиционных звуков.</w:t>
      </w:r>
    </w:p>
    <w:p w:rsidR="001D0E9A" w:rsidRDefault="001D0E9A" w:rsidP="001D0E9A">
      <w:pPr>
        <w:pStyle w:val="western"/>
        <w:spacing w:before="0" w:beforeAutospacing="0"/>
        <w:ind w:firstLine="709"/>
        <w:jc w:val="both"/>
      </w:pPr>
      <w:r>
        <w:t>Темы коррекционной работы на лексико-грамматическом уровне:</w:t>
      </w:r>
    </w:p>
    <w:p w:rsidR="001D0E9A" w:rsidRDefault="001D0E9A" w:rsidP="001D0E9A">
      <w:pPr>
        <w:pStyle w:val="western"/>
        <w:spacing w:before="0" w:beforeAutospacing="0"/>
        <w:ind w:firstLine="709"/>
        <w:jc w:val="both"/>
      </w:pPr>
      <w:r>
        <w:t>· Понятия: слова-предметы, слова-действия, слова-признаки.</w:t>
      </w:r>
    </w:p>
    <w:p w:rsidR="001D0E9A" w:rsidRDefault="001D0E9A" w:rsidP="001D0E9A">
      <w:pPr>
        <w:pStyle w:val="western"/>
        <w:spacing w:before="0" w:beforeAutospacing="0"/>
        <w:ind w:firstLine="709"/>
        <w:jc w:val="both"/>
      </w:pPr>
      <w:r>
        <w:t>· Уточнение и расширение словарного запаса учащихся: синонимы, антонимы, многозначность слов.</w:t>
      </w:r>
    </w:p>
    <w:p w:rsidR="001D0E9A" w:rsidRDefault="001D0E9A" w:rsidP="001D0E9A">
      <w:pPr>
        <w:pStyle w:val="western"/>
        <w:spacing w:before="0" w:beforeAutospacing="0"/>
        <w:ind w:firstLine="709"/>
        <w:jc w:val="both"/>
      </w:pPr>
      <w:r>
        <w:t>· Состав слова.</w:t>
      </w:r>
    </w:p>
    <w:p w:rsidR="001D0E9A" w:rsidRDefault="001D0E9A" w:rsidP="001D0E9A">
      <w:pPr>
        <w:pStyle w:val="western"/>
        <w:spacing w:before="0" w:beforeAutospacing="0"/>
        <w:ind w:firstLine="709"/>
        <w:jc w:val="both"/>
      </w:pPr>
      <w:r>
        <w:t>· Корень слова и однокоренные слова.</w:t>
      </w:r>
    </w:p>
    <w:p w:rsidR="001D0E9A" w:rsidRDefault="001D0E9A" w:rsidP="001D0E9A">
      <w:pPr>
        <w:pStyle w:val="western"/>
        <w:spacing w:before="0" w:beforeAutospacing="0"/>
        <w:ind w:firstLine="709"/>
        <w:jc w:val="both"/>
      </w:pPr>
      <w:r>
        <w:t>· Безударные гласные в словах. Фонетическая и смыслоразличительная роль ударения.</w:t>
      </w:r>
    </w:p>
    <w:p w:rsidR="001D0E9A" w:rsidRDefault="001D0E9A" w:rsidP="001D0E9A">
      <w:pPr>
        <w:pStyle w:val="western"/>
        <w:spacing w:before="0" w:beforeAutospacing="0"/>
        <w:ind w:firstLine="709"/>
        <w:jc w:val="both"/>
      </w:pPr>
      <w:r>
        <w:t>· Приставка, суффикс. Словообразование.</w:t>
      </w:r>
    </w:p>
    <w:p w:rsidR="001D0E9A" w:rsidRDefault="001D0E9A" w:rsidP="001D0E9A">
      <w:pPr>
        <w:pStyle w:val="western"/>
        <w:spacing w:before="0" w:beforeAutospacing="0"/>
        <w:ind w:firstLine="709"/>
        <w:jc w:val="both"/>
      </w:pPr>
      <w:r>
        <w:t>· Обобщение знаний учащихся о составе слова.</w:t>
      </w:r>
    </w:p>
    <w:p w:rsidR="001D0E9A" w:rsidRDefault="001D0E9A" w:rsidP="001D0E9A">
      <w:pPr>
        <w:pStyle w:val="western"/>
        <w:spacing w:before="0" w:beforeAutospacing="0"/>
        <w:ind w:firstLine="709"/>
        <w:jc w:val="both"/>
      </w:pPr>
      <w:r>
        <w:t>· Предлоги.</w:t>
      </w:r>
    </w:p>
    <w:p w:rsidR="001D0E9A" w:rsidRDefault="001D0E9A" w:rsidP="001D0E9A">
      <w:pPr>
        <w:pStyle w:val="western"/>
        <w:spacing w:before="0" w:beforeAutospacing="0"/>
        <w:ind w:firstLine="709"/>
        <w:jc w:val="both"/>
      </w:pPr>
      <w:r>
        <w:t>· Приставки и предлоги. Дифференциация и правописании.</w:t>
      </w:r>
    </w:p>
    <w:p w:rsidR="001D0E9A" w:rsidRDefault="001D0E9A" w:rsidP="001D0E9A">
      <w:pPr>
        <w:pStyle w:val="western"/>
        <w:spacing w:before="0" w:beforeAutospacing="0"/>
        <w:ind w:firstLine="709"/>
        <w:jc w:val="both"/>
      </w:pPr>
      <w:r>
        <w:t>Темы коррекционной работы на синтаксическом уровне:</w:t>
      </w:r>
    </w:p>
    <w:p w:rsidR="001D0E9A" w:rsidRDefault="001D0E9A" w:rsidP="001D0E9A">
      <w:pPr>
        <w:pStyle w:val="western"/>
        <w:spacing w:before="0" w:beforeAutospacing="0"/>
        <w:ind w:firstLine="709"/>
        <w:jc w:val="both"/>
      </w:pPr>
      <w:r>
        <w:t>· Составление предложений. Выделение их из текста.</w:t>
      </w:r>
    </w:p>
    <w:p w:rsidR="001D0E9A" w:rsidRDefault="001D0E9A" w:rsidP="001D0E9A">
      <w:pPr>
        <w:pStyle w:val="western"/>
        <w:spacing w:before="0" w:beforeAutospacing="0"/>
        <w:ind w:firstLine="709"/>
        <w:jc w:val="both"/>
      </w:pPr>
      <w:r>
        <w:t>· Связь слов в предложении.</w:t>
      </w:r>
    </w:p>
    <w:p w:rsidR="001D0E9A" w:rsidRDefault="001D0E9A" w:rsidP="001D0E9A">
      <w:pPr>
        <w:pStyle w:val="western"/>
        <w:spacing w:before="0" w:beforeAutospacing="0"/>
        <w:ind w:firstLine="709"/>
        <w:jc w:val="both"/>
      </w:pPr>
      <w:r>
        <w:t>· Согласование существительных, прилагательных, глаголов.</w:t>
      </w:r>
    </w:p>
    <w:p w:rsidR="001D0E9A" w:rsidRDefault="001D0E9A" w:rsidP="001D0E9A">
      <w:pPr>
        <w:pStyle w:val="western"/>
        <w:spacing w:before="0" w:beforeAutospacing="0"/>
        <w:ind w:firstLine="709"/>
        <w:jc w:val="both"/>
      </w:pPr>
      <w:r>
        <w:t>· Развитие навыков самостоятельного высказывания.</w:t>
      </w:r>
    </w:p>
    <w:p w:rsidR="001D0E9A" w:rsidRDefault="001D0E9A" w:rsidP="001D0E9A">
      <w:pPr>
        <w:pStyle w:val="western"/>
        <w:spacing w:before="0" w:beforeAutospacing="0"/>
        <w:ind w:firstLine="709"/>
        <w:jc w:val="both"/>
      </w:pPr>
      <w:r>
        <w:t>При работе над предложением следует учить: выделять предложения из сплошного текста; учить умению писать предложение с заглавной буквы и ставить знаки препинания в конце, отличать главные и второстепенные члены; формировать умение устанавливать связь слов в предложении, разграничивать предложение, его главные члены и словосочетание.</w:t>
      </w:r>
    </w:p>
    <w:p w:rsidR="001D0E9A" w:rsidRDefault="001D0E9A" w:rsidP="001D0E9A">
      <w:pPr>
        <w:pStyle w:val="western"/>
        <w:spacing w:before="0" w:beforeAutospacing="0"/>
        <w:ind w:firstLine="709"/>
        <w:jc w:val="both"/>
      </w:pPr>
      <w:r>
        <w:t>Темы коррекционной работы по предупреждению нарушения письма:</w:t>
      </w:r>
    </w:p>
    <w:p w:rsidR="001D0E9A" w:rsidRDefault="001D0E9A" w:rsidP="001D0E9A">
      <w:pPr>
        <w:pStyle w:val="western"/>
        <w:spacing w:before="0" w:beforeAutospacing="0"/>
        <w:ind w:firstLine="709"/>
        <w:jc w:val="both"/>
      </w:pPr>
      <w:r>
        <w:t>· Ориентация в рабочей тетради: на развороте, в оглавлении, в системе обозначений.</w:t>
      </w:r>
    </w:p>
    <w:p w:rsidR="001D0E9A" w:rsidRDefault="001D0E9A" w:rsidP="001D0E9A">
      <w:pPr>
        <w:pStyle w:val="western"/>
        <w:spacing w:before="0" w:beforeAutospacing="0"/>
        <w:ind w:firstLine="709"/>
        <w:jc w:val="both"/>
      </w:pPr>
      <w:r>
        <w:t>· Понимание информации, представленной в виде текста.</w:t>
      </w:r>
    </w:p>
    <w:p w:rsidR="001D0E9A" w:rsidRDefault="001D0E9A" w:rsidP="001D0E9A">
      <w:pPr>
        <w:pStyle w:val="western"/>
        <w:spacing w:before="0" w:beforeAutospacing="0"/>
        <w:ind w:firstLine="709"/>
        <w:jc w:val="both"/>
      </w:pPr>
      <w:r>
        <w:t>· Развитие умения определять место заданного звука в слове и выбор соответствующей буквы.</w:t>
      </w:r>
    </w:p>
    <w:p w:rsidR="001D0E9A" w:rsidRDefault="001D0E9A" w:rsidP="001D0E9A">
      <w:pPr>
        <w:pStyle w:val="western"/>
        <w:spacing w:before="0" w:beforeAutospacing="0"/>
        <w:ind w:firstLine="709"/>
        <w:jc w:val="both"/>
      </w:pPr>
      <w:r>
        <w:t>· Закрепление графического образа печатной и письменной буквы.</w:t>
      </w:r>
    </w:p>
    <w:p w:rsidR="001D0E9A" w:rsidRDefault="001D0E9A" w:rsidP="001D0E9A">
      <w:pPr>
        <w:pStyle w:val="western"/>
        <w:spacing w:before="0" w:beforeAutospacing="0"/>
        <w:ind w:firstLine="709"/>
        <w:jc w:val="both"/>
      </w:pPr>
      <w:r>
        <w:t>· Тренировка в написании строчной и прописной буквы.</w:t>
      </w:r>
    </w:p>
    <w:p w:rsidR="001D0E9A" w:rsidRDefault="001D0E9A" w:rsidP="001D0E9A">
      <w:pPr>
        <w:pStyle w:val="western"/>
        <w:spacing w:before="0" w:beforeAutospacing="0"/>
        <w:ind w:firstLine="709"/>
        <w:jc w:val="both"/>
      </w:pPr>
      <w:r>
        <w:t>· Развитие речеслухового восприятия: умение выделять звук на фоне слова и определять его место.</w:t>
      </w:r>
    </w:p>
    <w:p w:rsidR="001D0E9A" w:rsidRDefault="001D0E9A" w:rsidP="001D0E9A">
      <w:pPr>
        <w:pStyle w:val="western"/>
        <w:spacing w:before="0" w:beforeAutospacing="0"/>
        <w:ind w:firstLine="709"/>
        <w:jc w:val="both"/>
      </w:pPr>
      <w:r>
        <w:t>· Развитие зрительно-пространственного восприятия: вписывание в схему слова буквы, обозначающей заданный звук.</w:t>
      </w:r>
    </w:p>
    <w:p w:rsidR="001D0E9A" w:rsidRDefault="001D0E9A" w:rsidP="001D0E9A">
      <w:pPr>
        <w:pStyle w:val="western"/>
        <w:spacing w:before="0" w:beforeAutospacing="0"/>
        <w:ind w:firstLine="709"/>
        <w:jc w:val="both"/>
      </w:pPr>
      <w:r>
        <w:t>· Развитие зрительной памяти: сравнение, сопоставление и нахождение одинаковых букв.</w:t>
      </w:r>
    </w:p>
    <w:p w:rsidR="001D0E9A" w:rsidRDefault="001D0E9A" w:rsidP="001D0E9A">
      <w:pPr>
        <w:pStyle w:val="western"/>
        <w:spacing w:before="0" w:beforeAutospacing="0"/>
        <w:ind w:firstLine="709"/>
        <w:jc w:val="both"/>
      </w:pPr>
      <w:r>
        <w:t>· Развитие двигательной памяти: комментированное поэлементное письмо буквы при обводке и самостоятельном написании.</w:t>
      </w:r>
    </w:p>
    <w:p w:rsidR="001D0E9A" w:rsidRDefault="001D0E9A" w:rsidP="001D0E9A">
      <w:pPr>
        <w:pStyle w:val="western"/>
        <w:spacing w:before="0" w:beforeAutospacing="0"/>
        <w:ind w:firstLine="709"/>
        <w:jc w:val="both"/>
      </w:pPr>
      <w:r>
        <w:t>· Развитие образной памяти: создание ассоциативных и смысловых звуко-буквенных связей.</w:t>
      </w:r>
    </w:p>
    <w:p w:rsidR="001D0E9A" w:rsidRDefault="001D0E9A" w:rsidP="001D0E9A">
      <w:pPr>
        <w:pStyle w:val="western"/>
        <w:spacing w:before="0" w:beforeAutospacing="0"/>
        <w:ind w:firstLine="709"/>
        <w:jc w:val="both"/>
      </w:pPr>
      <w:r>
        <w:t>Темы коррекционной работы по предупреждению нарушения:</w:t>
      </w:r>
    </w:p>
    <w:p w:rsidR="001D0E9A" w:rsidRDefault="001D0E9A" w:rsidP="001D0E9A">
      <w:pPr>
        <w:pStyle w:val="western"/>
        <w:spacing w:before="0" w:beforeAutospacing="0"/>
        <w:ind w:firstLine="709"/>
        <w:jc w:val="both"/>
      </w:pPr>
      <w:r>
        <w:t>· Узнавание изученных букв.</w:t>
      </w:r>
    </w:p>
    <w:p w:rsidR="001D0E9A" w:rsidRDefault="001D0E9A" w:rsidP="001D0E9A">
      <w:pPr>
        <w:pStyle w:val="western"/>
        <w:spacing w:before="0" w:beforeAutospacing="0"/>
        <w:ind w:firstLine="709"/>
        <w:jc w:val="both"/>
      </w:pPr>
      <w:r>
        <w:t>· Сливание букв в слоги.</w:t>
      </w:r>
    </w:p>
    <w:p w:rsidR="001D0E9A" w:rsidRDefault="001D0E9A" w:rsidP="001D0E9A">
      <w:pPr>
        <w:pStyle w:val="western"/>
        <w:spacing w:before="0" w:beforeAutospacing="0"/>
        <w:ind w:firstLine="709"/>
        <w:jc w:val="both"/>
      </w:pPr>
      <w:r>
        <w:t>· Чтение слогов типа: СГ, ГС, ССГ, СГС, СГСС, ССГС.</w:t>
      </w:r>
    </w:p>
    <w:p w:rsidR="001D0E9A" w:rsidRDefault="001D0E9A" w:rsidP="001D0E9A">
      <w:pPr>
        <w:pStyle w:val="western"/>
        <w:spacing w:before="0" w:beforeAutospacing="0"/>
        <w:ind w:firstLine="709"/>
        <w:jc w:val="both"/>
      </w:pPr>
      <w:r>
        <w:t>· Чтение слов разной слоговой структуры.</w:t>
      </w:r>
    </w:p>
    <w:p w:rsidR="001D0E9A" w:rsidRDefault="001D0E9A" w:rsidP="001D0E9A">
      <w:pPr>
        <w:pStyle w:val="western"/>
        <w:spacing w:before="0" w:beforeAutospacing="0"/>
        <w:ind w:firstLine="709"/>
        <w:jc w:val="both"/>
      </w:pPr>
      <w:r>
        <w:t>· Чтение слогов и слов с различным темпом и интонацией.</w:t>
      </w:r>
    </w:p>
    <w:p w:rsidR="001D0E9A" w:rsidRDefault="001D0E9A" w:rsidP="001D0E9A">
      <w:pPr>
        <w:pStyle w:val="western"/>
        <w:spacing w:before="0" w:beforeAutospacing="0"/>
        <w:ind w:firstLine="709"/>
        <w:jc w:val="both"/>
      </w:pPr>
      <w:r>
        <w:t>· Чтение слова, предложения, текста и понимание смысла содержания.</w:t>
      </w:r>
    </w:p>
    <w:p w:rsidR="001D0E9A" w:rsidRDefault="001D0E9A" w:rsidP="001D0E9A">
      <w:pPr>
        <w:pStyle w:val="western"/>
        <w:spacing w:before="0" w:beforeAutospacing="0"/>
        <w:ind w:firstLine="709"/>
        <w:jc w:val="both"/>
      </w:pPr>
      <w:r>
        <w:t>· Устанавливание в тексте причинно-следственных связей.</w:t>
      </w:r>
    </w:p>
    <w:p w:rsidR="001D0E9A" w:rsidRDefault="001D0E9A" w:rsidP="001D0E9A">
      <w:pPr>
        <w:pStyle w:val="western"/>
        <w:spacing w:before="0" w:beforeAutospacing="0"/>
        <w:ind w:firstLine="709"/>
        <w:jc w:val="both"/>
      </w:pPr>
      <w:r>
        <w:t>· Анализ содержания текста.</w:t>
      </w:r>
    </w:p>
    <w:p w:rsidR="001D0E9A" w:rsidRDefault="001D0E9A" w:rsidP="001D0E9A">
      <w:pPr>
        <w:pStyle w:val="western"/>
        <w:spacing w:before="0" w:beforeAutospacing="0"/>
        <w:ind w:firstLine="709"/>
        <w:jc w:val="both"/>
      </w:pPr>
      <w:r>
        <w:lastRenderedPageBreak/>
        <w:t>· Анализ содержания текста, с выделением в нем главного.</w:t>
      </w:r>
    </w:p>
    <w:p w:rsidR="001D0E9A" w:rsidRDefault="001D0E9A" w:rsidP="001D0E9A">
      <w:pPr>
        <w:pStyle w:val="western"/>
        <w:spacing w:before="0" w:beforeAutospacing="0"/>
        <w:ind w:firstLine="709"/>
        <w:jc w:val="both"/>
      </w:pPr>
      <w:r>
        <w:t>Коррекционная индивидуальная работа строится по следующим направлениям:</w:t>
      </w:r>
    </w:p>
    <w:p w:rsidR="001D0E9A" w:rsidRDefault="001D0E9A" w:rsidP="001D0E9A">
      <w:pPr>
        <w:pStyle w:val="western"/>
        <w:spacing w:before="0" w:beforeAutospacing="0"/>
        <w:ind w:firstLine="709"/>
        <w:jc w:val="both"/>
      </w:pPr>
      <w:r>
        <w:t>· Совершенствование статической и динамической организации движений (общая, мелкая и артикуляционная моторика).</w:t>
      </w:r>
    </w:p>
    <w:p w:rsidR="001D0E9A" w:rsidRDefault="001D0E9A" w:rsidP="001D0E9A">
      <w:pPr>
        <w:pStyle w:val="western"/>
        <w:spacing w:before="0" w:beforeAutospacing="0"/>
        <w:ind w:firstLine="709"/>
        <w:jc w:val="both"/>
      </w:pPr>
      <w:r>
        <w:t>· Развитие артикуляционного и голосового аппарата.</w:t>
      </w:r>
    </w:p>
    <w:p w:rsidR="001D0E9A" w:rsidRDefault="001D0E9A" w:rsidP="001D0E9A">
      <w:pPr>
        <w:pStyle w:val="western"/>
        <w:spacing w:before="0" w:beforeAutospacing="0"/>
        <w:ind w:firstLine="709"/>
        <w:jc w:val="both"/>
      </w:pPr>
      <w:r>
        <w:t>· Развитие просодической стороны речи.</w:t>
      </w:r>
    </w:p>
    <w:p w:rsidR="001D0E9A" w:rsidRDefault="001D0E9A" w:rsidP="001D0E9A">
      <w:pPr>
        <w:pStyle w:val="western"/>
        <w:spacing w:before="0" w:beforeAutospacing="0"/>
        <w:ind w:firstLine="709"/>
        <w:jc w:val="both"/>
      </w:pPr>
      <w:r>
        <w:t>· Формирование звукопроизносительных навыков, фонематических процессов.</w:t>
      </w:r>
    </w:p>
    <w:p w:rsidR="001D0E9A" w:rsidRDefault="001D0E9A" w:rsidP="001D0E9A">
      <w:pPr>
        <w:pStyle w:val="western"/>
        <w:spacing w:before="0" w:beforeAutospacing="0"/>
        <w:ind w:firstLine="709"/>
        <w:jc w:val="both"/>
      </w:pPr>
      <w:r>
        <w:t>· Уточнение, обогащение и активизация лексического запаса в процессе нормализации звуковой стороны речи.</w:t>
      </w:r>
    </w:p>
    <w:p w:rsidR="001D0E9A" w:rsidRDefault="001D0E9A" w:rsidP="001D0E9A">
      <w:pPr>
        <w:pStyle w:val="western"/>
        <w:spacing w:before="0" w:beforeAutospacing="0"/>
        <w:ind w:firstLine="709"/>
        <w:jc w:val="both"/>
      </w:pPr>
      <w:r>
        <w:t>· Формирование грамматической и синтаксической сторон речи.</w:t>
      </w:r>
    </w:p>
    <w:p w:rsidR="001D0E9A" w:rsidRDefault="001D0E9A" w:rsidP="001D0E9A">
      <w:pPr>
        <w:pStyle w:val="western"/>
        <w:spacing w:before="0" w:beforeAutospacing="0"/>
        <w:ind w:firstLine="709"/>
        <w:jc w:val="both"/>
      </w:pPr>
      <w:r>
        <w:t>· Развитие диалогической и монологической речи.</w:t>
      </w:r>
    </w:p>
    <w:p w:rsidR="001D0E9A" w:rsidRDefault="001D0E9A" w:rsidP="001D0E9A">
      <w:pPr>
        <w:pStyle w:val="western"/>
        <w:spacing w:before="0" w:beforeAutospacing="0"/>
        <w:ind w:firstLine="709"/>
        <w:jc w:val="both"/>
      </w:pPr>
      <w:r>
        <w:t>· Формирование функционального базиса письма и чтения.</w:t>
      </w:r>
    </w:p>
    <w:p w:rsidR="001D0E9A" w:rsidRDefault="001D0E9A" w:rsidP="001D0E9A">
      <w:pPr>
        <w:pStyle w:val="western"/>
        <w:spacing w:before="0" w:beforeAutospacing="0"/>
        <w:ind w:firstLine="709"/>
        <w:jc w:val="both"/>
      </w:pPr>
      <w:r>
        <w:t>Организация логопедической работы.</w:t>
      </w:r>
    </w:p>
    <w:p w:rsidR="001D0E9A" w:rsidRDefault="001D0E9A" w:rsidP="001D0E9A">
      <w:pPr>
        <w:pStyle w:val="western"/>
        <w:spacing w:before="0" w:beforeAutospacing="0"/>
        <w:ind w:firstLine="709"/>
        <w:jc w:val="both"/>
      </w:pPr>
      <w:r>
        <w:t>Основной формой организации коррекционного логопедического воздействия являются логопедические занятия: подгрупповые, индивидуальные.</w:t>
      </w:r>
    </w:p>
    <w:p w:rsidR="001D0E9A" w:rsidRDefault="001D0E9A" w:rsidP="001D0E9A">
      <w:pPr>
        <w:pStyle w:val="western"/>
        <w:spacing w:before="0" w:beforeAutospacing="0"/>
        <w:ind w:firstLine="709"/>
        <w:jc w:val="both"/>
      </w:pPr>
      <w:r>
        <w:t>Логопедические занятия проводятся с учащимся по расписанию, составленному с учетом классных расписаний. На индивидуальные занятия отводится 30 минут на одного учащегося 1 раз в неделю.</w:t>
      </w:r>
    </w:p>
    <w:p w:rsidR="001D0E9A" w:rsidRDefault="001D0E9A" w:rsidP="001D0E9A">
      <w:pPr>
        <w:pStyle w:val="western"/>
        <w:spacing w:before="0" w:beforeAutospacing="0"/>
        <w:ind w:firstLine="709"/>
        <w:jc w:val="both"/>
      </w:pPr>
      <w:r>
        <w:t>Зачисление на логопедические занятия осуществляется на основании заключения ПМПК и утверждается на ППк учреждения.</w:t>
      </w:r>
    </w:p>
    <w:p w:rsidR="001D0E9A" w:rsidRDefault="001D0E9A" w:rsidP="001D0E9A">
      <w:pPr>
        <w:pStyle w:val="western"/>
        <w:spacing w:before="0" w:beforeAutospacing="0"/>
        <w:ind w:firstLine="709"/>
        <w:jc w:val="both"/>
      </w:pPr>
      <w:r>
        <w:t>Принципы проектирования и реализации рабочих программ:</w:t>
      </w:r>
    </w:p>
    <w:p w:rsidR="001D0E9A" w:rsidRDefault="001D0E9A" w:rsidP="001D0E9A">
      <w:pPr>
        <w:pStyle w:val="western"/>
        <w:spacing w:before="0" w:beforeAutospacing="0"/>
        <w:ind w:firstLine="709"/>
        <w:jc w:val="both"/>
      </w:pPr>
      <w:r>
        <w:t>- Соблюдение интересов ребенка. (Решение проблем ребенка с максимальной пользой и в интересах ребенка.)</w:t>
      </w:r>
    </w:p>
    <w:p w:rsidR="001D0E9A" w:rsidRDefault="001D0E9A" w:rsidP="001D0E9A">
      <w:pPr>
        <w:pStyle w:val="western"/>
        <w:spacing w:before="0" w:beforeAutospacing="0"/>
        <w:ind w:firstLine="709"/>
        <w:jc w:val="both"/>
      </w:pPr>
      <w:r>
        <w:t>- Системность. (Обеспечение единства диагностики, коррекции и развития.)</w:t>
      </w:r>
    </w:p>
    <w:p w:rsidR="001D0E9A" w:rsidRDefault="001D0E9A" w:rsidP="001D0E9A">
      <w:pPr>
        <w:pStyle w:val="western"/>
        <w:spacing w:before="0" w:beforeAutospacing="0"/>
        <w:ind w:firstLine="709"/>
        <w:jc w:val="both"/>
      </w:pPr>
      <w:r>
        <w:t>- Комплексность. (Всесторонний многоуровневый подход специалистов различного профиля, взаимодействие и согласованность их действий.)</w:t>
      </w:r>
    </w:p>
    <w:p w:rsidR="001D0E9A" w:rsidRDefault="001D0E9A" w:rsidP="001D0E9A">
      <w:pPr>
        <w:pStyle w:val="western"/>
        <w:spacing w:before="0" w:beforeAutospacing="0"/>
        <w:ind w:firstLine="709"/>
        <w:jc w:val="both"/>
      </w:pPr>
      <w:r>
        <w:t>- Непрерывность и поэтапность воздействия. (Помощь ребенку оказывается до полного устранения проблемы.)</w:t>
      </w:r>
    </w:p>
    <w:p w:rsidR="001D0E9A" w:rsidRDefault="001D0E9A" w:rsidP="001D0E9A">
      <w:pPr>
        <w:pStyle w:val="western"/>
        <w:spacing w:before="0" w:beforeAutospacing="0"/>
        <w:ind w:firstLine="709"/>
        <w:jc w:val="both"/>
      </w:pPr>
      <w:r>
        <w:t>- Вариативность. (Создание вариативных программ в зависимости от особенностей речевого нарушения и индивидуальных особенностей личности.)</w:t>
      </w:r>
    </w:p>
    <w:p w:rsidR="001D0E9A" w:rsidRDefault="001D0E9A" w:rsidP="001D0E9A">
      <w:pPr>
        <w:pStyle w:val="western"/>
        <w:spacing w:before="0" w:beforeAutospacing="0"/>
        <w:ind w:firstLine="709"/>
        <w:jc w:val="both"/>
      </w:pPr>
      <w:r>
        <w:t>- Обеспечение здоровье сберегающих условий. (Профилактика физических, умственных и психических перегрузок.)</w:t>
      </w:r>
    </w:p>
    <w:p w:rsidR="001D0E9A" w:rsidRDefault="001D0E9A" w:rsidP="001D0E9A">
      <w:pPr>
        <w:pStyle w:val="western"/>
        <w:spacing w:before="0" w:beforeAutospacing="0"/>
        <w:ind w:firstLine="709"/>
        <w:jc w:val="both"/>
      </w:pPr>
      <w:r>
        <w:t>- Социально-адаптивная и коррекционно-развивающая направленность воздействия.</w:t>
      </w:r>
    </w:p>
    <w:p w:rsidR="001D0E9A" w:rsidRPr="00B448DB" w:rsidRDefault="001D0E9A" w:rsidP="001D0E9A">
      <w:pPr>
        <w:pStyle w:val="western"/>
        <w:spacing w:before="0" w:beforeAutospacing="0"/>
        <w:ind w:firstLine="709"/>
        <w:jc w:val="both"/>
        <w:rPr>
          <w:b/>
          <w:bCs/>
        </w:rPr>
      </w:pPr>
      <w:r w:rsidRPr="00B448DB">
        <w:rPr>
          <w:b/>
          <w:bCs/>
        </w:rPr>
        <w:t>Определение эффективности логопедической работы.</w:t>
      </w:r>
    </w:p>
    <w:p w:rsidR="001D0E9A" w:rsidRDefault="001D0E9A" w:rsidP="001D0E9A">
      <w:pPr>
        <w:pStyle w:val="western"/>
        <w:spacing w:before="0" w:beforeAutospacing="0"/>
        <w:ind w:firstLine="709"/>
        <w:jc w:val="both"/>
      </w:pPr>
      <w:r>
        <w:t>Требования к результатам освоения курса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D0E9A" w:rsidRDefault="001D0E9A" w:rsidP="001D0E9A">
      <w:pPr>
        <w:pStyle w:val="western"/>
        <w:spacing w:before="0" w:beforeAutospacing="0"/>
        <w:ind w:firstLine="709"/>
        <w:jc w:val="both"/>
      </w:pPr>
      <w:r>
        <w:t>Эффективность логопедической работы определяется при сравнительном анализе результатов входящей и заключительной диагностики, показывающей позитивные изменения, полученные на выходе.</w:t>
      </w:r>
    </w:p>
    <w:p w:rsidR="001D0E9A" w:rsidRDefault="001D0E9A" w:rsidP="001D0E9A">
      <w:pPr>
        <w:pStyle w:val="western"/>
        <w:spacing w:before="0" w:beforeAutospacing="0"/>
        <w:ind w:firstLine="709"/>
        <w:jc w:val="both"/>
      </w:pPr>
      <w:r>
        <w:t>Так же эффективность может определяться по результатам наблюдения за ребенком в процессе освоения программы (отслеживание положительной динамики).</w:t>
      </w:r>
    </w:p>
    <w:p w:rsidR="001D0E9A" w:rsidRDefault="001D0E9A" w:rsidP="001D0E9A">
      <w:pPr>
        <w:pStyle w:val="western"/>
        <w:spacing w:before="0" w:beforeAutospacing="0"/>
        <w:ind w:firstLine="709"/>
        <w:jc w:val="both"/>
      </w:pPr>
      <w:r>
        <w:t>Кроме того, эффективность может быть установлена при анализе отзывов педагогов, воспитателей, классного руководителя, свидетельствующих о восполнении пробелов в знаниях в процессе обучения, совершенствовании учебных навыков и уменьшении частоты проявления поведенческих реакций.</w:t>
      </w:r>
    </w:p>
    <w:p w:rsidR="00AC2EC5" w:rsidRPr="00A7690F" w:rsidRDefault="00AC2EC5" w:rsidP="00AC2EC5">
      <w:pPr>
        <w:spacing w:after="0" w:line="240" w:lineRule="auto"/>
        <w:jc w:val="center"/>
        <w:rPr>
          <w:rFonts w:ascii="Times New Roman" w:hAnsi="Times New Roman" w:cs="Times New Roman"/>
          <w:b/>
          <w:bCs/>
          <w:sz w:val="28"/>
          <w:szCs w:val="28"/>
        </w:rPr>
      </w:pPr>
      <w:r w:rsidRPr="00674E80">
        <w:rPr>
          <w:rFonts w:ascii="Times New Roman" w:hAnsi="Times New Roman" w:cs="Times New Roman"/>
          <w:b/>
          <w:bCs/>
          <w:sz w:val="28"/>
          <w:szCs w:val="28"/>
        </w:rPr>
        <w:t>Психокоррекционные занятия</w:t>
      </w:r>
      <w:r>
        <w:rPr>
          <w:rFonts w:ascii="Times New Roman" w:hAnsi="Times New Roman" w:cs="Times New Roman"/>
          <w:b/>
          <w:bCs/>
          <w:sz w:val="28"/>
          <w:szCs w:val="28"/>
        </w:rPr>
        <w:t>.</w:t>
      </w:r>
    </w:p>
    <w:p w:rsidR="00AC2EC5" w:rsidRPr="00A7690F" w:rsidRDefault="00AC2EC5" w:rsidP="00AC2EC5">
      <w:pPr>
        <w:spacing w:after="0" w:line="240" w:lineRule="auto"/>
        <w:ind w:firstLine="709"/>
        <w:jc w:val="both"/>
        <w:rPr>
          <w:rFonts w:ascii="Times New Roman" w:hAnsi="Times New Roman" w:cs="Times New Roman"/>
          <w:b/>
          <w:bCs/>
          <w:sz w:val="24"/>
          <w:szCs w:val="24"/>
        </w:rPr>
      </w:pPr>
      <w:r w:rsidRPr="00A7690F">
        <w:rPr>
          <w:rFonts w:ascii="Times New Roman" w:hAnsi="Times New Roman" w:cs="Times New Roman"/>
          <w:b/>
          <w:bCs/>
          <w:sz w:val="24"/>
          <w:szCs w:val="24"/>
        </w:rPr>
        <w:t>1. ПОЯСНИТЕЛЬНАЯ ЗАПИСКА</w:t>
      </w:r>
    </w:p>
    <w:p w:rsidR="00AC2EC5" w:rsidRPr="00674E80" w:rsidRDefault="00AC2EC5" w:rsidP="00AC2EC5">
      <w:pPr>
        <w:spacing w:after="0" w:line="240" w:lineRule="auto"/>
        <w:ind w:firstLine="709"/>
        <w:jc w:val="both"/>
        <w:rPr>
          <w:rFonts w:ascii="Times New Roman" w:hAnsi="Times New Roman" w:cs="Times New Roman"/>
          <w:sz w:val="24"/>
          <w:szCs w:val="24"/>
        </w:rPr>
      </w:pPr>
      <w:r w:rsidRPr="00674E80">
        <w:rPr>
          <w:rFonts w:ascii="Times New Roman" w:hAnsi="Times New Roman" w:cs="Times New Roman"/>
          <w:b/>
          <w:bCs/>
          <w:sz w:val="24"/>
          <w:szCs w:val="24"/>
        </w:rPr>
        <w:t>Цель психокорреционных занятий</w:t>
      </w:r>
      <w:r w:rsidRPr="00674E80">
        <w:rPr>
          <w:rFonts w:ascii="Times New Roman" w:hAnsi="Times New Roman" w:cs="Times New Roman"/>
          <w:sz w:val="24"/>
          <w:szCs w:val="24"/>
        </w:rPr>
        <w:t xml:space="preserve">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AC2EC5" w:rsidRPr="00674E80" w:rsidRDefault="00AC2EC5" w:rsidP="00AC2EC5">
      <w:pPr>
        <w:spacing w:after="0" w:line="240" w:lineRule="auto"/>
        <w:ind w:firstLine="709"/>
        <w:jc w:val="both"/>
        <w:rPr>
          <w:rFonts w:ascii="Times New Roman" w:hAnsi="Times New Roman" w:cs="Times New Roman"/>
          <w:b/>
          <w:bCs/>
          <w:sz w:val="24"/>
          <w:szCs w:val="24"/>
        </w:rPr>
      </w:pPr>
      <w:r w:rsidRPr="00674E80">
        <w:rPr>
          <w:rFonts w:ascii="Times New Roman" w:hAnsi="Times New Roman" w:cs="Times New Roman"/>
          <w:b/>
          <w:bCs/>
          <w:sz w:val="24"/>
          <w:szCs w:val="24"/>
        </w:rPr>
        <w:t>Основные направления работы:</w:t>
      </w:r>
    </w:p>
    <w:p w:rsidR="00AC2EC5" w:rsidRPr="00674E80" w:rsidRDefault="00AC2EC5" w:rsidP="00AC2EC5">
      <w:pPr>
        <w:spacing w:after="0" w:line="240" w:lineRule="auto"/>
        <w:ind w:firstLine="709"/>
        <w:jc w:val="both"/>
        <w:rPr>
          <w:rFonts w:ascii="Times New Roman" w:hAnsi="Times New Roman" w:cs="Times New Roman"/>
          <w:sz w:val="24"/>
          <w:szCs w:val="24"/>
        </w:rPr>
      </w:pPr>
      <w:r w:rsidRPr="00674E80">
        <w:rPr>
          <w:rFonts w:ascii="Times New Roman" w:hAnsi="Times New Roman" w:cs="Times New Roman"/>
          <w:sz w:val="24"/>
          <w:szCs w:val="24"/>
        </w:rPr>
        <w:t>- 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AC2EC5" w:rsidRPr="00674E80" w:rsidRDefault="00AC2EC5" w:rsidP="00AC2EC5">
      <w:pPr>
        <w:spacing w:after="0" w:line="240" w:lineRule="auto"/>
        <w:ind w:firstLine="709"/>
        <w:jc w:val="both"/>
        <w:rPr>
          <w:rFonts w:ascii="Times New Roman" w:hAnsi="Times New Roman" w:cs="Times New Roman"/>
          <w:sz w:val="24"/>
          <w:szCs w:val="24"/>
        </w:rPr>
      </w:pPr>
      <w:r w:rsidRPr="00674E80">
        <w:rPr>
          <w:rFonts w:ascii="Times New Roman" w:hAnsi="Times New Roman" w:cs="Times New Roman"/>
          <w:sz w:val="24"/>
          <w:szCs w:val="24"/>
        </w:rPr>
        <w:lastRenderedPageBreak/>
        <w:t>- диагностика и развитие эмоционально-личностной сферы,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AC2EC5" w:rsidRPr="00674E80" w:rsidRDefault="00AC2EC5" w:rsidP="00AC2EC5">
      <w:pPr>
        <w:spacing w:after="0" w:line="240" w:lineRule="auto"/>
        <w:ind w:firstLine="709"/>
        <w:jc w:val="both"/>
        <w:rPr>
          <w:rFonts w:ascii="Times New Roman" w:hAnsi="Times New Roman" w:cs="Times New Roman"/>
          <w:sz w:val="24"/>
          <w:szCs w:val="24"/>
        </w:rPr>
      </w:pPr>
      <w:r w:rsidRPr="00674E80">
        <w:rPr>
          <w:rFonts w:ascii="Times New Roman" w:hAnsi="Times New Roman" w:cs="Times New Roman"/>
          <w:sz w:val="24"/>
          <w:szCs w:val="24"/>
        </w:rPr>
        <w:t>- диагностика и развитие коммуникативной сферы и социальная интеграции (развитие способности к эмпатии, сопереживанию);</w:t>
      </w:r>
    </w:p>
    <w:p w:rsidR="00AC2EC5" w:rsidRPr="00674E80" w:rsidRDefault="00AC2EC5" w:rsidP="00AC2EC5">
      <w:pPr>
        <w:spacing w:after="0" w:line="240" w:lineRule="auto"/>
        <w:ind w:firstLine="709"/>
        <w:jc w:val="both"/>
        <w:rPr>
          <w:rFonts w:ascii="Times New Roman" w:hAnsi="Times New Roman" w:cs="Times New Roman"/>
          <w:sz w:val="24"/>
          <w:szCs w:val="24"/>
        </w:rPr>
      </w:pPr>
      <w:r w:rsidRPr="00674E80">
        <w:rPr>
          <w:rFonts w:ascii="Times New Roman" w:hAnsi="Times New Roman" w:cs="Times New Roman"/>
          <w:sz w:val="24"/>
          <w:szCs w:val="24"/>
        </w:rPr>
        <w:t>-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AC2EC5" w:rsidRDefault="00AC2EC5" w:rsidP="00AC2EC5">
      <w:pPr>
        <w:spacing w:after="0" w:line="240" w:lineRule="auto"/>
        <w:ind w:firstLine="709"/>
        <w:jc w:val="both"/>
        <w:rPr>
          <w:rFonts w:ascii="Times New Roman" w:hAnsi="Times New Roman" w:cs="Times New Roman"/>
          <w:sz w:val="24"/>
          <w:szCs w:val="24"/>
        </w:rPr>
      </w:pPr>
      <w:r w:rsidRPr="00674E80">
        <w:rPr>
          <w:rFonts w:ascii="Times New Roman" w:hAnsi="Times New Roman" w:cs="Times New Roman"/>
          <w:sz w:val="24"/>
          <w:szCs w:val="24"/>
        </w:rPr>
        <w:t>-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Программа направлена на коррекцию недостатков когнитивного компонента деятельности и познавательного развития данной категории обучающихся. Обучающиеся</w:t>
      </w:r>
      <w:r>
        <w:rPr>
          <w:rFonts w:ascii="Times New Roman" w:hAnsi="Times New Roman" w:cs="Times New Roman"/>
          <w:sz w:val="24"/>
          <w:szCs w:val="24"/>
        </w:rPr>
        <w:t xml:space="preserve"> </w:t>
      </w:r>
      <w:r w:rsidRPr="004E1E73">
        <w:rPr>
          <w:rFonts w:ascii="Times New Roman" w:hAnsi="Times New Roman" w:cs="Times New Roman"/>
          <w:sz w:val="24"/>
          <w:szCs w:val="24"/>
        </w:rPr>
        <w:t>с ЗПР испытывают наибольшие затруднения в познавательной сфер в социальном взаимодействии и адаптации. Ребенок с задержкой психического развития как бы соответствует по своему психическому развитию более младшему возрасту, однако это соответствие является только внешним. Тщательное психическое исследование показывает специфические особенности его психической деятельности, в основе которой лежит чаще всего негрубая органическая недостаточность тех мозговых систем, которые отвечают за обучаемость ребенка, за возможности его адаптации к условиям школы.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Его недостаточность проявляется, прежде всего, в низкой познавательной активности обучающихся, которое обнаруживается обычно во всех сферах его психической деятельности. Такой ребенок менее любознателен, но как бы “не слышит” или “не видит” многого в окружающем его мире, не стремится понять, осмыслить происходящие вокруг него явления и события. Это обуславливается особенностями его восприятия, внимания, мышления, памяти, эмоционально-волевой сферы.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Вышеперечисленные особенности негативно сказываются на формировании базовых учебных навыков обучающихся с ЗПР, а также способности к обобщению, переносу и использованию знаний, умений и навыков в новой ситуации.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Программа ориентирована на детей 1-4 классов, обучающихся по варианту 7.2.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Вариант 7.2. предполагает, что обучающийся с задержкой психического развития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Обязательным является организация и расширение повседневных социальных контактов,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Усвоенные знания и способы действий необходимы не только для дальнейшего успешного освоения программы, но и для решения многих практических задач во взрослой жизни.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Коррекционно-развивающие занятия с детьми начальной школы приобретают особую значимость в учебном процессе, помогают лучшему усвоению предметных знаний, и развитию психических познавательных процессов. Таким образом, именно на этом этапе возможно наиболее эффективное воздействие на интеллектуальную и личностную сферы ребенка, позволяющее в известной степени компенсировать имеющиеся недостатки.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xml:space="preserve">Рабочая программа имеет образовательную, коррекционно-развивающую направленность, и составлена с учетом положений общей и коррекционной педагогики, детской и специальной психологии. Теоретико-методологическим обоснованием программы являются труды: Л.С. Выготского, С.Л. Рубинштейна, А.Н. Леонтьева, Б.Г. Ананьева, В.Н. Мясищева и других отечественных психологов, которые рассматривали общение как важное условие психического развития ученика, его социализации и индивидуализации, формирования личности, положение А.Н. Леонтьева  о  принципе  единства  сознания  и  деятельности,  а  также  труды    П. Я. Гальперина,    </w:t>
      </w:r>
      <w:r w:rsidRPr="004E1E73">
        <w:rPr>
          <w:rFonts w:ascii="Times New Roman" w:hAnsi="Times New Roman" w:cs="Times New Roman"/>
          <w:sz w:val="24"/>
          <w:szCs w:val="24"/>
        </w:rPr>
        <w:lastRenderedPageBreak/>
        <w:t>В. В. Давыдова, А. Г. Асмолова, В. В. Рубцова. Базовым положением служит тезис о том, что развитие личности в системе образования обеспечивается прежде всего формированием универсальных учебных действий (УУД), выступающих в качестве основы образовательного и воспитательного процесса. Концепция универсальных учебных действий также учитывает опыт компетентностного подхода, в частности его правомерный акцент на достижение обучающимися способности эффективно использовать на практике полученные знания и навыки.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Курс занятий по программе является коррекционно-направленным опирается на принципы коррекционно-развивающего обучения.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Принцип системности коррекционных (исправление или сглаживание отклонений и нарушений развития, разрешение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Принцип единства диагностики и коррекции.</w:t>
      </w:r>
    </w:p>
    <w:p w:rsidR="00AC2EC5"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xml:space="preserve">Этот принцип реализуется в двух аспектах: </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1)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2) постоянный контроль динамики изменений личности, поведения и деятельности, эмоциональных состояний, чувств и переживаний ребенка, позволяющий вовремя вносить необходимые коррективы в коррекционно-развивающую работу.</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Деятельностный принцип коррекции определяет тактику проведения коррекционной работы через активизацию активной деятельности каждого ученика, в ходе которой создается необходимая основа для позитивных сдвигов в развитии личности ребенка. Коррекционное воздействие всегда осуществляется в контексте той или иной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Учет индивидуальных особенностей личности позволяет наметить программу оптимизации в пределах психофизических особенностей каждого конкретного ребенка. Коррекционная работа должна создавать оптимальные возможности для индивидуализации развития.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Принцип динамичности восприятия заключается в разработке таких заданий, при решении которых у школьника возникают какие-либо препятствия, преодоление которых и будет способствовать развитию учащегося, раскрытию его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Принцип продуктивной обработки информации заключается в организации обучения таким образом, чтобы у обучающихся развивался навык переноса обработки информации и тем самым развивался механизм самостоятельного поиска, выбора и принятия решения.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Принцип учета эмоциональной окрашенности материала предполагает, чтобы проводимые игры, задания и упражнения создавали благоприятный, эмоциональный фон, стимулировали положительные эмоции.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Задачи программы: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системы начальных математических знаний и умений их применять для решения учебно- познавательных и практических задач;</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-формирование пространственных и временных представлений;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речи;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-формирование представлений об окружающем мире;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-восполнение пробелов в знаниях по предметам: математика, русский язык, окружающий мир;</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-подготовка к усвоению нового;</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-стимулирование интереса к умственной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-формирование позитивной мотивации к обучению</w:t>
      </w:r>
    </w:p>
    <w:p w:rsidR="00AC2EC5" w:rsidRPr="00A7690F" w:rsidRDefault="00AC2EC5" w:rsidP="00AC2EC5">
      <w:pPr>
        <w:spacing w:after="0" w:line="240" w:lineRule="auto"/>
        <w:ind w:firstLine="709"/>
        <w:jc w:val="both"/>
        <w:rPr>
          <w:rFonts w:ascii="Times New Roman" w:hAnsi="Times New Roman" w:cs="Times New Roman"/>
          <w:b/>
          <w:bCs/>
          <w:sz w:val="24"/>
          <w:szCs w:val="24"/>
        </w:rPr>
      </w:pPr>
      <w:r w:rsidRPr="00A7690F">
        <w:rPr>
          <w:rFonts w:ascii="Times New Roman" w:hAnsi="Times New Roman" w:cs="Times New Roman"/>
          <w:b/>
          <w:bCs/>
          <w:sz w:val="24"/>
          <w:szCs w:val="24"/>
        </w:rPr>
        <w:t>2. ОБЩАЯ ХАРАКТЕРИСТИКА КОРРЕКЦИОННОГО КУРСА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xml:space="preserve">Мыслительная деятельность младших школьников с ЗПР характеризуется выраженным отставанием вербального вида мышления (словесно-логического) и большей сохранностью </w:t>
      </w:r>
      <w:r w:rsidRPr="004E1E73">
        <w:rPr>
          <w:rFonts w:ascii="Times New Roman" w:hAnsi="Times New Roman" w:cs="Times New Roman"/>
          <w:sz w:val="24"/>
          <w:szCs w:val="24"/>
        </w:rPr>
        <w:lastRenderedPageBreak/>
        <w:t>невербального (наглядно-действенного, наглядно-образного), которое по своему развитию приближается у них к возрастным нормативным требованиям. Кроме того, у детей отмечается сниженная познавательная активность. Они плохо сосредоточиваются на условии задания, не могут мобилизовать себя при его выполнении, а в иерархии их мотивов ведущее место долгое время занимает игровой. Также следует подчеркнуть такие характеристики мышления младших школьников с ЗПР малая подвижность, поверхностность, сниженная продуктивность, направленность на случайные признаки, замедленное протекание мыслительных процессов.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Коррекционно-развивающая направленность курса для обучающихся осуществляется за счет разнообразной предметно-практической деятельности, использования приемов взаимно- однозначного соотнесения, закрепления понятий в графических работах, постепенном усложнении предъявляемых заданий, поэтапном формировании умственных действий (с реальными предметами, их заместителями, в громкой речи, во внутреннем плане) с постепенным уменьшением количества внешних развернутых действий.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 обучающихся с ЗПР в определенной степени недостаточна замещающая функция мышления (способность к знаковому опосредствованию совершаемых действий). Поэтому они могут испытывать трудности в составлении схем, краткой записи. Использование заданий такого типа с предварительным обучением их выполнению (составление рисунков, наглядных схем, иллюстрирующих количественные отношения, памяток-подсказок, отражающих ход решения задачи и т.п.) улучшает общую способность к знаково-символическому опосредствованию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Особенностью проведения коррекционных занятий является использование дефектологом специальных приемов и методов, обеспечивающих удовлетворение специальных образовательных потребностей детей с ЗПР, что позволяет максимально индивидуализировать коррекционный процесс:</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частая смена видов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включение в работу больше анализаторов;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использование ориентировочной основы действий (опорные сигналы, образцы или план выполнения задания, алгоритмы, схемы, таблицы и др.)</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повторяемость программного материала с усложнением;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дифференциация заданий;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развитие в адекватном темпе;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дозированность подачи материала;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объяснение материала в интересной форме;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вовлечение в занимательную деятельность;</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воздействие через эмоциональную сферу;</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создание ситуации успеха;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рефлексия изученного.</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 процессе обучения осуществляется тесная взаимосвязь с другими предметами, особенно с развитием речи, ознакомлением с окружающим миром, математикой, ИЗО, максимально используется материал, изучаемый на этих уроках</w:t>
      </w:r>
      <w:r>
        <w:rPr>
          <w:rFonts w:ascii="Times New Roman" w:hAnsi="Times New Roman" w:cs="Times New Roman"/>
          <w:sz w:val="24"/>
          <w:szCs w:val="24"/>
        </w:rPr>
        <w:t>.</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Повторение одних и тех же заданий происходит в новых ситуациях на новых предметах для формирования переноса полученных знаний и умений на новые объекты и ситуации, чтобы у детей не пропадал интерес к занятиям.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ребенка: восприятие; различных видов памяти и ее процессов (запоминания, узнавания, воспроизведения); внимания; мышления. Эти упражнения помогают детям сразу включиться в активную познавательную деятельность и создают положительную мотивационную установку.</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Устное изложение материала сочетается с наглядными и практическими упражнениями, так как зрительные образы изучаемого материала быстрее формируются в памяти, чем создаваемые только на основе речевого сообщения; также используются ИКТ.</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Одним из главных условий достижения положительного результата является опора на чувственное познание детей, на их личный опыт. Использование развивающих игр и упражнений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lastRenderedPageBreak/>
        <w:t>В содержание занятий включены задания на развитие когнитивных процессов обучающихся (памяти, внимания, мышления, речи, пространственной ориентировки, знакомство с окружающим миром, мелкой моторики рук), развитие математических представлений. Вариативность игр позволяют учитывать индивидуальные возможности и особенности обучающихся, направляя процесс обучения в ту сторону, которая требует большей коррекции.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Выбор методов обучения осуществляется в соответствии с особенностями познавательной деятельности детей.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Система коррекционно-развивающего обучения предусматривает подгрупповые занятия общеразвивающей направленности. В соответствии с результатами обследования, в начале учебного года дети объединены в подгруппы (до 5 чел.) у которых обнаружены одинаковые пробелы в знаниях и усвоении школьной программы или сходные затруднения в учебной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Помимо групповой коррекционной работы для данной группы детей предусмотрены индивидуальные коррекционно-развивающие занятия, на которых осуществляется коррекция и развитие познавательных процессов. На индивидуальных занятиях учитель имеет возможность установить эмоциональный контакт с ребенком, активизировать его контроль за качеством выполнения заданий, способствовать познавательному и личностному развитию. Периодичность индивидуальных занятий определяется тяжестью нарушения познавательной сферы, индивидуальными особенностями детей и сложностями в усвоении программного материала.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Основная цель групповых и индивидуальных занятий состоит в выборе и применении комплекса специальных заданий и упражнений, направленных на преодоление трудностей при обучении математике, формирование представлений об окружающем, развитие интеллектуальных способностей и совершенствование графо-моторных навыков обучающихся.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Содержание курса позволяет развивать обще учебные умения и навыки по предмету математика, что предполагает научить обучающихся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Диагностический блок работы является составной частью комплексного изучения ребенка специалистами школьного консилиума и направлен на выявление трудностей формирования знаний, умений и навыков определение причин и механизмов возникших учебных проблем и условий их преодоления. Для реализации диагностического блока использованы методики обследования. А. Р., Лурия А.Н. Бернштейн, Н.Я</w:t>
      </w:r>
      <w:r>
        <w:rPr>
          <w:rFonts w:ascii="Times New Roman" w:hAnsi="Times New Roman" w:cs="Times New Roman"/>
          <w:sz w:val="24"/>
          <w:szCs w:val="24"/>
        </w:rPr>
        <w:t>.</w:t>
      </w:r>
      <w:r w:rsidRPr="004E1E73">
        <w:rPr>
          <w:rFonts w:ascii="Times New Roman" w:hAnsi="Times New Roman" w:cs="Times New Roman"/>
          <w:sz w:val="24"/>
          <w:szCs w:val="24"/>
        </w:rPr>
        <w:t xml:space="preserve"> Семаго, М.М. Семаго, С.Д. Забрамная, Пьерона — Рузера, Л.И. Переслени, О.И. Шурановой, Н.Л. Белопольской и др.</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Тестовые задания и методики, для определения актуального уровня развития организованы в</w:t>
      </w:r>
      <w:r>
        <w:rPr>
          <w:rFonts w:ascii="Times New Roman" w:hAnsi="Times New Roman" w:cs="Times New Roman"/>
          <w:sz w:val="24"/>
          <w:szCs w:val="24"/>
        </w:rPr>
        <w:t xml:space="preserve"> </w:t>
      </w:r>
      <w:r w:rsidRPr="004E1E73">
        <w:rPr>
          <w:rFonts w:ascii="Times New Roman" w:hAnsi="Times New Roman" w:cs="Times New Roman"/>
          <w:sz w:val="24"/>
          <w:szCs w:val="24"/>
        </w:rPr>
        <w:t>блоки: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исследование графо-моторного развития;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исследование восприятия;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изучение уровня пространственно-временной ориентации;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исследование внимания;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исследование мыслительной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исследование памяти;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исследование предметных знаний и умений (математика, русский язык, окружающий мир).</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Обследование рекомендуется проводить индивидуально с каждым ребенком. Время, затраченное на изучение возможностей ребенка, не фиксировано, зависит от индивидуальных особенностей, структуры дефекта.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 заключении приводится суммарная оценка данных. Дополнительно анализируются рабочие тетради и контрольные работы ребенка для оценки сформированности учебных умений и навыков.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Коррекционно-развивающая работа может быть правильно организована</w:t>
      </w:r>
      <w:r>
        <w:rPr>
          <w:rFonts w:ascii="Times New Roman" w:hAnsi="Times New Roman" w:cs="Times New Roman"/>
          <w:sz w:val="24"/>
          <w:szCs w:val="24"/>
        </w:rPr>
        <w:t xml:space="preserve"> </w:t>
      </w:r>
      <w:r w:rsidRPr="004E1E73">
        <w:rPr>
          <w:rFonts w:ascii="Times New Roman" w:hAnsi="Times New Roman" w:cs="Times New Roman"/>
          <w:sz w:val="24"/>
          <w:szCs w:val="24"/>
        </w:rPr>
        <w:t>только на основе диагностики. Это позволяет выявить зону актуального и ближайшего развития ребенка, сформулировать цели и задачи коррекционно-развивающей работы, осуществлять контроль за динамикой развития ребенка.</w:t>
      </w:r>
    </w:p>
    <w:p w:rsidR="00AC2EC5" w:rsidRPr="00A7690F" w:rsidRDefault="00AC2EC5" w:rsidP="00AC2EC5">
      <w:pPr>
        <w:spacing w:after="0" w:line="240" w:lineRule="auto"/>
        <w:ind w:firstLine="709"/>
        <w:jc w:val="both"/>
        <w:rPr>
          <w:rFonts w:ascii="Times New Roman" w:hAnsi="Times New Roman" w:cs="Times New Roman"/>
          <w:b/>
          <w:bCs/>
          <w:sz w:val="24"/>
          <w:szCs w:val="24"/>
        </w:rPr>
      </w:pPr>
      <w:r w:rsidRPr="00A7690F">
        <w:rPr>
          <w:rFonts w:ascii="Times New Roman" w:hAnsi="Times New Roman" w:cs="Times New Roman"/>
          <w:b/>
          <w:bCs/>
          <w:sz w:val="24"/>
          <w:szCs w:val="24"/>
        </w:rPr>
        <w:t>3. МЕСТО КОРРЕКЦИОНННОГО КУРСА В УЧЕБНОМ ПЛАНЕ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Коррекционно-развивающая область, согласно требованиям ФГОС НОО обучающихся с ОВЗ, является обязательной частью внеурочной деятельности и представлена фронтальными и индивидуальными коррекционно-развивающими занятиями.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AC2EC5">
        <w:rPr>
          <w:rFonts w:ascii="Times New Roman" w:hAnsi="Times New Roman" w:cs="Times New Roman"/>
          <w:sz w:val="24"/>
          <w:szCs w:val="24"/>
        </w:rPr>
        <w:lastRenderedPageBreak/>
        <w:t>Данный курс рассчитан на младших школьников с ЗПР (1-4 класс), продолжительность обучения занимает 5 лет.</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Длительность занятий в первом классе соответствии с рекомендациями АООП растет постепенно: с 25–30 минут в сентябре-октябре до 35 минут в ноябре-декабре и 40 минут, начиная со второго полугодия. Во 2-4 классах длительность занятий составляет 40 мин.</w:t>
      </w:r>
    </w:p>
    <w:p w:rsidR="00AC2EC5" w:rsidRPr="00A7690F" w:rsidRDefault="00AC2EC5" w:rsidP="00AC2EC5">
      <w:pPr>
        <w:spacing w:after="0" w:line="240" w:lineRule="auto"/>
        <w:ind w:firstLine="709"/>
        <w:jc w:val="both"/>
        <w:rPr>
          <w:rFonts w:ascii="Times New Roman" w:hAnsi="Times New Roman" w:cs="Times New Roman"/>
          <w:b/>
          <w:bCs/>
          <w:sz w:val="24"/>
          <w:szCs w:val="24"/>
        </w:rPr>
      </w:pPr>
      <w:r w:rsidRPr="00A7690F">
        <w:rPr>
          <w:rFonts w:ascii="Times New Roman" w:hAnsi="Times New Roman" w:cs="Times New Roman"/>
          <w:b/>
          <w:bCs/>
          <w:sz w:val="24"/>
          <w:szCs w:val="24"/>
        </w:rPr>
        <w:t>4. ЦЕННОСТНЫЕ ОРИЕНТИРЫ КОРРЕКЦИОННОГО КУРСА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xml:space="preserve"> Курс представляет очень большую ценность для преодоления недостатков развития ребенка с ЗПР. Его значимость определяется важностью развития познавательных процессов для всех аспектов жизнедеятельности школьника.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Начальное обучение закладывает основы для формирования при</w:t>
      </w:r>
      <w:r>
        <w:rPr>
          <w:rFonts w:ascii="Times New Roman" w:hAnsi="Times New Roman" w:cs="Times New Roman"/>
          <w:sz w:val="24"/>
          <w:szCs w:val="24"/>
        </w:rPr>
        <w:t>е</w:t>
      </w:r>
      <w:r w:rsidRPr="004E1E73">
        <w:rPr>
          <w:rFonts w:ascii="Times New Roman" w:hAnsi="Times New Roman" w:cs="Times New Roman"/>
          <w:sz w:val="24"/>
          <w:szCs w:val="24"/>
        </w:rPr>
        <w:t>мов умственной деятельности: школьники учатся проводить анализ, сравнение, классификацию объектов, устанавливать причинно- следственные связи, закономерности, выстраивать логические цепочки рассуждений. Изучая математику, они усваивают определ</w:t>
      </w:r>
      <w:r>
        <w:rPr>
          <w:rFonts w:ascii="Times New Roman" w:hAnsi="Times New Roman" w:cs="Times New Roman"/>
          <w:sz w:val="24"/>
          <w:szCs w:val="24"/>
        </w:rPr>
        <w:t>е</w:t>
      </w:r>
      <w:r w:rsidRPr="004E1E73">
        <w:rPr>
          <w:rFonts w:ascii="Times New Roman" w:hAnsi="Times New Roman" w:cs="Times New Roman"/>
          <w:sz w:val="24"/>
          <w:szCs w:val="24"/>
        </w:rPr>
        <w:t>нные обобщ</w:t>
      </w:r>
      <w:r>
        <w:rPr>
          <w:rFonts w:ascii="Times New Roman" w:hAnsi="Times New Roman" w:cs="Times New Roman"/>
          <w:sz w:val="24"/>
          <w:szCs w:val="24"/>
        </w:rPr>
        <w:t>е</w:t>
      </w:r>
      <w:r w:rsidRPr="004E1E73">
        <w:rPr>
          <w:rFonts w:ascii="Times New Roman" w:hAnsi="Times New Roman" w:cs="Times New Roman"/>
          <w:sz w:val="24"/>
          <w:szCs w:val="24"/>
        </w:rPr>
        <w:t>нные знания и способы действий. Универсальные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Данный курс так же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Коррекционно-развивающие занятия будут способствовать коррекции недостатков при освоении предмета «Математика», уменьшению, обусловленных ими, учебных трудностей, и направлены на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восполнение пробелов познавательного развития учащихся путем обогащения их чувственного</w:t>
      </w:r>
      <w:r>
        <w:rPr>
          <w:rFonts w:ascii="Times New Roman" w:hAnsi="Times New Roman" w:cs="Times New Roman"/>
          <w:sz w:val="24"/>
          <w:szCs w:val="24"/>
        </w:rPr>
        <w:t xml:space="preserve"> </w:t>
      </w:r>
      <w:r w:rsidRPr="004E1E73">
        <w:rPr>
          <w:rFonts w:ascii="Times New Roman" w:hAnsi="Times New Roman" w:cs="Times New Roman"/>
          <w:sz w:val="24"/>
          <w:szCs w:val="24"/>
        </w:rPr>
        <w:t>опыта, организации предметно-практической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специальную подготовку учащихся к восприятию новых и трудных тем;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обучение поэтапным действиям (в материализованной форме, в речевом плане без наглядных опор, в умственном плане);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формирование операции обратимости и связанной с ней гибкости мышления;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развитие обще интеллектуальных умений и навыков;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активизацию познавательной деятельности, развитие зрительного и слухового восприятия;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активизацию словаря обучающихся в единстве с формированием математических понятий;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воспитание положительной учебной мотивации, формирование интереса к учебным предметам;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развитие навыков самоконтроля, формирование навыков учебной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Изучение программного материала обеспечивает не только усвоение определенных математических знаний, умений и навыков, но и формирование у учащихся приемов умственной деятельности, необходимых для коррекции недостатков развития детей, испытывающих трудности в процессе обучения.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Для усиления коррекционно-развивающей направленности курса в программу широко включены самостоятельные наблюдения и предметно-практическая деятельность учащихся, геометрический материал, а также разнообразные задания графического характера — для коррекции мелкой моторики пальцев рук и подготовки к письму цифр.</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Таким образом, Программа коррекционной работы обеспечивает:</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осуществление индивидуально-ориентированного педагогического сопровождения обучающихся, с учетом их особых образовательных потребностей;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оказание помощи в освоении обучающимися АООП НОО;</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lastRenderedPageBreak/>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AC2EC5" w:rsidRPr="00A7690F" w:rsidRDefault="00AC2EC5" w:rsidP="00AC2EC5">
      <w:pPr>
        <w:spacing w:after="0" w:line="240" w:lineRule="auto"/>
        <w:ind w:firstLine="709"/>
        <w:jc w:val="both"/>
        <w:rPr>
          <w:rFonts w:ascii="Times New Roman" w:hAnsi="Times New Roman" w:cs="Times New Roman"/>
          <w:b/>
          <w:bCs/>
          <w:sz w:val="24"/>
          <w:szCs w:val="24"/>
        </w:rPr>
      </w:pPr>
      <w:r w:rsidRPr="004E1E73">
        <w:rPr>
          <w:rFonts w:ascii="Times New Roman" w:hAnsi="Times New Roman" w:cs="Times New Roman"/>
          <w:sz w:val="24"/>
          <w:szCs w:val="24"/>
        </w:rPr>
        <w:t xml:space="preserve"> </w:t>
      </w:r>
      <w:r w:rsidRPr="00A7690F">
        <w:rPr>
          <w:rFonts w:ascii="Times New Roman" w:hAnsi="Times New Roman" w:cs="Times New Roman"/>
          <w:b/>
          <w:bCs/>
          <w:sz w:val="24"/>
          <w:szCs w:val="24"/>
        </w:rPr>
        <w:t>5. РЕЗУЛЬТАТЫ ОСВОЕНИЯ КОРРЕКЦИОННОГО КУРСА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xml:space="preserve"> В результате изучения данного курса у обучающихся будут сформированы:</w:t>
      </w:r>
    </w:p>
    <w:p w:rsidR="00AC2EC5" w:rsidRPr="00A7690F" w:rsidRDefault="00AC2EC5" w:rsidP="00AC2EC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Л</w:t>
      </w:r>
      <w:r w:rsidRPr="00A7690F">
        <w:rPr>
          <w:rFonts w:ascii="Times New Roman" w:hAnsi="Times New Roman" w:cs="Times New Roman"/>
          <w:b/>
          <w:bCs/>
          <w:sz w:val="24"/>
          <w:szCs w:val="24"/>
        </w:rPr>
        <w:t>ичностные результаты: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1) понимание причин и мотивов эмоциональных проявлений, поступков, поведения других</w:t>
      </w:r>
      <w:r>
        <w:rPr>
          <w:rFonts w:ascii="Times New Roman" w:hAnsi="Times New Roman" w:cs="Times New Roman"/>
          <w:sz w:val="24"/>
          <w:szCs w:val="24"/>
        </w:rPr>
        <w:t xml:space="preserve"> </w:t>
      </w:r>
      <w:r w:rsidRPr="004E1E73">
        <w:rPr>
          <w:rFonts w:ascii="Times New Roman" w:hAnsi="Times New Roman" w:cs="Times New Roman"/>
          <w:sz w:val="24"/>
          <w:szCs w:val="24"/>
        </w:rPr>
        <w:t>людей;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2) принятие и освоение своей социальной роли;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3) формирование и развитие мотивов учебной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4)  потребности в общении, владения навыками коммуникации и адекватными ритуалами социального взаимодействия;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5)  развития навыков сотрудничества со взрослыми и сверстниками в различных ситуациях взаимодействия;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6) способности к осмыслению социального окружения, своего места в нем;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7) принятия соответствующих возрасту ценностей и социальных ролей;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8) овладения начальными навыками адаптации в динамично изменяющейся среде;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9)  овладения   социально-бытовыми   умениями, используемыми в повседневной жизни (представления об устройстве домашней и школьной жизни;</w:t>
      </w:r>
      <w:r>
        <w:rPr>
          <w:rFonts w:ascii="Times New Roman" w:hAnsi="Times New Roman" w:cs="Times New Roman"/>
          <w:sz w:val="24"/>
          <w:szCs w:val="24"/>
        </w:rPr>
        <w:t xml:space="preserve"> </w:t>
      </w:r>
      <w:r w:rsidRPr="004E1E73">
        <w:rPr>
          <w:rFonts w:ascii="Times New Roman" w:hAnsi="Times New Roman" w:cs="Times New Roman"/>
          <w:sz w:val="24"/>
          <w:szCs w:val="24"/>
        </w:rPr>
        <w:t>умение включаться в разнообразные повседневные школьные дела;</w:t>
      </w:r>
      <w:r>
        <w:rPr>
          <w:rFonts w:ascii="Times New Roman" w:hAnsi="Times New Roman" w:cs="Times New Roman"/>
          <w:sz w:val="24"/>
          <w:szCs w:val="24"/>
        </w:rPr>
        <w:t xml:space="preserve"> </w:t>
      </w:r>
      <w:r w:rsidRPr="004E1E73">
        <w:rPr>
          <w:rFonts w:ascii="Times New Roman" w:hAnsi="Times New Roman" w:cs="Times New Roman"/>
          <w:sz w:val="24"/>
          <w:szCs w:val="24"/>
        </w:rPr>
        <w:t>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10)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11) коррекция эмоциональной сферы;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12) усвоение поведенческих правил.</w:t>
      </w:r>
    </w:p>
    <w:p w:rsidR="00AC2EC5" w:rsidRPr="00A7690F" w:rsidRDefault="00AC2EC5" w:rsidP="00AC2EC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w:t>
      </w:r>
      <w:r w:rsidRPr="00A7690F">
        <w:rPr>
          <w:rFonts w:ascii="Times New Roman" w:hAnsi="Times New Roman" w:cs="Times New Roman"/>
          <w:b/>
          <w:bCs/>
          <w:sz w:val="24"/>
          <w:szCs w:val="24"/>
        </w:rPr>
        <w:t>етапредметные результаты: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2)  освоение способов решения проблем творческого и поискового характера;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5)  освоение начальных форм познавательной и личностной рефлексии;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6)</w:t>
      </w:r>
      <w:r>
        <w:rPr>
          <w:rFonts w:ascii="Times New Roman" w:hAnsi="Times New Roman" w:cs="Times New Roman"/>
          <w:sz w:val="24"/>
          <w:szCs w:val="24"/>
        </w:rPr>
        <w:t xml:space="preserve"> </w:t>
      </w:r>
      <w:r w:rsidRPr="004E1E73">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8)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9</w:t>
      </w:r>
      <w:r>
        <w:rPr>
          <w:rFonts w:ascii="Times New Roman" w:hAnsi="Times New Roman" w:cs="Times New Roman"/>
          <w:sz w:val="24"/>
          <w:szCs w:val="24"/>
        </w:rPr>
        <w:t>)</w:t>
      </w:r>
      <w:r w:rsidRPr="004E1E73">
        <w:rPr>
          <w:rFonts w:ascii="Times New Roman" w:hAnsi="Times New Roman" w:cs="Times New Roman"/>
          <w:sz w:val="24"/>
          <w:szCs w:val="24"/>
        </w:rPr>
        <w:t xml:space="preserve"> осуществлять взаимный контроль в совместной деятельности, адекватно оценивать собственное поведение и поведение окружающих;</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10)</w:t>
      </w:r>
      <w:r>
        <w:rPr>
          <w:rFonts w:ascii="Times New Roman" w:hAnsi="Times New Roman" w:cs="Times New Roman"/>
          <w:sz w:val="24"/>
          <w:szCs w:val="24"/>
        </w:rPr>
        <w:t xml:space="preserve"> </w:t>
      </w:r>
      <w:r w:rsidRPr="004E1E73">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11)</w:t>
      </w:r>
      <w:r>
        <w:rPr>
          <w:rFonts w:ascii="Times New Roman" w:hAnsi="Times New Roman" w:cs="Times New Roman"/>
          <w:sz w:val="24"/>
          <w:szCs w:val="24"/>
        </w:rPr>
        <w:t xml:space="preserve"> </w:t>
      </w:r>
      <w:r w:rsidRPr="004E1E73">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12</w:t>
      </w:r>
      <w:r>
        <w:rPr>
          <w:rFonts w:ascii="Times New Roman" w:hAnsi="Times New Roman" w:cs="Times New Roman"/>
          <w:sz w:val="24"/>
          <w:szCs w:val="24"/>
        </w:rPr>
        <w:t>)</w:t>
      </w:r>
      <w:r w:rsidRPr="004E1E73">
        <w:rPr>
          <w:rFonts w:ascii="Times New Roman" w:hAnsi="Times New Roman" w:cs="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C2EC5" w:rsidRPr="00A7690F" w:rsidRDefault="00AC2EC5" w:rsidP="00AC2EC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w:t>
      </w:r>
      <w:r w:rsidRPr="00A7690F">
        <w:rPr>
          <w:rFonts w:ascii="Times New Roman" w:hAnsi="Times New Roman" w:cs="Times New Roman"/>
          <w:b/>
          <w:bCs/>
          <w:sz w:val="24"/>
          <w:szCs w:val="24"/>
        </w:rPr>
        <w:t>редметные результаты:</w:t>
      </w:r>
    </w:p>
    <w:p w:rsidR="00AC2EC5" w:rsidRPr="00A7690F" w:rsidRDefault="00AC2EC5" w:rsidP="00AC2EC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w:t>
      </w:r>
      <w:r w:rsidRPr="00A7690F">
        <w:rPr>
          <w:rFonts w:ascii="Times New Roman" w:hAnsi="Times New Roman" w:cs="Times New Roman"/>
          <w:b/>
          <w:bCs/>
          <w:sz w:val="24"/>
          <w:szCs w:val="24"/>
        </w:rPr>
        <w:t>атематика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lastRenderedPageBreak/>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3) приобретение начального опыта применения математических знаний в повседневных ситуациях;</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4) умение выполнять арифметические действия с числами;</w:t>
      </w:r>
      <w:r>
        <w:rPr>
          <w:rFonts w:ascii="Times New Roman" w:hAnsi="Times New Roman" w:cs="Times New Roman"/>
          <w:sz w:val="24"/>
          <w:szCs w:val="24"/>
        </w:rPr>
        <w:t xml:space="preserve"> </w:t>
      </w:r>
      <w:r w:rsidRPr="004E1E73">
        <w:rPr>
          <w:rFonts w:ascii="Times New Roman" w:hAnsi="Times New Roman" w:cs="Times New Roman"/>
          <w:sz w:val="24"/>
          <w:szCs w:val="24"/>
        </w:rPr>
        <w:t>накопление опыта решения доступных обучающемуся по смыслу и речевому оформлению текстовых задач;</w:t>
      </w:r>
      <w:r>
        <w:rPr>
          <w:rFonts w:ascii="Times New Roman" w:hAnsi="Times New Roman" w:cs="Times New Roman"/>
          <w:sz w:val="24"/>
          <w:szCs w:val="24"/>
        </w:rPr>
        <w:t xml:space="preserve"> </w:t>
      </w:r>
      <w:r w:rsidRPr="004E1E73">
        <w:rPr>
          <w:rFonts w:ascii="Times New Roman" w:hAnsi="Times New Roman" w:cs="Times New Roman"/>
          <w:sz w:val="24"/>
          <w:szCs w:val="24"/>
        </w:rPr>
        <w:t>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AC2EC5" w:rsidRPr="00A7690F" w:rsidRDefault="00AC2EC5" w:rsidP="00AC2EC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О</w:t>
      </w:r>
      <w:r w:rsidRPr="00A7690F">
        <w:rPr>
          <w:rFonts w:ascii="Times New Roman" w:hAnsi="Times New Roman" w:cs="Times New Roman"/>
          <w:b/>
          <w:bCs/>
          <w:sz w:val="24"/>
          <w:szCs w:val="24"/>
        </w:rPr>
        <w:t>кружающий мир</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1)  сформированность чувства гордости за национальные свершения, открытия, победы;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2)</w:t>
      </w:r>
      <w:r>
        <w:rPr>
          <w:rFonts w:ascii="Times New Roman" w:hAnsi="Times New Roman" w:cs="Times New Roman"/>
          <w:sz w:val="24"/>
          <w:szCs w:val="24"/>
        </w:rPr>
        <w:t xml:space="preserve"> </w:t>
      </w:r>
      <w:r w:rsidRPr="004E1E73">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w:t>
      </w:r>
      <w:r>
        <w:rPr>
          <w:rFonts w:ascii="Times New Roman" w:hAnsi="Times New Roman" w:cs="Times New Roman"/>
          <w:sz w:val="24"/>
          <w:szCs w:val="24"/>
        </w:rPr>
        <w:t>е</w:t>
      </w:r>
      <w:r w:rsidRPr="004E1E73">
        <w:rPr>
          <w:rFonts w:ascii="Times New Roman" w:hAnsi="Times New Roman" w:cs="Times New Roman"/>
          <w:sz w:val="24"/>
          <w:szCs w:val="24"/>
        </w:rPr>
        <w:t xml:space="preserve"> современной жизни;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3)</w:t>
      </w:r>
      <w:r>
        <w:rPr>
          <w:rFonts w:ascii="Times New Roman" w:hAnsi="Times New Roman" w:cs="Times New Roman"/>
          <w:sz w:val="24"/>
          <w:szCs w:val="24"/>
        </w:rPr>
        <w:t xml:space="preserve"> </w:t>
      </w:r>
      <w:r w:rsidRPr="004E1E73">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4) освоение доступных способов изучения природы и общества в условиях интересных и доступных для обучающегося видов деятельности;</w:t>
      </w:r>
      <w:r>
        <w:rPr>
          <w:rFonts w:ascii="Times New Roman" w:hAnsi="Times New Roman" w:cs="Times New Roman"/>
          <w:sz w:val="24"/>
          <w:szCs w:val="24"/>
        </w:rPr>
        <w:t xml:space="preserve"> </w:t>
      </w:r>
      <w:r w:rsidRPr="004E1E73">
        <w:rPr>
          <w:rFonts w:ascii="Times New Roman" w:hAnsi="Times New Roman" w:cs="Times New Roman"/>
          <w:sz w:val="24"/>
          <w:szCs w:val="24"/>
        </w:rPr>
        <w:t>развитие навыков устанавливать и выявлять причинно-следственные связи в окружающем мире (с учетом индивидуальных возможностей обучающегося).</w:t>
      </w:r>
    </w:p>
    <w:p w:rsidR="00AC2EC5" w:rsidRPr="00A7690F" w:rsidRDefault="00AC2EC5" w:rsidP="00AC2EC5">
      <w:pPr>
        <w:spacing w:after="0" w:line="240" w:lineRule="auto"/>
        <w:ind w:firstLine="709"/>
        <w:jc w:val="both"/>
        <w:rPr>
          <w:rFonts w:ascii="Times New Roman" w:hAnsi="Times New Roman" w:cs="Times New Roman"/>
          <w:b/>
          <w:bCs/>
          <w:sz w:val="24"/>
          <w:szCs w:val="24"/>
        </w:rPr>
      </w:pPr>
      <w:r w:rsidRPr="00A7690F">
        <w:rPr>
          <w:rFonts w:ascii="Times New Roman" w:hAnsi="Times New Roman" w:cs="Times New Roman"/>
          <w:b/>
          <w:bCs/>
          <w:sz w:val="24"/>
          <w:szCs w:val="24"/>
        </w:rPr>
        <w:t>Развитие познавательной деятельности</w:t>
      </w:r>
    </w:p>
    <w:p w:rsidR="00AC2EC5"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1)</w:t>
      </w:r>
      <w:r>
        <w:rPr>
          <w:rFonts w:ascii="Times New Roman" w:hAnsi="Times New Roman" w:cs="Times New Roman"/>
          <w:sz w:val="24"/>
          <w:szCs w:val="24"/>
        </w:rPr>
        <w:t xml:space="preserve"> </w:t>
      </w:r>
      <w:r w:rsidRPr="004E1E73">
        <w:rPr>
          <w:rFonts w:ascii="Times New Roman" w:hAnsi="Times New Roman" w:cs="Times New Roman"/>
          <w:sz w:val="24"/>
          <w:szCs w:val="24"/>
        </w:rPr>
        <w:t xml:space="preserve">развитие зрительного восприятия и узнавания; </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2)</w:t>
      </w:r>
      <w:r>
        <w:rPr>
          <w:rFonts w:ascii="Times New Roman" w:hAnsi="Times New Roman" w:cs="Times New Roman"/>
          <w:sz w:val="24"/>
          <w:szCs w:val="24"/>
        </w:rPr>
        <w:t xml:space="preserve"> </w:t>
      </w:r>
      <w:r w:rsidRPr="004E1E73">
        <w:rPr>
          <w:rFonts w:ascii="Times New Roman" w:hAnsi="Times New Roman" w:cs="Times New Roman"/>
          <w:sz w:val="24"/>
          <w:szCs w:val="24"/>
        </w:rPr>
        <w:t>развитие зрительной и слуховой памяти и внимания;</w:t>
      </w:r>
    </w:p>
    <w:p w:rsidR="00AC2EC5"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3)</w:t>
      </w:r>
      <w:r>
        <w:rPr>
          <w:rFonts w:ascii="Times New Roman" w:hAnsi="Times New Roman" w:cs="Times New Roman"/>
          <w:sz w:val="24"/>
          <w:szCs w:val="24"/>
        </w:rPr>
        <w:t xml:space="preserve"> </w:t>
      </w:r>
      <w:r w:rsidRPr="004E1E73">
        <w:rPr>
          <w:rFonts w:ascii="Times New Roman" w:hAnsi="Times New Roman" w:cs="Times New Roman"/>
          <w:sz w:val="24"/>
          <w:szCs w:val="24"/>
        </w:rPr>
        <w:t xml:space="preserve">формирование обобщенных представлений о свойствах предметов (цвет, форма, величина); </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4)</w:t>
      </w:r>
      <w:r>
        <w:rPr>
          <w:rFonts w:ascii="Times New Roman" w:hAnsi="Times New Roman" w:cs="Times New Roman"/>
          <w:sz w:val="24"/>
          <w:szCs w:val="24"/>
        </w:rPr>
        <w:t xml:space="preserve"> </w:t>
      </w:r>
      <w:r w:rsidRPr="004E1E73">
        <w:rPr>
          <w:rFonts w:ascii="Times New Roman" w:hAnsi="Times New Roman" w:cs="Times New Roman"/>
          <w:sz w:val="24"/>
          <w:szCs w:val="24"/>
        </w:rPr>
        <w:t>развитие пространственных представлений и ориентации;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5) развитие представлений о времени.</w:t>
      </w:r>
    </w:p>
    <w:p w:rsidR="00AC2EC5" w:rsidRPr="006A3BF8" w:rsidRDefault="00AC2EC5" w:rsidP="00AC2EC5">
      <w:pPr>
        <w:spacing w:after="0" w:line="240" w:lineRule="auto"/>
        <w:ind w:firstLine="709"/>
        <w:jc w:val="both"/>
        <w:rPr>
          <w:rFonts w:ascii="Times New Roman" w:hAnsi="Times New Roman" w:cs="Times New Roman"/>
          <w:b/>
          <w:bCs/>
          <w:sz w:val="24"/>
          <w:szCs w:val="24"/>
        </w:rPr>
      </w:pPr>
      <w:r w:rsidRPr="006A3BF8">
        <w:rPr>
          <w:rFonts w:ascii="Times New Roman" w:hAnsi="Times New Roman" w:cs="Times New Roman"/>
          <w:b/>
          <w:bCs/>
          <w:sz w:val="24"/>
          <w:szCs w:val="24"/>
        </w:rPr>
        <w:t>Развитие основных мыслительных операций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1) навыков соотнесенного анализа;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2) навыков группировки и</w:t>
      </w:r>
      <w:r>
        <w:rPr>
          <w:rFonts w:ascii="Times New Roman" w:hAnsi="Times New Roman" w:cs="Times New Roman"/>
          <w:sz w:val="24"/>
          <w:szCs w:val="24"/>
        </w:rPr>
        <w:t xml:space="preserve"> </w:t>
      </w:r>
      <w:r w:rsidRPr="004E1E73">
        <w:rPr>
          <w:rFonts w:ascii="Times New Roman" w:hAnsi="Times New Roman" w:cs="Times New Roman"/>
          <w:sz w:val="24"/>
          <w:szCs w:val="24"/>
        </w:rPr>
        <w:t>классификации</w:t>
      </w:r>
      <w:r>
        <w:rPr>
          <w:rFonts w:ascii="Times New Roman" w:hAnsi="Times New Roman" w:cs="Times New Roman"/>
          <w:sz w:val="24"/>
          <w:szCs w:val="24"/>
        </w:rPr>
        <w:t xml:space="preserve"> </w:t>
      </w:r>
      <w:r w:rsidRPr="004E1E73">
        <w:rPr>
          <w:rFonts w:ascii="Times New Roman" w:hAnsi="Times New Roman" w:cs="Times New Roman"/>
          <w:sz w:val="24"/>
          <w:szCs w:val="24"/>
        </w:rPr>
        <w:t>(на базе овладения основными родовыми понятиями);</w:t>
      </w:r>
    </w:p>
    <w:p w:rsidR="00AC2EC5"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xml:space="preserve">3) умения работать по словесной и письменной инструкции, алгоритму; </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4)</w:t>
      </w:r>
      <w:r>
        <w:rPr>
          <w:rFonts w:ascii="Times New Roman" w:hAnsi="Times New Roman" w:cs="Times New Roman"/>
          <w:sz w:val="24"/>
          <w:szCs w:val="24"/>
        </w:rPr>
        <w:t xml:space="preserve"> </w:t>
      </w:r>
      <w:r w:rsidRPr="004E1E73">
        <w:rPr>
          <w:rFonts w:ascii="Times New Roman" w:hAnsi="Times New Roman" w:cs="Times New Roman"/>
          <w:sz w:val="24"/>
          <w:szCs w:val="24"/>
        </w:rPr>
        <w:t>умения планировать деятельность, развитие комбинаторных способностей.</w:t>
      </w:r>
    </w:p>
    <w:p w:rsidR="00AC2EC5" w:rsidRDefault="00AC2EC5" w:rsidP="00AC2EC5">
      <w:pPr>
        <w:spacing w:after="0" w:line="240" w:lineRule="auto"/>
        <w:ind w:firstLine="709"/>
        <w:jc w:val="both"/>
        <w:rPr>
          <w:rFonts w:ascii="Times New Roman" w:hAnsi="Times New Roman" w:cs="Times New Roman"/>
          <w:sz w:val="24"/>
          <w:szCs w:val="24"/>
        </w:rPr>
      </w:pPr>
      <w:r w:rsidRPr="006A3BF8">
        <w:rPr>
          <w:rFonts w:ascii="Times New Roman" w:hAnsi="Times New Roman" w:cs="Times New Roman"/>
          <w:b/>
          <w:bCs/>
          <w:sz w:val="24"/>
          <w:szCs w:val="24"/>
        </w:rPr>
        <w:t>Развитие графо-моторного сенсомоторного развития:</w:t>
      </w:r>
      <w:r w:rsidRPr="004E1E73">
        <w:rPr>
          <w:rFonts w:ascii="Times New Roman" w:hAnsi="Times New Roman" w:cs="Times New Roman"/>
          <w:sz w:val="24"/>
          <w:szCs w:val="24"/>
        </w:rPr>
        <w:t xml:space="preserve"> </w:t>
      </w:r>
    </w:p>
    <w:p w:rsidR="00AC2EC5"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1)</w:t>
      </w:r>
      <w:r>
        <w:rPr>
          <w:rFonts w:ascii="Times New Roman" w:hAnsi="Times New Roman" w:cs="Times New Roman"/>
          <w:sz w:val="24"/>
          <w:szCs w:val="24"/>
        </w:rPr>
        <w:t xml:space="preserve"> </w:t>
      </w:r>
      <w:r w:rsidRPr="004E1E73">
        <w:rPr>
          <w:rFonts w:ascii="Times New Roman" w:hAnsi="Times New Roman" w:cs="Times New Roman"/>
          <w:sz w:val="24"/>
          <w:szCs w:val="24"/>
        </w:rPr>
        <w:t xml:space="preserve">развитие мелкой моторики кисти и пальцев рук; </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2)</w:t>
      </w:r>
      <w:r>
        <w:rPr>
          <w:rFonts w:ascii="Times New Roman" w:hAnsi="Times New Roman" w:cs="Times New Roman"/>
          <w:sz w:val="24"/>
          <w:szCs w:val="24"/>
        </w:rPr>
        <w:t xml:space="preserve"> </w:t>
      </w:r>
      <w:r w:rsidRPr="004E1E73">
        <w:rPr>
          <w:rFonts w:ascii="Times New Roman" w:hAnsi="Times New Roman" w:cs="Times New Roman"/>
          <w:sz w:val="24"/>
          <w:szCs w:val="24"/>
        </w:rPr>
        <w:t>развитие навыков каллиграфии;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3)</w:t>
      </w:r>
      <w:r>
        <w:rPr>
          <w:rFonts w:ascii="Times New Roman" w:hAnsi="Times New Roman" w:cs="Times New Roman"/>
          <w:sz w:val="24"/>
          <w:szCs w:val="24"/>
        </w:rPr>
        <w:t xml:space="preserve"> р</w:t>
      </w:r>
      <w:r w:rsidRPr="004E1E73">
        <w:rPr>
          <w:rFonts w:ascii="Times New Roman" w:hAnsi="Times New Roman" w:cs="Times New Roman"/>
          <w:sz w:val="24"/>
          <w:szCs w:val="24"/>
        </w:rPr>
        <w:t>азвитие артикуляционной моторики;</w:t>
      </w:r>
    </w:p>
    <w:p w:rsidR="00AC2EC5" w:rsidRPr="006A3BF8" w:rsidRDefault="00AC2EC5" w:rsidP="00AC2EC5">
      <w:pPr>
        <w:spacing w:after="0" w:line="240" w:lineRule="auto"/>
        <w:ind w:firstLine="709"/>
        <w:jc w:val="both"/>
        <w:rPr>
          <w:rFonts w:ascii="Times New Roman" w:hAnsi="Times New Roman" w:cs="Times New Roman"/>
          <w:b/>
          <w:bCs/>
          <w:sz w:val="24"/>
          <w:szCs w:val="24"/>
        </w:rPr>
      </w:pPr>
      <w:r w:rsidRPr="006A3BF8">
        <w:rPr>
          <w:rFonts w:ascii="Times New Roman" w:hAnsi="Times New Roman" w:cs="Times New Roman"/>
          <w:b/>
          <w:bCs/>
          <w:sz w:val="24"/>
          <w:szCs w:val="24"/>
        </w:rPr>
        <w:t>Развитие различных видов мышления: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1) развитие наглядно-образного мышления;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2) развитие словесно-логического мышления (умение видеть и устанавливать связи между предметами, явлениями и событиями).</w:t>
      </w:r>
    </w:p>
    <w:p w:rsidR="00AC2EC5" w:rsidRPr="006A3BF8" w:rsidRDefault="00AC2EC5" w:rsidP="00AC2EC5">
      <w:pPr>
        <w:spacing w:after="0" w:line="240" w:lineRule="auto"/>
        <w:ind w:firstLine="709"/>
        <w:jc w:val="both"/>
        <w:rPr>
          <w:rFonts w:ascii="Times New Roman" w:hAnsi="Times New Roman" w:cs="Times New Roman"/>
          <w:b/>
          <w:bCs/>
          <w:sz w:val="24"/>
          <w:szCs w:val="24"/>
        </w:rPr>
      </w:pPr>
      <w:r w:rsidRPr="006A3BF8">
        <w:rPr>
          <w:rFonts w:ascii="Times New Roman" w:hAnsi="Times New Roman" w:cs="Times New Roman"/>
          <w:b/>
          <w:bCs/>
          <w:sz w:val="24"/>
          <w:szCs w:val="24"/>
        </w:rPr>
        <w:t>Планируемые результаты изучения курса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Курс представляет очень большую ценность для преодоления недостатков развития ребенка с ЗПР. Его значимость определяется важностью развития познавательных процессов для всех аспектов жизнедеятельности школьника.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Коррекционно-развивающие занятия, реализуемые во внеурочной деятельности, будут способствовать коррекции недостатков познавательной сферы, уменьшению, обусловленных ими, учебных трудностей.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xml:space="preserve">Результатом коррекционно-развивающей работы может считаться не только успешное освоение обучающимися основной образовательной программы и развитие познавательной сферы, но и освоение жизненно значимых компетенций необходимых для решения практико- </w:t>
      </w:r>
      <w:r w:rsidRPr="004E1E73">
        <w:rPr>
          <w:rFonts w:ascii="Times New Roman" w:hAnsi="Times New Roman" w:cs="Times New Roman"/>
          <w:sz w:val="24"/>
          <w:szCs w:val="24"/>
        </w:rPr>
        <w:lastRenderedPageBreak/>
        <w:t>ориентированных задач и обеспечивающих становление социальных отношений обучающихся с ЗПР в различных средах.</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 процессе изучения курса «Дефектологические занятия» планируется достигнуть следующих результатов: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восполнение пробелов познавательного развития учащихся путем обогащения их чувственного опыта, организации предметно-практической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специальную подготовку учащихся к восприятию новых и трудных тем;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обучение поэтапным действиям (в материализованной форме, в речевом плане без наглядных опор, в умственном плане);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развитие мелкой моторики, владение навыками каллиграфии;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умение планировать деятельность, работать по словесной и письменной инструкции, алгоритму;</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умение ориентироваться в пространстве и во времени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формирование операции обратимости и связанной с ней гибкости мышления;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развитие общеинтеллектуальных умений и навыков;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активизацию познавательной деятельности, развитие зрительного и слухового восприятия;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активизацию словаря обучающихся в единстве с формированием математических понятий;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воспитание положительной учебной мотивации, формирование интереса к учебным предметам;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развитие навыков самоконтроля, формирование навыков учебной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формирование основ учебной деятельности, положительной мотивации к обучению;</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формирование жизненных компетенций.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Изучение программного материала обеспечивает не только усвоение определенных математических знаний, умений и навыков, но и формирование у учащихся приемов умственной деятельности, необходимых для коррекции недостатков развития детей, испытывающих трудности в процессе обучения.</w:t>
      </w:r>
    </w:p>
    <w:p w:rsidR="00AC2EC5" w:rsidRPr="006A3BF8" w:rsidRDefault="00AC2EC5" w:rsidP="00AC2EC5">
      <w:pPr>
        <w:spacing w:after="0" w:line="240" w:lineRule="auto"/>
        <w:ind w:firstLine="709"/>
        <w:jc w:val="both"/>
        <w:rPr>
          <w:rFonts w:ascii="Times New Roman" w:hAnsi="Times New Roman" w:cs="Times New Roman"/>
          <w:b/>
          <w:bCs/>
          <w:sz w:val="24"/>
          <w:szCs w:val="24"/>
        </w:rPr>
      </w:pPr>
      <w:r w:rsidRPr="006A3BF8">
        <w:rPr>
          <w:rFonts w:ascii="Times New Roman" w:hAnsi="Times New Roman" w:cs="Times New Roman"/>
          <w:b/>
          <w:bCs/>
          <w:sz w:val="24"/>
          <w:szCs w:val="24"/>
        </w:rPr>
        <w:t>6. СОДЕРЖАНИЕ КОРРЕКЦИОННОГО КУРСА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xml:space="preserve"> Числа и величины</w:t>
      </w:r>
    </w:p>
    <w:p w:rsidR="00AC2EC5" w:rsidRPr="00C2164A" w:rsidRDefault="00AC2EC5" w:rsidP="00AC2EC5">
      <w:pPr>
        <w:spacing w:after="0" w:line="240" w:lineRule="auto"/>
        <w:ind w:firstLine="709"/>
        <w:jc w:val="both"/>
        <w:rPr>
          <w:rFonts w:ascii="Times New Roman" w:hAnsi="Times New Roman" w:cs="Times New Roman"/>
          <w:b/>
          <w:bCs/>
          <w:sz w:val="24"/>
          <w:szCs w:val="24"/>
        </w:rPr>
      </w:pPr>
      <w:r w:rsidRPr="00C2164A">
        <w:rPr>
          <w:rFonts w:ascii="Times New Roman" w:hAnsi="Times New Roman" w:cs="Times New Roman"/>
          <w:b/>
          <w:bCs/>
          <w:sz w:val="24"/>
          <w:szCs w:val="24"/>
        </w:rPr>
        <w:t>1</w:t>
      </w:r>
      <w:r>
        <w:rPr>
          <w:rFonts w:ascii="Times New Roman" w:hAnsi="Times New Roman" w:cs="Times New Roman"/>
          <w:b/>
          <w:bCs/>
          <w:sz w:val="24"/>
          <w:szCs w:val="24"/>
        </w:rPr>
        <w:t xml:space="preserve"> </w:t>
      </w:r>
      <w:r w:rsidRPr="00C2164A">
        <w:rPr>
          <w:rFonts w:ascii="Times New Roman" w:hAnsi="Times New Roman" w:cs="Times New Roman"/>
          <w:b/>
          <w:bCs/>
          <w:sz w:val="24"/>
          <w:szCs w:val="24"/>
        </w:rPr>
        <w:t>класс (1 доп. класс)</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Преодоление трудностей при освоении курса «Математика»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уметь считать различные объекты и устанавливать порядковый номер того или иного предмета при указанном порядке счѐта;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читать, записывать, сравнивать и упорядочивать числа;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действия нумерационного характера;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читать и записывать значения величины длины, используя изученные единицы измерения этой величины (сантиметр, дециметр) и соотношение между ними.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Арифметические действия, сложение и вычитание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понимать смысл арифметических действий;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сложение и вычитание, используя общий приѐм прибавления (вычитания) по частям;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вычитание с использованием знания состава чисел из двух слагаемых и взаимосвязи между сложением и вычитанием;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объяснять приѐм сложения (вычитания) с переходом через разряд.</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Работа с текстовыми задачами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решать задачи;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составлять по серии рисунков рассказ с использованием математических терминов;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устанавливать зависимость между данными, представленными в задаче, и искомым, отражать е</w:t>
      </w:r>
      <w:r>
        <w:rPr>
          <w:rFonts w:ascii="Times New Roman" w:hAnsi="Times New Roman" w:cs="Times New Roman"/>
          <w:sz w:val="24"/>
          <w:szCs w:val="24"/>
        </w:rPr>
        <w:t>е</w:t>
      </w:r>
      <w:r w:rsidRPr="004E1E73">
        <w:rPr>
          <w:rFonts w:ascii="Times New Roman" w:hAnsi="Times New Roman" w:cs="Times New Roman"/>
          <w:sz w:val="24"/>
          <w:szCs w:val="24"/>
        </w:rPr>
        <w:t xml:space="preserve"> на моделях, выбирать и объяснять арифметическое действие для решения задачи;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составлять задачу по рисунку, по схеме, по решению.</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Пространственные отношения. Геометрические фигуры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понимать смысл слов, описывающих положение предмета на плоскости и в пространстве, следовать инструкции, описывающей положение предмета на плоскости;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находить в окружающем мире предметы (части предметов), имеющие форму геометрических фигур;</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распознавать, называть, изображать геометрические фигуры.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Геометрические величины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lastRenderedPageBreak/>
        <w:t>измерять и записывать длину (предмета, отрезка), используя изученные единицы длины (сантиметр и дециметр) и соотношения между ними;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чертить отрезки заданной длины с помощью оцифрованной линейки.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Формирование представлений об окружающей действительности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знать название нашей планеты, родной страны и ее столицы; региона, где живут учащиеся; родного города (села);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иметь представление о государственной символике;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различать объекты природы и изделия; объекты неживой и живой природы; знать названия дней недели;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знать группы растений и животных;</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различать основные части растения, правила ухода за домашними животными;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особенности труда людей наиболее распростран</w:t>
      </w:r>
      <w:r>
        <w:rPr>
          <w:rFonts w:ascii="Times New Roman" w:hAnsi="Times New Roman" w:cs="Times New Roman"/>
          <w:sz w:val="24"/>
          <w:szCs w:val="24"/>
        </w:rPr>
        <w:t>е</w:t>
      </w:r>
      <w:r w:rsidRPr="004E1E73">
        <w:rPr>
          <w:rFonts w:ascii="Times New Roman" w:hAnsi="Times New Roman" w:cs="Times New Roman"/>
          <w:sz w:val="24"/>
          <w:szCs w:val="24"/>
        </w:rPr>
        <w:t>нных профессий;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оценивать правильность поведения в быту (правила общения);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знать элементарные правила дорожного движения, правила ОБЖ.</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аналитико-синтетической сферы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переход от наглядно-действенного мышления к наглядно-образному с обобщением на наглядном уровне в работе над математическими навыками;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развивать способности анализировать простые закономерности;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выделять в явлении природы разные особенности, вычленять в предмете разные свойства и качества;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упражнения на простейший анализ с практическим и мысленным расчленением объекта на составные элементы;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сравнивать предметы с указанием их сходства и различия по заданным признакам: цвету, размеру, форме, количеству, функциям и т.д.;</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решать различные виды задач на группировку.</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внимания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развивать навыки сосредоточения и устойчивости внимания</w:t>
      </w:r>
      <w:r>
        <w:rPr>
          <w:rFonts w:ascii="Times New Roman" w:hAnsi="Times New Roman" w:cs="Times New Roman"/>
          <w:sz w:val="24"/>
          <w:szCs w:val="24"/>
        </w:rPr>
        <w:t xml:space="preserve"> </w:t>
      </w:r>
      <w:r w:rsidRPr="004E1E73">
        <w:rPr>
          <w:rFonts w:ascii="Times New Roman" w:hAnsi="Times New Roman" w:cs="Times New Roman"/>
          <w:sz w:val="24"/>
          <w:szCs w:val="24"/>
        </w:rPr>
        <w:t>при работе над вычислительными задачами и развитием речи;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упражнения на поиски ходов в простых лабиринтах;</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выявлять закономерностей (по визуальному образцу);</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составлять простые узоры из карточек по образцу.</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пространственного восприятия и воображения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развивать пространственную ориентировку;</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уметь воспринимать глубину и объем предметов, геометрических тел;</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выделять нужные фигуры из общего фона;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формировать элементы конструктивных навыков и воображения;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упражнять в развитие пространственной координации.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памяти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развивать объем и устойчивость визуальной памяти в работе над ликвидацией пробелов вычислительных и речевых навыков;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развивать аудиальную память, запоминать на слух информацию;</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упражнять на запоминание различных предметов.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графомоторных навыков</w:t>
      </w:r>
    </w:p>
    <w:p w:rsidR="00AC2EC5"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xml:space="preserve">Надпись: </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sidRPr="004E1E73">
        <w:rPr>
          <w:rFonts w:ascii="Times New Roman" w:hAnsi="Times New Roman" w:cs="Times New Roman"/>
          <w:sz w:val="24"/>
          <w:szCs w:val="24"/>
        </w:rPr>
        <w:tab/>
        <w:t>определять положение и движения пишущей руки, которое позволяет: рисовать, раскрашивать, копировать простейшие узоры, соединять точки, правильно удерживать пишущий предмет.</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sidRPr="004E1E73">
        <w:rPr>
          <w:rFonts w:ascii="Times New Roman" w:hAnsi="Times New Roman" w:cs="Times New Roman"/>
          <w:sz w:val="24"/>
          <w:szCs w:val="24"/>
        </w:rPr>
        <w:tab/>
        <w:t>развивать мелкую мускулатуру пальцев (контроль силы пальцев и быстроты их движений);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формировать зрительный анализ и синтез (определение правых и левых частей тела; ориентировка в пространстве по отношению к предметам); выполнение заданий с условиями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по выбору необходимых направлений;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владеть умениями штриховать,</w:t>
      </w:r>
      <w:r>
        <w:rPr>
          <w:rFonts w:ascii="Times New Roman" w:hAnsi="Times New Roman" w:cs="Times New Roman"/>
          <w:sz w:val="24"/>
          <w:szCs w:val="24"/>
        </w:rPr>
        <w:t xml:space="preserve"> </w:t>
      </w:r>
      <w:r w:rsidRPr="004E1E73">
        <w:rPr>
          <w:rFonts w:ascii="Times New Roman" w:hAnsi="Times New Roman" w:cs="Times New Roman"/>
          <w:sz w:val="24"/>
          <w:szCs w:val="24"/>
        </w:rPr>
        <w:t>обводить по контуру, срисовывать, зарисовывать, дорисовывать недостающие детали.</w:t>
      </w:r>
    </w:p>
    <w:p w:rsidR="00AC2EC5" w:rsidRPr="00C2164A" w:rsidRDefault="00AC2EC5" w:rsidP="00AC2EC5">
      <w:pPr>
        <w:spacing w:after="0" w:line="240" w:lineRule="auto"/>
        <w:ind w:firstLine="709"/>
        <w:jc w:val="both"/>
        <w:rPr>
          <w:rFonts w:ascii="Times New Roman" w:hAnsi="Times New Roman" w:cs="Times New Roman"/>
          <w:b/>
          <w:bCs/>
          <w:sz w:val="24"/>
          <w:szCs w:val="24"/>
        </w:rPr>
      </w:pPr>
      <w:r w:rsidRPr="00C2164A">
        <w:rPr>
          <w:rFonts w:ascii="Times New Roman" w:hAnsi="Times New Roman" w:cs="Times New Roman"/>
          <w:b/>
          <w:bCs/>
          <w:sz w:val="24"/>
          <w:szCs w:val="24"/>
        </w:rPr>
        <w:t>2 класс</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Преодоление трудностей при освоении курса «Математика»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lastRenderedPageBreak/>
        <w:t>Числа и величины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образовывать, называть, читать, записывать числа от 0 до 100;</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сравнивать числа и записывать результат сравнения;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заменять двузначное число суммой разрядных слагаемых;</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выполнять сложение и вычитание вида 30 + 5, 35 − 5, 35 − 30;</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еѐ или восстанавливать пропущенные в ней числа;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группировать числа по заданному или самостоятельно установленному признаку;</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читать и записывать значения величины длины, используя изученные единицы измерения этой величины (сантиметр, дециметр, метр) и соотношения между ними: 1 м = 100 см; 1 м = 10 дм; 1 дм = 10 см;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записывать и использовать соотношение между рублѐм и копейкой: 1 р. = 100 к.</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Арифметические действия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воспроизводить по памяти таблицу сложения чисел в пределах 20 и использовать еѐ при выполнении действий сложение и вычитание;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выполнять сложение и вычитание в пределах 100</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выполнять проверку сложения и вычитания;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называть и обозначать действия умножение и деление;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заменять сумму одинаковых слагаемых произведением и произведение — суммой одинаковых слагаемых;</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умножать 1 и 0 на число; умножать и делить на 10;</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находить значения числовых выражений в 2 действия, содержащих сложение и вычитание (со скобками и без скобок);</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применять переместительное и сочетательное свойства сложения при вычислениях.</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Работа с текстовыми задачами: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решать задачи в 1–2 действия на сложение и вычитание, на разностное сравнение чисел и задачи в 1 действие, раскрывающие конкретный смысл действий умножение и деление;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выполнять краткую запись задачи, схематический рисунок;</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составлять текстовую задачу по схематическому рисунку, по краткой записи, по числовому выражению, по решению задачи.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Пространственные отношения. Геометрические фигуры.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распознавать и называть углы разных видов: прямой, острый, тупой;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распознавать и называть геометрические фигуры: треугольник, четыр</w:t>
      </w:r>
      <w:r>
        <w:rPr>
          <w:rFonts w:ascii="Times New Roman" w:hAnsi="Times New Roman" w:cs="Times New Roman"/>
          <w:sz w:val="24"/>
          <w:szCs w:val="24"/>
        </w:rPr>
        <w:t>е</w:t>
      </w:r>
      <w:r w:rsidRPr="004E1E73">
        <w:rPr>
          <w:rFonts w:ascii="Times New Roman" w:hAnsi="Times New Roman" w:cs="Times New Roman"/>
          <w:sz w:val="24"/>
          <w:szCs w:val="24"/>
        </w:rPr>
        <w:t>хугольник и др., выделять среди четыр</w:t>
      </w:r>
      <w:r>
        <w:rPr>
          <w:rFonts w:ascii="Times New Roman" w:hAnsi="Times New Roman" w:cs="Times New Roman"/>
          <w:sz w:val="24"/>
          <w:szCs w:val="24"/>
        </w:rPr>
        <w:t>е</w:t>
      </w:r>
      <w:r w:rsidRPr="004E1E73">
        <w:rPr>
          <w:rFonts w:ascii="Times New Roman" w:hAnsi="Times New Roman" w:cs="Times New Roman"/>
          <w:sz w:val="24"/>
          <w:szCs w:val="24"/>
        </w:rPr>
        <w:t>хугольников прямоугольник (квадрат);</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выполнять построение прямоугольника (квадрата) с заданными длинами сторон на клетчатой разлиновке с использованием линейки;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соотносить реальные объекты с моделями и чертежами треугольника, прямоугольника (квадрата).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Геометрические величины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читать и записывать значение величины длина, используя изученные единицы длины и соотношения между ними (миллиметр, сантиметр, дециметр, метр);</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вычислять длину ломаной, состоящей из 3–4 звеньев, и периметр многоугольника (треугольника, четыр</w:t>
      </w:r>
      <w:r>
        <w:rPr>
          <w:rFonts w:ascii="Times New Roman" w:hAnsi="Times New Roman" w:cs="Times New Roman"/>
          <w:sz w:val="24"/>
          <w:szCs w:val="24"/>
        </w:rPr>
        <w:t>е</w:t>
      </w:r>
      <w:r w:rsidRPr="004E1E73">
        <w:rPr>
          <w:rFonts w:ascii="Times New Roman" w:hAnsi="Times New Roman" w:cs="Times New Roman"/>
          <w:sz w:val="24"/>
          <w:szCs w:val="24"/>
        </w:rPr>
        <w:t>хугольника, пятиугольника).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xml:space="preserve"> Формирование представлений об окружающей действительности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находить на карте Российскую Федерацию, Москву — столицу России;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называть субъект Российской Федерации, в котором находится город (село), где живут…;</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различать государственные символы России — флаг, герб, гимн;</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различать объекты природы и предметы рукотворного мира;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различать объекты и явления неживой и живой природы;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сравнивать объекты природы, делить их на группы;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различать виды транспорта;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lastRenderedPageBreak/>
        <w:t>· определять профессии людей по фотографиям и описаниям, находить взаимосвязи между трудом людей различных профессий;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правильно строить режим дня, соблюдать правила личной гигиены;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соблюдать правила безопасного поведения на улице и в быту, на воде и в лесу, правила ОБЖ.</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аналитико-синтетической сферы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xml:space="preserve"> ·развивать наглядно-образное мышление, способность анализировать при решении математических и речевых задач;</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уметь строить простейшие обобщения,</w:t>
      </w:r>
      <w:r>
        <w:rPr>
          <w:rFonts w:ascii="Times New Roman" w:hAnsi="Times New Roman" w:cs="Times New Roman"/>
          <w:sz w:val="24"/>
          <w:szCs w:val="24"/>
        </w:rPr>
        <w:t xml:space="preserve"> </w:t>
      </w:r>
      <w:r w:rsidRPr="004E1E73">
        <w:rPr>
          <w:rFonts w:ascii="Times New Roman" w:hAnsi="Times New Roman" w:cs="Times New Roman"/>
          <w:sz w:val="24"/>
          <w:szCs w:val="24"/>
        </w:rPr>
        <w:t>при которых после сравнения требуется абстрагироваться от несущественных признаков;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решать логические задания на поиск недостающей фигуры с нахождением 1-2 особенностей, лежащих в основе выбора;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решать аналитические задачи 1-го типа (с прямым и обратным утверждением).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внимания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w:t>
      </w:r>
      <w:r>
        <w:rPr>
          <w:rFonts w:ascii="Times New Roman" w:hAnsi="Times New Roman" w:cs="Times New Roman"/>
          <w:sz w:val="24"/>
          <w:szCs w:val="24"/>
        </w:rPr>
        <w:t xml:space="preserve"> </w:t>
      </w:r>
      <w:r w:rsidRPr="004E1E73">
        <w:rPr>
          <w:rFonts w:ascii="Times New Roman" w:hAnsi="Times New Roman" w:cs="Times New Roman"/>
          <w:sz w:val="24"/>
          <w:szCs w:val="24"/>
        </w:rPr>
        <w:t>увеличивать объем внимания;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развивать умение переключать внимание;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формировать навыки самоконтроля во время выполнения заданий математического и речевого плана.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пространственного восприятия и воображения</w:t>
      </w:r>
    </w:p>
    <w:p w:rsidR="00AC2EC5" w:rsidRPr="006A3BF8" w:rsidRDefault="00AC2EC5" w:rsidP="00AC2EC5">
      <w:pPr>
        <w:spacing w:after="0" w:line="240" w:lineRule="auto"/>
        <w:ind w:firstLine="709"/>
        <w:jc w:val="both"/>
        <w:rPr>
          <w:rFonts w:ascii="Times New Roman" w:hAnsi="Times New Roman" w:cs="Times New Roman"/>
          <w:sz w:val="24"/>
          <w:szCs w:val="24"/>
        </w:rPr>
      </w:pPr>
      <w:r w:rsidRPr="006A3BF8">
        <w:rPr>
          <w:rFonts w:ascii="Times New Roman" w:hAnsi="Times New Roman" w:cs="Times New Roman"/>
          <w:sz w:val="24"/>
          <w:szCs w:val="24"/>
        </w:rPr>
        <w:t>· развивать восприятие ―зашумленных</w:t>
      </w:r>
      <w:r>
        <w:rPr>
          <w:rFonts w:ascii="Times New Roman" w:hAnsi="Times New Roman" w:cs="Times New Roman"/>
          <w:sz w:val="24"/>
          <w:szCs w:val="24"/>
        </w:rPr>
        <w:t xml:space="preserve"> </w:t>
      </w:r>
      <w:r w:rsidRPr="006A3BF8">
        <w:rPr>
          <w:rFonts w:ascii="Times New Roman" w:hAnsi="Times New Roman" w:cs="Times New Roman"/>
          <w:sz w:val="24"/>
          <w:szCs w:val="24"/>
        </w:rPr>
        <w:t>объектов;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формировать элементы конструктивного мышления и конструктивных навыков;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зарисовывать или дорисовывать симметричные и недорисованные изображения;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моделировать получение заданной геометрической фигуры из других фигур, складывание узоров по образцу и памяти.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памяти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развивать визуальную память при заучивании наизусть математических и словесных понятий, стихов, проз;</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запоминать информацию, представленную аудиально;</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выполнять упражнения аналогичные, используемые на 1-м этапе, однако объем материала для запоминания увеличивается.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графомоторных навыков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xml:space="preserve">  определять положение и движения пишущей руки, которое позволяет: рисовать, раскрашивать, копировать простейшие узоры, соединять точки, правильно удерживать пишущий предмет;</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развивать мелкую мускулатуру пальцев (контроль силы пальцев и быстроты их движений);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формировать зрительный анализ и синтез (определение правых и левых частей тела; ориентировка в пространстве по отношению к предметам);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выполнять задания с условиями по выбору необходимых направлений;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 владеть умениями штриховать, обводить по контуру, срисовывать, зарисовывать, дорисовывать недостающие детали.</w:t>
      </w:r>
    </w:p>
    <w:p w:rsidR="00AC2EC5" w:rsidRPr="00C2164A" w:rsidRDefault="00AC2EC5" w:rsidP="00AC2EC5">
      <w:pPr>
        <w:spacing w:after="0" w:line="240" w:lineRule="auto"/>
        <w:ind w:firstLine="709"/>
        <w:jc w:val="both"/>
        <w:rPr>
          <w:rFonts w:ascii="Times New Roman" w:hAnsi="Times New Roman" w:cs="Times New Roman"/>
          <w:b/>
          <w:bCs/>
          <w:sz w:val="24"/>
          <w:szCs w:val="24"/>
        </w:rPr>
      </w:pPr>
      <w:r w:rsidRPr="00C2164A">
        <w:rPr>
          <w:rFonts w:ascii="Times New Roman" w:hAnsi="Times New Roman" w:cs="Times New Roman"/>
          <w:b/>
          <w:bCs/>
          <w:sz w:val="24"/>
          <w:szCs w:val="24"/>
        </w:rPr>
        <w:t>3 класс</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Преодоление трудностей при освоении курса «Математика»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Числа и величины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образовывать, называть, читать, записывать числа от 0 до 1000;</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сравнивать тр</w:t>
      </w:r>
      <w:r>
        <w:rPr>
          <w:rFonts w:ascii="Times New Roman" w:hAnsi="Times New Roman" w:cs="Times New Roman"/>
          <w:sz w:val="24"/>
          <w:szCs w:val="24"/>
        </w:rPr>
        <w:t>е</w:t>
      </w:r>
      <w:r w:rsidRPr="004E1E73">
        <w:rPr>
          <w:rFonts w:ascii="Times New Roman" w:hAnsi="Times New Roman" w:cs="Times New Roman"/>
          <w:sz w:val="24"/>
          <w:szCs w:val="24"/>
        </w:rPr>
        <w:t>хзначные числа и записывать результат сравнения, упорядочивать заданные числа, заменять тр</w:t>
      </w:r>
      <w:r>
        <w:rPr>
          <w:rFonts w:ascii="Times New Roman" w:hAnsi="Times New Roman" w:cs="Times New Roman"/>
          <w:sz w:val="24"/>
          <w:szCs w:val="24"/>
        </w:rPr>
        <w:t>е</w:t>
      </w:r>
      <w:r w:rsidRPr="004E1E73">
        <w:rPr>
          <w:rFonts w:ascii="Times New Roman" w:hAnsi="Times New Roman" w:cs="Times New Roman"/>
          <w:sz w:val="24"/>
          <w:szCs w:val="24"/>
        </w:rPr>
        <w:t>хзначное число суммой разрядных слагаемых, заменять мелкие единицы сч</w:t>
      </w:r>
      <w:r>
        <w:rPr>
          <w:rFonts w:ascii="Times New Roman" w:hAnsi="Times New Roman" w:cs="Times New Roman"/>
          <w:sz w:val="24"/>
          <w:szCs w:val="24"/>
        </w:rPr>
        <w:t>е</w:t>
      </w:r>
      <w:r w:rsidRPr="004E1E73">
        <w:rPr>
          <w:rFonts w:ascii="Times New Roman" w:hAnsi="Times New Roman" w:cs="Times New Roman"/>
          <w:sz w:val="24"/>
          <w:szCs w:val="24"/>
        </w:rPr>
        <w:t>та крупными и наоборот;</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увеличение /уменьшение числа в несколько раз); продолжать е</w:t>
      </w:r>
      <w:r>
        <w:rPr>
          <w:rFonts w:ascii="Times New Roman" w:hAnsi="Times New Roman" w:cs="Times New Roman"/>
          <w:sz w:val="24"/>
          <w:szCs w:val="24"/>
        </w:rPr>
        <w:t>е</w:t>
      </w:r>
      <w:r w:rsidRPr="004E1E73">
        <w:rPr>
          <w:rFonts w:ascii="Times New Roman" w:hAnsi="Times New Roman" w:cs="Times New Roman"/>
          <w:sz w:val="24"/>
          <w:szCs w:val="24"/>
        </w:rPr>
        <w:t xml:space="preserve"> или восстанавливать пропущенные в ней числа;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 2 = 100 см2, 1 м2 = 100 дм2; переводить одни единицы площади в другие;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lastRenderedPageBreak/>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1000 г; переводить мелкие единицы массы в более крупные.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Арифметические действия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табличное умножение и деление чисел; выполнять умножение на 1 и на 0, выполнять деление вида a : a, 0 : a;</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письменно действия сложение, вычитание, умножение и деление на однозначное число в пределах 1000;</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вычислять значение числового выражения, содержащего 2–3 действия (со скобками и без скобок).</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Работа с текстовыми задачами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анализировать задачу, выполнять краткую запись задачи в различных видах: в таблице, на схематическом рисунке, на схематическом чертеже;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составлять план решения задачи в 2–3 действия, объяснять его и следовать ему при записи решения задачи;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составлять задачу по краткой записи, по схеме, по еѐ решению;</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решать задачи на увеличение/уменьшение числа в несколько раз.</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Пространственные отношения. Геометрические фигуры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обозначать геометрические фигуры буквами;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различать круг и окружность;</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чертить окружность заданного радиуса с использованием циркуля.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Геометрические величины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измерять длину отрезка;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вычислять площадь прямоугольника (квадрата) по заданным длинам его сторон;</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Формирование представлений об окружающей действительности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находить на карте города России, приводить примеры достопримечательностей этих городов; знать соседей России и их столицы;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классифицировать объекты живой природы, относя их к определ</w:t>
      </w:r>
      <w:r>
        <w:rPr>
          <w:rFonts w:ascii="Times New Roman" w:hAnsi="Times New Roman" w:cs="Times New Roman"/>
          <w:sz w:val="24"/>
          <w:szCs w:val="24"/>
        </w:rPr>
        <w:t>е</w:t>
      </w:r>
      <w:r w:rsidRPr="004E1E73">
        <w:rPr>
          <w:rFonts w:ascii="Times New Roman" w:hAnsi="Times New Roman" w:cs="Times New Roman"/>
          <w:sz w:val="24"/>
          <w:szCs w:val="24"/>
        </w:rPr>
        <w:t>нным видам и другим изученным группам;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устанавливать связь между строением и работой различных органов и систем органов человека;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использовать знания о строении и жизнедеятельности организма человека для сохранения и укрепления своего здоровья;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понимать необходимость здорового образа жизни и соблюдать соответствующие правила;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соблюдать правила безопасного поведения в природе;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аналитико-синтетической сферы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формирование наглядно-образного мышления: развитие предпосылок функций анализа и синтеза, сравнения и обобщения, абстрагирования в развитии математических и речевых навыков;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упражнения на проведение классификации предметов, чисел, понятий по заданному основанию классификации, на поиск закономерности, обобщение;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решать логические задач, используя помощь педагога, требующие построения цепочки логических</w:t>
      </w:r>
      <w:r>
        <w:rPr>
          <w:rFonts w:ascii="Times New Roman" w:hAnsi="Times New Roman" w:cs="Times New Roman"/>
          <w:sz w:val="24"/>
          <w:szCs w:val="24"/>
        </w:rPr>
        <w:t xml:space="preserve"> </w:t>
      </w:r>
      <w:r w:rsidRPr="004E1E73">
        <w:rPr>
          <w:rFonts w:ascii="Times New Roman" w:hAnsi="Times New Roman" w:cs="Times New Roman"/>
          <w:sz w:val="24"/>
          <w:szCs w:val="24"/>
        </w:rPr>
        <w:t>рассуждений; составление формулировок, задания с недостающими данными;  по возможности логически обосновывать предполагаемый результат (самостоятельно или с помощью педагога).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внимания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lastRenderedPageBreak/>
        <w:t>развитие всех видов внимания и умения работать самостоятельно или с небольшой помощью педагога (использование наводящих вопросов) при выполнении заданий;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упражнения на планирование этапов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воображения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развивать творческое воображение и элементы конструктивного мышления;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формировать общую способность искать и находить новые решения, способы достижения требуемого результата, новые подходы к рассмотрению предлагаемой ситуации;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упражнения, требующие нетрадиционного подхода.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памяти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развивать слуховую и зрительную память, кратковременную и долговременную память при заучивании наизусть понятий, стихов, проз;</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w:t>
      </w:r>
      <w:r>
        <w:rPr>
          <w:rFonts w:ascii="Times New Roman" w:hAnsi="Times New Roman" w:cs="Times New Roman"/>
          <w:sz w:val="24"/>
          <w:szCs w:val="24"/>
        </w:rPr>
        <w:t xml:space="preserve"> </w:t>
      </w:r>
      <w:r w:rsidRPr="004E1E73">
        <w:rPr>
          <w:rFonts w:ascii="Times New Roman" w:hAnsi="Times New Roman" w:cs="Times New Roman"/>
          <w:sz w:val="24"/>
          <w:szCs w:val="24"/>
        </w:rPr>
        <w:t>упражнения с использованием увеличения объема, сложности и времени хранения запоминаемой информации.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определять положение и движения пишущей руки, которое позволяет: рисовать, раскрашивать, копировать простейшие узоры, соединять точки, правильно удерживать пишущий предмет;</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развивать мелкую моторику (контроль силы пальцев и быстроты их движений);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графомоторных навыков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формировать зрительное восприятие в пространстве (определение правых и левых частей тела; ориентировка в пространстве по отношению к предметам); выполнение заданий с условиями по выбору необходимых направлений;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владеть умениями штриховать, обводить по контуру, срисовывать, зарисовывать, дорисовывать недостающие детали;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уметь изображать графическую символику (рисовать узоры, а также изображать их с помощью символов)</w:t>
      </w:r>
    </w:p>
    <w:p w:rsidR="00AC2EC5" w:rsidRPr="00893D67" w:rsidRDefault="00AC2EC5" w:rsidP="00AC2EC5">
      <w:pPr>
        <w:spacing w:after="0" w:line="240" w:lineRule="auto"/>
        <w:ind w:firstLine="709"/>
        <w:jc w:val="both"/>
        <w:rPr>
          <w:rFonts w:ascii="Times New Roman" w:hAnsi="Times New Roman" w:cs="Times New Roman"/>
          <w:b/>
          <w:bCs/>
          <w:sz w:val="24"/>
          <w:szCs w:val="24"/>
        </w:rPr>
      </w:pPr>
      <w:r w:rsidRPr="00893D67">
        <w:rPr>
          <w:rFonts w:ascii="Times New Roman" w:hAnsi="Times New Roman" w:cs="Times New Roman"/>
          <w:b/>
          <w:bCs/>
          <w:sz w:val="24"/>
          <w:szCs w:val="24"/>
        </w:rPr>
        <w:t>4 класс</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Преодоление трудностей при освоении курса «Математика»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Числа и величины.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образовывать, называть, читать, записывать, сравнивать, упорядочивать числа от 0 до 1 000 000;</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w:t>
      </w:r>
      <w:r>
        <w:rPr>
          <w:rFonts w:ascii="Times New Roman" w:hAnsi="Times New Roman" w:cs="Times New Roman"/>
          <w:sz w:val="24"/>
          <w:szCs w:val="24"/>
        </w:rPr>
        <w:t>е</w:t>
      </w:r>
      <w:r w:rsidRPr="004E1E73">
        <w:rPr>
          <w:rFonts w:ascii="Times New Roman" w:hAnsi="Times New Roman" w:cs="Times New Roman"/>
          <w:sz w:val="24"/>
          <w:szCs w:val="24"/>
        </w:rPr>
        <w:t xml:space="preserve"> или восстанавливать пропущенные в ней числа;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Арифметические действия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устно сложение, вычитание, умножение и деление однозначных, двузначных и тр</w:t>
      </w:r>
      <w:r>
        <w:rPr>
          <w:rFonts w:ascii="Times New Roman" w:hAnsi="Times New Roman" w:cs="Times New Roman"/>
          <w:sz w:val="24"/>
          <w:szCs w:val="24"/>
        </w:rPr>
        <w:t>е</w:t>
      </w:r>
      <w:r w:rsidRPr="004E1E73">
        <w:rPr>
          <w:rFonts w:ascii="Times New Roman" w:hAnsi="Times New Roman" w:cs="Times New Roman"/>
          <w:sz w:val="24"/>
          <w:szCs w:val="24"/>
        </w:rPr>
        <w:t>хзначных чисел в случаях, сводимых к действиям в пределах 100 (в том числе с 0 и числом 1);</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выделять неизвестный компонент арифметического действия и находить его значение;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Работа с текстовыми задачи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решать арифметическим способом текстовые задачи (в 1–3 действия) и задачи, связанные с повседневной жизнью;</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оценивать правильность хода решения задачи, вносить исправления, оценивать реальность ответа на вопрос задачи.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Пространственные отношения. Геометрические фигуры.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lastRenderedPageBreak/>
        <w:t>описывать взаимное расположение предметов на плоскости и в пространстве;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построение геометрических фигур с заданными размерами (отрезок, квадрат, прямоугольник) с помощью линейки, угольника;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использовать свойства прямоугольника и квадрата для решения задач;</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распознавать и называть геометрические тела (куб, шар);</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соотносить реальные объекты с моделями геометрических фигур.</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Геометрические величины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измерять длину отрезка;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оценивать размеры геометрических объектов, расстояния приближ</w:t>
      </w:r>
      <w:r>
        <w:rPr>
          <w:rFonts w:ascii="Times New Roman" w:hAnsi="Times New Roman" w:cs="Times New Roman"/>
          <w:sz w:val="24"/>
          <w:szCs w:val="24"/>
        </w:rPr>
        <w:t>е</w:t>
      </w:r>
      <w:r w:rsidRPr="004E1E73">
        <w:rPr>
          <w:rFonts w:ascii="Times New Roman" w:hAnsi="Times New Roman" w:cs="Times New Roman"/>
          <w:sz w:val="24"/>
          <w:szCs w:val="24"/>
        </w:rPr>
        <w:t>нно (на глаз).</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Формирование представлений об окружающей действительности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анализировать экологические проблемы планеты и предлагать способы их решения;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уметь ориентироваться в физической карте,</w:t>
      </w:r>
      <w:r>
        <w:rPr>
          <w:rFonts w:ascii="Times New Roman" w:hAnsi="Times New Roman" w:cs="Times New Roman"/>
          <w:sz w:val="24"/>
          <w:szCs w:val="24"/>
        </w:rPr>
        <w:t xml:space="preserve"> </w:t>
      </w:r>
      <w:r w:rsidRPr="004E1E73">
        <w:rPr>
          <w:rFonts w:ascii="Times New Roman" w:hAnsi="Times New Roman" w:cs="Times New Roman"/>
          <w:sz w:val="24"/>
          <w:szCs w:val="24"/>
        </w:rPr>
        <w:t>показывать города России различные географические объекты, на карте природных зон России — основные природные зоны;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приводить примеры растений и животных разных природных зон, в том числе внес</w:t>
      </w:r>
      <w:r>
        <w:rPr>
          <w:rFonts w:ascii="Times New Roman" w:hAnsi="Times New Roman" w:cs="Times New Roman"/>
          <w:sz w:val="24"/>
          <w:szCs w:val="24"/>
        </w:rPr>
        <w:t>е</w:t>
      </w:r>
      <w:r w:rsidRPr="004E1E73">
        <w:rPr>
          <w:rFonts w:ascii="Times New Roman" w:hAnsi="Times New Roman" w:cs="Times New Roman"/>
          <w:sz w:val="24"/>
          <w:szCs w:val="24"/>
        </w:rPr>
        <w:t>нных в Красную книгу России;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выявлять экологические связи в разных природных зонах, изображать эти связи с помощью моделей;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выявлять причинно-следственные связи в окружающем мире.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оценивать деятельность людей в разных природных зонах, раскрывать</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возникающие экологические проблемы и способы их решения, приводить примеры заповедников и национальных парков России.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аналитико-синтетической сферы</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формировать общеинтеллектуальные умения (операции анализа, сравнения, обобщения, выделение существенных признаков и закономерностей, гибкость мыслительных процессов);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формировать адекватную самооценку, развивать коммуникативные способности;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формировать предпосылки к переходу от наглядно-образного к абстрактно-логическому мышлению: развитие функций анализа и синтеза, сравнения и обобщения, абстрагирования в развитии математических и речевых навыков;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упражнения на поиск закономерности, обобщение, проведение классификации предметов, чисел, понятий по заданному основанию классификации;</w:t>
      </w:r>
    </w:p>
    <w:p w:rsidR="00AC2EC5" w:rsidRPr="00C2164A" w:rsidRDefault="00AC2EC5" w:rsidP="00AC2EC5">
      <w:pPr>
        <w:spacing w:after="0" w:line="240" w:lineRule="auto"/>
        <w:ind w:firstLine="709"/>
        <w:jc w:val="both"/>
        <w:rPr>
          <w:rFonts w:ascii="Times New Roman" w:hAnsi="Times New Roman" w:cs="Times New Roman"/>
          <w:sz w:val="24"/>
          <w:szCs w:val="24"/>
        </w:rPr>
      </w:pPr>
      <w:r w:rsidRPr="00C2164A">
        <w:rPr>
          <w:rFonts w:ascii="Times New Roman" w:hAnsi="Times New Roman" w:cs="Times New Roman"/>
          <w:sz w:val="24"/>
          <w:szCs w:val="24"/>
        </w:rPr>
        <w:t>решать логические задачи, требующие построения цепочки логических рассуждений (аналитические задачи 3-го типа с построением ―логического квадрата);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уметь переформулировать отношения из прямых в обратные;</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задания с лишними и недостающими данными, нетрадиционно поставленными вопросами; логическое обоснование предполагаемого результата, нахождение логических ошибок в приводимых рассуждениях.</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внимания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развивать устойчивости, концентрации, повышения объема, умения переключаться с одного вида деятельности на другой, самоконтроль;</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развивать саморегуляцию и умения работать самостоятельно при выполнении заданий математического характера и в работе над текстом;</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самостоятельное планирование этапов деятельности.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воображения</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формирование общую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упражнения, требующие нетрадиционного подхода, задачи поискового характера.</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памяти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lastRenderedPageBreak/>
        <w:t>развивать памяти (расширение объема, устойчивость, формирование приемов запоминания, развитие смысловой памяти);</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развивать аудиальную и визуальную, кратковременную и долговременную память при заучивании наизусть математических и словесных понятий, стихов, проз;</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выполнять упражнения с увеличением объема, сложности и постепенное увеличение времени хранения запоминаемой информации; лабиринты по памяти или с отсроченной инструкцией.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Развитие графомоторных навыков</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определять положение и движения пишущей руки, которое позволяет: рисовать, раскрашивать, копировать простейшие узоры, соединять точки, правильно удерживать пишущий предмет.</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развивать мелкую мускулатуру пальцев (контроль силы пальцев и быстроты их движений);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формировать зрительный анализ и синтез (определение правых и левых частей тела; ориентировка в пространстве по отношению к предметам); выполнение заданий с условиями по выбору необходимых направлений;</w:t>
      </w:r>
    </w:p>
    <w:p w:rsidR="00AC2EC5" w:rsidRPr="004E1E73"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владеть умениями штриховать, обводить по контуру, срисовывать, зарисовывать, дорисовывать недостающие детали;</w:t>
      </w:r>
    </w:p>
    <w:p w:rsidR="00AC2EC5" w:rsidRDefault="00AC2EC5" w:rsidP="00AC2EC5">
      <w:pPr>
        <w:spacing w:after="0" w:line="240" w:lineRule="auto"/>
        <w:ind w:firstLine="709"/>
        <w:jc w:val="both"/>
        <w:rPr>
          <w:rFonts w:ascii="Times New Roman" w:hAnsi="Times New Roman" w:cs="Times New Roman"/>
          <w:sz w:val="24"/>
          <w:szCs w:val="24"/>
        </w:rPr>
      </w:pPr>
      <w:r w:rsidRPr="004E1E73">
        <w:rPr>
          <w:rFonts w:ascii="Times New Roman" w:hAnsi="Times New Roman" w:cs="Times New Roman"/>
          <w:sz w:val="24"/>
          <w:szCs w:val="24"/>
        </w:rPr>
        <w:t>уметь изображать графическую символику (рисовать узоры, а также изображать их с помощью символов).</w:t>
      </w:r>
    </w:p>
    <w:p w:rsidR="001D0E9A" w:rsidRPr="00DD105C" w:rsidRDefault="001D0E9A" w:rsidP="001D0E9A">
      <w:pPr>
        <w:pStyle w:val="western"/>
        <w:spacing w:before="0" w:beforeAutospacing="0"/>
        <w:jc w:val="center"/>
        <w:rPr>
          <w:b/>
          <w:bCs/>
          <w:sz w:val="28"/>
          <w:szCs w:val="28"/>
        </w:rPr>
      </w:pPr>
      <w:r w:rsidRPr="00DD105C">
        <w:rPr>
          <w:b/>
          <w:bCs/>
          <w:sz w:val="28"/>
          <w:szCs w:val="28"/>
        </w:rPr>
        <w:t>Коррекционный курс «Ритмика»</w:t>
      </w:r>
    </w:p>
    <w:p w:rsidR="001D0E9A" w:rsidRPr="00DD105C" w:rsidRDefault="001D0E9A" w:rsidP="00AC2EC5">
      <w:pPr>
        <w:pStyle w:val="western"/>
        <w:spacing w:before="0" w:beforeAutospacing="0"/>
        <w:ind w:firstLine="709"/>
        <w:jc w:val="both"/>
        <w:rPr>
          <w:b/>
          <w:bCs/>
        </w:rPr>
      </w:pPr>
      <w:r w:rsidRPr="00DD105C">
        <w:rPr>
          <w:b/>
          <w:bCs/>
        </w:rPr>
        <w:t>1. Пояснительная записка</w:t>
      </w:r>
    </w:p>
    <w:p w:rsidR="000F474E" w:rsidRPr="00AC2EC5" w:rsidRDefault="000F474E" w:rsidP="00AC2EC5">
      <w:pPr>
        <w:pStyle w:val="western"/>
        <w:spacing w:before="0" w:beforeAutospacing="0"/>
        <w:ind w:firstLine="709"/>
        <w:jc w:val="both"/>
      </w:pPr>
      <w:r w:rsidRPr="00AC2EC5">
        <w:rPr>
          <w:b/>
          <w:bCs/>
        </w:rPr>
        <w:t>Целью занятий по ритмике</w:t>
      </w:r>
      <w:r w:rsidRPr="00AC2EC5">
        <w:t xml:space="preserve"> является развитие двигательной активности обучающегося с ЗПР в процессе восприятия музыки.</w:t>
      </w:r>
    </w:p>
    <w:p w:rsidR="000F474E" w:rsidRPr="00AC2EC5" w:rsidRDefault="000F474E" w:rsidP="00AC2EC5">
      <w:pPr>
        <w:pStyle w:val="western"/>
        <w:spacing w:before="0" w:beforeAutospacing="0"/>
        <w:ind w:firstLine="709"/>
        <w:jc w:val="both"/>
      </w:pPr>
      <w:r w:rsidRPr="00AC2EC5">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0F474E" w:rsidRPr="00AC2EC5" w:rsidRDefault="000F474E" w:rsidP="00AC2EC5">
      <w:pPr>
        <w:pStyle w:val="western"/>
        <w:spacing w:before="0" w:beforeAutospacing="0"/>
        <w:ind w:firstLine="709"/>
        <w:jc w:val="both"/>
      </w:pPr>
      <w:r w:rsidRPr="00AC2EC5">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0F474E" w:rsidRPr="00AC2EC5" w:rsidRDefault="000F474E" w:rsidP="00AC2EC5">
      <w:pPr>
        <w:pStyle w:val="western"/>
        <w:spacing w:before="0" w:beforeAutospacing="0"/>
        <w:ind w:firstLine="709"/>
        <w:jc w:val="both"/>
      </w:pPr>
      <w:r w:rsidRPr="00AC2EC5">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rsidR="001D0E9A" w:rsidRPr="00DD105C" w:rsidRDefault="001D0E9A" w:rsidP="000F474E">
      <w:pPr>
        <w:pStyle w:val="western"/>
        <w:spacing w:before="0" w:beforeAutospacing="0"/>
        <w:ind w:firstLine="709"/>
        <w:jc w:val="both"/>
      </w:pPr>
      <w:r w:rsidRPr="00DD105C">
        <w:rPr>
          <w:b/>
          <w:bCs/>
        </w:rPr>
        <w:t>Актуальность.</w:t>
      </w:r>
      <w:r>
        <w:t xml:space="preserve"> </w:t>
      </w:r>
      <w:r w:rsidRPr="00DD105C">
        <w:t>С давних пор музыка используется как лечебный фактор. Восприятие специально подобранной музыки не требует предварительной подготовки и доступно всем детям. Музыкально-ритмические занятия помогают вовлекать, активизировать и пробуждать интерес к деятельности вообще, активизируют мышление. Музыкальные игры снимают психоэмоциональное напряжение, воспитывают навыки группового поведения, т.е. социализируют ребенка.</w:t>
      </w:r>
    </w:p>
    <w:p w:rsidR="001D0E9A" w:rsidRPr="00DD105C" w:rsidRDefault="001D0E9A" w:rsidP="001D0E9A">
      <w:pPr>
        <w:pStyle w:val="western"/>
        <w:spacing w:before="0" w:beforeAutospacing="0"/>
        <w:ind w:firstLine="709"/>
        <w:jc w:val="both"/>
      </w:pPr>
      <w:r w:rsidRPr="00DD105C">
        <w:t>Организация движений с помощью музыкального ритма развивает у детей внимание, память, внутреннюю собранность, способствует формированию целенаправленной деятельности. Музыкально-ритмические занятия имеют большое значение для детей с задержкой психического развития. Это связано с тем, что характерные для них особенности нервно-психического склада, эмоционально-волевая и личностная незрелость, своеобразие деятельности и поведения, особенности двигательной и психической сферы, хорошо поддаются коррекции специфическими средства воздействия на ребенка, свойственными ритмике.</w:t>
      </w:r>
    </w:p>
    <w:p w:rsidR="001D0E9A" w:rsidRPr="00DD105C" w:rsidRDefault="001D0E9A" w:rsidP="001D0E9A">
      <w:pPr>
        <w:pStyle w:val="western"/>
        <w:spacing w:before="0" w:beforeAutospacing="0"/>
        <w:ind w:firstLine="709"/>
        <w:jc w:val="both"/>
      </w:pPr>
      <w:r w:rsidRPr="00DD105C">
        <w:t>У большинства детей с ЗПР наблюдаются следующие двигательные нарушения:</w:t>
      </w:r>
    </w:p>
    <w:p w:rsidR="001D0E9A" w:rsidRPr="00DD105C" w:rsidRDefault="001D0E9A" w:rsidP="001D0E9A">
      <w:pPr>
        <w:pStyle w:val="western"/>
        <w:spacing w:before="0" w:beforeAutospacing="0"/>
        <w:ind w:firstLine="709"/>
        <w:jc w:val="both"/>
      </w:pPr>
      <w:r w:rsidRPr="00DD105C">
        <w:t>- нарушение координации движений;</w:t>
      </w:r>
    </w:p>
    <w:p w:rsidR="001D0E9A" w:rsidRPr="00DD105C" w:rsidRDefault="001D0E9A" w:rsidP="001D0E9A">
      <w:pPr>
        <w:pStyle w:val="western"/>
        <w:spacing w:before="0" w:beforeAutospacing="0"/>
        <w:ind w:firstLine="709"/>
        <w:jc w:val="both"/>
      </w:pPr>
      <w:r w:rsidRPr="00DD105C">
        <w:t>- скованность при выполнении движений и упражнений;</w:t>
      </w:r>
    </w:p>
    <w:p w:rsidR="001D0E9A" w:rsidRPr="00DD105C" w:rsidRDefault="001D0E9A" w:rsidP="001D0E9A">
      <w:pPr>
        <w:pStyle w:val="western"/>
        <w:spacing w:before="0" w:beforeAutospacing="0"/>
        <w:ind w:firstLine="709"/>
        <w:jc w:val="both"/>
      </w:pPr>
      <w:r w:rsidRPr="00DD105C">
        <w:t>- отсутствие плавности движений;</w:t>
      </w:r>
    </w:p>
    <w:p w:rsidR="001D0E9A" w:rsidRPr="00DD105C" w:rsidRDefault="001D0E9A" w:rsidP="001D0E9A">
      <w:pPr>
        <w:pStyle w:val="western"/>
        <w:spacing w:before="0" w:beforeAutospacing="0"/>
        <w:ind w:firstLine="709"/>
        <w:jc w:val="both"/>
      </w:pPr>
      <w:r w:rsidRPr="00DD105C">
        <w:t>- недостаточная ритмичность, трудность формирования двигательного автоматизма, двигательные персеверации.</w:t>
      </w:r>
    </w:p>
    <w:p w:rsidR="001D0E9A" w:rsidRPr="00DD105C" w:rsidRDefault="001D0E9A" w:rsidP="001D0E9A">
      <w:pPr>
        <w:pStyle w:val="western"/>
        <w:spacing w:before="0" w:beforeAutospacing="0"/>
        <w:ind w:firstLine="709"/>
        <w:jc w:val="both"/>
      </w:pPr>
      <w:r w:rsidRPr="00DD105C">
        <w:t xml:space="preserve">Проблемы двигательной сферы у детей с ЗПР часто связаны не с нарушением опорно-двигательного аппарата, а с недоразвитием высших психических функций. У этих детей ослаблено формирование межанализаторных связей, снижено внимание, память, восприятие, мыслительное и </w:t>
      </w:r>
      <w:r w:rsidRPr="00DD105C">
        <w:lastRenderedPageBreak/>
        <w:t>речевое развитие. Недостатки формирования ВПФ тесно связаны с развитием общей, ручной и артикуляционной моторики ребенка.</w:t>
      </w:r>
    </w:p>
    <w:p w:rsidR="001D0E9A" w:rsidRPr="00DD105C" w:rsidRDefault="001D0E9A" w:rsidP="001D0E9A">
      <w:pPr>
        <w:pStyle w:val="western"/>
        <w:spacing w:before="0" w:beforeAutospacing="0"/>
        <w:ind w:firstLine="709"/>
        <w:jc w:val="both"/>
      </w:pPr>
      <w:r w:rsidRPr="00DD105C">
        <w:t>На занятиях ритмики средствами музыки и специальных двигательных и психологических упражнений происходит коррекция и развитие ВПФ, улучшаются качественные характеристики движения, развиваются такие важные для подготовки к школьному обучению личностные качества, как саморегуляция и произвольность движений и поведения.</w:t>
      </w:r>
    </w:p>
    <w:p w:rsidR="001D0E9A" w:rsidRPr="00DD105C" w:rsidRDefault="001D0E9A" w:rsidP="001D0E9A">
      <w:pPr>
        <w:pStyle w:val="western"/>
        <w:spacing w:before="0" w:beforeAutospacing="0"/>
        <w:ind w:firstLine="709"/>
        <w:jc w:val="both"/>
      </w:pPr>
      <w:r w:rsidRPr="00DD105C">
        <w:t>Данная программа направлена на коррекцию особенностей нервно-психического склада, своеобразия поведения и личностной реакции, а также эмоционально-волевой незрелости у детей с ЗПР.</w:t>
      </w:r>
    </w:p>
    <w:p w:rsidR="001D0E9A" w:rsidRPr="00DD105C" w:rsidRDefault="001D0E9A" w:rsidP="001D0E9A">
      <w:pPr>
        <w:pStyle w:val="western"/>
        <w:spacing w:before="0" w:beforeAutospacing="0"/>
        <w:ind w:firstLine="709"/>
        <w:jc w:val="both"/>
        <w:rPr>
          <w:b/>
          <w:bCs/>
        </w:rPr>
      </w:pPr>
      <w:r w:rsidRPr="00DD105C">
        <w:rPr>
          <w:b/>
          <w:bCs/>
        </w:rPr>
        <w:t>Задачи программы:</w:t>
      </w:r>
    </w:p>
    <w:p w:rsidR="001D0E9A" w:rsidRPr="00DD105C" w:rsidRDefault="001D0E9A" w:rsidP="001D0E9A">
      <w:pPr>
        <w:pStyle w:val="western"/>
        <w:spacing w:before="0" w:beforeAutospacing="0"/>
        <w:ind w:firstLine="709"/>
        <w:jc w:val="both"/>
      </w:pPr>
      <w:r w:rsidRPr="00DD105C">
        <w:t>овладение разнообразными формами движения (ходьба, бег, прыжки, поскоки, гимнастические и танцевальные упражнения, упражнения с звучащими инструментами (дудки, погремушки и т.д.))</w:t>
      </w:r>
    </w:p>
    <w:p w:rsidR="001D0E9A" w:rsidRPr="00DD105C" w:rsidRDefault="001D0E9A" w:rsidP="001D0E9A">
      <w:pPr>
        <w:pStyle w:val="western"/>
        <w:spacing w:before="0" w:beforeAutospacing="0"/>
        <w:ind w:firstLine="709"/>
        <w:jc w:val="both"/>
      </w:pPr>
      <w:r w:rsidRPr="00DD105C">
        <w:t>развитие умения воспринимать на слух, различать и понимать специфические средства музыкального «языка» (динамика, темп и т. д.);</w:t>
      </w:r>
    </w:p>
    <w:p w:rsidR="001D0E9A" w:rsidRPr="00DD105C" w:rsidRDefault="001D0E9A" w:rsidP="001D0E9A">
      <w:pPr>
        <w:pStyle w:val="western"/>
        <w:spacing w:before="0" w:beforeAutospacing="0"/>
        <w:ind w:firstLine="709"/>
        <w:jc w:val="both"/>
      </w:pPr>
      <w:r w:rsidRPr="00DD105C">
        <w:t>развитие чувства ритма, музыкального слуха и памяти;</w:t>
      </w:r>
    </w:p>
    <w:p w:rsidR="001D0E9A" w:rsidRPr="00DD105C" w:rsidRDefault="001D0E9A" w:rsidP="001D0E9A">
      <w:pPr>
        <w:pStyle w:val="western"/>
        <w:spacing w:before="0" w:beforeAutospacing="0"/>
        <w:ind w:firstLine="709"/>
        <w:jc w:val="both"/>
      </w:pPr>
      <w:r w:rsidRPr="00DD105C">
        <w:t>развитие умственной деятельности, творческого воображения, памяти, формирование произвольного внимания, пространственной ориентировки и координации, улучшение осанки;</w:t>
      </w:r>
    </w:p>
    <w:p w:rsidR="001D0E9A" w:rsidRPr="00DD105C" w:rsidRDefault="001D0E9A" w:rsidP="001D0E9A">
      <w:pPr>
        <w:pStyle w:val="western"/>
        <w:spacing w:before="0" w:beforeAutospacing="0"/>
        <w:ind w:firstLine="709"/>
        <w:jc w:val="both"/>
      </w:pPr>
      <w:r w:rsidRPr="00DD105C">
        <w:t>развитие умения совместной коллективной деятельности;</w:t>
      </w:r>
    </w:p>
    <w:p w:rsidR="001D0E9A" w:rsidRPr="00DD105C" w:rsidRDefault="001D0E9A" w:rsidP="001D0E9A">
      <w:pPr>
        <w:pStyle w:val="western"/>
        <w:spacing w:before="0" w:beforeAutospacing="0"/>
        <w:ind w:firstLine="709"/>
        <w:jc w:val="both"/>
      </w:pPr>
      <w:r w:rsidRPr="00DD105C">
        <w:t>воспитание самоорганизации и самодисциплины;</w:t>
      </w:r>
    </w:p>
    <w:p w:rsidR="001D0E9A" w:rsidRPr="00DD105C" w:rsidRDefault="001D0E9A" w:rsidP="001D0E9A">
      <w:pPr>
        <w:pStyle w:val="western"/>
        <w:spacing w:before="0" w:beforeAutospacing="0"/>
        <w:ind w:firstLine="709"/>
        <w:jc w:val="both"/>
      </w:pPr>
      <w:r w:rsidRPr="00DD105C">
        <w:t>приобщение детей к музыке, совершенствование музыкально-эстетических чувств.</w:t>
      </w:r>
    </w:p>
    <w:p w:rsidR="001D0E9A" w:rsidRPr="00DD105C" w:rsidRDefault="001D0E9A" w:rsidP="001D0E9A">
      <w:pPr>
        <w:pStyle w:val="western"/>
        <w:spacing w:before="0" w:beforeAutospacing="0"/>
        <w:ind w:firstLine="709"/>
        <w:jc w:val="both"/>
      </w:pPr>
      <w:r w:rsidRPr="00DD105C">
        <w:t>Учитывая, что занятия ритмикой являются частью образовательной и коррекционно-развивающей работы с обучающимися с ЗПР, можно выделить четыре основных направления работы с детьми, реализуемые на занятиях ритмики:</w:t>
      </w:r>
    </w:p>
    <w:p w:rsidR="001D0E9A" w:rsidRPr="00DD105C" w:rsidRDefault="001D0E9A" w:rsidP="001D0E9A">
      <w:pPr>
        <w:pStyle w:val="western"/>
        <w:spacing w:before="0" w:beforeAutospacing="0"/>
        <w:ind w:firstLine="709"/>
        <w:jc w:val="both"/>
      </w:pPr>
      <w:r w:rsidRPr="00DD105C">
        <w:t>·</w:t>
      </w:r>
      <w:r>
        <w:t xml:space="preserve"> </w:t>
      </w:r>
      <w:r w:rsidRPr="00DD105C">
        <w:t>оздоровительное;</w:t>
      </w:r>
    </w:p>
    <w:p w:rsidR="001D0E9A" w:rsidRPr="00DD105C" w:rsidRDefault="001D0E9A" w:rsidP="001D0E9A">
      <w:pPr>
        <w:pStyle w:val="western"/>
        <w:spacing w:before="0" w:beforeAutospacing="0"/>
        <w:ind w:firstLine="709"/>
        <w:jc w:val="both"/>
      </w:pPr>
      <w:r w:rsidRPr="00DD105C">
        <w:t>· образовательное;</w:t>
      </w:r>
    </w:p>
    <w:p w:rsidR="001D0E9A" w:rsidRPr="00DD105C" w:rsidRDefault="001D0E9A" w:rsidP="001D0E9A">
      <w:pPr>
        <w:pStyle w:val="western"/>
        <w:spacing w:before="0" w:beforeAutospacing="0"/>
        <w:ind w:firstLine="709"/>
        <w:jc w:val="both"/>
      </w:pPr>
      <w:r w:rsidRPr="00DD105C">
        <w:t>· воспитательное;</w:t>
      </w:r>
    </w:p>
    <w:p w:rsidR="001D0E9A" w:rsidRPr="00DD105C" w:rsidRDefault="001D0E9A" w:rsidP="001D0E9A">
      <w:pPr>
        <w:pStyle w:val="western"/>
        <w:spacing w:before="0" w:beforeAutospacing="0"/>
        <w:ind w:firstLine="709"/>
        <w:jc w:val="both"/>
      </w:pPr>
      <w:r w:rsidRPr="00DD105C">
        <w:t>· коррекционно-развивающее.</w:t>
      </w:r>
    </w:p>
    <w:p w:rsidR="001D0E9A" w:rsidRPr="00DD105C" w:rsidRDefault="001D0E9A" w:rsidP="001D0E9A">
      <w:pPr>
        <w:pStyle w:val="western"/>
        <w:spacing w:before="0" w:beforeAutospacing="0"/>
        <w:ind w:firstLine="709"/>
        <w:jc w:val="both"/>
      </w:pPr>
      <w:r w:rsidRPr="00DD105C">
        <w:t>Занятия ритмикой способствуют укреплению у детей мышечного корсета, у детей формируются правильное дыхание, развиваются моторные функции, воспитывается правильная осанка, походка, грация движений, что способствует в целом оздоровлению всего детского организма.</w:t>
      </w:r>
    </w:p>
    <w:p w:rsidR="001D0E9A" w:rsidRPr="00DD105C" w:rsidRDefault="001D0E9A" w:rsidP="001D0E9A">
      <w:pPr>
        <w:pStyle w:val="western"/>
        <w:spacing w:before="0" w:beforeAutospacing="0"/>
        <w:ind w:firstLine="709"/>
        <w:jc w:val="both"/>
      </w:pPr>
      <w:r w:rsidRPr="00DD105C">
        <w:t>Таким образом, на первый план выходит необходимость первоначальной коррекции двигательной сферы детей с ЗПР на занятиях коррекционной ритмикой.</w:t>
      </w:r>
    </w:p>
    <w:p w:rsidR="001D0E9A" w:rsidRPr="00DD105C" w:rsidRDefault="001D0E9A" w:rsidP="001D0E9A">
      <w:pPr>
        <w:pStyle w:val="western"/>
        <w:spacing w:before="0" w:beforeAutospacing="0"/>
        <w:ind w:firstLine="709"/>
        <w:jc w:val="both"/>
      </w:pPr>
      <w:r w:rsidRPr="00DD105C">
        <w:t>С помощью музыкального ритма можно установить равновесие в деятельности нервной системы ребенка. Музыкально - ритмические занятия помогают вовлекать, активизировать и пробуждать интерес к деятельности вообще. Музыкальные игры снимают психоэмоциональное напряжение, воспитывают навыки группового поведения, т.е. социализируют ребенка.         Организация движений с помощью музыкального ритма развивает у детей внимание, память, внутреннюю собранность.</w:t>
      </w:r>
    </w:p>
    <w:p w:rsidR="001D0E9A" w:rsidRPr="00DD105C" w:rsidRDefault="001D0E9A" w:rsidP="001D0E9A">
      <w:pPr>
        <w:pStyle w:val="western"/>
        <w:spacing w:before="0" w:beforeAutospacing="0"/>
        <w:ind w:firstLine="709"/>
        <w:jc w:val="both"/>
      </w:pPr>
      <w:r w:rsidRPr="00DD105C">
        <w:t>Занятия ритмикой тесно связаны с обучением на занятиях физкультурой и музыкой.</w:t>
      </w:r>
      <w:r>
        <w:t xml:space="preserve"> </w:t>
      </w:r>
      <w:r w:rsidRPr="00DD105C">
        <w:t>При этом формирование и отработка основных двигательных навыков, как и овладение основными музыкальными понятиями и умениями, осуществляются на занятиях физкультурой и музыкой. На занятиях ритмики происходит дальнейшее практическое освоение понятий, умений и навыков в специфической форме музыкально-ритмической деятельности. Коррекционно-развивающие занятия ритмикой являются эффективной и адекватной формой проведения занятия при работе с детьми с ЗПР, построенного на сочетании музыки, движения и слова. Ритмика является одной из своеобразных форм активной терапии (с элементами кинезотерапии) средствами специально подобранных методов и методик, направленных на преодоление недостатков психомоторной, двигательной, познавательной и эмоционально-волевой сферы детей с ЗПР средствами музыкально-ритмической деятельности и психоразвивающих упражнений, построенных на сочетании движений, музыки и слова.</w:t>
      </w:r>
    </w:p>
    <w:p w:rsidR="001D0E9A" w:rsidRPr="00DD105C" w:rsidRDefault="001D0E9A" w:rsidP="001D0E9A">
      <w:pPr>
        <w:pStyle w:val="western"/>
        <w:spacing w:before="0" w:beforeAutospacing="0"/>
        <w:ind w:firstLine="709"/>
        <w:jc w:val="both"/>
      </w:pPr>
      <w:r w:rsidRPr="00DD105C">
        <w:t xml:space="preserve">Включенные в занятие игры имеют особое значение. Это связано с тем, что игра являются основной формой деятельности школьников. Они способствуют развитию произвольности движений и поведения, развитию мышления, личностных качеств детей. Соревновательный характер подвижной игры активизирует личностные, и познавательные качества ребёнка. Вызывает </w:t>
      </w:r>
      <w:r w:rsidRPr="00DD105C">
        <w:lastRenderedPageBreak/>
        <w:t>стремление осознать правила игры, даёт возможность почувствовать свое место в команде, свою роль в общей игре. Чтобы ребенку быть успешным в игре среди детей, ему необходимо вовремя включиться в деятельность, правильно выполнять движения и действия. Таким образом, предъявление на занятия ритмикой заданий в игровой форме и проведение игр позволяет повысить эффективность коррекционно-развивающего воздействия, а при работе с детьми с ЗПР, иногда это и единственный способ решить на занятии все поставленные задачи. Следует также отметить, что игры создают благоприятные условия для развития творческого воображения.</w:t>
      </w:r>
    </w:p>
    <w:p w:rsidR="001D0E9A" w:rsidRPr="00143D17" w:rsidRDefault="001D0E9A" w:rsidP="001D0E9A">
      <w:pPr>
        <w:pStyle w:val="western"/>
        <w:spacing w:before="0" w:beforeAutospacing="0"/>
        <w:ind w:firstLine="709"/>
        <w:jc w:val="both"/>
        <w:rPr>
          <w:b/>
          <w:bCs/>
        </w:rPr>
      </w:pPr>
      <w:r>
        <w:rPr>
          <w:b/>
          <w:bCs/>
        </w:rPr>
        <w:t xml:space="preserve">2. </w:t>
      </w:r>
      <w:r w:rsidRPr="00143D17">
        <w:rPr>
          <w:b/>
          <w:bCs/>
        </w:rPr>
        <w:t>Общая характеристика коррекционного курса</w:t>
      </w:r>
    </w:p>
    <w:p w:rsidR="001D0E9A" w:rsidRPr="00DD105C" w:rsidRDefault="001D0E9A" w:rsidP="001D0E9A">
      <w:pPr>
        <w:pStyle w:val="western"/>
        <w:spacing w:before="0" w:beforeAutospacing="0"/>
        <w:ind w:firstLine="709"/>
        <w:jc w:val="both"/>
      </w:pPr>
      <w:r w:rsidRPr="00DD105C">
        <w:t>Во время занятий по ритмике дети учатся слушать музыку, выполнять под музыку разнообразные движения, петь, танцевать, играть на простейших музыкальных инструментах. Содержание обучения направлено на развитие и корригирование координации движений, моторики, пространственной ориентировки. Музыкальные и речевые сопровождения создают условия для развития речи учащихся, их эстетического воспитания. Ритмика имеет тесную связь и взаимодействие с такими предметами как: музыка, математика, чтение, окружающий мир.</w:t>
      </w:r>
    </w:p>
    <w:p w:rsidR="001D0E9A" w:rsidRPr="00DD105C" w:rsidRDefault="001D0E9A" w:rsidP="001D0E9A">
      <w:pPr>
        <w:pStyle w:val="western"/>
        <w:spacing w:before="0" w:beforeAutospacing="0"/>
        <w:ind w:firstLine="709"/>
        <w:jc w:val="both"/>
      </w:pPr>
      <w:r w:rsidRPr="00DD105C">
        <w:t>Программа содержит 5 разделов:</w:t>
      </w:r>
    </w:p>
    <w:p w:rsidR="001D0E9A" w:rsidRPr="00DD105C" w:rsidRDefault="001D0E9A" w:rsidP="001D0E9A">
      <w:pPr>
        <w:pStyle w:val="western"/>
        <w:spacing w:before="0" w:beforeAutospacing="0"/>
        <w:ind w:firstLine="709"/>
        <w:jc w:val="both"/>
      </w:pPr>
      <w:r w:rsidRPr="00DD105C">
        <w:t>1. Упражнения на ориентировку в пространстве.</w:t>
      </w:r>
    </w:p>
    <w:p w:rsidR="001D0E9A" w:rsidRPr="00DD105C" w:rsidRDefault="001D0E9A" w:rsidP="001D0E9A">
      <w:pPr>
        <w:pStyle w:val="western"/>
        <w:spacing w:before="0" w:beforeAutospacing="0"/>
        <w:ind w:firstLine="709"/>
        <w:jc w:val="both"/>
      </w:pPr>
      <w:r w:rsidRPr="00DD105C">
        <w:t>2. Ритмико-гимнастические упражнения.</w:t>
      </w:r>
    </w:p>
    <w:p w:rsidR="001D0E9A" w:rsidRPr="00DD105C" w:rsidRDefault="001D0E9A" w:rsidP="001D0E9A">
      <w:pPr>
        <w:pStyle w:val="western"/>
        <w:spacing w:before="0" w:beforeAutospacing="0"/>
        <w:ind w:firstLine="709"/>
        <w:jc w:val="both"/>
      </w:pPr>
      <w:r w:rsidRPr="00DD105C">
        <w:t>3. Упражнения с детскими музыкальными инструментами.</w:t>
      </w:r>
    </w:p>
    <w:p w:rsidR="001D0E9A" w:rsidRPr="00DD105C" w:rsidRDefault="001D0E9A" w:rsidP="001D0E9A">
      <w:pPr>
        <w:pStyle w:val="western"/>
        <w:spacing w:before="0" w:beforeAutospacing="0"/>
        <w:ind w:firstLine="709"/>
        <w:jc w:val="both"/>
      </w:pPr>
      <w:r w:rsidRPr="00DD105C">
        <w:t>4. Игры под музыку.</w:t>
      </w:r>
    </w:p>
    <w:p w:rsidR="001D0E9A" w:rsidRPr="00DD105C" w:rsidRDefault="001D0E9A" w:rsidP="001D0E9A">
      <w:pPr>
        <w:pStyle w:val="western"/>
        <w:spacing w:before="0" w:beforeAutospacing="0"/>
        <w:ind w:firstLine="709"/>
        <w:jc w:val="both"/>
      </w:pPr>
      <w:r w:rsidRPr="00DD105C">
        <w:t>5. Танцевальные упражнения.</w:t>
      </w:r>
    </w:p>
    <w:p w:rsidR="001D0E9A" w:rsidRPr="00DD105C" w:rsidRDefault="001D0E9A" w:rsidP="001D0E9A">
      <w:pPr>
        <w:pStyle w:val="western"/>
        <w:spacing w:before="0" w:beforeAutospacing="0"/>
        <w:ind w:firstLine="709"/>
        <w:jc w:val="both"/>
      </w:pPr>
      <w:r w:rsidRPr="00DD105C">
        <w:t>Содержание первого раздела составляют упражнения, помогающие детям ориентироваться в пространстве.</w:t>
      </w:r>
    </w:p>
    <w:p w:rsidR="001D0E9A" w:rsidRPr="00DD105C" w:rsidRDefault="001D0E9A" w:rsidP="001D0E9A">
      <w:pPr>
        <w:pStyle w:val="western"/>
        <w:spacing w:before="0" w:beforeAutospacing="0"/>
        <w:ind w:firstLine="709"/>
        <w:jc w:val="both"/>
      </w:pPr>
      <w:r w:rsidRPr="00DD105C">
        <w:t>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 В раздел ритмико-гимнастических упражнений входят задания на выработку координационных движений. Основная цель данных упражнений — научить умственно отсталых детей согласовывать движения рук с движениями ног, туловища, головы.</w:t>
      </w:r>
    </w:p>
    <w:p w:rsidR="001D0E9A" w:rsidRPr="00DD105C" w:rsidRDefault="001D0E9A" w:rsidP="001D0E9A">
      <w:pPr>
        <w:pStyle w:val="western"/>
        <w:spacing w:before="0" w:beforeAutospacing="0"/>
        <w:ind w:firstLine="709"/>
        <w:jc w:val="both"/>
      </w:pPr>
      <w:r w:rsidRPr="00DD105C">
        <w:t>Упражнения с детскими музыкальными инструментами рекомендуется начинать с подготовительных упражнений: сгибание и разгибание пальцев в кулаках, сцепление с напряжением и без напряжения, сопоставление пальцев.</w:t>
      </w:r>
    </w:p>
    <w:p w:rsidR="001D0E9A" w:rsidRPr="00DD105C" w:rsidRDefault="001D0E9A" w:rsidP="001D0E9A">
      <w:pPr>
        <w:pStyle w:val="western"/>
        <w:spacing w:before="0" w:beforeAutospacing="0"/>
        <w:ind w:firstLine="709"/>
        <w:jc w:val="both"/>
      </w:pPr>
      <w:r w:rsidRPr="00DD105C">
        <w:t>Во время проведения игр под музыку перед учителем стоит задача научить учащихся создавать музыкально-двигательный образ.</w:t>
      </w:r>
    </w:p>
    <w:p w:rsidR="001D0E9A" w:rsidRPr="00DD105C" w:rsidRDefault="001D0E9A" w:rsidP="001D0E9A">
      <w:pPr>
        <w:pStyle w:val="western"/>
        <w:spacing w:before="0" w:beforeAutospacing="0"/>
        <w:ind w:firstLine="709"/>
        <w:jc w:val="both"/>
      </w:pPr>
      <w:r w:rsidRPr="00DD105C">
        <w:t>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 Задания этого раздела должны носить не только развивающий, но и познавательный характер. Разучивая танцы и пляски, учащиеся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w:t>
      </w:r>
    </w:p>
    <w:p w:rsidR="001D0E9A" w:rsidRPr="00DD105C" w:rsidRDefault="001D0E9A" w:rsidP="001D0E9A">
      <w:pPr>
        <w:pStyle w:val="western"/>
        <w:spacing w:before="0" w:beforeAutospacing="0"/>
        <w:ind w:firstLine="709"/>
        <w:jc w:val="both"/>
      </w:pPr>
      <w:r w:rsidRPr="00DD105C">
        <w:t>На каждом уроке осуществляется работа по всем пяти разделам программы в изложенной последовательности. Однако в зависимости от задач урока учитель может отводить на каждый раздел различное количество времени, имея в виду, что в начале и конце урока должны быть упражнения на снятие напряжения, расслабление, успокоение.</w:t>
      </w:r>
    </w:p>
    <w:p w:rsidR="001D0E9A" w:rsidRPr="00143D17" w:rsidRDefault="001D0E9A" w:rsidP="001D0E9A">
      <w:pPr>
        <w:pStyle w:val="western"/>
        <w:spacing w:before="0" w:beforeAutospacing="0"/>
        <w:ind w:firstLine="709"/>
        <w:jc w:val="both"/>
        <w:rPr>
          <w:b/>
          <w:bCs/>
        </w:rPr>
      </w:pPr>
      <w:r>
        <w:rPr>
          <w:b/>
          <w:bCs/>
        </w:rPr>
        <w:t xml:space="preserve">3. </w:t>
      </w:r>
      <w:r w:rsidRPr="00143D17">
        <w:rPr>
          <w:b/>
          <w:bCs/>
        </w:rPr>
        <w:t>Описание места коррекционного курса в учебном плане.</w:t>
      </w:r>
    </w:p>
    <w:p w:rsidR="001D0E9A" w:rsidRPr="00DD105C" w:rsidRDefault="001D0E9A" w:rsidP="001D0E9A">
      <w:pPr>
        <w:pStyle w:val="western"/>
        <w:spacing w:before="0" w:beforeAutospacing="0"/>
        <w:ind w:firstLine="709"/>
        <w:jc w:val="both"/>
      </w:pPr>
      <w:r w:rsidRPr="00DD105C">
        <w:t>Программа по курсу «Ритмика» рассчитана на 5 лет обучения для детей с ЗПР коррекционных классов.</w:t>
      </w:r>
    </w:p>
    <w:p w:rsidR="001D0E9A" w:rsidRPr="00DD105C" w:rsidRDefault="001D0E9A" w:rsidP="001D0E9A">
      <w:pPr>
        <w:pStyle w:val="western"/>
        <w:spacing w:before="0" w:beforeAutospacing="0"/>
        <w:ind w:firstLine="709"/>
        <w:jc w:val="both"/>
      </w:pPr>
      <w:r w:rsidRPr="00DD105C">
        <w:t xml:space="preserve">  В начале и в конце каждого занятия должны быть упражнения на снятие напряжения, расслабление, успокоение.</w:t>
      </w:r>
    </w:p>
    <w:p w:rsidR="001D0E9A" w:rsidRPr="00DD105C" w:rsidRDefault="001D0E9A" w:rsidP="001D0E9A">
      <w:pPr>
        <w:pStyle w:val="western"/>
        <w:spacing w:before="0" w:beforeAutospacing="0"/>
        <w:ind w:firstLine="709"/>
        <w:jc w:val="both"/>
      </w:pPr>
      <w:r w:rsidRPr="00DD105C">
        <w:t>Ученикам необходимо для урока ритмики иметь тапочки и гимнастическую форму.</w:t>
      </w:r>
    </w:p>
    <w:p w:rsidR="001D0E9A" w:rsidRPr="00DD105C" w:rsidRDefault="001D0E9A" w:rsidP="001D0E9A">
      <w:pPr>
        <w:pStyle w:val="western"/>
        <w:spacing w:before="0" w:beforeAutospacing="0"/>
        <w:ind w:firstLine="709"/>
        <w:jc w:val="both"/>
      </w:pPr>
      <w:r w:rsidRPr="00DD105C">
        <w:t>Уроки должны проводиться в специальном или приспособленном просторном помещении, отвечающем по санитарно-гигиеническим характеристикам тем требованиям, которые предъявляются к помещениям для подобных занятий.</w:t>
      </w:r>
    </w:p>
    <w:p w:rsidR="001D0E9A" w:rsidRPr="00DD105C" w:rsidRDefault="001D0E9A" w:rsidP="001D0E9A">
      <w:pPr>
        <w:pStyle w:val="western"/>
        <w:spacing w:before="0" w:beforeAutospacing="0"/>
        <w:ind w:firstLine="709"/>
        <w:jc w:val="both"/>
      </w:pPr>
      <w:r w:rsidRPr="00DD105C">
        <w:lastRenderedPageBreak/>
        <w:t>В помещении должны находиться музыкальный инструмент, гимнастические скамейки, шведская стенка, стулья для отдыха для детей и для сидячих упражнений, желательно ковер или индивидуальные коврики подстилки (многие задания выполняются сидя на полу). Оборудование для проведения уроков ритмики: мячи, шары разных размеров и цвета, флажки, ленты, косынки, обручи, кегли, скакалки, гимнастические палки, колокольчики, барабанчики, бубны, ложки и т.п.</w:t>
      </w:r>
    </w:p>
    <w:p w:rsidR="001D0E9A" w:rsidRDefault="001D0E9A" w:rsidP="001D0E9A">
      <w:pPr>
        <w:shd w:val="clear" w:color="auto" w:fill="FFFFFF"/>
        <w:suppressAutoHyphens w:val="0"/>
        <w:spacing w:after="0" w:line="240" w:lineRule="auto"/>
        <w:ind w:firstLine="708"/>
        <w:jc w:val="both"/>
        <w:rPr>
          <w:rFonts w:ascii="Times New Roman" w:eastAsia="Times New Roman" w:hAnsi="Times New Roman" w:cs="Times New Roman"/>
          <w:b/>
          <w:bCs/>
          <w:color w:val="181818"/>
          <w:kern w:val="0"/>
          <w:sz w:val="24"/>
          <w:szCs w:val="24"/>
          <w:lang w:eastAsia="ru-RU"/>
        </w:rPr>
      </w:pPr>
      <w:r>
        <w:rPr>
          <w:rFonts w:ascii="Times New Roman" w:eastAsia="Times New Roman" w:hAnsi="Times New Roman" w:cs="Times New Roman"/>
          <w:b/>
          <w:bCs/>
          <w:color w:val="181818"/>
          <w:kern w:val="0"/>
          <w:sz w:val="24"/>
          <w:szCs w:val="24"/>
          <w:lang w:eastAsia="ru-RU"/>
        </w:rPr>
        <w:t xml:space="preserve">4. </w:t>
      </w:r>
      <w:r w:rsidRPr="00DD105C">
        <w:rPr>
          <w:rFonts w:ascii="Times New Roman" w:eastAsia="Times New Roman" w:hAnsi="Times New Roman" w:cs="Times New Roman"/>
          <w:b/>
          <w:bCs/>
          <w:color w:val="181818"/>
          <w:kern w:val="0"/>
          <w:sz w:val="24"/>
          <w:szCs w:val="24"/>
          <w:lang w:eastAsia="ru-RU"/>
        </w:rPr>
        <w:t>Содержание программы</w:t>
      </w:r>
    </w:p>
    <w:p w:rsidR="001D0E9A" w:rsidRPr="00143D17" w:rsidRDefault="001D0E9A" w:rsidP="001D0E9A">
      <w:pPr>
        <w:shd w:val="clear" w:color="auto" w:fill="FFFFFF"/>
        <w:suppressAutoHyphens w:val="0"/>
        <w:spacing w:after="0" w:line="240" w:lineRule="auto"/>
        <w:ind w:firstLine="708"/>
        <w:jc w:val="both"/>
        <w:rPr>
          <w:rFonts w:ascii="Times New Roman" w:eastAsia="Times New Roman" w:hAnsi="Times New Roman" w:cs="Times New Roman"/>
          <w:color w:val="181818"/>
          <w:kern w:val="0"/>
          <w:sz w:val="24"/>
          <w:szCs w:val="24"/>
          <w:lang w:eastAsia="ru-RU"/>
        </w:rPr>
      </w:pPr>
      <w:r w:rsidRPr="00143D17">
        <w:rPr>
          <w:rFonts w:ascii="Times New Roman" w:eastAsia="Times New Roman" w:hAnsi="Times New Roman" w:cs="Times New Roman"/>
          <w:color w:val="181818"/>
          <w:kern w:val="0"/>
          <w:sz w:val="24"/>
          <w:szCs w:val="24"/>
          <w:lang w:eastAsia="ru-RU"/>
        </w:rPr>
        <w:t>Программа содержит 4 раздела:</w:t>
      </w:r>
    </w:p>
    <w:p w:rsidR="001D0E9A" w:rsidRPr="00143D17" w:rsidRDefault="001D0E9A" w:rsidP="001D0E9A">
      <w:pPr>
        <w:shd w:val="clear" w:color="auto" w:fill="FFFFFF"/>
        <w:suppressAutoHyphens w:val="0"/>
        <w:spacing w:after="0" w:line="240" w:lineRule="auto"/>
        <w:ind w:firstLine="708"/>
        <w:jc w:val="both"/>
        <w:rPr>
          <w:rFonts w:ascii="Times New Roman" w:eastAsia="Times New Roman" w:hAnsi="Times New Roman" w:cs="Times New Roman"/>
          <w:color w:val="181818"/>
          <w:kern w:val="0"/>
          <w:sz w:val="24"/>
          <w:szCs w:val="24"/>
          <w:lang w:eastAsia="ru-RU"/>
        </w:rPr>
      </w:pPr>
      <w:r w:rsidRPr="00143D17">
        <w:rPr>
          <w:rFonts w:ascii="Times New Roman" w:eastAsia="Times New Roman" w:hAnsi="Times New Roman" w:cs="Times New Roman"/>
          <w:color w:val="181818"/>
          <w:kern w:val="0"/>
          <w:sz w:val="24"/>
          <w:szCs w:val="24"/>
          <w:lang w:eastAsia="ru-RU"/>
        </w:rPr>
        <w:t>· «Ритмико-гимнастические упражнения»;</w:t>
      </w:r>
    </w:p>
    <w:p w:rsidR="001D0E9A" w:rsidRPr="00143D17" w:rsidRDefault="001D0E9A" w:rsidP="001D0E9A">
      <w:pPr>
        <w:shd w:val="clear" w:color="auto" w:fill="FFFFFF"/>
        <w:suppressAutoHyphens w:val="0"/>
        <w:spacing w:after="0" w:line="240" w:lineRule="auto"/>
        <w:ind w:firstLine="708"/>
        <w:jc w:val="both"/>
        <w:rPr>
          <w:rFonts w:ascii="Times New Roman" w:eastAsia="Times New Roman" w:hAnsi="Times New Roman" w:cs="Times New Roman"/>
          <w:color w:val="181818"/>
          <w:kern w:val="0"/>
          <w:sz w:val="24"/>
          <w:szCs w:val="24"/>
          <w:lang w:eastAsia="ru-RU"/>
        </w:rPr>
      </w:pPr>
      <w:r w:rsidRPr="00143D17">
        <w:rPr>
          <w:rFonts w:ascii="Times New Roman" w:eastAsia="Times New Roman" w:hAnsi="Times New Roman" w:cs="Times New Roman"/>
          <w:color w:val="181818"/>
          <w:kern w:val="0"/>
          <w:sz w:val="24"/>
          <w:szCs w:val="24"/>
          <w:lang w:eastAsia="ru-RU"/>
        </w:rPr>
        <w:t>· «Ритмические упражнения с детскими звучащими инструментами»;</w:t>
      </w:r>
    </w:p>
    <w:p w:rsidR="001D0E9A" w:rsidRPr="00143D17" w:rsidRDefault="001D0E9A" w:rsidP="001D0E9A">
      <w:pPr>
        <w:shd w:val="clear" w:color="auto" w:fill="FFFFFF"/>
        <w:suppressAutoHyphens w:val="0"/>
        <w:spacing w:after="0" w:line="240" w:lineRule="auto"/>
        <w:ind w:firstLine="708"/>
        <w:jc w:val="both"/>
        <w:rPr>
          <w:rFonts w:ascii="Times New Roman" w:eastAsia="Times New Roman" w:hAnsi="Times New Roman" w:cs="Times New Roman"/>
          <w:color w:val="181818"/>
          <w:kern w:val="0"/>
          <w:sz w:val="24"/>
          <w:szCs w:val="24"/>
          <w:lang w:eastAsia="ru-RU"/>
        </w:rPr>
      </w:pPr>
      <w:r w:rsidRPr="00143D17">
        <w:rPr>
          <w:rFonts w:ascii="Times New Roman" w:eastAsia="Times New Roman" w:hAnsi="Times New Roman" w:cs="Times New Roman"/>
          <w:color w:val="181818"/>
          <w:kern w:val="0"/>
          <w:sz w:val="24"/>
          <w:szCs w:val="24"/>
          <w:lang w:eastAsia="ru-RU"/>
        </w:rPr>
        <w:t>· «Импровизация движений на музыкальные темы, игры под музыку»;</w:t>
      </w:r>
    </w:p>
    <w:p w:rsidR="001D0E9A" w:rsidRPr="00143D17" w:rsidRDefault="001D0E9A" w:rsidP="001D0E9A">
      <w:pPr>
        <w:shd w:val="clear" w:color="auto" w:fill="FFFFFF"/>
        <w:suppressAutoHyphens w:val="0"/>
        <w:spacing w:after="0" w:line="240" w:lineRule="auto"/>
        <w:ind w:firstLine="708"/>
        <w:jc w:val="both"/>
        <w:rPr>
          <w:rFonts w:ascii="Times New Roman" w:eastAsia="Times New Roman" w:hAnsi="Times New Roman" w:cs="Times New Roman"/>
          <w:color w:val="181818"/>
          <w:kern w:val="0"/>
          <w:sz w:val="24"/>
          <w:szCs w:val="24"/>
          <w:lang w:eastAsia="ru-RU"/>
        </w:rPr>
      </w:pPr>
      <w:r w:rsidRPr="00143D17">
        <w:rPr>
          <w:rFonts w:ascii="Times New Roman" w:eastAsia="Times New Roman" w:hAnsi="Times New Roman" w:cs="Times New Roman"/>
          <w:color w:val="181818"/>
          <w:kern w:val="0"/>
          <w:sz w:val="24"/>
          <w:szCs w:val="24"/>
          <w:lang w:eastAsia="ru-RU"/>
        </w:rPr>
        <w:t>· «Народные пляски и современные танцевальные движения».</w:t>
      </w:r>
    </w:p>
    <w:p w:rsidR="001D0E9A" w:rsidRPr="00143D17" w:rsidRDefault="001D0E9A" w:rsidP="001D0E9A">
      <w:pPr>
        <w:pStyle w:val="western"/>
        <w:spacing w:before="0" w:beforeAutospacing="0"/>
        <w:ind w:firstLine="709"/>
        <w:jc w:val="both"/>
        <w:rPr>
          <w:b/>
          <w:bCs/>
        </w:rPr>
      </w:pPr>
      <w:r>
        <w:rPr>
          <w:b/>
          <w:bCs/>
        </w:rPr>
        <w:t xml:space="preserve">5. </w:t>
      </w:r>
      <w:r w:rsidRPr="00143D17">
        <w:rPr>
          <w:b/>
          <w:bCs/>
        </w:rPr>
        <w:t xml:space="preserve">Планируемые результаты реализации программы коррекционного курса </w:t>
      </w:r>
      <w:r>
        <w:rPr>
          <w:b/>
          <w:bCs/>
        </w:rPr>
        <w:t>«</w:t>
      </w:r>
      <w:r w:rsidRPr="00143D17">
        <w:rPr>
          <w:b/>
          <w:bCs/>
        </w:rPr>
        <w:t>Ритмика</w:t>
      </w:r>
      <w:r>
        <w:rPr>
          <w:b/>
          <w:bCs/>
        </w:rPr>
        <w:t>»</w:t>
      </w:r>
    </w:p>
    <w:p w:rsidR="001D0E9A" w:rsidRPr="00143D17" w:rsidRDefault="001D0E9A" w:rsidP="001D0E9A">
      <w:pPr>
        <w:pStyle w:val="western"/>
        <w:spacing w:before="0" w:beforeAutospacing="0"/>
        <w:ind w:firstLine="709"/>
        <w:jc w:val="both"/>
      </w:pPr>
      <w:r w:rsidRPr="00143D17">
        <w:rPr>
          <w:b/>
          <w:bCs/>
        </w:rPr>
        <w:t>Личностные результаты</w:t>
      </w:r>
      <w:r w:rsidRPr="00143D17">
        <w:t xml:space="preserve"> ребенка с ограниченными возможностями здоровья:</w:t>
      </w:r>
    </w:p>
    <w:p w:rsidR="001D0E9A" w:rsidRPr="00143D17" w:rsidRDefault="001D0E9A" w:rsidP="001D0E9A">
      <w:pPr>
        <w:pStyle w:val="western"/>
        <w:spacing w:before="0" w:beforeAutospacing="0"/>
        <w:ind w:firstLine="709"/>
        <w:jc w:val="both"/>
      </w:pPr>
      <w:r w:rsidRPr="00143D17">
        <w:t>·</w:t>
      </w:r>
      <w:r>
        <w:t xml:space="preserve"> </w:t>
      </w:r>
      <w:r w:rsidRPr="00143D17">
        <w:t>активное включение в общение и взаимодействие со сверстниками на принципах сохранения и укрепления личного и общественного здоровья;</w:t>
      </w:r>
    </w:p>
    <w:p w:rsidR="001D0E9A" w:rsidRPr="00143D17" w:rsidRDefault="001D0E9A" w:rsidP="001D0E9A">
      <w:pPr>
        <w:pStyle w:val="western"/>
        <w:spacing w:before="0" w:beforeAutospacing="0"/>
        <w:ind w:firstLine="709"/>
        <w:jc w:val="both"/>
      </w:pPr>
      <w:r w:rsidRPr="00143D17">
        <w:t>·</w:t>
      </w:r>
      <w:r>
        <w:t xml:space="preserve"> </w:t>
      </w:r>
      <w:r w:rsidRPr="00143D17">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w:t>
      </w:r>
    </w:p>
    <w:p w:rsidR="001D0E9A" w:rsidRPr="00143D17" w:rsidRDefault="001D0E9A" w:rsidP="001D0E9A">
      <w:pPr>
        <w:pStyle w:val="western"/>
        <w:spacing w:before="0" w:beforeAutospacing="0"/>
        <w:ind w:firstLine="709"/>
        <w:jc w:val="both"/>
      </w:pPr>
      <w:r w:rsidRPr="00143D17">
        <w:t>·</w:t>
      </w:r>
      <w:r>
        <w:t xml:space="preserve"> </w:t>
      </w:r>
      <w:r w:rsidRPr="00143D17">
        <w:t>проявление дисциплинированности и упорства</w:t>
      </w:r>
      <w:r>
        <w:t xml:space="preserve"> </w:t>
      </w:r>
      <w:r w:rsidRPr="00143D17">
        <w:t>для достижения значимых личных результатов при условии сохранения и укреплении личного здоровья.</w:t>
      </w:r>
    </w:p>
    <w:p w:rsidR="001D0E9A" w:rsidRPr="00143D17" w:rsidRDefault="001D0E9A" w:rsidP="001D0E9A">
      <w:pPr>
        <w:pStyle w:val="western"/>
        <w:spacing w:before="0" w:beforeAutospacing="0"/>
        <w:ind w:firstLine="709"/>
        <w:jc w:val="both"/>
      </w:pPr>
      <w:r w:rsidRPr="00143D17">
        <w:t>·</w:t>
      </w:r>
      <w:r>
        <w:t xml:space="preserve"> </w:t>
      </w:r>
      <w:r w:rsidRPr="00143D17">
        <w:t>принятие и освоение социальной роли обучающегося, формирование и развитие социально значимых мотивов</w:t>
      </w:r>
      <w:r>
        <w:t xml:space="preserve"> </w:t>
      </w:r>
      <w:r w:rsidRPr="00143D17">
        <w:t>учебной деятельности;</w:t>
      </w:r>
    </w:p>
    <w:p w:rsidR="001D0E9A" w:rsidRPr="00143D17" w:rsidRDefault="001D0E9A" w:rsidP="001D0E9A">
      <w:pPr>
        <w:pStyle w:val="western"/>
        <w:spacing w:before="0" w:beforeAutospacing="0"/>
        <w:ind w:firstLine="709"/>
        <w:jc w:val="both"/>
      </w:pPr>
      <w:r w:rsidRPr="00143D17">
        <w:t>·</w:t>
      </w:r>
      <w:r>
        <w:t xml:space="preserve"> </w:t>
      </w:r>
      <w:r w:rsidRPr="00143D17">
        <w:t>развитие адекватных представлений о собственных возможностях, о насущно необходимом жизнеобеспечении;</w:t>
      </w:r>
    </w:p>
    <w:p w:rsidR="001D0E9A" w:rsidRPr="00143D17" w:rsidRDefault="001D0E9A" w:rsidP="001D0E9A">
      <w:pPr>
        <w:pStyle w:val="western"/>
        <w:spacing w:before="0" w:beforeAutospacing="0"/>
        <w:ind w:firstLine="709"/>
        <w:jc w:val="both"/>
      </w:pPr>
      <w:r w:rsidRPr="00143D17">
        <w:rPr>
          <w:b/>
          <w:bCs/>
        </w:rPr>
        <w:t>Метапредметные результаты</w:t>
      </w:r>
      <w:r w:rsidRPr="00143D17">
        <w:t xml:space="preserve"> ребенка с ограниченными возможностями здоровья:</w:t>
      </w:r>
    </w:p>
    <w:p w:rsidR="001D0E9A" w:rsidRPr="00143D17" w:rsidRDefault="001D0E9A" w:rsidP="001D0E9A">
      <w:pPr>
        <w:pStyle w:val="western"/>
        <w:spacing w:before="0" w:beforeAutospacing="0"/>
        <w:ind w:firstLine="709"/>
        <w:jc w:val="both"/>
      </w:pPr>
      <w:r w:rsidRPr="00143D17">
        <w:t>·</w:t>
      </w:r>
      <w:r>
        <w:t xml:space="preserve"> </w:t>
      </w:r>
      <w:r w:rsidRPr="00143D17">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1D0E9A" w:rsidRPr="00143D17" w:rsidRDefault="001D0E9A" w:rsidP="001D0E9A">
      <w:pPr>
        <w:pStyle w:val="western"/>
        <w:spacing w:before="0" w:beforeAutospacing="0"/>
        <w:ind w:firstLine="709"/>
        <w:jc w:val="both"/>
      </w:pPr>
      <w:r w:rsidRPr="00143D17">
        <w:t>·</w:t>
      </w:r>
      <w:r>
        <w:t xml:space="preserve"> </w:t>
      </w:r>
      <w:r w:rsidRPr="00143D17">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1D0E9A" w:rsidRPr="00143D17" w:rsidRDefault="001D0E9A" w:rsidP="001D0E9A">
      <w:pPr>
        <w:pStyle w:val="western"/>
        <w:spacing w:before="0" w:beforeAutospacing="0"/>
        <w:ind w:firstLine="709"/>
        <w:jc w:val="both"/>
      </w:pPr>
      <w:r w:rsidRPr="00143D17">
        <w:t>·</w:t>
      </w:r>
      <w:r>
        <w:t xml:space="preserve"> </w:t>
      </w:r>
      <w:r w:rsidRPr="00143D17">
        <w:t>управление своим эмоциональным состоянием при общении со сверстниками и взрослыми с целью сохранения эмоционального благополучия.</w:t>
      </w:r>
    </w:p>
    <w:p w:rsidR="001D0E9A" w:rsidRPr="00143D17" w:rsidRDefault="001D0E9A" w:rsidP="001D0E9A">
      <w:pPr>
        <w:pStyle w:val="western"/>
        <w:spacing w:before="0" w:beforeAutospacing="0"/>
        <w:ind w:firstLine="709"/>
        <w:jc w:val="both"/>
      </w:pPr>
      <w:r w:rsidRPr="00143D17">
        <w:t>·</w:t>
      </w:r>
      <w:r>
        <w:t xml:space="preserve"> </w:t>
      </w:r>
      <w:r w:rsidRPr="00143D17">
        <w:t>формирование умения понимать причины успеха</w:t>
      </w:r>
      <w:r>
        <w:t xml:space="preserve"> </w:t>
      </w:r>
      <w:r w:rsidRPr="00143D17">
        <w:t>(неуспеха) учебной</w:t>
      </w:r>
      <w:r>
        <w:t xml:space="preserve"> </w:t>
      </w:r>
      <w:r w:rsidRPr="00143D17">
        <w:t>деятельности и      способности конструктивно действовать даже в ситуациях неуспеха;</w:t>
      </w:r>
    </w:p>
    <w:p w:rsidR="001D0E9A" w:rsidRPr="00143D17" w:rsidRDefault="001D0E9A" w:rsidP="001D0E9A">
      <w:pPr>
        <w:pStyle w:val="western"/>
        <w:spacing w:before="0" w:beforeAutospacing="0"/>
        <w:ind w:firstLine="709"/>
        <w:jc w:val="both"/>
      </w:pPr>
      <w:r w:rsidRPr="00143D17">
        <w:t>·</w:t>
      </w:r>
      <w:r>
        <w:t xml:space="preserve"> </w:t>
      </w:r>
      <w:r w:rsidRPr="00143D17">
        <w:t>осуществлять взаимный контроль в совместной деятельности, адекватно оценивать собственное поведение и поведение окружающих.</w:t>
      </w:r>
    </w:p>
    <w:p w:rsidR="001D0E9A" w:rsidRPr="00143D17" w:rsidRDefault="001D0E9A" w:rsidP="001D0E9A">
      <w:pPr>
        <w:pStyle w:val="western"/>
        <w:spacing w:before="0" w:beforeAutospacing="0"/>
        <w:ind w:firstLine="709"/>
        <w:jc w:val="both"/>
      </w:pPr>
      <w:r w:rsidRPr="00143D17">
        <w:rPr>
          <w:b/>
          <w:bCs/>
        </w:rPr>
        <w:t>Предметные результаты</w:t>
      </w:r>
      <w:r w:rsidRPr="00143D17">
        <w:t xml:space="preserve"> ребенка с ограниченными возможностями здоровья:</w:t>
      </w:r>
    </w:p>
    <w:p w:rsidR="001D0E9A" w:rsidRPr="00143D17" w:rsidRDefault="001D0E9A" w:rsidP="001D0E9A">
      <w:pPr>
        <w:pStyle w:val="western"/>
        <w:spacing w:before="0" w:beforeAutospacing="0"/>
        <w:ind w:firstLine="709"/>
        <w:jc w:val="both"/>
      </w:pPr>
      <w:r w:rsidRPr="00143D17">
        <w:t>·</w:t>
      </w:r>
      <w:r>
        <w:t xml:space="preserve"> </w:t>
      </w:r>
      <w:r w:rsidRPr="00143D17">
        <w:t>двигаться в соответствии с характером, темпом и динамикой музыки, отличать начало и конец звучания музыкального произведения;</w:t>
      </w:r>
    </w:p>
    <w:p w:rsidR="001D0E9A" w:rsidRPr="00143D17" w:rsidRDefault="001D0E9A" w:rsidP="001D0E9A">
      <w:pPr>
        <w:pStyle w:val="western"/>
        <w:spacing w:before="0" w:beforeAutospacing="0"/>
        <w:ind w:firstLine="709"/>
        <w:jc w:val="both"/>
      </w:pPr>
      <w:r w:rsidRPr="00143D17">
        <w:t>·</w:t>
      </w:r>
      <w:r>
        <w:t xml:space="preserve"> </w:t>
      </w:r>
      <w:r w:rsidRPr="00143D17">
        <w:t>ориентироваться в пространстве, легко и ритмично ходить и бегать по кругу, между предметами, воспроизводить несложный ритм и простые движения с предметами, выполнять игровые и плясовые движения, согласовывая движения рук с движениями ног и туловища;</w:t>
      </w:r>
    </w:p>
    <w:p w:rsidR="001D0E9A" w:rsidRPr="00143D17" w:rsidRDefault="001D0E9A" w:rsidP="001D0E9A">
      <w:pPr>
        <w:pStyle w:val="western"/>
        <w:spacing w:before="0" w:beforeAutospacing="0"/>
        <w:ind w:firstLine="709"/>
        <w:jc w:val="both"/>
      </w:pPr>
      <w:r w:rsidRPr="00143D17">
        <w:t>·</w:t>
      </w:r>
      <w:r>
        <w:t xml:space="preserve"> </w:t>
      </w:r>
      <w:r w:rsidRPr="00143D17">
        <w:t>выполнять дыхательные упражнения;</w:t>
      </w:r>
    </w:p>
    <w:p w:rsidR="001D0E9A" w:rsidRPr="00143D17" w:rsidRDefault="001D0E9A" w:rsidP="001D0E9A">
      <w:pPr>
        <w:pStyle w:val="western"/>
        <w:spacing w:before="0" w:beforeAutospacing="0"/>
        <w:ind w:firstLine="709"/>
        <w:jc w:val="both"/>
      </w:pPr>
      <w:r w:rsidRPr="00143D17">
        <w:t>·</w:t>
      </w:r>
      <w:r>
        <w:t xml:space="preserve"> </w:t>
      </w:r>
      <w:r w:rsidRPr="00143D17">
        <w:t>использовать на уроках ритмики умения, полученные на занятиях по музыке и физ</w:t>
      </w:r>
      <w:r>
        <w:t>культуре</w:t>
      </w:r>
      <w:r w:rsidRPr="00143D17">
        <w:t>.</w:t>
      </w:r>
    </w:p>
    <w:p w:rsidR="000F474E" w:rsidRDefault="000F474E" w:rsidP="00112A79">
      <w:pPr>
        <w:suppressAutoHyphens w:val="0"/>
        <w:spacing w:after="160" w:line="240" w:lineRule="auto"/>
        <w:jc w:val="center"/>
        <w:rPr>
          <w:rFonts w:ascii="Times New Roman" w:eastAsia="Times New Roman" w:hAnsi="Times New Roman" w:cs="Times New Roman"/>
          <w:b/>
          <w:bCs/>
          <w:color w:val="auto"/>
          <w:w w:val="0"/>
          <w:kern w:val="0"/>
          <w:sz w:val="28"/>
          <w:szCs w:val="24"/>
          <w:lang w:eastAsia="ru-RU"/>
        </w:rPr>
      </w:pPr>
    </w:p>
    <w:p w:rsidR="000F474E" w:rsidRDefault="000F474E" w:rsidP="00112A79">
      <w:pPr>
        <w:suppressAutoHyphens w:val="0"/>
        <w:spacing w:after="160" w:line="240" w:lineRule="auto"/>
        <w:jc w:val="center"/>
        <w:rPr>
          <w:rFonts w:ascii="Times New Roman" w:eastAsia="Times New Roman" w:hAnsi="Times New Roman" w:cs="Times New Roman"/>
          <w:b/>
          <w:bCs/>
          <w:color w:val="auto"/>
          <w:w w:val="0"/>
          <w:kern w:val="0"/>
          <w:sz w:val="28"/>
          <w:szCs w:val="24"/>
          <w:lang w:eastAsia="ru-RU"/>
        </w:rPr>
      </w:pPr>
    </w:p>
    <w:p w:rsidR="000F474E" w:rsidRDefault="000F474E" w:rsidP="00112A79">
      <w:pPr>
        <w:suppressAutoHyphens w:val="0"/>
        <w:spacing w:after="160" w:line="240" w:lineRule="auto"/>
        <w:jc w:val="center"/>
        <w:rPr>
          <w:rFonts w:ascii="Times New Roman" w:eastAsia="Times New Roman" w:hAnsi="Times New Roman" w:cs="Times New Roman"/>
          <w:b/>
          <w:bCs/>
          <w:color w:val="auto"/>
          <w:w w:val="0"/>
          <w:kern w:val="0"/>
          <w:sz w:val="28"/>
          <w:szCs w:val="24"/>
          <w:lang w:eastAsia="ru-RU"/>
        </w:rPr>
      </w:pPr>
    </w:p>
    <w:p w:rsidR="00AC2EC5" w:rsidRDefault="00AC2EC5" w:rsidP="00112A79">
      <w:pPr>
        <w:suppressAutoHyphens w:val="0"/>
        <w:spacing w:after="160" w:line="240" w:lineRule="auto"/>
        <w:jc w:val="center"/>
        <w:rPr>
          <w:rFonts w:ascii="Times New Roman" w:eastAsia="Times New Roman" w:hAnsi="Times New Roman" w:cs="Times New Roman"/>
          <w:b/>
          <w:bCs/>
          <w:color w:val="auto"/>
          <w:w w:val="0"/>
          <w:kern w:val="0"/>
          <w:sz w:val="28"/>
          <w:szCs w:val="24"/>
          <w:lang w:eastAsia="ru-RU"/>
        </w:rPr>
      </w:pPr>
    </w:p>
    <w:p w:rsidR="00AC2EC5" w:rsidRDefault="00AC2EC5" w:rsidP="00112A79">
      <w:pPr>
        <w:suppressAutoHyphens w:val="0"/>
        <w:spacing w:after="160" w:line="240" w:lineRule="auto"/>
        <w:jc w:val="center"/>
        <w:rPr>
          <w:rFonts w:ascii="Times New Roman" w:eastAsia="Times New Roman" w:hAnsi="Times New Roman" w:cs="Times New Roman"/>
          <w:b/>
          <w:bCs/>
          <w:color w:val="auto"/>
          <w:w w:val="0"/>
          <w:kern w:val="0"/>
          <w:sz w:val="28"/>
          <w:szCs w:val="24"/>
          <w:lang w:eastAsia="ru-RU"/>
        </w:rPr>
      </w:pPr>
    </w:p>
    <w:p w:rsidR="000F474E" w:rsidRDefault="000F474E" w:rsidP="00112A79">
      <w:pPr>
        <w:suppressAutoHyphens w:val="0"/>
        <w:spacing w:after="160" w:line="240" w:lineRule="auto"/>
        <w:jc w:val="center"/>
        <w:rPr>
          <w:rFonts w:ascii="Times New Roman" w:eastAsia="Times New Roman" w:hAnsi="Times New Roman" w:cs="Times New Roman"/>
          <w:b/>
          <w:bCs/>
          <w:color w:val="auto"/>
          <w:w w:val="0"/>
          <w:kern w:val="0"/>
          <w:sz w:val="28"/>
          <w:szCs w:val="24"/>
          <w:lang w:eastAsia="ru-RU"/>
        </w:rPr>
      </w:pPr>
    </w:p>
    <w:p w:rsidR="000F474E" w:rsidRDefault="000F474E" w:rsidP="00112A79">
      <w:pPr>
        <w:suppressAutoHyphens w:val="0"/>
        <w:spacing w:after="160" w:line="240" w:lineRule="auto"/>
        <w:jc w:val="center"/>
        <w:rPr>
          <w:rFonts w:ascii="Times New Roman" w:eastAsia="Times New Roman" w:hAnsi="Times New Roman" w:cs="Times New Roman"/>
          <w:b/>
          <w:bCs/>
          <w:color w:val="auto"/>
          <w:w w:val="0"/>
          <w:kern w:val="0"/>
          <w:sz w:val="28"/>
          <w:szCs w:val="24"/>
          <w:lang w:eastAsia="ru-RU"/>
        </w:rPr>
      </w:pPr>
    </w:p>
    <w:p w:rsidR="00417606" w:rsidRDefault="00112A79" w:rsidP="00417606">
      <w:pPr>
        <w:suppressAutoHyphens w:val="0"/>
        <w:spacing w:after="160" w:line="240" w:lineRule="auto"/>
        <w:jc w:val="center"/>
        <w:rPr>
          <w:rFonts w:ascii="Times New Roman" w:eastAsia="Times New Roman" w:hAnsi="Times New Roman" w:cs="Times New Roman"/>
          <w:b/>
          <w:bCs/>
          <w:color w:val="auto"/>
          <w:w w:val="0"/>
          <w:kern w:val="0"/>
          <w:sz w:val="28"/>
          <w:szCs w:val="24"/>
          <w:lang w:eastAsia="ru-RU"/>
        </w:rPr>
      </w:pPr>
      <w:r w:rsidRPr="00D06156">
        <w:rPr>
          <w:rFonts w:ascii="Times New Roman" w:eastAsia="Times New Roman" w:hAnsi="Times New Roman" w:cs="Times New Roman"/>
          <w:b/>
          <w:bCs/>
          <w:color w:val="auto"/>
          <w:w w:val="0"/>
          <w:kern w:val="0"/>
          <w:sz w:val="28"/>
          <w:szCs w:val="24"/>
          <w:lang w:eastAsia="ru-RU"/>
        </w:rPr>
        <w:lastRenderedPageBreak/>
        <w:t>2.</w:t>
      </w:r>
      <w:r w:rsidR="00563DA4" w:rsidRPr="00D06156">
        <w:rPr>
          <w:rFonts w:ascii="Times New Roman" w:eastAsia="Times New Roman" w:hAnsi="Times New Roman" w:cs="Times New Roman"/>
          <w:b/>
          <w:bCs/>
          <w:color w:val="auto"/>
          <w:w w:val="0"/>
          <w:kern w:val="0"/>
          <w:sz w:val="28"/>
          <w:szCs w:val="24"/>
          <w:lang w:eastAsia="ru-RU"/>
        </w:rPr>
        <w:t>4</w:t>
      </w:r>
      <w:r w:rsidRPr="00D06156">
        <w:rPr>
          <w:rFonts w:ascii="Times New Roman" w:eastAsia="Times New Roman" w:hAnsi="Times New Roman" w:cs="Times New Roman"/>
          <w:b/>
          <w:bCs/>
          <w:color w:val="auto"/>
          <w:w w:val="0"/>
          <w:kern w:val="0"/>
          <w:sz w:val="28"/>
          <w:szCs w:val="24"/>
          <w:lang w:eastAsia="ru-RU"/>
        </w:rPr>
        <w:t xml:space="preserve">. </w:t>
      </w:r>
      <w:r w:rsidR="00417606" w:rsidRPr="00417606">
        <w:rPr>
          <w:rFonts w:ascii="Times New Roman" w:eastAsia="Times New Roman" w:hAnsi="Times New Roman" w:cs="Times New Roman"/>
          <w:b/>
          <w:bCs/>
          <w:color w:val="auto"/>
          <w:w w:val="0"/>
          <w:kern w:val="0"/>
          <w:sz w:val="28"/>
          <w:szCs w:val="24"/>
          <w:lang w:eastAsia="ru-RU"/>
        </w:rPr>
        <w:t xml:space="preserve">РАБОЧАЯ ПРОГРАММА ВОСПИТАНИЯ В СООТВЕТСТВИИ С </w:t>
      </w:r>
      <w:bookmarkStart w:id="21" w:name="_Toc415833135"/>
      <w:bookmarkEnd w:id="18"/>
      <w:r w:rsidR="00417606" w:rsidRPr="00417606">
        <w:rPr>
          <w:rFonts w:ascii="Times New Roman" w:eastAsia="Times New Roman" w:hAnsi="Times New Roman" w:cs="Times New Roman"/>
          <w:b/>
          <w:bCs/>
          <w:color w:val="auto"/>
          <w:w w:val="0"/>
          <w:kern w:val="0"/>
          <w:sz w:val="28"/>
          <w:szCs w:val="24"/>
          <w:lang w:eastAsia="ru-RU"/>
        </w:rPr>
        <w:t>ФАОП НОО</w:t>
      </w:r>
      <w:r w:rsidR="00417606">
        <w:rPr>
          <w:rFonts w:ascii="Times New Roman" w:eastAsia="Times New Roman" w:hAnsi="Times New Roman" w:cs="Times New Roman"/>
          <w:b/>
          <w:bCs/>
          <w:color w:val="auto"/>
          <w:w w:val="0"/>
          <w:kern w:val="0"/>
          <w:sz w:val="28"/>
          <w:szCs w:val="24"/>
          <w:lang w:eastAsia="ru-RU"/>
        </w:rPr>
        <w:t xml:space="preserve"> </w:t>
      </w:r>
      <w:r w:rsidR="00417606" w:rsidRPr="00417606">
        <w:rPr>
          <w:rFonts w:ascii="Times New Roman" w:eastAsia="Times New Roman" w:hAnsi="Times New Roman" w:cs="Times New Roman"/>
          <w:b/>
          <w:bCs/>
          <w:color w:val="auto"/>
          <w:w w:val="0"/>
          <w:kern w:val="0"/>
          <w:sz w:val="28"/>
          <w:szCs w:val="24"/>
          <w:lang w:eastAsia="ru-RU"/>
        </w:rPr>
        <w:t>ДЛЯ ОБУЧАЮЩИХСЯ С ОВЗ</w:t>
      </w:r>
    </w:p>
    <w:p w:rsidR="00AC2EC5" w:rsidRPr="00AC2EC5" w:rsidRDefault="00417606" w:rsidP="00AC2EC5">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b/>
          <w:bCs/>
          <w:color w:val="auto"/>
          <w:kern w:val="0"/>
          <w:sz w:val="24"/>
          <w:szCs w:val="24"/>
          <w:lang w:eastAsia="ru-RU"/>
        </w:rPr>
      </w:pPr>
      <w:r w:rsidRPr="00AC2EC5">
        <w:rPr>
          <w:rFonts w:ascii="Times New Roman" w:eastAsia="Times New Roman" w:hAnsi="Times New Roman" w:cs="Times New Roman"/>
          <w:b/>
          <w:bCs/>
          <w:color w:val="auto"/>
          <w:kern w:val="0"/>
          <w:sz w:val="24"/>
          <w:szCs w:val="24"/>
          <w:lang w:eastAsia="ru-RU"/>
        </w:rPr>
        <w:t>ПОЯСНИТЕЛЬНАЯ ЗАПИСКА</w:t>
      </w:r>
    </w:p>
    <w:p w:rsidR="00AC2EC5" w:rsidRPr="00AC2EC5" w:rsidRDefault="00417606"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417606">
        <w:rPr>
          <w:rFonts w:ascii="Times New Roman" w:eastAsia="Times New Roman" w:hAnsi="Times New Roman" w:cs="Times New Roman"/>
          <w:color w:val="auto"/>
          <w:kern w:val="0"/>
          <w:sz w:val="24"/>
          <w:szCs w:val="24"/>
          <w:lang w:eastAsia="ru-RU"/>
        </w:rPr>
        <w:t xml:space="preserve">Рабочая программа воспитания МБОУ Комбайновской оош им. воина-афганца А. Демяника разработана на основе </w:t>
      </w:r>
      <w:r w:rsidR="00AC2EC5" w:rsidRPr="00AC2EC5">
        <w:rPr>
          <w:rFonts w:ascii="Times New Roman" w:eastAsia="Times New Roman" w:hAnsi="Times New Roman" w:cs="Times New Roman"/>
          <w:color w:val="auto"/>
          <w:kern w:val="0"/>
          <w:sz w:val="24"/>
          <w:szCs w:val="24"/>
          <w:lang w:eastAsia="ru-RU"/>
        </w:rPr>
        <w:t>Федеральн</w:t>
      </w:r>
      <w:r>
        <w:rPr>
          <w:rFonts w:ascii="Times New Roman" w:eastAsia="Times New Roman" w:hAnsi="Times New Roman" w:cs="Times New Roman"/>
          <w:color w:val="auto"/>
          <w:kern w:val="0"/>
          <w:sz w:val="24"/>
          <w:szCs w:val="24"/>
          <w:lang w:eastAsia="ru-RU"/>
        </w:rPr>
        <w:t>ой</w:t>
      </w:r>
      <w:r w:rsidR="00AC2EC5" w:rsidRPr="00AC2EC5">
        <w:rPr>
          <w:rFonts w:ascii="Times New Roman" w:eastAsia="Times New Roman" w:hAnsi="Times New Roman" w:cs="Times New Roman"/>
          <w:color w:val="auto"/>
          <w:kern w:val="0"/>
          <w:sz w:val="24"/>
          <w:szCs w:val="24"/>
          <w:lang w:eastAsia="ru-RU"/>
        </w:rPr>
        <w:t xml:space="preserve"> рабоч</w:t>
      </w:r>
      <w:r>
        <w:rPr>
          <w:rFonts w:ascii="Times New Roman" w:eastAsia="Times New Roman" w:hAnsi="Times New Roman" w:cs="Times New Roman"/>
          <w:color w:val="auto"/>
          <w:kern w:val="0"/>
          <w:sz w:val="24"/>
          <w:szCs w:val="24"/>
          <w:lang w:eastAsia="ru-RU"/>
        </w:rPr>
        <w:t>ей</w:t>
      </w:r>
      <w:r w:rsidR="00AC2EC5" w:rsidRPr="00AC2EC5">
        <w:rPr>
          <w:rFonts w:ascii="Times New Roman" w:eastAsia="Times New Roman" w:hAnsi="Times New Roman" w:cs="Times New Roman"/>
          <w:color w:val="auto"/>
          <w:kern w:val="0"/>
          <w:sz w:val="24"/>
          <w:szCs w:val="24"/>
          <w:lang w:eastAsia="ru-RU"/>
        </w:rPr>
        <w:t xml:space="preserve"> программ</w:t>
      </w:r>
      <w:r>
        <w:rPr>
          <w:rFonts w:ascii="Times New Roman" w:eastAsia="Times New Roman" w:hAnsi="Times New Roman" w:cs="Times New Roman"/>
          <w:color w:val="auto"/>
          <w:kern w:val="0"/>
          <w:sz w:val="24"/>
          <w:szCs w:val="24"/>
          <w:lang w:eastAsia="ru-RU"/>
        </w:rPr>
        <w:t>ы</w:t>
      </w:r>
      <w:r w:rsidR="00AC2EC5" w:rsidRPr="00AC2EC5">
        <w:rPr>
          <w:rFonts w:ascii="Times New Roman" w:eastAsia="Times New Roman" w:hAnsi="Times New Roman" w:cs="Times New Roman"/>
          <w:color w:val="auto"/>
          <w:kern w:val="0"/>
          <w:sz w:val="24"/>
          <w:szCs w:val="24"/>
          <w:lang w:eastAsia="ru-RU"/>
        </w:rPr>
        <w:t xml:space="preserve"> воспитания для образовательных организаций, реализующих адаптированные образовательные программы начального общего образования (далее - Программа).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Программа включает три раздела: целевой, содержательный, организационный.</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w:t>
      </w:r>
      <w:r w:rsidR="00417606" w:rsidRPr="00417606">
        <w:rPr>
          <w:rFonts w:ascii="Times New Roman" w:eastAsia="Times New Roman" w:hAnsi="Times New Roman" w:cs="Times New Roman"/>
          <w:color w:val="auto"/>
          <w:kern w:val="0"/>
          <w:sz w:val="24"/>
          <w:szCs w:val="24"/>
          <w:lang w:eastAsia="ru-RU"/>
        </w:rPr>
        <w:t>МБОУ Комбайновской оош им. воина-афганца А. Демяника</w:t>
      </w:r>
      <w:r w:rsidRPr="00AC2EC5">
        <w:rPr>
          <w:rFonts w:ascii="Times New Roman" w:eastAsia="Times New Roman" w:hAnsi="Times New Roman" w:cs="Times New Roman"/>
          <w:color w:val="auto"/>
          <w:kern w:val="0"/>
          <w:sz w:val="24"/>
          <w:szCs w:val="24"/>
          <w:lang w:eastAsia="ru-RU"/>
        </w:rPr>
        <w:t>: организационно-правовой формой, контингентом обучающихся с ОВЗ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AC2EC5" w:rsidRPr="00AC2EC5" w:rsidRDefault="00417606" w:rsidP="00AC2EC5">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b/>
          <w:bCs/>
          <w:color w:val="auto"/>
          <w:kern w:val="0"/>
          <w:sz w:val="24"/>
          <w:szCs w:val="24"/>
          <w:lang w:eastAsia="ru-RU"/>
        </w:rPr>
      </w:pPr>
      <w:r w:rsidRPr="00AC2EC5">
        <w:rPr>
          <w:rFonts w:ascii="Times New Roman" w:eastAsia="Times New Roman" w:hAnsi="Times New Roman" w:cs="Times New Roman"/>
          <w:b/>
          <w:bCs/>
          <w:color w:val="auto"/>
          <w:kern w:val="0"/>
          <w:sz w:val="24"/>
          <w:szCs w:val="24"/>
          <w:lang w:eastAsia="ru-RU"/>
        </w:rPr>
        <w:t>ЦЕЛЕВОЙ РАЗДЕЛ</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 xml:space="preserve">Участниками образовательных отношений являются педагогические и другие работники образовательной организации, обучающиеся с ОВЗ,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sidR="00417606" w:rsidRPr="00417606">
        <w:rPr>
          <w:rFonts w:ascii="Times New Roman" w:eastAsia="Times New Roman" w:hAnsi="Times New Roman" w:cs="Times New Roman"/>
          <w:color w:val="auto"/>
          <w:kern w:val="0"/>
          <w:sz w:val="24"/>
          <w:szCs w:val="24"/>
          <w:lang w:eastAsia="ru-RU"/>
        </w:rPr>
        <w:t xml:space="preserve">МБОУ Комбайновской оош им. воина-афганца А. Демяника </w:t>
      </w:r>
      <w:r w:rsidRPr="00AC2EC5">
        <w:rPr>
          <w:rFonts w:ascii="Times New Roman" w:eastAsia="Times New Roman" w:hAnsi="Times New Roman" w:cs="Times New Roman"/>
          <w:color w:val="auto"/>
          <w:kern w:val="0"/>
          <w:sz w:val="24"/>
          <w:szCs w:val="24"/>
          <w:lang w:eastAsia="ru-RU"/>
        </w:rPr>
        <w:t xml:space="preserve">определяется содержанием российских базовых (гражданских, национальных) норм и ценностей, которые закреплены в </w:t>
      </w:r>
      <w:r w:rsidRPr="00D06156">
        <w:rPr>
          <w:rFonts w:ascii="Times New Roman" w:eastAsia="Times New Roman" w:hAnsi="Times New Roman" w:cs="Times New Roman"/>
          <w:color w:val="auto"/>
          <w:kern w:val="0"/>
          <w:sz w:val="24"/>
          <w:szCs w:val="24"/>
          <w:lang w:eastAsia="ru-RU"/>
        </w:rPr>
        <w:t>Конституции</w:t>
      </w:r>
      <w:r w:rsidRPr="00AC2EC5">
        <w:rPr>
          <w:rFonts w:ascii="Times New Roman" w:eastAsia="Times New Roman" w:hAnsi="Times New Roman" w:cs="Times New Roman"/>
          <w:color w:val="auto"/>
          <w:kern w:val="0"/>
          <w:sz w:val="24"/>
          <w:szCs w:val="24"/>
          <w:lang w:eastAsia="ru-RU"/>
        </w:rPr>
        <w:t xml:space="preserve"> Российской Федерации. Эти ценности и нормы определяют инвариантное содержание воспитания обучающихся с ОВЗ.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 xml:space="preserve">Воспитательная деятельность в </w:t>
      </w:r>
      <w:r w:rsidR="00417606" w:rsidRPr="00417606">
        <w:rPr>
          <w:rFonts w:ascii="Times New Roman" w:eastAsia="Times New Roman" w:hAnsi="Times New Roman" w:cs="Times New Roman"/>
          <w:color w:val="auto"/>
          <w:kern w:val="0"/>
          <w:sz w:val="24"/>
          <w:szCs w:val="24"/>
          <w:lang w:eastAsia="ru-RU"/>
        </w:rPr>
        <w:t xml:space="preserve">МБОУ Комбайновской оош им. воина-афганца А. Демяника </w:t>
      </w:r>
      <w:r w:rsidRPr="00AC2EC5">
        <w:rPr>
          <w:rFonts w:ascii="Times New Roman" w:eastAsia="Times New Roman" w:hAnsi="Times New Roman" w:cs="Times New Roman"/>
          <w:color w:val="auto"/>
          <w:kern w:val="0"/>
          <w:sz w:val="24"/>
          <w:szCs w:val="24"/>
          <w:lang w:eastAsia="ru-RU"/>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00417606">
        <w:rPr>
          <w:rFonts w:ascii="Times New Roman" w:eastAsia="Times New Roman" w:hAnsi="Times New Roman" w:cs="Times New Roman"/>
          <w:color w:val="auto"/>
          <w:kern w:val="0"/>
          <w:sz w:val="24"/>
          <w:szCs w:val="24"/>
          <w:lang w:eastAsia="ru-RU"/>
        </w:rPr>
        <w:t>.</w:t>
      </w:r>
    </w:p>
    <w:p w:rsidR="00AC2EC5" w:rsidRPr="00AC2EC5" w:rsidRDefault="00AC2EC5" w:rsidP="00AC2EC5">
      <w:pPr>
        <w:widowControl w:val="0"/>
        <w:suppressAutoHyphens w:val="0"/>
        <w:autoSpaceDE w:val="0"/>
        <w:autoSpaceDN w:val="0"/>
        <w:adjustRightInd w:val="0"/>
        <w:spacing w:after="0" w:line="240" w:lineRule="auto"/>
        <w:ind w:firstLine="540"/>
        <w:jc w:val="both"/>
        <w:outlineLvl w:val="3"/>
        <w:rPr>
          <w:rFonts w:ascii="Times New Roman" w:eastAsia="Times New Roman" w:hAnsi="Times New Roman" w:cs="Times New Roman"/>
          <w:b/>
          <w:bCs/>
          <w:color w:val="auto"/>
          <w:kern w:val="0"/>
          <w:sz w:val="24"/>
          <w:szCs w:val="24"/>
          <w:lang w:eastAsia="ru-RU"/>
        </w:rPr>
      </w:pPr>
      <w:r w:rsidRPr="00AC2EC5">
        <w:rPr>
          <w:rFonts w:ascii="Times New Roman" w:eastAsia="Times New Roman" w:hAnsi="Times New Roman" w:cs="Times New Roman"/>
          <w:b/>
          <w:bCs/>
          <w:color w:val="auto"/>
          <w:kern w:val="0"/>
          <w:sz w:val="24"/>
          <w:szCs w:val="24"/>
          <w:lang w:eastAsia="ru-RU"/>
        </w:rPr>
        <w:t>Цель и задачи воспитания обучающихся с ОВЗ</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 xml:space="preserve">Цели воспитания обучающихся с ОВЗ в </w:t>
      </w:r>
      <w:r w:rsidR="00417606" w:rsidRPr="00417606">
        <w:rPr>
          <w:rFonts w:ascii="Times New Roman" w:eastAsia="Times New Roman" w:hAnsi="Times New Roman" w:cs="Times New Roman"/>
          <w:color w:val="auto"/>
          <w:kern w:val="0"/>
          <w:sz w:val="24"/>
          <w:szCs w:val="24"/>
          <w:lang w:eastAsia="ru-RU"/>
        </w:rPr>
        <w:t>МБОУ Комбайновской оош им. воина-афганца А. Демяника</w:t>
      </w:r>
      <w:r w:rsidRPr="00AC2EC5">
        <w:rPr>
          <w:rFonts w:ascii="Times New Roman" w:eastAsia="Times New Roman" w:hAnsi="Times New Roman" w:cs="Times New Roman"/>
          <w:color w:val="auto"/>
          <w:kern w:val="0"/>
          <w:sz w:val="24"/>
          <w:szCs w:val="24"/>
          <w:lang w:eastAsia="ru-RU"/>
        </w:rPr>
        <w:t>:</w:t>
      </w:r>
    </w:p>
    <w:p w:rsidR="00AC2EC5" w:rsidRPr="00AC2EC5" w:rsidRDefault="00417606"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AC2EC5" w:rsidRPr="00AC2EC5" w:rsidRDefault="00417606"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lastRenderedPageBreak/>
        <w:t xml:space="preserve">Задачи воспитания обучающихся с ОВЗ в </w:t>
      </w:r>
      <w:r w:rsidR="00417606" w:rsidRPr="00417606">
        <w:rPr>
          <w:rFonts w:ascii="Times New Roman" w:eastAsia="Times New Roman" w:hAnsi="Times New Roman" w:cs="Times New Roman"/>
          <w:color w:val="auto"/>
          <w:kern w:val="0"/>
          <w:sz w:val="24"/>
          <w:szCs w:val="24"/>
          <w:lang w:eastAsia="ru-RU"/>
        </w:rPr>
        <w:t>МБОУ Комбайновской оош им. воина-афганца А. Демяника</w:t>
      </w:r>
      <w:r w:rsidRPr="00AC2EC5">
        <w:rPr>
          <w:rFonts w:ascii="Times New Roman" w:eastAsia="Times New Roman" w:hAnsi="Times New Roman" w:cs="Times New Roman"/>
          <w:color w:val="auto"/>
          <w:kern w:val="0"/>
          <w:sz w:val="24"/>
          <w:szCs w:val="24"/>
          <w:lang w:eastAsia="ru-RU"/>
        </w:rPr>
        <w:t xml:space="preserve">: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АООП НОО в соответствии с </w:t>
      </w:r>
      <w:hyperlink r:id="rId8" w:history="1">
        <w:r w:rsidRPr="00AC2EC5">
          <w:rPr>
            <w:rFonts w:ascii="Times New Roman" w:eastAsia="Times New Roman" w:hAnsi="Times New Roman" w:cs="Times New Roman"/>
            <w:color w:val="0000FF"/>
            <w:kern w:val="0"/>
            <w:sz w:val="24"/>
            <w:szCs w:val="24"/>
            <w:lang w:eastAsia="ru-RU"/>
          </w:rPr>
          <w:t>ФГОС</w:t>
        </w:r>
      </w:hyperlink>
      <w:r w:rsidRPr="00AC2EC5">
        <w:rPr>
          <w:rFonts w:ascii="Times New Roman" w:eastAsia="Times New Roman" w:hAnsi="Times New Roman" w:cs="Times New Roman"/>
          <w:color w:val="auto"/>
          <w:kern w:val="0"/>
          <w:sz w:val="24"/>
          <w:szCs w:val="24"/>
          <w:lang w:eastAsia="ru-RU"/>
        </w:rPr>
        <w:t xml:space="preserve"> НОО обучающихся с ОВЗ. Личностные результаты освоения обучающимися АООП НОО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 xml:space="preserve">Воспитательная деятельность в </w:t>
      </w:r>
      <w:r w:rsidR="00417606" w:rsidRPr="00417606">
        <w:rPr>
          <w:rFonts w:ascii="Times New Roman" w:eastAsia="Times New Roman" w:hAnsi="Times New Roman" w:cs="Times New Roman"/>
          <w:color w:val="auto"/>
          <w:kern w:val="0"/>
          <w:sz w:val="24"/>
          <w:szCs w:val="24"/>
          <w:lang w:eastAsia="ru-RU"/>
        </w:rPr>
        <w:t xml:space="preserve">МБОУ Комбайновской оош им. воина-афганца А. Демяника </w:t>
      </w:r>
      <w:r w:rsidRPr="00AC2EC5">
        <w:rPr>
          <w:rFonts w:ascii="Times New Roman" w:eastAsia="Times New Roman" w:hAnsi="Times New Roman" w:cs="Times New Roman"/>
          <w:color w:val="auto"/>
          <w:kern w:val="0"/>
          <w:sz w:val="24"/>
          <w:szCs w:val="24"/>
          <w:lang w:eastAsia="ru-RU"/>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rsidR="00AC2EC5" w:rsidRPr="00AC2EC5" w:rsidRDefault="00AC2EC5" w:rsidP="00AC2EC5">
      <w:pPr>
        <w:widowControl w:val="0"/>
        <w:suppressAutoHyphens w:val="0"/>
        <w:autoSpaceDE w:val="0"/>
        <w:autoSpaceDN w:val="0"/>
        <w:adjustRightInd w:val="0"/>
        <w:spacing w:after="0" w:line="240" w:lineRule="auto"/>
        <w:ind w:firstLine="540"/>
        <w:jc w:val="both"/>
        <w:outlineLvl w:val="3"/>
        <w:rPr>
          <w:rFonts w:ascii="Times New Roman" w:eastAsia="Times New Roman" w:hAnsi="Times New Roman" w:cs="Times New Roman"/>
          <w:b/>
          <w:bCs/>
          <w:color w:val="auto"/>
          <w:kern w:val="0"/>
          <w:sz w:val="24"/>
          <w:szCs w:val="24"/>
          <w:lang w:eastAsia="ru-RU"/>
        </w:rPr>
      </w:pPr>
      <w:r w:rsidRPr="00AC2EC5">
        <w:rPr>
          <w:rFonts w:ascii="Times New Roman" w:eastAsia="Times New Roman" w:hAnsi="Times New Roman" w:cs="Times New Roman"/>
          <w:b/>
          <w:bCs/>
          <w:color w:val="auto"/>
          <w:kern w:val="0"/>
          <w:sz w:val="24"/>
          <w:szCs w:val="24"/>
          <w:lang w:eastAsia="ru-RU"/>
        </w:rPr>
        <w:t>Направления воспитания</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 xml:space="preserve">Программа реализуется в единстве учебной и воспитательной деятельности </w:t>
      </w:r>
      <w:r w:rsidR="00417606" w:rsidRPr="00417606">
        <w:rPr>
          <w:rFonts w:ascii="Times New Roman" w:eastAsia="Times New Roman" w:hAnsi="Times New Roman" w:cs="Times New Roman"/>
          <w:color w:val="auto"/>
          <w:kern w:val="0"/>
          <w:sz w:val="24"/>
          <w:szCs w:val="24"/>
          <w:lang w:eastAsia="ru-RU"/>
        </w:rPr>
        <w:t>МБОУ Комбайновской оош им. воина-афганца А. Демяника</w:t>
      </w:r>
      <w:r w:rsidRPr="00AC2EC5">
        <w:rPr>
          <w:rFonts w:ascii="Times New Roman" w:eastAsia="Times New Roman" w:hAnsi="Times New Roman" w:cs="Times New Roman"/>
          <w:color w:val="auto"/>
          <w:kern w:val="0"/>
          <w:sz w:val="24"/>
          <w:szCs w:val="24"/>
          <w:lang w:eastAsia="ru-RU"/>
        </w:rPr>
        <w:t xml:space="preserve"> по основным направлениям воспитания в соответствии с </w:t>
      </w:r>
      <w:r w:rsidRPr="00D06156">
        <w:rPr>
          <w:rFonts w:ascii="Times New Roman" w:eastAsia="Times New Roman" w:hAnsi="Times New Roman" w:cs="Times New Roman"/>
          <w:color w:val="auto"/>
          <w:kern w:val="0"/>
          <w:sz w:val="24"/>
          <w:szCs w:val="24"/>
          <w:lang w:eastAsia="ru-RU"/>
        </w:rPr>
        <w:t>ФГОС</w:t>
      </w:r>
      <w:r w:rsidRPr="00AC2EC5">
        <w:rPr>
          <w:rFonts w:ascii="Times New Roman" w:eastAsia="Times New Roman" w:hAnsi="Times New Roman" w:cs="Times New Roman"/>
          <w:color w:val="auto"/>
          <w:kern w:val="0"/>
          <w:sz w:val="24"/>
          <w:szCs w:val="24"/>
          <w:lang w:eastAsia="ru-RU"/>
        </w:rPr>
        <w:t xml:space="preserve"> НОО обучающихся с ОВЗ:</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7) экологическое воспитание: формирование экологической культуры,</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AC2EC5" w:rsidRPr="00AC2EC5" w:rsidRDefault="00AC2EC5" w:rsidP="00AC2EC5">
      <w:pPr>
        <w:widowControl w:val="0"/>
        <w:suppressAutoHyphens w:val="0"/>
        <w:autoSpaceDE w:val="0"/>
        <w:autoSpaceDN w:val="0"/>
        <w:adjustRightInd w:val="0"/>
        <w:spacing w:after="0" w:line="240" w:lineRule="auto"/>
        <w:ind w:firstLine="540"/>
        <w:jc w:val="both"/>
        <w:outlineLvl w:val="3"/>
        <w:rPr>
          <w:rFonts w:ascii="Times New Roman" w:eastAsia="Times New Roman" w:hAnsi="Times New Roman" w:cs="Times New Roman"/>
          <w:b/>
          <w:bCs/>
          <w:color w:val="auto"/>
          <w:kern w:val="0"/>
          <w:sz w:val="24"/>
          <w:szCs w:val="24"/>
          <w:lang w:eastAsia="ru-RU"/>
        </w:rPr>
      </w:pPr>
      <w:r w:rsidRPr="00AC2EC5">
        <w:rPr>
          <w:rFonts w:ascii="Times New Roman" w:eastAsia="Times New Roman" w:hAnsi="Times New Roman" w:cs="Times New Roman"/>
          <w:b/>
          <w:bCs/>
          <w:color w:val="auto"/>
          <w:kern w:val="0"/>
          <w:sz w:val="24"/>
          <w:szCs w:val="24"/>
          <w:lang w:eastAsia="ru-RU"/>
        </w:rPr>
        <w:t>Целевые ориентиры результатов воспитания</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 xml:space="preserve">Требования к личностным результатам освоения обучающимися образовательных программ начального общего, образования установлены в </w:t>
      </w:r>
      <w:r w:rsidRPr="00D06156">
        <w:rPr>
          <w:rFonts w:ascii="Times New Roman" w:eastAsia="Times New Roman" w:hAnsi="Times New Roman" w:cs="Times New Roman"/>
          <w:color w:val="auto"/>
          <w:kern w:val="0"/>
          <w:sz w:val="24"/>
          <w:szCs w:val="24"/>
          <w:lang w:eastAsia="ru-RU"/>
        </w:rPr>
        <w:t>ФГОС</w:t>
      </w:r>
      <w:r w:rsidRPr="00AC2EC5">
        <w:rPr>
          <w:rFonts w:ascii="Times New Roman" w:eastAsia="Times New Roman" w:hAnsi="Times New Roman" w:cs="Times New Roman"/>
          <w:color w:val="auto"/>
          <w:kern w:val="0"/>
          <w:sz w:val="24"/>
          <w:szCs w:val="24"/>
          <w:lang w:eastAsia="ru-RU"/>
        </w:rPr>
        <w:t xml:space="preserve"> НОО обучающихся с ОВЗ.</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 xml:space="preserve">На основании этих требований в данном разделе представлены целевые ориентиры </w:t>
      </w:r>
      <w:r w:rsidRPr="00AC2EC5">
        <w:rPr>
          <w:rFonts w:ascii="Times New Roman" w:eastAsia="Times New Roman" w:hAnsi="Times New Roman" w:cs="Times New Roman"/>
          <w:color w:val="auto"/>
          <w:kern w:val="0"/>
          <w:sz w:val="24"/>
          <w:szCs w:val="24"/>
          <w:lang w:eastAsia="ru-RU"/>
        </w:rPr>
        <w:lastRenderedPageBreak/>
        <w:t xml:space="preserve">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sidRPr="00D06156">
        <w:rPr>
          <w:rFonts w:ascii="Times New Roman" w:eastAsia="Times New Roman" w:hAnsi="Times New Roman" w:cs="Times New Roman"/>
          <w:color w:val="auto"/>
          <w:kern w:val="0"/>
          <w:sz w:val="24"/>
          <w:szCs w:val="24"/>
          <w:lang w:eastAsia="ru-RU"/>
        </w:rPr>
        <w:t>ФГОС</w:t>
      </w:r>
      <w:r w:rsidRPr="00AC2EC5">
        <w:rPr>
          <w:rFonts w:ascii="Times New Roman" w:eastAsia="Times New Roman" w:hAnsi="Times New Roman" w:cs="Times New Roman"/>
          <w:color w:val="auto"/>
          <w:kern w:val="0"/>
          <w:sz w:val="24"/>
          <w:szCs w:val="24"/>
          <w:lang w:eastAsia="ru-RU"/>
        </w:rPr>
        <w:t xml:space="preserve"> НОО обучающихся с ОВЗ.</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Целевые ориентиры результатов воспитания на уровне начального общего образования:</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1. Гражданско-патриотическое воспитание.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Знающий и любящий свою малую родину, свой край, имеющий представление о Родине - России, ее территории, расположении.</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Сознающий принадлежность к своему народу и к общности граждан России, проявляющий уважение к своему и другим народам.</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Имеющий первоначальные представления о правах и ответственности человека в обществе, гражданских правах и обязанностях.</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Принимающий участие в жизни класса, образовательной организации, в доступной по возрасту социально значимой деятельности.</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2. Духовно-нравственное воспитание.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Уважающий духовно-нравственную культуру своей семьи, своего народа, семейные ценности с учетом национальной, религиозной принадлежности.</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Сознающий ценность каждой человеческой жизни, признающий индивидуальность и достоинство каждого человека.</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Умеющий оценивать поступки с позиции их соответствия нравственным нормам, осознающий ответственность за свои поступки.</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Сознающий нравственную и эстетическую ценность литературы, родного языка, русского языка, проявляющий интерес к чтению.</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3. Эстетическое воспитание.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Способный воспринимать и чувствовать прекрасное в быту, природе, искусстве, творчестве людей.</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Проявляющий интерес и уважение к отечественной и мировой художественной культуре.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Проявляющий стремление к самовыражению в разных видах художественной деятельности, искусстве.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4. Физическое воспитание, формирование культуры здоровья и эмоционального благополучия.</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Владеющий основными навыками личной и общественной гигиены, безопасного поведения в быту, природе, обществе.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Ориентированный на физическое развитие с учетом возможностей здоровья, занятия физкультурой и спортом.</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Сознающий и принимающий свою половую принадлежность, соответствующие ей психофизические и поведенческие особенности с учетом возраста.</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5. Трудовое воспитание.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Сознающий ценность труда в жизни человека, семьи, общества.</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Проявляющий уважение к труду, людям труда, бережное отношение к результатам труда, ответственное потребление.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Проявляющий интерес к разным профессиям.</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Участвующий в различных видах доступного по возрасту труда, трудовой деятельности.</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lastRenderedPageBreak/>
        <w:t>6. Экологическое воспитание.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Понимающий ценность природы, зависимость жизни людей от природы, влияние людей на природу, окружающую среду.</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Выражающий готовность в своей деятельности придерживаться экологических норм.</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7. Ценности научного познания.</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p w:rsidR="00AC2EC5" w:rsidRPr="00AC2EC5" w:rsidRDefault="00C23846" w:rsidP="00AC2EC5">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b/>
          <w:bCs/>
          <w:color w:val="auto"/>
          <w:kern w:val="0"/>
          <w:sz w:val="24"/>
          <w:szCs w:val="24"/>
          <w:lang w:eastAsia="ru-RU"/>
        </w:rPr>
      </w:pPr>
      <w:r w:rsidRPr="00AC2EC5">
        <w:rPr>
          <w:rFonts w:ascii="Times New Roman" w:eastAsia="Times New Roman" w:hAnsi="Times New Roman" w:cs="Times New Roman"/>
          <w:b/>
          <w:bCs/>
          <w:color w:val="auto"/>
          <w:kern w:val="0"/>
          <w:sz w:val="24"/>
          <w:szCs w:val="24"/>
          <w:lang w:eastAsia="ru-RU"/>
        </w:rPr>
        <w:t>СОДЕРЖАТЕЛЬНЫЙ РАЗДЕЛ</w:t>
      </w:r>
    </w:p>
    <w:p w:rsidR="00AC2EC5" w:rsidRPr="00AC2EC5" w:rsidRDefault="00AC2EC5" w:rsidP="00AC2EC5">
      <w:pPr>
        <w:widowControl w:val="0"/>
        <w:suppressAutoHyphens w:val="0"/>
        <w:autoSpaceDE w:val="0"/>
        <w:autoSpaceDN w:val="0"/>
        <w:adjustRightInd w:val="0"/>
        <w:spacing w:after="0" w:line="240" w:lineRule="auto"/>
        <w:ind w:firstLine="540"/>
        <w:jc w:val="both"/>
        <w:outlineLvl w:val="3"/>
        <w:rPr>
          <w:rFonts w:ascii="Times New Roman" w:eastAsia="Times New Roman" w:hAnsi="Times New Roman" w:cs="Times New Roman"/>
          <w:b/>
          <w:bCs/>
          <w:color w:val="auto"/>
          <w:kern w:val="0"/>
          <w:sz w:val="24"/>
          <w:szCs w:val="24"/>
          <w:lang w:eastAsia="ru-RU"/>
        </w:rPr>
      </w:pPr>
      <w:r w:rsidRPr="00AC2EC5">
        <w:rPr>
          <w:rFonts w:ascii="Times New Roman" w:eastAsia="Times New Roman" w:hAnsi="Times New Roman" w:cs="Times New Roman"/>
          <w:b/>
          <w:bCs/>
          <w:color w:val="auto"/>
          <w:kern w:val="0"/>
          <w:sz w:val="24"/>
          <w:szCs w:val="24"/>
          <w:lang w:eastAsia="ru-RU"/>
        </w:rPr>
        <w:t>Уклад образовательной организации</w:t>
      </w: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 xml:space="preserve">Муниципальное бюджетное общеобразовательное учреждение Комбайновская основная общеобразовательная школа имени воина-афганца Алексея Демяника.  </w:t>
      </w: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Организационно-правовая форма: тип – общеобразовательное учреждение; вид – основная общеобразовательная.</w:t>
      </w: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 xml:space="preserve">Местонахождение: </w:t>
      </w:r>
    </w:p>
    <w:p w:rsidR="00C23846" w:rsidRPr="00C23846" w:rsidRDefault="00C23846" w:rsidP="00E774BB">
      <w:pPr>
        <w:widowControl w:val="0"/>
        <w:numPr>
          <w:ilvl w:val="0"/>
          <w:numId w:val="51"/>
        </w:numPr>
        <w:suppressAutoHyphens w:val="0"/>
        <w:spacing w:after="0" w:line="240" w:lineRule="auto"/>
        <w:ind w:right="-1"/>
        <w:contextualSpacing/>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 xml:space="preserve">юридический адрес: 346975, Ростовская область, Матвеево-Курганский район, село Рясное, ул. Таганрогская, 2а.  </w:t>
      </w:r>
    </w:p>
    <w:p w:rsidR="00C23846" w:rsidRPr="00C23846" w:rsidRDefault="00C23846" w:rsidP="00E774BB">
      <w:pPr>
        <w:widowControl w:val="0"/>
        <w:numPr>
          <w:ilvl w:val="0"/>
          <w:numId w:val="51"/>
        </w:numPr>
        <w:suppressAutoHyphens w:val="0"/>
        <w:spacing w:after="0" w:line="240" w:lineRule="auto"/>
        <w:ind w:right="-1"/>
        <w:contextualSpacing/>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 xml:space="preserve">фактический адрес: 346975, Ростовская область, Матвеево-Курганский район, село Рясное, ул. Таганрогская, 2а.   </w:t>
      </w:r>
    </w:p>
    <w:p w:rsidR="00C23846" w:rsidRPr="00C23846" w:rsidRDefault="00C23846" w:rsidP="00D0615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Телефон: 8(86341) 3-39-43.</w:t>
      </w: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val="en-US" w:eastAsia="ru-RU"/>
        </w:rPr>
      </w:pPr>
      <w:r w:rsidRPr="00C23846">
        <w:rPr>
          <w:rFonts w:ascii="Times New Roman" w:eastAsia="Times New Roman" w:hAnsi="Times New Roman" w:cs="Times New Roman"/>
          <w:color w:val="auto"/>
          <w:kern w:val="0"/>
          <w:sz w:val="24"/>
          <w:szCs w:val="24"/>
          <w:lang w:val="en-US" w:eastAsia="ru-RU"/>
        </w:rPr>
        <w:t xml:space="preserve">E-mail: </w:t>
      </w:r>
      <w:hyperlink r:id="rId9" w:history="1">
        <w:r w:rsidRPr="00C23846">
          <w:rPr>
            <w:rFonts w:ascii="Times New Roman" w:eastAsia="Times New Roman" w:hAnsi="Times New Roman" w:cs="Times New Roman"/>
            <w:color w:val="0000FF"/>
            <w:kern w:val="0"/>
            <w:sz w:val="24"/>
            <w:szCs w:val="24"/>
            <w:u w:val="single"/>
            <w:lang w:val="en-US" w:eastAsia="ru-RU"/>
          </w:rPr>
          <w:t>mk-komb@yandex.ru</w:t>
        </w:r>
      </w:hyperlink>
      <w:r w:rsidRPr="00C23846">
        <w:rPr>
          <w:rFonts w:ascii="Times New Roman" w:eastAsia="Times New Roman" w:hAnsi="Times New Roman" w:cs="Times New Roman"/>
          <w:color w:val="auto"/>
          <w:kern w:val="0"/>
          <w:sz w:val="24"/>
          <w:szCs w:val="24"/>
          <w:lang w:val="en-US" w:eastAsia="ru-RU"/>
        </w:rPr>
        <w:t>.</w:t>
      </w: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Сайт: kombainovskay.mkobr61.ru.</w:t>
      </w: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Устав МБОУ Комбайновской оош им. воина-афганца А.Демяника (приказ Отдела образования Администрации Матвеево-Курганского района № 456 от 16.12.2014г.).</w:t>
      </w: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Учредитель: Отдел образования Администрации Матвеево-Курганского района Ростовской области.</w:t>
      </w: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 xml:space="preserve">Перечень реализуемых общеобразовательных программ: </w:t>
      </w: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 Программа начального общего образования;</w:t>
      </w: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 Программа основного общего образования.</w:t>
      </w: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Также школа реализует адаптированные основные общеобразовательные программы начального и основного общего образования обучающихся с ЗПР и дополнительные общеразвивающие программы.</w:t>
      </w:r>
    </w:p>
    <w:p w:rsidR="00C23846" w:rsidRPr="00C23846" w:rsidRDefault="00C23846" w:rsidP="00C23846">
      <w:pPr>
        <w:widowControl w:val="0"/>
        <w:suppressAutoHyphens w:val="0"/>
        <w:spacing w:after="0" w:line="240" w:lineRule="auto"/>
        <w:ind w:firstLine="708"/>
        <w:jc w:val="both"/>
        <w:rPr>
          <w:rFonts w:ascii="Times New Roman" w:eastAsia="Times New Roman" w:hAnsi="Times New Roman" w:cs="Times New Roman"/>
          <w:b/>
          <w:bCs/>
          <w:color w:val="000000"/>
          <w:kern w:val="0"/>
          <w:sz w:val="24"/>
          <w:szCs w:val="24"/>
          <w:lang w:eastAsia="ru-RU"/>
        </w:rPr>
      </w:pPr>
      <w:r w:rsidRPr="00C23846">
        <w:rPr>
          <w:rFonts w:ascii="Times New Roman" w:eastAsia="Times New Roman" w:hAnsi="Times New Roman" w:cs="Times New Roman"/>
          <w:b/>
          <w:bCs/>
          <w:color w:val="000000"/>
          <w:kern w:val="0"/>
          <w:sz w:val="24"/>
          <w:szCs w:val="24"/>
          <w:lang w:eastAsia="ru-RU"/>
        </w:rPr>
        <w:t>Основные вехи истории школы, выдающиеся события, деятели</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 xml:space="preserve">Ряснянская школа (первое название) начала работать в довоенные годы и размещалась в трёх частных домах, не приспособленных для занятий. </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Во время оккупации школа не работала. В октябре 1943 года, после освобождения села от немецко-фашистских захватчиков занятия возобновились.</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 xml:space="preserve">После войны Ряснянская начальная школа находилась в небольшом домике, состоящем из двух комнат. Эти комнаты были мало приспособлены для классов: столы, сколоченные из досок, и длинные лавки. Дети сидели одетые, тетради – одна на четверть, книга – одна на класс. Заведующей школой была Титаренко Екатерина Дмитриевна, ныне Серпокрылова. </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Занятия проводились в две смены. Работали в этой школе учителя: Федоренко Евгения Павловна, Скороход Нина Иосифовна, Бондаренко Нина Александровна. Заведующим школой был Демяник Борис Леонтьевич.</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Население поселка постепенно увеличивалось, и поэтому старое здание не могло вместить всех учеников.</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 xml:space="preserve">Благодаря энтузиазму родителей и инициативе школьного родительского комитета, который возглавлял Федоренко Иван Никитович, заведующему начальной школы Демяник Борису Леонтьевичу и помощи детей началось строительство новой школы. Уже первого сентября 1962 года дети смогли войти в это большое просторное, уютное, светлое здание. </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lastRenderedPageBreak/>
        <w:t>К новому зданию начальной школы в 1964 году были пристроены две классные комнаты и здания для буфета и столовой.</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 xml:space="preserve">По решению исполнительного комитета Матвеево-Курганского районного Совета депутатов трудящихся Ростовской области за № 294 от 3 июня 1964 года Ряснянская начальная школа реорганизована в Комбайновскую восьмилетнюю школу. </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За время существования восьмилетней школы получили путёвку в жизнь около 1500 учеников. Многие из них в последствии стали прекрасными врачами, учителями, инженерами, офицерами. В 1967 году в 1 класс поступил Демяник Алёша. Закончил школу в 1975 году с отличием. В том же году он поступил в Казанское Суворовское училище. После его окончания в 1977 году он поступает в Ленинградское высшее общевойсковое училище.</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 xml:space="preserve">Избрав с 15 лет судьбу офицера, Алексей все свои силы, знания и свою жизнь отдал Родине. С апреля 1983 года он воевал в республике Афганистан, 25 декабря 1983 года трагически погиб, выполняя боевое задание. </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Награждён боевыми орденами Красной Звезды и Красного Знамени посмертно. В мае 1990 года распоряжением Совета Министров РФССР Комбайновской неполной средней общеобразовательной школе Матвеево-Курганского района Ростовской области присвоено имя Алексея Демяника. Так же создан музей посвященный памяти А. Демяника.</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В настоящий момент 80% учителей являются выпускниками Комбайновской школы.</w:t>
      </w:r>
    </w:p>
    <w:p w:rsidR="00C23846" w:rsidRPr="00C23846" w:rsidRDefault="00C23846" w:rsidP="00C23846">
      <w:pPr>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C23846">
        <w:rPr>
          <w:rFonts w:ascii="Times New Roman" w:eastAsia="Calibri" w:hAnsi="Times New Roman" w:cs="Times New Roman"/>
          <w:b/>
          <w:bCs/>
          <w:color w:val="auto"/>
          <w:kern w:val="0"/>
          <w:sz w:val="24"/>
          <w:szCs w:val="24"/>
        </w:rPr>
        <w:t>Миссия школы:</w:t>
      </w:r>
      <w:r w:rsidRPr="00C23846">
        <w:rPr>
          <w:rFonts w:ascii="Times New Roman" w:eastAsia="Calibri" w:hAnsi="Times New Roman" w:cs="Times New Roman"/>
          <w:color w:val="auto"/>
          <w:kern w:val="0"/>
          <w:sz w:val="24"/>
          <w:szCs w:val="24"/>
        </w:rPr>
        <w:t xml:space="preserve"> состоит в создании социально-адаптивной образовательной среды, способной удовлетворить потребность субъектов образовательного процесса в доступном качественном образовании, </w:t>
      </w:r>
      <w:r w:rsidRPr="00C23846">
        <w:rPr>
          <w:rFonts w:ascii="Times New Roman" w:eastAsia="Times New Roman" w:hAnsi="Times New Roman" w:cs="Times New Roman"/>
          <w:color w:val="000000"/>
          <w:kern w:val="0"/>
          <w:sz w:val="24"/>
          <w:szCs w:val="24"/>
          <w:lang w:eastAsia="ru-RU"/>
        </w:rPr>
        <w:t xml:space="preserve">в подготовке </w:t>
      </w:r>
      <w:r w:rsidRPr="00C23846">
        <w:rPr>
          <w:rFonts w:ascii="Times New Roman" w:eastAsia="Calibri" w:hAnsi="Times New Roman" w:cs="Times New Roman"/>
          <w:color w:val="auto"/>
          <w:kern w:val="0"/>
          <w:sz w:val="24"/>
          <w:szCs w:val="24"/>
        </w:rPr>
        <w:t>молодого поколения к жизни и успешной самореализации в обществе, социализации личности, трансляции культурного наследия.</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В настоящее время происходит становление новой системы образования, ориентированной на патриотические и демократические ценности гражданского общества. Путем простой передачи даже самых современных знаний, умений и навыков сформировать социально ответственную, активную, творческую личность, гражданина и патриота.  Данная направленность развития образования предполагает гуманизацию педагогического взаимодействия, утверждение субъектной позиции как учащихся, так и учителя в педагогическом процессе, использование активных и интерактивных форм обучения в соответствии с индивидуальными образовательными потребностями. Реализация указанной тенденции во многом зависит от способности учителя развивать собственную профессиональную деятельность на основе новых принципов образования, строить новое содержание и технологии обучения и воспитания.</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 xml:space="preserve">Обучение может быть эффективно тогда, когда оно строится на методах и формах, активизирующих деятельность самого обучаемого, прежде всего мыслительную, и служит развитию его субъектности. </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Достичь этого возможно только в условиях реализации деятельностного и компетентностного подходов, позволяющих сформировать у обучающихся те ключевые компетенции, которые будут способствовать комфортной и удачной социализации выпускников.</w:t>
      </w:r>
    </w:p>
    <w:p w:rsidR="00C23846" w:rsidRPr="00C23846" w:rsidRDefault="00C23846" w:rsidP="00C23846">
      <w:pPr>
        <w:widowControl w:val="0"/>
        <w:suppressAutoHyphens w:val="0"/>
        <w:spacing w:after="0" w:line="240" w:lineRule="auto"/>
        <w:ind w:firstLine="708"/>
        <w:jc w:val="both"/>
        <w:rPr>
          <w:rFonts w:ascii="Times New Roman" w:eastAsia="Times New Roman" w:hAnsi="Times New Roman" w:cs="Times New Roman"/>
          <w:b/>
          <w:bCs/>
          <w:color w:val="000000"/>
          <w:kern w:val="0"/>
          <w:sz w:val="24"/>
          <w:szCs w:val="24"/>
          <w:lang w:eastAsia="ru-RU"/>
        </w:rPr>
      </w:pPr>
      <w:r w:rsidRPr="00C23846">
        <w:rPr>
          <w:rFonts w:ascii="Times New Roman" w:eastAsia="Times New Roman" w:hAnsi="Times New Roman" w:cs="Times New Roman"/>
          <w:b/>
          <w:bCs/>
          <w:color w:val="000000"/>
          <w:kern w:val="0"/>
          <w:sz w:val="24"/>
          <w:szCs w:val="24"/>
          <w:lang w:eastAsia="ru-RU"/>
        </w:rPr>
        <w:t>Наиболее значимые традиционные дела, события, мероприятия, ритуалы и символика, составляющие основу воспитательной системы</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Уважительное отношение подрастающего поколения к символам и эмблемам своего школьного учреждения является показателем сформированности гражданственности и патриотизма. В МБОУ Комбайновской оош им. воина-афганца А.Демяника происходит раннее знакомство детей с нашей символикой, что способствует восприятию, пониманию целесообразности символов для школы и сознательной деятельности. Ознакомление с символами своего учреждения – эмблемой и гимном – традиционно является одним из элементов воспитания молодежи в духе здорового патриотизма. Без любви к школе и уважения к ее истории и культуре невозможно воспитывать гражданина и патриота своей школы, сформировать у детей чувство собственного достоинства, положительных качеств личности учащегося. На основании вышесказанного в школе ведется планомерная работа над созданием, внедрением и использованием школьной символики и атрибутики. Результат: использование школьной символики и атрибутики отображает чувство уважения и преданности Родине; стремление изучать значение, историю собственной школы и государственной символики; чувство уважения к традициям школы, гордость за ее достижения, желание приумножать успехи; дружеские чувства и равенство возможностей в каждом ученическом коллективе.</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К традиционным мероприятиям относятся:</w:t>
      </w:r>
    </w:p>
    <w:p w:rsidR="00C23846" w:rsidRPr="00C23846" w:rsidRDefault="00C23846" w:rsidP="00E774BB">
      <w:pPr>
        <w:widowControl w:val="0"/>
        <w:numPr>
          <w:ilvl w:val="0"/>
          <w:numId w:val="53"/>
        </w:numPr>
        <w:suppressAutoHyphens w:val="0"/>
        <w:spacing w:after="0" w:line="240" w:lineRule="auto"/>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lastRenderedPageBreak/>
        <w:t>ДЕНЬ РОЖДЕНИЯ ШКОЛЫ.</w:t>
      </w:r>
      <w:r w:rsidRPr="00C23846">
        <w:rPr>
          <w:rFonts w:ascii="Times New Roman" w:eastAsia="Times New Roman" w:hAnsi="Times New Roman" w:cs="Times New Roman"/>
          <w:color w:val="000000"/>
          <w:kern w:val="0"/>
          <w:sz w:val="24"/>
          <w:szCs w:val="24"/>
          <w:lang w:eastAsia="ru-RU"/>
        </w:rPr>
        <w:t xml:space="preserve"> </w:t>
      </w:r>
      <w:r w:rsidRPr="00C23846">
        <w:rPr>
          <w:rFonts w:ascii="Times New Roman" w:eastAsia="Calibri" w:hAnsi="Times New Roman" w:cs="Times New Roman"/>
          <w:color w:val="auto"/>
          <w:kern w:val="0"/>
          <w:sz w:val="24"/>
          <w:szCs w:val="24"/>
        </w:rPr>
        <w:t>Родная школа – это единственное место на планете, объединяющее многих людей. Школа – это начало всех начал. День рождения нашей школы – праздник детства и юности, который всегда проходит осенью на достойном уровне. Результатом таких традиционных мероприятий стало воспитание уважения и любви к своей школе – малой Родине, сохранение и развитие школьных традиций, сплочение школьного сообщества: учителей, учеников, родителей.</w:t>
      </w:r>
    </w:p>
    <w:p w:rsidR="00C23846" w:rsidRPr="00C23846" w:rsidRDefault="00C23846" w:rsidP="00E774BB">
      <w:pPr>
        <w:widowControl w:val="0"/>
        <w:numPr>
          <w:ilvl w:val="0"/>
          <w:numId w:val="53"/>
        </w:numPr>
        <w:suppressAutoHyphens w:val="0"/>
        <w:spacing w:after="0" w:line="240" w:lineRule="auto"/>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НЕДЕЛЯ ПАМЯТИ АЛЕКСЕЯ ДЕМЯНИКА. Каждый год 15 февраля, в день вывода советских войск из Афганистана, учащиеся и учителя школы проводят мероприятия, посвящённые Памяти Героя. Ребята относятся ответственно к подготовке и участию в мероприятиях, исполняют патриотические песни, читают стихи, соревнуются в шахматно-шашечном турнире, проводят акцию «Свеча памяти». Самый достойный класс награждается кубком «Памяти воина-интернационалиста А.Демяника». На ежегодной Неделе памяти часто присутствуют ветераны боевых действий в Афганистане, председатель общественной организации ветеранов «Саланг» Виталий Ташпулатов, сокурсник Алексея полковник Павел Усольцев, Герой России мичман Геннадий Азарычев, сестра и родственники погибшего воина-интернационалиста.</w:t>
      </w:r>
    </w:p>
    <w:p w:rsidR="00C23846" w:rsidRPr="00C23846" w:rsidRDefault="00C23846" w:rsidP="00E774BB">
      <w:pPr>
        <w:widowControl w:val="0"/>
        <w:numPr>
          <w:ilvl w:val="0"/>
          <w:numId w:val="53"/>
        </w:numPr>
        <w:suppressAutoHyphens w:val="0"/>
        <w:spacing w:after="0" w:line="240" w:lineRule="auto"/>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КВН. Один из самых распространенных видов внеклассной деятельности у старшеклассников. Детям очень нравится участвовать в этой игре, потому что в ней они могут проявить себя, показать свои таланты, ну и, конечно, интересно провести время в кругу своих одноклассников и друзей по школе. У ребят есть действующая команда, которая называется «Рясное СТИЛЬ». КВН – это еще и способ показать себя на Фестивале, позиционируя учреждение, как место, где не только учатся, но и весело проводят время. Результатом является изучение интересов и способностей учащихся. Ребятам дана возможность продемонстрировать свои способности, эрудицию, чувство юмора и таланты; обеспечить условия для установления хороших взаимоотношений, развития умения принимать коллективное решение; оказать помощь учащимся в организации свободного времени.</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К значимым для воспитания проектам и программам, включённым в систему воспитательной деятельности, можно отнести такие как:</w:t>
      </w:r>
    </w:p>
    <w:p w:rsidR="00C23846" w:rsidRPr="00C23846" w:rsidRDefault="00C23846" w:rsidP="00E774BB">
      <w:pPr>
        <w:widowControl w:val="0"/>
        <w:numPr>
          <w:ilvl w:val="0"/>
          <w:numId w:val="52"/>
        </w:numPr>
        <w:suppressAutoHyphens w:val="0"/>
        <w:spacing w:after="0" w:line="240" w:lineRule="auto"/>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ПАРТА ГЕРОЯ. Патриотический проект под названием «Парта героя» проводился в нашей школе осенью. Парта Героя – ученическая парта с размещенной на ней информацией о заслуженном человеке, герое, имеющем непосредственное отношение к школе и вошедшем в историю отечества – это воин интернационалист Демяник Алексей Георгиевич. Право сидеть за такой партой получают ученики, имеющие успехи в учебе, принимающие активное участие в жизни школы, района. Уважительное отношение к истории Отечества, героическому прошлому, память о соотечественниках, отдавших жизнь во имя мирного будущего страны, — основа патриотического воспитания молодежи. Акция «Парта героя», поддержанная школьным сообществом и Всероссийской политической партией «Единая Россия», уже стала акцией общегосударственного масштаба. Результатом проекта стало создание условий для формирования у детей и подростков уважительного отношения к истории Отечества, героическому прошлому и настоящему нашей страны, героям боевых действий и доблестного труда на примере героических образов ветеранов Великой Отечественной войны, участников боевых действий, ветеранов труда.</w:t>
      </w:r>
    </w:p>
    <w:p w:rsidR="00C23846" w:rsidRPr="00C23846" w:rsidRDefault="00C23846" w:rsidP="00E774BB">
      <w:pPr>
        <w:widowControl w:val="0"/>
        <w:numPr>
          <w:ilvl w:val="0"/>
          <w:numId w:val="52"/>
        </w:numPr>
        <w:suppressAutoHyphens w:val="0"/>
        <w:spacing w:after="0" w:line="240" w:lineRule="auto"/>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 xml:space="preserve">АРМИС. В рамках пилотного проекта по здоровьесбережению школа оснащена аппаратно-программным комплексом диагностического назначения «АРМИС». Данный комплекс позволяет качественно, быстро и без вреда для здоровья осуществить комплексную диагностику состояния здоровья ребенка, а также выявлять возможные нарушения в различных системах организма. При обследовании с помощью аппарата АРМИС используются максимально безопасные методы исследований. Результаты обследований, полученные с помощью аппарата АРМИС в обезличенной форме в режиме реального времени по защищенным каналам, поступают на сервер и используются для статистического анализа органами государственного управления. При этом обеспечивается полная конфиденциальность результатов индивидуальных обследований и полностью соблюдаются все требования по защите персональных данных. Данные, по которым можно идентифицировать человека: фамилия, имя, адрес и т.д. в базу данных аппаратно-программного комплекса АРМИС не вводятся и нигде не используются. При распечатке </w:t>
      </w:r>
      <w:r w:rsidRPr="00C23846">
        <w:rPr>
          <w:rFonts w:ascii="Times New Roman" w:eastAsia="Calibri" w:hAnsi="Times New Roman" w:cs="Times New Roman"/>
          <w:color w:val="auto"/>
          <w:kern w:val="0"/>
          <w:sz w:val="24"/>
          <w:szCs w:val="24"/>
        </w:rPr>
        <w:lastRenderedPageBreak/>
        <w:t>заключений фамилия и имя обследуемого не указывается – их вписывает в документ от руки работник школы, проводящий обследование. Одна копия заключения становится непосредственной частью Медицинской карты ребенка, вторая — передается родителям. «АРМИС» реализует стандартные методики по измерению параметров функционирования различных систем организма. Результаты измерений анализируются экспертной системой (компьютерной программой, использующей методы искусственного интеллекта) с учётом половозрастных норм. По результатам обследования автоматически формируется заключение. Копия заключения обследования каждого ребенка была выдана на руки родителям. Результатом обследования являются рекомендации, в которых родителям предлагают для дополнительного обследования обратиться к врачам той специализации, по которой у ребенка было выявлено отклонение от нормы.</w:t>
      </w:r>
    </w:p>
    <w:p w:rsidR="00C23846" w:rsidRPr="00C23846" w:rsidRDefault="00C23846" w:rsidP="00C23846">
      <w:pPr>
        <w:suppressAutoHyphens w:val="0"/>
        <w:spacing w:after="0" w:line="240" w:lineRule="auto"/>
        <w:ind w:firstLine="708"/>
        <w:jc w:val="both"/>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Социальная активность и внешние связи учреждения</w:t>
      </w:r>
    </w:p>
    <w:p w:rsidR="00C23846" w:rsidRPr="00C23846" w:rsidRDefault="00C23846" w:rsidP="00C23846">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Школа активно взаимодействует с социумом на принципах социального партнёрства.  Со многими организациями заключены договоры о сотрудничестве.</w:t>
      </w:r>
    </w:p>
    <w:p w:rsidR="00C23846" w:rsidRPr="00C23846" w:rsidRDefault="00C23846" w:rsidP="00C23846">
      <w:pPr>
        <w:suppressAutoHyphens w:val="0"/>
        <w:spacing w:line="240" w:lineRule="auto"/>
        <w:jc w:val="center"/>
        <w:rPr>
          <w:rFonts w:ascii="Times New Roman" w:eastAsia="Times New Roman" w:hAnsi="Times New Roman" w:cs="Times New Roman"/>
          <w:b/>
          <w:bCs/>
          <w:color w:val="auto"/>
          <w:kern w:val="0"/>
          <w:sz w:val="24"/>
          <w:szCs w:val="24"/>
          <w:lang w:eastAsia="ru-RU"/>
        </w:rPr>
      </w:pPr>
      <w:r w:rsidRPr="00C23846">
        <w:rPr>
          <w:rFonts w:ascii="Times New Roman" w:eastAsia="Times New Roman" w:hAnsi="Times New Roman" w:cs="Times New Roman"/>
          <w:b/>
          <w:bCs/>
          <w:color w:val="auto"/>
          <w:kern w:val="0"/>
          <w:sz w:val="24"/>
          <w:szCs w:val="24"/>
          <w:lang w:eastAsia="ru-RU"/>
        </w:rPr>
        <w:t>Связь с социумом</w:t>
      </w:r>
    </w:p>
    <w:p w:rsidR="00C23846" w:rsidRPr="00C23846" w:rsidRDefault="00C63302" w:rsidP="00C23846">
      <w:pPr>
        <w:suppressAutoHyphens w:val="0"/>
        <w:spacing w:after="0" w:line="240" w:lineRule="auto"/>
        <w:ind w:left="-567"/>
        <w:jc w:val="center"/>
        <w:rPr>
          <w:rFonts w:ascii="Times New Roman" w:eastAsia="Times New Roman" w:hAnsi="Times New Roman" w:cs="Times New Roman"/>
          <w:b/>
          <w:color w:val="auto"/>
          <w:kern w:val="0"/>
          <w:sz w:val="24"/>
          <w:szCs w:val="24"/>
          <w:lang w:eastAsia="ru-RU"/>
        </w:rPr>
      </w:pPr>
      <w:r>
        <w:rPr>
          <w:noProof/>
        </w:rPr>
        <w:pict>
          <v:shapetype id="_x0000_t32" coordsize="21600,21600" o:spt="32" o:oned="t" path="m,l21600,21600e" filled="f">
            <v:path arrowok="t" fillok="f" o:connecttype="none"/>
            <o:lock v:ext="edit" shapetype="t"/>
          </v:shapetype>
          <v:shape id="Прямая со стрелкой 78" o:spid="_x0000_s1028" type="#_x0000_t32" style="position:absolute;left:0;text-align:left;margin-left:288.5pt;margin-top:64.05pt;width:44.25pt;height:105pt;flip:y;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" strokecolor="#4f81bd" strokeweight="2.25pt"/>
        </w:pict>
      </w:r>
      <w:r>
        <w:rPr>
          <w:noProof/>
        </w:rPr>
        <w:pict>
          <v:shape id="Прямая со стрелкой 77" o:spid="_x0000_s1027" type="#_x0000_t32" style="position:absolute;left:0;text-align:left;margin-left:154.95pt;margin-top:59.95pt;width:49.5pt;height:109.1pt;flip:x y;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" strokecolor="#4f81bd" strokeweight="2.25pt"/>
        </w:pict>
      </w:r>
      <w:r>
        <w:rPr>
          <w:noProof/>
        </w:rPr>
        <w:pict>
          <v:shape id="Прямая со стрелкой 84" o:spid="_x0000_s1031" type="#_x0000_t32" style="position:absolute;left:0;text-align:left;margin-left:284.95pt;margin-top:370.45pt;width:36pt;height:93.4pt;flip:x y;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" strokecolor="#4f81bd" strokeweight="2.25pt"/>
        </w:pict>
      </w:r>
      <w:r>
        <w:rPr>
          <w:noProof/>
        </w:rPr>
        <w:pict>
          <v:shape id="Прямая со стрелкой 83" o:spid="_x0000_s1033" type="#_x0000_t32" style="position:absolute;left:0;text-align:left;margin-left:165.45pt;margin-top:374.8pt;width:41.25pt;height:97.5pt;flip:y;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" strokecolor="#4f81bd" strokeweight="2.25pt"/>
        </w:pict>
      </w:r>
      <w:r>
        <w:rPr>
          <w:noProof/>
        </w:rPr>
        <w:pict>
          <v:shape id="Прямая со стрелкой 82" o:spid="_x0000_s1030" type="#_x0000_t32" style="position:absolute;left:0;text-align:left;margin-left:307.9pt;margin-top:360.7pt;width:20.25pt;height:9.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" strokecolor="#4f81bd" strokeweight="2.25pt"/>
        </w:pict>
      </w:r>
      <w:r>
        <w:rPr>
          <w:noProof/>
        </w:rPr>
        <w:pict>
          <v:shape id="Прямая со стрелкой 81" o:spid="_x0000_s1032" type="#_x0000_t32" style="position:absolute;left:0;text-align:left;margin-left:165.45pt;margin-top:363.85pt;width:20.25pt;height:14.25pt;flip:y;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" strokecolor="#4f81bd" strokeweight="2.25pt"/>
        </w:pict>
      </w:r>
      <w:r>
        <w:rPr>
          <w:noProof/>
        </w:rPr>
        <w:pict>
          <v:shape id="Прямая со стрелкой 79" o:spid="_x0000_s1029" type="#_x0000_t32" style="position:absolute;left:0;text-align:left;margin-left:311.7pt;margin-top:181.6pt;width:24.75pt;height:15.75pt;flip:y;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" strokecolor="#4f81bd" strokeweight="2.25pt"/>
        </w:pict>
      </w:r>
      <w:r>
        <w:rPr>
          <w:noProof/>
        </w:rPr>
        <w:pict>
          <v:shape id="Прямая со стрелкой 80" o:spid="_x0000_s1026" type="#_x0000_t32" style="position:absolute;left:0;text-align:left;margin-left:154.95pt;margin-top:181.6pt;width:27pt;height:9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" strokecolor="#4f81bd" strokeweight="2.25pt"/>
        </w:pict>
      </w:r>
      <w:r w:rsidR="00C23846" w:rsidRPr="00C23846">
        <w:rPr>
          <w:rFonts w:ascii="Times New Roman" w:eastAsia="Times New Roman" w:hAnsi="Times New Roman" w:cs="Times New Roman"/>
          <w:noProof/>
          <w:color w:val="auto"/>
          <w:kern w:val="0"/>
          <w:sz w:val="24"/>
          <w:szCs w:val="24"/>
          <w:lang w:eastAsia="ru-RU"/>
        </w:rPr>
        <w:drawing>
          <wp:inline distT="0" distB="0" distL="0" distR="0" wp14:anchorId="4805E458" wp14:editId="2515DE1C">
            <wp:extent cx="5661329" cy="6814185"/>
            <wp:effectExtent l="0" t="0" r="0" b="0"/>
            <wp:docPr id="73" name="Схема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23846" w:rsidRPr="00C23846" w:rsidRDefault="00C23846" w:rsidP="00C23846">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lastRenderedPageBreak/>
        <w:t>Социальная активность учащихся проявляется в школьных и районных мероприятиях, выполнении управленческих функций в школьном и классном коллективах, помощи учителям в организации и проведении различных мероприятий и т.д.</w:t>
      </w:r>
    </w:p>
    <w:p w:rsidR="00C23846" w:rsidRPr="00C23846" w:rsidRDefault="00C23846" w:rsidP="00C23846">
      <w:pPr>
        <w:widowControl w:val="0"/>
        <w:suppressAutoHyphens w:val="0"/>
        <w:spacing w:after="0" w:line="240" w:lineRule="auto"/>
        <w:ind w:firstLine="708"/>
        <w:jc w:val="both"/>
        <w:rPr>
          <w:rFonts w:ascii="Times New Roman" w:eastAsia="Times New Roman" w:hAnsi="Times New Roman" w:cs="Times New Roman"/>
          <w:b/>
          <w:bCs/>
          <w:color w:val="000000"/>
          <w:kern w:val="0"/>
          <w:sz w:val="24"/>
          <w:szCs w:val="24"/>
          <w:lang w:eastAsia="ru-RU"/>
        </w:rPr>
      </w:pPr>
      <w:r w:rsidRPr="00C23846">
        <w:rPr>
          <w:rFonts w:ascii="Times New Roman" w:eastAsia="Times New Roman" w:hAnsi="Times New Roman" w:cs="Times New Roman"/>
          <w:b/>
          <w:bCs/>
          <w:color w:val="000000"/>
          <w:kern w:val="0"/>
          <w:sz w:val="24"/>
          <w:szCs w:val="24"/>
          <w:lang w:eastAsia="ru-RU"/>
        </w:rPr>
        <w:t>Реализуемые инновационные, перспективные воспитательные практики</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 xml:space="preserve">В МБОУ Комбайновской оош им. воина-афганца А.Демяника используются следующие инновационные направления: </w:t>
      </w:r>
    </w:p>
    <w:p w:rsidR="00C23846" w:rsidRPr="00C23846" w:rsidRDefault="00C23846" w:rsidP="00E774BB">
      <w:pPr>
        <w:widowControl w:val="0"/>
        <w:numPr>
          <w:ilvl w:val="0"/>
          <w:numId w:val="54"/>
        </w:numPr>
        <w:suppressAutoHyphens w:val="0"/>
        <w:spacing w:after="0" w:line="240" w:lineRule="auto"/>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 xml:space="preserve">Метод проектов как технология формирования ключевых компетентностей учащихся (Демяник Е.А., учитель технологии, ИЗО, высшей категории); </w:t>
      </w:r>
    </w:p>
    <w:p w:rsidR="00C23846" w:rsidRPr="00C23846" w:rsidRDefault="00C23846" w:rsidP="00E774BB">
      <w:pPr>
        <w:widowControl w:val="0"/>
        <w:numPr>
          <w:ilvl w:val="0"/>
          <w:numId w:val="54"/>
        </w:numPr>
        <w:suppressAutoHyphens w:val="0"/>
        <w:spacing w:after="0" w:line="240" w:lineRule="auto"/>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Применение информационных технологий в образовательном процессе (Демяник О.В., учитель физики, информатики, высшей категории);</w:t>
      </w:r>
    </w:p>
    <w:p w:rsidR="00C23846" w:rsidRPr="00C23846" w:rsidRDefault="00C23846" w:rsidP="00E774BB">
      <w:pPr>
        <w:widowControl w:val="0"/>
        <w:numPr>
          <w:ilvl w:val="0"/>
          <w:numId w:val="54"/>
        </w:numPr>
        <w:suppressAutoHyphens w:val="0"/>
        <w:spacing w:after="0" w:line="240" w:lineRule="auto"/>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Интеграция как способ реализации творчества учителя (Савич Т.Н., учитель химии, биологии, высшей категории);</w:t>
      </w:r>
    </w:p>
    <w:p w:rsidR="00C23846" w:rsidRPr="00C23846" w:rsidRDefault="00C23846" w:rsidP="00E774BB">
      <w:pPr>
        <w:widowControl w:val="0"/>
        <w:numPr>
          <w:ilvl w:val="0"/>
          <w:numId w:val="54"/>
        </w:numPr>
        <w:suppressAutoHyphens w:val="0"/>
        <w:spacing w:after="0" w:line="240" w:lineRule="auto"/>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Коммуникативные игры как новый формат игровых технологий при обучении английскому языку (Гапоненко Е.Ю., учитель английского языка, высшей категории);</w:t>
      </w:r>
    </w:p>
    <w:p w:rsidR="00C23846" w:rsidRPr="00C23846" w:rsidRDefault="00C23846" w:rsidP="00E774BB">
      <w:pPr>
        <w:widowControl w:val="0"/>
        <w:numPr>
          <w:ilvl w:val="0"/>
          <w:numId w:val="54"/>
        </w:numPr>
        <w:suppressAutoHyphens w:val="0"/>
        <w:spacing w:after="0" w:line="240" w:lineRule="auto"/>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Исследовательский метод как технология развивающего обучения на уроках русского языка и литературы (Кузнецова Л.Н., учитель русского языка и литературы, высшей категории).</w:t>
      </w:r>
    </w:p>
    <w:p w:rsidR="00C23846" w:rsidRPr="00C23846" w:rsidRDefault="00C23846" w:rsidP="00C23846">
      <w:pPr>
        <w:suppressAutoHyphens w:val="0"/>
        <w:spacing w:after="0" w:line="240" w:lineRule="auto"/>
        <w:ind w:right="-1" w:firstLine="708"/>
        <w:jc w:val="both"/>
        <w:rPr>
          <w:rFonts w:ascii="Times New Roman" w:eastAsia="Calibri" w:hAnsi="Times New Roman" w:cs="Times New Roman"/>
          <w:color w:val="auto"/>
          <w:kern w:val="0"/>
          <w:sz w:val="24"/>
          <w:szCs w:val="24"/>
        </w:rPr>
      </w:pPr>
      <w:r w:rsidRPr="00C23846">
        <w:rPr>
          <w:rFonts w:ascii="Times New Roman" w:eastAsia="Times New Roman" w:hAnsi="Times New Roman" w:cs="Times New Roman"/>
          <w:b/>
          <w:color w:val="auto"/>
          <w:kern w:val="0"/>
          <w:sz w:val="24"/>
          <w:szCs w:val="24"/>
          <w:lang w:eastAsia="ru-RU"/>
        </w:rPr>
        <w:t>Данные о контингенте обучающихся</w:t>
      </w:r>
    </w:p>
    <w:p w:rsidR="00C23846" w:rsidRPr="00C23846" w:rsidRDefault="00C23846" w:rsidP="00C23846">
      <w:pPr>
        <w:widowControl w:val="0"/>
        <w:shd w:val="clear" w:color="auto" w:fill="FFFFFF"/>
        <w:suppressAutoHyphens w:val="0"/>
        <w:autoSpaceDE w:val="0"/>
        <w:autoSpaceDN w:val="0"/>
        <w:adjustRightInd w:val="0"/>
        <w:spacing w:after="0" w:line="240" w:lineRule="auto"/>
        <w:ind w:right="-1" w:firstLine="708"/>
        <w:jc w:val="both"/>
        <w:rPr>
          <w:rFonts w:ascii="Times New Roman" w:eastAsia="Times New Roman" w:hAnsi="Times New Roman" w:cs="Times New Roman"/>
          <w:bCs/>
          <w:color w:val="auto"/>
          <w:kern w:val="0"/>
          <w:sz w:val="24"/>
          <w:szCs w:val="24"/>
          <w:lang w:eastAsia="ru-RU"/>
        </w:rPr>
      </w:pPr>
      <w:r w:rsidRPr="00C23846">
        <w:rPr>
          <w:rFonts w:ascii="Times New Roman" w:eastAsia="Times New Roman" w:hAnsi="Times New Roman" w:cs="Times New Roman"/>
          <w:bCs/>
          <w:color w:val="auto"/>
          <w:kern w:val="0"/>
          <w:sz w:val="24"/>
          <w:szCs w:val="24"/>
          <w:lang w:eastAsia="ru-RU"/>
        </w:rPr>
        <w:t>В школе обучается 138 обучающихся, что составляет 9 классов.</w:t>
      </w:r>
    </w:p>
    <w:p w:rsidR="00C23846" w:rsidRPr="00C23846" w:rsidRDefault="00C23846" w:rsidP="00C23846">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bl>
      <w:tblPr>
        <w:tblW w:w="10065" w:type="dxa"/>
        <w:tblInd w:w="276" w:type="dxa"/>
        <w:tblLayout w:type="fixed"/>
        <w:tblCellMar>
          <w:left w:w="40" w:type="dxa"/>
          <w:right w:w="40" w:type="dxa"/>
        </w:tblCellMar>
        <w:tblLook w:val="0000" w:firstRow="0" w:lastRow="0" w:firstColumn="0" w:lastColumn="0" w:noHBand="0" w:noVBand="0"/>
      </w:tblPr>
      <w:tblGrid>
        <w:gridCol w:w="3817"/>
        <w:gridCol w:w="1704"/>
        <w:gridCol w:w="1705"/>
        <w:gridCol w:w="1705"/>
        <w:gridCol w:w="1134"/>
      </w:tblGrid>
      <w:tr w:rsidR="00C23846" w:rsidRPr="00C23846" w:rsidTr="00250531">
        <w:trPr>
          <w:trHeight w:hRule="exact" w:val="1330"/>
        </w:trPr>
        <w:tc>
          <w:tcPr>
            <w:tcW w:w="3817"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Начальное</w:t>
            </w:r>
          </w:p>
          <w:p w:rsidR="00C23846" w:rsidRPr="00C23846" w:rsidRDefault="00C23846" w:rsidP="00C23846">
            <w:pPr>
              <w:widowControl w:val="0"/>
              <w:shd w:val="clear" w:color="auto" w:fill="FFFFFF"/>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общее</w:t>
            </w:r>
          </w:p>
          <w:p w:rsidR="00C23846" w:rsidRPr="00C23846" w:rsidRDefault="00C23846" w:rsidP="00C23846">
            <w:pPr>
              <w:widowControl w:val="0"/>
              <w:shd w:val="clear" w:color="auto" w:fill="FFFFFF"/>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spacing w:val="-2"/>
                <w:kern w:val="0"/>
                <w:sz w:val="24"/>
                <w:szCs w:val="24"/>
                <w:lang w:eastAsia="ru-RU"/>
              </w:rPr>
              <w:t>образование</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Основное</w:t>
            </w:r>
          </w:p>
          <w:p w:rsidR="00C23846" w:rsidRPr="00C23846" w:rsidRDefault="00C23846" w:rsidP="00C23846">
            <w:pPr>
              <w:widowControl w:val="0"/>
              <w:shd w:val="clear" w:color="auto" w:fill="FFFFFF"/>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общее</w:t>
            </w:r>
          </w:p>
          <w:p w:rsidR="00C23846" w:rsidRPr="00C23846" w:rsidRDefault="00C23846" w:rsidP="00C23846">
            <w:pPr>
              <w:widowControl w:val="0"/>
              <w:shd w:val="clear" w:color="auto" w:fill="FFFFFF"/>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spacing w:val="-2"/>
                <w:kern w:val="0"/>
                <w:sz w:val="24"/>
                <w:szCs w:val="24"/>
                <w:lang w:eastAsia="ru-RU"/>
              </w:rPr>
              <w:t>образование</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 xml:space="preserve">Среднее (полное) общее </w:t>
            </w:r>
            <w:r w:rsidRPr="00C23846">
              <w:rPr>
                <w:rFonts w:ascii="Times New Roman" w:eastAsia="Times New Roman" w:hAnsi="Times New Roman" w:cs="Times New Roman"/>
                <w:b/>
                <w:color w:val="auto"/>
                <w:spacing w:val="-2"/>
                <w:kern w:val="0"/>
                <w:sz w:val="24"/>
                <w:szCs w:val="24"/>
                <w:lang w:eastAsia="ru-RU"/>
              </w:rPr>
              <w:t>образование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Всего</w:t>
            </w:r>
          </w:p>
        </w:tc>
      </w:tr>
      <w:tr w:rsidR="00C23846" w:rsidRPr="00C23846" w:rsidTr="00250531">
        <w:trPr>
          <w:trHeight w:hRule="exact" w:val="624"/>
        </w:trPr>
        <w:tc>
          <w:tcPr>
            <w:tcW w:w="3817"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spacing w:val="-2"/>
                <w:kern w:val="0"/>
                <w:sz w:val="24"/>
                <w:szCs w:val="24"/>
                <w:lang w:eastAsia="ru-RU"/>
              </w:rPr>
              <w:t xml:space="preserve">Общее количество классов/ </w:t>
            </w:r>
            <w:r w:rsidRPr="00C23846">
              <w:rPr>
                <w:rFonts w:ascii="Times New Roman" w:eastAsia="Times New Roman" w:hAnsi="Times New Roman" w:cs="Times New Roman"/>
                <w:color w:val="auto"/>
                <w:kern w:val="0"/>
                <w:sz w:val="24"/>
                <w:szCs w:val="24"/>
                <w:lang w:eastAsia="ru-RU"/>
              </w:rPr>
              <w:t>средняя наполняемость</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4/16</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5/15</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9/15</w:t>
            </w:r>
          </w:p>
        </w:tc>
      </w:tr>
      <w:tr w:rsidR="00C23846" w:rsidRPr="00C23846" w:rsidTr="00D06156">
        <w:trPr>
          <w:trHeight w:hRule="exact" w:val="336"/>
        </w:trPr>
        <w:tc>
          <w:tcPr>
            <w:tcW w:w="3817"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Общее количество обучающихся</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62</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76</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138</w:t>
            </w:r>
          </w:p>
        </w:tc>
      </w:tr>
      <w:tr w:rsidR="00C23846" w:rsidRPr="00C23846" w:rsidTr="00250531">
        <w:trPr>
          <w:trHeight w:hRule="exact" w:val="289"/>
        </w:trPr>
        <w:tc>
          <w:tcPr>
            <w:tcW w:w="3817"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В том числе:</w:t>
            </w:r>
          </w:p>
        </w:tc>
        <w:tc>
          <w:tcPr>
            <w:tcW w:w="6248" w:type="dxa"/>
            <w:gridSpan w:val="4"/>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p>
        </w:tc>
      </w:tr>
      <w:tr w:rsidR="00C23846" w:rsidRPr="00C23846" w:rsidTr="00250531">
        <w:trPr>
          <w:trHeight w:hRule="exact" w:val="987"/>
        </w:trPr>
        <w:tc>
          <w:tcPr>
            <w:tcW w:w="3817"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Занимающихся по базовым</w:t>
            </w:r>
          </w:p>
          <w:p w:rsidR="00C23846" w:rsidRPr="00C23846" w:rsidRDefault="00C23846" w:rsidP="00C23846">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общеобразовательным</w:t>
            </w:r>
          </w:p>
          <w:p w:rsidR="00C23846" w:rsidRPr="00C23846" w:rsidRDefault="00C23846" w:rsidP="00C23846">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программам</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61</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75</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136</w:t>
            </w:r>
          </w:p>
        </w:tc>
      </w:tr>
      <w:tr w:rsidR="00C23846" w:rsidRPr="00C23846" w:rsidTr="00D06156">
        <w:trPr>
          <w:trHeight w:hRule="exact" w:val="983"/>
        </w:trPr>
        <w:tc>
          <w:tcPr>
            <w:tcW w:w="3817"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 xml:space="preserve">Занимающихся по специальным (коррекционным) образовательным </w:t>
            </w:r>
            <w:r w:rsidRPr="00C23846">
              <w:rPr>
                <w:rFonts w:ascii="Times New Roman" w:eastAsia="Times New Roman" w:hAnsi="Times New Roman" w:cs="Times New Roman"/>
                <w:color w:val="auto"/>
                <w:spacing w:val="-2"/>
                <w:kern w:val="0"/>
                <w:sz w:val="24"/>
                <w:szCs w:val="24"/>
                <w:lang w:eastAsia="ru-RU"/>
              </w:rPr>
              <w:t>программам (указать вид)</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 xml:space="preserve">1 </w:t>
            </w:r>
          </w:p>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(ЗПР вариант 7.2)</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1</w:t>
            </w:r>
          </w:p>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(ЗПР)</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2</w:t>
            </w:r>
          </w:p>
        </w:tc>
      </w:tr>
      <w:tr w:rsidR="00C23846" w:rsidRPr="00C23846" w:rsidTr="00250531">
        <w:trPr>
          <w:trHeight w:hRule="exact" w:val="1008"/>
        </w:trPr>
        <w:tc>
          <w:tcPr>
            <w:tcW w:w="3817"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 xml:space="preserve">Занимающихся по программам углублённого </w:t>
            </w:r>
            <w:r w:rsidRPr="00C23846">
              <w:rPr>
                <w:rFonts w:ascii="Times New Roman" w:eastAsia="Times New Roman" w:hAnsi="Times New Roman" w:cs="Times New Roman"/>
                <w:color w:val="auto"/>
                <w:spacing w:val="-2"/>
                <w:kern w:val="0"/>
                <w:sz w:val="24"/>
                <w:szCs w:val="24"/>
                <w:lang w:eastAsia="ru-RU"/>
              </w:rPr>
              <w:t xml:space="preserve">изучения предметов (указать </w:t>
            </w:r>
            <w:r w:rsidRPr="00C23846">
              <w:rPr>
                <w:rFonts w:ascii="Times New Roman" w:eastAsia="Times New Roman" w:hAnsi="Times New Roman" w:cs="Times New Roman"/>
                <w:color w:val="auto"/>
                <w:kern w:val="0"/>
                <w:sz w:val="24"/>
                <w:szCs w:val="24"/>
                <w:lang w:eastAsia="ru-RU"/>
              </w:rPr>
              <w:t>предметы)</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tc>
      </w:tr>
      <w:tr w:rsidR="00C23846" w:rsidRPr="00C23846" w:rsidTr="00250531">
        <w:trPr>
          <w:trHeight w:hRule="exact" w:val="855"/>
        </w:trPr>
        <w:tc>
          <w:tcPr>
            <w:tcW w:w="3817"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Занимающихся</w:t>
            </w:r>
          </w:p>
          <w:p w:rsidR="00C23846" w:rsidRPr="00C23846" w:rsidRDefault="00C23846" w:rsidP="00C23846">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spacing w:val="-2"/>
                <w:kern w:val="0"/>
                <w:sz w:val="24"/>
                <w:szCs w:val="24"/>
                <w:lang w:eastAsia="ru-RU"/>
              </w:rPr>
              <w:t>в группах продлённого дня</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p>
        </w:tc>
      </w:tr>
      <w:tr w:rsidR="00C23846" w:rsidRPr="00C23846" w:rsidTr="00250531">
        <w:trPr>
          <w:trHeight w:hRule="exact" w:val="717"/>
        </w:trPr>
        <w:tc>
          <w:tcPr>
            <w:tcW w:w="3817"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Занимающихся по программам дополнительного образования</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62</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76</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138</w:t>
            </w:r>
          </w:p>
        </w:tc>
      </w:tr>
      <w:tr w:rsidR="00C23846" w:rsidRPr="00C23846" w:rsidTr="00D06156">
        <w:trPr>
          <w:trHeight w:hRule="exact" w:val="1969"/>
        </w:trPr>
        <w:tc>
          <w:tcPr>
            <w:tcW w:w="3817"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Получающих дополнитель</w:t>
            </w:r>
            <w:r w:rsidRPr="00C23846">
              <w:rPr>
                <w:rFonts w:ascii="Times New Roman" w:eastAsia="Times New Roman" w:hAnsi="Times New Roman" w:cs="Times New Roman"/>
                <w:color w:val="auto"/>
                <w:kern w:val="0"/>
                <w:sz w:val="24"/>
                <w:szCs w:val="24"/>
                <w:lang w:eastAsia="ru-RU"/>
              </w:rPr>
              <w:softHyphen/>
            </w:r>
            <w:r w:rsidRPr="00C23846">
              <w:rPr>
                <w:rFonts w:ascii="Times New Roman" w:eastAsia="Times New Roman" w:hAnsi="Times New Roman" w:cs="Times New Roman"/>
                <w:color w:val="auto"/>
                <w:spacing w:val="-2"/>
                <w:kern w:val="0"/>
                <w:sz w:val="24"/>
                <w:szCs w:val="24"/>
                <w:lang w:eastAsia="ru-RU"/>
              </w:rPr>
              <w:t xml:space="preserve">ные образовательные услуги </w:t>
            </w:r>
            <w:r w:rsidRPr="00C23846">
              <w:rPr>
                <w:rFonts w:ascii="Times New Roman" w:eastAsia="Times New Roman" w:hAnsi="Times New Roman" w:cs="Times New Roman"/>
                <w:color w:val="auto"/>
                <w:kern w:val="0"/>
                <w:sz w:val="24"/>
                <w:szCs w:val="24"/>
                <w:lang w:eastAsia="ru-RU"/>
              </w:rPr>
              <w:t>(в т.ч. платные, за рамками основных образовательных программ, а также посред</w:t>
            </w:r>
            <w:r w:rsidRPr="00C23846">
              <w:rPr>
                <w:rFonts w:ascii="Times New Roman" w:eastAsia="Times New Roman" w:hAnsi="Times New Roman" w:cs="Times New Roman"/>
                <w:color w:val="auto"/>
                <w:kern w:val="0"/>
                <w:sz w:val="24"/>
                <w:szCs w:val="24"/>
                <w:lang w:eastAsia="ru-RU"/>
              </w:rPr>
              <w:softHyphen/>
              <w:t>ством других учреждений – дополнительного образова</w:t>
            </w:r>
            <w:r w:rsidRPr="00C23846">
              <w:rPr>
                <w:rFonts w:ascii="Times New Roman" w:eastAsia="Times New Roman" w:hAnsi="Times New Roman" w:cs="Times New Roman"/>
                <w:color w:val="auto"/>
                <w:kern w:val="0"/>
                <w:sz w:val="24"/>
                <w:szCs w:val="24"/>
                <w:lang w:eastAsia="ru-RU"/>
              </w:rPr>
              <w:softHyphen/>
              <w:t>ния детей)</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23846" w:rsidRPr="00C23846" w:rsidRDefault="00C23846" w:rsidP="00C23846">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23846">
              <w:rPr>
                <w:rFonts w:ascii="Times New Roman" w:eastAsia="Times New Roman" w:hAnsi="Times New Roman" w:cs="Times New Roman"/>
                <w:b/>
                <w:color w:val="auto"/>
                <w:kern w:val="0"/>
                <w:sz w:val="24"/>
                <w:szCs w:val="24"/>
                <w:lang w:eastAsia="ru-RU"/>
              </w:rPr>
              <w:t>нет</w:t>
            </w:r>
          </w:p>
        </w:tc>
      </w:tr>
    </w:tbl>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Основной контингент учащихся – дети из семей со средним культурным уровнем. Невысок процент семей, где родители имеют высшее образование. У значительной части детей слабая дошкольная подготовка.</w:t>
      </w: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lastRenderedPageBreak/>
        <w:t>В школе обучаются в основном дети из малообеспеченных и среднеобеспеченных семей.</w:t>
      </w:r>
    </w:p>
    <w:p w:rsidR="00C23846" w:rsidRPr="00C23846" w:rsidRDefault="00C23846" w:rsidP="00C23846">
      <w:pPr>
        <w:suppressAutoHyphens w:val="0"/>
        <w:spacing w:after="0" w:line="240" w:lineRule="auto"/>
        <w:ind w:right="-1"/>
        <w:jc w:val="center"/>
        <w:rPr>
          <w:rFonts w:ascii="Times New Roman" w:eastAsia="Times New Roman" w:hAnsi="Times New Roman" w:cs="Times New Roman"/>
          <w:color w:val="auto"/>
          <w:kern w:val="0"/>
          <w:sz w:val="24"/>
          <w:szCs w:val="24"/>
          <w:lang w:eastAsia="ru-RU"/>
        </w:rPr>
      </w:pPr>
    </w:p>
    <w:p w:rsidR="00C23846" w:rsidRPr="00C23846" w:rsidRDefault="00C23846" w:rsidP="00C23846">
      <w:pPr>
        <w:suppressAutoHyphens w:val="0"/>
        <w:spacing w:after="0" w:line="240" w:lineRule="auto"/>
        <w:ind w:right="-1"/>
        <w:jc w:val="center"/>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noProof/>
          <w:color w:val="auto"/>
          <w:kern w:val="0"/>
          <w:sz w:val="24"/>
          <w:szCs w:val="24"/>
          <w:lang w:eastAsia="ru-RU"/>
        </w:rPr>
        <w:drawing>
          <wp:inline distT="0" distB="0" distL="0" distR="0" wp14:anchorId="52F69F5A" wp14:editId="5A4C2EF6">
            <wp:extent cx="5314950" cy="1970509"/>
            <wp:effectExtent l="0" t="0" r="0" b="0"/>
            <wp:docPr id="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3846" w:rsidRPr="00C23846" w:rsidRDefault="00C23846" w:rsidP="00C23846">
      <w:pPr>
        <w:suppressAutoHyphens w:val="0"/>
        <w:spacing w:after="0" w:line="240" w:lineRule="auto"/>
        <w:ind w:right="-1"/>
        <w:rPr>
          <w:rFonts w:ascii="Times New Roman" w:eastAsia="Times New Roman" w:hAnsi="Times New Roman" w:cs="Times New Roman"/>
          <w:color w:val="auto"/>
          <w:kern w:val="0"/>
          <w:sz w:val="24"/>
          <w:szCs w:val="24"/>
          <w:lang w:eastAsia="ru-RU"/>
        </w:rPr>
      </w:pPr>
    </w:p>
    <w:p w:rsidR="00C23846" w:rsidRPr="00C23846" w:rsidRDefault="00C23846" w:rsidP="00C23846">
      <w:pPr>
        <w:suppressAutoHyphens w:val="0"/>
        <w:spacing w:after="0" w:line="240" w:lineRule="auto"/>
        <w:ind w:right="-1"/>
        <w:jc w:val="center"/>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b/>
          <w:bCs/>
          <w:color w:val="auto"/>
          <w:kern w:val="0"/>
          <w:sz w:val="24"/>
          <w:szCs w:val="24"/>
          <w:lang w:eastAsia="ru-RU"/>
        </w:rPr>
        <w:t>СОЦИАЛЬНЫЙ СТАТУС УЧАЩИХСЯ</w:t>
      </w:r>
    </w:p>
    <w:p w:rsidR="00C23846" w:rsidRPr="00C23846" w:rsidRDefault="00C23846" w:rsidP="00C23846">
      <w:pPr>
        <w:suppressAutoHyphens w:val="0"/>
        <w:spacing w:after="0" w:line="240" w:lineRule="auto"/>
        <w:ind w:right="-1"/>
        <w:jc w:val="center"/>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 </w:t>
      </w:r>
    </w:p>
    <w:p w:rsidR="00C23846" w:rsidRPr="00C23846" w:rsidRDefault="00C23846" w:rsidP="00C23846">
      <w:pPr>
        <w:suppressAutoHyphens w:val="0"/>
        <w:spacing w:after="0" w:line="240" w:lineRule="auto"/>
        <w:ind w:right="-1"/>
        <w:jc w:val="center"/>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noProof/>
          <w:color w:val="auto"/>
          <w:kern w:val="0"/>
          <w:sz w:val="24"/>
          <w:szCs w:val="24"/>
          <w:lang w:eastAsia="ru-RU"/>
        </w:rPr>
        <w:drawing>
          <wp:inline distT="0" distB="0" distL="0" distR="0" wp14:anchorId="37B28974" wp14:editId="57500B2B">
            <wp:extent cx="3313624" cy="3276600"/>
            <wp:effectExtent l="0" t="0" r="127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Наличие классификации семей и сложившаяся система работы с ними даёт нам следующую картину о социальных проблемах воспитания детей:</w:t>
      </w:r>
    </w:p>
    <w:p w:rsidR="00C23846" w:rsidRPr="00C23846" w:rsidRDefault="00C23846" w:rsidP="00C23846">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23846">
        <w:rPr>
          <w:rFonts w:ascii="Times New Roman" w:eastAsia="Times New Roman" w:hAnsi="Times New Roman" w:cs="Times New Roman"/>
          <w:color w:val="auto"/>
          <w:kern w:val="0"/>
          <w:sz w:val="24"/>
          <w:szCs w:val="24"/>
          <w:lang w:eastAsia="ru-RU"/>
        </w:rPr>
        <w:t>Самая большая проблема – малообеспеченность, низкий уровень жизни семей, в которых воспитываются дети. Вторая проблема – это проблема неполных семей. Она заключается в том, что единственный родитель, изо всех сил стараясь обеспечить своих детей, чтобы они по возможности ни в чём не нуждались, работают на нескольких работах и совершенно не имеют возможности не то чтобы проконтролировать учёбу, просто побеседовать со своими детьми, они зачастую их просто не видят.</w:t>
      </w:r>
    </w:p>
    <w:p w:rsidR="00C23846" w:rsidRPr="00C23846" w:rsidRDefault="00C23846" w:rsidP="00C23846">
      <w:pPr>
        <w:widowControl w:val="0"/>
        <w:suppressAutoHyphens w:val="0"/>
        <w:spacing w:after="0" w:line="240" w:lineRule="auto"/>
        <w:ind w:firstLine="708"/>
        <w:jc w:val="both"/>
        <w:rPr>
          <w:rFonts w:ascii="Times New Roman" w:eastAsia="Times New Roman" w:hAnsi="Times New Roman" w:cs="Times New Roman"/>
          <w:b/>
          <w:bCs/>
          <w:color w:val="000000"/>
          <w:kern w:val="0"/>
          <w:sz w:val="24"/>
          <w:szCs w:val="24"/>
          <w:lang w:eastAsia="ru-RU"/>
        </w:rPr>
      </w:pPr>
      <w:r w:rsidRPr="00C23846">
        <w:rPr>
          <w:rFonts w:ascii="Times New Roman" w:eastAsia="Times New Roman" w:hAnsi="Times New Roman" w:cs="Times New Roman"/>
          <w:b/>
          <w:bCs/>
          <w:color w:val="000000"/>
          <w:kern w:val="0"/>
          <w:sz w:val="24"/>
          <w:szCs w:val="24"/>
          <w:lang w:eastAsia="ru-RU"/>
        </w:rPr>
        <w:t>Наличие проблемных зон, дефицитов, препятствий достижению эффективных результатов в воспитательной деятельности и их решения</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 xml:space="preserve">Выявленные проблемы сохранения семейных ценностей и традиций, укрепление межпоколенных связей, повышение роли и ценности каждого члена семьи в условиях экономической нестабильности, социального неравенства общества, равнодушия, эгоизма, цинизма, немотивированной агрессивности, роста национализма, при устойчивой тенденции падения престижа семейных устоев и внутрисемейных связей, касается не только отдельно взятой школы, но и проблем социума в целом. Только совместные усилия школы и семьи, целенаправленная работа в области духовно-нравственного воспитания подрастающего поколения, взаимодействия социальных институтов семьи и школы, сохранения семейных традиций в обществе помогут в воспитании полноправного, активного гражданина своего общества, способного реализовать себя в будущем на благо Родины. </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lastRenderedPageBreak/>
        <w:t>Наиболее серьезные и дорогостоящие социальные проблемы формирования базовых национальных ценностей, распространенные в настоящее время, вызваны поведением и общением, образом жизни, сформировавшимися в подростковом возрасте. Рост преступности в подростковой среде сегодня выдвигают еще одну не менее значимую задачу перед педагогическим коллективом – совершенствование профилактической работы и правового воспитания школьников.</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Таким образом, в деятельности образовательного учреждения, в качестве актуальной является проблема выработки и закрепления у учащихся,  в период обучения в школе, целесообразных для их возраста ценностей российского общества, таких как  патриотизм, социальная солидарность, гражданственность, семья, здоровье, труд, творчество, образование, личной и общественной безопасности.</w:t>
      </w:r>
    </w:p>
    <w:p w:rsidR="00C23846" w:rsidRPr="00C23846" w:rsidRDefault="00C23846" w:rsidP="00C23846">
      <w:pPr>
        <w:suppressAutoHyphens w:val="0"/>
        <w:spacing w:after="0" w:line="240" w:lineRule="auto"/>
        <w:ind w:firstLine="708"/>
        <w:jc w:val="both"/>
        <w:rPr>
          <w:rFonts w:ascii="Times New Roman" w:eastAsia="Calibri" w:hAnsi="Times New Roman" w:cs="Times New Roman"/>
          <w:color w:val="auto"/>
          <w:kern w:val="0"/>
          <w:sz w:val="24"/>
          <w:szCs w:val="24"/>
        </w:rPr>
      </w:pPr>
      <w:r w:rsidRPr="00C23846">
        <w:rPr>
          <w:rFonts w:ascii="Times New Roman" w:eastAsia="Calibri" w:hAnsi="Times New Roman" w:cs="Times New Roman"/>
          <w:color w:val="auto"/>
          <w:kern w:val="0"/>
          <w:sz w:val="24"/>
          <w:szCs w:val="24"/>
        </w:rPr>
        <w:t>При решении данных проблем школа стремиться создавать целостную воспитательную систему с использованием культурологического подхода позволяющего объединить в детских коллективах гуманитарное и естественнонаучное знание, предоставить возможность восприятия мира и в полной мере реализовывать идеи гуманизации и гуманитаризации образования.</w:t>
      </w:r>
    </w:p>
    <w:p w:rsidR="00C23846" w:rsidRDefault="00AC2EC5" w:rsidP="00C23846">
      <w:pPr>
        <w:widowControl w:val="0"/>
        <w:suppressAutoHyphens w:val="0"/>
        <w:autoSpaceDE w:val="0"/>
        <w:autoSpaceDN w:val="0"/>
        <w:adjustRightInd w:val="0"/>
        <w:spacing w:after="0" w:line="240" w:lineRule="auto"/>
        <w:ind w:firstLine="540"/>
        <w:jc w:val="both"/>
        <w:outlineLvl w:val="3"/>
        <w:rPr>
          <w:rFonts w:ascii="Times New Roman" w:eastAsia="Times New Roman" w:hAnsi="Times New Roman" w:cs="Times New Roman"/>
          <w:b/>
          <w:bCs/>
          <w:color w:val="auto"/>
          <w:kern w:val="0"/>
          <w:sz w:val="24"/>
          <w:szCs w:val="24"/>
          <w:lang w:eastAsia="ru-RU"/>
        </w:rPr>
      </w:pPr>
      <w:r w:rsidRPr="00AC2EC5">
        <w:rPr>
          <w:rFonts w:ascii="Times New Roman" w:eastAsia="Times New Roman" w:hAnsi="Times New Roman" w:cs="Times New Roman"/>
          <w:b/>
          <w:bCs/>
          <w:color w:val="auto"/>
          <w:kern w:val="0"/>
          <w:sz w:val="24"/>
          <w:szCs w:val="24"/>
          <w:lang w:eastAsia="ru-RU"/>
        </w:rPr>
        <w:t>Виды, формы и содержание воспитательной деятельности</w:t>
      </w:r>
    </w:p>
    <w:p w:rsidR="00AC2EC5" w:rsidRPr="00AC2EC5" w:rsidRDefault="00AC2EC5" w:rsidP="00C23846">
      <w:pPr>
        <w:widowControl w:val="0"/>
        <w:suppressAutoHyphens w:val="0"/>
        <w:autoSpaceDE w:val="0"/>
        <w:autoSpaceDN w:val="0"/>
        <w:adjustRightInd w:val="0"/>
        <w:spacing w:after="0" w:line="240" w:lineRule="auto"/>
        <w:ind w:firstLine="540"/>
        <w:jc w:val="both"/>
        <w:outlineLvl w:val="3"/>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Виды, формы и содержание воспитательной деятельности в данном разделе планируются и представляются по модулям. Модули являются частью рабочей программы воспитания, в которых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w:t>
      </w:r>
    </w:p>
    <w:p w:rsidR="00AC2EC5" w:rsidRPr="00C23846" w:rsidRDefault="00AC2EC5" w:rsidP="00D06156">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lang w:eastAsia="ru-RU"/>
        </w:rPr>
      </w:pPr>
      <w:r w:rsidRPr="00C23846">
        <w:rPr>
          <w:rFonts w:ascii="Times New Roman" w:eastAsia="Times New Roman" w:hAnsi="Times New Roman" w:cs="Times New Roman"/>
          <w:b/>
          <w:bCs/>
          <w:color w:val="auto"/>
          <w:kern w:val="0"/>
          <w:sz w:val="28"/>
          <w:szCs w:val="28"/>
          <w:lang w:eastAsia="ru-RU"/>
        </w:rPr>
        <w:t>Урочная деятельность</w:t>
      </w:r>
    </w:p>
    <w:p w:rsidR="002F6A1C" w:rsidRPr="002F6A1C" w:rsidRDefault="002F6A1C" w:rsidP="002F6A1C">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2"/>
          <w:sz w:val="24"/>
          <w:szCs w:val="24"/>
          <w:lang w:eastAsia="ko-KR"/>
        </w:rPr>
      </w:pPr>
      <w:r w:rsidRPr="002F6A1C">
        <w:rPr>
          <w:rFonts w:ascii="Times New Roman" w:eastAsia="Times New Roman" w:hAnsi="Times New Roman" w:cs="Times New Roman"/>
          <w:color w:val="auto"/>
          <w:kern w:val="2"/>
          <w:sz w:val="24"/>
          <w:szCs w:val="24"/>
          <w:lang w:eastAsia="ko-KR"/>
        </w:rPr>
        <w:t xml:space="preserve">Одним из приоритетных направлений воспитательной работы школы определено формирование патриотического мировоззрения. Наша школа носит имя воина-афганца Алексея Демяника. Многие уроки и занятия нацелены на: </w:t>
      </w:r>
    </w:p>
    <w:p w:rsidR="002F6A1C" w:rsidRPr="002F6A1C" w:rsidRDefault="002F6A1C" w:rsidP="00E774BB">
      <w:pPr>
        <w:widowControl w:val="0"/>
        <w:numPr>
          <w:ilvl w:val="0"/>
          <w:numId w:val="31"/>
        </w:numPr>
        <w:suppressAutoHyphens w:val="0"/>
        <w:spacing w:after="0" w:line="240" w:lineRule="auto"/>
        <w:jc w:val="both"/>
        <w:rPr>
          <w:rFonts w:ascii="Times New Roman" w:eastAsia="№Е" w:hAnsi="Times New Roman" w:cs="Times New Roman"/>
          <w:color w:val="000000"/>
          <w:kern w:val="0"/>
          <w:sz w:val="24"/>
          <w:szCs w:val="24"/>
          <w:lang w:eastAsia="ru-RU"/>
        </w:rPr>
      </w:pPr>
      <w:r w:rsidRPr="002F6A1C">
        <w:rPr>
          <w:rFonts w:ascii="Times New Roman" w:eastAsia="№Е" w:hAnsi="Times New Roman" w:cs="Times New Roman"/>
          <w:color w:val="000000"/>
          <w:kern w:val="0"/>
          <w:sz w:val="24"/>
          <w:szCs w:val="24"/>
          <w:lang w:eastAsia="ru-RU"/>
        </w:rPr>
        <w:t xml:space="preserve">формирование необходимого комплекса знаний о человеке, имя которого носит наша школа; </w:t>
      </w:r>
    </w:p>
    <w:p w:rsidR="002F6A1C" w:rsidRPr="002F6A1C" w:rsidRDefault="002F6A1C" w:rsidP="00E774BB">
      <w:pPr>
        <w:widowControl w:val="0"/>
        <w:numPr>
          <w:ilvl w:val="0"/>
          <w:numId w:val="31"/>
        </w:numPr>
        <w:suppressAutoHyphens w:val="0"/>
        <w:spacing w:after="0" w:line="240" w:lineRule="auto"/>
        <w:jc w:val="both"/>
        <w:rPr>
          <w:rFonts w:ascii="Times New Roman" w:eastAsia="№Е" w:hAnsi="Times New Roman" w:cs="Times New Roman"/>
          <w:color w:val="000000"/>
          <w:kern w:val="0"/>
          <w:sz w:val="24"/>
          <w:szCs w:val="24"/>
          <w:lang w:eastAsia="ru-RU"/>
        </w:rPr>
      </w:pPr>
      <w:r w:rsidRPr="002F6A1C">
        <w:rPr>
          <w:rFonts w:ascii="Times New Roman" w:eastAsia="№Е" w:hAnsi="Times New Roman" w:cs="Times New Roman"/>
          <w:color w:val="000000"/>
          <w:kern w:val="0"/>
          <w:sz w:val="24"/>
          <w:szCs w:val="24"/>
          <w:lang w:eastAsia="ru-RU"/>
        </w:rPr>
        <w:t xml:space="preserve">развитие исследовательского потенциала учеников; </w:t>
      </w:r>
    </w:p>
    <w:p w:rsidR="002F6A1C" w:rsidRPr="002F6A1C" w:rsidRDefault="002F6A1C" w:rsidP="00E774BB">
      <w:pPr>
        <w:widowControl w:val="0"/>
        <w:numPr>
          <w:ilvl w:val="0"/>
          <w:numId w:val="31"/>
        </w:numPr>
        <w:suppressAutoHyphens w:val="0"/>
        <w:spacing w:after="0" w:line="240" w:lineRule="auto"/>
        <w:jc w:val="both"/>
        <w:rPr>
          <w:rFonts w:ascii="Times New Roman" w:eastAsia="№Е" w:hAnsi="Times New Roman" w:cs="Times New Roman"/>
          <w:color w:val="000000"/>
          <w:kern w:val="0"/>
          <w:sz w:val="24"/>
          <w:szCs w:val="24"/>
          <w:lang w:eastAsia="ru-RU"/>
        </w:rPr>
      </w:pPr>
      <w:r w:rsidRPr="002F6A1C">
        <w:rPr>
          <w:rFonts w:ascii="Times New Roman" w:eastAsia="№Е" w:hAnsi="Times New Roman" w:cs="Times New Roman"/>
          <w:color w:val="000000"/>
          <w:kern w:val="0"/>
          <w:sz w:val="24"/>
          <w:szCs w:val="24"/>
          <w:lang w:eastAsia="ru-RU"/>
        </w:rPr>
        <w:t>создание особой атмосферы сопереживания, в которой и рождаются истинно патриотические чувства;</w:t>
      </w:r>
    </w:p>
    <w:p w:rsidR="002F6A1C" w:rsidRPr="002F6A1C" w:rsidRDefault="002F6A1C" w:rsidP="00E774BB">
      <w:pPr>
        <w:widowControl w:val="0"/>
        <w:numPr>
          <w:ilvl w:val="0"/>
          <w:numId w:val="31"/>
        </w:numPr>
        <w:suppressAutoHyphens w:val="0"/>
        <w:spacing w:after="0" w:line="240" w:lineRule="auto"/>
        <w:jc w:val="both"/>
        <w:rPr>
          <w:rFonts w:ascii="Times New Roman" w:eastAsia="№Е" w:hAnsi="Times New Roman" w:cs="Times New Roman"/>
          <w:color w:val="000000"/>
          <w:kern w:val="0"/>
          <w:sz w:val="24"/>
          <w:szCs w:val="24"/>
          <w:lang w:eastAsia="ru-RU"/>
        </w:rPr>
      </w:pPr>
      <w:r w:rsidRPr="002F6A1C">
        <w:rPr>
          <w:rFonts w:ascii="Times New Roman" w:eastAsia="№Е" w:hAnsi="Times New Roman" w:cs="Times New Roman"/>
          <w:color w:val="000000"/>
          <w:kern w:val="0"/>
          <w:sz w:val="24"/>
          <w:szCs w:val="24"/>
          <w:lang w:eastAsia="ru-RU"/>
        </w:rPr>
        <w:t xml:space="preserve">создание условий для развития духовно-нравственного потенциала личности. </w:t>
      </w:r>
    </w:p>
    <w:p w:rsidR="002F6A1C" w:rsidRPr="002F6A1C" w:rsidRDefault="002F6A1C" w:rsidP="002F6A1C">
      <w:pPr>
        <w:widowControl w:val="0"/>
        <w:suppressAutoHyphens w:val="0"/>
        <w:wordWrap w:val="0"/>
        <w:autoSpaceDE w:val="0"/>
        <w:autoSpaceDN w:val="0"/>
        <w:adjustRightInd w:val="0"/>
        <w:spacing w:after="0" w:line="240" w:lineRule="auto"/>
        <w:ind w:firstLine="708"/>
        <w:jc w:val="both"/>
        <w:rPr>
          <w:rFonts w:ascii="Times New Roman" w:eastAsia="№Е" w:hAnsi="Times New Roman" w:cs="Times New Roman"/>
          <w:color w:val="auto"/>
          <w:kern w:val="2"/>
          <w:sz w:val="24"/>
          <w:szCs w:val="24"/>
          <w:lang w:eastAsia="ko-KR"/>
        </w:rPr>
      </w:pPr>
      <w:r w:rsidRPr="002F6A1C">
        <w:rPr>
          <w:rFonts w:ascii="Times New Roman" w:eastAsia="№Е" w:hAnsi="Times New Roman" w:cs="Times New Roman"/>
          <w:color w:val="auto"/>
          <w:kern w:val="2"/>
          <w:sz w:val="24"/>
          <w:szCs w:val="24"/>
          <w:lang w:eastAsia="ko-KR"/>
        </w:rPr>
        <w:t>Через патриотическую, краеведческую, поисково-исследовательскую работу формируются социально-значимые знания о своей малой и большой Родине, ценностные отношения к своему отечеству, к культуре как духовному богатству; социально значимый опыт деятельного выражения собственной гражданской позиции, самостоятельного приобретения новых знаний, проведения научных исследований, опыт проектной деятельности и др., чему способствует деятельность по патриотическому воспитанию и потенциал системы школьных уроков.</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r w:rsidR="002F6A1C">
        <w:rPr>
          <w:rFonts w:ascii="Times New Roman" w:eastAsia="Times New Roman" w:hAnsi="Times New Roman" w:cs="Times New Roman"/>
          <w:color w:val="auto"/>
          <w:kern w:val="0"/>
          <w:sz w:val="24"/>
          <w:szCs w:val="24"/>
          <w:lang w:eastAsia="ru-RU"/>
        </w:rPr>
        <w:t>предусматривает</w:t>
      </w:r>
      <w:r w:rsidRPr="00AC2EC5">
        <w:rPr>
          <w:rFonts w:ascii="Times New Roman" w:eastAsia="Times New Roman" w:hAnsi="Times New Roman" w:cs="Times New Roman"/>
          <w:color w:val="auto"/>
          <w:kern w:val="0"/>
          <w:sz w:val="24"/>
          <w:szCs w:val="24"/>
          <w:lang w:eastAsia="ru-RU"/>
        </w:rPr>
        <w:t>:</w:t>
      </w:r>
    </w:p>
    <w:p w:rsidR="00AC2EC5" w:rsidRPr="00AC2EC5" w:rsidRDefault="002F6A1C"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C2EC5" w:rsidRPr="00AC2EC5" w:rsidRDefault="002F6A1C"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AC2EC5" w:rsidRPr="00AC2EC5" w:rsidRDefault="002F6A1C"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C2EC5" w:rsidRPr="00AC2EC5" w:rsidRDefault="002F6A1C"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C2EC5" w:rsidRPr="00AC2EC5" w:rsidRDefault="002F6A1C"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C2EC5" w:rsidRPr="00AC2EC5" w:rsidRDefault="002F6A1C"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 xml:space="preserve">применение интерактивных форм учебной работы - интеллектуальных, стимулирующих </w:t>
      </w:r>
      <w:r w:rsidR="00AC2EC5" w:rsidRPr="00AC2EC5">
        <w:rPr>
          <w:rFonts w:ascii="Times New Roman" w:eastAsia="Times New Roman" w:hAnsi="Times New Roman" w:cs="Times New Roman"/>
          <w:color w:val="auto"/>
          <w:kern w:val="0"/>
          <w:sz w:val="24"/>
          <w:szCs w:val="24"/>
          <w:lang w:eastAsia="ru-RU"/>
        </w:rPr>
        <w:lastRenderedPageBreak/>
        <w:t>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C2EC5" w:rsidRPr="00AC2EC5" w:rsidRDefault="002F6A1C"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побуждение обучающихся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rsidR="00AC2EC5" w:rsidRPr="00AC2EC5" w:rsidRDefault="002F6A1C"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2F6A1C" w:rsidRDefault="002F6A1C"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r>
        <w:rPr>
          <w:rFonts w:ascii="Times New Roman" w:eastAsia="Times New Roman" w:hAnsi="Times New Roman" w:cs="Times New Roman"/>
          <w:color w:val="auto"/>
          <w:kern w:val="0"/>
          <w:sz w:val="24"/>
          <w:szCs w:val="24"/>
          <w:lang w:eastAsia="ru-RU"/>
        </w:rPr>
        <w:t>;</w:t>
      </w:r>
    </w:p>
    <w:p w:rsidR="002F6A1C" w:rsidRDefault="002F6A1C"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F6A1C">
        <w:rPr>
          <w:rFonts w:ascii="Times New Roman" w:eastAsia="Times New Roman" w:hAnsi="Times New Roman" w:cs="Times New Roman"/>
          <w:color w:val="auto"/>
          <w:kern w:val="2"/>
          <w:sz w:val="24"/>
          <w:szCs w:val="24"/>
          <w:lang w:eastAsia="ko-KR"/>
        </w:rPr>
        <w:t>- 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2F6A1C" w:rsidRPr="002F6A1C" w:rsidRDefault="002F6A1C"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F6A1C">
        <w:rPr>
          <w:rFonts w:ascii="Times New Roman" w:eastAsia="Times New Roman" w:hAnsi="Times New Roman" w:cs="Times New Roman"/>
          <w:color w:val="auto"/>
          <w:kern w:val="2"/>
          <w:sz w:val="24"/>
          <w:szCs w:val="24"/>
          <w:lang w:eastAsia="ko-KR"/>
        </w:rPr>
        <w:t xml:space="preserve">- специально разработанные занятия: </w:t>
      </w:r>
    </w:p>
    <w:p w:rsidR="002F6A1C" w:rsidRPr="002F6A1C" w:rsidRDefault="002F6A1C" w:rsidP="00E774BB">
      <w:pPr>
        <w:widowControl w:val="0"/>
        <w:numPr>
          <w:ilvl w:val="0"/>
          <w:numId w:val="32"/>
        </w:numPr>
        <w:suppressAutoHyphens w:val="0"/>
        <w:wordWrap w:val="0"/>
        <w:autoSpaceDE w:val="0"/>
        <w:autoSpaceDN w:val="0"/>
        <w:adjustRightInd w:val="0"/>
        <w:spacing w:after="0" w:line="240" w:lineRule="auto"/>
        <w:ind w:left="1418"/>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 xml:space="preserve">уроки мужества; </w:t>
      </w:r>
    </w:p>
    <w:p w:rsidR="002F6A1C" w:rsidRPr="002F6A1C" w:rsidRDefault="002F6A1C" w:rsidP="00E774BB">
      <w:pPr>
        <w:widowControl w:val="0"/>
        <w:numPr>
          <w:ilvl w:val="0"/>
          <w:numId w:val="32"/>
        </w:numPr>
        <w:suppressAutoHyphens w:val="0"/>
        <w:wordWrap w:val="0"/>
        <w:autoSpaceDE w:val="0"/>
        <w:autoSpaceDN w:val="0"/>
        <w:adjustRightInd w:val="0"/>
        <w:spacing w:after="0" w:line="240" w:lineRule="auto"/>
        <w:ind w:left="1418"/>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уроки-биографии;</w:t>
      </w:r>
    </w:p>
    <w:p w:rsidR="002F6A1C" w:rsidRPr="002F6A1C" w:rsidRDefault="002F6A1C" w:rsidP="00E774BB">
      <w:pPr>
        <w:widowControl w:val="0"/>
        <w:numPr>
          <w:ilvl w:val="0"/>
          <w:numId w:val="32"/>
        </w:numPr>
        <w:suppressAutoHyphens w:val="0"/>
        <w:wordWrap w:val="0"/>
        <w:autoSpaceDE w:val="0"/>
        <w:autoSpaceDN w:val="0"/>
        <w:adjustRightInd w:val="0"/>
        <w:spacing w:after="0" w:line="240" w:lineRule="auto"/>
        <w:ind w:left="1418"/>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уроки-примеры;</w:t>
      </w:r>
    </w:p>
    <w:p w:rsidR="002F6A1C" w:rsidRPr="002F6A1C" w:rsidRDefault="002F6A1C" w:rsidP="00E774BB">
      <w:pPr>
        <w:widowControl w:val="0"/>
        <w:numPr>
          <w:ilvl w:val="0"/>
          <w:numId w:val="32"/>
        </w:numPr>
        <w:suppressAutoHyphens w:val="0"/>
        <w:wordWrap w:val="0"/>
        <w:autoSpaceDE w:val="0"/>
        <w:autoSpaceDN w:val="0"/>
        <w:adjustRightInd w:val="0"/>
        <w:spacing w:after="0" w:line="240" w:lineRule="auto"/>
        <w:ind w:left="1418"/>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уроки-судьбы;</w:t>
      </w:r>
    </w:p>
    <w:p w:rsidR="002F6A1C" w:rsidRPr="002F6A1C" w:rsidRDefault="002F6A1C" w:rsidP="00E774BB">
      <w:pPr>
        <w:widowControl w:val="0"/>
        <w:numPr>
          <w:ilvl w:val="0"/>
          <w:numId w:val="32"/>
        </w:numPr>
        <w:suppressAutoHyphens w:val="0"/>
        <w:wordWrap w:val="0"/>
        <w:autoSpaceDE w:val="0"/>
        <w:autoSpaceDN w:val="0"/>
        <w:adjustRightInd w:val="0"/>
        <w:spacing w:after="0" w:line="240" w:lineRule="auto"/>
        <w:ind w:left="1418"/>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уроки-встречи;</w:t>
      </w:r>
    </w:p>
    <w:p w:rsidR="002F6A1C" w:rsidRPr="002F6A1C" w:rsidRDefault="002F6A1C" w:rsidP="00E774BB">
      <w:pPr>
        <w:widowControl w:val="0"/>
        <w:numPr>
          <w:ilvl w:val="0"/>
          <w:numId w:val="32"/>
        </w:numPr>
        <w:suppressAutoHyphens w:val="0"/>
        <w:wordWrap w:val="0"/>
        <w:autoSpaceDE w:val="0"/>
        <w:autoSpaceDN w:val="0"/>
        <w:adjustRightInd w:val="0"/>
        <w:spacing w:after="0" w:line="240" w:lineRule="auto"/>
        <w:ind w:left="1418"/>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уроки-диспуты;</w:t>
      </w:r>
    </w:p>
    <w:p w:rsidR="002F6A1C" w:rsidRPr="002F6A1C" w:rsidRDefault="002F6A1C" w:rsidP="00E774BB">
      <w:pPr>
        <w:widowControl w:val="0"/>
        <w:numPr>
          <w:ilvl w:val="0"/>
          <w:numId w:val="32"/>
        </w:numPr>
        <w:suppressAutoHyphens w:val="0"/>
        <w:wordWrap w:val="0"/>
        <w:autoSpaceDE w:val="0"/>
        <w:autoSpaceDN w:val="0"/>
        <w:adjustRightInd w:val="0"/>
        <w:spacing w:after="0" w:line="240" w:lineRule="auto"/>
        <w:ind w:left="1418"/>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уроки-экскурсии;</w:t>
      </w:r>
    </w:p>
    <w:p w:rsidR="002F6A1C" w:rsidRPr="002F6A1C" w:rsidRDefault="002F6A1C" w:rsidP="00E774BB">
      <w:pPr>
        <w:widowControl w:val="0"/>
        <w:numPr>
          <w:ilvl w:val="0"/>
          <w:numId w:val="32"/>
        </w:numPr>
        <w:suppressAutoHyphens w:val="0"/>
        <w:wordWrap w:val="0"/>
        <w:autoSpaceDE w:val="0"/>
        <w:autoSpaceDN w:val="0"/>
        <w:adjustRightInd w:val="0"/>
        <w:spacing w:after="0" w:line="240" w:lineRule="auto"/>
        <w:ind w:left="1418"/>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уроки-деловые игры;</w:t>
      </w:r>
    </w:p>
    <w:p w:rsidR="002F6A1C" w:rsidRPr="002F6A1C" w:rsidRDefault="002F6A1C" w:rsidP="00E774BB">
      <w:pPr>
        <w:widowControl w:val="0"/>
        <w:numPr>
          <w:ilvl w:val="0"/>
          <w:numId w:val="32"/>
        </w:numPr>
        <w:suppressAutoHyphens w:val="0"/>
        <w:wordWrap w:val="0"/>
        <w:autoSpaceDE w:val="0"/>
        <w:autoSpaceDN w:val="0"/>
        <w:adjustRightInd w:val="0"/>
        <w:spacing w:after="0" w:line="240" w:lineRule="auto"/>
        <w:ind w:left="1418"/>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уроки-путешествия;</w:t>
      </w:r>
    </w:p>
    <w:p w:rsidR="002F6A1C" w:rsidRPr="002F6A1C" w:rsidRDefault="002F6A1C" w:rsidP="00E774BB">
      <w:pPr>
        <w:widowControl w:val="0"/>
        <w:numPr>
          <w:ilvl w:val="0"/>
          <w:numId w:val="32"/>
        </w:numPr>
        <w:suppressAutoHyphens w:val="0"/>
        <w:wordWrap w:val="0"/>
        <w:autoSpaceDE w:val="0"/>
        <w:autoSpaceDN w:val="0"/>
        <w:adjustRightInd w:val="0"/>
        <w:spacing w:after="0" w:line="240" w:lineRule="auto"/>
        <w:ind w:left="1418"/>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урок мастер-классы;</w:t>
      </w:r>
    </w:p>
    <w:p w:rsidR="002F6A1C" w:rsidRPr="002F6A1C" w:rsidRDefault="002F6A1C" w:rsidP="00E774BB">
      <w:pPr>
        <w:widowControl w:val="0"/>
        <w:numPr>
          <w:ilvl w:val="0"/>
          <w:numId w:val="32"/>
        </w:numPr>
        <w:suppressAutoHyphens w:val="0"/>
        <w:wordWrap w:val="0"/>
        <w:autoSpaceDE w:val="0"/>
        <w:autoSpaceDN w:val="0"/>
        <w:adjustRightInd w:val="0"/>
        <w:spacing w:after="0" w:line="240" w:lineRule="auto"/>
        <w:ind w:left="1418"/>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уроки-исследования;</w:t>
      </w:r>
    </w:p>
    <w:p w:rsidR="002F6A1C" w:rsidRPr="002F6A1C" w:rsidRDefault="002F6A1C" w:rsidP="00E774BB">
      <w:pPr>
        <w:widowControl w:val="0"/>
        <w:numPr>
          <w:ilvl w:val="0"/>
          <w:numId w:val="32"/>
        </w:numPr>
        <w:suppressAutoHyphens w:val="0"/>
        <w:wordWrap w:val="0"/>
        <w:autoSpaceDE w:val="0"/>
        <w:autoSpaceDN w:val="0"/>
        <w:adjustRightInd w:val="0"/>
        <w:spacing w:after="0" w:line="240" w:lineRule="auto"/>
        <w:ind w:left="1418"/>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музейные уроки.</w:t>
      </w:r>
    </w:p>
    <w:p w:rsidR="002F6A1C" w:rsidRPr="002F6A1C" w:rsidRDefault="002F6A1C" w:rsidP="002F6A1C">
      <w:pPr>
        <w:widowControl w:val="0"/>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color w:val="auto"/>
          <w:kern w:val="2"/>
          <w:sz w:val="24"/>
          <w:szCs w:val="24"/>
          <w:lang w:eastAsia="ko-KR"/>
        </w:rPr>
        <w:t>- организация предметных образовательных событий (проведение предметных 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AC2EC5" w:rsidRPr="00C23846" w:rsidRDefault="00AC2EC5" w:rsidP="00D06156">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lang w:eastAsia="ru-RU"/>
        </w:rPr>
      </w:pPr>
      <w:r w:rsidRPr="00C23846">
        <w:rPr>
          <w:rFonts w:ascii="Times New Roman" w:eastAsia="Times New Roman" w:hAnsi="Times New Roman" w:cs="Times New Roman"/>
          <w:b/>
          <w:bCs/>
          <w:color w:val="auto"/>
          <w:kern w:val="0"/>
          <w:sz w:val="28"/>
          <w:szCs w:val="28"/>
          <w:lang w:eastAsia="ru-RU"/>
        </w:rPr>
        <w:t>Внеурочная деятельность</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b/>
          <w:color w:val="auto"/>
          <w:kern w:val="0"/>
          <w:sz w:val="24"/>
          <w:szCs w:val="24"/>
        </w:rPr>
      </w:pPr>
      <w:r w:rsidRPr="002F6A1C">
        <w:rPr>
          <w:rFonts w:ascii="Times New Roman" w:eastAsia="SchoolBookSanPin" w:hAnsi="Times New Roman" w:cs="Times New Roman"/>
          <w:b/>
          <w:color w:val="auto"/>
          <w:kern w:val="0"/>
          <w:sz w:val="24"/>
          <w:szCs w:val="24"/>
        </w:rPr>
        <w:t>Спортивно-оздоровительная деятельность.</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bCs/>
          <w:color w:val="auto"/>
          <w:kern w:val="0"/>
          <w:sz w:val="24"/>
          <w:szCs w:val="24"/>
        </w:rPr>
        <w:t>«Здоровячок».</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Цель: формирование представлений учащихся о здоровом образе жизни, развитие физической активности и двигательных навыков.</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Форма организации: кружок, учебный курс физической культуры.</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b/>
          <w:color w:val="auto"/>
          <w:kern w:val="0"/>
          <w:sz w:val="24"/>
          <w:szCs w:val="24"/>
        </w:rPr>
      </w:pPr>
      <w:r w:rsidRPr="002F6A1C">
        <w:rPr>
          <w:rFonts w:ascii="Times New Roman" w:eastAsia="SchoolBookSanPin" w:hAnsi="Times New Roman" w:cs="Times New Roman"/>
          <w:b/>
          <w:color w:val="auto"/>
          <w:kern w:val="0"/>
          <w:sz w:val="24"/>
          <w:szCs w:val="24"/>
        </w:rPr>
        <w:t>Проектно-исследовательская деятельность.</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bCs/>
          <w:color w:val="auto"/>
          <w:kern w:val="0"/>
          <w:sz w:val="24"/>
          <w:szCs w:val="24"/>
        </w:rPr>
      </w:pPr>
      <w:r w:rsidRPr="002F6A1C">
        <w:rPr>
          <w:rFonts w:ascii="Times New Roman" w:eastAsia="SchoolBookSanPin" w:hAnsi="Times New Roman" w:cs="Times New Roman"/>
          <w:bCs/>
          <w:color w:val="auto"/>
          <w:kern w:val="0"/>
          <w:sz w:val="24"/>
          <w:szCs w:val="24"/>
        </w:rPr>
        <w:t>«Доноведение».</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Форма организации: научный клуб, факультативный курс краеведения; творческие проекты «Достопримечательности родного края».</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bCs/>
          <w:color w:val="auto"/>
          <w:kern w:val="0"/>
          <w:sz w:val="24"/>
          <w:szCs w:val="24"/>
        </w:rPr>
        <w:t>«Шахматный всеобуч».</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Форма организации: клуб, учебный курс – факультатив; игры-соревнования в шахматы.</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b/>
          <w:color w:val="auto"/>
          <w:kern w:val="0"/>
          <w:sz w:val="24"/>
          <w:szCs w:val="24"/>
        </w:rPr>
      </w:pPr>
      <w:r w:rsidRPr="002F6A1C">
        <w:rPr>
          <w:rFonts w:ascii="Times New Roman" w:eastAsia="SchoolBookSanPin" w:hAnsi="Times New Roman" w:cs="Times New Roman"/>
          <w:b/>
          <w:color w:val="auto"/>
          <w:kern w:val="0"/>
          <w:sz w:val="24"/>
          <w:szCs w:val="24"/>
        </w:rPr>
        <w:t>Коммуникативная деятельность.</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bCs/>
          <w:color w:val="auto"/>
          <w:kern w:val="0"/>
          <w:sz w:val="24"/>
          <w:szCs w:val="24"/>
        </w:rPr>
      </w:pPr>
      <w:r w:rsidRPr="002F6A1C">
        <w:rPr>
          <w:rFonts w:ascii="Times New Roman" w:eastAsia="SchoolBookSanPin" w:hAnsi="Times New Roman" w:cs="Times New Roman"/>
          <w:bCs/>
          <w:color w:val="auto"/>
          <w:kern w:val="0"/>
          <w:sz w:val="24"/>
          <w:szCs w:val="24"/>
        </w:rPr>
        <w:t>«Функциональная грамотность».</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 xml:space="preserve">Цель: совершенствование метапредметности, осознанный выход за границы конкретного предмета, а точнее – синтезирование всех предметных знаний для решения конкретной задачи; </w:t>
      </w:r>
      <w:r w:rsidRPr="002F6A1C">
        <w:rPr>
          <w:rFonts w:ascii="Times New Roman" w:eastAsia="SchoolBookSanPin" w:hAnsi="Times New Roman" w:cs="Times New Roman"/>
          <w:color w:val="auto"/>
          <w:kern w:val="0"/>
          <w:sz w:val="24"/>
          <w:szCs w:val="24"/>
        </w:rPr>
        <w:lastRenderedPageBreak/>
        <w:t>формирование способности применять приобретённые знания, умения и навыки для решения жизненных задач в различных сферах.</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Форма организации: учебный курс в форме факультатива; система практических занятий.</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«Тропинка к себе».</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Цель: создание модели ранней профессиональной ориентации обучающихся, помощь в самоопределении, поиске своего собственного «Я».</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Форма организации: кружок, экскурсии, встречи с интересными людьми разных профессий.</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«Планета доброты».</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Цель:</w:t>
      </w:r>
      <w:r w:rsidRPr="002F6A1C">
        <w:rPr>
          <w:rFonts w:eastAsia="Calibri" w:cs="Times New Roman"/>
          <w:color w:val="auto"/>
          <w:kern w:val="0"/>
        </w:rPr>
        <w:t xml:space="preserve"> </w:t>
      </w:r>
      <w:r w:rsidRPr="002F6A1C">
        <w:rPr>
          <w:rFonts w:ascii="Times New Roman" w:eastAsia="SchoolBookSanPin" w:hAnsi="Times New Roman" w:cs="Times New Roman"/>
          <w:color w:val="auto"/>
          <w:kern w:val="0"/>
          <w:sz w:val="24"/>
          <w:szCs w:val="24"/>
        </w:rPr>
        <w:t>повышение самооценки детей, сплочение детского коллектива, снижение конфликтности, развитие у детей эмпатии, творческих способностей, воображения самооценки и взаимооценки, наблюдательности, воспитание основ нравственности, профилактика и психокоррекция агрессивности, конфликтности, замкнутости и тревожности.</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Форма организации: кружок, беседы с педагогом психологом.</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«ЮПИД».</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Цель:</w:t>
      </w:r>
      <w:r w:rsidRPr="002F6A1C">
        <w:rPr>
          <w:rFonts w:eastAsia="Calibri" w:cs="Times New Roman"/>
          <w:color w:val="auto"/>
          <w:kern w:val="0"/>
        </w:rPr>
        <w:t xml:space="preserve"> </w:t>
      </w:r>
      <w:r w:rsidRPr="002F6A1C">
        <w:rPr>
          <w:rFonts w:ascii="Times New Roman" w:eastAsia="SchoolBookSanPin" w:hAnsi="Times New Roman" w:cs="Times New Roman"/>
          <w:color w:val="auto"/>
          <w:kern w:val="0"/>
          <w:sz w:val="24"/>
          <w:szCs w:val="24"/>
        </w:rPr>
        <w:t>воспитания гражданственности, безопасного и правопослушного поведения на улицах и дорогах, организованности в совместной деятельности, предпрофессиональной ориентации, а также широкого привлечения к организации пропаганды безопасного поведения на дорогах.</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Форма организации: кружок, агитбригада.</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b/>
          <w:color w:val="auto"/>
          <w:kern w:val="0"/>
          <w:sz w:val="24"/>
          <w:szCs w:val="24"/>
        </w:rPr>
      </w:pPr>
      <w:r w:rsidRPr="002F6A1C">
        <w:rPr>
          <w:rFonts w:ascii="Times New Roman" w:eastAsia="SchoolBookSanPin" w:hAnsi="Times New Roman" w:cs="Times New Roman"/>
          <w:b/>
          <w:color w:val="auto"/>
          <w:kern w:val="0"/>
          <w:sz w:val="24"/>
          <w:szCs w:val="24"/>
        </w:rPr>
        <w:t>Художественно-эстетическая творческая деятельность.</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«Волшебный карандаш».</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Цель:</w:t>
      </w:r>
      <w:r w:rsidRPr="002F6A1C">
        <w:rPr>
          <w:rFonts w:eastAsia="Calibri" w:cs="Times New Roman"/>
          <w:color w:val="auto"/>
          <w:kern w:val="0"/>
        </w:rPr>
        <w:t xml:space="preserve"> </w:t>
      </w:r>
      <w:r w:rsidRPr="002F6A1C">
        <w:rPr>
          <w:rFonts w:ascii="Times New Roman" w:eastAsia="SchoolBookSanPin" w:hAnsi="Times New Roman" w:cs="Times New Roman"/>
          <w:color w:val="auto"/>
          <w:kern w:val="0"/>
          <w:sz w:val="24"/>
          <w:szCs w:val="24"/>
        </w:rPr>
        <w:t>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Форма организации: кружок, творческие мастерские, выставки творческих работ.</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b/>
          <w:color w:val="auto"/>
          <w:kern w:val="0"/>
          <w:sz w:val="24"/>
          <w:szCs w:val="24"/>
        </w:rPr>
      </w:pPr>
      <w:r w:rsidRPr="002F6A1C">
        <w:rPr>
          <w:rFonts w:ascii="Times New Roman" w:eastAsia="SchoolBookSanPin" w:hAnsi="Times New Roman" w:cs="Times New Roman"/>
          <w:b/>
          <w:color w:val="auto"/>
          <w:kern w:val="0"/>
          <w:sz w:val="24"/>
          <w:szCs w:val="24"/>
        </w:rPr>
        <w:t>«Учение с увлечением!»</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«Хочу знать».</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Цель: углубление предметных знаний, развитие познавательной активности, самостоятельности, любознательности, формирование интереса к научно-исследовательской деятельности.</w:t>
      </w:r>
    </w:p>
    <w:p w:rsidR="002F6A1C" w:rsidRPr="002F6A1C" w:rsidRDefault="002F6A1C" w:rsidP="002F6A1C">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2F6A1C">
        <w:rPr>
          <w:rFonts w:ascii="Times New Roman" w:eastAsia="SchoolBookSanPin" w:hAnsi="Times New Roman" w:cs="Times New Roman"/>
          <w:color w:val="auto"/>
          <w:kern w:val="0"/>
          <w:sz w:val="24"/>
          <w:szCs w:val="24"/>
        </w:rPr>
        <w:t>Форма организации: кружок, дискуссионные занятия.</w:t>
      </w:r>
    </w:p>
    <w:p w:rsidR="002F6A1C" w:rsidRPr="002F6A1C" w:rsidRDefault="002F6A1C" w:rsidP="002F6A1C">
      <w:pPr>
        <w:shd w:val="clear" w:color="auto" w:fill="FFFFFF"/>
        <w:suppressAutoHyphens w:val="0"/>
        <w:spacing w:after="0" w:line="294" w:lineRule="atLeast"/>
        <w:ind w:firstLine="708"/>
        <w:jc w:val="both"/>
        <w:rPr>
          <w:rFonts w:ascii="Times New Roman" w:eastAsia="Times New Roman" w:hAnsi="Times New Roman" w:cs="Times New Roman"/>
          <w:b/>
          <w:bCs/>
          <w:i/>
          <w:iCs/>
          <w:color w:val="000000"/>
          <w:kern w:val="0"/>
          <w:sz w:val="24"/>
          <w:szCs w:val="24"/>
          <w:lang w:eastAsia="ru-RU"/>
        </w:rPr>
      </w:pPr>
      <w:r w:rsidRPr="002F6A1C">
        <w:rPr>
          <w:rFonts w:ascii="Times New Roman" w:eastAsia="Times New Roman" w:hAnsi="Times New Roman" w:cs="Times New Roman"/>
          <w:b/>
          <w:bCs/>
          <w:i/>
          <w:iCs/>
          <w:color w:val="000000"/>
          <w:kern w:val="0"/>
          <w:sz w:val="24"/>
          <w:szCs w:val="24"/>
          <w:lang w:eastAsia="ru-RU"/>
        </w:rPr>
        <w:t>Дополнительное образование:</w:t>
      </w:r>
    </w:p>
    <w:p w:rsidR="002F6A1C" w:rsidRPr="002F6A1C" w:rsidRDefault="002F6A1C" w:rsidP="002F6A1C">
      <w:pPr>
        <w:shd w:val="clear" w:color="auto" w:fill="FFFFFF"/>
        <w:suppressAutoHyphens w:val="0"/>
        <w:spacing w:after="0" w:line="294" w:lineRule="atLeast"/>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b/>
          <w:bCs/>
          <w:color w:val="000000"/>
          <w:kern w:val="0"/>
          <w:sz w:val="24"/>
          <w:szCs w:val="24"/>
          <w:lang w:eastAsia="ru-RU"/>
        </w:rPr>
        <w:t>Техническое творчество.</w:t>
      </w:r>
      <w:r w:rsidRPr="002F6A1C">
        <w:rPr>
          <w:rFonts w:ascii="Times New Roman" w:eastAsia="Times New Roman" w:hAnsi="Times New Roman" w:cs="Times New Roman"/>
          <w:color w:val="000000"/>
          <w:kern w:val="0"/>
          <w:sz w:val="24"/>
          <w:szCs w:val="24"/>
          <w:lang w:eastAsia="ru-RU"/>
        </w:rPr>
        <w:t xml:space="preserve"> </w:t>
      </w:r>
      <w:r w:rsidRPr="002F6A1C">
        <w:rPr>
          <w:rFonts w:ascii="Times New Roman" w:eastAsia="Times New Roman" w:hAnsi="Times New Roman" w:cs="Times New Roman"/>
          <w:color w:val="auto"/>
          <w:kern w:val="2"/>
          <w:sz w:val="24"/>
          <w:szCs w:val="24"/>
          <w:lang w:eastAsia="ko-KR"/>
        </w:rPr>
        <w:t xml:space="preserve">Курсы </w:t>
      </w:r>
      <w:r w:rsidRPr="002F6A1C">
        <w:rPr>
          <w:rFonts w:ascii="Times New Roman" w:eastAsia="Times New Roman" w:hAnsi="Times New Roman" w:cs="Times New Roman"/>
          <w:color w:val="000000"/>
          <w:kern w:val="0"/>
          <w:sz w:val="24"/>
          <w:szCs w:val="24"/>
          <w:lang w:eastAsia="ru-RU"/>
        </w:rPr>
        <w:t>дополнительного образования</w:t>
      </w:r>
      <w:r w:rsidRPr="002F6A1C">
        <w:rPr>
          <w:rFonts w:ascii="Times New Roman" w:eastAsia="Times New Roman" w:hAnsi="Times New Roman" w:cs="Times New Roman"/>
          <w:color w:val="auto"/>
          <w:kern w:val="2"/>
          <w:sz w:val="24"/>
          <w:szCs w:val="24"/>
          <w:lang w:eastAsia="ko-KR"/>
        </w:rPr>
        <w:t xml:space="preserve">,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2F6A1C">
        <w:rPr>
          <w:rFonts w:ascii="Times New Roman" w:eastAsia="Batang" w:hAnsi="Times New Roman" w:cs="Times New Roman"/>
          <w:color w:val="auto"/>
          <w:kern w:val="2"/>
          <w:sz w:val="24"/>
          <w:szCs w:val="24"/>
          <w:lang w:eastAsia="ko-KR"/>
        </w:rPr>
        <w:t xml:space="preserve">разнообразию взглядов людей. </w:t>
      </w:r>
      <w:r w:rsidRPr="002F6A1C">
        <w:rPr>
          <w:rFonts w:ascii="Times New Roman" w:eastAsia="Times New Roman" w:hAnsi="Times New Roman" w:cs="Times New Roman"/>
          <w:color w:val="000000"/>
          <w:kern w:val="0"/>
          <w:sz w:val="24"/>
          <w:szCs w:val="24"/>
          <w:lang w:eastAsia="ru-RU"/>
        </w:rPr>
        <w:t>Кружок «Школьная телестудия»</w:t>
      </w:r>
      <w:r w:rsidRPr="002F6A1C">
        <w:rPr>
          <w:rFonts w:eastAsia="Times New Roman" w:cs="Times New Roman"/>
          <w:color w:val="000000"/>
          <w:kern w:val="0"/>
          <w:sz w:val="24"/>
          <w:szCs w:val="24"/>
          <w:lang w:eastAsia="ru-RU"/>
        </w:rPr>
        <w:t>.</w:t>
      </w:r>
    </w:p>
    <w:p w:rsidR="002F6A1C" w:rsidRPr="002F6A1C" w:rsidRDefault="002F6A1C" w:rsidP="002F6A1C">
      <w:pPr>
        <w:shd w:val="clear" w:color="auto" w:fill="FFFFFF"/>
        <w:suppressAutoHyphens w:val="0"/>
        <w:spacing w:after="0" w:line="294" w:lineRule="atLeast"/>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b/>
          <w:bCs/>
          <w:color w:val="000000"/>
          <w:kern w:val="0"/>
          <w:sz w:val="24"/>
          <w:szCs w:val="24"/>
          <w:lang w:eastAsia="ru-RU"/>
        </w:rPr>
        <w:t>Художественное творчество.</w:t>
      </w:r>
      <w:r w:rsidRPr="002F6A1C">
        <w:rPr>
          <w:rFonts w:ascii="Times New Roman" w:eastAsia="Times New Roman" w:hAnsi="Times New Roman" w:cs="Times New Roman"/>
          <w:color w:val="000000"/>
          <w:kern w:val="0"/>
          <w:sz w:val="24"/>
          <w:szCs w:val="24"/>
          <w:lang w:eastAsia="ru-RU"/>
        </w:rPr>
        <w:t xml:space="preserve"> Курсы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Танцевальный кружок «Ритм»</w:t>
      </w:r>
      <w:r w:rsidRPr="002F6A1C">
        <w:rPr>
          <w:rFonts w:eastAsia="Times New Roman" w:cs="Times New Roman"/>
          <w:color w:val="000000"/>
          <w:kern w:val="0"/>
          <w:sz w:val="24"/>
          <w:szCs w:val="24"/>
          <w:lang w:eastAsia="ru-RU"/>
        </w:rPr>
        <w:t>.</w:t>
      </w:r>
    </w:p>
    <w:p w:rsidR="002F6A1C" w:rsidRPr="002F6A1C" w:rsidRDefault="002F6A1C" w:rsidP="002F6A1C">
      <w:pPr>
        <w:shd w:val="clear" w:color="auto" w:fill="FFFFFF"/>
        <w:suppressAutoHyphens w:val="0"/>
        <w:spacing w:after="0" w:line="294" w:lineRule="atLeast"/>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b/>
          <w:bCs/>
          <w:color w:val="000000"/>
          <w:kern w:val="0"/>
          <w:sz w:val="24"/>
          <w:szCs w:val="24"/>
          <w:lang w:eastAsia="ru-RU"/>
        </w:rPr>
        <w:t>Спортивно-оздоровительная деятельность.</w:t>
      </w:r>
      <w:r w:rsidRPr="002F6A1C">
        <w:rPr>
          <w:rFonts w:ascii="Times New Roman" w:eastAsia="Times New Roman" w:hAnsi="Times New Roman" w:cs="Times New Roman"/>
          <w:b/>
          <w:bCs/>
          <w:i/>
          <w:iCs/>
          <w:color w:val="000000"/>
          <w:kern w:val="0"/>
          <w:sz w:val="24"/>
          <w:szCs w:val="24"/>
          <w:lang w:eastAsia="ru-RU"/>
        </w:rPr>
        <w:t xml:space="preserve"> </w:t>
      </w:r>
      <w:r w:rsidRPr="002F6A1C">
        <w:rPr>
          <w:rFonts w:ascii="Times New Roman" w:eastAsia="Times New Roman" w:hAnsi="Times New Roman" w:cs="Times New Roman"/>
          <w:color w:val="000000"/>
          <w:kern w:val="0"/>
          <w:sz w:val="24"/>
          <w:szCs w:val="24"/>
          <w:lang w:eastAsia="ru-RU"/>
        </w:rPr>
        <w:t>Курсы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Спортивный клуб «Олимп».</w:t>
      </w:r>
    </w:p>
    <w:p w:rsidR="00AC2EC5" w:rsidRPr="00AC2EC5" w:rsidRDefault="002F6A1C"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F6A1C">
        <w:rPr>
          <w:rFonts w:ascii="Times New Roman" w:eastAsia="Times New Roman" w:hAnsi="Times New Roman" w:cs="Times New Roman"/>
          <w:b/>
          <w:bCs/>
          <w:color w:val="auto"/>
          <w:kern w:val="2"/>
          <w:sz w:val="24"/>
          <w:szCs w:val="24"/>
          <w:lang w:eastAsia="ko-KR"/>
        </w:rPr>
        <w:t>Туристско-краеведческая деятельность.</w:t>
      </w:r>
      <w:r w:rsidRPr="002F6A1C">
        <w:rPr>
          <w:rFonts w:ascii="Times New Roman" w:eastAsia="Times New Roman" w:hAnsi="Times New Roman" w:cs="Times New Roman"/>
          <w:color w:val="000000"/>
          <w:kern w:val="0"/>
          <w:sz w:val="24"/>
          <w:szCs w:val="24"/>
          <w:lang w:eastAsia="ru-RU"/>
        </w:rPr>
        <w:t xml:space="preserve"> </w:t>
      </w:r>
      <w:r w:rsidRPr="002F6A1C">
        <w:rPr>
          <w:rFonts w:ascii="Times New Roman" w:eastAsia="Times New Roman" w:hAnsi="Times New Roman" w:cs="Times New Roman"/>
          <w:color w:val="auto"/>
          <w:kern w:val="2"/>
          <w:sz w:val="24"/>
          <w:szCs w:val="24"/>
          <w:lang w:eastAsia="ko-KR"/>
        </w:rPr>
        <w:t xml:space="preserve">Курсы дополнительного образования, направленные </w:t>
      </w:r>
      <w:r w:rsidRPr="002F6A1C">
        <w:rPr>
          <w:rFonts w:ascii="Times New Roman" w:eastAsia="№Е" w:hAnsi="Times New Roman" w:cs="Times New Roman"/>
          <w:color w:val="auto"/>
          <w:kern w:val="2"/>
          <w:sz w:val="24"/>
          <w:szCs w:val="24"/>
          <w:lang w:eastAsia="ko-KR"/>
        </w:rPr>
        <w:t>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r w:rsidRPr="002F6A1C">
        <w:rPr>
          <w:rFonts w:ascii="Times New Roman" w:eastAsia="Times New Roman" w:hAnsi="Times New Roman" w:cs="Times New Roman"/>
          <w:color w:val="auto"/>
          <w:kern w:val="2"/>
          <w:sz w:val="24"/>
          <w:szCs w:val="24"/>
          <w:lang w:eastAsia="ko-KR"/>
        </w:rPr>
        <w:t xml:space="preserve"> Туристско-краеведческий кружок «КЛИО»</w:t>
      </w:r>
      <w:r w:rsidR="00AC2EC5" w:rsidRPr="00AC2EC5">
        <w:rPr>
          <w:rFonts w:ascii="Times New Roman" w:eastAsia="Times New Roman" w:hAnsi="Times New Roman" w:cs="Times New Roman"/>
          <w:color w:val="auto"/>
          <w:kern w:val="0"/>
          <w:sz w:val="24"/>
          <w:szCs w:val="24"/>
          <w:lang w:eastAsia="ru-RU"/>
        </w:rPr>
        <w:t>.</w:t>
      </w:r>
    </w:p>
    <w:p w:rsidR="00AC2EC5" w:rsidRPr="002F6A1C" w:rsidRDefault="00AC2EC5" w:rsidP="00D06156">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lang w:eastAsia="ru-RU"/>
        </w:rPr>
      </w:pPr>
      <w:r w:rsidRPr="002F6A1C">
        <w:rPr>
          <w:rFonts w:ascii="Times New Roman" w:eastAsia="Times New Roman" w:hAnsi="Times New Roman" w:cs="Times New Roman"/>
          <w:b/>
          <w:bCs/>
          <w:color w:val="auto"/>
          <w:kern w:val="0"/>
          <w:sz w:val="28"/>
          <w:szCs w:val="28"/>
          <w:lang w:eastAsia="ru-RU"/>
        </w:rPr>
        <w:t>Классное руководство</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w:t>
      </w:r>
      <w:r w:rsidR="002F6A1C">
        <w:rPr>
          <w:rFonts w:ascii="Times New Roman" w:eastAsia="Times New Roman" w:hAnsi="Times New Roman" w:cs="Times New Roman"/>
          <w:color w:val="auto"/>
          <w:kern w:val="0"/>
          <w:sz w:val="24"/>
          <w:szCs w:val="24"/>
          <w:lang w:eastAsia="ru-RU"/>
        </w:rPr>
        <w:t>предусматривает</w:t>
      </w:r>
      <w:r w:rsidRPr="00AC2EC5">
        <w:rPr>
          <w:rFonts w:ascii="Times New Roman" w:eastAsia="Times New Roman" w:hAnsi="Times New Roman" w:cs="Times New Roman"/>
          <w:color w:val="auto"/>
          <w:kern w:val="0"/>
          <w:sz w:val="24"/>
          <w:szCs w:val="24"/>
          <w:lang w:eastAsia="ru-RU"/>
        </w:rPr>
        <w:t>:</w:t>
      </w:r>
    </w:p>
    <w:p w:rsidR="002F6A1C" w:rsidRPr="002F6A1C" w:rsidRDefault="002F6A1C" w:rsidP="002F6A1C">
      <w:pPr>
        <w:widowControl w:val="0"/>
        <w:suppressAutoHyphens w:val="0"/>
        <w:spacing w:after="0" w:line="240" w:lineRule="auto"/>
        <w:ind w:firstLine="709"/>
        <w:jc w:val="both"/>
        <w:rPr>
          <w:rFonts w:ascii="Times New Roman" w:eastAsia="№Е" w:hAnsi="Times New Roman" w:cs="Times New Roman"/>
          <w:b/>
          <w:bCs/>
          <w:i/>
          <w:iCs/>
          <w:color w:val="auto"/>
          <w:kern w:val="0"/>
          <w:sz w:val="24"/>
          <w:szCs w:val="24"/>
        </w:rPr>
      </w:pPr>
      <w:r w:rsidRPr="002F6A1C">
        <w:rPr>
          <w:rFonts w:ascii="Times New Roman" w:eastAsia="№Е" w:hAnsi="Times New Roman" w:cs="Times New Roman"/>
          <w:b/>
          <w:bCs/>
          <w:i/>
          <w:iCs/>
          <w:color w:val="auto"/>
          <w:kern w:val="0"/>
          <w:sz w:val="24"/>
          <w:szCs w:val="24"/>
        </w:rPr>
        <w:t>Работа с классным коллективом:</w:t>
      </w:r>
    </w:p>
    <w:p w:rsidR="002F6A1C" w:rsidRPr="002F6A1C" w:rsidRDefault="002F6A1C" w:rsidP="002F6A1C">
      <w:pPr>
        <w:suppressAutoHyphens w:val="0"/>
        <w:spacing w:after="0" w:line="240" w:lineRule="auto"/>
        <w:ind w:firstLine="709"/>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 формирование и развитие классного коллектива:</w:t>
      </w:r>
    </w:p>
    <w:p w:rsidR="002F6A1C" w:rsidRPr="002F6A1C" w:rsidRDefault="002F6A1C" w:rsidP="00E774BB">
      <w:pPr>
        <w:widowControl w:val="0"/>
        <w:numPr>
          <w:ilvl w:val="0"/>
          <w:numId w:val="33"/>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 xml:space="preserve">изучение учащихся класса, проведение диагностики, анкетирования и анализа </w:t>
      </w:r>
      <w:r w:rsidRPr="002F6A1C">
        <w:rPr>
          <w:rFonts w:ascii="Times New Roman" w:eastAsia="Calibri" w:hAnsi="Times New Roman" w:cs="Times New Roman"/>
          <w:color w:val="auto"/>
          <w:kern w:val="0"/>
          <w:sz w:val="24"/>
          <w:szCs w:val="24"/>
        </w:rPr>
        <w:lastRenderedPageBreak/>
        <w:t>результатов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w:t>
      </w:r>
    </w:p>
    <w:p w:rsidR="002F6A1C" w:rsidRPr="002F6A1C" w:rsidRDefault="002F6A1C" w:rsidP="00E774BB">
      <w:pPr>
        <w:widowControl w:val="0"/>
        <w:numPr>
          <w:ilvl w:val="0"/>
          <w:numId w:val="33"/>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составление таблицы с общими сведениями об обучающихся, социального паспорта класса и общей характеристики класса, которая включает: возрастной состав, состав по полу, характеристика и характер взаимоотношений в микрогруппах, краткая характеристика лидеров, традиции класса, место класса в школе и характер взаимоотношений с другими школьными коллективами;</w:t>
      </w:r>
    </w:p>
    <w:p w:rsidR="002F6A1C" w:rsidRPr="002F6A1C" w:rsidRDefault="002F6A1C" w:rsidP="00E774BB">
      <w:pPr>
        <w:widowControl w:val="0"/>
        <w:numPr>
          <w:ilvl w:val="0"/>
          <w:numId w:val="33"/>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проектирование целей, задач и перспектив развития классного коллектива с помощью организационно-деятельностных игр.</w:t>
      </w:r>
    </w:p>
    <w:p w:rsidR="002F6A1C" w:rsidRPr="002F6A1C" w:rsidRDefault="002F6A1C" w:rsidP="002F6A1C">
      <w:pPr>
        <w:suppressAutoHyphens w:val="0"/>
        <w:spacing w:after="0" w:line="240" w:lineRule="auto"/>
        <w:ind w:firstLine="709"/>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 xml:space="preserve">- </w:t>
      </w:r>
      <w:r w:rsidRPr="002F6A1C">
        <w:rPr>
          <w:rFonts w:ascii="Times New Roman" w:eastAsia="Times New Roman" w:hAnsi="Times New Roman" w:cs="Times New Roman"/>
          <w:color w:val="000000"/>
          <w:kern w:val="0"/>
          <w:sz w:val="24"/>
          <w:szCs w:val="24"/>
          <w:lang w:eastAsia="ru-RU"/>
        </w:rPr>
        <w:t xml:space="preserve">планирование и </w:t>
      </w:r>
      <w:r w:rsidRPr="002F6A1C">
        <w:rPr>
          <w:rFonts w:ascii="Times New Roman" w:eastAsia="Calibri" w:hAnsi="Times New Roman" w:cs="Times New Roman"/>
          <w:color w:val="auto"/>
          <w:kern w:val="0"/>
          <w:sz w:val="24"/>
          <w:szCs w:val="24"/>
          <w:lang w:val="x-none"/>
        </w:rPr>
        <w:t xml:space="preserve">проведение классных часов </w:t>
      </w:r>
      <w:r w:rsidRPr="002F6A1C">
        <w:rPr>
          <w:rFonts w:ascii="Times New Roman" w:eastAsia="Times New Roman" w:hAnsi="Times New Roman" w:cs="Times New Roman"/>
          <w:color w:val="000000"/>
          <w:kern w:val="0"/>
          <w:sz w:val="24"/>
          <w:szCs w:val="24"/>
          <w:lang w:eastAsia="ru-RU"/>
        </w:rPr>
        <w:t>целевой воспитательной, тематической направленности</w:t>
      </w:r>
      <w:r w:rsidRPr="002F6A1C">
        <w:rPr>
          <w:rFonts w:ascii="Times New Roman" w:eastAsia="Calibri" w:hAnsi="Times New Roman" w:cs="Times New Roman"/>
          <w:color w:val="auto"/>
          <w:kern w:val="0"/>
          <w:sz w:val="24"/>
          <w:szCs w:val="24"/>
          <w:lang w:val="x-none"/>
        </w:rPr>
        <w:t xml:space="preserve"> как часов плодотворного и доверительного общения </w:t>
      </w:r>
      <w:r w:rsidRPr="002F6A1C">
        <w:rPr>
          <w:rFonts w:ascii="Times New Roman" w:eastAsia="Calibri" w:hAnsi="Times New Roman" w:cs="Times New Roman"/>
          <w:color w:val="auto"/>
          <w:kern w:val="0"/>
          <w:sz w:val="24"/>
          <w:szCs w:val="24"/>
        </w:rPr>
        <w:t>педагогического работника</w:t>
      </w:r>
      <w:r w:rsidRPr="002F6A1C">
        <w:rPr>
          <w:rFonts w:ascii="Times New Roman" w:eastAsia="Calibri" w:hAnsi="Times New Roman" w:cs="Times New Roman"/>
          <w:color w:val="auto"/>
          <w:kern w:val="0"/>
          <w:sz w:val="24"/>
          <w:szCs w:val="24"/>
          <w:lang w:val="x-none"/>
        </w:rPr>
        <w:t xml:space="preserve">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w:t>
      </w:r>
      <w:r w:rsidRPr="002F6A1C">
        <w:rPr>
          <w:rFonts w:ascii="Times New Roman" w:eastAsia="Calibri" w:hAnsi="Times New Roman" w:cs="Times New Roman"/>
          <w:color w:val="auto"/>
          <w:kern w:val="0"/>
          <w:sz w:val="24"/>
          <w:szCs w:val="24"/>
        </w:rPr>
        <w:t>я</w:t>
      </w:r>
      <w:r w:rsidRPr="002F6A1C">
        <w:rPr>
          <w:rFonts w:ascii="Times New Roman" w:eastAsia="Calibri" w:hAnsi="Times New Roman" w:cs="Times New Roman"/>
          <w:color w:val="auto"/>
          <w:kern w:val="0"/>
          <w:sz w:val="24"/>
          <w:szCs w:val="24"/>
          <w:lang w:val="x-none"/>
        </w:rPr>
        <w:t xml:space="preserve"> благоприятной среды для общения</w:t>
      </w:r>
      <w:r w:rsidRPr="002F6A1C">
        <w:rPr>
          <w:rFonts w:ascii="Times New Roman" w:eastAsia="Calibri" w:hAnsi="Times New Roman" w:cs="Times New Roman"/>
          <w:color w:val="auto"/>
          <w:kern w:val="0"/>
          <w:sz w:val="24"/>
          <w:szCs w:val="24"/>
        </w:rPr>
        <w:t>:</w:t>
      </w:r>
    </w:p>
    <w:p w:rsidR="002F6A1C" w:rsidRPr="002F6A1C" w:rsidRDefault="002F6A1C" w:rsidP="00E774BB">
      <w:pPr>
        <w:widowControl w:val="0"/>
        <w:numPr>
          <w:ilvl w:val="0"/>
          <w:numId w:val="35"/>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 xml:space="preserve">классные часы (согласно плану воспитательной работы классного руководителя, посвященные юбилейным датам, Дням воинской славы, событию в классе, в селе, стране): </w:t>
      </w:r>
    </w:p>
    <w:p w:rsidR="002F6A1C" w:rsidRPr="002F6A1C" w:rsidRDefault="002F6A1C" w:rsidP="002F6A1C">
      <w:pPr>
        <w:suppressAutoHyphens w:val="0"/>
        <w:spacing w:after="0" w:line="240" w:lineRule="auto"/>
        <w:ind w:left="1429"/>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w:t>
      </w:r>
      <w:r w:rsidRPr="002F6A1C">
        <w:rPr>
          <w:rFonts w:ascii="Times New Roman" w:eastAsia="Calibri" w:hAnsi="Times New Roman" w:cs="Times New Roman"/>
          <w:b/>
          <w:bCs/>
          <w:color w:val="auto"/>
          <w:kern w:val="0"/>
          <w:sz w:val="24"/>
          <w:szCs w:val="24"/>
        </w:rPr>
        <w:t>тематические,</w:t>
      </w:r>
      <w:r w:rsidRPr="002F6A1C">
        <w:rPr>
          <w:rFonts w:ascii="Times New Roman" w:eastAsia="Calibri" w:hAnsi="Times New Roman" w:cs="Times New Roman"/>
          <w:color w:val="auto"/>
          <w:kern w:val="0"/>
          <w:sz w:val="24"/>
          <w:szCs w:val="24"/>
        </w:rPr>
        <w:t xml:space="preserve"> способствующие расширению кругозора детей, формированию эстетического вкуса, позволяющие лучше узнать и полюбить свою Родину; </w:t>
      </w:r>
    </w:p>
    <w:p w:rsidR="002F6A1C" w:rsidRPr="002F6A1C" w:rsidRDefault="002F6A1C" w:rsidP="002F6A1C">
      <w:pPr>
        <w:suppressAutoHyphens w:val="0"/>
        <w:spacing w:after="0" w:line="240" w:lineRule="auto"/>
        <w:ind w:left="1429"/>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w:t>
      </w:r>
      <w:r w:rsidRPr="002F6A1C">
        <w:rPr>
          <w:rFonts w:ascii="Times New Roman" w:eastAsia="Calibri" w:hAnsi="Times New Roman" w:cs="Times New Roman"/>
          <w:b/>
          <w:bCs/>
          <w:color w:val="auto"/>
          <w:kern w:val="0"/>
          <w:sz w:val="24"/>
          <w:szCs w:val="24"/>
        </w:rPr>
        <w:t>игровые,</w:t>
      </w:r>
      <w:r w:rsidRPr="002F6A1C">
        <w:rPr>
          <w:rFonts w:ascii="Times New Roman" w:eastAsia="Calibri" w:hAnsi="Times New Roman" w:cs="Times New Roman"/>
          <w:color w:val="auto"/>
          <w:kern w:val="0"/>
          <w:sz w:val="24"/>
          <w:szCs w:val="24"/>
        </w:rPr>
        <w:t xml:space="preserve"> способствующие сплочению коллектива, поднятию настроения, предупреждающие стрессовые ситуации; </w:t>
      </w:r>
    </w:p>
    <w:p w:rsidR="002F6A1C" w:rsidRPr="002F6A1C" w:rsidRDefault="002F6A1C" w:rsidP="002F6A1C">
      <w:pPr>
        <w:suppressAutoHyphens w:val="0"/>
        <w:spacing w:after="0" w:line="240" w:lineRule="auto"/>
        <w:ind w:left="1429"/>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w:t>
      </w:r>
      <w:r w:rsidRPr="002F6A1C">
        <w:rPr>
          <w:rFonts w:ascii="Times New Roman" w:eastAsia="Calibri" w:hAnsi="Times New Roman" w:cs="Times New Roman"/>
          <w:b/>
          <w:bCs/>
          <w:color w:val="auto"/>
          <w:kern w:val="0"/>
          <w:sz w:val="24"/>
          <w:szCs w:val="24"/>
        </w:rPr>
        <w:t>проблемные,</w:t>
      </w:r>
      <w:r w:rsidRPr="002F6A1C">
        <w:rPr>
          <w:rFonts w:ascii="Times New Roman" w:eastAsia="Calibri" w:hAnsi="Times New Roman" w:cs="Times New Roman"/>
          <w:color w:val="auto"/>
          <w:kern w:val="0"/>
          <w:sz w:val="24"/>
          <w:szCs w:val="24"/>
        </w:rPr>
        <w:t xml:space="preserve"> направленные на устранение конфликтных ситуаций в классе, школе, позволяющие решать спорные вопросы; </w:t>
      </w:r>
    </w:p>
    <w:p w:rsidR="002F6A1C" w:rsidRPr="002F6A1C" w:rsidRDefault="002F6A1C" w:rsidP="002F6A1C">
      <w:pPr>
        <w:suppressAutoHyphens w:val="0"/>
        <w:spacing w:after="0" w:line="240" w:lineRule="auto"/>
        <w:ind w:left="1429"/>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w:t>
      </w:r>
      <w:r w:rsidRPr="002F6A1C">
        <w:rPr>
          <w:rFonts w:ascii="Times New Roman" w:eastAsia="Calibri" w:hAnsi="Times New Roman" w:cs="Times New Roman"/>
          <w:b/>
          <w:bCs/>
          <w:color w:val="auto"/>
          <w:kern w:val="0"/>
          <w:sz w:val="24"/>
          <w:szCs w:val="24"/>
        </w:rPr>
        <w:t>организационные,</w:t>
      </w:r>
      <w:r w:rsidRPr="002F6A1C">
        <w:rPr>
          <w:rFonts w:ascii="Times New Roman" w:eastAsia="Calibri" w:hAnsi="Times New Roman" w:cs="Times New Roman"/>
          <w:color w:val="auto"/>
          <w:kern w:val="0"/>
          <w:sz w:val="24"/>
          <w:szCs w:val="24"/>
        </w:rPr>
        <w:t xml:space="preserve"> связанные с подготовкой класса к общему делу; </w:t>
      </w:r>
    </w:p>
    <w:p w:rsidR="002F6A1C" w:rsidRPr="002F6A1C" w:rsidRDefault="002F6A1C" w:rsidP="002F6A1C">
      <w:pPr>
        <w:suppressAutoHyphens w:val="0"/>
        <w:spacing w:after="0" w:line="240" w:lineRule="auto"/>
        <w:ind w:left="1429"/>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w:t>
      </w:r>
      <w:r w:rsidRPr="002F6A1C">
        <w:rPr>
          <w:rFonts w:ascii="Times New Roman" w:eastAsia="Calibri" w:hAnsi="Times New Roman" w:cs="Times New Roman"/>
          <w:b/>
          <w:bCs/>
          <w:color w:val="auto"/>
          <w:kern w:val="0"/>
          <w:sz w:val="24"/>
          <w:szCs w:val="24"/>
        </w:rPr>
        <w:t>здоровьесберегающие,</w:t>
      </w:r>
      <w:r w:rsidRPr="002F6A1C">
        <w:rPr>
          <w:rFonts w:ascii="Times New Roman" w:eastAsia="Calibri" w:hAnsi="Times New Roman" w:cs="Times New Roman"/>
          <w:color w:val="auto"/>
          <w:kern w:val="0"/>
          <w:sz w:val="24"/>
          <w:szCs w:val="24"/>
        </w:rPr>
        <w:t xml:space="preserve"> позволяющие получить опыт безопасного поведения в социуме, ведения здорового образа жизни и заботы о здоровье других людей.</w:t>
      </w:r>
    </w:p>
    <w:p w:rsidR="002F6A1C" w:rsidRPr="002F6A1C" w:rsidRDefault="002F6A1C" w:rsidP="002F6A1C">
      <w:pPr>
        <w:suppressAutoHyphens w:val="0"/>
        <w:spacing w:after="0" w:line="240" w:lineRule="auto"/>
        <w:ind w:firstLine="709"/>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 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2F6A1C" w:rsidRPr="002F6A1C" w:rsidRDefault="002F6A1C" w:rsidP="00E774BB">
      <w:pPr>
        <w:widowControl w:val="0"/>
        <w:numPr>
          <w:ilvl w:val="0"/>
          <w:numId w:val="34"/>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участие в мероприятиях, праздниках месячниках и т.п. различной направленности;</w:t>
      </w:r>
    </w:p>
    <w:p w:rsidR="002F6A1C" w:rsidRPr="002F6A1C" w:rsidRDefault="002F6A1C" w:rsidP="00E774BB">
      <w:pPr>
        <w:widowControl w:val="0"/>
        <w:numPr>
          <w:ilvl w:val="0"/>
          <w:numId w:val="34"/>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установление позитивных отношений с другими классными коллективами (через подготовку и проведение ключевого общешкольного дела).</w:t>
      </w:r>
    </w:p>
    <w:p w:rsidR="002F6A1C" w:rsidRPr="002F6A1C" w:rsidRDefault="002F6A1C" w:rsidP="002F6A1C">
      <w:pPr>
        <w:suppressAutoHyphens w:val="0"/>
        <w:spacing w:after="0" w:line="240" w:lineRule="auto"/>
        <w:ind w:firstLine="709"/>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2F6A1C" w:rsidRPr="002F6A1C" w:rsidRDefault="002F6A1C" w:rsidP="00E774BB">
      <w:pPr>
        <w:widowControl w:val="0"/>
        <w:numPr>
          <w:ilvl w:val="0"/>
          <w:numId w:val="36"/>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участие в КТД класса;</w:t>
      </w:r>
    </w:p>
    <w:p w:rsidR="002F6A1C" w:rsidRPr="002F6A1C" w:rsidRDefault="002F6A1C" w:rsidP="00E774BB">
      <w:pPr>
        <w:widowControl w:val="0"/>
        <w:numPr>
          <w:ilvl w:val="0"/>
          <w:numId w:val="36"/>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формирование традиций в классном коллективе: «День именинника», ежегодный поход «Краски осени», концерты для мам, бабушек, пап и т.п.;</w:t>
      </w:r>
    </w:p>
    <w:p w:rsidR="002F6A1C" w:rsidRPr="002F6A1C" w:rsidRDefault="002F6A1C" w:rsidP="00E774BB">
      <w:pPr>
        <w:widowControl w:val="0"/>
        <w:numPr>
          <w:ilvl w:val="0"/>
          <w:numId w:val="36"/>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2F6A1C" w:rsidRPr="002F6A1C" w:rsidRDefault="002F6A1C" w:rsidP="00E774BB">
      <w:pPr>
        <w:widowControl w:val="0"/>
        <w:numPr>
          <w:ilvl w:val="0"/>
          <w:numId w:val="36"/>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вовлечение и составление списков занятости обучающихся во внеурочной деятельности и дополнительном образовании;</w:t>
      </w:r>
    </w:p>
    <w:p w:rsidR="002F6A1C" w:rsidRPr="002F6A1C" w:rsidRDefault="002F6A1C" w:rsidP="00E774BB">
      <w:pPr>
        <w:widowControl w:val="0"/>
        <w:numPr>
          <w:ilvl w:val="0"/>
          <w:numId w:val="36"/>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создание ситуации выбора и успеха;</w:t>
      </w:r>
    </w:p>
    <w:p w:rsidR="002F6A1C" w:rsidRPr="002F6A1C" w:rsidRDefault="002F6A1C" w:rsidP="00E774BB">
      <w:pPr>
        <w:widowControl w:val="0"/>
        <w:numPr>
          <w:ilvl w:val="0"/>
          <w:numId w:val="36"/>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совместное подведение итогов и планирование (четверти, года) по разным направлениям деятельности.</w:t>
      </w:r>
    </w:p>
    <w:p w:rsidR="002F6A1C" w:rsidRPr="002F6A1C" w:rsidRDefault="002F6A1C" w:rsidP="002F6A1C">
      <w:pPr>
        <w:suppressAutoHyphens w:val="0"/>
        <w:spacing w:after="0" w:line="240" w:lineRule="auto"/>
        <w:ind w:firstLine="709"/>
        <w:jc w:val="both"/>
        <w:rPr>
          <w:rFonts w:ascii="Times New Roman" w:eastAsia="№Е" w:hAnsi="Times New Roman" w:cs="Times New Roman"/>
          <w:color w:val="auto"/>
          <w:kern w:val="0"/>
          <w:sz w:val="24"/>
          <w:szCs w:val="24"/>
        </w:rPr>
      </w:pPr>
      <w:r w:rsidRPr="002F6A1C">
        <w:rPr>
          <w:rFonts w:ascii="Times New Roman" w:eastAsia="№Е" w:hAnsi="Times New Roman" w:cs="Times New Roman"/>
          <w:color w:val="auto"/>
          <w:kern w:val="0"/>
          <w:sz w:val="24"/>
          <w:szCs w:val="24"/>
        </w:rPr>
        <w:t xml:space="preserve">- сплочение коллектива класса через: </w:t>
      </w:r>
    </w:p>
    <w:p w:rsidR="002F6A1C" w:rsidRPr="002F6A1C" w:rsidRDefault="002F6A1C" w:rsidP="00E774BB">
      <w:pPr>
        <w:widowControl w:val="0"/>
        <w:numPr>
          <w:ilvl w:val="0"/>
          <w:numId w:val="37"/>
        </w:numPr>
        <w:suppressAutoHyphens w:val="0"/>
        <w:spacing w:after="0" w:line="240" w:lineRule="auto"/>
        <w:ind w:left="1418"/>
        <w:jc w:val="both"/>
        <w:rPr>
          <w:rFonts w:ascii="Times New Roman" w:eastAsia="№Е" w:hAnsi="Times New Roman" w:cs="Times New Roman"/>
          <w:color w:val="auto"/>
          <w:kern w:val="0"/>
          <w:sz w:val="24"/>
          <w:szCs w:val="24"/>
        </w:rPr>
      </w:pPr>
      <w:r w:rsidRPr="002F6A1C">
        <w:rPr>
          <w:rFonts w:ascii="Times New Roman" w:eastAsia="Tahoma" w:hAnsi="Times New Roman" w:cs="Times New Roman"/>
          <w:color w:val="auto"/>
          <w:kern w:val="0"/>
          <w:sz w:val="24"/>
          <w:szCs w:val="24"/>
        </w:rPr>
        <w:t>и</w:t>
      </w:r>
      <w:r w:rsidRPr="002F6A1C">
        <w:rPr>
          <w:rFonts w:ascii="Times New Roman" w:eastAsia="№Е" w:hAnsi="Times New Roman" w:cs="Times New Roman"/>
          <w:color w:val="auto"/>
          <w:kern w:val="0"/>
          <w:sz w:val="24"/>
          <w:szCs w:val="24"/>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2F6A1C">
        <w:rPr>
          <w:rFonts w:ascii="Times New Roman" w:eastAsia="Tahoma" w:hAnsi="Times New Roman" w:cs="Times New Roman"/>
          <w:color w:val="auto"/>
          <w:kern w:val="0"/>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w:t>
      </w:r>
      <w:r w:rsidRPr="002F6A1C">
        <w:rPr>
          <w:rFonts w:ascii="Times New Roman" w:eastAsia="Tahoma" w:hAnsi="Times New Roman" w:cs="Times New Roman"/>
          <w:color w:val="auto"/>
          <w:kern w:val="0"/>
          <w:sz w:val="24"/>
          <w:szCs w:val="24"/>
        </w:rPr>
        <w:lastRenderedPageBreak/>
        <w:t>каждому обучающемуся возможность рефлексии собственного участия в жизни класса;</w:t>
      </w:r>
    </w:p>
    <w:p w:rsidR="002F6A1C" w:rsidRPr="002F6A1C" w:rsidRDefault="002F6A1C" w:rsidP="00E774BB">
      <w:pPr>
        <w:widowControl w:val="0"/>
        <w:numPr>
          <w:ilvl w:val="0"/>
          <w:numId w:val="37"/>
        </w:numPr>
        <w:suppressAutoHyphens w:val="0"/>
        <w:spacing w:after="0" w:line="240" w:lineRule="auto"/>
        <w:ind w:left="1418"/>
        <w:jc w:val="both"/>
        <w:rPr>
          <w:rFonts w:ascii="Times New Roman" w:eastAsia="№Е" w:hAnsi="Times New Roman" w:cs="Times New Roman"/>
          <w:color w:val="auto"/>
          <w:kern w:val="0"/>
          <w:sz w:val="24"/>
          <w:szCs w:val="24"/>
        </w:rPr>
      </w:pPr>
      <w:r w:rsidRPr="002F6A1C">
        <w:rPr>
          <w:rFonts w:ascii="Times New Roman" w:eastAsia="Tahoma" w:hAnsi="Times New Roman" w:cs="Times New Roman"/>
          <w:color w:val="auto"/>
          <w:kern w:val="0"/>
          <w:sz w:val="24"/>
          <w:szCs w:val="24"/>
        </w:rPr>
        <w:t>организацию деятельности детского самоуправления класса, участие в «Выборной кампании» школьного самоуправления;</w:t>
      </w:r>
    </w:p>
    <w:p w:rsidR="002F6A1C" w:rsidRPr="002F6A1C" w:rsidRDefault="002F6A1C" w:rsidP="00E774BB">
      <w:pPr>
        <w:widowControl w:val="0"/>
        <w:numPr>
          <w:ilvl w:val="0"/>
          <w:numId w:val="37"/>
        </w:numPr>
        <w:suppressAutoHyphens w:val="0"/>
        <w:spacing w:after="0" w:line="240" w:lineRule="auto"/>
        <w:ind w:left="1418"/>
        <w:jc w:val="both"/>
        <w:rPr>
          <w:rFonts w:ascii="Times New Roman" w:eastAsia="№Е" w:hAnsi="Times New Roman" w:cs="Times New Roman"/>
          <w:color w:val="auto"/>
          <w:kern w:val="0"/>
          <w:sz w:val="24"/>
          <w:szCs w:val="24"/>
        </w:rPr>
      </w:pPr>
      <w:r w:rsidRPr="002F6A1C">
        <w:rPr>
          <w:rFonts w:ascii="Times New Roman" w:eastAsia="Calibri" w:hAnsi="Times New Roman" w:cs="Times New Roman"/>
          <w:color w:val="auto"/>
          <w:kern w:val="0"/>
          <w:sz w:val="24"/>
          <w:szCs w:val="24"/>
        </w:rPr>
        <w:t>проект</w:t>
      </w:r>
      <w:r w:rsidRPr="002F6A1C">
        <w:rPr>
          <w:rFonts w:ascii="Times New Roman" w:eastAsia="Calibri" w:hAnsi="Times New Roman" w:cs="Times New Roman"/>
          <w:color w:val="auto"/>
          <w:kern w:val="0"/>
          <w:sz w:val="24"/>
          <w:szCs w:val="24"/>
          <w:lang w:val="x-none"/>
        </w:rPr>
        <w:t xml:space="preserve"> </w:t>
      </w:r>
      <w:r w:rsidRPr="002F6A1C">
        <w:rPr>
          <w:rFonts w:ascii="Times New Roman" w:eastAsia="Calibri" w:hAnsi="Times New Roman" w:cs="Times New Roman"/>
          <w:color w:val="auto"/>
          <w:kern w:val="0"/>
          <w:sz w:val="24"/>
          <w:szCs w:val="24"/>
        </w:rPr>
        <w:t>«Каникулы</w:t>
      </w:r>
      <w:r w:rsidRPr="002F6A1C">
        <w:rPr>
          <w:rFonts w:ascii="Times New Roman" w:eastAsia="Calibri" w:hAnsi="Times New Roman" w:cs="Times New Roman"/>
          <w:color w:val="auto"/>
          <w:kern w:val="0"/>
          <w:sz w:val="24"/>
          <w:szCs w:val="24"/>
          <w:lang w:val="x-none"/>
        </w:rPr>
        <w:t xml:space="preserve"> </w:t>
      </w:r>
      <w:r w:rsidRPr="002F6A1C">
        <w:rPr>
          <w:rFonts w:ascii="Times New Roman" w:eastAsia="Calibri" w:hAnsi="Times New Roman" w:cs="Times New Roman"/>
          <w:color w:val="auto"/>
          <w:kern w:val="0"/>
          <w:sz w:val="24"/>
          <w:szCs w:val="24"/>
        </w:rPr>
        <w:t xml:space="preserve">в </w:t>
      </w:r>
      <w:r w:rsidRPr="002F6A1C">
        <w:rPr>
          <w:rFonts w:ascii="Times New Roman" w:eastAsia="Calibri" w:hAnsi="Times New Roman" w:cs="Times New Roman"/>
          <w:color w:val="auto"/>
          <w:kern w:val="0"/>
          <w:sz w:val="24"/>
          <w:szCs w:val="24"/>
          <w:lang w:val="x-none"/>
        </w:rPr>
        <w:t>ш</w:t>
      </w:r>
      <w:r w:rsidRPr="002F6A1C">
        <w:rPr>
          <w:rFonts w:ascii="Times New Roman" w:eastAsia="Calibri" w:hAnsi="Times New Roman" w:cs="Times New Roman"/>
          <w:color w:val="auto"/>
          <w:kern w:val="0"/>
          <w:sz w:val="24"/>
          <w:szCs w:val="24"/>
        </w:rPr>
        <w:t>коле»</w:t>
      </w:r>
      <w:r w:rsidRPr="002F6A1C">
        <w:rPr>
          <w:rFonts w:ascii="Times New Roman" w:eastAsia="Calibri" w:hAnsi="Times New Roman" w:cs="Times New Roman"/>
          <w:color w:val="auto"/>
          <w:kern w:val="0"/>
          <w:sz w:val="24"/>
          <w:szCs w:val="24"/>
          <w:lang w:val="x-none"/>
        </w:rPr>
        <w:t xml:space="preserve">, который </w:t>
      </w:r>
      <w:r w:rsidRPr="002F6A1C">
        <w:rPr>
          <w:rFonts w:ascii="Times New Roman" w:eastAsia="Calibri" w:hAnsi="Times New Roman" w:cs="Times New Roman"/>
          <w:color w:val="auto"/>
          <w:kern w:val="0"/>
          <w:sz w:val="24"/>
          <w:szCs w:val="24"/>
        </w:rPr>
        <w:t>включает цикл</w:t>
      </w:r>
      <w:r w:rsidRPr="002F6A1C">
        <w:rPr>
          <w:rFonts w:ascii="Times New Roman" w:eastAsia="Calibri" w:hAnsi="Times New Roman" w:cs="Times New Roman"/>
          <w:color w:val="auto"/>
          <w:kern w:val="0"/>
          <w:sz w:val="24"/>
          <w:szCs w:val="24"/>
          <w:lang w:val="x-none"/>
        </w:rPr>
        <w:t xml:space="preserve"> </w:t>
      </w:r>
      <w:r w:rsidRPr="002F6A1C">
        <w:rPr>
          <w:rFonts w:ascii="Times New Roman" w:eastAsia="Calibri" w:hAnsi="Times New Roman" w:cs="Times New Roman"/>
          <w:color w:val="auto"/>
          <w:kern w:val="0"/>
          <w:sz w:val="24"/>
          <w:szCs w:val="24"/>
        </w:rPr>
        <w:t>интеллектуально</w:t>
      </w:r>
      <w:r w:rsidRPr="002F6A1C">
        <w:rPr>
          <w:rFonts w:ascii="Times New Roman" w:eastAsia="Calibri" w:hAnsi="Times New Roman" w:cs="Times New Roman"/>
          <w:color w:val="auto"/>
          <w:kern w:val="0"/>
          <w:sz w:val="24"/>
          <w:szCs w:val="24"/>
          <w:lang w:val="x-none"/>
        </w:rPr>
        <w:t>-</w:t>
      </w:r>
      <w:r w:rsidRPr="002F6A1C">
        <w:rPr>
          <w:rFonts w:ascii="Times New Roman" w:eastAsia="Calibri" w:hAnsi="Times New Roman" w:cs="Times New Roman"/>
          <w:color w:val="auto"/>
          <w:kern w:val="0"/>
          <w:sz w:val="24"/>
          <w:szCs w:val="24"/>
        </w:rPr>
        <w:t>развлекательных,</w:t>
      </w:r>
      <w:r w:rsidRPr="002F6A1C">
        <w:rPr>
          <w:rFonts w:ascii="Times New Roman" w:eastAsia="Calibri" w:hAnsi="Times New Roman" w:cs="Times New Roman"/>
          <w:color w:val="auto"/>
          <w:kern w:val="0"/>
          <w:sz w:val="24"/>
          <w:szCs w:val="24"/>
          <w:lang w:val="x-none"/>
        </w:rPr>
        <w:t xml:space="preserve"> </w:t>
      </w:r>
      <w:r w:rsidRPr="002F6A1C">
        <w:rPr>
          <w:rFonts w:ascii="Times New Roman" w:eastAsia="Calibri" w:hAnsi="Times New Roman" w:cs="Times New Roman"/>
          <w:color w:val="auto"/>
          <w:kern w:val="0"/>
          <w:sz w:val="24"/>
          <w:szCs w:val="24"/>
        </w:rPr>
        <w:t>театрально</w:t>
      </w:r>
      <w:r w:rsidRPr="002F6A1C">
        <w:rPr>
          <w:rFonts w:ascii="Times New Roman" w:eastAsia="Calibri" w:hAnsi="Times New Roman" w:cs="Times New Roman"/>
          <w:color w:val="auto"/>
          <w:kern w:val="0"/>
          <w:sz w:val="24"/>
          <w:szCs w:val="24"/>
          <w:lang w:val="x-none"/>
        </w:rPr>
        <w:t>-</w:t>
      </w:r>
      <w:r w:rsidRPr="002F6A1C">
        <w:rPr>
          <w:rFonts w:ascii="Times New Roman" w:eastAsia="Calibri" w:hAnsi="Times New Roman" w:cs="Times New Roman"/>
          <w:color w:val="auto"/>
          <w:kern w:val="0"/>
          <w:sz w:val="24"/>
          <w:szCs w:val="24"/>
        </w:rPr>
        <w:t>игровых</w:t>
      </w:r>
      <w:r w:rsidRPr="002F6A1C">
        <w:rPr>
          <w:rFonts w:ascii="Times New Roman" w:eastAsia="Calibri" w:hAnsi="Times New Roman" w:cs="Times New Roman"/>
          <w:color w:val="auto"/>
          <w:kern w:val="0"/>
          <w:sz w:val="24"/>
          <w:szCs w:val="24"/>
          <w:lang w:val="x-none"/>
        </w:rPr>
        <w:t xml:space="preserve"> </w:t>
      </w:r>
      <w:r w:rsidRPr="002F6A1C">
        <w:rPr>
          <w:rFonts w:ascii="Times New Roman" w:eastAsia="Calibri" w:hAnsi="Times New Roman" w:cs="Times New Roman"/>
          <w:color w:val="auto"/>
          <w:kern w:val="0"/>
          <w:sz w:val="24"/>
          <w:szCs w:val="24"/>
        </w:rPr>
        <w:t>программ, организованных классным руководителем в каникулярное время. Проект «Каникулы в школе» несет минимальные затраты и полное участие всех детей в программах проекта, способствует развитию интеллектуальных и творческих способностей, занятости детей в каникулярное время, привлечению родителей к совместной деятельности</w:t>
      </w:r>
      <w:r w:rsidRPr="002F6A1C">
        <w:rPr>
          <w:rFonts w:ascii="Times New Roman" w:eastAsia="Tahoma" w:hAnsi="Times New Roman" w:cs="Times New Roman"/>
          <w:color w:val="auto"/>
          <w:kern w:val="0"/>
          <w:sz w:val="24"/>
          <w:szCs w:val="24"/>
        </w:rPr>
        <w:t>.</w:t>
      </w:r>
    </w:p>
    <w:p w:rsidR="002F6A1C" w:rsidRPr="002F6A1C" w:rsidRDefault="002F6A1C" w:rsidP="002F6A1C">
      <w:pPr>
        <w:suppressAutoHyphens w:val="0"/>
        <w:spacing w:after="0" w:line="240" w:lineRule="auto"/>
        <w:ind w:firstLine="709"/>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 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2F6A1C" w:rsidRPr="002F6A1C" w:rsidRDefault="002F6A1C" w:rsidP="00E774BB">
      <w:pPr>
        <w:widowControl w:val="0"/>
        <w:numPr>
          <w:ilvl w:val="0"/>
          <w:numId w:val="38"/>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Е" w:hAnsi="Times New Roman" w:cs="Times New Roman"/>
          <w:color w:val="auto"/>
          <w:kern w:val="0"/>
          <w:sz w:val="24"/>
          <w:szCs w:val="24"/>
        </w:rPr>
        <w:t>составление Законов классного коллектива (Примерных Правил внутреннего распорядка для учащихся);</w:t>
      </w:r>
    </w:p>
    <w:p w:rsidR="002F6A1C" w:rsidRPr="002F6A1C" w:rsidRDefault="002F6A1C" w:rsidP="00E774BB">
      <w:pPr>
        <w:widowControl w:val="0"/>
        <w:numPr>
          <w:ilvl w:val="0"/>
          <w:numId w:val="38"/>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Е" w:hAnsi="Times New Roman" w:cs="Times New Roman"/>
          <w:color w:val="auto"/>
          <w:kern w:val="0"/>
          <w:sz w:val="24"/>
          <w:szCs w:val="24"/>
        </w:rPr>
        <w:t>оформление классных уголков и стендов.</w:t>
      </w:r>
    </w:p>
    <w:p w:rsidR="002F6A1C" w:rsidRPr="002F6A1C" w:rsidRDefault="002F6A1C" w:rsidP="002F6A1C">
      <w:pPr>
        <w:suppressAutoHyphens w:val="0"/>
        <w:spacing w:after="0" w:line="240" w:lineRule="auto"/>
        <w:ind w:firstLine="709"/>
        <w:jc w:val="both"/>
        <w:rPr>
          <w:rFonts w:ascii="Times New Roman" w:eastAsia="№Е" w:hAnsi="Times New Roman" w:cs="Times New Roman"/>
          <w:b/>
          <w:bCs/>
          <w:i/>
          <w:iCs/>
          <w:color w:val="auto"/>
          <w:kern w:val="0"/>
          <w:sz w:val="24"/>
          <w:szCs w:val="24"/>
        </w:rPr>
      </w:pPr>
      <w:r w:rsidRPr="002F6A1C">
        <w:rPr>
          <w:rFonts w:ascii="Times New Roman" w:eastAsia="№Е" w:hAnsi="Times New Roman" w:cs="Times New Roman"/>
          <w:b/>
          <w:bCs/>
          <w:i/>
          <w:iCs/>
          <w:color w:val="auto"/>
          <w:kern w:val="0"/>
          <w:sz w:val="24"/>
          <w:szCs w:val="24"/>
          <w:lang w:val="x-none"/>
        </w:rPr>
        <w:t>Индивидуаль</w:t>
      </w:r>
      <w:r w:rsidRPr="002F6A1C">
        <w:rPr>
          <w:rFonts w:ascii="Times New Roman" w:eastAsia="№Е" w:hAnsi="Times New Roman" w:cs="Times New Roman"/>
          <w:b/>
          <w:bCs/>
          <w:i/>
          <w:iCs/>
          <w:color w:val="auto"/>
          <w:kern w:val="0"/>
          <w:sz w:val="24"/>
          <w:szCs w:val="24"/>
        </w:rPr>
        <w:t>ная</w:t>
      </w:r>
      <w:r w:rsidRPr="002F6A1C">
        <w:rPr>
          <w:rFonts w:ascii="Times New Roman" w:eastAsia="№Е" w:hAnsi="Times New Roman" w:cs="Times New Roman"/>
          <w:b/>
          <w:bCs/>
          <w:i/>
          <w:iCs/>
          <w:color w:val="auto"/>
          <w:kern w:val="0"/>
          <w:sz w:val="24"/>
          <w:szCs w:val="24"/>
          <w:lang w:val="x-none"/>
        </w:rPr>
        <w:t xml:space="preserve"> работ</w:t>
      </w:r>
      <w:r w:rsidRPr="002F6A1C">
        <w:rPr>
          <w:rFonts w:ascii="Times New Roman" w:eastAsia="№Е" w:hAnsi="Times New Roman" w:cs="Times New Roman"/>
          <w:b/>
          <w:bCs/>
          <w:i/>
          <w:iCs/>
          <w:color w:val="auto"/>
          <w:kern w:val="0"/>
          <w:sz w:val="24"/>
          <w:szCs w:val="24"/>
        </w:rPr>
        <w:t>а</w:t>
      </w:r>
      <w:r w:rsidRPr="002F6A1C">
        <w:rPr>
          <w:rFonts w:ascii="Times New Roman" w:eastAsia="№Е" w:hAnsi="Times New Roman" w:cs="Times New Roman"/>
          <w:b/>
          <w:bCs/>
          <w:i/>
          <w:iCs/>
          <w:color w:val="auto"/>
          <w:kern w:val="0"/>
          <w:sz w:val="24"/>
          <w:szCs w:val="24"/>
          <w:lang w:val="x-none"/>
        </w:rPr>
        <w:t xml:space="preserve"> с обучающимися</w:t>
      </w:r>
      <w:r w:rsidRPr="002F6A1C">
        <w:rPr>
          <w:rFonts w:ascii="Times New Roman" w:eastAsia="№Е" w:hAnsi="Times New Roman" w:cs="Times New Roman"/>
          <w:b/>
          <w:bCs/>
          <w:i/>
          <w:iCs/>
          <w:color w:val="auto"/>
          <w:kern w:val="0"/>
          <w:sz w:val="24"/>
          <w:szCs w:val="24"/>
        </w:rPr>
        <w:t>:</w:t>
      </w:r>
    </w:p>
    <w:p w:rsidR="002F6A1C" w:rsidRPr="002F6A1C" w:rsidRDefault="002F6A1C" w:rsidP="002F6A1C">
      <w:pPr>
        <w:suppressAutoHyphens w:val="0"/>
        <w:spacing w:after="0" w:line="240" w:lineRule="auto"/>
        <w:ind w:firstLine="709"/>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 xml:space="preserve">- изучение особенностей личностного развития обучающихся класса через: </w:t>
      </w:r>
    </w:p>
    <w:p w:rsidR="002F6A1C" w:rsidRPr="002F6A1C" w:rsidRDefault="002F6A1C" w:rsidP="00E774BB">
      <w:pPr>
        <w:widowControl w:val="0"/>
        <w:numPr>
          <w:ilvl w:val="0"/>
          <w:numId w:val="39"/>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 xml:space="preserve">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w:t>
      </w:r>
    </w:p>
    <w:p w:rsidR="002F6A1C" w:rsidRPr="002F6A1C" w:rsidRDefault="002F6A1C" w:rsidP="00E774BB">
      <w:pPr>
        <w:widowControl w:val="0"/>
        <w:numPr>
          <w:ilvl w:val="0"/>
          <w:numId w:val="39"/>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и оформляются в виде таблицы сводного мониторинга развития обучающихся класса (уровень воспитанности);</w:t>
      </w:r>
    </w:p>
    <w:p w:rsidR="002F6A1C" w:rsidRPr="002F6A1C" w:rsidRDefault="002F6A1C" w:rsidP="00E774BB">
      <w:pPr>
        <w:widowControl w:val="0"/>
        <w:numPr>
          <w:ilvl w:val="0"/>
          <w:numId w:val="39"/>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изучение личных дел обучающихся, собеседование с учителями-предметниками, медицинскими работниками; составление «Листка здоровья», списков учащихся подготовительный групп и освобожденных от занятий физической культурой; занятость в спортивных кружках и секциях; мониторинг горячего питания.</w:t>
      </w:r>
    </w:p>
    <w:p w:rsidR="002F6A1C" w:rsidRPr="002F6A1C" w:rsidRDefault="002F6A1C" w:rsidP="002F6A1C">
      <w:pPr>
        <w:suppressAutoHyphens w:val="0"/>
        <w:spacing w:after="0" w:line="240" w:lineRule="auto"/>
        <w:ind w:firstLine="709"/>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 xml:space="preserve">- </w:t>
      </w:r>
      <w:r w:rsidRPr="002F6A1C">
        <w:rPr>
          <w:rFonts w:ascii="Times New Roman" w:eastAsia="Calibri" w:hAnsi="Times New Roman" w:cs="Times New Roman"/>
          <w:color w:val="auto"/>
          <w:kern w:val="0"/>
          <w:sz w:val="24"/>
          <w:szCs w:val="24"/>
          <w:lang w:val="x-none"/>
        </w:rPr>
        <w:t>поддержка обучающегося в решении важных для него жизненных проблем (налаживани</w:t>
      </w:r>
      <w:r w:rsidRPr="002F6A1C">
        <w:rPr>
          <w:rFonts w:ascii="Times New Roman" w:eastAsia="Calibri" w:hAnsi="Times New Roman" w:cs="Times New Roman"/>
          <w:color w:val="auto"/>
          <w:kern w:val="0"/>
          <w:sz w:val="24"/>
          <w:szCs w:val="24"/>
        </w:rPr>
        <w:t>е</w:t>
      </w:r>
      <w:r w:rsidRPr="002F6A1C">
        <w:rPr>
          <w:rFonts w:ascii="Times New Roman" w:eastAsia="Calibri" w:hAnsi="Times New Roman" w:cs="Times New Roman"/>
          <w:color w:val="auto"/>
          <w:kern w:val="0"/>
          <w:sz w:val="24"/>
          <w:szCs w:val="24"/>
          <w:lang w:val="x-none"/>
        </w:rPr>
        <w:t xml:space="preserve"> взаимоотношений с одноклассниками или </w:t>
      </w:r>
      <w:r w:rsidRPr="002F6A1C">
        <w:rPr>
          <w:rFonts w:ascii="Times New Roman" w:eastAsia="Calibri" w:hAnsi="Times New Roman" w:cs="Times New Roman"/>
          <w:color w:val="auto"/>
          <w:kern w:val="0"/>
          <w:sz w:val="24"/>
          <w:szCs w:val="24"/>
        </w:rPr>
        <w:t>педагогическими работниками</w:t>
      </w:r>
      <w:r w:rsidRPr="002F6A1C">
        <w:rPr>
          <w:rFonts w:ascii="Times New Roman" w:eastAsia="Calibri" w:hAnsi="Times New Roman" w:cs="Times New Roman"/>
          <w:color w:val="auto"/>
          <w:kern w:val="0"/>
          <w:sz w:val="24"/>
          <w:szCs w:val="24"/>
          <w:lang w:val="x-none"/>
        </w:rPr>
        <w:t xml:space="preserve">, выбор профессии, </w:t>
      </w:r>
      <w:r w:rsidRPr="002F6A1C">
        <w:rPr>
          <w:rFonts w:ascii="Times New Roman" w:eastAsia="Calibri" w:hAnsi="Times New Roman" w:cs="Times New Roman"/>
          <w:color w:val="auto"/>
          <w:kern w:val="0"/>
          <w:sz w:val="24"/>
          <w:szCs w:val="24"/>
        </w:rPr>
        <w:t>организации высшего образования</w:t>
      </w:r>
      <w:r w:rsidRPr="002F6A1C">
        <w:rPr>
          <w:rFonts w:ascii="Times New Roman" w:eastAsia="Calibri" w:hAnsi="Times New Roman" w:cs="Times New Roman"/>
          <w:color w:val="auto"/>
          <w:kern w:val="0"/>
          <w:sz w:val="24"/>
          <w:szCs w:val="24"/>
          <w:lang w:val="x-none"/>
        </w:rPr>
        <w:t xml:space="preserve"> и дальнейшего трудоустройства, успеваемост</w:t>
      </w:r>
      <w:r w:rsidRPr="002F6A1C">
        <w:rPr>
          <w:rFonts w:ascii="Times New Roman" w:eastAsia="Calibri" w:hAnsi="Times New Roman" w:cs="Times New Roman"/>
          <w:color w:val="auto"/>
          <w:kern w:val="0"/>
          <w:sz w:val="24"/>
          <w:szCs w:val="24"/>
        </w:rPr>
        <w:t>ь</w:t>
      </w:r>
      <w:r w:rsidRPr="002F6A1C">
        <w:rPr>
          <w:rFonts w:ascii="Times New Roman" w:eastAsia="Calibri" w:hAnsi="Times New Roman" w:cs="Times New Roman"/>
          <w:color w:val="auto"/>
          <w:kern w:val="0"/>
          <w:sz w:val="24"/>
          <w:szCs w:val="24"/>
          <w:lang w:val="x-none"/>
        </w:rPr>
        <w:t xml:space="preserve"> и т.п.), когда каждая проблема трансформируется классным руководителем в задачу для обучающегося, которую они совместно стараются решить</w:t>
      </w:r>
      <w:r w:rsidRPr="002F6A1C">
        <w:rPr>
          <w:rFonts w:ascii="Times New Roman" w:eastAsia="Calibri" w:hAnsi="Times New Roman" w:cs="Times New Roman"/>
          <w:color w:val="auto"/>
          <w:kern w:val="0"/>
          <w:sz w:val="24"/>
          <w:szCs w:val="24"/>
        </w:rPr>
        <w:t>:</w:t>
      </w:r>
    </w:p>
    <w:p w:rsidR="002F6A1C" w:rsidRPr="002F6A1C" w:rsidRDefault="002F6A1C" w:rsidP="00E774BB">
      <w:pPr>
        <w:widowControl w:val="0"/>
        <w:numPr>
          <w:ilvl w:val="0"/>
          <w:numId w:val="29"/>
        </w:numPr>
        <w:suppressAutoHyphens w:val="0"/>
        <w:wordWrap w:val="0"/>
        <w:autoSpaceDE w:val="0"/>
        <w:autoSpaceDN w:val="0"/>
        <w:spacing w:after="0" w:line="240" w:lineRule="auto"/>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оформление карты индивидуальной работы с учащимися.</w:t>
      </w:r>
    </w:p>
    <w:p w:rsidR="002F6A1C" w:rsidRPr="002F6A1C" w:rsidRDefault="002F6A1C" w:rsidP="002F6A1C">
      <w:pPr>
        <w:suppressAutoHyphens w:val="0"/>
        <w:spacing w:after="0" w:line="240" w:lineRule="auto"/>
        <w:ind w:firstLine="709"/>
        <w:jc w:val="both"/>
        <w:rPr>
          <w:rFonts w:ascii="Times New Roman" w:eastAsia="№Е" w:hAnsi="Times New Roman" w:cs="Times New Roman"/>
          <w:color w:val="auto"/>
          <w:kern w:val="0"/>
          <w:sz w:val="24"/>
          <w:szCs w:val="24"/>
        </w:rPr>
      </w:pPr>
      <w:r w:rsidRPr="002F6A1C">
        <w:rPr>
          <w:rFonts w:ascii="Times New Roman" w:eastAsia="№Е" w:hAnsi="Times New Roman" w:cs="Times New Roman"/>
          <w:color w:val="auto"/>
          <w:kern w:val="0"/>
          <w:sz w:val="24"/>
          <w:szCs w:val="24"/>
        </w:rPr>
        <w:t>-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F6A1C" w:rsidRPr="002F6A1C" w:rsidRDefault="002F6A1C" w:rsidP="00E774BB">
      <w:pPr>
        <w:widowControl w:val="0"/>
        <w:numPr>
          <w:ilvl w:val="0"/>
          <w:numId w:val="29"/>
        </w:numPr>
        <w:suppressAutoHyphens w:val="0"/>
        <w:spacing w:after="0" w:line="240" w:lineRule="auto"/>
        <w:jc w:val="both"/>
        <w:rPr>
          <w:rFonts w:ascii="Times New Roman" w:eastAsia="№Е" w:hAnsi="Times New Roman" w:cs="Times New Roman"/>
          <w:color w:val="auto"/>
          <w:kern w:val="0"/>
          <w:sz w:val="24"/>
          <w:szCs w:val="24"/>
        </w:rPr>
      </w:pPr>
      <w:r w:rsidRPr="002F6A1C">
        <w:rPr>
          <w:rFonts w:ascii="Times New Roman" w:eastAsia="№Е" w:hAnsi="Times New Roman" w:cs="Times New Roman"/>
          <w:color w:val="auto"/>
          <w:kern w:val="0"/>
          <w:sz w:val="24"/>
          <w:szCs w:val="24"/>
        </w:rPr>
        <w:t>заполнение с учащимися «Портфолио» как источник успеха;</w:t>
      </w:r>
    </w:p>
    <w:p w:rsidR="002F6A1C" w:rsidRPr="002F6A1C" w:rsidRDefault="002F6A1C" w:rsidP="00E774BB">
      <w:pPr>
        <w:widowControl w:val="0"/>
        <w:numPr>
          <w:ilvl w:val="0"/>
          <w:numId w:val="29"/>
        </w:numPr>
        <w:suppressAutoHyphens w:val="0"/>
        <w:spacing w:after="0" w:line="240" w:lineRule="auto"/>
        <w:jc w:val="both"/>
        <w:rPr>
          <w:rFonts w:ascii="Times New Roman" w:eastAsia="№Е" w:hAnsi="Times New Roman" w:cs="Times New Roman"/>
          <w:color w:val="auto"/>
          <w:kern w:val="0"/>
          <w:sz w:val="24"/>
          <w:szCs w:val="24"/>
        </w:rPr>
      </w:pPr>
      <w:r w:rsidRPr="002F6A1C">
        <w:rPr>
          <w:rFonts w:ascii="Times New Roman" w:eastAsia="№Е" w:hAnsi="Times New Roman" w:cs="Times New Roman"/>
          <w:color w:val="auto"/>
          <w:kern w:val="0"/>
          <w:sz w:val="24"/>
          <w:szCs w:val="24"/>
        </w:rPr>
        <w:t>заполнение таблицы «Творческие достижения учащихся».</w:t>
      </w:r>
    </w:p>
    <w:p w:rsidR="002F6A1C" w:rsidRPr="002F6A1C" w:rsidRDefault="002F6A1C" w:rsidP="002F6A1C">
      <w:pPr>
        <w:suppressAutoHyphens w:val="0"/>
        <w:spacing w:after="0" w:line="240" w:lineRule="auto"/>
        <w:ind w:firstLine="709"/>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 xml:space="preserve">- коррекция поведения обучающегося через: </w:t>
      </w:r>
    </w:p>
    <w:p w:rsidR="002F6A1C" w:rsidRPr="002F6A1C" w:rsidRDefault="002F6A1C" w:rsidP="00E774BB">
      <w:pPr>
        <w:widowControl w:val="0"/>
        <w:numPr>
          <w:ilvl w:val="0"/>
          <w:numId w:val="40"/>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частные беседы с ним, его родителями или законными представителями, с другими обучающимися класса;</w:t>
      </w:r>
    </w:p>
    <w:p w:rsidR="002F6A1C" w:rsidRPr="002F6A1C" w:rsidRDefault="002F6A1C" w:rsidP="00E774BB">
      <w:pPr>
        <w:widowControl w:val="0"/>
        <w:numPr>
          <w:ilvl w:val="0"/>
          <w:numId w:val="40"/>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 xml:space="preserve">включение в проводимые школьным психологом тренинги общения; </w:t>
      </w:r>
    </w:p>
    <w:p w:rsidR="002F6A1C" w:rsidRPr="002F6A1C" w:rsidRDefault="002F6A1C" w:rsidP="00E774BB">
      <w:pPr>
        <w:widowControl w:val="0"/>
        <w:numPr>
          <w:ilvl w:val="0"/>
          <w:numId w:val="40"/>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предложение взять на себя ответственность за то или иное поручение в классе;</w:t>
      </w:r>
    </w:p>
    <w:p w:rsidR="002F6A1C" w:rsidRPr="002F6A1C" w:rsidRDefault="002F6A1C" w:rsidP="00E774BB">
      <w:pPr>
        <w:widowControl w:val="0"/>
        <w:numPr>
          <w:ilvl w:val="0"/>
          <w:numId w:val="40"/>
        </w:numPr>
        <w:suppressAutoHyphens w:val="0"/>
        <w:spacing w:after="0" w:line="240" w:lineRule="auto"/>
        <w:ind w:left="1418"/>
        <w:jc w:val="both"/>
        <w:rPr>
          <w:rFonts w:ascii="Times New Roman" w:eastAsia="Calibri" w:hAnsi="Times New Roman" w:cs="Times New Roman"/>
          <w:color w:val="auto"/>
          <w:kern w:val="0"/>
          <w:sz w:val="24"/>
          <w:szCs w:val="24"/>
        </w:rPr>
      </w:pPr>
      <w:r w:rsidRPr="002F6A1C">
        <w:rPr>
          <w:rFonts w:ascii="Times New Roman" w:eastAsia="№Е" w:hAnsi="Times New Roman" w:cs="Times New Roman"/>
          <w:color w:val="auto"/>
          <w:kern w:val="0"/>
          <w:sz w:val="24"/>
          <w:szCs w:val="24"/>
        </w:rPr>
        <w:t>проведение профилактической индивидуальной работы</w:t>
      </w:r>
      <w:r w:rsidRPr="002F6A1C">
        <w:rPr>
          <w:rFonts w:ascii="Times New Roman" w:eastAsia="Calibri" w:hAnsi="Times New Roman" w:cs="Times New Roman"/>
          <w:color w:val="auto"/>
          <w:kern w:val="0"/>
          <w:sz w:val="24"/>
          <w:szCs w:val="24"/>
        </w:rPr>
        <w:t xml:space="preserve"> с обучающимся, требующими дополнительного педагогического внимания (слабоуспевающими, неуспевающими обучающимися, отнесенными к «группе риска», стоящими на различных видах учета: ВШУ, ПДН, оказавшимися в трудной жизненной ситуации).</w:t>
      </w:r>
    </w:p>
    <w:p w:rsidR="002F6A1C" w:rsidRPr="002F6A1C" w:rsidRDefault="002F6A1C" w:rsidP="002F6A1C">
      <w:pPr>
        <w:suppressAutoHyphens w:val="0"/>
        <w:spacing w:after="0" w:line="240" w:lineRule="auto"/>
        <w:ind w:firstLine="709"/>
        <w:jc w:val="both"/>
        <w:rPr>
          <w:rFonts w:ascii="Times New Roman" w:eastAsia="№Е" w:hAnsi="Times New Roman" w:cs="Times New Roman"/>
          <w:b/>
          <w:bCs/>
          <w:i/>
          <w:iCs/>
          <w:color w:val="auto"/>
          <w:kern w:val="2"/>
          <w:sz w:val="24"/>
          <w:szCs w:val="24"/>
          <w:lang w:eastAsia="x-none"/>
        </w:rPr>
      </w:pPr>
      <w:r w:rsidRPr="002F6A1C">
        <w:rPr>
          <w:rFonts w:ascii="Times New Roman" w:eastAsia="№Е" w:hAnsi="Times New Roman" w:cs="Times New Roman"/>
          <w:b/>
          <w:bCs/>
          <w:i/>
          <w:iCs/>
          <w:color w:val="auto"/>
          <w:kern w:val="2"/>
          <w:sz w:val="24"/>
          <w:szCs w:val="24"/>
          <w:lang w:val="x-none" w:eastAsia="x-none"/>
        </w:rPr>
        <w:t>Работа с учителями</w:t>
      </w:r>
      <w:r w:rsidRPr="002F6A1C">
        <w:rPr>
          <w:rFonts w:ascii="Times New Roman" w:eastAsia="№Е" w:hAnsi="Times New Roman" w:cs="Times New Roman"/>
          <w:b/>
          <w:bCs/>
          <w:i/>
          <w:iCs/>
          <w:color w:val="auto"/>
          <w:kern w:val="2"/>
          <w:sz w:val="24"/>
          <w:szCs w:val="24"/>
          <w:lang w:eastAsia="x-none"/>
        </w:rPr>
        <w:t xml:space="preserve">-предметниками </w:t>
      </w:r>
      <w:r w:rsidRPr="002F6A1C">
        <w:rPr>
          <w:rFonts w:ascii="Times New Roman" w:eastAsia="№Е" w:hAnsi="Times New Roman" w:cs="Times New Roman"/>
          <w:b/>
          <w:bCs/>
          <w:i/>
          <w:iCs/>
          <w:color w:val="auto"/>
          <w:kern w:val="2"/>
          <w:sz w:val="24"/>
          <w:szCs w:val="24"/>
          <w:lang w:val="x-none" w:eastAsia="x-none"/>
        </w:rPr>
        <w:t>в классе</w:t>
      </w:r>
      <w:r w:rsidRPr="002F6A1C">
        <w:rPr>
          <w:rFonts w:ascii="Times New Roman" w:eastAsia="№Е" w:hAnsi="Times New Roman" w:cs="Times New Roman"/>
          <w:b/>
          <w:bCs/>
          <w:i/>
          <w:iCs/>
          <w:color w:val="auto"/>
          <w:kern w:val="2"/>
          <w:sz w:val="24"/>
          <w:szCs w:val="24"/>
          <w:lang w:eastAsia="x-none"/>
        </w:rPr>
        <w:t xml:space="preserve"> и</w:t>
      </w:r>
      <w:r w:rsidRPr="002F6A1C">
        <w:rPr>
          <w:rFonts w:ascii="Times New Roman" w:eastAsia="№Е" w:hAnsi="Times New Roman" w:cs="Times New Roman"/>
          <w:b/>
          <w:bCs/>
          <w:i/>
          <w:iCs/>
          <w:color w:val="auto"/>
          <w:kern w:val="2"/>
          <w:sz w:val="24"/>
          <w:szCs w:val="24"/>
          <w:lang w:val="x-none" w:eastAsia="x-none"/>
        </w:rPr>
        <w:t xml:space="preserve"> с социально-психологической службой школы:</w:t>
      </w:r>
    </w:p>
    <w:p w:rsidR="002F6A1C" w:rsidRPr="002F6A1C" w:rsidRDefault="002F6A1C" w:rsidP="002F6A1C">
      <w:pPr>
        <w:suppressAutoHyphens w:val="0"/>
        <w:spacing w:after="0" w:line="240" w:lineRule="auto"/>
        <w:ind w:firstLine="709"/>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 xml:space="preserve">- регулярные консультации классного руководителя с учителями-предметниками, социальным педагогом, школьным-психологом, направленные на формирование единства мнений и требований педагогических работников по ключевым вопросам воспитания, на предупреждение и </w:t>
      </w:r>
      <w:r w:rsidRPr="002F6A1C">
        <w:rPr>
          <w:rFonts w:ascii="Times New Roman" w:eastAsia="№Е" w:hAnsi="Times New Roman" w:cs="Times New Roman"/>
          <w:color w:val="auto"/>
          <w:kern w:val="2"/>
          <w:sz w:val="24"/>
          <w:szCs w:val="24"/>
          <w:lang w:eastAsia="x-none"/>
        </w:rPr>
        <w:lastRenderedPageBreak/>
        <w:t>разрешение конфликтов между учителями-предметниками и обучающимися, посещение учебных занятий в классе, ведение дневника наблюдений;</w:t>
      </w:r>
    </w:p>
    <w:p w:rsidR="002F6A1C" w:rsidRPr="002F6A1C" w:rsidRDefault="002F6A1C" w:rsidP="002F6A1C">
      <w:pPr>
        <w:suppressAutoHyphens w:val="0"/>
        <w:spacing w:after="0" w:line="240" w:lineRule="auto"/>
        <w:ind w:firstLine="709"/>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 проведение мини-педсоветов, направленных на решение конкретных проблем класса и интеграцию воспитательных влияний на обучающихся;</w:t>
      </w:r>
    </w:p>
    <w:p w:rsidR="002F6A1C" w:rsidRPr="002F6A1C" w:rsidRDefault="002F6A1C" w:rsidP="002F6A1C">
      <w:pPr>
        <w:suppressAutoHyphens w:val="0"/>
        <w:spacing w:after="0" w:line="240" w:lineRule="auto"/>
        <w:ind w:firstLine="709"/>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 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2F6A1C" w:rsidRPr="002F6A1C" w:rsidRDefault="002F6A1C" w:rsidP="002F6A1C">
      <w:pPr>
        <w:suppressAutoHyphens w:val="0"/>
        <w:spacing w:after="0" w:line="240" w:lineRule="auto"/>
        <w:ind w:firstLine="709"/>
        <w:jc w:val="both"/>
        <w:rPr>
          <w:rFonts w:ascii="Times New Roman" w:eastAsia="№Е" w:hAnsi="Times New Roman" w:cs="Times New Roman"/>
          <w:b/>
          <w:bCs/>
          <w:iCs/>
          <w:color w:val="auto"/>
          <w:kern w:val="2"/>
          <w:sz w:val="24"/>
          <w:szCs w:val="24"/>
          <w:u w:val="single"/>
          <w:lang w:val="x-none" w:eastAsia="x-none"/>
        </w:rPr>
      </w:pPr>
      <w:r w:rsidRPr="002F6A1C">
        <w:rPr>
          <w:rFonts w:ascii="Times New Roman" w:eastAsia="№Е" w:hAnsi="Times New Roman" w:cs="Times New Roman"/>
          <w:color w:val="auto"/>
          <w:kern w:val="2"/>
          <w:sz w:val="24"/>
          <w:szCs w:val="24"/>
          <w:lang w:eastAsia="x-none"/>
        </w:rPr>
        <w:t>- привлечение учителей-предметников, социального педагога, школьного-психолога к участию в родительских собраниях класса для объединения усилий в деле обучения и воспитания обучающихся.</w:t>
      </w:r>
    </w:p>
    <w:p w:rsidR="002F6A1C" w:rsidRPr="002F6A1C" w:rsidRDefault="002F6A1C" w:rsidP="002F6A1C">
      <w:pPr>
        <w:suppressAutoHyphens w:val="0"/>
        <w:spacing w:after="0" w:line="240" w:lineRule="auto"/>
        <w:ind w:firstLine="709"/>
        <w:jc w:val="both"/>
        <w:rPr>
          <w:rFonts w:ascii="Times New Roman" w:eastAsia="№Е" w:hAnsi="Times New Roman" w:cs="Times New Roman"/>
          <w:b/>
          <w:bCs/>
          <w:i/>
          <w:iCs/>
          <w:color w:val="auto"/>
          <w:kern w:val="2"/>
          <w:sz w:val="24"/>
          <w:szCs w:val="24"/>
          <w:lang w:eastAsia="x-none"/>
        </w:rPr>
      </w:pPr>
      <w:r w:rsidRPr="002F6A1C">
        <w:rPr>
          <w:rFonts w:ascii="Times New Roman" w:eastAsia="№Е" w:hAnsi="Times New Roman" w:cs="Times New Roman"/>
          <w:b/>
          <w:bCs/>
          <w:i/>
          <w:iCs/>
          <w:color w:val="auto"/>
          <w:kern w:val="2"/>
          <w:sz w:val="24"/>
          <w:szCs w:val="24"/>
          <w:lang w:val="x-none" w:eastAsia="x-none"/>
        </w:rPr>
        <w:t>Работа с родителями обучающихся или их законными представителями:</w:t>
      </w:r>
    </w:p>
    <w:p w:rsidR="002F6A1C" w:rsidRPr="002F6A1C" w:rsidRDefault="002F6A1C" w:rsidP="002F6A1C">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Е" w:hAnsi="Times New Roman" w:cs="Times New Roman"/>
          <w:color w:val="auto"/>
          <w:kern w:val="2"/>
          <w:sz w:val="24"/>
          <w:szCs w:val="24"/>
          <w:lang w:eastAsia="x-none"/>
        </w:rPr>
        <w:t xml:space="preserve">- </w:t>
      </w:r>
      <w:r w:rsidRPr="002F6A1C">
        <w:rPr>
          <w:rFonts w:ascii="Times New Roman" w:eastAsia="Times New Roman" w:hAnsi="Times New Roman" w:cs="Times New Roman"/>
          <w:color w:val="000000"/>
          <w:kern w:val="0"/>
          <w:sz w:val="24"/>
          <w:szCs w:val="24"/>
          <w:lang w:eastAsia="ru-RU"/>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2F6A1C" w:rsidRPr="002F6A1C" w:rsidRDefault="002F6A1C" w:rsidP="002F6A1C">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color w:val="000000"/>
          <w:kern w:val="0"/>
          <w:sz w:val="24"/>
          <w:szCs w:val="24"/>
          <w:lang w:eastAsia="ru-RU"/>
        </w:rPr>
        <w:t>- создание и организация работы родительского комитета класса, участвующего в решении вопросов воспитания и обучения в классе, общеобразовательной организации;</w:t>
      </w:r>
    </w:p>
    <w:p w:rsidR="002F6A1C" w:rsidRPr="002F6A1C" w:rsidRDefault="002F6A1C" w:rsidP="002F6A1C">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color w:val="000000"/>
          <w:kern w:val="0"/>
          <w:sz w:val="24"/>
          <w:szCs w:val="24"/>
          <w:lang w:eastAsia="ru-RU"/>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AC2EC5" w:rsidRPr="00AC2EC5" w:rsidRDefault="002F6A1C"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F6A1C">
        <w:rPr>
          <w:rFonts w:ascii="Times New Roman" w:eastAsia="Times New Roman" w:hAnsi="Times New Roman" w:cs="Times New Roman"/>
          <w:color w:val="000000"/>
          <w:kern w:val="0"/>
          <w:sz w:val="24"/>
          <w:szCs w:val="24"/>
          <w:lang w:eastAsia="ru-RU"/>
        </w:rPr>
        <w:t>- проведение в классе праздников, конкурсов, соревнований и т. п.</w:t>
      </w:r>
      <w:r w:rsidRPr="002F6A1C">
        <w:rPr>
          <w:rFonts w:ascii="Times New Roman" w:eastAsia="№Е" w:hAnsi="Times New Roman" w:cs="Times New Roman"/>
          <w:color w:val="auto"/>
          <w:kern w:val="2"/>
          <w:sz w:val="24"/>
          <w:szCs w:val="24"/>
          <w:lang w:eastAsia="x-none"/>
        </w:rPr>
        <w:t xml:space="preserve"> направленных на сплочение семьи и школы</w:t>
      </w:r>
      <w:r w:rsidR="00AC2EC5" w:rsidRPr="00AC2EC5">
        <w:rPr>
          <w:rFonts w:ascii="Times New Roman" w:eastAsia="Times New Roman" w:hAnsi="Times New Roman" w:cs="Times New Roman"/>
          <w:color w:val="auto"/>
          <w:kern w:val="0"/>
          <w:sz w:val="24"/>
          <w:szCs w:val="24"/>
          <w:lang w:eastAsia="ru-RU"/>
        </w:rPr>
        <w:t>.</w:t>
      </w:r>
    </w:p>
    <w:p w:rsidR="00AC2EC5" w:rsidRPr="00C23846" w:rsidRDefault="00AC2EC5" w:rsidP="00D06156">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lang w:eastAsia="ru-RU"/>
        </w:rPr>
      </w:pPr>
      <w:r w:rsidRPr="00C23846">
        <w:rPr>
          <w:rFonts w:ascii="Times New Roman" w:eastAsia="Times New Roman" w:hAnsi="Times New Roman" w:cs="Times New Roman"/>
          <w:b/>
          <w:bCs/>
          <w:color w:val="auto"/>
          <w:kern w:val="0"/>
          <w:sz w:val="28"/>
          <w:szCs w:val="28"/>
          <w:lang w:eastAsia="ru-RU"/>
        </w:rPr>
        <w:t>Основные школьные дела</w:t>
      </w:r>
    </w:p>
    <w:p w:rsidR="002F6A1C" w:rsidRPr="002F6A1C" w:rsidRDefault="002F6A1C" w:rsidP="002F6A1C">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2F6A1C">
        <w:rPr>
          <w:rFonts w:ascii="Times New Roman" w:eastAsia="Times New Roman" w:hAnsi="Times New Roman" w:cs="Times New Roman"/>
          <w:iCs/>
          <w:color w:val="000000"/>
          <w:kern w:val="0"/>
          <w:sz w:val="24"/>
          <w:szCs w:val="24"/>
          <w:lang w:eastAsia="ru-RU"/>
        </w:rPr>
        <w:t>Реализация воспитательного потенциала основных школьных дел предусматривает:</w:t>
      </w:r>
    </w:p>
    <w:p w:rsidR="002F6A1C" w:rsidRPr="002F6A1C" w:rsidRDefault="002F6A1C" w:rsidP="002F6A1C">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color w:val="000000"/>
          <w:kern w:val="0"/>
          <w:sz w:val="24"/>
          <w:szCs w:val="24"/>
          <w:lang w:eastAsia="ru-RU"/>
        </w:rPr>
        <w:t>-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w:t>
      </w:r>
    </w:p>
    <w:p w:rsidR="002F6A1C" w:rsidRPr="002F6A1C" w:rsidRDefault="002F6A1C" w:rsidP="00E774BB">
      <w:pPr>
        <w:widowControl w:val="0"/>
        <w:numPr>
          <w:ilvl w:val="0"/>
          <w:numId w:val="27"/>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День освобождения села от немецко-фашистских захватчиков;</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День знаний;</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День образования Ростовской области (1937г);</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День Пожилого человека;</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День учителя;</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Осенний бал;</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День народного единства;</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Международный день толерантности;</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Международный День отказа от курения (3 четверг ноября);</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День матери;</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 xml:space="preserve">Всемирный день борьбы со СПИДом; </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Международный день инвалидов;</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День конституции РФ;</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Неделя памяти Алексея Демяника;</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Праздники Нового года;</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День вывода советских войск из Афганистана;</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Операция «Помоги птицам зимой»;</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День Защитника Отечества;</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День борьбы с наркоманией и наркобизнесом;</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Международный женский день;</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Всемирный день здоровья;</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Всемирный день авиации и космонавтики;</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День Победы в Великой Отечественной войне;</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Международный день семьи;</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Международный день детского телефона доверия;</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«Последний звонок»;</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Всемирный День без табака;</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Весёлые старты «Быстрые, сильные, ловкие, зоркие», «Зарница»;</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Международный день защиты детей;</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Вечер встречи выпускников (1 суббота июня);</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lastRenderedPageBreak/>
        <w:t>День независимости России;</w:t>
      </w:r>
    </w:p>
    <w:p w:rsidR="002F6A1C" w:rsidRPr="002F6A1C" w:rsidRDefault="002F6A1C" w:rsidP="00E774BB">
      <w:pPr>
        <w:widowControl w:val="0"/>
        <w:numPr>
          <w:ilvl w:val="0"/>
          <w:numId w:val="26"/>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День государственного флага РФ.</w:t>
      </w:r>
    </w:p>
    <w:p w:rsidR="002F6A1C" w:rsidRPr="002F6A1C" w:rsidRDefault="002F6A1C" w:rsidP="002F6A1C">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color w:val="000000"/>
          <w:kern w:val="0"/>
          <w:sz w:val="24"/>
          <w:szCs w:val="24"/>
          <w:lang w:eastAsia="ru-RU"/>
        </w:rPr>
        <w:t>- участие во всероссийских акциях, посвящённых значимым событиям в России, мире:</w:t>
      </w:r>
    </w:p>
    <w:p w:rsidR="002F6A1C" w:rsidRPr="002F6A1C" w:rsidRDefault="002F6A1C" w:rsidP="00E774BB">
      <w:pPr>
        <w:widowControl w:val="0"/>
        <w:numPr>
          <w:ilvl w:val="0"/>
          <w:numId w:val="23"/>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«Бессмертный полк»;</w:t>
      </w:r>
    </w:p>
    <w:p w:rsidR="002F6A1C" w:rsidRPr="002F6A1C" w:rsidRDefault="002F6A1C" w:rsidP="00E774BB">
      <w:pPr>
        <w:widowControl w:val="0"/>
        <w:numPr>
          <w:ilvl w:val="0"/>
          <w:numId w:val="23"/>
        </w:numPr>
        <w:suppressAutoHyphens w:val="0"/>
        <w:wordWrap w:val="0"/>
        <w:autoSpaceDE w:val="0"/>
        <w:autoSpaceDN w:val="0"/>
        <w:spacing w:after="0" w:line="240" w:lineRule="auto"/>
        <w:jc w:val="both"/>
        <w:rPr>
          <w:rFonts w:ascii="Times New Roman" w:eastAsia="№Е" w:hAnsi="Times New Roman" w:cs="Times New Roman"/>
          <w:b/>
          <w:bCs/>
          <w:i/>
          <w:iCs/>
          <w:color w:val="auto"/>
          <w:kern w:val="2"/>
          <w:sz w:val="24"/>
          <w:szCs w:val="24"/>
          <w:lang w:eastAsia="x-none"/>
        </w:rPr>
      </w:pPr>
      <w:r w:rsidRPr="002F6A1C">
        <w:rPr>
          <w:rFonts w:ascii="Times New Roman" w:eastAsia="№Е" w:hAnsi="Times New Roman" w:cs="Times New Roman"/>
          <w:color w:val="auto"/>
          <w:kern w:val="2"/>
          <w:sz w:val="24"/>
          <w:szCs w:val="24"/>
          <w:lang w:eastAsia="x-none"/>
        </w:rPr>
        <w:t>«Георгиевская ленточка».</w:t>
      </w:r>
    </w:p>
    <w:p w:rsidR="002F6A1C" w:rsidRPr="002F6A1C" w:rsidRDefault="002F6A1C" w:rsidP="002F6A1C">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color w:val="000000"/>
          <w:kern w:val="0"/>
          <w:sz w:val="24"/>
          <w:szCs w:val="24"/>
          <w:lang w:eastAsia="ru-RU"/>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2F6A1C" w:rsidRPr="002F6A1C" w:rsidRDefault="002F6A1C" w:rsidP="00E774BB">
      <w:pPr>
        <w:widowControl w:val="0"/>
        <w:numPr>
          <w:ilvl w:val="0"/>
          <w:numId w:val="41"/>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F6A1C">
        <w:rPr>
          <w:rFonts w:ascii="Times New Roman" w:eastAsia="№Е" w:hAnsi="Times New Roman" w:cs="Times New Roman"/>
          <w:color w:val="auto"/>
          <w:kern w:val="2"/>
          <w:sz w:val="24"/>
          <w:szCs w:val="24"/>
          <w:lang w:eastAsia="x-none"/>
        </w:rPr>
        <w:t>«Мы школьниками стали»;</w:t>
      </w:r>
    </w:p>
    <w:p w:rsidR="002F6A1C" w:rsidRPr="002F6A1C" w:rsidRDefault="002F6A1C" w:rsidP="00E774BB">
      <w:pPr>
        <w:widowControl w:val="0"/>
        <w:numPr>
          <w:ilvl w:val="0"/>
          <w:numId w:val="41"/>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F6A1C">
        <w:rPr>
          <w:rFonts w:ascii="Times New Roman" w:eastAsia="№Е" w:hAnsi="Times New Roman" w:cs="Times New Roman"/>
          <w:color w:val="auto"/>
          <w:kern w:val="2"/>
          <w:sz w:val="24"/>
          <w:szCs w:val="24"/>
          <w:lang w:eastAsia="x-none"/>
        </w:rPr>
        <w:t>«Прощание с Букварём»;</w:t>
      </w:r>
    </w:p>
    <w:p w:rsidR="002F6A1C" w:rsidRPr="002F6A1C" w:rsidRDefault="002F6A1C" w:rsidP="00E774BB">
      <w:pPr>
        <w:widowControl w:val="0"/>
        <w:numPr>
          <w:ilvl w:val="0"/>
          <w:numId w:val="41"/>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F6A1C">
        <w:rPr>
          <w:rFonts w:ascii="Times New Roman" w:eastAsia="№Е" w:hAnsi="Times New Roman" w:cs="Times New Roman"/>
          <w:color w:val="auto"/>
          <w:kern w:val="2"/>
          <w:sz w:val="24"/>
          <w:szCs w:val="24"/>
          <w:lang w:eastAsia="x-none"/>
        </w:rPr>
        <w:t>«Прощание с начальной школой»;</w:t>
      </w:r>
    </w:p>
    <w:p w:rsidR="002F6A1C" w:rsidRPr="002F6A1C" w:rsidRDefault="002F6A1C" w:rsidP="00E774BB">
      <w:pPr>
        <w:widowControl w:val="0"/>
        <w:numPr>
          <w:ilvl w:val="0"/>
          <w:numId w:val="41"/>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F6A1C">
        <w:rPr>
          <w:rFonts w:ascii="Times New Roman" w:eastAsia="№Е" w:hAnsi="Times New Roman" w:cs="Times New Roman"/>
          <w:color w:val="auto"/>
          <w:kern w:val="2"/>
          <w:sz w:val="24"/>
          <w:szCs w:val="24"/>
          <w:lang w:eastAsia="x-none"/>
        </w:rPr>
        <w:t>«Выпускной вечер». Вручение аттестатов;</w:t>
      </w:r>
    </w:p>
    <w:p w:rsidR="002F6A1C" w:rsidRPr="002F6A1C" w:rsidRDefault="002F6A1C" w:rsidP="00E774BB">
      <w:pPr>
        <w:widowControl w:val="0"/>
        <w:numPr>
          <w:ilvl w:val="0"/>
          <w:numId w:val="41"/>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F6A1C">
        <w:rPr>
          <w:rFonts w:ascii="Times New Roman" w:eastAsia="Calibri" w:hAnsi="Times New Roman" w:cs="Times New Roman"/>
          <w:color w:val="auto"/>
          <w:kern w:val="0"/>
          <w:sz w:val="24"/>
          <w:szCs w:val="24"/>
        </w:rPr>
        <w:t>«Выборная кампания» - традиционная общешкольная площадка для формирования основ школьного самоуправления для учащихся 5-9 классов.</w:t>
      </w:r>
    </w:p>
    <w:p w:rsidR="002F6A1C" w:rsidRPr="002F6A1C" w:rsidRDefault="002F6A1C" w:rsidP="002F6A1C">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color w:val="000000"/>
          <w:kern w:val="0"/>
          <w:sz w:val="24"/>
          <w:szCs w:val="24"/>
          <w:lang w:eastAsia="ru-RU"/>
        </w:rPr>
        <w:t>-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2F6A1C" w:rsidRPr="002F6A1C" w:rsidRDefault="002F6A1C" w:rsidP="002F6A1C">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color w:val="000000"/>
          <w:kern w:val="0"/>
          <w:sz w:val="24"/>
          <w:szCs w:val="24"/>
          <w:lang w:eastAsia="ru-RU"/>
        </w:rPr>
        <w:t>-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2F6A1C" w:rsidRPr="002F6A1C" w:rsidRDefault="002F6A1C" w:rsidP="00E774BB">
      <w:pPr>
        <w:widowControl w:val="0"/>
        <w:numPr>
          <w:ilvl w:val="0"/>
          <w:numId w:val="42"/>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F6A1C">
        <w:rPr>
          <w:rFonts w:ascii="Times New Roman" w:eastAsia="№Е" w:hAnsi="Times New Roman" w:cs="Times New Roman"/>
          <w:color w:val="auto"/>
          <w:kern w:val="2"/>
          <w:sz w:val="24"/>
          <w:szCs w:val="24"/>
          <w:lang w:eastAsia="x-none"/>
        </w:rPr>
        <w:t xml:space="preserve">социальный проект в рамках Всероссийской акции «Я – гражданин России»; </w:t>
      </w:r>
    </w:p>
    <w:p w:rsidR="002F6A1C" w:rsidRPr="002F6A1C" w:rsidRDefault="002F6A1C" w:rsidP="00E774BB">
      <w:pPr>
        <w:widowControl w:val="0"/>
        <w:numPr>
          <w:ilvl w:val="0"/>
          <w:numId w:val="42"/>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F6A1C">
        <w:rPr>
          <w:rFonts w:ascii="Times New Roman" w:eastAsia="№Е" w:hAnsi="Times New Roman" w:cs="Times New Roman"/>
          <w:color w:val="auto"/>
          <w:kern w:val="2"/>
          <w:sz w:val="24"/>
          <w:szCs w:val="24"/>
          <w:lang w:eastAsia="x-none"/>
        </w:rPr>
        <w:t>экологический Фестиваль «Экология. Творчество. Дети»;</w:t>
      </w:r>
    </w:p>
    <w:p w:rsidR="002F6A1C" w:rsidRPr="002F6A1C" w:rsidRDefault="002F6A1C" w:rsidP="00E774BB">
      <w:pPr>
        <w:widowControl w:val="0"/>
        <w:numPr>
          <w:ilvl w:val="0"/>
          <w:numId w:val="42"/>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F6A1C">
        <w:rPr>
          <w:rFonts w:ascii="Times New Roman" w:eastAsia="№Е" w:hAnsi="Times New Roman" w:cs="Times New Roman"/>
          <w:color w:val="auto"/>
          <w:kern w:val="2"/>
          <w:sz w:val="24"/>
          <w:szCs w:val="24"/>
          <w:lang w:eastAsia="x-none"/>
        </w:rPr>
        <w:t>конкурс «Тепло твоих рук» по изготовлению скворечников и кормушек.</w:t>
      </w:r>
    </w:p>
    <w:p w:rsidR="002F6A1C" w:rsidRPr="002F6A1C" w:rsidRDefault="002F6A1C" w:rsidP="002F6A1C">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color w:val="000000"/>
          <w:kern w:val="0"/>
          <w:sz w:val="24"/>
          <w:szCs w:val="24"/>
          <w:lang w:eastAsia="ru-RU"/>
        </w:rPr>
        <w:t>-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2F6A1C" w:rsidRPr="002F6A1C" w:rsidRDefault="002F6A1C" w:rsidP="00E774BB">
      <w:pPr>
        <w:widowControl w:val="0"/>
        <w:numPr>
          <w:ilvl w:val="0"/>
          <w:numId w:val="24"/>
        </w:numPr>
        <w:suppressAutoHyphens w:val="0"/>
        <w:wordWrap w:val="0"/>
        <w:autoSpaceDE w:val="0"/>
        <w:autoSpaceDN w:val="0"/>
        <w:spacing w:after="0" w:line="240" w:lineRule="auto"/>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 xml:space="preserve">День пожилого человека; </w:t>
      </w:r>
    </w:p>
    <w:p w:rsidR="002F6A1C" w:rsidRPr="002F6A1C" w:rsidRDefault="002F6A1C" w:rsidP="00E774BB">
      <w:pPr>
        <w:widowControl w:val="0"/>
        <w:numPr>
          <w:ilvl w:val="0"/>
          <w:numId w:val="24"/>
        </w:numPr>
        <w:suppressAutoHyphens w:val="0"/>
        <w:wordWrap w:val="0"/>
        <w:autoSpaceDE w:val="0"/>
        <w:autoSpaceDN w:val="0"/>
        <w:spacing w:after="0" w:line="240" w:lineRule="auto"/>
        <w:jc w:val="both"/>
        <w:rPr>
          <w:rFonts w:ascii="Times New Roman" w:eastAsia="Calibri" w:hAnsi="Times New Roman" w:cs="Times New Roman"/>
          <w:color w:val="auto"/>
          <w:kern w:val="0"/>
          <w:sz w:val="24"/>
          <w:szCs w:val="24"/>
        </w:rPr>
      </w:pPr>
      <w:r w:rsidRPr="002F6A1C">
        <w:rPr>
          <w:rFonts w:ascii="Times New Roman" w:eastAsia="Calibri" w:hAnsi="Times New Roman" w:cs="Times New Roman"/>
          <w:color w:val="auto"/>
          <w:kern w:val="0"/>
          <w:sz w:val="24"/>
          <w:szCs w:val="24"/>
        </w:rPr>
        <w:t>День Памяти Героя;</w:t>
      </w:r>
    </w:p>
    <w:p w:rsidR="002F6A1C" w:rsidRPr="002F6A1C" w:rsidRDefault="002F6A1C" w:rsidP="00E774BB">
      <w:pPr>
        <w:widowControl w:val="0"/>
        <w:numPr>
          <w:ilvl w:val="0"/>
          <w:numId w:val="21"/>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Calibri" w:hAnsi="Times New Roman" w:cs="Times New Roman"/>
          <w:color w:val="auto"/>
          <w:kern w:val="0"/>
          <w:sz w:val="24"/>
          <w:szCs w:val="24"/>
        </w:rPr>
        <w:t>День освобождения села</w:t>
      </w:r>
      <w:r w:rsidRPr="002F6A1C">
        <w:rPr>
          <w:rFonts w:ascii="Times New Roman" w:eastAsia="№Е" w:hAnsi="Times New Roman" w:cs="Times New Roman"/>
          <w:color w:val="auto"/>
          <w:kern w:val="2"/>
          <w:sz w:val="24"/>
          <w:szCs w:val="24"/>
          <w:lang w:eastAsia="x-none"/>
        </w:rPr>
        <w:t>;</w:t>
      </w:r>
    </w:p>
    <w:p w:rsidR="002F6A1C" w:rsidRPr="002F6A1C" w:rsidRDefault="002F6A1C" w:rsidP="00E774BB">
      <w:pPr>
        <w:widowControl w:val="0"/>
        <w:numPr>
          <w:ilvl w:val="0"/>
          <w:numId w:val="21"/>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День Победы.</w:t>
      </w:r>
    </w:p>
    <w:p w:rsidR="002F6A1C" w:rsidRPr="002F6A1C" w:rsidRDefault="002F6A1C" w:rsidP="002F6A1C">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color w:val="000000"/>
          <w:kern w:val="0"/>
          <w:sz w:val="24"/>
          <w:szCs w:val="24"/>
          <w:lang w:eastAsia="ru-RU"/>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2F6A1C" w:rsidRPr="002F6A1C" w:rsidRDefault="002F6A1C" w:rsidP="00E774BB">
      <w:pPr>
        <w:widowControl w:val="0"/>
        <w:numPr>
          <w:ilvl w:val="0"/>
          <w:numId w:val="25"/>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поход «Краски осени»;</w:t>
      </w:r>
    </w:p>
    <w:p w:rsidR="002F6A1C" w:rsidRPr="002F6A1C" w:rsidRDefault="002F6A1C" w:rsidP="00E774BB">
      <w:pPr>
        <w:widowControl w:val="0"/>
        <w:numPr>
          <w:ilvl w:val="0"/>
          <w:numId w:val="25"/>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Кросс нации.</w:t>
      </w:r>
    </w:p>
    <w:p w:rsidR="002F6A1C" w:rsidRPr="002F6A1C" w:rsidRDefault="002F6A1C" w:rsidP="002F6A1C">
      <w:pPr>
        <w:widowControl w:val="0"/>
        <w:suppressAutoHyphens w:val="0"/>
        <w:autoSpaceDE w:val="0"/>
        <w:autoSpaceDN w:val="0"/>
        <w:spacing w:after="0" w:line="240" w:lineRule="auto"/>
        <w:ind w:firstLine="709"/>
        <w:jc w:val="both"/>
        <w:rPr>
          <w:rFonts w:ascii="Times New Roman" w:eastAsia="№Е" w:hAnsi="Times New Roman" w:cs="Times New Roman"/>
          <w:color w:val="auto"/>
          <w:kern w:val="2"/>
          <w:sz w:val="24"/>
          <w:szCs w:val="24"/>
          <w:lang w:eastAsia="ko-KR"/>
        </w:rPr>
      </w:pPr>
      <w:r w:rsidRPr="002F6A1C">
        <w:rPr>
          <w:rFonts w:ascii="Times New Roman" w:eastAsia="№Е" w:hAnsi="Times New Roman" w:cs="Times New Roman"/>
          <w:color w:val="auto"/>
          <w:kern w:val="2"/>
          <w:sz w:val="24"/>
          <w:szCs w:val="24"/>
          <w:lang w:eastAsia="ko-KR"/>
        </w:rPr>
        <w:t>- 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2F6A1C" w:rsidRPr="002F6A1C" w:rsidRDefault="002F6A1C" w:rsidP="00E774BB">
      <w:pPr>
        <w:widowControl w:val="0"/>
        <w:numPr>
          <w:ilvl w:val="0"/>
          <w:numId w:val="28"/>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Праздник смеха «Юморина»;</w:t>
      </w:r>
    </w:p>
    <w:p w:rsidR="002F6A1C" w:rsidRPr="002F6A1C" w:rsidRDefault="002F6A1C" w:rsidP="00E774BB">
      <w:pPr>
        <w:widowControl w:val="0"/>
        <w:numPr>
          <w:ilvl w:val="0"/>
          <w:numId w:val="28"/>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КВН «Рясное СТИЛЬ».</w:t>
      </w:r>
    </w:p>
    <w:p w:rsidR="002F6A1C" w:rsidRPr="002F6A1C" w:rsidRDefault="002F6A1C" w:rsidP="002F6A1C">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color w:val="000000"/>
          <w:kern w:val="0"/>
          <w:sz w:val="24"/>
          <w:szCs w:val="24"/>
          <w:lang w:eastAsia="ru-RU"/>
        </w:rPr>
        <w:t>- вовлечение по возможности</w:t>
      </w:r>
      <w:r w:rsidRPr="002F6A1C">
        <w:rPr>
          <w:rFonts w:ascii="Times New Roman" w:eastAsia="Times New Roman" w:hAnsi="Times New Roman" w:cs="Times New Roman"/>
          <w:i/>
          <w:color w:val="000000"/>
          <w:kern w:val="0"/>
          <w:sz w:val="24"/>
          <w:szCs w:val="24"/>
          <w:lang w:eastAsia="ru-RU"/>
        </w:rPr>
        <w:t xml:space="preserve"> </w:t>
      </w:r>
      <w:r w:rsidRPr="002F6A1C">
        <w:rPr>
          <w:rFonts w:ascii="Times New Roman" w:eastAsia="Times New Roman" w:hAnsi="Times New Roman" w:cs="Times New Roman"/>
          <w:color w:val="000000"/>
          <w:kern w:val="0"/>
          <w:sz w:val="24"/>
          <w:szCs w:val="24"/>
          <w:lang w:eastAsia="ru-RU"/>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AC2EC5" w:rsidRPr="00AC2EC5" w:rsidRDefault="002F6A1C"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F6A1C">
        <w:rPr>
          <w:rFonts w:ascii="Times New Roman" w:eastAsia="Times New Roman" w:hAnsi="Times New Roman" w:cs="Times New Roman"/>
          <w:color w:val="000000"/>
          <w:kern w:val="0"/>
          <w:sz w:val="24"/>
          <w:szCs w:val="24"/>
          <w:lang w:eastAsia="ru-RU"/>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r w:rsidR="00AC2EC5" w:rsidRPr="00AC2EC5">
        <w:rPr>
          <w:rFonts w:ascii="Times New Roman" w:eastAsia="Times New Roman" w:hAnsi="Times New Roman" w:cs="Times New Roman"/>
          <w:color w:val="auto"/>
          <w:kern w:val="0"/>
          <w:sz w:val="24"/>
          <w:szCs w:val="24"/>
          <w:lang w:eastAsia="ru-RU"/>
        </w:rPr>
        <w:t>.</w:t>
      </w:r>
    </w:p>
    <w:p w:rsidR="00AC2EC5" w:rsidRPr="00C23846" w:rsidRDefault="00AC2EC5" w:rsidP="00D06156">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lang w:eastAsia="ru-RU"/>
        </w:rPr>
      </w:pPr>
      <w:r w:rsidRPr="00C23846">
        <w:rPr>
          <w:rFonts w:ascii="Times New Roman" w:eastAsia="Times New Roman" w:hAnsi="Times New Roman" w:cs="Times New Roman"/>
          <w:b/>
          <w:bCs/>
          <w:color w:val="auto"/>
          <w:kern w:val="0"/>
          <w:sz w:val="28"/>
          <w:szCs w:val="28"/>
          <w:lang w:eastAsia="ru-RU"/>
        </w:rPr>
        <w:t>Внешкольные мероприятия</w:t>
      </w:r>
    </w:p>
    <w:p w:rsidR="002F6A1C" w:rsidRPr="002F6A1C" w:rsidRDefault="002F6A1C" w:rsidP="002F6A1C">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2F6A1C">
        <w:rPr>
          <w:rFonts w:ascii="Times New Roman" w:eastAsia="Times New Roman" w:hAnsi="Times New Roman" w:cs="Times New Roman"/>
          <w:iCs/>
          <w:color w:val="000000"/>
          <w:kern w:val="0"/>
          <w:sz w:val="24"/>
          <w:szCs w:val="24"/>
          <w:lang w:eastAsia="ru-RU"/>
        </w:rPr>
        <w:t>Реализация воспитательного потенциала внешкольных мероприятий предусматривает:</w:t>
      </w:r>
    </w:p>
    <w:p w:rsidR="002F6A1C" w:rsidRPr="002F6A1C" w:rsidRDefault="002F6A1C" w:rsidP="002F6A1C">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color w:val="000000"/>
          <w:kern w:val="0"/>
          <w:sz w:val="24"/>
          <w:szCs w:val="24"/>
          <w:lang w:eastAsia="ru-RU"/>
        </w:rPr>
        <w:t xml:space="preserve">- общие внешкольные мероприятия, в том числе организуемые совместно с социальными партнёрами общеобразовательной организации: </w:t>
      </w:r>
      <w:r w:rsidRPr="002F6A1C">
        <w:rPr>
          <w:rFonts w:ascii="Times New Roman" w:eastAsia="№Е" w:hAnsi="Times New Roman" w:cs="Times New Roman"/>
          <w:color w:val="auto"/>
          <w:kern w:val="2"/>
          <w:sz w:val="24"/>
          <w:szCs w:val="24"/>
          <w:lang w:eastAsia="ko-KR"/>
        </w:rPr>
        <w:t xml:space="preserve">открытые дискуссионные площадки – регулярно </w:t>
      </w:r>
      <w:r w:rsidRPr="002F6A1C">
        <w:rPr>
          <w:rFonts w:ascii="Times New Roman" w:eastAsia="№Е" w:hAnsi="Times New Roman" w:cs="Times New Roman"/>
          <w:color w:val="auto"/>
          <w:kern w:val="2"/>
          <w:sz w:val="24"/>
          <w:szCs w:val="24"/>
          <w:lang w:eastAsia="ko-KR"/>
        </w:rPr>
        <w:lastRenderedPageBreak/>
        <w:t>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страны:</w:t>
      </w:r>
    </w:p>
    <w:p w:rsidR="002F6A1C" w:rsidRPr="002F6A1C" w:rsidRDefault="002F6A1C" w:rsidP="00E774BB">
      <w:pPr>
        <w:widowControl w:val="0"/>
        <w:numPr>
          <w:ilvl w:val="0"/>
          <w:numId w:val="22"/>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Молодежная Команда Губернатора;</w:t>
      </w:r>
    </w:p>
    <w:p w:rsidR="002F6A1C" w:rsidRPr="002F6A1C" w:rsidRDefault="002F6A1C" w:rsidP="00E774BB">
      <w:pPr>
        <w:widowControl w:val="0"/>
        <w:numPr>
          <w:ilvl w:val="0"/>
          <w:numId w:val="22"/>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Молодежный форум «Молодая волна»;</w:t>
      </w:r>
    </w:p>
    <w:p w:rsidR="002F6A1C" w:rsidRPr="002F6A1C" w:rsidRDefault="002F6A1C" w:rsidP="00E774BB">
      <w:pPr>
        <w:widowControl w:val="0"/>
        <w:numPr>
          <w:ilvl w:val="0"/>
          <w:numId w:val="22"/>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Образовательный молодежный форум «Росток»;</w:t>
      </w:r>
    </w:p>
    <w:p w:rsidR="002F6A1C" w:rsidRPr="002F6A1C" w:rsidRDefault="002F6A1C" w:rsidP="00E774BB">
      <w:pPr>
        <w:widowControl w:val="0"/>
        <w:numPr>
          <w:ilvl w:val="0"/>
          <w:numId w:val="22"/>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 xml:space="preserve">Конкурс молодежных СМИ «Южик»; </w:t>
      </w:r>
    </w:p>
    <w:p w:rsidR="002F6A1C" w:rsidRPr="002F6A1C" w:rsidRDefault="002F6A1C" w:rsidP="00E774BB">
      <w:pPr>
        <w:widowControl w:val="0"/>
        <w:numPr>
          <w:ilvl w:val="0"/>
          <w:numId w:val="22"/>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«Ярмарка учебных мест» и «Фестиваль профессий»;</w:t>
      </w:r>
    </w:p>
    <w:p w:rsidR="002F6A1C" w:rsidRPr="002F6A1C" w:rsidRDefault="002F6A1C" w:rsidP="00E774BB">
      <w:pPr>
        <w:widowControl w:val="0"/>
        <w:numPr>
          <w:ilvl w:val="0"/>
          <w:numId w:val="22"/>
        </w:numPr>
        <w:suppressAutoHyphens w:val="0"/>
        <w:wordWrap w:val="0"/>
        <w:autoSpaceDE w:val="0"/>
        <w:autoSpaceDN w:val="0"/>
        <w:spacing w:after="0" w:line="240" w:lineRule="auto"/>
        <w:jc w:val="both"/>
        <w:rPr>
          <w:rFonts w:ascii="Times New Roman" w:eastAsia="№Е" w:hAnsi="Times New Roman" w:cs="Times New Roman"/>
          <w:color w:val="auto"/>
          <w:kern w:val="2"/>
          <w:sz w:val="24"/>
          <w:szCs w:val="24"/>
          <w:lang w:eastAsia="x-none"/>
        </w:rPr>
      </w:pPr>
      <w:r w:rsidRPr="002F6A1C">
        <w:rPr>
          <w:rFonts w:ascii="Times New Roman" w:eastAsia="№Е" w:hAnsi="Times New Roman" w:cs="Times New Roman"/>
          <w:color w:val="auto"/>
          <w:kern w:val="2"/>
          <w:sz w:val="24"/>
          <w:szCs w:val="24"/>
          <w:lang w:eastAsia="x-none"/>
        </w:rPr>
        <w:t>Слёт отличников.</w:t>
      </w:r>
    </w:p>
    <w:p w:rsidR="002F6A1C" w:rsidRPr="002F6A1C" w:rsidRDefault="002F6A1C" w:rsidP="002F6A1C">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color w:val="000000"/>
          <w:kern w:val="0"/>
          <w:sz w:val="24"/>
          <w:szCs w:val="24"/>
          <w:lang w:eastAsia="ru-RU"/>
        </w:rPr>
        <w:t>- 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2F6A1C">
        <w:rPr>
          <w:rFonts w:ascii="Times New Roman" w:eastAsia="Times New Roman" w:hAnsi="Times New Roman" w:cs="Times New Roman"/>
          <w:i/>
          <w:color w:val="000000"/>
          <w:kern w:val="0"/>
          <w:sz w:val="24"/>
          <w:szCs w:val="24"/>
          <w:lang w:eastAsia="ru-RU"/>
        </w:rPr>
        <w:t xml:space="preserve"> </w:t>
      </w:r>
      <w:r w:rsidRPr="002F6A1C">
        <w:rPr>
          <w:rFonts w:ascii="Times New Roman" w:eastAsia="Times New Roman" w:hAnsi="Times New Roman" w:cs="Times New Roman"/>
          <w:color w:val="000000"/>
          <w:kern w:val="0"/>
          <w:sz w:val="24"/>
          <w:szCs w:val="24"/>
          <w:lang w:eastAsia="ru-RU"/>
        </w:rPr>
        <w:t>учебным предметам, курсам, модулям;</w:t>
      </w:r>
    </w:p>
    <w:p w:rsidR="002F6A1C" w:rsidRPr="002F6A1C" w:rsidRDefault="002F6A1C" w:rsidP="002F6A1C">
      <w:pPr>
        <w:widowControl w:val="0"/>
        <w:suppressAutoHyphens w:val="0"/>
        <w:autoSpaceDE w:val="0"/>
        <w:autoSpaceDN w:val="0"/>
        <w:adjustRightInd w:val="0"/>
        <w:spacing w:after="0" w:line="240" w:lineRule="auto"/>
        <w:ind w:right="-1" w:firstLine="709"/>
        <w:jc w:val="both"/>
        <w:rPr>
          <w:rFonts w:ascii="Times New Roman" w:eastAsia="Calibri" w:hAnsi="Times New Roman" w:cs="Times New Roman"/>
          <w:color w:val="auto"/>
          <w:kern w:val="2"/>
          <w:sz w:val="24"/>
          <w:szCs w:val="24"/>
          <w:lang w:eastAsia="ko-KR"/>
        </w:rPr>
      </w:pPr>
      <w:r w:rsidRPr="002F6A1C">
        <w:rPr>
          <w:rFonts w:ascii="Times New Roman" w:eastAsia="Times New Roman" w:hAnsi="Times New Roman" w:cs="Times New Roman"/>
          <w:color w:val="000000"/>
          <w:kern w:val="0"/>
          <w:sz w:val="24"/>
          <w:szCs w:val="24"/>
          <w:lang w:eastAsia="ru-RU"/>
        </w:rPr>
        <w:t xml:space="preserve">- </w:t>
      </w:r>
      <w:r w:rsidRPr="002F6A1C">
        <w:rPr>
          <w:rFonts w:ascii="Times New Roman" w:eastAsia="Calibri" w:hAnsi="Times New Roman" w:cs="Times New Roman"/>
          <w:color w:val="auto"/>
          <w:kern w:val="2"/>
          <w:sz w:val="24"/>
          <w:szCs w:val="24"/>
          <w:lang w:eastAsia="ko-KR"/>
        </w:rPr>
        <w:t xml:space="preserve">регулярные пешие прогулки, </w:t>
      </w:r>
      <w:r w:rsidRPr="002F6A1C">
        <w:rPr>
          <w:rFonts w:ascii="Times New Roman" w:eastAsia="Times New Roman" w:hAnsi="Times New Roman" w:cs="Times New Roman"/>
          <w:color w:val="000000"/>
          <w:kern w:val="0"/>
          <w:sz w:val="24"/>
          <w:szCs w:val="24"/>
          <w:lang w:eastAsia="ru-RU"/>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RPr="002F6A1C">
        <w:rPr>
          <w:rFonts w:ascii="Times New Roman" w:eastAsia="Calibri" w:hAnsi="Times New Roman" w:cs="Times New Roman"/>
          <w:color w:val="auto"/>
          <w:kern w:val="2"/>
          <w:sz w:val="24"/>
          <w:szCs w:val="24"/>
          <w:lang w:eastAsia="ko-KR"/>
        </w:rPr>
        <w:t xml:space="preserve"> </w:t>
      </w:r>
    </w:p>
    <w:p w:rsidR="002F6A1C" w:rsidRPr="002F6A1C" w:rsidRDefault="002F6A1C" w:rsidP="002F6A1C">
      <w:pPr>
        <w:widowControl w:val="0"/>
        <w:suppressAutoHyphens w:val="0"/>
        <w:spacing w:after="0" w:line="240" w:lineRule="auto"/>
        <w:ind w:firstLine="708"/>
        <w:jc w:val="both"/>
        <w:rPr>
          <w:rFonts w:ascii="Times New Roman" w:eastAsia="Times New Roman" w:hAnsi="Times New Roman" w:cs="Times New Roman"/>
          <w:i/>
          <w:color w:val="000000"/>
          <w:kern w:val="0"/>
          <w:sz w:val="24"/>
          <w:szCs w:val="24"/>
          <w:lang w:eastAsia="ru-RU"/>
        </w:rPr>
      </w:pPr>
      <w:r w:rsidRPr="002F6A1C">
        <w:rPr>
          <w:rFonts w:ascii="Times New Roman" w:eastAsia="Times New Roman" w:hAnsi="Times New Roman" w:cs="Times New Roman"/>
          <w:color w:val="000000"/>
          <w:kern w:val="0"/>
          <w:sz w:val="24"/>
          <w:szCs w:val="24"/>
          <w:lang w:eastAsia="ru-RU"/>
        </w:rPr>
        <w:t xml:space="preserve">- 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2F6A1C" w:rsidRPr="002F6A1C" w:rsidRDefault="002F6A1C" w:rsidP="002F6A1C">
      <w:pPr>
        <w:widowControl w:val="0"/>
        <w:suppressAutoHyphens w:val="0"/>
        <w:autoSpaceDE w:val="0"/>
        <w:autoSpaceDN w:val="0"/>
        <w:spacing w:after="0" w:line="240" w:lineRule="auto"/>
        <w:ind w:firstLine="709"/>
        <w:jc w:val="both"/>
        <w:rPr>
          <w:rFonts w:ascii="Times New Roman" w:eastAsia="Times New Roman" w:hAnsi="Times New Roman" w:cs="Times New Roman"/>
          <w:color w:val="000000"/>
          <w:kern w:val="0"/>
          <w:sz w:val="24"/>
          <w:szCs w:val="24"/>
          <w:lang w:eastAsia="ru-RU"/>
        </w:rPr>
      </w:pPr>
      <w:r w:rsidRPr="002F6A1C">
        <w:rPr>
          <w:rFonts w:ascii="Times New Roman" w:eastAsia="Times New Roman" w:hAnsi="Times New Roman" w:cs="Times New Roman"/>
          <w:color w:val="000000"/>
          <w:kern w:val="0"/>
          <w:sz w:val="24"/>
          <w:szCs w:val="24"/>
          <w:lang w:eastAsia="ru-RU"/>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F6A1C" w:rsidRPr="002F6A1C" w:rsidRDefault="002F6A1C" w:rsidP="002F6A1C">
      <w:pPr>
        <w:widowControl w:val="0"/>
        <w:suppressAutoHyphens w:val="0"/>
        <w:autoSpaceDE w:val="0"/>
        <w:autoSpaceDN w:val="0"/>
        <w:spacing w:after="0" w:line="240" w:lineRule="auto"/>
        <w:ind w:firstLine="709"/>
        <w:jc w:val="both"/>
        <w:rPr>
          <w:rFonts w:ascii="Times New Roman" w:eastAsia="№Е" w:hAnsi="Times New Roman" w:cs="Times New Roman"/>
          <w:color w:val="auto"/>
          <w:kern w:val="2"/>
          <w:sz w:val="24"/>
          <w:szCs w:val="24"/>
          <w:lang w:eastAsia="ko-KR"/>
        </w:rPr>
      </w:pPr>
      <w:r w:rsidRPr="002F6A1C">
        <w:rPr>
          <w:rFonts w:ascii="Times New Roman" w:eastAsia="№Е" w:hAnsi="Times New Roman" w:cs="Times New Roman"/>
          <w:color w:val="auto"/>
          <w:kern w:val="2"/>
          <w:sz w:val="24"/>
          <w:szCs w:val="24"/>
          <w:lang w:eastAsia="ko-KR"/>
        </w:rPr>
        <w:t>- спортивные состязания, спартакиады, эстафеты, турниры, игры и другие культурно-массовые мероприятия спортивного характера:</w:t>
      </w:r>
    </w:p>
    <w:p w:rsidR="002F6A1C" w:rsidRPr="002F6A1C" w:rsidRDefault="002F6A1C" w:rsidP="00E774BB">
      <w:pPr>
        <w:widowControl w:val="0"/>
        <w:numPr>
          <w:ilvl w:val="0"/>
          <w:numId w:val="43"/>
        </w:numPr>
        <w:suppressAutoHyphens w:val="0"/>
        <w:autoSpaceDE w:val="0"/>
        <w:autoSpaceDN w:val="0"/>
        <w:spacing w:after="0" w:line="240" w:lineRule="auto"/>
        <w:jc w:val="both"/>
        <w:rPr>
          <w:rFonts w:ascii="Times New Roman" w:eastAsia="№Е" w:hAnsi="Times New Roman" w:cs="Times New Roman"/>
          <w:color w:val="auto"/>
          <w:kern w:val="2"/>
          <w:sz w:val="24"/>
          <w:szCs w:val="24"/>
          <w:lang w:eastAsia="ko-KR"/>
        </w:rPr>
      </w:pPr>
      <w:r w:rsidRPr="002F6A1C">
        <w:rPr>
          <w:rFonts w:ascii="Times New Roman" w:eastAsia="№Е" w:hAnsi="Times New Roman" w:cs="Times New Roman"/>
          <w:color w:val="auto"/>
          <w:kern w:val="2"/>
          <w:sz w:val="24"/>
          <w:szCs w:val="24"/>
          <w:lang w:eastAsia="x-none"/>
        </w:rPr>
        <w:t>военно-спортивная игра «Орленок»;</w:t>
      </w:r>
    </w:p>
    <w:p w:rsidR="002F6A1C" w:rsidRPr="002F6A1C" w:rsidRDefault="002F6A1C" w:rsidP="00E774BB">
      <w:pPr>
        <w:widowControl w:val="0"/>
        <w:numPr>
          <w:ilvl w:val="0"/>
          <w:numId w:val="43"/>
        </w:numPr>
        <w:suppressAutoHyphens w:val="0"/>
        <w:autoSpaceDE w:val="0"/>
        <w:autoSpaceDN w:val="0"/>
        <w:spacing w:after="0" w:line="240" w:lineRule="auto"/>
        <w:jc w:val="both"/>
        <w:rPr>
          <w:rFonts w:ascii="Times New Roman" w:eastAsia="№Е" w:hAnsi="Times New Roman" w:cs="Times New Roman"/>
          <w:color w:val="auto"/>
          <w:kern w:val="2"/>
          <w:sz w:val="24"/>
          <w:szCs w:val="24"/>
          <w:lang w:eastAsia="ko-KR"/>
        </w:rPr>
      </w:pPr>
      <w:r w:rsidRPr="002F6A1C">
        <w:rPr>
          <w:rFonts w:ascii="Times New Roman" w:eastAsia="№Е" w:hAnsi="Times New Roman" w:cs="Times New Roman"/>
          <w:color w:val="auto"/>
          <w:kern w:val="2"/>
          <w:sz w:val="24"/>
          <w:szCs w:val="24"/>
          <w:lang w:eastAsia="x-none"/>
        </w:rPr>
        <w:t>учебно-тренировочные сборы «Стрижи»;</w:t>
      </w:r>
    </w:p>
    <w:p w:rsidR="002F6A1C" w:rsidRPr="002F6A1C" w:rsidRDefault="002F6A1C" w:rsidP="00E774BB">
      <w:pPr>
        <w:widowControl w:val="0"/>
        <w:numPr>
          <w:ilvl w:val="0"/>
          <w:numId w:val="43"/>
        </w:numPr>
        <w:suppressAutoHyphens w:val="0"/>
        <w:autoSpaceDE w:val="0"/>
        <w:autoSpaceDN w:val="0"/>
        <w:spacing w:after="0" w:line="240" w:lineRule="auto"/>
        <w:jc w:val="both"/>
        <w:rPr>
          <w:rFonts w:ascii="Times New Roman" w:eastAsia="№Е" w:hAnsi="Times New Roman" w:cs="Times New Roman"/>
          <w:color w:val="auto"/>
          <w:kern w:val="2"/>
          <w:sz w:val="24"/>
          <w:szCs w:val="24"/>
          <w:lang w:eastAsia="ko-KR"/>
        </w:rPr>
      </w:pPr>
      <w:r w:rsidRPr="002F6A1C">
        <w:rPr>
          <w:rFonts w:ascii="Times New Roman" w:eastAsia="№Е" w:hAnsi="Times New Roman" w:cs="Times New Roman"/>
          <w:color w:val="auto"/>
          <w:kern w:val="2"/>
          <w:sz w:val="24"/>
          <w:szCs w:val="24"/>
          <w:lang w:eastAsia="x-none"/>
        </w:rPr>
        <w:t>слёт юнармейских отрядов;</w:t>
      </w:r>
    </w:p>
    <w:p w:rsidR="002F6A1C" w:rsidRPr="002F6A1C" w:rsidRDefault="002F6A1C" w:rsidP="00E774BB">
      <w:pPr>
        <w:widowControl w:val="0"/>
        <w:numPr>
          <w:ilvl w:val="0"/>
          <w:numId w:val="43"/>
        </w:numPr>
        <w:suppressAutoHyphens w:val="0"/>
        <w:autoSpaceDE w:val="0"/>
        <w:autoSpaceDN w:val="0"/>
        <w:spacing w:after="0" w:line="240" w:lineRule="auto"/>
        <w:jc w:val="both"/>
        <w:rPr>
          <w:rFonts w:ascii="Times New Roman" w:eastAsia="№Е" w:hAnsi="Times New Roman" w:cs="Times New Roman"/>
          <w:color w:val="auto"/>
          <w:kern w:val="2"/>
          <w:sz w:val="24"/>
          <w:szCs w:val="24"/>
          <w:lang w:eastAsia="ko-KR"/>
        </w:rPr>
      </w:pPr>
      <w:r w:rsidRPr="002F6A1C">
        <w:rPr>
          <w:rFonts w:ascii="Times New Roman" w:eastAsia="№Е" w:hAnsi="Times New Roman" w:cs="Times New Roman"/>
          <w:color w:val="auto"/>
          <w:kern w:val="2"/>
          <w:sz w:val="24"/>
          <w:szCs w:val="24"/>
          <w:lang w:eastAsia="x-none"/>
        </w:rPr>
        <w:t>смотр-конкурс отрядов ЮИД;</w:t>
      </w:r>
    </w:p>
    <w:p w:rsidR="002F6A1C" w:rsidRPr="002F6A1C" w:rsidRDefault="002F6A1C" w:rsidP="00E774BB">
      <w:pPr>
        <w:widowControl w:val="0"/>
        <w:numPr>
          <w:ilvl w:val="0"/>
          <w:numId w:val="43"/>
        </w:numPr>
        <w:suppressAutoHyphens w:val="0"/>
        <w:autoSpaceDE w:val="0"/>
        <w:autoSpaceDN w:val="0"/>
        <w:spacing w:after="0" w:line="240" w:lineRule="auto"/>
        <w:jc w:val="both"/>
        <w:rPr>
          <w:rFonts w:ascii="Times New Roman" w:eastAsia="№Е" w:hAnsi="Times New Roman" w:cs="Times New Roman"/>
          <w:color w:val="auto"/>
          <w:kern w:val="2"/>
          <w:sz w:val="24"/>
          <w:szCs w:val="24"/>
          <w:lang w:eastAsia="ko-KR"/>
        </w:rPr>
      </w:pPr>
      <w:r w:rsidRPr="002F6A1C">
        <w:rPr>
          <w:rFonts w:ascii="Times New Roman" w:eastAsia="№Е" w:hAnsi="Times New Roman" w:cs="Times New Roman"/>
          <w:color w:val="auto"/>
          <w:kern w:val="2"/>
          <w:sz w:val="24"/>
          <w:szCs w:val="24"/>
          <w:lang w:eastAsia="x-none"/>
        </w:rPr>
        <w:t>смотр-конкурс строя и песни «Статен в строю, силен в бою»;</w:t>
      </w:r>
    </w:p>
    <w:p w:rsidR="002F6A1C" w:rsidRPr="002F6A1C" w:rsidRDefault="002F6A1C" w:rsidP="00E774BB">
      <w:pPr>
        <w:widowControl w:val="0"/>
        <w:numPr>
          <w:ilvl w:val="0"/>
          <w:numId w:val="43"/>
        </w:numPr>
        <w:suppressAutoHyphens w:val="0"/>
        <w:autoSpaceDE w:val="0"/>
        <w:autoSpaceDN w:val="0"/>
        <w:spacing w:after="0" w:line="240" w:lineRule="auto"/>
        <w:jc w:val="both"/>
        <w:rPr>
          <w:rFonts w:ascii="Times New Roman" w:eastAsia="№Е" w:hAnsi="Times New Roman" w:cs="Times New Roman"/>
          <w:color w:val="auto"/>
          <w:kern w:val="2"/>
          <w:sz w:val="24"/>
          <w:szCs w:val="24"/>
          <w:lang w:eastAsia="ko-KR"/>
        </w:rPr>
      </w:pPr>
      <w:r w:rsidRPr="002F6A1C">
        <w:rPr>
          <w:rFonts w:ascii="Times New Roman" w:eastAsia="№Е" w:hAnsi="Times New Roman" w:cs="Times New Roman"/>
          <w:color w:val="auto"/>
          <w:kern w:val="2"/>
          <w:sz w:val="24"/>
          <w:szCs w:val="24"/>
          <w:lang w:eastAsia="x-none"/>
        </w:rPr>
        <w:t>соревнования по пулевой стрельбе из пневматической винтовки на кубок атамана казачьего генерала А.В. Иловайского;</w:t>
      </w:r>
    </w:p>
    <w:p w:rsidR="002F6A1C" w:rsidRPr="002F6A1C" w:rsidRDefault="002F6A1C" w:rsidP="00E774BB">
      <w:pPr>
        <w:widowControl w:val="0"/>
        <w:numPr>
          <w:ilvl w:val="0"/>
          <w:numId w:val="43"/>
        </w:numPr>
        <w:suppressAutoHyphens w:val="0"/>
        <w:autoSpaceDE w:val="0"/>
        <w:autoSpaceDN w:val="0"/>
        <w:spacing w:after="0" w:line="240" w:lineRule="auto"/>
        <w:jc w:val="both"/>
        <w:rPr>
          <w:rFonts w:ascii="Times New Roman" w:eastAsia="№Е" w:hAnsi="Times New Roman" w:cs="Times New Roman"/>
          <w:color w:val="auto"/>
          <w:kern w:val="2"/>
          <w:sz w:val="24"/>
          <w:szCs w:val="24"/>
          <w:lang w:eastAsia="ko-KR"/>
        </w:rPr>
      </w:pPr>
      <w:r w:rsidRPr="002F6A1C">
        <w:rPr>
          <w:rFonts w:ascii="Times New Roman" w:eastAsia="№Е" w:hAnsi="Times New Roman" w:cs="Times New Roman"/>
          <w:color w:val="auto"/>
          <w:kern w:val="2"/>
          <w:sz w:val="24"/>
          <w:szCs w:val="24"/>
          <w:lang w:eastAsia="x-none"/>
        </w:rPr>
        <w:t>сдача нормативов ГТО;</w:t>
      </w:r>
    </w:p>
    <w:p w:rsidR="002F6A1C" w:rsidRPr="002F6A1C" w:rsidRDefault="002F6A1C" w:rsidP="00E774BB">
      <w:pPr>
        <w:widowControl w:val="0"/>
        <w:numPr>
          <w:ilvl w:val="0"/>
          <w:numId w:val="43"/>
        </w:numPr>
        <w:suppressAutoHyphens w:val="0"/>
        <w:autoSpaceDE w:val="0"/>
        <w:autoSpaceDN w:val="0"/>
        <w:spacing w:after="0" w:line="240" w:lineRule="auto"/>
        <w:jc w:val="both"/>
        <w:rPr>
          <w:rFonts w:ascii="Times New Roman" w:eastAsia="№Е" w:hAnsi="Times New Roman" w:cs="Times New Roman"/>
          <w:color w:val="auto"/>
          <w:kern w:val="2"/>
          <w:sz w:val="24"/>
          <w:szCs w:val="24"/>
          <w:lang w:eastAsia="ko-KR"/>
        </w:rPr>
      </w:pPr>
      <w:r w:rsidRPr="002F6A1C">
        <w:rPr>
          <w:rFonts w:ascii="Times New Roman" w:eastAsia="№Е" w:hAnsi="Times New Roman" w:cs="Times New Roman"/>
          <w:color w:val="auto"/>
          <w:kern w:val="2"/>
          <w:sz w:val="24"/>
          <w:szCs w:val="24"/>
          <w:lang w:eastAsia="x-none"/>
        </w:rPr>
        <w:t>соревнования по футболу, баскетболу, волейболу, теннису.</w:t>
      </w:r>
    </w:p>
    <w:p w:rsidR="002F6A1C" w:rsidRPr="002F6A1C" w:rsidRDefault="002F6A1C" w:rsidP="002F6A1C">
      <w:pPr>
        <w:widowControl w:val="0"/>
        <w:suppressAutoHyphens w:val="0"/>
        <w:autoSpaceDE w:val="0"/>
        <w:autoSpaceDN w:val="0"/>
        <w:adjustRightInd w:val="0"/>
        <w:spacing w:after="0" w:line="240" w:lineRule="auto"/>
        <w:ind w:right="-1" w:firstLine="709"/>
        <w:jc w:val="both"/>
        <w:rPr>
          <w:rFonts w:ascii="Times New Roman" w:eastAsia="Times New Roman" w:hAnsi="Times New Roman" w:cs="Times New Roman"/>
          <w:i/>
          <w:color w:val="auto"/>
          <w:kern w:val="2"/>
          <w:sz w:val="24"/>
          <w:szCs w:val="24"/>
          <w:lang w:eastAsia="ko-KR"/>
        </w:rPr>
      </w:pPr>
      <w:r w:rsidRPr="002F6A1C">
        <w:rPr>
          <w:rFonts w:ascii="Times New Roman" w:eastAsia="Calibri" w:hAnsi="Times New Roman" w:cs="Times New Roman"/>
          <w:color w:val="auto"/>
          <w:kern w:val="2"/>
          <w:sz w:val="24"/>
          <w:szCs w:val="24"/>
          <w:lang w:eastAsia="ko-KR"/>
        </w:rPr>
        <w:t>- поисковые экспедиции и вахты памяти, организуемые поисковыми отрядами с участием обучающихся к местам боев Великой отечественной войны для поиска и захоронения останков погибших советских воинов;</w:t>
      </w:r>
    </w:p>
    <w:p w:rsidR="002F6A1C" w:rsidRPr="002F6A1C" w:rsidRDefault="002F6A1C" w:rsidP="002F6A1C">
      <w:pPr>
        <w:widowControl w:val="0"/>
        <w:suppressAutoHyphens w:val="0"/>
        <w:autoSpaceDE w:val="0"/>
        <w:autoSpaceDN w:val="0"/>
        <w:adjustRightInd w:val="0"/>
        <w:spacing w:after="0" w:line="240" w:lineRule="auto"/>
        <w:ind w:right="-1" w:firstLine="709"/>
        <w:jc w:val="both"/>
        <w:rPr>
          <w:rFonts w:ascii="Times New Roman" w:eastAsia="Calibri" w:hAnsi="Times New Roman" w:cs="Times New Roman"/>
          <w:color w:val="auto"/>
          <w:kern w:val="2"/>
          <w:sz w:val="24"/>
          <w:szCs w:val="24"/>
          <w:lang w:eastAsia="ko-KR"/>
        </w:rPr>
      </w:pPr>
      <w:r w:rsidRPr="002F6A1C">
        <w:rPr>
          <w:rFonts w:ascii="Times New Roman" w:eastAsia="Calibri" w:hAnsi="Times New Roman" w:cs="Times New Roman"/>
          <w:color w:val="auto"/>
          <w:kern w:val="2"/>
          <w:sz w:val="24"/>
          <w:szCs w:val="24"/>
          <w:lang w:eastAsia="ko-KR"/>
        </w:rPr>
        <w:t>- многодневные походы, организуемые совместно с родителями (законными представителями) обучающихся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AC2EC5" w:rsidRPr="00AC2EC5" w:rsidRDefault="002F6A1C"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F6A1C">
        <w:rPr>
          <w:rFonts w:ascii="Times New Roman" w:eastAsia="Calibri" w:hAnsi="Times New Roman" w:cs="Times New Roman"/>
          <w:color w:val="auto"/>
          <w:kern w:val="2"/>
          <w:sz w:val="24"/>
          <w:szCs w:val="24"/>
          <w:lang w:eastAsia="ko-KR"/>
        </w:rPr>
        <w:t>- турслеты, учебные сборы и военно-спортивные игры («Орленок», «Стрижи») с участием команд, сформированных из педагогических работников и обучающихся, включающие в себя: соревнование по спортивному ориентированию, марш-бросок, туристическая полоса, неполная разборка и сборка АК-74М, снаряжение магазина, конкурс знатоков истории, инсценирование военно-патриотической песни, установку туристической палатки, комбинированную эстафету, практические занятия по оказанию первой медицинской помощи</w:t>
      </w:r>
      <w:r w:rsidR="00AC2EC5" w:rsidRPr="00AC2EC5">
        <w:rPr>
          <w:rFonts w:ascii="Times New Roman" w:eastAsia="Times New Roman" w:hAnsi="Times New Roman" w:cs="Times New Roman"/>
          <w:color w:val="auto"/>
          <w:kern w:val="0"/>
          <w:sz w:val="24"/>
          <w:szCs w:val="24"/>
          <w:lang w:eastAsia="ru-RU"/>
        </w:rPr>
        <w:t>.</w:t>
      </w:r>
    </w:p>
    <w:p w:rsidR="002F6A1C" w:rsidRPr="00C23846" w:rsidRDefault="002F6A1C" w:rsidP="00D06156">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lang w:eastAsia="ru-RU"/>
        </w:rPr>
      </w:pPr>
      <w:r w:rsidRPr="00C23846">
        <w:rPr>
          <w:rFonts w:ascii="Times New Roman" w:eastAsia="Times New Roman" w:hAnsi="Times New Roman" w:cs="Times New Roman"/>
          <w:b/>
          <w:bCs/>
          <w:color w:val="auto"/>
          <w:kern w:val="0"/>
          <w:sz w:val="28"/>
          <w:szCs w:val="28"/>
          <w:lang w:eastAsia="ru-RU"/>
        </w:rPr>
        <w:t>Взаимодействие с родителями (законными представителями)</w:t>
      </w:r>
    </w:p>
    <w:p w:rsidR="002F6A1C" w:rsidRPr="00AC2EC5" w:rsidRDefault="002F6A1C"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F6A1C">
        <w:rPr>
          <w:rFonts w:ascii="Times New Roman" w:eastAsia="Times New Roman" w:hAnsi="Times New Roman" w:cs="Times New Roman"/>
          <w:color w:val="auto"/>
          <w:kern w:val="0"/>
          <w:sz w:val="24"/>
          <w:szCs w:val="24"/>
          <w:lang w:eastAsia="ru-RU"/>
        </w:rPr>
        <w:t>Реализация воспитательного потенциала взаимодействия с родителями (законными представителями) обучающихся предусматривает</w:t>
      </w:r>
      <w:r w:rsidRPr="00AC2EC5">
        <w:rPr>
          <w:rFonts w:ascii="Times New Roman" w:eastAsia="Times New Roman" w:hAnsi="Times New Roman" w:cs="Times New Roman"/>
          <w:color w:val="auto"/>
          <w:kern w:val="0"/>
          <w:sz w:val="24"/>
          <w:szCs w:val="24"/>
          <w:lang w:eastAsia="ru-RU"/>
        </w:rPr>
        <w:t>:</w:t>
      </w:r>
    </w:p>
    <w:p w:rsidR="002F6A1C" w:rsidRPr="00AC2EC5" w:rsidRDefault="002F6A1C"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F6A1C">
        <w:rPr>
          <w:rFonts w:ascii="Times New Roman" w:eastAsia="Times New Roman" w:hAnsi="Times New Roman" w:cs="Times New Roman"/>
          <w:color w:val="auto"/>
          <w:kern w:val="0"/>
          <w:sz w:val="24"/>
          <w:szCs w:val="24"/>
          <w:lang w:eastAsia="ru-RU"/>
        </w:rPr>
        <w:lastRenderedPageBreak/>
        <w:t>- создание и деятельность в общеобразовательной организации, в классах представительных органов родительского сообщества (Совета родителей (законных представителей) обучающихся, родительского комитета классов), участвующих в управлении образовательной организацией, обсуждении и решении вопросов воспитания и обучения</w:t>
      </w:r>
      <w:r w:rsidRPr="00AC2EC5">
        <w:rPr>
          <w:rFonts w:ascii="Times New Roman" w:eastAsia="Times New Roman" w:hAnsi="Times New Roman" w:cs="Times New Roman"/>
          <w:color w:val="auto"/>
          <w:kern w:val="0"/>
          <w:sz w:val="24"/>
          <w:szCs w:val="24"/>
          <w:lang w:eastAsia="ru-RU"/>
        </w:rPr>
        <w:t>;</w:t>
      </w:r>
    </w:p>
    <w:p w:rsidR="002F6A1C" w:rsidRPr="00AC2EC5" w:rsidRDefault="008733D1"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2F6A1C" w:rsidRPr="00AC2EC5">
        <w:rPr>
          <w:rFonts w:ascii="Times New Roman" w:eastAsia="Times New Roman" w:hAnsi="Times New Roman" w:cs="Times New Roman"/>
          <w:color w:val="auto"/>
          <w:kern w:val="0"/>
          <w:sz w:val="24"/>
          <w:szCs w:val="24"/>
          <w:lang w:eastAsia="ru-RU"/>
        </w:rPr>
        <w:t>тематические родительские собрания в классах, общешкольные родительские собрания по вопросам воспитания, взаимоотношений обучающихся и педагогических работников, условий обучения и воспитания;</w:t>
      </w:r>
    </w:p>
    <w:p w:rsidR="002F6A1C" w:rsidRPr="00AC2EC5" w:rsidRDefault="008733D1"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2F6A1C" w:rsidRPr="00AC2EC5">
        <w:rPr>
          <w:rFonts w:ascii="Times New Roman" w:eastAsia="Times New Roman" w:hAnsi="Times New Roman" w:cs="Times New Roman"/>
          <w:color w:val="auto"/>
          <w:kern w:val="0"/>
          <w:sz w:val="24"/>
          <w:szCs w:val="24"/>
          <w:lang w:eastAsia="ru-RU"/>
        </w:rPr>
        <w:t>родительские дни, в которые родители (законные представители) могут посещать уроки и внеурочные занятия;</w:t>
      </w:r>
    </w:p>
    <w:p w:rsidR="002F6A1C" w:rsidRPr="00AC2EC5" w:rsidRDefault="008733D1"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8733D1">
        <w:rPr>
          <w:rFonts w:ascii="Times New Roman" w:eastAsia="Times New Roman" w:hAnsi="Times New Roman" w:cs="Times New Roman"/>
          <w:color w:val="auto"/>
          <w:kern w:val="0"/>
          <w:sz w:val="24"/>
          <w:szCs w:val="24"/>
          <w:lang w:eastAsia="ru-RU"/>
        </w:rPr>
        <w:t>работу семейного клуба «Ладья», в котором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r w:rsidR="002F6A1C" w:rsidRPr="00AC2EC5">
        <w:rPr>
          <w:rFonts w:ascii="Times New Roman" w:eastAsia="Times New Roman" w:hAnsi="Times New Roman" w:cs="Times New Roman"/>
          <w:color w:val="auto"/>
          <w:kern w:val="0"/>
          <w:sz w:val="24"/>
          <w:szCs w:val="24"/>
          <w:lang w:eastAsia="ru-RU"/>
        </w:rPr>
        <w:t>;</w:t>
      </w:r>
    </w:p>
    <w:p w:rsidR="008733D1" w:rsidRDefault="008733D1"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8733D1">
        <w:rPr>
          <w:rFonts w:ascii="Times New Roman" w:eastAsia="№Е" w:hAnsi="Times New Roman" w:cs="Times New Roman"/>
          <w:color w:val="auto"/>
          <w:kern w:val="0"/>
          <w:sz w:val="24"/>
          <w:szCs w:val="24"/>
          <w:lang w:eastAsia="ru-RU"/>
        </w:rPr>
        <w:t>- педагогические студии «Узкий круг», проводимые классным руководителем или психологом для родителей одного класса или специально выделенной группы родителей, имеющих подобные проблемы</w:t>
      </w:r>
      <w:r>
        <w:rPr>
          <w:rFonts w:ascii="Times New Roman" w:eastAsia="Times New Roman" w:hAnsi="Times New Roman" w:cs="Times New Roman"/>
          <w:color w:val="auto"/>
          <w:kern w:val="0"/>
          <w:sz w:val="24"/>
          <w:szCs w:val="24"/>
          <w:lang w:eastAsia="ru-RU"/>
        </w:rPr>
        <w:t>;</w:t>
      </w:r>
    </w:p>
    <w:p w:rsidR="002F6A1C" w:rsidRPr="00AC2EC5" w:rsidRDefault="008733D1"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2F6A1C" w:rsidRPr="00AC2EC5">
        <w:rPr>
          <w:rFonts w:ascii="Times New Roman" w:eastAsia="Times New Roman" w:hAnsi="Times New Roman" w:cs="Times New Roman"/>
          <w:color w:val="auto"/>
          <w:kern w:val="0"/>
          <w:sz w:val="24"/>
          <w:szCs w:val="24"/>
          <w:lang w:eastAsia="ru-RU"/>
        </w:rPr>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rsidR="008733D1" w:rsidRDefault="008733D1"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8733D1">
        <w:rPr>
          <w:rFonts w:ascii="Times New Roman" w:eastAsia="Times New Roman" w:hAnsi="Times New Roman" w:cs="Times New Roman"/>
          <w:color w:val="000000"/>
          <w:kern w:val="0"/>
          <w:sz w:val="24"/>
          <w:szCs w:val="24"/>
          <w:lang w:eastAsia="ru-RU"/>
        </w:rPr>
        <w:t>-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r>
        <w:rPr>
          <w:rFonts w:ascii="Times New Roman" w:eastAsia="Times New Roman" w:hAnsi="Times New Roman" w:cs="Times New Roman"/>
          <w:color w:val="auto"/>
          <w:kern w:val="0"/>
          <w:sz w:val="24"/>
          <w:szCs w:val="24"/>
          <w:lang w:eastAsia="ru-RU"/>
        </w:rPr>
        <w:t>;</w:t>
      </w:r>
    </w:p>
    <w:p w:rsidR="002F6A1C" w:rsidRPr="00AC2EC5" w:rsidRDefault="008733D1"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2F6A1C" w:rsidRPr="00AC2EC5">
        <w:rPr>
          <w:rFonts w:ascii="Times New Roman" w:eastAsia="Times New Roman" w:hAnsi="Times New Roman" w:cs="Times New Roman"/>
          <w:color w:val="auto"/>
          <w:kern w:val="0"/>
          <w:sz w:val="24"/>
          <w:szCs w:val="24"/>
          <w:lang w:eastAsia="ru-RU"/>
        </w:rPr>
        <w:t>участие родителей (законных представителей) в ППк в случаях, предусмотренных нормативными документами о ППк в образовательной организации в соответствии с порядком привлечения родителей (законных представителей);</w:t>
      </w:r>
    </w:p>
    <w:p w:rsidR="002F6A1C" w:rsidRPr="00AC2EC5" w:rsidRDefault="008733D1"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2F6A1C" w:rsidRPr="00AC2EC5">
        <w:rPr>
          <w:rFonts w:ascii="Times New Roman" w:eastAsia="Times New Roman" w:hAnsi="Times New Roman" w:cs="Times New Roman"/>
          <w:color w:val="auto"/>
          <w:kern w:val="0"/>
          <w:sz w:val="24"/>
          <w:szCs w:val="24"/>
          <w:lang w:eastAsia="ru-RU"/>
        </w:rPr>
        <w:t>привлечение родителей (законных представителей) к подготовке и проведению классных и общешкольных мероприятий;</w:t>
      </w:r>
    </w:p>
    <w:p w:rsidR="002F6A1C" w:rsidRDefault="008733D1" w:rsidP="002F6A1C">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2F6A1C" w:rsidRPr="00AC2EC5">
        <w:rPr>
          <w:rFonts w:ascii="Times New Roman" w:eastAsia="Times New Roman" w:hAnsi="Times New Roman" w:cs="Times New Roman"/>
          <w:color w:val="auto"/>
          <w:kern w:val="0"/>
          <w:sz w:val="24"/>
          <w:szCs w:val="24"/>
          <w:lang w:eastAsia="ru-RU"/>
        </w:rPr>
        <w:t>при наличии среди обучающихся детей-сирот, оставшихся без попечения родителей (законных представителей), приемных детей целевое взаимодействие с их законными представителями.</w:t>
      </w:r>
    </w:p>
    <w:p w:rsidR="008733D1" w:rsidRPr="008733D1" w:rsidRDefault="008733D1" w:rsidP="008733D1">
      <w:pPr>
        <w:suppressAutoHyphens w:val="0"/>
        <w:spacing w:after="0" w:line="240" w:lineRule="auto"/>
        <w:ind w:left="400" w:firstLine="709"/>
        <w:jc w:val="both"/>
        <w:rPr>
          <w:rFonts w:ascii="Times New Roman" w:eastAsia="№Е" w:hAnsi="Times New Roman" w:cs="Times New Roman"/>
          <w:b/>
          <w:bCs/>
          <w:color w:val="auto"/>
          <w:kern w:val="2"/>
          <w:sz w:val="24"/>
          <w:szCs w:val="24"/>
          <w:lang w:eastAsia="x-none"/>
        </w:rPr>
      </w:pPr>
      <w:r w:rsidRPr="008733D1">
        <w:rPr>
          <w:rFonts w:ascii="Times New Roman" w:eastAsia="№Е" w:hAnsi="Times New Roman" w:cs="Times New Roman"/>
          <w:b/>
          <w:bCs/>
          <w:color w:val="auto"/>
          <w:kern w:val="2"/>
          <w:sz w:val="24"/>
          <w:szCs w:val="24"/>
          <w:lang w:eastAsia="x-none"/>
        </w:rPr>
        <w:t>Формы работы с семьей:</w:t>
      </w:r>
    </w:p>
    <w:p w:rsidR="008733D1" w:rsidRPr="008733D1" w:rsidRDefault="008733D1" w:rsidP="00E774BB">
      <w:pPr>
        <w:widowControl w:val="0"/>
        <w:numPr>
          <w:ilvl w:val="0"/>
          <w:numId w:val="49"/>
        </w:numPr>
        <w:suppressAutoHyphens w:val="0"/>
        <w:spacing w:after="0" w:line="240" w:lineRule="auto"/>
        <w:ind w:left="1418"/>
        <w:jc w:val="both"/>
        <w:rPr>
          <w:rFonts w:ascii="Times New Roman" w:eastAsia="№Е" w:hAnsi="Times New Roman" w:cs="Times New Roman"/>
          <w:b/>
          <w:bCs/>
          <w:color w:val="auto"/>
          <w:kern w:val="2"/>
          <w:sz w:val="24"/>
          <w:szCs w:val="24"/>
          <w:lang w:eastAsia="x-none"/>
        </w:rPr>
      </w:pPr>
      <w:r w:rsidRPr="008733D1">
        <w:rPr>
          <w:rFonts w:ascii="Times New Roman" w:eastAsia="№Е" w:hAnsi="Times New Roman" w:cs="Times New Roman"/>
          <w:color w:val="auto"/>
          <w:kern w:val="2"/>
          <w:sz w:val="24"/>
          <w:szCs w:val="24"/>
          <w:lang w:eastAsia="x-none"/>
        </w:rPr>
        <w:t>лектории;</w:t>
      </w:r>
    </w:p>
    <w:p w:rsidR="008733D1" w:rsidRPr="008733D1" w:rsidRDefault="008733D1" w:rsidP="00E774BB">
      <w:pPr>
        <w:widowControl w:val="0"/>
        <w:numPr>
          <w:ilvl w:val="0"/>
          <w:numId w:val="49"/>
        </w:numPr>
        <w:suppressAutoHyphens w:val="0"/>
        <w:spacing w:after="0" w:line="240" w:lineRule="auto"/>
        <w:ind w:left="1418"/>
        <w:jc w:val="both"/>
        <w:rPr>
          <w:rFonts w:ascii="Times New Roman" w:eastAsia="№Е" w:hAnsi="Times New Roman" w:cs="Times New Roman"/>
          <w:b/>
          <w:bCs/>
          <w:color w:val="auto"/>
          <w:kern w:val="2"/>
          <w:sz w:val="24"/>
          <w:szCs w:val="24"/>
          <w:lang w:eastAsia="x-none"/>
        </w:rPr>
      </w:pPr>
      <w:r w:rsidRPr="008733D1">
        <w:rPr>
          <w:rFonts w:ascii="Times New Roman" w:eastAsia="№Е" w:hAnsi="Times New Roman" w:cs="Times New Roman"/>
          <w:color w:val="auto"/>
          <w:kern w:val="2"/>
          <w:sz w:val="24"/>
          <w:szCs w:val="24"/>
          <w:lang w:eastAsia="x-none"/>
        </w:rPr>
        <w:t>циклы бесед по вопросам профилактики ПАВ, жестокого обращения, суицидального поведения и др.;</w:t>
      </w:r>
    </w:p>
    <w:p w:rsidR="008733D1" w:rsidRPr="008733D1" w:rsidRDefault="008733D1" w:rsidP="00E774BB">
      <w:pPr>
        <w:widowControl w:val="0"/>
        <w:numPr>
          <w:ilvl w:val="0"/>
          <w:numId w:val="49"/>
        </w:numPr>
        <w:suppressAutoHyphens w:val="0"/>
        <w:spacing w:after="0" w:line="240" w:lineRule="auto"/>
        <w:ind w:left="1418"/>
        <w:jc w:val="both"/>
        <w:rPr>
          <w:rFonts w:ascii="Times New Roman" w:eastAsia="№Е" w:hAnsi="Times New Roman" w:cs="Times New Roman"/>
          <w:b/>
          <w:bCs/>
          <w:color w:val="auto"/>
          <w:kern w:val="2"/>
          <w:sz w:val="24"/>
          <w:szCs w:val="24"/>
          <w:lang w:eastAsia="x-none"/>
        </w:rPr>
      </w:pPr>
      <w:r w:rsidRPr="008733D1">
        <w:rPr>
          <w:rFonts w:ascii="Times New Roman" w:eastAsia="№Е" w:hAnsi="Times New Roman" w:cs="Times New Roman"/>
          <w:color w:val="auto"/>
          <w:kern w:val="2"/>
          <w:sz w:val="24"/>
          <w:szCs w:val="24"/>
          <w:lang w:eastAsia="x-none"/>
        </w:rPr>
        <w:t>деловые игры;</w:t>
      </w:r>
    </w:p>
    <w:p w:rsidR="008733D1" w:rsidRPr="008733D1" w:rsidRDefault="008733D1" w:rsidP="00E774BB">
      <w:pPr>
        <w:widowControl w:val="0"/>
        <w:numPr>
          <w:ilvl w:val="0"/>
          <w:numId w:val="49"/>
        </w:numPr>
        <w:suppressAutoHyphens w:val="0"/>
        <w:spacing w:after="0" w:line="240" w:lineRule="auto"/>
        <w:ind w:left="1418"/>
        <w:jc w:val="both"/>
        <w:rPr>
          <w:rFonts w:ascii="Times New Roman" w:eastAsia="№Е" w:hAnsi="Times New Roman" w:cs="Times New Roman"/>
          <w:b/>
          <w:bCs/>
          <w:color w:val="auto"/>
          <w:kern w:val="2"/>
          <w:sz w:val="24"/>
          <w:szCs w:val="24"/>
          <w:lang w:eastAsia="x-none"/>
        </w:rPr>
      </w:pPr>
      <w:r w:rsidRPr="008733D1">
        <w:rPr>
          <w:rFonts w:ascii="Times New Roman" w:eastAsia="№Е" w:hAnsi="Times New Roman" w:cs="Times New Roman"/>
          <w:color w:val="auto"/>
          <w:kern w:val="2"/>
          <w:sz w:val="24"/>
          <w:szCs w:val="24"/>
          <w:lang w:eastAsia="x-none"/>
        </w:rPr>
        <w:t>круглые столы;</w:t>
      </w:r>
    </w:p>
    <w:p w:rsidR="008733D1" w:rsidRDefault="008733D1" w:rsidP="00E774BB">
      <w:pPr>
        <w:widowControl w:val="0"/>
        <w:numPr>
          <w:ilvl w:val="0"/>
          <w:numId w:val="49"/>
        </w:numPr>
        <w:suppressAutoHyphens w:val="0"/>
        <w:spacing w:after="0" w:line="240" w:lineRule="auto"/>
        <w:ind w:left="1418"/>
        <w:jc w:val="both"/>
        <w:rPr>
          <w:rFonts w:ascii="Times New Roman" w:eastAsia="№Е" w:hAnsi="Times New Roman" w:cs="Times New Roman"/>
          <w:b/>
          <w:bCs/>
          <w:color w:val="auto"/>
          <w:kern w:val="2"/>
          <w:sz w:val="24"/>
          <w:szCs w:val="24"/>
          <w:lang w:eastAsia="x-none"/>
        </w:rPr>
      </w:pPr>
      <w:r w:rsidRPr="008733D1">
        <w:rPr>
          <w:rFonts w:ascii="Times New Roman" w:eastAsia="№Е" w:hAnsi="Times New Roman" w:cs="Times New Roman"/>
          <w:color w:val="auto"/>
          <w:kern w:val="2"/>
          <w:sz w:val="24"/>
          <w:szCs w:val="24"/>
          <w:lang w:eastAsia="x-none"/>
        </w:rPr>
        <w:t>семейные вечера;</w:t>
      </w:r>
    </w:p>
    <w:p w:rsidR="008733D1" w:rsidRPr="008733D1" w:rsidRDefault="008733D1" w:rsidP="00E774BB">
      <w:pPr>
        <w:widowControl w:val="0"/>
        <w:numPr>
          <w:ilvl w:val="0"/>
          <w:numId w:val="49"/>
        </w:numPr>
        <w:suppressAutoHyphens w:val="0"/>
        <w:spacing w:after="0" w:line="240" w:lineRule="auto"/>
        <w:ind w:left="1418"/>
        <w:jc w:val="both"/>
        <w:rPr>
          <w:rFonts w:ascii="Times New Roman" w:eastAsia="№Е" w:hAnsi="Times New Roman" w:cs="Times New Roman"/>
          <w:b/>
          <w:bCs/>
          <w:color w:val="auto"/>
          <w:kern w:val="2"/>
          <w:sz w:val="24"/>
          <w:szCs w:val="24"/>
          <w:lang w:eastAsia="x-none"/>
        </w:rPr>
      </w:pPr>
      <w:r w:rsidRPr="008733D1">
        <w:rPr>
          <w:rFonts w:ascii="Times New Roman" w:eastAsia="№Е" w:hAnsi="Times New Roman" w:cs="Times New Roman"/>
          <w:color w:val="auto"/>
          <w:kern w:val="2"/>
          <w:sz w:val="24"/>
          <w:szCs w:val="24"/>
          <w:lang w:eastAsia="x-none"/>
        </w:rPr>
        <w:t>семейные праздники</w:t>
      </w:r>
    </w:p>
    <w:p w:rsidR="00250531" w:rsidRPr="00C23846" w:rsidRDefault="00250531" w:rsidP="00D06156">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lang w:eastAsia="ru-RU"/>
        </w:rPr>
      </w:pPr>
      <w:r w:rsidRPr="00C23846">
        <w:rPr>
          <w:rFonts w:ascii="Times New Roman" w:eastAsia="Times New Roman" w:hAnsi="Times New Roman" w:cs="Times New Roman"/>
          <w:b/>
          <w:bCs/>
          <w:color w:val="auto"/>
          <w:kern w:val="0"/>
          <w:sz w:val="28"/>
          <w:szCs w:val="28"/>
          <w:lang w:eastAsia="ru-RU"/>
        </w:rPr>
        <w:t>Профилактика и безопасность</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w:t>
      </w:r>
      <w:r w:rsidRPr="00AC2EC5">
        <w:rPr>
          <w:rFonts w:ascii="Times New Roman" w:eastAsia="Times New Roman" w:hAnsi="Times New Roman" w:cs="Times New Roman"/>
          <w:color w:val="auto"/>
          <w:kern w:val="0"/>
          <w:sz w:val="24"/>
          <w:szCs w:val="24"/>
          <w:lang w:eastAsia="ru-RU"/>
        </w:rPr>
        <w:t>:</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w:t>
      </w:r>
      <w:r w:rsidRPr="00AC2EC5">
        <w:rPr>
          <w:rFonts w:ascii="Times New Roman" w:eastAsia="Times New Roman" w:hAnsi="Times New Roman" w:cs="Times New Roman"/>
          <w:color w:val="auto"/>
          <w:kern w:val="0"/>
          <w:sz w:val="24"/>
          <w:szCs w:val="24"/>
          <w:lang w:eastAsia="ru-RU"/>
        </w:rPr>
        <w:lastRenderedPageBreak/>
        <w:t>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250531" w:rsidRDefault="00250531" w:rsidP="00D06156">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lang w:eastAsia="ru-RU"/>
        </w:rPr>
      </w:pPr>
      <w:r w:rsidRPr="00C23846">
        <w:rPr>
          <w:rFonts w:ascii="Times New Roman" w:eastAsia="Times New Roman" w:hAnsi="Times New Roman" w:cs="Times New Roman"/>
          <w:b/>
          <w:bCs/>
          <w:color w:val="auto"/>
          <w:kern w:val="0"/>
          <w:sz w:val="28"/>
          <w:szCs w:val="28"/>
          <w:lang w:eastAsia="ru-RU"/>
        </w:rPr>
        <w:t>Самоуправление</w:t>
      </w:r>
    </w:p>
    <w:p w:rsidR="00250531" w:rsidRPr="00250531"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color w:val="auto"/>
          <w:kern w:val="0"/>
          <w:sz w:val="28"/>
          <w:szCs w:val="28"/>
          <w:lang w:eastAsia="ru-RU"/>
        </w:rPr>
      </w:pPr>
      <w:r w:rsidRPr="00250531">
        <w:rPr>
          <w:rFonts w:ascii="Times New Roman" w:eastAsia="Times New Roman" w:hAnsi="Times New Roman" w:cs="Times New Roman"/>
          <w:iCs/>
          <w:color w:val="000000"/>
          <w:kern w:val="0"/>
          <w:sz w:val="24"/>
          <w:szCs w:val="24"/>
          <w:lang w:eastAsia="ru-RU"/>
        </w:rPr>
        <w:t>Реализация воспитательного потенциала ученического самоуправления в нашей школе предусматривает:</w:t>
      </w:r>
    </w:p>
    <w:p w:rsidR="00250531" w:rsidRPr="00250531" w:rsidRDefault="00250531" w:rsidP="00250531">
      <w:pPr>
        <w:widowControl w:val="0"/>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организацию и деятельность органов ученического самоуправления:</w:t>
      </w:r>
    </w:p>
    <w:p w:rsidR="00250531" w:rsidRPr="00250531" w:rsidRDefault="00250531" w:rsidP="00E774BB">
      <w:pPr>
        <w:widowControl w:val="0"/>
        <w:numPr>
          <w:ilvl w:val="0"/>
          <w:numId w:val="50"/>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xml:space="preserve">через деятельность выборного Совета обучающихся (в состав которого входят Президент школы и старосты классов)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w:t>
      </w:r>
    </w:p>
    <w:p w:rsidR="00250531" w:rsidRPr="00250531" w:rsidRDefault="00250531" w:rsidP="00E774BB">
      <w:pPr>
        <w:widowControl w:val="0"/>
        <w:numPr>
          <w:ilvl w:val="0"/>
          <w:numId w:val="50"/>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xml:space="preserve">через деятельность творческих советов дела, отвечающих за проведение тех или иных конкретных мероприятий, праздников, вечеров, акций и т.п., в том числе традиционных: ко Дню знаний, ко Дню Учителя и Дня самоуправления в рамках профориентационной работы, ко Дню матери, к Новому году, ко Дню защитника Отечества, к Международному женскому дню, к празднику «Последний звонок», ко Дню защиты детей; </w:t>
      </w:r>
    </w:p>
    <w:p w:rsidR="00250531" w:rsidRPr="00250531" w:rsidRDefault="00250531" w:rsidP="00E774BB">
      <w:pPr>
        <w:widowControl w:val="0"/>
        <w:numPr>
          <w:ilvl w:val="0"/>
          <w:numId w:val="50"/>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50531" w:rsidRPr="00250531" w:rsidRDefault="00250531" w:rsidP="00E774BB">
      <w:pPr>
        <w:widowControl w:val="0"/>
        <w:numPr>
          <w:ilvl w:val="0"/>
          <w:numId w:val="50"/>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 и др.).</w:t>
      </w:r>
    </w:p>
    <w:p w:rsidR="00250531" w:rsidRPr="00250531" w:rsidRDefault="00250531" w:rsidP="00250531">
      <w:pPr>
        <w:widowControl w:val="0"/>
        <w:suppressAutoHyphens w:val="0"/>
        <w:spacing w:after="0" w:line="240" w:lineRule="auto"/>
        <w:ind w:firstLine="567"/>
        <w:jc w:val="both"/>
        <w:rPr>
          <w:rFonts w:ascii="Times New Roman" w:eastAsia="Times New Roman" w:hAnsi="Times New Roman" w:cs="Times New Roman"/>
          <w:iCs/>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iCs/>
          <w:color w:val="000000"/>
          <w:kern w:val="0"/>
          <w:sz w:val="24"/>
          <w:szCs w:val="24"/>
          <w:lang w:eastAsia="ru-RU"/>
        </w:rPr>
        <w:t xml:space="preserve">- </w:t>
      </w:r>
      <w:r w:rsidRPr="00250531">
        <w:rPr>
          <w:rFonts w:ascii="Times New Roman" w:eastAsia="Times New Roman" w:hAnsi="Times New Roman" w:cs="Times New Roman"/>
          <w:color w:val="000000"/>
          <w:kern w:val="0"/>
          <w:sz w:val="24"/>
          <w:szCs w:val="24"/>
          <w:lang w:eastAsia="ru-RU"/>
        </w:rPr>
        <w:t>защиту органами ученического самоуправления законных интересов и прав обучающихся</w:t>
      </w:r>
      <w:r w:rsidRPr="00AC2EC5">
        <w:rPr>
          <w:rFonts w:ascii="Times New Roman" w:eastAsia="Times New Roman" w:hAnsi="Times New Roman" w:cs="Times New Roman"/>
          <w:color w:val="auto"/>
          <w:kern w:val="0"/>
          <w:sz w:val="24"/>
          <w:szCs w:val="24"/>
          <w:lang w:eastAsia="ru-RU"/>
        </w:rPr>
        <w:t>;</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250531" w:rsidRPr="00C23846" w:rsidRDefault="00250531" w:rsidP="00D06156">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lang w:eastAsia="ru-RU"/>
        </w:rPr>
      </w:pPr>
      <w:r w:rsidRPr="00C23846">
        <w:rPr>
          <w:rFonts w:ascii="Times New Roman" w:eastAsia="Times New Roman" w:hAnsi="Times New Roman" w:cs="Times New Roman"/>
          <w:b/>
          <w:bCs/>
          <w:color w:val="auto"/>
          <w:kern w:val="0"/>
          <w:sz w:val="28"/>
          <w:szCs w:val="28"/>
          <w:lang w:eastAsia="ru-RU"/>
        </w:rPr>
        <w:t>Профориентация</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Реализация воспитательного потенциала профориентационной работы в нашей школе предусматривает</w:t>
      </w:r>
      <w:r w:rsidRPr="00AC2EC5">
        <w:rPr>
          <w:rFonts w:ascii="Times New Roman" w:eastAsia="Times New Roman" w:hAnsi="Times New Roman" w:cs="Times New Roman"/>
          <w:color w:val="auto"/>
          <w:kern w:val="0"/>
          <w:sz w:val="24"/>
          <w:szCs w:val="24"/>
          <w:lang w:eastAsia="ru-RU"/>
        </w:rPr>
        <w:t>:</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250531">
        <w:rPr>
          <w:rFonts w:ascii="Times New Roman" w:eastAsia="Times New Roman" w:hAnsi="Times New Roman" w:cs="Times New Roman"/>
          <w:color w:val="auto"/>
          <w:kern w:val="0"/>
          <w:sz w:val="24"/>
          <w:szCs w:val="24"/>
          <w:lang w:eastAsia="ru-RU"/>
        </w:rPr>
        <w:t xml:space="preserve">экскурсии на предприятия, в организации, дающие начальные представления о существующих профессиях и условиях работы; встречи с профессионалами, представителями, руководителями, дающие школьникам представление о профессиях и условиях работы на данном предприятии, возможностях и условиях получения профессии и поступления на работу на данное </w:t>
      </w:r>
      <w:r w:rsidRPr="00250531">
        <w:rPr>
          <w:rFonts w:ascii="Times New Roman" w:eastAsia="Times New Roman" w:hAnsi="Times New Roman" w:cs="Times New Roman"/>
          <w:color w:val="auto"/>
          <w:kern w:val="0"/>
          <w:sz w:val="24"/>
          <w:szCs w:val="24"/>
          <w:lang w:eastAsia="ru-RU"/>
        </w:rPr>
        <w:lastRenderedPageBreak/>
        <w:t>предприятие, в том числе в on-line режиме</w:t>
      </w:r>
      <w:r w:rsidRPr="00AC2EC5">
        <w:rPr>
          <w:rFonts w:ascii="Times New Roman" w:eastAsia="Times New Roman" w:hAnsi="Times New Roman" w:cs="Times New Roman"/>
          <w:color w:val="auto"/>
          <w:kern w:val="0"/>
          <w:sz w:val="24"/>
          <w:szCs w:val="24"/>
          <w:lang w:eastAsia="ru-RU"/>
        </w:rPr>
        <w:t>;</w:t>
      </w:r>
    </w:p>
    <w:p w:rsidR="00250531"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 встречи с профессионалами - встречи с выпускниками школы - успешными профессионалами (очные и онлайн);</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посещение профориентационных выставок, ярмарок профессий, тематических профориентационных парков, лагерей, дней открытых дверей в организациях среднего профессионального образования, высшего образования;</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250531">
        <w:rPr>
          <w:rFonts w:ascii="Times New Roman" w:eastAsia="Times New Roman" w:hAnsi="Times New Roman" w:cs="Times New Roman"/>
          <w:color w:val="auto"/>
          <w:kern w:val="0"/>
          <w:sz w:val="24"/>
          <w:szCs w:val="24"/>
          <w:lang w:eastAsia="ru-RU"/>
        </w:rPr>
        <w:t>организацию на базе пришкольного оздоровительного детского лагеря «Дружба» профориентационных смен, как форма организации летней занятости для обучающихся 8-9 классов, трудовая деятельность которых осуществляется в соответствии с договором с учреждением «Центр занятости населения Матвеево-Курганского района» и позволяет учащимся глубже познакомиться с той или иной профессий, получить представление о специфике профессии, работая с профессионалами, попробовать свои силы в той или иной профессии, развить соответствующие навыки</w:t>
      </w:r>
      <w:r w:rsidRPr="00AC2EC5">
        <w:rPr>
          <w:rFonts w:ascii="Times New Roman" w:eastAsia="Times New Roman" w:hAnsi="Times New Roman" w:cs="Times New Roman"/>
          <w:color w:val="auto"/>
          <w:kern w:val="0"/>
          <w:sz w:val="24"/>
          <w:szCs w:val="24"/>
          <w:lang w:eastAsia="ru-RU"/>
        </w:rPr>
        <w:t>;</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совместное с педагогическими работниками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 участие в работе всероссийских профориентационных проектов («ПроеКТОриЯ»), созданных в сети интернет: просмотр лекций, решение учебно-тренировочных задач, участие в мастер-классах, посещение открытых уроков</w:t>
      </w:r>
      <w:r w:rsidRPr="00AC2EC5">
        <w:rPr>
          <w:rFonts w:ascii="Times New Roman" w:eastAsia="Times New Roman" w:hAnsi="Times New Roman" w:cs="Times New Roman"/>
          <w:color w:val="auto"/>
          <w:kern w:val="0"/>
          <w:sz w:val="24"/>
          <w:szCs w:val="24"/>
          <w:lang w:eastAsia="ru-RU"/>
        </w:rPr>
        <w:t>;</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250531"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 проведение профессиональных проб по пяти профессиональным сферам – «Человек – Человек», «Человек – Техника», «Человек – Природа», «Человек – Знаковая система», «Человек – Художественный образ»;</w:t>
      </w:r>
    </w:p>
    <w:p w:rsidR="00250531"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AC2EC5">
        <w:rPr>
          <w:rFonts w:ascii="Times New Roman" w:eastAsia="Times New Roman" w:hAnsi="Times New Roman" w:cs="Times New Roman"/>
          <w:color w:val="auto"/>
          <w:kern w:val="0"/>
          <w:sz w:val="24"/>
          <w:szCs w:val="24"/>
          <w:lang w:eastAsia="ru-RU"/>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AC2EC5" w:rsidRPr="00C23846" w:rsidRDefault="00AC2EC5" w:rsidP="00D06156">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lang w:eastAsia="ru-RU"/>
        </w:rPr>
      </w:pPr>
      <w:r w:rsidRPr="00C23846">
        <w:rPr>
          <w:rFonts w:ascii="Times New Roman" w:eastAsia="Times New Roman" w:hAnsi="Times New Roman" w:cs="Times New Roman"/>
          <w:b/>
          <w:bCs/>
          <w:color w:val="auto"/>
          <w:kern w:val="0"/>
          <w:sz w:val="28"/>
          <w:szCs w:val="28"/>
          <w:lang w:eastAsia="ru-RU"/>
        </w:rPr>
        <w:t>Организация предметно-пространственной среды</w:t>
      </w:r>
    </w:p>
    <w:p w:rsidR="00250531" w:rsidRPr="00250531" w:rsidRDefault="00250531" w:rsidP="00250531">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250531">
        <w:rPr>
          <w:rFonts w:ascii="Times New Roman" w:eastAsia="Times New Roman" w:hAnsi="Times New Roman" w:cs="Times New Roman"/>
          <w:iCs/>
          <w:color w:val="000000"/>
          <w:kern w:val="0"/>
          <w:sz w:val="24"/>
          <w:szCs w:val="24"/>
          <w:lang w:eastAsia="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250531" w:rsidRPr="00250531" w:rsidRDefault="00250531" w:rsidP="00250531">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оформление внешнего вида здания, фасада, холла при входе</w:t>
      </w:r>
      <w:bookmarkStart w:id="22" w:name="_Hlk106819027"/>
      <w:r w:rsidRPr="00250531">
        <w:rPr>
          <w:rFonts w:ascii="Times New Roman" w:eastAsia="Times New Roman" w:hAnsi="Times New Roman" w:cs="Times New Roman"/>
          <w:color w:val="000000"/>
          <w:kern w:val="0"/>
          <w:sz w:val="24"/>
          <w:szCs w:val="24"/>
          <w:lang w:eastAsia="ru-RU"/>
        </w:rPr>
        <w:t xml:space="preserve"> в общеобразовательную организацию</w:t>
      </w:r>
      <w:bookmarkEnd w:id="22"/>
      <w:r w:rsidRPr="00250531">
        <w:rPr>
          <w:rFonts w:ascii="Times New Roman" w:eastAsia="Times New Roman" w:hAnsi="Times New Roman" w:cs="Times New Roman"/>
          <w:color w:val="000000"/>
          <w:kern w:val="0"/>
          <w:sz w:val="24"/>
          <w:szCs w:val="24"/>
          <w:lang w:eastAsia="ru-RU"/>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250531" w:rsidRPr="00250531" w:rsidRDefault="00250531" w:rsidP="00E774BB">
      <w:pPr>
        <w:widowControl w:val="0"/>
        <w:numPr>
          <w:ilvl w:val="0"/>
          <w:numId w:val="46"/>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Е" w:hAnsi="Times New Roman" w:cs="Times New Roman"/>
          <w:color w:val="auto"/>
          <w:kern w:val="0"/>
          <w:sz w:val="24"/>
          <w:szCs w:val="24"/>
          <w:lang w:eastAsia="ru-RU"/>
        </w:rPr>
        <w:t>оформление интерьера школьных помещений (вестибюля, коридоров, рекреаций, залов, лестничных пролетов и т.п.) и их периодическая переориентация;</w:t>
      </w:r>
    </w:p>
    <w:p w:rsidR="00250531" w:rsidRPr="00250531" w:rsidRDefault="00250531" w:rsidP="00E774BB">
      <w:pPr>
        <w:widowControl w:val="0"/>
        <w:numPr>
          <w:ilvl w:val="0"/>
          <w:numId w:val="46"/>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Е" w:hAnsi="Times New Roman" w:cs="Times New Roman"/>
          <w:color w:val="auto"/>
          <w:kern w:val="0"/>
          <w:sz w:val="24"/>
          <w:szCs w:val="24"/>
          <w:lang w:eastAsia="ru-RU"/>
        </w:rPr>
        <w:t xml:space="preserve">оформление школы к традиционным мероприятиям (День Знаний, Новый год, День Победы); </w:t>
      </w:r>
    </w:p>
    <w:p w:rsidR="00250531" w:rsidRPr="00250531" w:rsidRDefault="00250531" w:rsidP="00E774BB">
      <w:pPr>
        <w:widowControl w:val="0"/>
        <w:numPr>
          <w:ilvl w:val="0"/>
          <w:numId w:val="46"/>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Е" w:hAnsi="Times New Roman" w:cs="Times New Roman"/>
          <w:color w:val="auto"/>
          <w:kern w:val="0"/>
          <w:sz w:val="24"/>
          <w:szCs w:val="24"/>
          <w:lang w:eastAsia="ru-RU"/>
        </w:rPr>
        <w:t>оформление пришкольного оздоровительного лагеря;</w:t>
      </w:r>
    </w:p>
    <w:p w:rsidR="00250531" w:rsidRPr="00250531" w:rsidRDefault="00250531" w:rsidP="00E774BB">
      <w:pPr>
        <w:widowControl w:val="0"/>
        <w:numPr>
          <w:ilvl w:val="0"/>
          <w:numId w:val="46"/>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Е" w:hAnsi="Times New Roman" w:cs="Times New Roman"/>
          <w:color w:val="auto"/>
          <w:kern w:val="0"/>
          <w:sz w:val="24"/>
          <w:szCs w:val="24"/>
          <w:lang w:eastAsia="ru-RU"/>
        </w:rPr>
        <w:t>мотивационные плакаты, уголки безопасности, правовые уголки, информационные стенды.</w:t>
      </w:r>
    </w:p>
    <w:p w:rsidR="00250531" w:rsidRPr="00250531" w:rsidRDefault="00250531" w:rsidP="00250531">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организацию и проведение церемоний поднятия (спуска) государственного флага Российской Федерации;</w:t>
      </w:r>
    </w:p>
    <w:p w:rsidR="00250531" w:rsidRPr="00250531" w:rsidRDefault="00250531" w:rsidP="00250531">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250531" w:rsidRPr="00250531" w:rsidRDefault="00250531" w:rsidP="00250531">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250531" w:rsidRPr="00250531" w:rsidRDefault="00250531" w:rsidP="00250531">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lastRenderedPageBreak/>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250531" w:rsidRPr="00250531" w:rsidRDefault="00250531" w:rsidP="00250531">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250531">
        <w:rPr>
          <w:rFonts w:ascii="Times New Roman" w:eastAsia="Times New Roman" w:hAnsi="Times New Roman" w:cs="Times New Roman"/>
          <w:i/>
          <w:color w:val="000000"/>
          <w:kern w:val="0"/>
          <w:sz w:val="24"/>
          <w:szCs w:val="24"/>
          <w:lang w:eastAsia="ru-RU"/>
        </w:rPr>
        <w:t xml:space="preserve"> </w:t>
      </w:r>
      <w:r w:rsidRPr="00250531">
        <w:rPr>
          <w:rFonts w:ascii="Times New Roman" w:eastAsia="Times New Roman" w:hAnsi="Times New Roman" w:cs="Times New Roman"/>
          <w:color w:val="000000"/>
          <w:kern w:val="0"/>
          <w:sz w:val="24"/>
          <w:szCs w:val="24"/>
          <w:lang w:eastAsia="ru-RU"/>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w:t>
      </w:r>
    </w:p>
    <w:p w:rsidR="00250531" w:rsidRPr="00250531" w:rsidRDefault="00250531" w:rsidP="00E774BB">
      <w:pPr>
        <w:widowControl w:val="0"/>
        <w:numPr>
          <w:ilvl w:val="0"/>
          <w:numId w:val="47"/>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в вестибюле школы есть музейная экспозиция, посвященная воину-афганцу Алексею Демянику;</w:t>
      </w:r>
    </w:p>
    <w:p w:rsidR="00250531" w:rsidRPr="00250531" w:rsidRDefault="00250531" w:rsidP="00E774BB">
      <w:pPr>
        <w:widowControl w:val="0"/>
        <w:numPr>
          <w:ilvl w:val="0"/>
          <w:numId w:val="47"/>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памятная доска на фасаде школы;</w:t>
      </w:r>
    </w:p>
    <w:p w:rsidR="00250531" w:rsidRPr="00250531" w:rsidRDefault="00250531" w:rsidP="00E774BB">
      <w:pPr>
        <w:widowControl w:val="0"/>
        <w:numPr>
          <w:ilvl w:val="0"/>
          <w:numId w:val="47"/>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xml:space="preserve"> «Парте героя», на которой размещен Q-код официального сайта школы, где можно найти информацию о воине-афганце Алексее Демянике, имя которого носит школа.</w:t>
      </w:r>
    </w:p>
    <w:p w:rsidR="00250531" w:rsidRPr="00250531" w:rsidRDefault="00250531" w:rsidP="00250531">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250531" w:rsidRPr="00250531" w:rsidRDefault="00250531" w:rsidP="00250531">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разработку и популяризацию символики общеобразовательной организации</w:t>
      </w:r>
      <w:r w:rsidRPr="00250531">
        <w:rPr>
          <w:rFonts w:ascii="Times New Roman" w:eastAsia="Times New Roman" w:hAnsi="Times New Roman" w:cs="Times New Roman"/>
          <w:i/>
          <w:color w:val="000000"/>
          <w:kern w:val="0"/>
          <w:sz w:val="24"/>
          <w:szCs w:val="24"/>
          <w:lang w:eastAsia="ru-RU"/>
        </w:rPr>
        <w:t xml:space="preserve"> </w:t>
      </w:r>
      <w:r w:rsidRPr="00250531">
        <w:rPr>
          <w:rFonts w:ascii="Times New Roman" w:eastAsia="Times New Roman" w:hAnsi="Times New Roman" w:cs="Times New Roman"/>
          <w:color w:val="000000"/>
          <w:kern w:val="0"/>
          <w:sz w:val="24"/>
          <w:szCs w:val="24"/>
          <w:lang w:eastAsia="ru-RU"/>
        </w:rPr>
        <w:t>(эмблема, флаг, гимн, логотип, элементы костюма обучающихся и т. п.), используемой как повседневно, так и в торжественные моменты:</w:t>
      </w:r>
    </w:p>
    <w:p w:rsidR="00250531" w:rsidRPr="00250531" w:rsidRDefault="00250531" w:rsidP="00E774BB">
      <w:pPr>
        <w:widowControl w:val="0"/>
        <w:numPr>
          <w:ilvl w:val="0"/>
          <w:numId w:val="44"/>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Е" w:hAnsi="Times New Roman" w:cs="Times New Roman"/>
          <w:color w:val="auto"/>
          <w:kern w:val="0"/>
          <w:sz w:val="24"/>
          <w:szCs w:val="24"/>
          <w:lang w:eastAsia="ru-RU"/>
        </w:rPr>
        <w:t>создание бренда школы и его дальнейшее продвижение посредством буклетов, афиш, социальных сетей и т.п.;</w:t>
      </w:r>
    </w:p>
    <w:p w:rsidR="00250531" w:rsidRPr="00250531" w:rsidRDefault="00250531" w:rsidP="00E774BB">
      <w:pPr>
        <w:widowControl w:val="0"/>
        <w:numPr>
          <w:ilvl w:val="0"/>
          <w:numId w:val="44"/>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Е" w:hAnsi="Times New Roman" w:cs="Times New Roman"/>
          <w:color w:val="auto"/>
          <w:kern w:val="0"/>
          <w:sz w:val="24"/>
          <w:szCs w:val="24"/>
          <w:lang w:eastAsia="ru-RU"/>
        </w:rPr>
        <w:t>популяризация уже имеющегося гимна и эмблемы школы через официальный сайт, информационную пропаганду в СМИ;</w:t>
      </w:r>
    </w:p>
    <w:p w:rsidR="00250531" w:rsidRPr="00250531" w:rsidRDefault="00250531" w:rsidP="00E774BB">
      <w:pPr>
        <w:widowControl w:val="0"/>
        <w:numPr>
          <w:ilvl w:val="0"/>
          <w:numId w:val="44"/>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Е" w:hAnsi="Times New Roman" w:cs="Times New Roman"/>
          <w:color w:val="auto"/>
          <w:kern w:val="0"/>
          <w:sz w:val="24"/>
          <w:szCs w:val="24"/>
          <w:lang w:eastAsia="ru-RU"/>
        </w:rPr>
        <w:t>поддержание положительного имиджа образовательного учреждения посредством элементов маркетинговых коммуникаций.</w:t>
      </w:r>
    </w:p>
    <w:p w:rsidR="00250531" w:rsidRPr="00250531" w:rsidRDefault="00250531" w:rsidP="00250531">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250531" w:rsidRPr="00250531" w:rsidRDefault="00250531" w:rsidP="00E774BB">
      <w:pPr>
        <w:widowControl w:val="0"/>
        <w:numPr>
          <w:ilvl w:val="0"/>
          <w:numId w:val="45"/>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xml:space="preserve">конкурсы рисунков к знаменательным датам календаря; </w:t>
      </w:r>
    </w:p>
    <w:p w:rsidR="00250531" w:rsidRPr="00250531" w:rsidRDefault="00250531" w:rsidP="00E774BB">
      <w:pPr>
        <w:widowControl w:val="0"/>
        <w:numPr>
          <w:ilvl w:val="0"/>
          <w:numId w:val="45"/>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выставка фоторабот обучающихся;</w:t>
      </w:r>
    </w:p>
    <w:p w:rsidR="00250531" w:rsidRPr="00250531" w:rsidRDefault="00250531" w:rsidP="00E774BB">
      <w:pPr>
        <w:widowControl w:val="0"/>
        <w:numPr>
          <w:ilvl w:val="0"/>
          <w:numId w:val="45"/>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стендовые презентации, стенгазеты;</w:t>
      </w:r>
    </w:p>
    <w:p w:rsidR="00250531" w:rsidRPr="00250531" w:rsidRDefault="00250531" w:rsidP="00E774BB">
      <w:pPr>
        <w:widowControl w:val="0"/>
        <w:numPr>
          <w:ilvl w:val="0"/>
          <w:numId w:val="45"/>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фото отличников учебы, творческих достижений, значимых дипломов и грамот, размещение кубков и медалей победителей.</w:t>
      </w:r>
    </w:p>
    <w:p w:rsidR="00250531" w:rsidRPr="00250531" w:rsidRDefault="00250531" w:rsidP="00250531">
      <w:pPr>
        <w:widowControl w:val="0"/>
        <w:suppressAutoHyphens w:val="0"/>
        <w:spacing w:after="0" w:line="240" w:lineRule="auto"/>
        <w:ind w:firstLine="708"/>
        <w:jc w:val="both"/>
        <w:rPr>
          <w:rFonts w:ascii="Times New Roman" w:eastAsia="№Е" w:hAnsi="Times New Roman" w:cs="Times New Roman"/>
          <w:color w:val="auto"/>
          <w:kern w:val="0"/>
          <w:sz w:val="24"/>
          <w:szCs w:val="24"/>
          <w:lang w:eastAsia="ru-RU"/>
        </w:rPr>
      </w:pPr>
      <w:r w:rsidRPr="00250531">
        <w:rPr>
          <w:rFonts w:ascii="Times New Roman" w:eastAsia="Times New Roman" w:hAnsi="Times New Roman" w:cs="Times New Roman"/>
          <w:color w:val="000000"/>
          <w:kern w:val="0"/>
          <w:sz w:val="24"/>
          <w:szCs w:val="24"/>
          <w:lang w:eastAsia="ru-RU"/>
        </w:rPr>
        <w:t xml:space="preserve">-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r w:rsidRPr="00250531">
        <w:rPr>
          <w:rFonts w:ascii="Times New Roman" w:eastAsia="№Е" w:hAnsi="Times New Roman" w:cs="Times New Roman"/>
          <w:color w:val="auto"/>
          <w:kern w:val="0"/>
          <w:sz w:val="24"/>
          <w:szCs w:val="24"/>
          <w:lang w:eastAsia="ru-RU"/>
        </w:rPr>
        <w:t>разбивка клумб, тенистых аллей:</w:t>
      </w:r>
    </w:p>
    <w:p w:rsidR="00250531" w:rsidRPr="00250531" w:rsidRDefault="00250531" w:rsidP="00E774BB">
      <w:pPr>
        <w:widowControl w:val="0"/>
        <w:numPr>
          <w:ilvl w:val="0"/>
          <w:numId w:val="48"/>
        </w:numPr>
        <w:suppressAutoHyphens w:val="0"/>
        <w:spacing w:after="0" w:line="240" w:lineRule="auto"/>
        <w:ind w:left="1418"/>
        <w:jc w:val="both"/>
        <w:rPr>
          <w:rFonts w:ascii="Times New Roman" w:eastAsia="№Е" w:hAnsi="Times New Roman" w:cs="Times New Roman"/>
          <w:color w:val="auto"/>
          <w:kern w:val="0"/>
          <w:sz w:val="24"/>
          <w:szCs w:val="24"/>
          <w:lang w:eastAsia="ru-RU"/>
        </w:rPr>
      </w:pPr>
      <w:r w:rsidRPr="00250531">
        <w:rPr>
          <w:rFonts w:ascii="Times New Roman" w:eastAsia="№Е" w:hAnsi="Times New Roman" w:cs="Times New Roman"/>
          <w:color w:val="auto"/>
          <w:kern w:val="0"/>
          <w:sz w:val="24"/>
          <w:szCs w:val="24"/>
          <w:lang w:eastAsia="ru-RU"/>
        </w:rPr>
        <w:t>акция «Аллея выпускников»;</w:t>
      </w:r>
    </w:p>
    <w:p w:rsidR="00250531" w:rsidRPr="00250531" w:rsidRDefault="00250531" w:rsidP="00E774BB">
      <w:pPr>
        <w:widowControl w:val="0"/>
        <w:numPr>
          <w:ilvl w:val="0"/>
          <w:numId w:val="48"/>
        </w:numPr>
        <w:suppressAutoHyphens w:val="0"/>
        <w:spacing w:after="0" w:line="240" w:lineRule="auto"/>
        <w:ind w:left="1418"/>
        <w:jc w:val="both"/>
        <w:rPr>
          <w:rFonts w:ascii="Times New Roman" w:eastAsia="№Е" w:hAnsi="Times New Roman" w:cs="Times New Roman"/>
          <w:color w:val="auto"/>
          <w:kern w:val="0"/>
          <w:sz w:val="24"/>
          <w:szCs w:val="24"/>
          <w:lang w:eastAsia="ru-RU"/>
        </w:rPr>
      </w:pPr>
      <w:r w:rsidRPr="00250531">
        <w:rPr>
          <w:rFonts w:ascii="Times New Roman" w:eastAsia="№Е" w:hAnsi="Times New Roman" w:cs="Times New Roman"/>
          <w:color w:val="auto"/>
          <w:kern w:val="0"/>
          <w:sz w:val="24"/>
          <w:szCs w:val="24"/>
          <w:lang w:eastAsia="ru-RU"/>
        </w:rPr>
        <w:t>социально-значимый проект «Школьный зимний сад»: озеленение школьного вестибюля с использованием комнатных растений.</w:t>
      </w:r>
    </w:p>
    <w:p w:rsidR="00250531" w:rsidRPr="00250531" w:rsidRDefault="00250531" w:rsidP="00250531">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разработку, оформление, поддержание и использование игровых пространств, спортивных и игровых площадок, зон активного и тихого отдыха:</w:t>
      </w:r>
    </w:p>
    <w:p w:rsidR="00250531" w:rsidRPr="00250531" w:rsidRDefault="00250531" w:rsidP="00E774BB">
      <w:pPr>
        <w:widowControl w:val="0"/>
        <w:numPr>
          <w:ilvl w:val="0"/>
          <w:numId w:val="48"/>
        </w:numPr>
        <w:suppressAutoHyphens w:val="0"/>
        <w:spacing w:after="0" w:line="240" w:lineRule="auto"/>
        <w:ind w:left="1418"/>
        <w:jc w:val="both"/>
        <w:rPr>
          <w:rFonts w:ascii="Times New Roman" w:eastAsia="№Е" w:hAnsi="Times New Roman" w:cs="Times New Roman"/>
          <w:color w:val="auto"/>
          <w:kern w:val="0"/>
          <w:sz w:val="24"/>
          <w:szCs w:val="24"/>
          <w:lang w:eastAsia="ru-RU"/>
        </w:rPr>
      </w:pPr>
      <w:r w:rsidRPr="00250531">
        <w:rPr>
          <w:rFonts w:ascii="Times New Roman" w:eastAsia="№Е" w:hAnsi="Times New Roman" w:cs="Times New Roman"/>
          <w:color w:val="auto"/>
          <w:kern w:val="0"/>
          <w:sz w:val="24"/>
          <w:szCs w:val="24"/>
          <w:lang w:eastAsia="ru-RU"/>
        </w:rPr>
        <w:t>оборудован полноценный тренажёрный комплекс под открытым небом для занятий спортом и укрепления здоровья подрастающего поколения.</w:t>
      </w:r>
    </w:p>
    <w:p w:rsidR="00250531" w:rsidRPr="00250531" w:rsidRDefault="00250531" w:rsidP="00250531">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250531" w:rsidRPr="00250531" w:rsidRDefault="00250531" w:rsidP="00250531">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деятельность классных руководителей вместе с обучающимися, их родителями по благоустройству, оформлению школьных аудиторий, пришкольной территории:</w:t>
      </w:r>
    </w:p>
    <w:p w:rsidR="00250531" w:rsidRPr="00250531" w:rsidRDefault="00250531" w:rsidP="00E774BB">
      <w:pPr>
        <w:widowControl w:val="0"/>
        <w:numPr>
          <w:ilvl w:val="0"/>
          <w:numId w:val="48"/>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Е" w:hAnsi="Times New Roman" w:cs="Times New Roman"/>
          <w:color w:val="auto"/>
          <w:kern w:val="0"/>
          <w:sz w:val="24"/>
          <w:szCs w:val="24"/>
          <w:lang w:eastAsia="ru-RU"/>
        </w:rPr>
        <w:t>оформление классных уголков и стендов;</w:t>
      </w:r>
    </w:p>
    <w:p w:rsidR="00250531" w:rsidRPr="00250531" w:rsidRDefault="00250531" w:rsidP="00E774BB">
      <w:pPr>
        <w:widowControl w:val="0"/>
        <w:numPr>
          <w:ilvl w:val="0"/>
          <w:numId w:val="48"/>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Е" w:hAnsi="Times New Roman" w:cs="Times New Roman"/>
          <w:color w:val="auto"/>
          <w:kern w:val="0"/>
          <w:sz w:val="24"/>
          <w:szCs w:val="24"/>
          <w:lang w:eastAsia="ru-RU"/>
        </w:rPr>
        <w:t>конкурс «Аукцион идей» на лучший мини-проект по благоустройству и озеленению пришкольной территории;</w:t>
      </w:r>
    </w:p>
    <w:p w:rsidR="00250531" w:rsidRPr="00250531" w:rsidRDefault="00250531" w:rsidP="00E774BB">
      <w:pPr>
        <w:widowControl w:val="0"/>
        <w:numPr>
          <w:ilvl w:val="0"/>
          <w:numId w:val="48"/>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Е" w:hAnsi="Times New Roman" w:cs="Times New Roman"/>
          <w:color w:val="auto"/>
          <w:kern w:val="0"/>
          <w:sz w:val="24"/>
          <w:szCs w:val="24"/>
          <w:lang w:eastAsia="ru-RU"/>
        </w:rPr>
        <w:t>конкурс «Лучшая клумба» по благоустройству территории пришкольного участка, закрепленного за определенным классом.</w:t>
      </w:r>
    </w:p>
    <w:p w:rsidR="00250531" w:rsidRPr="00250531" w:rsidRDefault="00250531" w:rsidP="00250531">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lastRenderedPageBreak/>
        <w:t>- 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250531" w:rsidRPr="00250531" w:rsidRDefault="00250531" w:rsidP="00E774BB">
      <w:pPr>
        <w:widowControl w:val="0"/>
        <w:numPr>
          <w:ilvl w:val="0"/>
          <w:numId w:val="49"/>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Е" w:hAnsi="Times New Roman" w:cs="Times New Roman"/>
          <w:color w:val="auto"/>
          <w:kern w:val="0"/>
          <w:sz w:val="24"/>
          <w:szCs w:val="24"/>
          <w:lang w:eastAsia="ru-RU"/>
        </w:rPr>
        <w:t>создание и оформление фотозон к традиционным школьным событиям.</w:t>
      </w:r>
    </w:p>
    <w:p w:rsidR="00250531" w:rsidRPr="00250531" w:rsidRDefault="00250531" w:rsidP="00250531">
      <w:pPr>
        <w:widowControl w:val="0"/>
        <w:suppressAutoHyphens w:val="0"/>
        <w:spacing w:after="0" w:line="240" w:lineRule="auto"/>
        <w:ind w:firstLine="708"/>
        <w:jc w:val="both"/>
        <w:rPr>
          <w:rFonts w:ascii="Times New Roman" w:eastAsia="Times New Roman" w:hAnsi="Times New Roman" w:cs="Times New Roman"/>
          <w:color w:val="000000"/>
          <w:kern w:val="0"/>
          <w:sz w:val="24"/>
          <w:szCs w:val="24"/>
          <w:lang w:eastAsia="ru-RU"/>
        </w:rPr>
      </w:pPr>
      <w:r w:rsidRPr="00250531">
        <w:rPr>
          <w:rFonts w:ascii="Times New Roman" w:eastAsia="Times New Roman" w:hAnsi="Times New Roman" w:cs="Times New Roman"/>
          <w:color w:val="000000"/>
          <w:kern w:val="0"/>
          <w:sz w:val="24"/>
          <w:szCs w:val="24"/>
          <w:lang w:eastAsia="ru-RU"/>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250531" w:rsidRPr="00250531" w:rsidRDefault="00250531" w:rsidP="00E774BB">
      <w:pPr>
        <w:widowControl w:val="0"/>
        <w:numPr>
          <w:ilvl w:val="0"/>
          <w:numId w:val="49"/>
        </w:numPr>
        <w:suppressAutoHyphens w:val="0"/>
        <w:spacing w:after="0" w:line="240" w:lineRule="auto"/>
        <w:ind w:left="1418"/>
        <w:jc w:val="both"/>
        <w:rPr>
          <w:rFonts w:ascii="Times New Roman" w:eastAsia="Times New Roman" w:hAnsi="Times New Roman" w:cs="Times New Roman"/>
          <w:color w:val="000000"/>
          <w:kern w:val="0"/>
          <w:sz w:val="24"/>
          <w:szCs w:val="24"/>
          <w:lang w:eastAsia="ru-RU"/>
        </w:rPr>
      </w:pPr>
      <w:r w:rsidRPr="00250531">
        <w:rPr>
          <w:rFonts w:ascii="Times New Roman" w:eastAsia="№Е" w:hAnsi="Times New Roman" w:cs="Times New Roman"/>
          <w:color w:val="auto"/>
          <w:kern w:val="0"/>
          <w:sz w:val="24"/>
          <w:szCs w:val="24"/>
          <w:lang w:eastAsia="ru-RU"/>
        </w:rPr>
        <w:t>оформление здания школы и помещений (Неделя памяти Алексея Демяника, Новый год, День Победы, День государственного флага, конкурс плакатов, создание Дневника Победы).</w:t>
      </w:r>
    </w:p>
    <w:p w:rsidR="00AC2EC5" w:rsidRPr="00AC2EC5" w:rsidRDefault="00250531" w:rsidP="00250531">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000000"/>
          <w:kern w:val="0"/>
          <w:sz w:val="24"/>
          <w:szCs w:val="24"/>
          <w:lang w:eastAsia="ru-RU"/>
        </w:rPr>
        <w:t>Предметно-пространственная среда строится как максимально доступная для обучающихся с особыми образовательными потребностями</w:t>
      </w:r>
      <w:r w:rsidR="00AC2EC5" w:rsidRPr="00AC2EC5">
        <w:rPr>
          <w:rFonts w:ascii="Times New Roman" w:eastAsia="Times New Roman" w:hAnsi="Times New Roman" w:cs="Times New Roman"/>
          <w:color w:val="auto"/>
          <w:kern w:val="0"/>
          <w:sz w:val="24"/>
          <w:szCs w:val="24"/>
          <w:lang w:eastAsia="ru-RU"/>
        </w:rPr>
        <w:t>.</w:t>
      </w:r>
    </w:p>
    <w:p w:rsidR="00AC2EC5" w:rsidRPr="00C23846" w:rsidRDefault="00AC2EC5" w:rsidP="00D06156">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lang w:eastAsia="ru-RU"/>
        </w:rPr>
      </w:pPr>
      <w:r w:rsidRPr="00C23846">
        <w:rPr>
          <w:rFonts w:ascii="Times New Roman" w:eastAsia="Times New Roman" w:hAnsi="Times New Roman" w:cs="Times New Roman"/>
          <w:b/>
          <w:bCs/>
          <w:color w:val="auto"/>
          <w:kern w:val="0"/>
          <w:sz w:val="28"/>
          <w:szCs w:val="28"/>
          <w:lang w:eastAsia="ru-RU"/>
        </w:rPr>
        <w:t>Социальное партнерство</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МБОУ Комбайновская оош им. воина-афганца А.Демяника взаимодействует с другими образовательными организациями, организациями культуры и спорта, общественными объединениями, разделяющими в своей деятельности цель и задачи воспитания, ценности и традиции уклада школы:</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1. Сельский дом культуры с. Рясное;</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2. МБДОУ Детский сад № 7 «Ромашка» с. Рясное;</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3. Храм Мучеников и исповедников Гурия, Самона и Авива с. Рясное;</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4. Центр детского творчества Матвеево-Курганского района;</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5. Детская школа искусств Матвеево-Курганского района;</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6. Детская юношеская спортивная школа Матвеево-Курганского р-на;</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7. Центр занятости населения Матвеево-Курганского района;</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8. Подразделение по делам несовершеннолетних;</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9. МЧС и пожарная служба России;</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10. Государственная инспекция безопасности дорожного движения;</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11. МБУЗ ЦРБ Матвеево-Курганского района;</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12. ФАП с. Рясное;</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13. Краеведческий музей п. Матвеев-Курган;</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14. ООО «Редакция газеты «Родник» и «Деловой Миус».</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Реализация воспитательного потенциала социального партнёрства предусматривает:</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 проведение на базе организаций-партнёров отдельных уроков, занятий, внешкольных мероприятий, акций воспитательной направленности;</w:t>
      </w:r>
    </w:p>
    <w:p w:rsidR="00250531"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color w:val="auto"/>
          <w:kern w:val="0"/>
          <w:sz w:val="24"/>
          <w:szCs w:val="24"/>
          <w:lang w:eastAsia="ru-RU"/>
        </w:rPr>
      </w:pPr>
      <w:r w:rsidRPr="00250531">
        <w:rPr>
          <w:rFonts w:ascii="Times New Roman" w:eastAsia="Times New Roman" w:hAnsi="Times New Roman" w:cs="Times New Roman"/>
          <w:color w:val="auto"/>
          <w:kern w:val="0"/>
          <w:sz w:val="24"/>
          <w:szCs w:val="24"/>
          <w:lang w:eastAsia="ru-RU"/>
        </w:rPr>
        <w:t>-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r>
        <w:rPr>
          <w:rFonts w:ascii="Times New Roman" w:eastAsia="Times New Roman" w:hAnsi="Times New Roman" w:cs="Times New Roman"/>
          <w:color w:val="auto"/>
          <w:kern w:val="0"/>
          <w:sz w:val="24"/>
          <w:szCs w:val="24"/>
          <w:lang w:eastAsia="ru-RU"/>
        </w:rPr>
        <w:t>.</w:t>
      </w:r>
    </w:p>
    <w:p w:rsidR="00250531" w:rsidRPr="00250531" w:rsidRDefault="00250531" w:rsidP="00250531">
      <w:pPr>
        <w:widowControl w:val="0"/>
        <w:suppressAutoHyphens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250531">
        <w:rPr>
          <w:rFonts w:ascii="Times New Roman" w:eastAsia="Times New Roman" w:hAnsi="Times New Roman" w:cs="Times New Roman"/>
          <w:b/>
          <w:iCs/>
          <w:color w:val="000000"/>
          <w:w w:val="0"/>
          <w:kern w:val="2"/>
          <w:sz w:val="28"/>
          <w:szCs w:val="28"/>
          <w:lang w:eastAsia="ko-KR"/>
        </w:rPr>
        <w:t>Детские общественные объединения</w:t>
      </w:r>
    </w:p>
    <w:p w:rsidR="00250531" w:rsidRPr="00250531" w:rsidRDefault="00250531" w:rsidP="00250531">
      <w:pPr>
        <w:suppressAutoHyphens w:val="0"/>
        <w:spacing w:after="0" w:line="240" w:lineRule="auto"/>
        <w:ind w:firstLine="709"/>
        <w:jc w:val="both"/>
        <w:rPr>
          <w:rFonts w:ascii="Times New Roman" w:eastAsia="№Е" w:hAnsi="Times New Roman" w:cs="Times New Roman"/>
          <w:i/>
          <w:color w:val="auto"/>
          <w:kern w:val="0"/>
          <w:sz w:val="24"/>
          <w:szCs w:val="24"/>
          <w:lang w:eastAsia="ru-RU"/>
        </w:rPr>
      </w:pPr>
      <w:r w:rsidRPr="00250531">
        <w:rPr>
          <w:rFonts w:ascii="Times New Roman" w:eastAsia="Calibri" w:hAnsi="Times New Roman" w:cs="Times New Roman"/>
          <w:color w:val="auto"/>
          <w:kern w:val="0"/>
          <w:sz w:val="24"/>
          <w:szCs w:val="24"/>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 </w:t>
      </w:r>
    </w:p>
    <w:p w:rsidR="00250531" w:rsidRPr="00250531" w:rsidRDefault="00250531" w:rsidP="00250531">
      <w:pPr>
        <w:suppressAutoHyphens w:val="0"/>
        <w:spacing w:after="0" w:line="240" w:lineRule="auto"/>
        <w:ind w:firstLine="709"/>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 xml:space="preserve">- утверждение и последовательную реализацию в детском общественном объединении демократических процедур </w:t>
      </w:r>
      <w:r w:rsidRPr="00250531">
        <w:rPr>
          <w:rFonts w:ascii="Times New Roman" w:eastAsia="Calibri" w:hAnsi="Times New Roman" w:cs="Times New Roman"/>
          <w:color w:val="auto"/>
          <w:kern w:val="0"/>
          <w:sz w:val="24"/>
          <w:szCs w:val="24"/>
          <w:lang w:eastAsia="ru-RU"/>
        </w:rPr>
        <w:t>(</w:t>
      </w:r>
      <w:r w:rsidRPr="00250531">
        <w:rPr>
          <w:rFonts w:ascii="Times New Roman" w:eastAsia="Calibri" w:hAnsi="Times New Roman" w:cs="Times New Roman"/>
          <w:color w:val="auto"/>
          <w:kern w:val="0"/>
          <w:sz w:val="24"/>
          <w:szCs w:val="24"/>
          <w:lang w:eastAsia="ko-KR"/>
        </w:rPr>
        <w:t>выбор</w:t>
      </w:r>
      <w:r w:rsidRPr="00250531">
        <w:rPr>
          <w:rFonts w:ascii="Times New Roman" w:eastAsia="Calibri" w:hAnsi="Times New Roman" w:cs="Times New Roman"/>
          <w:color w:val="auto"/>
          <w:kern w:val="0"/>
          <w:sz w:val="24"/>
          <w:szCs w:val="24"/>
          <w:lang w:eastAsia="ru-RU"/>
        </w:rPr>
        <w:t>ы</w:t>
      </w:r>
      <w:r w:rsidRPr="00250531">
        <w:rPr>
          <w:rFonts w:ascii="Times New Roman" w:eastAsia="Calibri" w:hAnsi="Times New Roman" w:cs="Times New Roman"/>
          <w:color w:val="auto"/>
          <w:kern w:val="0"/>
          <w:sz w:val="24"/>
          <w:szCs w:val="24"/>
          <w:lang w:eastAsia="ko-KR"/>
        </w:rPr>
        <w:t xml:space="preserve"> руководящих органов объединения, подотчетност</w:t>
      </w:r>
      <w:r w:rsidRPr="00250531">
        <w:rPr>
          <w:rFonts w:ascii="Times New Roman" w:eastAsia="Calibri" w:hAnsi="Times New Roman" w:cs="Times New Roman"/>
          <w:color w:val="auto"/>
          <w:kern w:val="0"/>
          <w:sz w:val="24"/>
          <w:szCs w:val="24"/>
          <w:lang w:eastAsia="ru-RU"/>
        </w:rPr>
        <w:t>ь</w:t>
      </w:r>
      <w:r w:rsidRPr="00250531">
        <w:rPr>
          <w:rFonts w:ascii="Times New Roman" w:eastAsia="Calibri" w:hAnsi="Times New Roman" w:cs="Times New Roman"/>
          <w:color w:val="auto"/>
          <w:kern w:val="0"/>
          <w:sz w:val="24"/>
          <w:szCs w:val="24"/>
          <w:lang w:eastAsia="ko-KR"/>
        </w:rPr>
        <w:t xml:space="preserve"> выборных </w:t>
      </w:r>
      <w:r w:rsidRPr="00250531">
        <w:rPr>
          <w:rFonts w:ascii="Times New Roman" w:eastAsia="Calibri" w:hAnsi="Times New Roman" w:cs="Times New Roman"/>
          <w:color w:val="auto"/>
          <w:kern w:val="0"/>
          <w:sz w:val="24"/>
          <w:szCs w:val="24"/>
          <w:lang w:eastAsia="ko-KR"/>
        </w:rPr>
        <w:lastRenderedPageBreak/>
        <w:t>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250531" w:rsidRPr="00250531" w:rsidRDefault="00250531" w:rsidP="00250531">
      <w:pPr>
        <w:suppressAutoHyphens w:val="0"/>
        <w:spacing w:after="0" w:line="240" w:lineRule="auto"/>
        <w:ind w:firstLine="709"/>
        <w:jc w:val="both"/>
        <w:rPr>
          <w:rFonts w:ascii="Times New Roman" w:eastAsia="№Е" w:hAnsi="Times New Roman" w:cs="Times New Roman"/>
          <w:color w:val="auto"/>
          <w:kern w:val="0"/>
          <w:sz w:val="24"/>
          <w:szCs w:val="24"/>
          <w:lang w:eastAsia="ru-RU"/>
        </w:rPr>
      </w:pPr>
      <w:r w:rsidRPr="00250531">
        <w:rPr>
          <w:rFonts w:ascii="Times New Roman" w:eastAsia="Calibri" w:hAnsi="Times New Roman" w:cs="Times New Roman"/>
          <w:color w:val="auto"/>
          <w:kern w:val="0"/>
          <w:sz w:val="24"/>
          <w:szCs w:val="24"/>
          <w:lang w:eastAsia="ru-RU"/>
        </w:rPr>
        <w:t xml:space="preserve">-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250531">
        <w:rPr>
          <w:rFonts w:ascii="Times New Roman" w:eastAsia="№Е" w:hAnsi="Times New Roman" w:cs="Times New Roman"/>
          <w:color w:val="auto"/>
          <w:kern w:val="0"/>
          <w:sz w:val="24"/>
          <w:szCs w:val="24"/>
          <w:lang w:eastAsia="ru-RU"/>
        </w:rPr>
        <w:t>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250531" w:rsidRPr="00250531" w:rsidRDefault="00250531" w:rsidP="00250531">
      <w:pPr>
        <w:suppressAutoHyphens w:val="0"/>
        <w:spacing w:after="0" w:line="240" w:lineRule="auto"/>
        <w:ind w:firstLine="709"/>
        <w:jc w:val="both"/>
        <w:rPr>
          <w:rFonts w:ascii="Times New Roman" w:eastAsia="Calibri" w:hAnsi="Times New Roman" w:cs="Times New Roman"/>
          <w:color w:val="auto"/>
          <w:kern w:val="0"/>
          <w:sz w:val="24"/>
          <w:szCs w:val="24"/>
          <w:lang w:eastAsia="ru-RU"/>
        </w:rPr>
      </w:pPr>
      <w:r w:rsidRPr="00250531">
        <w:rPr>
          <w:rFonts w:ascii="Times New Roman" w:eastAsia="Calibri" w:hAnsi="Times New Roman" w:cs="Times New Roman"/>
          <w:color w:val="auto"/>
          <w:kern w:val="0"/>
          <w:sz w:val="24"/>
          <w:szCs w:val="24"/>
          <w:lang w:eastAsia="ru-RU"/>
        </w:rPr>
        <w:t>- 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250531" w:rsidRPr="00250531" w:rsidRDefault="00250531" w:rsidP="00250531">
      <w:pPr>
        <w:suppressAutoHyphens w:val="0"/>
        <w:spacing w:after="0" w:line="240" w:lineRule="auto"/>
        <w:ind w:firstLine="709"/>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250531" w:rsidRPr="00250531" w:rsidRDefault="00250531" w:rsidP="00250531">
      <w:pPr>
        <w:suppressAutoHyphens w:val="0"/>
        <w:spacing w:after="0" w:line="240" w:lineRule="auto"/>
        <w:ind w:firstLine="709"/>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250531" w:rsidRPr="00250531" w:rsidRDefault="00250531" w:rsidP="00250531">
      <w:pPr>
        <w:suppressAutoHyphens w:val="0"/>
        <w:spacing w:after="0" w:line="240" w:lineRule="auto"/>
        <w:ind w:firstLine="709"/>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 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250531" w:rsidRPr="00250531" w:rsidRDefault="00250531" w:rsidP="00250531">
      <w:pPr>
        <w:suppressAutoHyphens w:val="0"/>
        <w:spacing w:after="0" w:line="240" w:lineRule="auto"/>
        <w:ind w:firstLine="709"/>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250531" w:rsidRPr="00250531" w:rsidRDefault="00250531" w:rsidP="00250531">
      <w:pPr>
        <w:suppressAutoHyphens w:val="0"/>
        <w:spacing w:after="0" w:line="240" w:lineRule="auto"/>
        <w:ind w:firstLine="709"/>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На базе школы действую следующие детские объединения:</w:t>
      </w:r>
    </w:p>
    <w:p w:rsidR="00250531" w:rsidRPr="00250531" w:rsidRDefault="00250531" w:rsidP="00E774BB">
      <w:pPr>
        <w:widowControl w:val="0"/>
        <w:numPr>
          <w:ilvl w:val="0"/>
          <w:numId w:val="30"/>
        </w:numPr>
        <w:suppressAutoHyphens w:val="0"/>
        <w:wordWrap w:val="0"/>
        <w:autoSpaceDE w:val="0"/>
        <w:autoSpaceDN w:val="0"/>
        <w:spacing w:after="0" w:line="240" w:lineRule="auto"/>
        <w:jc w:val="both"/>
        <w:rPr>
          <w:rFonts w:ascii="Times New Roman" w:eastAsia="Calibri" w:hAnsi="Times New Roman" w:cs="Times New Roman"/>
          <w:color w:val="auto"/>
          <w:kern w:val="0"/>
          <w:sz w:val="24"/>
          <w:szCs w:val="24"/>
          <w:lang w:eastAsia="ko-KR"/>
        </w:rPr>
      </w:pPr>
      <w:bookmarkStart w:id="23" w:name="_Hlk127907734"/>
      <w:r w:rsidRPr="00250531">
        <w:rPr>
          <w:rFonts w:ascii="Times New Roman" w:eastAsia="Calibri" w:hAnsi="Times New Roman" w:cs="Times New Roman"/>
          <w:color w:val="auto"/>
          <w:kern w:val="0"/>
          <w:sz w:val="24"/>
          <w:szCs w:val="24"/>
          <w:lang w:eastAsia="ko-KR"/>
        </w:rPr>
        <w:t>РДДМ (штаб первичного отделения общероссийского общественно-государственного движения детей и молодежи «Движение первых</w:t>
      </w:r>
      <w:bookmarkEnd w:id="23"/>
      <w:r w:rsidRPr="00250531">
        <w:rPr>
          <w:rFonts w:ascii="Times New Roman" w:eastAsia="Calibri" w:hAnsi="Times New Roman" w:cs="Times New Roman"/>
          <w:color w:val="auto"/>
          <w:kern w:val="0"/>
          <w:sz w:val="24"/>
          <w:szCs w:val="24"/>
          <w:lang w:eastAsia="ko-KR"/>
        </w:rPr>
        <w:t>»).</w:t>
      </w:r>
    </w:p>
    <w:p w:rsidR="00250531" w:rsidRPr="00250531" w:rsidRDefault="00250531" w:rsidP="00250531">
      <w:pPr>
        <w:suppressAutoHyphens w:val="0"/>
        <w:spacing w:after="0" w:line="240" w:lineRule="auto"/>
        <w:ind w:firstLine="709"/>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 xml:space="preserve">Цели создания: </w:t>
      </w:r>
      <w:bookmarkStart w:id="24" w:name="_Hlk127907776"/>
      <w:r w:rsidRPr="00250531">
        <w:rPr>
          <w:rFonts w:ascii="Times New Roman" w:eastAsia="Calibri" w:hAnsi="Times New Roman" w:cs="Times New Roman"/>
          <w:color w:val="auto"/>
          <w:kern w:val="0"/>
          <w:sz w:val="24"/>
          <w:szCs w:val="24"/>
          <w:lang w:eastAsia="ko-KR"/>
        </w:rPr>
        <w:t>содействие проведению государственной политики в интересах детей и молодежи; содействие воспитанию детей, их профессиональной ориентации, организации досуга детей и молодежи; создание равных возможностей для всестороннего развития и самореализации детей и молодежи; 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Российской Федерации, достижений российской и мировой культуры, а также развитие у них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перед нынешним и будущими поколениями; развитие различных форм детского и молодежного самоуправления, социальной и гражданской активности и включение детей и молодежи в общественную жизнь; организация международного сотрудничества с детскими движениями других стран; иные общественно полезные цели, не противоречащие законодательству Российской Федерации</w:t>
      </w:r>
      <w:bookmarkEnd w:id="24"/>
      <w:r w:rsidRPr="00250531">
        <w:rPr>
          <w:rFonts w:ascii="Times New Roman" w:eastAsia="Calibri" w:hAnsi="Times New Roman" w:cs="Times New Roman"/>
          <w:color w:val="auto"/>
          <w:kern w:val="0"/>
          <w:sz w:val="24"/>
          <w:szCs w:val="24"/>
          <w:lang w:eastAsia="ko-KR"/>
        </w:rPr>
        <w:t>.</w:t>
      </w:r>
    </w:p>
    <w:p w:rsidR="00250531" w:rsidRPr="00250531" w:rsidRDefault="00250531" w:rsidP="00E774BB">
      <w:pPr>
        <w:widowControl w:val="0"/>
        <w:numPr>
          <w:ilvl w:val="0"/>
          <w:numId w:val="30"/>
        </w:numPr>
        <w:suppressAutoHyphens w:val="0"/>
        <w:wordWrap w:val="0"/>
        <w:autoSpaceDE w:val="0"/>
        <w:autoSpaceDN w:val="0"/>
        <w:spacing w:after="0" w:line="240" w:lineRule="auto"/>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Юнармия (штаб первичного отделения всероссийского детско-юношеского военно-патриотического общественного движения «Юнармия»)</w:t>
      </w:r>
    </w:p>
    <w:p w:rsidR="00250531" w:rsidRPr="00250531" w:rsidRDefault="00250531" w:rsidP="00250531">
      <w:pPr>
        <w:suppressAutoHyphens w:val="0"/>
        <w:spacing w:after="0" w:line="240" w:lineRule="auto"/>
        <w:ind w:right="-1" w:firstLine="709"/>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 xml:space="preserve">Цели создания: участие в реализации государственной молодёжной политики Российской Федерации;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сохранение и </w:t>
      </w:r>
      <w:r w:rsidRPr="00250531">
        <w:rPr>
          <w:rFonts w:ascii="Times New Roman" w:eastAsia="Calibri" w:hAnsi="Times New Roman" w:cs="Times New Roman"/>
          <w:color w:val="auto"/>
          <w:kern w:val="0"/>
          <w:sz w:val="24"/>
          <w:szCs w:val="24"/>
          <w:lang w:eastAsia="ko-KR"/>
        </w:rPr>
        <w:lastRenderedPageBreak/>
        <w:t>приумножение патриотических традиций; формирование у молодёжи готовности и практической способности к выполнению гражданского долга и конституционных обязанностей по защите Отечества.</w:t>
      </w:r>
    </w:p>
    <w:p w:rsidR="00250531" w:rsidRPr="00250531" w:rsidRDefault="00250531" w:rsidP="00E774BB">
      <w:pPr>
        <w:widowControl w:val="0"/>
        <w:numPr>
          <w:ilvl w:val="0"/>
          <w:numId w:val="30"/>
        </w:numPr>
        <w:suppressAutoHyphens w:val="0"/>
        <w:wordWrap w:val="0"/>
        <w:autoSpaceDE w:val="0"/>
        <w:autoSpaceDN w:val="0"/>
        <w:spacing w:after="0" w:line="240" w:lineRule="auto"/>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ЮИД (творческое объединение школьников в отряд «Юных инспекторов движения»)</w:t>
      </w:r>
    </w:p>
    <w:p w:rsidR="00250531" w:rsidRPr="00250531" w:rsidRDefault="00250531" w:rsidP="00250531">
      <w:pPr>
        <w:suppressAutoHyphens w:val="0"/>
        <w:spacing w:after="0" w:line="240" w:lineRule="auto"/>
        <w:ind w:firstLine="709"/>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Цели создания: совершенствование работы по профилактике дорожно-транспортных правонарушений среди детей и подростков; воспитание высокой транспортной культуры, коллективизма, чувства социальной ответственности, профессиональной ориентации; широкое привлечение детей к организации пропаганды правил безопасного поведения на улицах и дорогах среди сверстников и детей младшего школьного возраста.</w:t>
      </w:r>
    </w:p>
    <w:p w:rsidR="00250531" w:rsidRPr="00250531" w:rsidRDefault="00250531" w:rsidP="00E774BB">
      <w:pPr>
        <w:widowControl w:val="0"/>
        <w:numPr>
          <w:ilvl w:val="0"/>
          <w:numId w:val="30"/>
        </w:numPr>
        <w:suppressAutoHyphens w:val="0"/>
        <w:wordWrap w:val="0"/>
        <w:autoSpaceDE w:val="0"/>
        <w:autoSpaceDN w:val="0"/>
        <w:spacing w:after="0" w:line="240" w:lineRule="auto"/>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ЮПИД (творческое объединение младших школьников в отряд «Юных помощников инспекторов движения»)</w:t>
      </w:r>
    </w:p>
    <w:p w:rsidR="00250531" w:rsidRPr="00250531" w:rsidRDefault="00250531" w:rsidP="00250531">
      <w:pPr>
        <w:suppressAutoHyphens w:val="0"/>
        <w:spacing w:after="0" w:line="240" w:lineRule="auto"/>
        <w:ind w:firstLine="709"/>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Цели создания: формирования у детей специальных знаний, умений, практических навыков безопасного поведения на дороге; воспитания у них гражданственности и ответственности; вовлечения младших школьников в работу по пропаганде безопасного поведения на дорогах и улицах.</w:t>
      </w:r>
    </w:p>
    <w:p w:rsidR="00250531" w:rsidRPr="00250531" w:rsidRDefault="00250531" w:rsidP="00E774BB">
      <w:pPr>
        <w:widowControl w:val="0"/>
        <w:numPr>
          <w:ilvl w:val="0"/>
          <w:numId w:val="30"/>
        </w:numPr>
        <w:suppressAutoHyphens w:val="0"/>
        <w:wordWrap w:val="0"/>
        <w:autoSpaceDE w:val="0"/>
        <w:autoSpaceDN w:val="0"/>
        <w:spacing w:after="0" w:line="240" w:lineRule="auto"/>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ЕЮП (творческое объединение школьников «Единство юных пионеров»)</w:t>
      </w:r>
    </w:p>
    <w:p w:rsidR="00250531" w:rsidRPr="00250531" w:rsidRDefault="00250531" w:rsidP="00250531">
      <w:pPr>
        <w:suppressAutoHyphens w:val="0"/>
        <w:spacing w:after="0" w:line="240" w:lineRule="auto"/>
        <w:ind w:right="-1" w:firstLine="709"/>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Цели создания: реализация общественно-полезных молодежных инициатив; повышение интереса детей к получению знаний и образования; содействие созданию необходимых условий для нравственного и физического развития детей; содействие сохранению и поддержке традиционных российских духовных и культурных ценностей, восстановлению их определяющего значения воспитания подрастающего поколения.</w:t>
      </w:r>
    </w:p>
    <w:p w:rsidR="00250531" w:rsidRPr="00250531" w:rsidRDefault="00250531" w:rsidP="00E774BB">
      <w:pPr>
        <w:widowControl w:val="0"/>
        <w:numPr>
          <w:ilvl w:val="0"/>
          <w:numId w:val="30"/>
        </w:numPr>
        <w:suppressAutoHyphens w:val="0"/>
        <w:wordWrap w:val="0"/>
        <w:autoSpaceDE w:val="0"/>
        <w:autoSpaceDN w:val="0"/>
        <w:spacing w:after="0" w:line="240" w:lineRule="auto"/>
        <w:ind w:right="-1"/>
        <w:jc w:val="both"/>
        <w:rPr>
          <w:rFonts w:ascii="Times New Roman" w:eastAsia="Calibri" w:hAnsi="Times New Roman" w:cs="Times New Roman"/>
          <w:color w:val="auto"/>
          <w:kern w:val="0"/>
          <w:sz w:val="24"/>
          <w:szCs w:val="24"/>
          <w:lang w:eastAsia="ko-KR"/>
        </w:rPr>
      </w:pPr>
      <w:r w:rsidRPr="00250531">
        <w:rPr>
          <w:rFonts w:ascii="Times New Roman" w:eastAsia="Calibri" w:hAnsi="Times New Roman" w:cs="Times New Roman"/>
          <w:color w:val="auto"/>
          <w:kern w:val="0"/>
          <w:sz w:val="24"/>
          <w:szCs w:val="24"/>
          <w:lang w:eastAsia="ko-KR"/>
        </w:rPr>
        <w:t>Солнышко</w:t>
      </w:r>
      <w:r w:rsidRPr="00250531">
        <w:rPr>
          <w:rFonts w:ascii="Times New Roman" w:eastAsia="№Е" w:hAnsi="Times New Roman" w:cs="Times New Roman"/>
          <w:color w:val="auto"/>
          <w:kern w:val="0"/>
          <w:sz w:val="24"/>
          <w:szCs w:val="24"/>
          <w:lang w:eastAsia="ru-RU"/>
        </w:rPr>
        <w:t xml:space="preserve"> (</w:t>
      </w:r>
      <w:r w:rsidRPr="00250531">
        <w:rPr>
          <w:rFonts w:ascii="Times New Roman" w:eastAsia="Calibri" w:hAnsi="Times New Roman" w:cs="Times New Roman"/>
          <w:color w:val="auto"/>
          <w:kern w:val="0"/>
          <w:sz w:val="24"/>
          <w:szCs w:val="24"/>
          <w:lang w:eastAsia="ko-KR"/>
        </w:rPr>
        <w:t>творческое объединение младших школьников «Солнышко»)</w:t>
      </w:r>
    </w:p>
    <w:p w:rsid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Е" w:hAnsi="Times New Roman" w:cs="Times New Roman"/>
          <w:bCs/>
          <w:iCs/>
          <w:color w:val="auto"/>
          <w:kern w:val="0"/>
          <w:sz w:val="24"/>
          <w:szCs w:val="24"/>
          <w:lang w:eastAsia="ru-RU"/>
        </w:rPr>
      </w:pPr>
      <w:r w:rsidRPr="00250531">
        <w:rPr>
          <w:rFonts w:ascii="Times New Roman" w:eastAsia="Calibri" w:hAnsi="Times New Roman" w:cs="Times New Roman"/>
          <w:color w:val="auto"/>
          <w:kern w:val="0"/>
          <w:sz w:val="24"/>
          <w:szCs w:val="24"/>
          <w:lang w:eastAsia="ko-KR"/>
        </w:rPr>
        <w:t>Цел</w:t>
      </w:r>
      <w:r w:rsidRPr="00250531">
        <w:rPr>
          <w:rFonts w:ascii="Times New Roman" w:eastAsia="Calibri" w:hAnsi="Times New Roman" w:cs="Times New Roman"/>
          <w:color w:val="auto"/>
          <w:kern w:val="0"/>
          <w:sz w:val="24"/>
          <w:szCs w:val="24"/>
          <w:lang w:eastAsia="ru-RU"/>
        </w:rPr>
        <w:t>и</w:t>
      </w:r>
      <w:r w:rsidRPr="00250531">
        <w:rPr>
          <w:rFonts w:ascii="Times New Roman" w:eastAsia="Calibri" w:hAnsi="Times New Roman" w:cs="Times New Roman"/>
          <w:color w:val="auto"/>
          <w:kern w:val="0"/>
          <w:sz w:val="24"/>
          <w:szCs w:val="24"/>
          <w:lang w:eastAsia="ko-KR"/>
        </w:rPr>
        <w:t xml:space="preserve"> создания: формирование у детей активной, позитивной, социально направленной жизненной позиции в современном обществе</w:t>
      </w:r>
      <w:r w:rsidRPr="00250531">
        <w:rPr>
          <w:rFonts w:ascii="Times New Roman" w:eastAsia="№Е" w:hAnsi="Times New Roman" w:cs="Times New Roman"/>
          <w:bCs/>
          <w:iCs/>
          <w:color w:val="auto"/>
          <w:kern w:val="0"/>
          <w:sz w:val="24"/>
          <w:szCs w:val="24"/>
          <w:lang w:eastAsia="ru-RU"/>
        </w:rPr>
        <w:t xml:space="preserve"> создание условий, при которых более успешно осуществляется социализация личности ребенка;</w:t>
      </w:r>
      <w:r w:rsidRPr="00250531">
        <w:rPr>
          <w:rFonts w:ascii="Times New Roman" w:eastAsia="Calibri" w:hAnsi="Times New Roman" w:cs="Times New Roman"/>
          <w:color w:val="auto"/>
          <w:kern w:val="0"/>
          <w:sz w:val="24"/>
          <w:szCs w:val="24"/>
          <w:lang w:eastAsia="ko-KR"/>
        </w:rPr>
        <w:t xml:space="preserve"> обучить детей основным принципам нравственности, морально-этическим нормам; </w:t>
      </w:r>
      <w:r w:rsidRPr="00250531">
        <w:rPr>
          <w:rFonts w:ascii="Times New Roman" w:eastAsia="№Е" w:hAnsi="Times New Roman" w:cs="Times New Roman"/>
          <w:bCs/>
          <w:iCs/>
          <w:color w:val="auto"/>
          <w:kern w:val="0"/>
          <w:sz w:val="24"/>
          <w:szCs w:val="24"/>
          <w:lang w:eastAsia="ru-RU"/>
        </w:rPr>
        <w:t>создание благоприятных условий для самоутверждения, самовыражения, самореализации; развитие коммуникативных навыков</w:t>
      </w:r>
      <w:r>
        <w:rPr>
          <w:rFonts w:ascii="Times New Roman" w:eastAsia="№Е" w:hAnsi="Times New Roman" w:cs="Times New Roman"/>
          <w:bCs/>
          <w:iCs/>
          <w:color w:val="auto"/>
          <w:kern w:val="0"/>
          <w:sz w:val="24"/>
          <w:szCs w:val="24"/>
          <w:lang w:eastAsia="ru-RU"/>
        </w:rPr>
        <w:t>.</w:t>
      </w:r>
    </w:p>
    <w:p w:rsidR="00AC2EC5" w:rsidRPr="00250531" w:rsidRDefault="00250531" w:rsidP="00250531">
      <w:pPr>
        <w:widowControl w:val="0"/>
        <w:suppressAutoHyphens w:val="0"/>
        <w:autoSpaceDE w:val="0"/>
        <w:autoSpaceDN w:val="0"/>
        <w:adjustRightInd w:val="0"/>
        <w:spacing w:after="0" w:line="240" w:lineRule="auto"/>
        <w:ind w:firstLine="540"/>
        <w:jc w:val="both"/>
        <w:outlineLvl w:val="2"/>
        <w:rPr>
          <w:rFonts w:ascii="Times New Roman" w:eastAsia="Times New Roman" w:hAnsi="Times New Roman" w:cs="Times New Roman"/>
          <w:b/>
          <w:bCs/>
          <w:color w:val="auto"/>
          <w:kern w:val="0"/>
          <w:sz w:val="24"/>
          <w:szCs w:val="24"/>
          <w:lang w:eastAsia="ru-RU"/>
        </w:rPr>
      </w:pPr>
      <w:r w:rsidRPr="00250531">
        <w:rPr>
          <w:rFonts w:ascii="Times New Roman" w:eastAsia="Times New Roman" w:hAnsi="Times New Roman" w:cs="Times New Roman"/>
          <w:b/>
          <w:bCs/>
          <w:color w:val="auto"/>
          <w:kern w:val="0"/>
          <w:sz w:val="24"/>
          <w:szCs w:val="24"/>
          <w:lang w:eastAsia="ru-RU"/>
        </w:rPr>
        <w:t>ОРГАНИЗАЦИОННЫЙ РАЗДЕЛ</w:t>
      </w:r>
    </w:p>
    <w:p w:rsidR="00AC2EC5" w:rsidRPr="00AC2EC5" w:rsidRDefault="00AC2EC5" w:rsidP="00AC2EC5">
      <w:pPr>
        <w:widowControl w:val="0"/>
        <w:suppressAutoHyphens w:val="0"/>
        <w:autoSpaceDE w:val="0"/>
        <w:autoSpaceDN w:val="0"/>
        <w:adjustRightInd w:val="0"/>
        <w:spacing w:after="0" w:line="240" w:lineRule="auto"/>
        <w:ind w:firstLine="540"/>
        <w:jc w:val="both"/>
        <w:outlineLvl w:val="3"/>
        <w:rPr>
          <w:rFonts w:ascii="Times New Roman" w:eastAsia="Times New Roman" w:hAnsi="Times New Roman" w:cs="Times New Roman"/>
          <w:b/>
          <w:bCs/>
          <w:color w:val="auto"/>
          <w:kern w:val="0"/>
          <w:sz w:val="24"/>
          <w:szCs w:val="24"/>
          <w:lang w:eastAsia="ru-RU"/>
        </w:rPr>
      </w:pPr>
      <w:r w:rsidRPr="00AC2EC5">
        <w:rPr>
          <w:rFonts w:ascii="Times New Roman" w:eastAsia="Times New Roman" w:hAnsi="Times New Roman" w:cs="Times New Roman"/>
          <w:b/>
          <w:bCs/>
          <w:color w:val="auto"/>
          <w:kern w:val="0"/>
          <w:sz w:val="24"/>
          <w:szCs w:val="24"/>
          <w:lang w:eastAsia="ru-RU"/>
        </w:rPr>
        <w:t>Кадровое обеспечение</w:t>
      </w:r>
    </w:p>
    <w:p w:rsidR="00C02E19" w:rsidRPr="00C02E19" w:rsidRDefault="00C02E19" w:rsidP="00C02E19">
      <w:pPr>
        <w:widowControl w:val="0"/>
        <w:shd w:val="clear" w:color="auto" w:fill="FFFFFF"/>
        <w:suppressAutoHyphens w:val="0"/>
        <w:autoSpaceDE w:val="0"/>
        <w:autoSpaceDN w:val="0"/>
        <w:adjustRightInd w:val="0"/>
        <w:spacing w:after="0" w:line="240" w:lineRule="auto"/>
        <w:ind w:right="-1" w:firstLine="708"/>
        <w:jc w:val="both"/>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spacing w:val="-1"/>
          <w:kern w:val="0"/>
          <w:sz w:val="24"/>
          <w:szCs w:val="24"/>
          <w:lang w:eastAsia="ru-RU"/>
        </w:rPr>
        <w:t xml:space="preserve">Сведения о педагогических работниках (включая административных и других работников, </w:t>
      </w:r>
      <w:r w:rsidRPr="00C02E19">
        <w:rPr>
          <w:rFonts w:ascii="Times New Roman" w:eastAsia="Times New Roman" w:hAnsi="Times New Roman" w:cs="Times New Roman"/>
          <w:b/>
          <w:color w:val="auto"/>
          <w:kern w:val="0"/>
          <w:sz w:val="24"/>
          <w:szCs w:val="24"/>
          <w:lang w:eastAsia="ru-RU"/>
        </w:rPr>
        <w:t>ведущих педагогическую деятельность)</w:t>
      </w:r>
    </w:p>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bl>
      <w:tblPr>
        <w:tblW w:w="10065" w:type="dxa"/>
        <w:tblInd w:w="418" w:type="dxa"/>
        <w:tblLayout w:type="fixed"/>
        <w:tblCellMar>
          <w:left w:w="40" w:type="dxa"/>
          <w:right w:w="40" w:type="dxa"/>
        </w:tblCellMar>
        <w:tblLook w:val="0000" w:firstRow="0" w:lastRow="0" w:firstColumn="0" w:lastColumn="0" w:noHBand="0" w:noVBand="0"/>
      </w:tblPr>
      <w:tblGrid>
        <w:gridCol w:w="3970"/>
        <w:gridCol w:w="51"/>
        <w:gridCol w:w="3764"/>
        <w:gridCol w:w="1140"/>
        <w:gridCol w:w="1140"/>
      </w:tblGrid>
      <w:tr w:rsidR="00C02E19" w:rsidRPr="00C02E19" w:rsidTr="005E2596">
        <w:trPr>
          <w:trHeight w:hRule="exact" w:val="394"/>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Показатель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Кол.чел.</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w:t>
            </w:r>
          </w:p>
        </w:tc>
      </w:tr>
      <w:tr w:rsidR="00C02E19" w:rsidRPr="00C02E19" w:rsidTr="005E2596">
        <w:trPr>
          <w:trHeight w:hRule="exact" w:val="429"/>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spacing w:val="-2"/>
                <w:kern w:val="0"/>
                <w:sz w:val="24"/>
                <w:szCs w:val="24"/>
                <w:lang w:eastAsia="ru-RU"/>
              </w:rPr>
              <w:t>Всего педагогических работников (количество человек)</w:t>
            </w: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18</w:t>
            </w:r>
          </w:p>
        </w:tc>
      </w:tr>
      <w:tr w:rsidR="00C02E19" w:rsidRPr="00C02E19" w:rsidTr="005E2596">
        <w:trPr>
          <w:trHeight w:hRule="exact" w:val="42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spacing w:val="-1"/>
                <w:kern w:val="0"/>
                <w:sz w:val="24"/>
                <w:szCs w:val="24"/>
                <w:lang w:eastAsia="ru-RU"/>
              </w:rPr>
              <w:t>Укомплектованность штата педагогических работников (%)</w:t>
            </w: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jc w:val="center"/>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100%</w:t>
            </w:r>
          </w:p>
        </w:tc>
      </w:tr>
      <w:tr w:rsidR="00C02E19" w:rsidRPr="00C02E19" w:rsidTr="005E2596">
        <w:trPr>
          <w:trHeight w:hRule="exact" w:val="426"/>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Из них внешних совместителей</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r>
      <w:tr w:rsidR="00C02E19" w:rsidRPr="00C02E19" w:rsidTr="005E2596">
        <w:trPr>
          <w:trHeight w:hRule="exact" w:val="432"/>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Наличие вакансий (указать должности):</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r>
      <w:tr w:rsidR="00C02E19" w:rsidRPr="00C02E19" w:rsidTr="005E2596">
        <w:trPr>
          <w:trHeight w:hRule="exact" w:val="424"/>
        </w:trPr>
        <w:tc>
          <w:tcPr>
            <w:tcW w:w="4021" w:type="dxa"/>
            <w:gridSpan w:val="2"/>
            <w:vMerge w:val="restart"/>
            <w:tcBorders>
              <w:top w:val="single" w:sz="6" w:space="0" w:color="auto"/>
              <w:left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 xml:space="preserve">Образовательный уровень </w:t>
            </w:r>
            <w:r w:rsidRPr="00C02E19">
              <w:rPr>
                <w:rFonts w:ascii="Times New Roman" w:eastAsia="Times New Roman" w:hAnsi="Times New Roman" w:cs="Times New Roman"/>
                <w:color w:val="auto"/>
                <w:spacing w:val="-2"/>
                <w:kern w:val="0"/>
                <w:sz w:val="24"/>
                <w:szCs w:val="24"/>
                <w:lang w:eastAsia="ru-RU"/>
              </w:rPr>
              <w:t>педагогических работников</w:t>
            </w:r>
          </w:p>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764"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с высшим образованием</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18</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100%</w:t>
            </w:r>
          </w:p>
        </w:tc>
      </w:tr>
      <w:tr w:rsidR="00C02E19" w:rsidRPr="00C02E19" w:rsidTr="005E2596">
        <w:trPr>
          <w:trHeight w:hRule="exact" w:val="685"/>
        </w:trPr>
        <w:tc>
          <w:tcPr>
            <w:tcW w:w="4021" w:type="dxa"/>
            <w:gridSpan w:val="2"/>
            <w:vMerge/>
            <w:tcBorders>
              <w:left w:val="single" w:sz="6" w:space="0" w:color="auto"/>
              <w:right w:val="single" w:sz="6" w:space="0" w:color="auto"/>
            </w:tcBorders>
            <w:shd w:val="clear" w:color="auto" w:fill="auto"/>
          </w:tcPr>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764"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со средним специальным образованием</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r>
      <w:tr w:rsidR="00C02E19" w:rsidRPr="00C02E19" w:rsidTr="00D06156">
        <w:trPr>
          <w:trHeight w:hRule="exact" w:val="307"/>
        </w:trPr>
        <w:tc>
          <w:tcPr>
            <w:tcW w:w="4021" w:type="dxa"/>
            <w:gridSpan w:val="2"/>
            <w:vMerge/>
            <w:tcBorders>
              <w:left w:val="single" w:sz="6" w:space="0" w:color="auto"/>
              <w:bottom w:val="single" w:sz="6" w:space="0" w:color="auto"/>
              <w:right w:val="single" w:sz="6" w:space="0" w:color="auto"/>
            </w:tcBorders>
            <w:shd w:val="clear" w:color="auto" w:fill="auto"/>
          </w:tcPr>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764"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spacing w:val="-2"/>
                <w:kern w:val="0"/>
                <w:sz w:val="24"/>
                <w:szCs w:val="24"/>
                <w:lang w:eastAsia="ru-RU"/>
              </w:rPr>
              <w:t>с общим средним образованием</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r>
      <w:tr w:rsidR="00C02E19" w:rsidRPr="00C02E19" w:rsidTr="00D06156">
        <w:trPr>
          <w:trHeight w:hRule="exact" w:val="424"/>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Прошли курсы повышения квалификации за последние 5 лет</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18</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100%</w:t>
            </w:r>
          </w:p>
        </w:tc>
      </w:tr>
      <w:tr w:rsidR="00C02E19" w:rsidRPr="00C02E19" w:rsidTr="005E2596">
        <w:trPr>
          <w:trHeight w:hRule="exact" w:val="485"/>
        </w:trPr>
        <w:tc>
          <w:tcPr>
            <w:tcW w:w="3970" w:type="dxa"/>
            <w:vMerge w:val="restart"/>
            <w:tcBorders>
              <w:top w:val="single" w:sz="6" w:space="0" w:color="auto"/>
              <w:left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Имеют квалификационную категорию</w:t>
            </w: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Всего</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13</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72%</w:t>
            </w:r>
          </w:p>
        </w:tc>
      </w:tr>
      <w:tr w:rsidR="00C02E19" w:rsidRPr="00C02E19" w:rsidTr="005E2596">
        <w:trPr>
          <w:trHeight w:hRule="exact" w:val="485"/>
        </w:trPr>
        <w:tc>
          <w:tcPr>
            <w:tcW w:w="3970" w:type="dxa"/>
            <w:vMerge/>
            <w:tcBorders>
              <w:left w:val="single" w:sz="6" w:space="0" w:color="auto"/>
              <w:right w:val="single" w:sz="6" w:space="0" w:color="auto"/>
            </w:tcBorders>
            <w:shd w:val="clear" w:color="auto" w:fill="auto"/>
          </w:tcPr>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Высшую</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9</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50%</w:t>
            </w:r>
          </w:p>
        </w:tc>
      </w:tr>
      <w:tr w:rsidR="00C02E19" w:rsidRPr="00C02E19" w:rsidTr="005E2596">
        <w:trPr>
          <w:trHeight w:val="358"/>
        </w:trPr>
        <w:tc>
          <w:tcPr>
            <w:tcW w:w="3970" w:type="dxa"/>
            <w:vMerge/>
            <w:tcBorders>
              <w:left w:val="single" w:sz="6" w:space="0" w:color="auto"/>
              <w:right w:val="single" w:sz="6" w:space="0" w:color="auto"/>
            </w:tcBorders>
            <w:shd w:val="clear" w:color="auto" w:fill="auto"/>
          </w:tcPr>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815" w:type="dxa"/>
            <w:gridSpan w:val="2"/>
            <w:tcBorders>
              <w:top w:val="single" w:sz="6" w:space="0" w:color="auto"/>
              <w:left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Первую</w:t>
            </w:r>
          </w:p>
        </w:tc>
        <w:tc>
          <w:tcPr>
            <w:tcW w:w="1140" w:type="dxa"/>
            <w:tcBorders>
              <w:top w:val="single" w:sz="6" w:space="0" w:color="auto"/>
              <w:left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4</w:t>
            </w:r>
          </w:p>
        </w:tc>
        <w:tc>
          <w:tcPr>
            <w:tcW w:w="1140" w:type="dxa"/>
            <w:tcBorders>
              <w:top w:val="single" w:sz="6" w:space="0" w:color="auto"/>
              <w:left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22%</w:t>
            </w:r>
          </w:p>
        </w:tc>
      </w:tr>
      <w:tr w:rsidR="00C02E19" w:rsidRPr="00C02E19" w:rsidTr="005E2596">
        <w:trPr>
          <w:trHeight w:hRule="exact" w:val="485"/>
        </w:trPr>
        <w:tc>
          <w:tcPr>
            <w:tcW w:w="3970" w:type="dxa"/>
            <w:vMerge w:val="restart"/>
            <w:tcBorders>
              <w:top w:val="single" w:sz="6" w:space="0" w:color="auto"/>
              <w:left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spacing w:val="-2"/>
                <w:kern w:val="0"/>
                <w:sz w:val="24"/>
                <w:szCs w:val="24"/>
                <w:lang w:eastAsia="ru-RU"/>
              </w:rPr>
              <w:t xml:space="preserve">Состав педагогического </w:t>
            </w:r>
            <w:r w:rsidRPr="00C02E19">
              <w:rPr>
                <w:rFonts w:ascii="Times New Roman" w:eastAsia="Times New Roman" w:hAnsi="Times New Roman" w:cs="Times New Roman"/>
                <w:color w:val="auto"/>
                <w:kern w:val="0"/>
                <w:sz w:val="24"/>
                <w:szCs w:val="24"/>
                <w:lang w:eastAsia="ru-RU"/>
              </w:rPr>
              <w:t>коллектива по должностям</w:t>
            </w:r>
          </w:p>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lastRenderedPageBreak/>
              <w:t>Учитель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14</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78%</w:t>
            </w:r>
          </w:p>
        </w:tc>
      </w:tr>
      <w:tr w:rsidR="00C02E19" w:rsidRPr="00C02E19" w:rsidTr="005E2596">
        <w:trPr>
          <w:trHeight w:hRule="exact" w:val="485"/>
        </w:trPr>
        <w:tc>
          <w:tcPr>
            <w:tcW w:w="3970" w:type="dxa"/>
            <w:vMerge/>
            <w:tcBorders>
              <w:left w:val="single" w:sz="6" w:space="0" w:color="auto"/>
              <w:right w:val="single" w:sz="6" w:space="0" w:color="auto"/>
            </w:tcBorders>
            <w:shd w:val="clear" w:color="auto" w:fill="auto"/>
          </w:tcPr>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Социальный педагог</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6%</w:t>
            </w:r>
          </w:p>
        </w:tc>
      </w:tr>
      <w:tr w:rsidR="00C02E19" w:rsidRPr="00C02E19" w:rsidTr="005E2596">
        <w:trPr>
          <w:trHeight w:hRule="exact" w:val="485"/>
        </w:trPr>
        <w:tc>
          <w:tcPr>
            <w:tcW w:w="3970" w:type="dxa"/>
            <w:vMerge/>
            <w:tcBorders>
              <w:left w:val="single" w:sz="6" w:space="0" w:color="auto"/>
              <w:right w:val="single" w:sz="6" w:space="0" w:color="auto"/>
            </w:tcBorders>
            <w:shd w:val="clear" w:color="auto" w:fill="auto"/>
          </w:tcPr>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Учитель-логопед</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r>
      <w:tr w:rsidR="00C02E19" w:rsidRPr="00C02E19" w:rsidTr="005E2596">
        <w:trPr>
          <w:trHeight w:hRule="exact" w:val="494"/>
        </w:trPr>
        <w:tc>
          <w:tcPr>
            <w:tcW w:w="3970" w:type="dxa"/>
            <w:vMerge/>
            <w:tcBorders>
              <w:left w:val="single" w:sz="6" w:space="0" w:color="auto"/>
              <w:right w:val="single" w:sz="6" w:space="0" w:color="auto"/>
            </w:tcBorders>
            <w:shd w:val="clear" w:color="auto" w:fill="auto"/>
          </w:tcPr>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Педагог-психолог</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6%</w:t>
            </w:r>
          </w:p>
        </w:tc>
      </w:tr>
      <w:tr w:rsidR="00C02E19" w:rsidRPr="00C02E19" w:rsidTr="005E2596">
        <w:trPr>
          <w:trHeight w:hRule="exact" w:val="494"/>
        </w:trPr>
        <w:tc>
          <w:tcPr>
            <w:tcW w:w="3970" w:type="dxa"/>
            <w:vMerge/>
            <w:tcBorders>
              <w:left w:val="single" w:sz="6" w:space="0" w:color="auto"/>
              <w:right w:val="single" w:sz="6" w:space="0" w:color="auto"/>
            </w:tcBorders>
            <w:shd w:val="clear" w:color="auto" w:fill="auto"/>
          </w:tcPr>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spacing w:val="-2"/>
                <w:kern w:val="0"/>
                <w:sz w:val="24"/>
                <w:szCs w:val="24"/>
                <w:lang w:eastAsia="ru-RU"/>
              </w:rPr>
            </w:pPr>
            <w:r w:rsidRPr="00C02E19">
              <w:rPr>
                <w:rFonts w:ascii="Times New Roman" w:eastAsia="Times New Roman" w:hAnsi="Times New Roman" w:cs="Times New Roman"/>
                <w:color w:val="auto"/>
                <w:spacing w:val="-2"/>
                <w:kern w:val="0"/>
                <w:sz w:val="24"/>
                <w:szCs w:val="24"/>
                <w:lang w:eastAsia="ru-RU"/>
              </w:rPr>
              <w:t>Педагог-организатор</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r>
      <w:tr w:rsidR="00C02E19" w:rsidRPr="00C02E19" w:rsidTr="005E2596">
        <w:trPr>
          <w:trHeight w:hRule="exact" w:val="494"/>
        </w:trPr>
        <w:tc>
          <w:tcPr>
            <w:tcW w:w="3970" w:type="dxa"/>
            <w:vMerge/>
            <w:tcBorders>
              <w:left w:val="single" w:sz="6" w:space="0" w:color="auto"/>
              <w:right w:val="single" w:sz="6" w:space="0" w:color="auto"/>
            </w:tcBorders>
            <w:shd w:val="clear" w:color="auto" w:fill="auto"/>
          </w:tcPr>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spacing w:val="-2"/>
                <w:kern w:val="0"/>
                <w:sz w:val="24"/>
                <w:szCs w:val="24"/>
                <w:lang w:eastAsia="ru-RU"/>
              </w:rPr>
            </w:pPr>
            <w:r w:rsidRPr="00C02E19">
              <w:rPr>
                <w:rFonts w:ascii="Times New Roman" w:eastAsia="Times New Roman" w:hAnsi="Times New Roman" w:cs="Times New Roman"/>
                <w:color w:val="auto"/>
                <w:spacing w:val="-2"/>
                <w:kern w:val="0"/>
                <w:sz w:val="24"/>
                <w:szCs w:val="24"/>
                <w:lang w:eastAsia="ru-RU"/>
              </w:rPr>
              <w:t>Старший вожатый</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r>
      <w:tr w:rsidR="00C02E19" w:rsidRPr="00C02E19" w:rsidTr="005E2596">
        <w:trPr>
          <w:trHeight w:hRule="exact" w:val="674"/>
        </w:trPr>
        <w:tc>
          <w:tcPr>
            <w:tcW w:w="3970" w:type="dxa"/>
            <w:vMerge/>
            <w:tcBorders>
              <w:left w:val="single" w:sz="6" w:space="0" w:color="auto"/>
              <w:right w:val="single" w:sz="6" w:space="0" w:color="auto"/>
            </w:tcBorders>
            <w:shd w:val="clear" w:color="auto" w:fill="auto"/>
          </w:tcPr>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spacing w:val="-2"/>
                <w:kern w:val="0"/>
                <w:sz w:val="24"/>
                <w:szCs w:val="24"/>
                <w:lang w:eastAsia="ru-RU"/>
              </w:rPr>
            </w:pPr>
            <w:r w:rsidRPr="00C02E19">
              <w:rPr>
                <w:rFonts w:ascii="Times New Roman" w:eastAsia="Times New Roman" w:hAnsi="Times New Roman" w:cs="Times New Roman"/>
                <w:color w:val="auto"/>
                <w:spacing w:val="-2"/>
                <w:kern w:val="0"/>
                <w:sz w:val="24"/>
                <w:szCs w:val="24"/>
                <w:lang w:eastAsia="ru-RU"/>
              </w:rPr>
              <w:t>Педагог дополнительного образования</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r>
      <w:tr w:rsidR="00C02E19" w:rsidRPr="00C02E19" w:rsidTr="005E2596">
        <w:trPr>
          <w:trHeight w:hRule="exact" w:val="561"/>
        </w:trPr>
        <w:tc>
          <w:tcPr>
            <w:tcW w:w="3970" w:type="dxa"/>
            <w:vMerge/>
            <w:tcBorders>
              <w:left w:val="single" w:sz="6" w:space="0" w:color="auto"/>
              <w:right w:val="single" w:sz="6" w:space="0" w:color="auto"/>
            </w:tcBorders>
            <w:shd w:val="clear" w:color="auto" w:fill="auto"/>
          </w:tcPr>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spacing w:val="-2"/>
                <w:kern w:val="0"/>
                <w:sz w:val="24"/>
                <w:szCs w:val="24"/>
                <w:lang w:eastAsia="ru-RU"/>
              </w:rPr>
            </w:pPr>
            <w:r w:rsidRPr="00C02E19">
              <w:rPr>
                <w:rFonts w:ascii="Times New Roman" w:eastAsia="Times New Roman" w:hAnsi="Times New Roman" w:cs="Times New Roman"/>
                <w:color w:val="auto"/>
                <w:kern w:val="0"/>
                <w:sz w:val="24"/>
                <w:szCs w:val="24"/>
                <w:lang w:eastAsia="ru-RU"/>
              </w:rPr>
              <w:t>Воспитатель ГПД</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r>
      <w:tr w:rsidR="00C02E19" w:rsidRPr="00C02E19" w:rsidTr="005E2596">
        <w:trPr>
          <w:trHeight w:hRule="exact" w:val="561"/>
        </w:trPr>
        <w:tc>
          <w:tcPr>
            <w:tcW w:w="3970" w:type="dxa"/>
            <w:vMerge/>
            <w:tcBorders>
              <w:left w:val="single" w:sz="6" w:space="0" w:color="auto"/>
              <w:right w:val="single" w:sz="6" w:space="0" w:color="auto"/>
            </w:tcBorders>
            <w:shd w:val="clear" w:color="auto" w:fill="auto"/>
          </w:tcPr>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Директор школы</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6%</w:t>
            </w:r>
          </w:p>
        </w:tc>
      </w:tr>
      <w:tr w:rsidR="00C02E19" w:rsidRPr="00C02E19" w:rsidTr="005E2596">
        <w:trPr>
          <w:trHeight w:hRule="exact" w:val="561"/>
        </w:trPr>
        <w:tc>
          <w:tcPr>
            <w:tcW w:w="3970" w:type="dxa"/>
            <w:vMerge/>
            <w:tcBorders>
              <w:left w:val="single" w:sz="6" w:space="0" w:color="auto"/>
              <w:bottom w:val="single" w:sz="6" w:space="0" w:color="auto"/>
              <w:right w:val="single" w:sz="6" w:space="0" w:color="auto"/>
            </w:tcBorders>
            <w:shd w:val="clear" w:color="auto" w:fill="auto"/>
          </w:tcPr>
          <w:p w:rsidR="00C02E19" w:rsidRPr="00C02E19" w:rsidRDefault="00C02E19" w:rsidP="00C02E19">
            <w:pPr>
              <w:widowControl w:val="0"/>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Заместитель директора</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6%</w:t>
            </w:r>
          </w:p>
        </w:tc>
      </w:tr>
      <w:tr w:rsidR="00C02E19" w:rsidRPr="00C02E19" w:rsidTr="005E2596">
        <w:trPr>
          <w:trHeight w:hRule="exact" w:val="485"/>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Имеют учёную степень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r>
      <w:tr w:rsidR="00C02E19" w:rsidRPr="00C02E19" w:rsidTr="005E2596">
        <w:trPr>
          <w:trHeight w:hRule="exact" w:val="485"/>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Имеют звание Заслуженный учитель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r>
      <w:tr w:rsidR="00C02E19" w:rsidRPr="00C02E19" w:rsidTr="00D06156">
        <w:trPr>
          <w:trHeight w:hRule="exact" w:val="458"/>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spacing w:val="-2"/>
                <w:kern w:val="0"/>
                <w:sz w:val="24"/>
                <w:szCs w:val="24"/>
                <w:lang w:eastAsia="ru-RU"/>
              </w:rPr>
              <w:t xml:space="preserve">Имеют государственные и ведомственные награды, почётные </w:t>
            </w:r>
            <w:r w:rsidRPr="00C02E19">
              <w:rPr>
                <w:rFonts w:ascii="Times New Roman" w:eastAsia="Times New Roman" w:hAnsi="Times New Roman" w:cs="Times New Roman"/>
                <w:color w:val="auto"/>
                <w:kern w:val="0"/>
                <w:sz w:val="24"/>
                <w:szCs w:val="24"/>
                <w:lang w:eastAsia="ru-RU"/>
              </w:rPr>
              <w:t>звания</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C02E19" w:rsidRPr="00C02E19" w:rsidRDefault="00C02E19" w:rsidP="00C02E19">
            <w:pPr>
              <w:widowControl w:val="0"/>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b/>
                <w:color w:val="auto"/>
                <w:kern w:val="0"/>
                <w:sz w:val="24"/>
                <w:szCs w:val="24"/>
                <w:lang w:eastAsia="ru-RU"/>
              </w:rPr>
            </w:pPr>
            <w:r w:rsidRPr="00C02E19">
              <w:rPr>
                <w:rFonts w:ascii="Times New Roman" w:eastAsia="Times New Roman" w:hAnsi="Times New Roman" w:cs="Times New Roman"/>
                <w:b/>
                <w:color w:val="auto"/>
                <w:kern w:val="0"/>
                <w:sz w:val="24"/>
                <w:szCs w:val="24"/>
                <w:lang w:eastAsia="ru-RU"/>
              </w:rPr>
              <w:t>0%</w:t>
            </w:r>
          </w:p>
        </w:tc>
      </w:tr>
    </w:tbl>
    <w:p w:rsidR="00C02E19" w:rsidRPr="00C02E19" w:rsidRDefault="00C02E19" w:rsidP="00C02E19">
      <w:pPr>
        <w:suppressAutoHyphens w:val="0"/>
        <w:spacing w:after="0" w:line="240" w:lineRule="auto"/>
        <w:ind w:firstLine="708"/>
        <w:jc w:val="both"/>
        <w:rPr>
          <w:rFonts w:ascii="Times New Roman" w:eastAsia="Times New Roman" w:hAnsi="Times New Roman" w:cs="Times New Roman"/>
          <w:color w:val="000000"/>
          <w:kern w:val="0"/>
          <w:sz w:val="24"/>
          <w:szCs w:val="24"/>
        </w:rPr>
      </w:pPr>
      <w:r w:rsidRPr="00C02E19">
        <w:rPr>
          <w:rFonts w:ascii="Times New Roman" w:eastAsia="Times New Roman" w:hAnsi="Times New Roman" w:cs="Times New Roman"/>
          <w:color w:val="000000"/>
          <w:kern w:val="0"/>
          <w:sz w:val="24"/>
          <w:szCs w:val="24"/>
        </w:rPr>
        <w:t>В целях повышения качества образовательной и воспитательной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C02E19" w:rsidRPr="00C02E19" w:rsidRDefault="00C02E19" w:rsidP="00C02E19">
      <w:pPr>
        <w:suppressAutoHyphens w:val="0"/>
        <w:spacing w:after="0" w:line="240" w:lineRule="auto"/>
        <w:ind w:firstLine="708"/>
        <w:jc w:val="both"/>
        <w:rPr>
          <w:rFonts w:ascii="Times New Roman" w:eastAsia="Times New Roman" w:hAnsi="Times New Roman" w:cs="Times New Roman"/>
          <w:color w:val="000000"/>
          <w:kern w:val="0"/>
          <w:sz w:val="24"/>
          <w:szCs w:val="24"/>
        </w:rPr>
      </w:pPr>
      <w:r w:rsidRPr="00C02E19">
        <w:rPr>
          <w:rFonts w:ascii="Times New Roman" w:eastAsia="Times New Roman" w:hAnsi="Times New Roman" w:cs="Times New Roman"/>
          <w:color w:val="000000"/>
          <w:kern w:val="0"/>
          <w:sz w:val="24"/>
          <w:szCs w:val="24"/>
        </w:rPr>
        <w:t>Основные принципы кадровой политики направлены:</w:t>
      </w:r>
    </w:p>
    <w:p w:rsidR="00C02E19" w:rsidRPr="00C02E19" w:rsidRDefault="00C02E19" w:rsidP="00E774BB">
      <w:pPr>
        <w:widowControl w:val="0"/>
        <w:numPr>
          <w:ilvl w:val="0"/>
          <w:numId w:val="55"/>
        </w:numPr>
        <w:suppressAutoHyphens w:val="0"/>
        <w:spacing w:after="0" w:line="240" w:lineRule="auto"/>
        <w:ind w:right="180"/>
        <w:contextualSpacing/>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на сохранение, укрепление и развитие кадрового потенциала;</w:t>
      </w:r>
    </w:p>
    <w:p w:rsidR="00C02E19" w:rsidRPr="00C02E19" w:rsidRDefault="00C02E19" w:rsidP="00E774BB">
      <w:pPr>
        <w:widowControl w:val="0"/>
        <w:numPr>
          <w:ilvl w:val="0"/>
          <w:numId w:val="55"/>
        </w:numPr>
        <w:suppressAutoHyphens w:val="0"/>
        <w:spacing w:after="0" w:line="240" w:lineRule="auto"/>
        <w:ind w:right="180"/>
        <w:contextualSpacing/>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создание квалифицированного коллектива, способного работать в современных условиях;</w:t>
      </w:r>
    </w:p>
    <w:p w:rsidR="00C02E19" w:rsidRPr="00C02E19" w:rsidRDefault="00C02E19" w:rsidP="00E774BB">
      <w:pPr>
        <w:widowControl w:val="0"/>
        <w:numPr>
          <w:ilvl w:val="0"/>
          <w:numId w:val="55"/>
        </w:numPr>
        <w:suppressAutoHyphens w:val="0"/>
        <w:spacing w:after="0" w:line="240" w:lineRule="auto"/>
        <w:ind w:right="180"/>
        <w:contextualSpacing/>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auto"/>
          <w:kern w:val="0"/>
          <w:sz w:val="24"/>
          <w:szCs w:val="24"/>
          <w:lang w:val="en-US" w:eastAsia="ru-RU"/>
        </w:rPr>
        <w:t>повышение уровня квалификации персонала</w:t>
      </w:r>
      <w:r w:rsidRPr="00C02E19">
        <w:rPr>
          <w:rFonts w:ascii="Times New Roman" w:eastAsia="Times New Roman" w:hAnsi="Times New Roman" w:cs="Times New Roman"/>
          <w:color w:val="000000"/>
          <w:kern w:val="0"/>
          <w:sz w:val="24"/>
          <w:szCs w:val="24"/>
          <w:lang w:val="en-US" w:eastAsia="ru-RU"/>
        </w:rPr>
        <w:t>.</w:t>
      </w:r>
    </w:p>
    <w:p w:rsidR="00C02E19" w:rsidRPr="00C02E19" w:rsidRDefault="00C02E19" w:rsidP="00C02E19">
      <w:pPr>
        <w:suppressAutoHyphens w:val="0"/>
        <w:spacing w:after="0" w:line="240" w:lineRule="auto"/>
        <w:ind w:firstLine="708"/>
        <w:jc w:val="both"/>
        <w:rPr>
          <w:rFonts w:ascii="Times New Roman" w:eastAsia="Times New Roman" w:hAnsi="Times New Roman" w:cs="Times New Roman"/>
          <w:color w:val="000000"/>
          <w:kern w:val="0"/>
          <w:sz w:val="24"/>
          <w:szCs w:val="24"/>
        </w:rPr>
      </w:pPr>
      <w:r w:rsidRPr="00C02E19">
        <w:rPr>
          <w:rFonts w:ascii="Times New Roman" w:eastAsia="Times New Roman" w:hAnsi="Times New Roman" w:cs="Times New Roman"/>
          <w:color w:val="000000"/>
          <w:kern w:val="0"/>
          <w:sz w:val="24"/>
          <w:szCs w:val="24"/>
        </w:rPr>
        <w:t>Таким образом, полученные данные свидетельствуют об эффективности работы с кадрами и выбранными дополнительными профессиональными программами (повышение квалификации) по совершенствованию воспитательной работы, ИКТ</w:t>
      </w:r>
      <w:r w:rsidRPr="00C02E19">
        <w:rPr>
          <w:rFonts w:ascii="MS Mincho" w:eastAsia="MS Mincho" w:hAnsi="MS Mincho" w:cs="MS Mincho" w:hint="eastAsia"/>
          <w:color w:val="000000"/>
          <w:kern w:val="0"/>
          <w:sz w:val="24"/>
          <w:szCs w:val="24"/>
        </w:rPr>
        <w:t>‑</w:t>
      </w:r>
      <w:r w:rsidRPr="00C02E19">
        <w:rPr>
          <w:rFonts w:ascii="Times New Roman" w:eastAsia="Times New Roman" w:hAnsi="Times New Roman" w:cs="Times New Roman"/>
          <w:color w:val="000000"/>
          <w:kern w:val="0"/>
          <w:sz w:val="24"/>
          <w:szCs w:val="24"/>
        </w:rPr>
        <w:t>компетенций, работе с цифровыми инструментами и необходимости работы с новыми кадрами по данному направлению.</w:t>
      </w:r>
    </w:p>
    <w:p w:rsidR="00C02E19" w:rsidRPr="00C02E19" w:rsidRDefault="00C02E19" w:rsidP="00C02E19">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Повышению педагогического мастерства учителя, росту его профессионализма способствуют курсы повышения квалификации. Время не стоит на месте, и учитель должен знать новые веяния в педагогике, разбираться в новых технологиях обучения, повышать теоретический уровень. Все педагоги своевременно проходят курсы повышения квалификации как минимум раз в три года.</w:t>
      </w:r>
    </w:p>
    <w:p w:rsidR="00C02E19" w:rsidRPr="00C02E19" w:rsidRDefault="00C02E19" w:rsidP="00C02E19">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Специфика кадров МБОУ Комбайновской оош им. воина-афганца А.Демяника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w:t>
      </w:r>
    </w:p>
    <w:p w:rsidR="00AC2EC5" w:rsidRPr="00AC2EC5" w:rsidRDefault="00C02E19" w:rsidP="00C02E19">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В педагогическом коллективе школы есть необходимые специалисты: учителя-предметники, социальный педагог, педагог-психолог, библиотекарь, педагоги дополнительного образования, на 9 классов-комплектов – 9 классных руководителей</w:t>
      </w:r>
      <w:r w:rsidR="00AC2EC5" w:rsidRPr="00AC2EC5">
        <w:rPr>
          <w:rFonts w:ascii="Times New Roman" w:eastAsia="Times New Roman" w:hAnsi="Times New Roman" w:cs="Times New Roman"/>
          <w:color w:val="auto"/>
          <w:kern w:val="0"/>
          <w:sz w:val="24"/>
          <w:szCs w:val="24"/>
          <w:lang w:eastAsia="ru-RU"/>
        </w:rPr>
        <w:t>.</w:t>
      </w:r>
    </w:p>
    <w:p w:rsidR="00D06156" w:rsidRDefault="00AC2EC5" w:rsidP="00D06156">
      <w:pPr>
        <w:widowControl w:val="0"/>
        <w:suppressAutoHyphens w:val="0"/>
        <w:autoSpaceDE w:val="0"/>
        <w:autoSpaceDN w:val="0"/>
        <w:adjustRightInd w:val="0"/>
        <w:spacing w:after="0" w:line="240" w:lineRule="auto"/>
        <w:ind w:firstLine="540"/>
        <w:jc w:val="both"/>
        <w:outlineLvl w:val="3"/>
        <w:rPr>
          <w:rFonts w:ascii="Times New Roman" w:eastAsia="Times New Roman" w:hAnsi="Times New Roman" w:cs="Times New Roman"/>
          <w:b/>
          <w:bCs/>
          <w:color w:val="auto"/>
          <w:kern w:val="0"/>
          <w:sz w:val="24"/>
          <w:szCs w:val="24"/>
          <w:lang w:eastAsia="ru-RU"/>
        </w:rPr>
      </w:pPr>
      <w:r w:rsidRPr="00AC2EC5">
        <w:rPr>
          <w:rFonts w:ascii="Times New Roman" w:eastAsia="Times New Roman" w:hAnsi="Times New Roman" w:cs="Times New Roman"/>
          <w:b/>
          <w:bCs/>
          <w:color w:val="auto"/>
          <w:kern w:val="0"/>
          <w:sz w:val="24"/>
          <w:szCs w:val="24"/>
          <w:lang w:eastAsia="ru-RU"/>
        </w:rPr>
        <w:t>Нормативно-методическое обеспечение</w:t>
      </w:r>
    </w:p>
    <w:p w:rsidR="00C02E19" w:rsidRPr="00C02E19" w:rsidRDefault="00C02E19" w:rsidP="00D06156">
      <w:pPr>
        <w:widowControl w:val="0"/>
        <w:suppressAutoHyphens w:val="0"/>
        <w:autoSpaceDE w:val="0"/>
        <w:autoSpaceDN w:val="0"/>
        <w:adjustRightInd w:val="0"/>
        <w:spacing w:after="0" w:line="240" w:lineRule="auto"/>
        <w:ind w:firstLine="540"/>
        <w:jc w:val="both"/>
        <w:outlineLvl w:val="3"/>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Управление качеством воспитательной деятельности в МБОУ Комбайновской оош им. воина-афганца А.Демяника связывается, прежде всего, с качеством ее нормативно-правового обеспечения: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1. Правила внутреннего распорядка для учащихся.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2. Положение об охране и укреплении здоровья обучающихся.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3. Положение о пришкольном оздоровительном лагере с дневным пребыванием детей.</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4. Положение о порядке организации питания учащихся.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5. Положение об организации внеурочной деятельности обучающихся в классах, работающих в условиях ФГОС.</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 xml:space="preserve">6. Порядок посещения обучающимися по своему выбору мероприятий, проводимых в учреждении и не предусмотренных учебным планом. </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7. Положение о плане воспитательной работы классного руководителя.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8. Положение о портфолио ученика.</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lastRenderedPageBreak/>
        <w:t>9. Положение о Совете обучающихся.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10. Положение о Совете родителей (законных представителей) обучающихся.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11. Положение о педагогическом работнике, осуществляющем руководство классом</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В некоторые локальные нормативные акты внесены изменения в соответствии с рабочей программой воспитания: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 Программа развития МБОУ Комбайновской оош им. воина-афганца А.Демяника;</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 Учебно-воспитательный план работы МБОУ Комбайновской оош им. воина-афганца А.Демяника на учебный год;</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 Должностные инструкции педагогов, отвечающих за организацию воспитательной деятельности.</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C02E19">
        <w:rPr>
          <w:rFonts w:ascii="Times New Roman" w:eastAsia="Times New Roman" w:hAnsi="Times New Roman" w:cs="Times New Roman"/>
          <w:iCs/>
          <w:color w:val="000000"/>
          <w:kern w:val="0"/>
          <w:sz w:val="24"/>
          <w:szCs w:val="24"/>
          <w:lang w:eastAsia="ru-RU"/>
        </w:rPr>
        <w:t xml:space="preserve">Подробное описание приведено на сайте МБОУ Комбайновской оош им. воина-афганца А.Демяника в разделе «Документы» </w:t>
      </w:r>
      <w:hyperlink r:id="rId17" w:history="1">
        <w:r w:rsidRPr="00C02E19">
          <w:rPr>
            <w:rFonts w:ascii="Times New Roman" w:eastAsia="Times New Roman" w:hAnsi="Times New Roman" w:cs="Times New Roman"/>
            <w:iCs/>
            <w:color w:val="0563C1"/>
            <w:kern w:val="0"/>
            <w:sz w:val="24"/>
            <w:szCs w:val="24"/>
            <w:u w:val="single"/>
            <w:lang w:eastAsia="ru-RU"/>
          </w:rPr>
          <w:t>https://kombainovskay.mkobr61.ru/</w:t>
        </w:r>
      </w:hyperlink>
      <w:r w:rsidRPr="00C02E19">
        <w:rPr>
          <w:rFonts w:ascii="Times New Roman" w:eastAsia="Times New Roman" w:hAnsi="Times New Roman" w:cs="Times New Roman"/>
          <w:iCs/>
          <w:color w:val="000000"/>
          <w:kern w:val="0"/>
          <w:sz w:val="24"/>
          <w:szCs w:val="24"/>
          <w:lang w:eastAsia="ru-RU"/>
        </w:rPr>
        <w:t xml:space="preserve"> </w:t>
      </w:r>
    </w:p>
    <w:p w:rsidR="00AC2EC5" w:rsidRPr="00AC2EC5" w:rsidRDefault="00AC2EC5" w:rsidP="00AC2EC5">
      <w:pPr>
        <w:widowControl w:val="0"/>
        <w:suppressAutoHyphens w:val="0"/>
        <w:autoSpaceDE w:val="0"/>
        <w:autoSpaceDN w:val="0"/>
        <w:adjustRightInd w:val="0"/>
        <w:spacing w:after="0" w:line="240" w:lineRule="auto"/>
        <w:ind w:firstLine="540"/>
        <w:jc w:val="both"/>
        <w:outlineLvl w:val="3"/>
        <w:rPr>
          <w:rFonts w:ascii="Times New Roman" w:eastAsia="Times New Roman" w:hAnsi="Times New Roman" w:cs="Times New Roman"/>
          <w:b/>
          <w:bCs/>
          <w:color w:val="auto"/>
          <w:kern w:val="0"/>
          <w:sz w:val="24"/>
          <w:szCs w:val="24"/>
          <w:lang w:eastAsia="ru-RU"/>
        </w:rPr>
      </w:pPr>
      <w:r w:rsidRPr="00AC2EC5">
        <w:rPr>
          <w:rFonts w:ascii="Times New Roman" w:eastAsia="Times New Roman" w:hAnsi="Times New Roman" w:cs="Times New Roman"/>
          <w:b/>
          <w:bCs/>
          <w:color w:val="auto"/>
          <w:kern w:val="0"/>
          <w:sz w:val="24"/>
          <w:szCs w:val="24"/>
          <w:lang w:eastAsia="ru-RU"/>
        </w:rPr>
        <w:t>Требования к условиям работы с обучающимися с особыми образовательными потребностями</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w:t>
      </w:r>
    </w:p>
    <w:p w:rsidR="00C02E19" w:rsidRPr="00C02E19" w:rsidRDefault="00C02E19" w:rsidP="00C02E19">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На уровне воспитывающей среды: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воспитывающая среда обеспечивает возможность демонстрации уникальности достижений каждого обучающегося с ОВЗ.</w:t>
      </w:r>
    </w:p>
    <w:p w:rsidR="00C02E19" w:rsidRPr="00C02E19" w:rsidRDefault="00C02E19" w:rsidP="00C02E19">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w:t>
      </w:r>
    </w:p>
    <w:p w:rsidR="00C02E19" w:rsidRPr="00C02E19" w:rsidRDefault="00C02E19" w:rsidP="00C02E19">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C02E19" w:rsidRPr="00C02E19" w:rsidRDefault="00C02E19" w:rsidP="00C02E19">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На уровне деятельности: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C02E19" w:rsidRDefault="00C02E19" w:rsidP="00C02E19">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C02E19">
        <w:rPr>
          <w:rFonts w:ascii="Times New Roman" w:eastAsia="Times New Roman" w:hAnsi="Times New Roman" w:cs="Times New Roman"/>
          <w:color w:val="auto"/>
          <w:kern w:val="0"/>
          <w:sz w:val="24"/>
          <w:szCs w:val="24"/>
          <w:lang w:eastAsia="ru-RU"/>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возможностях.</w:t>
      </w:r>
    </w:p>
    <w:p w:rsidR="00AC2EC5" w:rsidRPr="00AC2EC5" w:rsidRDefault="00AC2EC5" w:rsidP="00C02E19">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Особыми задачами воспитания обучающихся с особыми образовательными потребностями являются:</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налаживание эмоционально-положительного взаимодействия с окружающими для их успешной социальной адаптации и интеграции в образовательной организации;</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формирование доброжелательного отношения к обучающимся и их семьям со стороны всех участников образовательных отношений;</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построение воспитательной деятельности с учетом индивидуальных особенностей и возможностей каждого обучающегося;</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обеспечение психолого-педагогической поддержки семей обучающихся, содействие повышению уровня их педагогической, психологической, социальной компетентности.</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При организации воспитания обучающихся с особыми образовательными потребностями необходимо ориентироваться на:</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личностно-ориентированный подход в организации всех видов деятельности обучающихся с особыми образовательными потребностями.</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lastRenderedPageBreak/>
        <w:t>Можно выделить следующие уровни психолого-педагогического сопровождения: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индивидуальное, групповое, на уровне класса, на уровне образовательной организации.</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Основными формами психолого-педагогического сопровождения являются: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образовательного организации;</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профилактика, экспертиза, развивающая работа, просвещение;</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коррекционная работа, осуществляемая в течение всего учебного времени.</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К основным направлениям психолого-педагогического сопровождения можно отнести:</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сохранение и укрепление психологического здоровья;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мониторинг возможностей и способностей обучающихся;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формирование у обучающихся понимания ценности здоровья и безопасного образа жизни;</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выявление и поддержку детей с особыми образовательными потребностями и особыми возможностями здоровья;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формирование коммуникативных навыков в разновозрастной среде и среде сверстников;</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поддержку детских объединений и ученического самоуправления;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выявление и поддержку одаренных детей и детей с ограниченными возможностями здоровья.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Содержание программы психолого-педагогического сопровождения определяют следующие принципы:</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xml:space="preserve">- </w:t>
      </w:r>
      <w:r w:rsidRPr="00C02E19">
        <w:rPr>
          <w:rFonts w:ascii="Times New Roman" w:eastAsia="Times New Roman" w:hAnsi="Times New Roman" w:cs="Times New Roman"/>
          <w:b/>
          <w:bCs/>
          <w:color w:val="000000"/>
          <w:kern w:val="0"/>
          <w:sz w:val="24"/>
          <w:szCs w:val="24"/>
          <w:lang w:eastAsia="ru-RU"/>
        </w:rPr>
        <w:t>Соблюдение интересов ребёнка.</w:t>
      </w:r>
      <w:r w:rsidRPr="00C02E19">
        <w:rPr>
          <w:rFonts w:ascii="Times New Roman" w:eastAsia="Times New Roman" w:hAnsi="Times New Roman" w:cs="Times New Roman"/>
          <w:color w:val="000000"/>
          <w:kern w:val="0"/>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xml:space="preserve">- </w:t>
      </w:r>
      <w:r w:rsidRPr="00C02E19">
        <w:rPr>
          <w:rFonts w:ascii="Times New Roman" w:eastAsia="Times New Roman" w:hAnsi="Times New Roman" w:cs="Times New Roman"/>
          <w:b/>
          <w:bCs/>
          <w:color w:val="000000"/>
          <w:kern w:val="0"/>
          <w:sz w:val="24"/>
          <w:szCs w:val="24"/>
          <w:lang w:eastAsia="ru-RU"/>
        </w:rPr>
        <w:t>Системность.</w:t>
      </w:r>
      <w:r w:rsidRPr="00C02E19">
        <w:rPr>
          <w:rFonts w:ascii="Times New Roman" w:eastAsia="Times New Roman" w:hAnsi="Times New Roman" w:cs="Times New Roman"/>
          <w:color w:val="000000"/>
          <w:kern w:val="0"/>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xml:space="preserve">- </w:t>
      </w:r>
      <w:r w:rsidRPr="00C02E19">
        <w:rPr>
          <w:rFonts w:ascii="Times New Roman" w:eastAsia="Times New Roman" w:hAnsi="Times New Roman" w:cs="Times New Roman"/>
          <w:b/>
          <w:bCs/>
          <w:color w:val="000000"/>
          <w:kern w:val="0"/>
          <w:sz w:val="24"/>
          <w:szCs w:val="24"/>
          <w:lang w:eastAsia="ru-RU"/>
        </w:rPr>
        <w:t>Непрерывность.</w:t>
      </w:r>
      <w:r w:rsidRPr="00C02E19">
        <w:rPr>
          <w:rFonts w:ascii="Times New Roman" w:eastAsia="Times New Roman" w:hAnsi="Times New Roman" w:cs="Times New Roman"/>
          <w:color w:val="000000"/>
          <w:kern w:val="0"/>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xml:space="preserve">- </w:t>
      </w:r>
      <w:r w:rsidRPr="00C02E19">
        <w:rPr>
          <w:rFonts w:ascii="Times New Roman" w:eastAsia="Times New Roman" w:hAnsi="Times New Roman" w:cs="Times New Roman"/>
          <w:b/>
          <w:bCs/>
          <w:color w:val="000000"/>
          <w:kern w:val="0"/>
          <w:sz w:val="24"/>
          <w:szCs w:val="24"/>
          <w:lang w:eastAsia="ru-RU"/>
        </w:rPr>
        <w:t xml:space="preserve">Вариативность. </w:t>
      </w:r>
      <w:r w:rsidRPr="00C02E19">
        <w:rPr>
          <w:rFonts w:ascii="Times New Roman" w:eastAsia="Times New Roman" w:hAnsi="Times New Roman" w:cs="Times New Roman"/>
          <w:color w:val="000000"/>
          <w:kern w:val="0"/>
          <w:sz w:val="24"/>
          <w:szCs w:val="24"/>
          <w:lang w:eastAsia="ru-RU"/>
        </w:rPr>
        <w:t>Принцип предполагает создание вариативных условий для получения образования детьми, имеющими умеренно ограниченные возможности здоровья.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xml:space="preserve">- </w:t>
      </w:r>
      <w:r w:rsidRPr="00C02E19">
        <w:rPr>
          <w:rFonts w:ascii="Times New Roman" w:eastAsia="Times New Roman" w:hAnsi="Times New Roman" w:cs="Times New Roman"/>
          <w:b/>
          <w:bCs/>
          <w:color w:val="000000"/>
          <w:kern w:val="0"/>
          <w:sz w:val="24"/>
          <w:szCs w:val="24"/>
          <w:lang w:eastAsia="ru-RU"/>
        </w:rPr>
        <w:t>Рекомендательный характер оказания помощи.</w:t>
      </w:r>
      <w:r w:rsidRPr="00C02E19">
        <w:rPr>
          <w:rFonts w:ascii="Times New Roman" w:eastAsia="Times New Roman" w:hAnsi="Times New Roman" w:cs="Times New Roman"/>
          <w:color w:val="000000"/>
          <w:kern w:val="0"/>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Направления работы. Программа коррекционной работы включает в себя взаимосвязанные направления. Данные направления отражают её основное содержание:</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консультативная работа обеспечивает актуальность, системность и гибкость работы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02E19" w:rsidRPr="00C02E19" w:rsidRDefault="00C02E19" w:rsidP="00C02E19">
      <w:pPr>
        <w:widowControl w:val="0"/>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C02E19">
        <w:rPr>
          <w:rFonts w:ascii="Times New Roman" w:eastAsia="Times New Roman" w:hAnsi="Times New Roman" w:cs="Times New Roman"/>
          <w:color w:val="000000"/>
          <w:kern w:val="0"/>
          <w:sz w:val="24"/>
          <w:szCs w:val="24"/>
          <w:lang w:eastAsia="ru-RU"/>
        </w:rPr>
        <w:t>- 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их родителями (законными представителями), педагогическими работниками.</w:t>
      </w:r>
    </w:p>
    <w:p w:rsidR="00AC2EC5" w:rsidRPr="00AC2EC5" w:rsidRDefault="00AC2EC5" w:rsidP="00AC2EC5">
      <w:pPr>
        <w:widowControl w:val="0"/>
        <w:suppressAutoHyphens w:val="0"/>
        <w:autoSpaceDE w:val="0"/>
        <w:autoSpaceDN w:val="0"/>
        <w:adjustRightInd w:val="0"/>
        <w:spacing w:after="0" w:line="240" w:lineRule="auto"/>
        <w:ind w:firstLine="540"/>
        <w:jc w:val="both"/>
        <w:outlineLvl w:val="3"/>
        <w:rPr>
          <w:rFonts w:ascii="Times New Roman" w:eastAsia="Times New Roman" w:hAnsi="Times New Roman" w:cs="Times New Roman"/>
          <w:b/>
          <w:bCs/>
          <w:color w:val="auto"/>
          <w:kern w:val="0"/>
          <w:sz w:val="24"/>
          <w:szCs w:val="24"/>
          <w:lang w:eastAsia="ru-RU"/>
        </w:rPr>
      </w:pPr>
      <w:r w:rsidRPr="00AC2EC5">
        <w:rPr>
          <w:rFonts w:ascii="Times New Roman" w:eastAsia="Times New Roman" w:hAnsi="Times New Roman" w:cs="Times New Roman"/>
          <w:b/>
          <w:bCs/>
          <w:color w:val="auto"/>
          <w:kern w:val="0"/>
          <w:sz w:val="24"/>
          <w:szCs w:val="24"/>
          <w:lang w:eastAsia="ru-RU"/>
        </w:rPr>
        <w:lastRenderedPageBreak/>
        <w:t>Система поощрения социальной успешности и проявлений активной жизненной позиции обучающихся</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 xml:space="preserve">соответствия артефактов и процедур награждения укладу </w:t>
      </w:r>
      <w:r w:rsidRPr="00C02E19">
        <w:rPr>
          <w:rFonts w:ascii="Times New Roman" w:eastAsia="Times New Roman" w:hAnsi="Times New Roman" w:cs="Times New Roman"/>
          <w:color w:val="auto"/>
          <w:kern w:val="0"/>
          <w:sz w:val="24"/>
          <w:szCs w:val="24"/>
          <w:lang w:eastAsia="ru-RU"/>
        </w:rPr>
        <w:t>МБОУ Комбайновской оош им. воина-афганца А.Демяника</w:t>
      </w:r>
      <w:r w:rsidR="00AC2EC5" w:rsidRPr="00AC2EC5">
        <w:rPr>
          <w:rFonts w:ascii="Times New Roman" w:eastAsia="Times New Roman" w:hAnsi="Times New Roman" w:cs="Times New Roman"/>
          <w:color w:val="auto"/>
          <w:kern w:val="0"/>
          <w:sz w:val="24"/>
          <w:szCs w:val="24"/>
          <w:lang w:eastAsia="ru-RU"/>
        </w:rPr>
        <w:t>, качеству воспитывающей среды, символике образовательной организации;</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регулирования частоты награждений (недопущение избыточности в поощрениях, чрезмерно больших групп поощряемых);</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дифференцированности поощрений (наличие уровней и типов наград позволяет продлить стимулирующее действие системы поощрения).</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Ведение портфолио заключается 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участвовавших в конкурсах). Кроме индивидуального портфолио возможно ведение портфолио класса.</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Рейтинги обучающихся заключаются в размещении имен (фамилий) обучающихся или названий (номеров) групп обучающихся, классов в последовательности, определяемой их успешностью, достижениями.</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 xml:space="preserve">Благотворительная поддержка обучающихся, групп обучающихся (классов) может заключаться в материальной поддержке проведения в </w:t>
      </w:r>
      <w:r w:rsidR="00C02E19" w:rsidRPr="00C02E19">
        <w:rPr>
          <w:rFonts w:ascii="Times New Roman" w:eastAsia="Times New Roman" w:hAnsi="Times New Roman" w:cs="Times New Roman"/>
          <w:color w:val="auto"/>
          <w:kern w:val="0"/>
          <w:sz w:val="24"/>
          <w:szCs w:val="24"/>
          <w:lang w:eastAsia="ru-RU"/>
        </w:rPr>
        <w:t xml:space="preserve">МБОУ Комбайновской оош им. воина-афганца А.Демяника </w:t>
      </w:r>
      <w:r w:rsidRPr="00AC2EC5">
        <w:rPr>
          <w:rFonts w:ascii="Times New Roman" w:eastAsia="Times New Roman" w:hAnsi="Times New Roman" w:cs="Times New Roman"/>
          <w:color w:val="auto"/>
          <w:kern w:val="0"/>
          <w:sz w:val="24"/>
          <w:szCs w:val="24"/>
          <w:lang w:eastAsia="ru-RU"/>
        </w:rPr>
        <w:t>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Благотворительность предусматривает публичную презентацию благотворителей и их деятельности.</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w:t>
      </w:r>
      <w:r w:rsidR="00C02E19" w:rsidRPr="00C02E19">
        <w:rPr>
          <w:rFonts w:ascii="Times New Roman" w:eastAsia="Times New Roman" w:hAnsi="Times New Roman" w:cs="Times New Roman"/>
          <w:color w:val="auto"/>
          <w:kern w:val="0"/>
          <w:sz w:val="24"/>
          <w:szCs w:val="24"/>
          <w:lang w:eastAsia="ru-RU"/>
        </w:rPr>
        <w:t>МБОУ Комбайновской оош им. воина-афганца А.Демяника</w:t>
      </w:r>
      <w:r w:rsidRPr="00AC2EC5">
        <w:rPr>
          <w:rFonts w:ascii="Times New Roman" w:eastAsia="Times New Roman" w:hAnsi="Times New Roman" w:cs="Times New Roman"/>
          <w:color w:val="auto"/>
          <w:kern w:val="0"/>
          <w:sz w:val="24"/>
          <w:szCs w:val="24"/>
          <w:lang w:eastAsia="ru-RU"/>
        </w:rPr>
        <w:t xml:space="preserve">,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w:t>
      </w:r>
      <w:r w:rsidR="00C02E19" w:rsidRPr="00C02E19">
        <w:rPr>
          <w:rFonts w:ascii="Times New Roman" w:eastAsia="Times New Roman" w:hAnsi="Times New Roman" w:cs="Times New Roman"/>
          <w:color w:val="auto"/>
          <w:kern w:val="0"/>
          <w:sz w:val="24"/>
          <w:szCs w:val="24"/>
          <w:lang w:eastAsia="ru-RU"/>
        </w:rPr>
        <w:t>МБОУ Комбайновской оош им. воина-афганца А.Демяника</w:t>
      </w:r>
      <w:r w:rsidRPr="00AC2EC5">
        <w:rPr>
          <w:rFonts w:ascii="Times New Roman" w:eastAsia="Times New Roman" w:hAnsi="Times New Roman" w:cs="Times New Roman"/>
          <w:color w:val="auto"/>
          <w:kern w:val="0"/>
          <w:sz w:val="24"/>
          <w:szCs w:val="24"/>
          <w:lang w:eastAsia="ru-RU"/>
        </w:rPr>
        <w:t>.</w:t>
      </w:r>
    </w:p>
    <w:p w:rsidR="00AC2EC5" w:rsidRPr="00AC2EC5" w:rsidRDefault="00AC2EC5" w:rsidP="00AC2EC5">
      <w:pPr>
        <w:widowControl w:val="0"/>
        <w:suppressAutoHyphens w:val="0"/>
        <w:autoSpaceDE w:val="0"/>
        <w:autoSpaceDN w:val="0"/>
        <w:adjustRightInd w:val="0"/>
        <w:spacing w:after="0" w:line="240" w:lineRule="auto"/>
        <w:ind w:firstLine="540"/>
        <w:jc w:val="both"/>
        <w:outlineLvl w:val="3"/>
        <w:rPr>
          <w:rFonts w:ascii="Times New Roman" w:eastAsia="Times New Roman" w:hAnsi="Times New Roman" w:cs="Times New Roman"/>
          <w:b/>
          <w:bCs/>
          <w:color w:val="auto"/>
          <w:kern w:val="0"/>
          <w:sz w:val="24"/>
          <w:szCs w:val="24"/>
          <w:lang w:eastAsia="ru-RU"/>
        </w:rPr>
      </w:pPr>
      <w:r w:rsidRPr="00AC2EC5">
        <w:rPr>
          <w:rFonts w:ascii="Times New Roman" w:eastAsia="Times New Roman" w:hAnsi="Times New Roman" w:cs="Times New Roman"/>
          <w:b/>
          <w:bCs/>
          <w:color w:val="auto"/>
          <w:kern w:val="0"/>
          <w:sz w:val="24"/>
          <w:szCs w:val="24"/>
          <w:lang w:eastAsia="ru-RU"/>
        </w:rPr>
        <w:t>Анализ воспитательного процесса</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 xml:space="preserve">Основным методом анализа воспитательного процесса в </w:t>
      </w:r>
      <w:r w:rsidR="00C02E19" w:rsidRPr="00C02E19">
        <w:rPr>
          <w:rFonts w:ascii="Times New Roman" w:eastAsia="Times New Roman" w:hAnsi="Times New Roman" w:cs="Times New Roman"/>
          <w:color w:val="auto"/>
          <w:kern w:val="0"/>
          <w:sz w:val="24"/>
          <w:szCs w:val="24"/>
          <w:lang w:eastAsia="ru-RU"/>
        </w:rPr>
        <w:t xml:space="preserve">МБОУ Комбайновской оош им. воина-афганца А.Демяника </w:t>
      </w:r>
      <w:r w:rsidRPr="00AC2EC5">
        <w:rPr>
          <w:rFonts w:ascii="Times New Roman" w:eastAsia="Times New Roman" w:hAnsi="Times New Roman" w:cs="Times New Roman"/>
          <w:color w:val="auto"/>
          <w:kern w:val="0"/>
          <w:sz w:val="24"/>
          <w:szCs w:val="24"/>
          <w:lang w:eastAsia="ru-RU"/>
        </w:rPr>
        <w:t xml:space="preserve">является ежегодный самоанализ воспитательной работы с целью </w:t>
      </w:r>
      <w:r w:rsidRPr="00AC2EC5">
        <w:rPr>
          <w:rFonts w:ascii="Times New Roman" w:eastAsia="Times New Roman" w:hAnsi="Times New Roman" w:cs="Times New Roman"/>
          <w:color w:val="auto"/>
          <w:kern w:val="0"/>
          <w:sz w:val="24"/>
          <w:szCs w:val="24"/>
          <w:lang w:eastAsia="ru-RU"/>
        </w:rPr>
        <w:lastRenderedPageBreak/>
        <w:t>выявления основных проблем и последующего их решения с привлечением (при необходимости) внешних экспертов, специалистов.</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Планирование анализа воспитательного процесса включается в календарный план воспитательной работы.</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Основные принципы самоанализа воспитательной работы:</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взаимное уважение всех участников образовательных отношений;</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w:t>
      </w:r>
      <w:r w:rsidRPr="00C02E19">
        <w:rPr>
          <w:rFonts w:ascii="Times New Roman" w:eastAsia="Times New Roman" w:hAnsi="Times New Roman" w:cs="Times New Roman"/>
          <w:color w:val="auto"/>
          <w:kern w:val="0"/>
          <w:sz w:val="24"/>
          <w:szCs w:val="24"/>
          <w:lang w:eastAsia="ru-RU"/>
        </w:rPr>
        <w:t>МБОУ Комбайновской оош им. воина-афганца А.Демяника</w:t>
      </w:r>
      <w:r w:rsidR="00AC2EC5" w:rsidRPr="00AC2EC5">
        <w:rPr>
          <w:rFonts w:ascii="Times New Roman" w:eastAsia="Times New Roman" w:hAnsi="Times New Roman" w:cs="Times New Roman"/>
          <w:color w:val="auto"/>
          <w:kern w:val="0"/>
          <w:sz w:val="24"/>
          <w:szCs w:val="24"/>
          <w:lang w:eastAsia="ru-RU"/>
        </w:rPr>
        <w:t>,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 xml:space="preserve">распределенная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w:t>
      </w:r>
      <w:r w:rsidRPr="00C02E19">
        <w:rPr>
          <w:rFonts w:ascii="Times New Roman" w:eastAsia="Times New Roman" w:hAnsi="Times New Roman" w:cs="Times New Roman"/>
          <w:color w:val="auto"/>
          <w:kern w:val="0"/>
          <w:sz w:val="24"/>
          <w:szCs w:val="24"/>
          <w:lang w:eastAsia="ru-RU"/>
        </w:rPr>
        <w:t>МБОУ Комбайновск</w:t>
      </w:r>
      <w:r>
        <w:rPr>
          <w:rFonts w:ascii="Times New Roman" w:eastAsia="Times New Roman" w:hAnsi="Times New Roman" w:cs="Times New Roman"/>
          <w:color w:val="auto"/>
          <w:kern w:val="0"/>
          <w:sz w:val="24"/>
          <w:szCs w:val="24"/>
          <w:lang w:eastAsia="ru-RU"/>
        </w:rPr>
        <w:t>ая</w:t>
      </w:r>
      <w:r w:rsidRPr="00C02E19">
        <w:rPr>
          <w:rFonts w:ascii="Times New Roman" w:eastAsia="Times New Roman" w:hAnsi="Times New Roman" w:cs="Times New Roman"/>
          <w:color w:val="auto"/>
          <w:kern w:val="0"/>
          <w:sz w:val="24"/>
          <w:szCs w:val="24"/>
          <w:lang w:eastAsia="ru-RU"/>
        </w:rPr>
        <w:t xml:space="preserve"> оош им. воина-афганца А.Демяника </w:t>
      </w:r>
      <w:r w:rsidR="00AC2EC5" w:rsidRPr="00AC2EC5">
        <w:rPr>
          <w:rFonts w:ascii="Times New Roman" w:eastAsia="Times New Roman" w:hAnsi="Times New Roman" w:cs="Times New Roman"/>
          <w:color w:val="auto"/>
          <w:kern w:val="0"/>
          <w:sz w:val="24"/>
          <w:szCs w:val="24"/>
          <w:lang w:eastAsia="ru-RU"/>
        </w:rPr>
        <w:t>участвует наряду с другими социальными институтами, так и стихийной социализации, и саморазвития.</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Основные направления анализа воспитательного процесса:</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1. Результаты воспитания, социализации и саморазвития обучающихся.</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Критерием, на основе которого осуществляется данный анализ, является динамика личностного развития обучающихся в каждом классе.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2. Состояние совместной деятельности обучающихся и взрослых.</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реализации воспитательного потенциала урочной деятельности;</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организуемой внеурочной деятельности обучающихся;</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деятельности классных руководителей и их классов;</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проводимых общешкольных основных дел, мероприятий;</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внешкольных мероприятий;</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создания и поддержки предметно-пространственной среды;</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взаимодействия с родительским сообществом;</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 xml:space="preserve">- </w:t>
      </w:r>
      <w:r w:rsidR="00AC2EC5" w:rsidRPr="00AC2EC5">
        <w:rPr>
          <w:rFonts w:ascii="Times New Roman" w:eastAsia="Times New Roman" w:hAnsi="Times New Roman" w:cs="Times New Roman"/>
          <w:color w:val="auto"/>
          <w:kern w:val="0"/>
          <w:sz w:val="24"/>
          <w:szCs w:val="24"/>
          <w:lang w:eastAsia="ru-RU"/>
        </w:rPr>
        <w:t>деятельности ученического самоуправления;</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деятельности по профилактике и безопасности;</w:t>
      </w:r>
    </w:p>
    <w:p w:rsidR="00AC2EC5" w:rsidRPr="00AC2EC5"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реализации потенциала социального партнерства;</w:t>
      </w:r>
    </w:p>
    <w:p w:rsidR="00D06156" w:rsidRDefault="00C02E19"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AC2EC5" w:rsidRPr="00AC2EC5">
        <w:rPr>
          <w:rFonts w:ascii="Times New Roman" w:eastAsia="Times New Roman" w:hAnsi="Times New Roman" w:cs="Times New Roman"/>
          <w:color w:val="auto"/>
          <w:kern w:val="0"/>
          <w:sz w:val="24"/>
          <w:szCs w:val="24"/>
          <w:lang w:eastAsia="ru-RU"/>
        </w:rPr>
        <w:t>деятельности по профориентации обучающихся</w:t>
      </w:r>
      <w:r w:rsidR="00D06156">
        <w:rPr>
          <w:rFonts w:ascii="Times New Roman" w:eastAsia="Times New Roman" w:hAnsi="Times New Roman" w:cs="Times New Roman"/>
          <w:color w:val="auto"/>
          <w:kern w:val="0"/>
          <w:sz w:val="24"/>
          <w:szCs w:val="24"/>
          <w:lang w:eastAsia="ru-RU"/>
        </w:rPr>
        <w:t>;</w:t>
      </w:r>
    </w:p>
    <w:p w:rsidR="00AC2EC5" w:rsidRPr="00AC2EC5" w:rsidRDefault="00D06156"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06156">
        <w:rPr>
          <w:rFonts w:ascii="Times New Roman" w:eastAsia="Times New Roman" w:hAnsi="Times New Roman" w:cs="Times New Roman"/>
          <w:color w:val="auto"/>
          <w:kern w:val="0"/>
          <w:sz w:val="24"/>
          <w:szCs w:val="24"/>
          <w:lang w:eastAsia="ru-RU"/>
        </w:rPr>
        <w:t>- деятельности детских общественных объединений</w:t>
      </w:r>
      <w:r w:rsidR="00AC2EC5" w:rsidRPr="00AC2EC5">
        <w:rPr>
          <w:rFonts w:ascii="Times New Roman" w:eastAsia="Times New Roman" w:hAnsi="Times New Roman" w:cs="Times New Roman"/>
          <w:color w:val="auto"/>
          <w:kern w:val="0"/>
          <w:sz w:val="24"/>
          <w:szCs w:val="24"/>
          <w:lang w:eastAsia="ru-RU"/>
        </w:rPr>
        <w:t>.</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AC2EC5" w:rsidRPr="00AC2EC5" w:rsidRDefault="00AC2EC5" w:rsidP="00AC2EC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AC2EC5">
        <w:rPr>
          <w:rFonts w:ascii="Times New Roman" w:eastAsia="Times New Roman" w:hAnsi="Times New Roman" w:cs="Times New Roman"/>
          <w:color w:val="auto"/>
          <w:kern w:val="0"/>
          <w:sz w:val="24"/>
          <w:szCs w:val="24"/>
          <w:lang w:eastAsia="ru-RU"/>
        </w:rPr>
        <w:t xml:space="preserve">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w:t>
      </w:r>
      <w:r w:rsidR="00D06156">
        <w:rPr>
          <w:rFonts w:ascii="Times New Roman" w:eastAsia="Times New Roman" w:hAnsi="Times New Roman" w:cs="Times New Roman"/>
          <w:color w:val="auto"/>
          <w:kern w:val="0"/>
          <w:sz w:val="24"/>
          <w:szCs w:val="24"/>
          <w:lang w:eastAsia="ru-RU"/>
        </w:rPr>
        <w:t xml:space="preserve">в </w:t>
      </w:r>
      <w:r w:rsidR="00D06156" w:rsidRPr="00D06156">
        <w:rPr>
          <w:rFonts w:ascii="Times New Roman" w:eastAsia="Times New Roman" w:hAnsi="Times New Roman" w:cs="Times New Roman"/>
          <w:color w:val="auto"/>
          <w:kern w:val="0"/>
          <w:sz w:val="24"/>
          <w:szCs w:val="24"/>
          <w:lang w:eastAsia="ru-RU"/>
        </w:rPr>
        <w:t>МБОУ Комбайновской оош им. воина-афганца А. Демяника</w:t>
      </w:r>
      <w:r w:rsidRPr="00AC2EC5">
        <w:rPr>
          <w:rFonts w:ascii="Times New Roman" w:eastAsia="Times New Roman" w:hAnsi="Times New Roman" w:cs="Times New Roman"/>
          <w:color w:val="auto"/>
          <w:kern w:val="0"/>
          <w:sz w:val="24"/>
          <w:szCs w:val="24"/>
          <w:lang w:eastAsia="ru-RU"/>
        </w:rPr>
        <w:t>.</w:t>
      </w:r>
    </w:p>
    <w:p w:rsidR="00AC2EC5" w:rsidRPr="00AC2EC5" w:rsidRDefault="00AC2EC5" w:rsidP="00AC2EC5">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563DA4" w:rsidRDefault="00563DA4"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p>
    <w:p w:rsidR="006642AC" w:rsidRPr="00220456" w:rsidRDefault="00220456" w:rsidP="00220456">
      <w:pPr>
        <w:pStyle w:val="14TexstOSNOVA1012"/>
        <w:tabs>
          <w:tab w:val="left" w:pos="-180"/>
        </w:tabs>
        <w:spacing w:before="240" w:after="120" w:line="240" w:lineRule="auto"/>
        <w:ind w:firstLine="0"/>
        <w:jc w:val="center"/>
        <w:outlineLvl w:val="1"/>
        <w:rPr>
          <w:rFonts w:ascii="Times New Roman" w:hAnsi="Times New Roman" w:cs="Times New Roman"/>
          <w:b/>
          <w:color w:val="auto"/>
          <w:sz w:val="32"/>
          <w:szCs w:val="32"/>
        </w:rPr>
      </w:pPr>
      <w:r w:rsidRPr="00220456">
        <w:rPr>
          <w:rFonts w:ascii="Times New Roman" w:hAnsi="Times New Roman" w:cs="Times New Roman"/>
          <w:b/>
          <w:color w:val="auto"/>
          <w:sz w:val="32"/>
          <w:szCs w:val="32"/>
        </w:rPr>
        <w:lastRenderedPageBreak/>
        <w:t>3. ОРГАНИЗАЦИОННЫЙ РАЗДЕЛ</w:t>
      </w:r>
      <w:bookmarkEnd w:id="21"/>
    </w:p>
    <w:p w:rsidR="004431DF" w:rsidRPr="00220456" w:rsidRDefault="00AA129E" w:rsidP="00220456">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5" w:name="_Toc415833136"/>
      <w:r w:rsidRPr="00220456">
        <w:rPr>
          <w:rFonts w:ascii="Times New Roman" w:hAnsi="Times New Roman" w:cs="Times New Roman"/>
          <w:b/>
          <w:color w:val="auto"/>
          <w:sz w:val="28"/>
          <w:szCs w:val="28"/>
        </w:rPr>
        <w:t xml:space="preserve">3.1. </w:t>
      </w:r>
      <w:r w:rsidR="00F03461" w:rsidRPr="00220456">
        <w:rPr>
          <w:rFonts w:ascii="Times New Roman" w:hAnsi="Times New Roman" w:cs="Times New Roman"/>
          <w:b/>
          <w:color w:val="auto"/>
          <w:sz w:val="28"/>
          <w:szCs w:val="28"/>
        </w:rPr>
        <w:t>УЧЕБНЫЙ ПЛАН</w:t>
      </w:r>
      <w:bookmarkEnd w:id="25"/>
    </w:p>
    <w:p w:rsidR="005E2596" w:rsidRPr="005E2596" w:rsidRDefault="005E2596" w:rsidP="005E2596">
      <w:pPr>
        <w:widowControl w:val="0"/>
        <w:shd w:val="clear" w:color="auto" w:fill="FFFFFF"/>
        <w:spacing w:after="0" w:line="240" w:lineRule="auto"/>
        <w:jc w:val="both"/>
        <w:rPr>
          <w:rFonts w:ascii="Times New Roman" w:eastAsia="Lucida Sans Unicode" w:hAnsi="Times New Roman" w:cs="Times New Roman"/>
          <w:b/>
          <w:bCs/>
          <w:color w:val="000000"/>
          <w:spacing w:val="-1"/>
          <w:kern w:val="0"/>
          <w:sz w:val="24"/>
          <w:szCs w:val="28"/>
        </w:rPr>
      </w:pPr>
      <w:r w:rsidRPr="005E2596">
        <w:rPr>
          <w:rFonts w:ascii="Times New Roman" w:eastAsia="Lucida Sans Unicode" w:hAnsi="Times New Roman" w:cs="Times New Roman"/>
          <w:b/>
          <w:bCs/>
          <w:color w:val="000000"/>
          <w:spacing w:val="-1"/>
          <w:kern w:val="0"/>
          <w:sz w:val="24"/>
          <w:szCs w:val="28"/>
        </w:rPr>
        <w:t>ПОЯСНИТЕЛЬНАЯ ЗАПИСКА</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Учебный план МБОУ Комбайновской оош им. воина-афганца А.Демяника, реализующей АООП НОО обучающихся с ЗПР (вариант 7.2) (далее ― учебный план) составлен на основе Федерального учебного плана в ФАОП НОО для обучающихся с ЗПР (вариант 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bookmarkStart w:id="26" w:name="_Hlk142929143"/>
      <w:r w:rsidRPr="005E2596">
        <w:rPr>
          <w:rFonts w:ascii="Times New Roman" w:eastAsia="Times New Roman" w:hAnsi="Times New Roman" w:cs="Times New Roman"/>
          <w:color w:val="auto"/>
          <w:kern w:val="0"/>
          <w:sz w:val="24"/>
          <w:szCs w:val="24"/>
          <w:lang w:eastAsia="ru-RU"/>
        </w:rPr>
        <w:t xml:space="preserve">Учебный план на основе Федерального учебного плана </w:t>
      </w:r>
      <w:bookmarkEnd w:id="26"/>
      <w:r w:rsidRPr="005E2596">
        <w:rPr>
          <w:rFonts w:ascii="Times New Roman" w:eastAsia="Times New Roman" w:hAnsi="Times New Roman" w:cs="Times New Roman"/>
          <w:color w:val="auto"/>
          <w:kern w:val="0"/>
          <w:sz w:val="24"/>
          <w:szCs w:val="24"/>
          <w:lang w:eastAsia="ru-RU"/>
        </w:rPr>
        <w:t>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Учебный план на основе Федерального учебного плана должен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В учебный плане на основе Федерального учебного плана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Учебный план на основе Федерального учебного плана состоит из двух частей - обязательной части и части, формируемой участниками образовательных отношений.</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 готовность обучающихся к продолжению образования на уровне основного общего образования;</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 формирование основ нравственного развития обучающихся, приобщение их к общекультурным, национальным и этнокультурным ценностям;</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 формирование здорового образа жизни, элементарных правил поведения в экстремальных ситуациях;</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 личностное развитие обучающегося в соответствии с его индивидуальностью.</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 на увеличение учебных часов, отводимых на изучение отдельных учебных предметов обязательной части;</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 на введение учебных курсов для факультативного изучения отдельных учебных предметов (например: элементарная компьютерная грамотность);</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lastRenderedPageBreak/>
        <w:t>- на введение учебных курсов, обеспечивающих различные интересы обучающихся, в том числе этнокультурные (например: история и культура родного края).</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Выбор направлений внеурочной деятельности определяется образовательной организацией.</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Коррекционно-развивающая область, согласно требованиям ФГОС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осуществлялось МБОУ Комбайновской оош им. воина-афганца А.Демяника, исходя из психофизических особенностей обучающихся с ЗПР на основании рекомендаций ПМПК и ИПРА. Коррекционно-развивающие курсы могут проводиться в индивидуальной и групповой форме.</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(пункт 3.4.16 Санитарно-эпидемиологических требований).</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Чередование учебной и внеурочной деятельности в рамках реализации АООП НОО определяет образовательная организация.</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Учебный план на основе Федерального учебного плана обеспечивает, а также возможность их изучения, и устанавливает количество занятий, отводимых на их изучение, по классам (годам) обучения.</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Сроки освоения АООП НОО (вариант 7.2) обучающимися с ЗПР составляют 5 лет.</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lastRenderedPageBreak/>
        <w:t>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 Санитарно-эпидемиологических требований).</w:t>
      </w:r>
    </w:p>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5E2596">
        <w:rPr>
          <w:rFonts w:ascii="Times New Roman" w:eastAsia="Times New Roman" w:hAnsi="Times New Roman" w:cs="Times New Roman"/>
          <w:b/>
          <w:bCs/>
          <w:color w:val="auto"/>
          <w:kern w:val="0"/>
          <w:sz w:val="24"/>
          <w:szCs w:val="24"/>
          <w:lang w:eastAsia="ru-RU"/>
        </w:rPr>
        <w:t>Учебный план на основе Федерального учебного плана начального общего образования обучающихся с ЗПР (вариант 7.2)</w:t>
      </w:r>
    </w:p>
    <w:tbl>
      <w:tblPr>
        <w:tblW w:w="10506" w:type="dxa"/>
        <w:tblLayout w:type="fixed"/>
        <w:tblCellMar>
          <w:top w:w="102" w:type="dxa"/>
          <w:left w:w="62" w:type="dxa"/>
          <w:bottom w:w="102" w:type="dxa"/>
          <w:right w:w="62" w:type="dxa"/>
        </w:tblCellMar>
        <w:tblLook w:val="0000" w:firstRow="0" w:lastRow="0" w:firstColumn="0" w:lastColumn="0" w:noHBand="0" w:noVBand="0"/>
      </w:tblPr>
      <w:tblGrid>
        <w:gridCol w:w="3039"/>
        <w:gridCol w:w="3402"/>
        <w:gridCol w:w="653"/>
        <w:gridCol w:w="653"/>
        <w:gridCol w:w="653"/>
        <w:gridCol w:w="653"/>
        <w:gridCol w:w="654"/>
        <w:gridCol w:w="799"/>
      </w:tblGrid>
      <w:tr w:rsidR="005E2596" w:rsidRPr="005E2596" w:rsidTr="005E2596">
        <w:trPr>
          <w:trHeight w:val="206"/>
        </w:trPr>
        <w:tc>
          <w:tcPr>
            <w:tcW w:w="3039" w:type="dxa"/>
            <w:vMerge w:val="restart"/>
            <w:tcBorders>
              <w:top w:val="single" w:sz="4" w:space="0" w:color="auto"/>
              <w:left w:val="single" w:sz="4" w:space="0" w:color="auto"/>
              <w:bottom w:val="single" w:sz="4" w:space="0" w:color="auto"/>
              <w:right w:val="single" w:sz="4" w:space="0" w:color="auto"/>
            </w:tcBorders>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Предметные области</w:t>
            </w:r>
          </w:p>
        </w:tc>
        <w:tc>
          <w:tcPr>
            <w:tcW w:w="3402" w:type="dxa"/>
            <w:tcBorders>
              <w:top w:val="single" w:sz="4" w:space="0" w:color="auto"/>
              <w:left w:val="single" w:sz="4" w:space="0" w:color="auto"/>
              <w:bottom w:val="single" w:sz="4" w:space="0" w:color="auto"/>
              <w:right w:val="single" w:sz="4" w:space="0" w:color="auto"/>
            </w:tcBorders>
          </w:tcPr>
          <w:p w:rsidR="005E2596" w:rsidRPr="005E2596" w:rsidRDefault="005E2596" w:rsidP="005E2596">
            <w:pPr>
              <w:widowControl w:val="0"/>
              <w:suppressAutoHyphens w:val="0"/>
              <w:autoSpaceDE w:val="0"/>
              <w:autoSpaceDN w:val="0"/>
              <w:adjustRightInd w:val="0"/>
              <w:spacing w:after="0" w:line="240" w:lineRule="auto"/>
              <w:jc w:val="right"/>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Классы</w:t>
            </w:r>
          </w:p>
        </w:tc>
        <w:tc>
          <w:tcPr>
            <w:tcW w:w="3266" w:type="dxa"/>
            <w:gridSpan w:val="5"/>
            <w:tcBorders>
              <w:top w:val="single" w:sz="4" w:space="0" w:color="auto"/>
              <w:left w:val="single" w:sz="4" w:space="0" w:color="auto"/>
              <w:bottom w:val="single" w:sz="4" w:space="0" w:color="auto"/>
              <w:right w:val="single" w:sz="4" w:space="0" w:color="auto"/>
            </w:tcBorders>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Количество часов в неделю</w:t>
            </w:r>
          </w:p>
        </w:tc>
        <w:tc>
          <w:tcPr>
            <w:tcW w:w="799" w:type="dxa"/>
            <w:tcBorders>
              <w:top w:val="single" w:sz="4" w:space="0" w:color="auto"/>
              <w:left w:val="single" w:sz="4" w:space="0" w:color="auto"/>
              <w:bottom w:val="single" w:sz="4" w:space="0" w:color="auto"/>
              <w:right w:val="single" w:sz="4" w:space="0" w:color="auto"/>
            </w:tcBorders>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Всего</w:t>
            </w:r>
          </w:p>
        </w:tc>
      </w:tr>
      <w:tr w:rsidR="005E2596" w:rsidRPr="005E2596" w:rsidTr="005E2596">
        <w:trPr>
          <w:trHeight w:val="426"/>
        </w:trPr>
        <w:tc>
          <w:tcPr>
            <w:tcW w:w="3039" w:type="dxa"/>
            <w:vMerge/>
            <w:tcBorders>
              <w:top w:val="single" w:sz="4" w:space="0" w:color="auto"/>
              <w:left w:val="single" w:sz="4" w:space="0" w:color="auto"/>
              <w:bottom w:val="single" w:sz="4" w:space="0" w:color="auto"/>
              <w:right w:val="single" w:sz="4" w:space="0" w:color="auto"/>
            </w:tcBorders>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Учебные предметы</w:t>
            </w:r>
          </w:p>
        </w:tc>
        <w:tc>
          <w:tcPr>
            <w:tcW w:w="653" w:type="dxa"/>
            <w:tcBorders>
              <w:top w:val="single" w:sz="4" w:space="0" w:color="auto"/>
              <w:left w:val="single" w:sz="4" w:space="0" w:color="auto"/>
              <w:bottom w:val="single" w:sz="4" w:space="0" w:color="auto"/>
              <w:right w:val="single" w:sz="4" w:space="0" w:color="auto"/>
            </w:tcBorders>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3" w:type="dxa"/>
            <w:tcBorders>
              <w:top w:val="single" w:sz="4" w:space="0" w:color="auto"/>
              <w:left w:val="single" w:sz="4" w:space="0" w:color="auto"/>
              <w:bottom w:val="single" w:sz="4" w:space="0" w:color="auto"/>
              <w:right w:val="single" w:sz="4" w:space="0" w:color="auto"/>
            </w:tcBorders>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 доп.</w:t>
            </w:r>
          </w:p>
        </w:tc>
        <w:tc>
          <w:tcPr>
            <w:tcW w:w="653" w:type="dxa"/>
            <w:tcBorders>
              <w:top w:val="single" w:sz="4" w:space="0" w:color="auto"/>
              <w:left w:val="single" w:sz="4" w:space="0" w:color="auto"/>
              <w:bottom w:val="single" w:sz="4" w:space="0" w:color="auto"/>
              <w:right w:val="single" w:sz="4" w:space="0" w:color="auto"/>
            </w:tcBorders>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w:t>
            </w:r>
          </w:p>
        </w:tc>
        <w:tc>
          <w:tcPr>
            <w:tcW w:w="653" w:type="dxa"/>
            <w:tcBorders>
              <w:top w:val="single" w:sz="4" w:space="0" w:color="auto"/>
              <w:left w:val="single" w:sz="4" w:space="0" w:color="auto"/>
              <w:bottom w:val="single" w:sz="4" w:space="0" w:color="auto"/>
              <w:right w:val="single" w:sz="4" w:space="0" w:color="auto"/>
            </w:tcBorders>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w:t>
            </w:r>
          </w:p>
        </w:tc>
        <w:tc>
          <w:tcPr>
            <w:tcW w:w="654" w:type="dxa"/>
            <w:tcBorders>
              <w:top w:val="single" w:sz="4" w:space="0" w:color="auto"/>
              <w:left w:val="single" w:sz="4" w:space="0" w:color="auto"/>
              <w:bottom w:val="single" w:sz="4" w:space="0" w:color="auto"/>
              <w:right w:val="single" w:sz="4" w:space="0" w:color="auto"/>
            </w:tcBorders>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4</w:t>
            </w:r>
          </w:p>
        </w:tc>
        <w:tc>
          <w:tcPr>
            <w:tcW w:w="799" w:type="dxa"/>
            <w:tcBorders>
              <w:top w:val="single" w:sz="4" w:space="0" w:color="auto"/>
              <w:left w:val="single" w:sz="4" w:space="0" w:color="auto"/>
              <w:bottom w:val="single" w:sz="4" w:space="0" w:color="auto"/>
              <w:right w:val="single" w:sz="4" w:space="0" w:color="auto"/>
            </w:tcBorders>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5E2596" w:rsidRPr="005E2596" w:rsidTr="005E2596">
        <w:tc>
          <w:tcPr>
            <w:tcW w:w="3039" w:type="dxa"/>
            <w:vMerge w:val="restart"/>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Русский язык и литературное чтение</w:t>
            </w:r>
          </w:p>
        </w:tc>
        <w:tc>
          <w:tcPr>
            <w:tcW w:w="3402"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Русский язык</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5</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5</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5</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4</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4</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23</w:t>
            </w:r>
          </w:p>
        </w:tc>
      </w:tr>
      <w:tr w:rsidR="005E2596" w:rsidRPr="005E2596" w:rsidTr="005E2596">
        <w:tc>
          <w:tcPr>
            <w:tcW w:w="3039" w:type="dxa"/>
            <w:vMerge/>
            <w:tcBorders>
              <w:top w:val="single" w:sz="4" w:space="0" w:color="auto"/>
              <w:left w:val="single" w:sz="4" w:space="0" w:color="auto"/>
              <w:bottom w:val="single" w:sz="4" w:space="0" w:color="auto"/>
              <w:right w:val="single" w:sz="4" w:space="0" w:color="auto"/>
            </w:tcBorders>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4</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4</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4</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4</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19</w:t>
            </w:r>
          </w:p>
        </w:tc>
      </w:tr>
      <w:tr w:rsidR="005E2596" w:rsidRPr="005E2596" w:rsidTr="005E2596">
        <w:tc>
          <w:tcPr>
            <w:tcW w:w="303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Иностранный язык</w:t>
            </w:r>
          </w:p>
        </w:tc>
        <w:tc>
          <w:tcPr>
            <w:tcW w:w="3402"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Иностранный язык (английский)</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w:t>
            </w:r>
          </w:p>
        </w:tc>
      </w:tr>
      <w:tr w:rsidR="005E2596" w:rsidRPr="005E2596" w:rsidTr="005E2596">
        <w:tc>
          <w:tcPr>
            <w:tcW w:w="303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Математика и информатика</w:t>
            </w:r>
          </w:p>
        </w:tc>
        <w:tc>
          <w:tcPr>
            <w:tcW w:w="3402"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Математика</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4</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4</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4</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4</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4</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20</w:t>
            </w:r>
          </w:p>
        </w:tc>
      </w:tr>
      <w:tr w:rsidR="005E2596" w:rsidRPr="005E2596" w:rsidTr="005E2596">
        <w:tc>
          <w:tcPr>
            <w:tcW w:w="303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Обществознание и естествознание</w:t>
            </w:r>
          </w:p>
        </w:tc>
        <w:tc>
          <w:tcPr>
            <w:tcW w:w="3402"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10</w:t>
            </w:r>
          </w:p>
        </w:tc>
      </w:tr>
      <w:tr w:rsidR="005E2596" w:rsidRPr="005E2596" w:rsidTr="005E2596">
        <w:tc>
          <w:tcPr>
            <w:tcW w:w="303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3402"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r>
      <w:tr w:rsidR="005E2596" w:rsidRPr="005E2596" w:rsidTr="005E2596">
        <w:tc>
          <w:tcPr>
            <w:tcW w:w="3039" w:type="dxa"/>
            <w:vMerge w:val="restart"/>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Искусство</w:t>
            </w:r>
          </w:p>
        </w:tc>
        <w:tc>
          <w:tcPr>
            <w:tcW w:w="3402"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Музыка</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5</w:t>
            </w:r>
          </w:p>
        </w:tc>
      </w:tr>
      <w:tr w:rsidR="005E2596" w:rsidRPr="005E2596" w:rsidTr="005E2596">
        <w:tc>
          <w:tcPr>
            <w:tcW w:w="3039" w:type="dxa"/>
            <w:vMerge/>
            <w:tcBorders>
              <w:top w:val="single" w:sz="4" w:space="0" w:color="auto"/>
              <w:left w:val="single" w:sz="4" w:space="0" w:color="auto"/>
              <w:bottom w:val="single" w:sz="4" w:space="0" w:color="auto"/>
              <w:right w:val="single" w:sz="4" w:space="0" w:color="auto"/>
            </w:tcBorders>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5</w:t>
            </w:r>
          </w:p>
        </w:tc>
      </w:tr>
      <w:tr w:rsidR="005E2596" w:rsidRPr="005E2596" w:rsidTr="005E2596">
        <w:tc>
          <w:tcPr>
            <w:tcW w:w="303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Технология</w:t>
            </w:r>
          </w:p>
        </w:tc>
        <w:tc>
          <w:tcPr>
            <w:tcW w:w="3402"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Технология</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5</w:t>
            </w:r>
          </w:p>
        </w:tc>
      </w:tr>
      <w:tr w:rsidR="005E2596" w:rsidRPr="005E2596" w:rsidTr="005E2596">
        <w:tc>
          <w:tcPr>
            <w:tcW w:w="303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Физическая культура</w:t>
            </w:r>
          </w:p>
        </w:tc>
        <w:tc>
          <w:tcPr>
            <w:tcW w:w="3402"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Физическая культура (Адаптивная 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15</w:t>
            </w:r>
          </w:p>
        </w:tc>
      </w:tr>
      <w:tr w:rsidR="005E2596" w:rsidRPr="005E2596" w:rsidTr="005E2596">
        <w:tc>
          <w:tcPr>
            <w:tcW w:w="6441" w:type="dxa"/>
            <w:gridSpan w:val="2"/>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Итого</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21</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21</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105</w:t>
            </w:r>
          </w:p>
        </w:tc>
      </w:tr>
      <w:tr w:rsidR="005E2596" w:rsidRPr="005E2596" w:rsidTr="005E2596">
        <w:tc>
          <w:tcPr>
            <w:tcW w:w="6441" w:type="dxa"/>
            <w:gridSpan w:val="2"/>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Часть, формируемая участниками образовательного процесса</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6</w:t>
            </w:r>
          </w:p>
        </w:tc>
      </w:tr>
      <w:tr w:rsidR="005E2596" w:rsidRPr="005E2596" w:rsidTr="005E2596">
        <w:tc>
          <w:tcPr>
            <w:tcW w:w="6441" w:type="dxa"/>
            <w:gridSpan w:val="2"/>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lastRenderedPageBreak/>
              <w:t>Иностранный язык (английский)</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p>
        </w:tc>
      </w:tr>
      <w:tr w:rsidR="005E2596" w:rsidRPr="005E2596" w:rsidTr="005E2596">
        <w:tc>
          <w:tcPr>
            <w:tcW w:w="6441" w:type="dxa"/>
            <w:gridSpan w:val="2"/>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Русский язык</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r>
      <w:tr w:rsidR="005E2596" w:rsidRPr="005E2596" w:rsidTr="005E2596">
        <w:tc>
          <w:tcPr>
            <w:tcW w:w="6441" w:type="dxa"/>
            <w:gridSpan w:val="2"/>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Максимально допустимая недельная нагрузка (при 5-дневной учебной неделе)</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23</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23</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23</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111</w:t>
            </w:r>
          </w:p>
        </w:tc>
      </w:tr>
      <w:tr w:rsidR="005E2596" w:rsidRPr="005E2596" w:rsidTr="005E2596">
        <w:tc>
          <w:tcPr>
            <w:tcW w:w="6441" w:type="dxa"/>
            <w:gridSpan w:val="2"/>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Внеурочная деятельность (включая коррекционно-развивающую область):</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10</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10</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10</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10</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10</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50</w:t>
            </w:r>
          </w:p>
        </w:tc>
      </w:tr>
      <w:tr w:rsidR="005E2596" w:rsidRPr="005E2596" w:rsidTr="005E2596">
        <w:tc>
          <w:tcPr>
            <w:tcW w:w="6441" w:type="dxa"/>
            <w:gridSpan w:val="2"/>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коррекционно-развивающая область</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7</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7</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7</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7</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7</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35</w:t>
            </w:r>
          </w:p>
        </w:tc>
      </w:tr>
      <w:tr w:rsidR="005E2596" w:rsidRPr="005E2596" w:rsidTr="005E2596">
        <w:tc>
          <w:tcPr>
            <w:tcW w:w="6441" w:type="dxa"/>
            <w:gridSpan w:val="2"/>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коррекционно-развивающие занятия</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6</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6</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6</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6</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6</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30</w:t>
            </w:r>
          </w:p>
        </w:tc>
      </w:tr>
      <w:tr w:rsidR="005E2596" w:rsidRPr="005E2596" w:rsidTr="005E2596">
        <w:tc>
          <w:tcPr>
            <w:tcW w:w="6441" w:type="dxa"/>
            <w:gridSpan w:val="2"/>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ритмика</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5</w:t>
            </w:r>
          </w:p>
        </w:tc>
      </w:tr>
      <w:tr w:rsidR="005E2596" w:rsidRPr="005E2596" w:rsidTr="005E2596">
        <w:tc>
          <w:tcPr>
            <w:tcW w:w="6441" w:type="dxa"/>
            <w:gridSpan w:val="2"/>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направления внеурочной деятельности</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15</w:t>
            </w:r>
          </w:p>
        </w:tc>
      </w:tr>
      <w:tr w:rsidR="005E2596" w:rsidRPr="005E2596" w:rsidTr="005E2596">
        <w:tc>
          <w:tcPr>
            <w:tcW w:w="6441" w:type="dxa"/>
            <w:gridSpan w:val="2"/>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right"/>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Всего</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31</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33</w:t>
            </w:r>
          </w:p>
        </w:tc>
        <w:tc>
          <w:tcPr>
            <w:tcW w:w="653"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33</w:t>
            </w:r>
          </w:p>
        </w:tc>
        <w:tc>
          <w:tcPr>
            <w:tcW w:w="654"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33</w:t>
            </w:r>
          </w:p>
        </w:tc>
        <w:tc>
          <w:tcPr>
            <w:tcW w:w="799" w:type="dxa"/>
            <w:tcBorders>
              <w:top w:val="single" w:sz="4" w:space="0" w:color="auto"/>
              <w:left w:val="single" w:sz="4" w:space="0" w:color="auto"/>
              <w:bottom w:val="single" w:sz="4" w:space="0" w:color="auto"/>
              <w:right w:val="single" w:sz="4" w:space="0" w:color="auto"/>
            </w:tcBorders>
            <w:vAlign w:val="center"/>
          </w:tcPr>
          <w:p w:rsidR="005E2596" w:rsidRPr="005E2596" w:rsidRDefault="005E2596" w:rsidP="005E259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161</w:t>
            </w:r>
          </w:p>
        </w:tc>
      </w:tr>
    </w:tbl>
    <w:p w:rsidR="005E2596" w:rsidRPr="005E2596" w:rsidRDefault="005E2596" w:rsidP="005E2596">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В учебном плане количество часов в неделю на коррекционно-развивающие курсы указано на одного обучающегося.</w:t>
      </w:r>
    </w:p>
    <w:p w:rsidR="005E2596" w:rsidRPr="005E2596" w:rsidRDefault="005E2596" w:rsidP="005E2596">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5E2596">
        <w:rPr>
          <w:rFonts w:ascii="Times New Roman" w:eastAsia="Times New Roman" w:hAnsi="Times New Roman" w:cs="Times New Roman"/>
          <w:color w:val="auto"/>
          <w:kern w:val="0"/>
          <w:sz w:val="24"/>
          <w:szCs w:val="24"/>
          <w:lang w:eastAsia="ru-RU"/>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7A2E9B" w:rsidRDefault="007A2E9B"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00735A" w:rsidRDefault="0000735A" w:rsidP="003E2F77">
      <w:pPr>
        <w:pStyle w:val="14TexstOSNOVA1012"/>
        <w:spacing w:after="120" w:line="240" w:lineRule="auto"/>
        <w:ind w:firstLine="709"/>
        <w:rPr>
          <w:rFonts w:ascii="Times New Roman" w:hAnsi="Times New Roman" w:cs="Times New Roman"/>
          <w:color w:val="auto"/>
          <w:sz w:val="24"/>
          <w:szCs w:val="24"/>
        </w:rPr>
      </w:pPr>
    </w:p>
    <w:p w:rsidR="00462ACE" w:rsidRDefault="00462ACE" w:rsidP="003E2F77">
      <w:pPr>
        <w:pStyle w:val="14TexstOSNOVA1012"/>
        <w:spacing w:after="120" w:line="240" w:lineRule="auto"/>
        <w:ind w:firstLine="709"/>
        <w:rPr>
          <w:rFonts w:ascii="Times New Roman" w:hAnsi="Times New Roman" w:cs="Times New Roman"/>
          <w:color w:val="auto"/>
          <w:sz w:val="24"/>
          <w:szCs w:val="24"/>
        </w:rPr>
      </w:pPr>
    </w:p>
    <w:p w:rsidR="00462ACE" w:rsidRDefault="00462ACE" w:rsidP="003E2F77">
      <w:pPr>
        <w:pStyle w:val="14TexstOSNOVA1012"/>
        <w:spacing w:after="120" w:line="240" w:lineRule="auto"/>
        <w:ind w:firstLine="709"/>
        <w:rPr>
          <w:rFonts w:ascii="Times New Roman" w:hAnsi="Times New Roman" w:cs="Times New Roman"/>
          <w:color w:val="auto"/>
          <w:sz w:val="24"/>
          <w:szCs w:val="24"/>
        </w:rPr>
      </w:pPr>
    </w:p>
    <w:p w:rsidR="00462ACE" w:rsidRDefault="00462ACE" w:rsidP="003E2F77">
      <w:pPr>
        <w:pStyle w:val="14TexstOSNOVA1012"/>
        <w:spacing w:after="120" w:line="240" w:lineRule="auto"/>
        <w:ind w:firstLine="709"/>
        <w:rPr>
          <w:rFonts w:ascii="Times New Roman" w:hAnsi="Times New Roman" w:cs="Times New Roman"/>
          <w:color w:val="auto"/>
          <w:sz w:val="24"/>
          <w:szCs w:val="24"/>
        </w:rPr>
      </w:pPr>
    </w:p>
    <w:p w:rsidR="00462ACE" w:rsidRDefault="00462ACE" w:rsidP="003E2F77">
      <w:pPr>
        <w:pStyle w:val="14TexstOSNOVA1012"/>
        <w:spacing w:after="120" w:line="240" w:lineRule="auto"/>
        <w:ind w:firstLine="709"/>
        <w:rPr>
          <w:rFonts w:ascii="Times New Roman" w:hAnsi="Times New Roman" w:cs="Times New Roman"/>
          <w:color w:val="auto"/>
          <w:sz w:val="24"/>
          <w:szCs w:val="24"/>
        </w:rPr>
      </w:pPr>
    </w:p>
    <w:p w:rsidR="00462ACE" w:rsidRDefault="00462ACE" w:rsidP="003E2F77">
      <w:pPr>
        <w:pStyle w:val="14TexstOSNOVA1012"/>
        <w:spacing w:after="120" w:line="240" w:lineRule="auto"/>
        <w:ind w:firstLine="709"/>
        <w:rPr>
          <w:rFonts w:ascii="Times New Roman" w:hAnsi="Times New Roman" w:cs="Times New Roman"/>
          <w:color w:val="auto"/>
          <w:sz w:val="24"/>
          <w:szCs w:val="24"/>
        </w:rPr>
      </w:pPr>
    </w:p>
    <w:p w:rsidR="00F03461" w:rsidRPr="00F03461" w:rsidRDefault="00F03461" w:rsidP="00F03461">
      <w:pPr>
        <w:suppressAutoHyphens w:val="0"/>
        <w:spacing w:after="5" w:line="240" w:lineRule="auto"/>
        <w:jc w:val="center"/>
        <w:rPr>
          <w:rFonts w:ascii="Times New Roman" w:eastAsia="Times New Roman" w:hAnsi="Times New Roman" w:cs="Times New Roman"/>
          <w:b/>
          <w:bCs/>
          <w:color w:val="000000"/>
          <w:kern w:val="0"/>
          <w:sz w:val="28"/>
          <w:szCs w:val="28"/>
          <w:lang w:eastAsia="ru-RU"/>
        </w:rPr>
      </w:pPr>
      <w:r w:rsidRPr="00F03461">
        <w:rPr>
          <w:rFonts w:ascii="Times New Roman" w:eastAsia="Times New Roman" w:hAnsi="Times New Roman" w:cs="Times New Roman"/>
          <w:b/>
          <w:bCs/>
          <w:color w:val="000000"/>
          <w:kern w:val="0"/>
          <w:sz w:val="28"/>
          <w:szCs w:val="28"/>
          <w:lang w:eastAsia="ru-RU"/>
        </w:rPr>
        <w:lastRenderedPageBreak/>
        <w:t>3.2. ПЛАН ВНЕУРОЧНОЙ ДЕЯТЕЛЬНОСТИ</w:t>
      </w:r>
      <w:r w:rsidRPr="00F03461">
        <w:rPr>
          <w:rFonts w:ascii="Times New Roman" w:eastAsia="Times New Roman" w:hAnsi="Times New Roman" w:cs="Times New Roman"/>
          <w:color w:val="181717"/>
          <w:kern w:val="0"/>
          <w:sz w:val="20"/>
          <w:lang w:eastAsia="ru-RU"/>
        </w:rPr>
        <w:t xml:space="preserve"> </w:t>
      </w:r>
    </w:p>
    <w:p w:rsidR="00F03461" w:rsidRPr="00F03461" w:rsidRDefault="00F03461" w:rsidP="00F03461">
      <w:pPr>
        <w:suppressAutoHyphens w:val="0"/>
        <w:spacing w:before="240"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сформирован </w:t>
      </w:r>
      <w:bookmarkStart w:id="27" w:name="_Hlk138707283"/>
      <w:r w:rsidRPr="00F03461">
        <w:rPr>
          <w:rFonts w:ascii="Times New Roman" w:eastAsia="SchoolBookSanPin" w:hAnsi="Times New Roman" w:cs="Times New Roman"/>
          <w:color w:val="auto"/>
          <w:kern w:val="0"/>
          <w:sz w:val="24"/>
          <w:szCs w:val="24"/>
        </w:rPr>
        <w:t>МБОУ Комбайновской оош им. воина-афганца А.Демяника</w:t>
      </w:r>
      <w:bookmarkEnd w:id="27"/>
      <w:r w:rsidRPr="00F03461">
        <w:rPr>
          <w:rFonts w:ascii="Times New Roman" w:eastAsia="SchoolBookSanPin" w:hAnsi="Times New Roman" w:cs="Times New Roman"/>
          <w:color w:val="auto"/>
          <w:kern w:val="0"/>
          <w:sz w:val="24"/>
          <w:szCs w:val="24"/>
        </w:rPr>
        <w:t xml:space="preserve"> с учетом предоставления права участникам образовательных отношений выбора направления и содержания учебных курсов.</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 xml:space="preserve">Основными задачами организации внеурочной деятельности являются: </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 поддержка учебной деятельности обучающихся в достижении планируемых результатов освоения программы начального общего образования;</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 совершенствование навыков общения со сверстниками и коммуникативных умений в разновозрастной школьной среде;</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 формирование навыков организации своей жизнедеятельности с учетом правил безопасного образа жизни;</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 поддержка детских объединений, формирование умений ученического самоуправления;</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 формирование культуры поведения в информационной среде.</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МБОУ Комбайновской оош им. воина-афганца А.Демяника учитывалось:</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 особенности образовательной организации (условия функционирования, тип школы, особенности контингента, кадровый состав);</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 результаты диагностики успеваемости и уровня развития обучающихся, проблемы и трудности их учебной деятельности;</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 возможность обеспечить условия для организации разнообразных внеурочных занятий и их содержательная связь с урочной деятельностью;</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При отборе направлений внеурочной деятельности МБОУ Комбайновской оош им. воина-афганца А.Демяника ориентировалась,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привлекались родители как законные участники образовательных отношений.</w:t>
      </w:r>
    </w:p>
    <w:p w:rsidR="00F03461" w:rsidRPr="00F03461" w:rsidRDefault="00F03461" w:rsidP="00F03461">
      <w:pPr>
        <w:suppressAutoHyphens w:val="0"/>
        <w:spacing w:after="0" w:line="240" w:lineRule="auto"/>
        <w:ind w:firstLine="709"/>
        <w:jc w:val="both"/>
        <w:rPr>
          <w:rFonts w:ascii="Times New Roman" w:eastAsia="SchoolBookSanPin" w:hAnsi="Times New Roman" w:cs="Times New Roman"/>
          <w:color w:val="auto"/>
          <w:kern w:val="0"/>
          <w:sz w:val="24"/>
          <w:szCs w:val="24"/>
        </w:rPr>
      </w:pPr>
      <w:r w:rsidRPr="00F03461">
        <w:rPr>
          <w:rFonts w:ascii="Times New Roman" w:eastAsia="SchoolBookSanPin" w:hAnsi="Times New Roman" w:cs="Times New Roman"/>
          <w:color w:val="auto"/>
          <w:kern w:val="0"/>
          <w:sz w:val="24"/>
          <w:szCs w:val="24"/>
        </w:rPr>
        <w:t>Общий объем внеурочной деятельности не превышает 10 часов в неделю</w:t>
      </w:r>
      <w:r w:rsidR="00C038AE">
        <w:rPr>
          <w:rFonts w:ascii="Times New Roman" w:eastAsia="SchoolBookSanPin" w:hAnsi="Times New Roman" w:cs="Times New Roman"/>
          <w:color w:val="auto"/>
          <w:kern w:val="0"/>
          <w:sz w:val="24"/>
          <w:szCs w:val="24"/>
        </w:rPr>
        <w:t>,</w:t>
      </w:r>
      <w:r w:rsidR="00C038AE" w:rsidRPr="00C038AE">
        <w:t xml:space="preserve"> </w:t>
      </w:r>
      <w:r w:rsidR="00C038AE" w:rsidRPr="00C038AE">
        <w:rPr>
          <w:rFonts w:ascii="Times New Roman" w:eastAsia="SchoolBookSanPin" w:hAnsi="Times New Roman" w:cs="Times New Roman"/>
          <w:color w:val="auto"/>
          <w:kern w:val="0"/>
          <w:sz w:val="24"/>
          <w:szCs w:val="24"/>
        </w:rPr>
        <w:t>из них не менее 5 часов отводится на проведение коррекционных занятий (пункт 3.4.16 Санитарно-эпидемиологических требований</w:t>
      </w:r>
      <w:r w:rsidR="00C038AE">
        <w:rPr>
          <w:rFonts w:ascii="Times New Roman" w:eastAsia="SchoolBookSanPin" w:hAnsi="Times New Roman" w:cs="Times New Roman"/>
          <w:color w:val="auto"/>
          <w:kern w:val="0"/>
          <w:sz w:val="24"/>
          <w:szCs w:val="24"/>
        </w:rPr>
        <w:t>)</w:t>
      </w:r>
      <w:r w:rsidRPr="00F03461">
        <w:rPr>
          <w:rFonts w:ascii="Times New Roman" w:eastAsia="SchoolBookSanPin" w:hAnsi="Times New Roman" w:cs="Times New Roman"/>
          <w:color w:val="auto"/>
          <w:kern w:val="0"/>
          <w:sz w:val="24"/>
          <w:szCs w:val="24"/>
        </w:rPr>
        <w:t>.</w:t>
      </w:r>
    </w:p>
    <w:p w:rsidR="00F03461" w:rsidRPr="00F03461" w:rsidRDefault="00F03461" w:rsidP="00F03461">
      <w:pPr>
        <w:suppressAutoHyphens w:val="0"/>
        <w:spacing w:before="240" w:after="160" w:line="259" w:lineRule="auto"/>
        <w:jc w:val="center"/>
        <w:rPr>
          <w:rFonts w:ascii="Times New Roman" w:eastAsia="Calibri" w:hAnsi="Times New Roman" w:cs="Times New Roman"/>
          <w:color w:val="auto"/>
          <w:kern w:val="0"/>
          <w:sz w:val="18"/>
          <w:szCs w:val="18"/>
        </w:rPr>
      </w:pPr>
      <w:r w:rsidRPr="00F03461">
        <w:rPr>
          <w:rFonts w:ascii="Times New Roman" w:eastAsia="Calibri" w:hAnsi="Times New Roman" w:cs="Times New Roman"/>
          <w:b/>
          <w:color w:val="auto"/>
          <w:kern w:val="0"/>
          <w:sz w:val="24"/>
          <w:szCs w:val="18"/>
        </w:rPr>
        <w:t>ПЛАН ВНЕУРОЧНОЙ ДЕЯТЕЛЬНОСТИ (НЕДЕЛЬНЫЙ)</w:t>
      </w:r>
    </w:p>
    <w:tbl>
      <w:tblPr>
        <w:tblStyle w:val="370"/>
        <w:tblW w:w="0" w:type="auto"/>
        <w:tblLook w:val="04A0" w:firstRow="1" w:lastRow="0" w:firstColumn="1" w:lastColumn="0" w:noHBand="0" w:noVBand="1"/>
      </w:tblPr>
      <w:tblGrid>
        <w:gridCol w:w="3406"/>
        <w:gridCol w:w="1442"/>
        <w:gridCol w:w="1395"/>
        <w:gridCol w:w="1440"/>
        <w:gridCol w:w="1440"/>
        <w:gridCol w:w="1441"/>
      </w:tblGrid>
      <w:tr w:rsidR="00C038AE" w:rsidRPr="00F03461" w:rsidTr="00D64020">
        <w:tc>
          <w:tcPr>
            <w:tcW w:w="3406" w:type="dxa"/>
            <w:vMerge w:val="restart"/>
            <w:shd w:val="clear" w:color="auto" w:fill="D9D9D9"/>
          </w:tcPr>
          <w:p w:rsidR="00C038AE" w:rsidRPr="00F03461" w:rsidRDefault="00C038AE"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b/>
                <w:color w:val="auto"/>
                <w:kern w:val="0"/>
                <w:sz w:val="24"/>
                <w:szCs w:val="24"/>
              </w:rPr>
              <w:t>Учебные курсы</w:t>
            </w:r>
          </w:p>
          <w:p w:rsidR="00C038AE" w:rsidRPr="00F03461" w:rsidRDefault="00C038AE" w:rsidP="00F03461">
            <w:pPr>
              <w:suppressAutoHyphens w:val="0"/>
              <w:spacing w:after="0" w:line="240" w:lineRule="auto"/>
              <w:rPr>
                <w:rFonts w:ascii="Times New Roman" w:eastAsia="Calibri" w:hAnsi="Times New Roman" w:cs="Times New Roman"/>
                <w:color w:val="auto"/>
                <w:kern w:val="0"/>
                <w:sz w:val="24"/>
                <w:szCs w:val="24"/>
              </w:rPr>
            </w:pPr>
          </w:p>
        </w:tc>
        <w:tc>
          <w:tcPr>
            <w:tcW w:w="7158" w:type="dxa"/>
            <w:gridSpan w:val="5"/>
            <w:shd w:val="clear" w:color="auto" w:fill="D9D9D9"/>
          </w:tcPr>
          <w:p w:rsidR="00C038AE" w:rsidRPr="00F03461" w:rsidRDefault="00C038AE" w:rsidP="00F03461">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b/>
                <w:color w:val="auto"/>
                <w:kern w:val="0"/>
                <w:sz w:val="24"/>
                <w:szCs w:val="24"/>
              </w:rPr>
              <w:t>Количество часов в неделю</w:t>
            </w:r>
          </w:p>
        </w:tc>
      </w:tr>
      <w:tr w:rsidR="00C038AE" w:rsidRPr="00F03461" w:rsidTr="00C038AE">
        <w:tc>
          <w:tcPr>
            <w:tcW w:w="3406" w:type="dxa"/>
            <w:vMerge/>
          </w:tcPr>
          <w:p w:rsidR="00C038AE" w:rsidRPr="00F03461" w:rsidRDefault="00C038AE" w:rsidP="00F03461">
            <w:pPr>
              <w:suppressAutoHyphens w:val="0"/>
              <w:spacing w:after="0" w:line="240" w:lineRule="auto"/>
              <w:rPr>
                <w:rFonts w:ascii="Times New Roman" w:eastAsia="Calibri" w:hAnsi="Times New Roman" w:cs="Times New Roman"/>
                <w:color w:val="auto"/>
                <w:kern w:val="0"/>
                <w:sz w:val="24"/>
                <w:szCs w:val="24"/>
              </w:rPr>
            </w:pPr>
          </w:p>
        </w:tc>
        <w:tc>
          <w:tcPr>
            <w:tcW w:w="1442" w:type="dxa"/>
            <w:shd w:val="clear" w:color="auto" w:fill="D9D9D9"/>
          </w:tcPr>
          <w:p w:rsidR="00C038AE" w:rsidRPr="00F03461" w:rsidRDefault="00C038AE" w:rsidP="00F03461">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b/>
                <w:color w:val="auto"/>
                <w:kern w:val="0"/>
                <w:sz w:val="24"/>
                <w:szCs w:val="24"/>
              </w:rPr>
              <w:t>1</w:t>
            </w:r>
          </w:p>
        </w:tc>
        <w:tc>
          <w:tcPr>
            <w:tcW w:w="1395" w:type="dxa"/>
            <w:shd w:val="clear" w:color="auto" w:fill="D9D9D9"/>
          </w:tcPr>
          <w:p w:rsidR="00C038AE" w:rsidRPr="00F03461" w:rsidRDefault="00C038AE" w:rsidP="00F03461">
            <w:pPr>
              <w:suppressAutoHyphens w:val="0"/>
              <w:spacing w:after="0" w:line="240" w:lineRule="auto"/>
              <w:jc w:val="center"/>
              <w:rPr>
                <w:rFonts w:ascii="Times New Roman" w:eastAsia="Calibri" w:hAnsi="Times New Roman" w:cs="Times New Roman"/>
                <w:b/>
                <w:color w:val="auto"/>
                <w:kern w:val="0"/>
                <w:sz w:val="24"/>
                <w:szCs w:val="24"/>
              </w:rPr>
            </w:pPr>
            <w:r>
              <w:rPr>
                <w:rFonts w:ascii="Times New Roman" w:eastAsia="Calibri" w:hAnsi="Times New Roman" w:cs="Times New Roman"/>
                <w:b/>
                <w:color w:val="auto"/>
                <w:kern w:val="0"/>
                <w:sz w:val="24"/>
                <w:szCs w:val="24"/>
              </w:rPr>
              <w:t>1 доп.</w:t>
            </w:r>
          </w:p>
        </w:tc>
        <w:tc>
          <w:tcPr>
            <w:tcW w:w="1440" w:type="dxa"/>
            <w:shd w:val="clear" w:color="auto" w:fill="D9D9D9"/>
          </w:tcPr>
          <w:p w:rsidR="00C038AE" w:rsidRPr="00F03461" w:rsidRDefault="00C038AE" w:rsidP="00F03461">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b/>
                <w:color w:val="auto"/>
                <w:kern w:val="0"/>
                <w:sz w:val="24"/>
                <w:szCs w:val="24"/>
              </w:rPr>
              <w:t>2</w:t>
            </w:r>
          </w:p>
        </w:tc>
        <w:tc>
          <w:tcPr>
            <w:tcW w:w="1440" w:type="dxa"/>
            <w:shd w:val="clear" w:color="auto" w:fill="D9D9D9"/>
          </w:tcPr>
          <w:p w:rsidR="00C038AE" w:rsidRPr="00F03461" w:rsidRDefault="00C038AE" w:rsidP="00F03461">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b/>
                <w:color w:val="auto"/>
                <w:kern w:val="0"/>
                <w:sz w:val="24"/>
                <w:szCs w:val="24"/>
              </w:rPr>
              <w:t>3</w:t>
            </w:r>
          </w:p>
        </w:tc>
        <w:tc>
          <w:tcPr>
            <w:tcW w:w="1441" w:type="dxa"/>
            <w:shd w:val="clear" w:color="auto" w:fill="D9D9D9"/>
          </w:tcPr>
          <w:p w:rsidR="00C038AE" w:rsidRPr="00F03461" w:rsidRDefault="00C038AE" w:rsidP="00F03461">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b/>
                <w:color w:val="auto"/>
                <w:kern w:val="0"/>
                <w:sz w:val="24"/>
                <w:szCs w:val="24"/>
              </w:rPr>
              <w:t>4</w:t>
            </w:r>
          </w:p>
        </w:tc>
      </w:tr>
      <w:tr w:rsidR="00C038AE" w:rsidRPr="00F03461" w:rsidTr="00C038AE">
        <w:tc>
          <w:tcPr>
            <w:tcW w:w="3406" w:type="dxa"/>
            <w:tcBorders>
              <w:top w:val="single" w:sz="4" w:space="0" w:color="auto"/>
              <w:left w:val="single" w:sz="4" w:space="0" w:color="auto"/>
              <w:bottom w:val="single" w:sz="4" w:space="0" w:color="auto"/>
              <w:right w:val="single" w:sz="4" w:space="0" w:color="auto"/>
            </w:tcBorders>
            <w:vAlign w:val="center"/>
          </w:tcPr>
          <w:p w:rsidR="00C038AE" w:rsidRPr="005E2596" w:rsidRDefault="00C038AE" w:rsidP="00C038AE">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К</w:t>
            </w:r>
            <w:r w:rsidRPr="005E2596">
              <w:rPr>
                <w:rFonts w:ascii="Times New Roman" w:eastAsia="Times New Roman" w:hAnsi="Times New Roman" w:cs="Times New Roman"/>
                <w:color w:val="auto"/>
                <w:kern w:val="0"/>
                <w:sz w:val="24"/>
                <w:szCs w:val="24"/>
                <w:lang w:eastAsia="ru-RU"/>
              </w:rPr>
              <w:t>оррекционно-развивающие занятия</w:t>
            </w:r>
          </w:p>
        </w:tc>
        <w:tc>
          <w:tcPr>
            <w:tcW w:w="1442"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6</w:t>
            </w:r>
          </w:p>
        </w:tc>
        <w:tc>
          <w:tcPr>
            <w:tcW w:w="1395"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6</w:t>
            </w:r>
          </w:p>
        </w:tc>
        <w:tc>
          <w:tcPr>
            <w:tcW w:w="1440"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6</w:t>
            </w:r>
          </w:p>
        </w:tc>
        <w:tc>
          <w:tcPr>
            <w:tcW w:w="1440"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6</w:t>
            </w:r>
          </w:p>
        </w:tc>
        <w:tc>
          <w:tcPr>
            <w:tcW w:w="1441"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6</w:t>
            </w:r>
          </w:p>
        </w:tc>
      </w:tr>
      <w:tr w:rsidR="00C038AE" w:rsidRPr="00F03461" w:rsidTr="00C038AE">
        <w:tc>
          <w:tcPr>
            <w:tcW w:w="3406" w:type="dxa"/>
            <w:tcBorders>
              <w:top w:val="single" w:sz="4" w:space="0" w:color="auto"/>
              <w:left w:val="single" w:sz="4" w:space="0" w:color="auto"/>
              <w:bottom w:val="single" w:sz="4" w:space="0" w:color="auto"/>
              <w:right w:val="single" w:sz="4" w:space="0" w:color="auto"/>
            </w:tcBorders>
            <w:vAlign w:val="center"/>
          </w:tcPr>
          <w:p w:rsidR="00C038AE" w:rsidRPr="005E2596" w:rsidRDefault="00C038AE" w:rsidP="00C038AE">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Р</w:t>
            </w:r>
            <w:r w:rsidRPr="005E2596">
              <w:rPr>
                <w:rFonts w:ascii="Times New Roman" w:eastAsia="Times New Roman" w:hAnsi="Times New Roman" w:cs="Times New Roman"/>
                <w:color w:val="auto"/>
                <w:kern w:val="0"/>
                <w:sz w:val="24"/>
                <w:szCs w:val="24"/>
                <w:lang w:eastAsia="ru-RU"/>
              </w:rPr>
              <w:t>итмика</w:t>
            </w:r>
          </w:p>
        </w:tc>
        <w:tc>
          <w:tcPr>
            <w:tcW w:w="1442"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1</w:t>
            </w:r>
          </w:p>
        </w:tc>
        <w:tc>
          <w:tcPr>
            <w:tcW w:w="1395"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1</w:t>
            </w:r>
          </w:p>
        </w:tc>
        <w:tc>
          <w:tcPr>
            <w:tcW w:w="1440"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1</w:t>
            </w:r>
          </w:p>
        </w:tc>
        <w:tc>
          <w:tcPr>
            <w:tcW w:w="1440"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1</w:t>
            </w:r>
          </w:p>
        </w:tc>
        <w:tc>
          <w:tcPr>
            <w:tcW w:w="1441"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1</w:t>
            </w:r>
          </w:p>
        </w:tc>
      </w:tr>
      <w:tr w:rsidR="00C038AE" w:rsidRPr="00F03461" w:rsidTr="00C038AE">
        <w:tc>
          <w:tcPr>
            <w:tcW w:w="3406" w:type="dxa"/>
          </w:tcPr>
          <w:p w:rsidR="00C038AE" w:rsidRPr="00F03461" w:rsidRDefault="00C038AE" w:rsidP="00C038AE">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Разговоры о важном</w:t>
            </w:r>
          </w:p>
        </w:tc>
        <w:tc>
          <w:tcPr>
            <w:tcW w:w="1442"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c>
          <w:tcPr>
            <w:tcW w:w="1395"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c>
          <w:tcPr>
            <w:tcW w:w="1440"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c>
          <w:tcPr>
            <w:tcW w:w="1440"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c>
          <w:tcPr>
            <w:tcW w:w="1441"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r>
      <w:tr w:rsidR="00C038AE" w:rsidRPr="00F03461" w:rsidTr="00C038AE">
        <w:tc>
          <w:tcPr>
            <w:tcW w:w="3406" w:type="dxa"/>
          </w:tcPr>
          <w:p w:rsidR="00C038AE" w:rsidRPr="00F03461" w:rsidRDefault="00C038AE" w:rsidP="00C038AE">
            <w:pPr>
              <w:suppressAutoHyphens w:val="0"/>
              <w:spacing w:after="0" w:line="240" w:lineRule="auto"/>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Орлята России</w:t>
            </w:r>
          </w:p>
        </w:tc>
        <w:tc>
          <w:tcPr>
            <w:tcW w:w="1442"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c>
          <w:tcPr>
            <w:tcW w:w="1395"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c>
          <w:tcPr>
            <w:tcW w:w="1440"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c>
          <w:tcPr>
            <w:tcW w:w="1440"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c>
          <w:tcPr>
            <w:tcW w:w="1441"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r>
      <w:tr w:rsidR="00C038AE" w:rsidRPr="00F03461" w:rsidTr="00C038AE">
        <w:tc>
          <w:tcPr>
            <w:tcW w:w="3406" w:type="dxa"/>
          </w:tcPr>
          <w:p w:rsidR="00C038AE" w:rsidRPr="00F03461" w:rsidRDefault="00C038AE" w:rsidP="00C038AE">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Функциональная грамотность</w:t>
            </w:r>
          </w:p>
        </w:tc>
        <w:tc>
          <w:tcPr>
            <w:tcW w:w="1442"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c>
          <w:tcPr>
            <w:tcW w:w="1395"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c>
          <w:tcPr>
            <w:tcW w:w="1440"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c>
          <w:tcPr>
            <w:tcW w:w="1440"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c>
          <w:tcPr>
            <w:tcW w:w="1441" w:type="dxa"/>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w:t>
            </w:r>
          </w:p>
        </w:tc>
      </w:tr>
      <w:tr w:rsidR="00C038AE" w:rsidRPr="00F03461" w:rsidTr="00C038AE">
        <w:tc>
          <w:tcPr>
            <w:tcW w:w="3406" w:type="dxa"/>
            <w:shd w:val="clear" w:color="auto" w:fill="00FF00"/>
          </w:tcPr>
          <w:p w:rsidR="00C038AE" w:rsidRPr="00F03461" w:rsidRDefault="00C038AE" w:rsidP="00C038AE">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ИТОГО недельная нагрузка</w:t>
            </w:r>
          </w:p>
        </w:tc>
        <w:tc>
          <w:tcPr>
            <w:tcW w:w="1442" w:type="dxa"/>
            <w:shd w:val="clear" w:color="auto" w:fill="00FF00"/>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10</w:t>
            </w:r>
          </w:p>
        </w:tc>
        <w:tc>
          <w:tcPr>
            <w:tcW w:w="1395" w:type="dxa"/>
            <w:shd w:val="clear" w:color="auto" w:fill="00FF00"/>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10</w:t>
            </w:r>
          </w:p>
        </w:tc>
        <w:tc>
          <w:tcPr>
            <w:tcW w:w="1440" w:type="dxa"/>
            <w:shd w:val="clear" w:color="auto" w:fill="00FF00"/>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10</w:t>
            </w:r>
          </w:p>
        </w:tc>
        <w:tc>
          <w:tcPr>
            <w:tcW w:w="1440" w:type="dxa"/>
            <w:shd w:val="clear" w:color="auto" w:fill="00FF00"/>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10</w:t>
            </w:r>
          </w:p>
        </w:tc>
        <w:tc>
          <w:tcPr>
            <w:tcW w:w="1441" w:type="dxa"/>
            <w:shd w:val="clear" w:color="auto" w:fill="00FF00"/>
          </w:tcPr>
          <w:p w:rsidR="00C038AE" w:rsidRPr="00F03461" w:rsidRDefault="00C038AE" w:rsidP="00C038AE">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10</w:t>
            </w:r>
          </w:p>
        </w:tc>
      </w:tr>
    </w:tbl>
    <w:p w:rsidR="00FF57E1" w:rsidRDefault="00FF57E1" w:rsidP="00F03461">
      <w:pPr>
        <w:suppressAutoHyphens w:val="0"/>
        <w:spacing w:after="9" w:line="240" w:lineRule="auto"/>
        <w:ind w:left="-4" w:hanging="10"/>
        <w:jc w:val="center"/>
        <w:rPr>
          <w:rFonts w:ascii="Times New Roman" w:eastAsia="Calibri" w:hAnsi="Times New Roman" w:cs="Times New Roman"/>
          <w:b/>
          <w:color w:val="000000"/>
          <w:kern w:val="0"/>
          <w:sz w:val="28"/>
          <w:szCs w:val="28"/>
          <w:lang w:eastAsia="ru-RU"/>
        </w:rPr>
      </w:pPr>
    </w:p>
    <w:p w:rsidR="00F03461" w:rsidRPr="00F03461" w:rsidRDefault="00F03461" w:rsidP="00F03461">
      <w:pPr>
        <w:suppressAutoHyphens w:val="0"/>
        <w:spacing w:after="9" w:line="240" w:lineRule="auto"/>
        <w:ind w:left="-4" w:hanging="10"/>
        <w:jc w:val="center"/>
        <w:rPr>
          <w:rFonts w:ascii="Times New Roman" w:eastAsia="Times New Roman" w:hAnsi="Times New Roman" w:cs="Times New Roman"/>
          <w:b/>
          <w:bCs/>
          <w:color w:val="181717"/>
          <w:kern w:val="0"/>
          <w:sz w:val="28"/>
          <w:szCs w:val="28"/>
          <w:lang w:eastAsia="ru-RU"/>
        </w:rPr>
      </w:pPr>
      <w:r w:rsidRPr="00F03461">
        <w:rPr>
          <w:rFonts w:ascii="Times New Roman" w:eastAsia="Calibri" w:hAnsi="Times New Roman" w:cs="Times New Roman"/>
          <w:b/>
          <w:color w:val="000000"/>
          <w:kern w:val="0"/>
          <w:sz w:val="28"/>
          <w:szCs w:val="28"/>
          <w:lang w:eastAsia="ru-RU"/>
        </w:rPr>
        <w:lastRenderedPageBreak/>
        <w:t>3.3. КАЛЕНДАРНЫЙ УЧЕБНЫЙ ГРАФИК</w:t>
      </w:r>
    </w:p>
    <w:p w:rsidR="00F34C9A" w:rsidRPr="00F34C9A" w:rsidRDefault="00F34C9A" w:rsidP="00F34C9A">
      <w:pPr>
        <w:keepNext/>
        <w:keepLines/>
        <w:suppressAutoHyphens w:val="0"/>
        <w:spacing w:before="240" w:after="0" w:line="240" w:lineRule="auto"/>
        <w:ind w:firstLine="709"/>
        <w:jc w:val="center"/>
        <w:outlineLvl w:val="2"/>
        <w:rPr>
          <w:rFonts w:ascii="Times New Roman" w:eastAsia="OfficinaSansBoldITC" w:hAnsi="Times New Roman" w:cs="Times New Roman"/>
          <w:b/>
          <w:bCs/>
          <w:color w:val="auto"/>
          <w:kern w:val="0"/>
          <w:sz w:val="28"/>
          <w:szCs w:val="28"/>
          <w:lang w:val="x-none"/>
        </w:rPr>
      </w:pPr>
      <w:r w:rsidRPr="00F34C9A">
        <w:rPr>
          <w:rFonts w:ascii="Times New Roman" w:eastAsia="OfficinaSansBoldITC" w:hAnsi="Times New Roman" w:cs="Times New Roman"/>
          <w:b/>
          <w:bCs/>
          <w:color w:val="auto"/>
          <w:kern w:val="0"/>
          <w:sz w:val="28"/>
          <w:szCs w:val="28"/>
          <w:lang w:val="x-none"/>
        </w:rPr>
        <w:t>Федеральный календарный учебный график</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Продолжительность учебного года при получении начального общего образования составляет 34 недели, в 1 дополнительном и 1 классе - 33 недели.</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Продолжительность учебных четвертей составляет: 1 четверть - 8 учебных недель (для 1 - 4 классов); 2 четверть - 8 учебных недель (для 1 - 4 классов); 3 четверть - 10 учебных недель (для 2 - 4 классов), 9 учебных недель (для 1 классов и 1 дополнительных классов); 4 четверть - 8 учебных недель (для 1 - 4 классов).</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Продолжительность каникул составляет:</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D64020">
        <w:rPr>
          <w:rFonts w:ascii="Times New Roman" w:eastAsia="Times New Roman" w:hAnsi="Times New Roman" w:cs="Times New Roman"/>
          <w:color w:val="auto"/>
          <w:kern w:val="0"/>
          <w:sz w:val="24"/>
          <w:szCs w:val="24"/>
          <w:lang w:eastAsia="ru-RU"/>
        </w:rPr>
        <w:t>по окончании 1 четверти (осенние каникулы) - 9 календарных дней (для 1 - 4 классов);</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D64020">
        <w:rPr>
          <w:rFonts w:ascii="Times New Roman" w:eastAsia="Times New Roman" w:hAnsi="Times New Roman" w:cs="Times New Roman"/>
          <w:color w:val="auto"/>
          <w:kern w:val="0"/>
          <w:sz w:val="24"/>
          <w:szCs w:val="24"/>
          <w:lang w:eastAsia="ru-RU"/>
        </w:rPr>
        <w:t>по окончании 2 четверти (зимние каникулы) - 11 календарных дней (для 1 - 4 классов);</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D64020">
        <w:rPr>
          <w:rFonts w:ascii="Times New Roman" w:eastAsia="Times New Roman" w:hAnsi="Times New Roman" w:cs="Times New Roman"/>
          <w:color w:val="auto"/>
          <w:kern w:val="0"/>
          <w:sz w:val="24"/>
          <w:szCs w:val="24"/>
          <w:lang w:eastAsia="ru-RU"/>
        </w:rPr>
        <w:t>дополнительные каникулы - 9 календарных дней (для 1 классов и 1 дополнительных классов);</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D64020">
        <w:rPr>
          <w:rFonts w:ascii="Times New Roman" w:eastAsia="Times New Roman" w:hAnsi="Times New Roman" w:cs="Times New Roman"/>
          <w:color w:val="auto"/>
          <w:kern w:val="0"/>
          <w:sz w:val="24"/>
          <w:szCs w:val="24"/>
          <w:lang w:eastAsia="ru-RU"/>
        </w:rPr>
        <w:t>по окончании 3 четверти (весенние каникулы) - 9 календарных дней (для 1 - 4 классов);</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D64020">
        <w:rPr>
          <w:rFonts w:ascii="Times New Roman" w:eastAsia="Times New Roman" w:hAnsi="Times New Roman" w:cs="Times New Roman"/>
          <w:color w:val="auto"/>
          <w:kern w:val="0"/>
          <w:sz w:val="24"/>
          <w:szCs w:val="24"/>
          <w:lang w:eastAsia="ru-RU"/>
        </w:rPr>
        <w:t>по окончании учебного года (летние каникулы) - не менее 8 недель.</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Продолжительность урока не должна превышать 40 минут.</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Продолжительность перемены между урочной и внеурочной деятельностью должна составлять не менее 20 - 30 минут.</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D64020">
        <w:rPr>
          <w:rFonts w:ascii="Times New Roman" w:eastAsia="Times New Roman" w:hAnsi="Times New Roman" w:cs="Times New Roman"/>
          <w:color w:val="auto"/>
          <w:kern w:val="0"/>
          <w:sz w:val="24"/>
          <w:szCs w:val="24"/>
          <w:lang w:eastAsia="ru-RU"/>
        </w:rPr>
        <w:t>для обучающихся 1-х классов и 1-х дополнительных - не должен превышать 4 уроков и один раз в неделю - 5 уроков, за счет урока физической культуры;</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D64020">
        <w:rPr>
          <w:rFonts w:ascii="Times New Roman" w:eastAsia="Times New Roman" w:hAnsi="Times New Roman" w:cs="Times New Roman"/>
          <w:color w:val="auto"/>
          <w:kern w:val="0"/>
          <w:sz w:val="24"/>
          <w:szCs w:val="24"/>
          <w:lang w:eastAsia="ru-RU"/>
        </w:rPr>
        <w:t>для обучающихся 2 - 4 классов - не более 5 уроков и один раз в неделю 6 уроков за счет урока физической культуры.</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Обучение в 1 классе и 1 дополнительном классе осуществляется с соблюдением следующих требований:</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 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 в середине учебного дня организуется динамическая пауза продолжительностью не менее 40 минут;</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 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Занятия начинаются не ранее 8 часов утра и заканчиваются не позднее 19 часов.</w:t>
      </w:r>
    </w:p>
    <w:p w:rsidR="00D64020" w:rsidRPr="00D64020" w:rsidRDefault="00D64020" w:rsidP="00D64020">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03461" w:rsidRPr="00D64020" w:rsidRDefault="00D64020" w:rsidP="00F34C9A">
      <w:pPr>
        <w:widowControl w:val="0"/>
        <w:suppressAutoHyphens w:val="0"/>
        <w:autoSpaceDE w:val="0"/>
        <w:autoSpaceDN w:val="0"/>
        <w:adjustRightInd w:val="0"/>
        <w:spacing w:line="240" w:lineRule="auto"/>
        <w:ind w:firstLine="540"/>
        <w:jc w:val="both"/>
        <w:rPr>
          <w:rFonts w:ascii="Times New Roman" w:eastAsia="Times New Roman" w:hAnsi="Times New Roman" w:cs="Times New Roman"/>
          <w:color w:val="auto"/>
          <w:kern w:val="0"/>
          <w:sz w:val="24"/>
          <w:szCs w:val="24"/>
          <w:lang w:eastAsia="ru-RU"/>
        </w:rPr>
      </w:pPr>
      <w:r w:rsidRPr="00D64020">
        <w:rPr>
          <w:rFonts w:ascii="Times New Roman" w:eastAsia="Times New Roman" w:hAnsi="Times New Roman" w:cs="Times New Roman"/>
          <w:color w:val="auto"/>
          <w:kern w:val="0"/>
          <w:sz w:val="24"/>
          <w:szCs w:val="24"/>
          <w:lang w:eastAsia="ru-RU"/>
        </w:rPr>
        <w:t>Календарный учебный график МБОУ Комбайновской оош им. воина-афганца А.Демяника составл</w:t>
      </w:r>
      <w:r w:rsidR="00F34C9A">
        <w:rPr>
          <w:rFonts w:ascii="Times New Roman" w:eastAsia="Times New Roman" w:hAnsi="Times New Roman" w:cs="Times New Roman"/>
          <w:color w:val="auto"/>
          <w:kern w:val="0"/>
          <w:sz w:val="24"/>
          <w:szCs w:val="24"/>
          <w:lang w:eastAsia="ru-RU"/>
        </w:rPr>
        <w:t>ен</w:t>
      </w:r>
      <w:r w:rsidRPr="00D64020">
        <w:rPr>
          <w:rFonts w:ascii="Times New Roman" w:eastAsia="Times New Roman" w:hAnsi="Times New Roman" w:cs="Times New Roman"/>
          <w:color w:val="auto"/>
          <w:kern w:val="0"/>
          <w:sz w:val="24"/>
          <w:szCs w:val="24"/>
          <w:lang w:eastAsia="ru-RU"/>
        </w:rPr>
        <w:t xml:space="preserve">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w:t>
      </w:r>
      <w:r w:rsidRPr="00D64020">
        <w:rPr>
          <w:rFonts w:ascii="Times New Roman" w:eastAsia="Times New Roman" w:hAnsi="Times New Roman" w:cs="Times New Roman"/>
          <w:color w:val="auto"/>
          <w:kern w:val="0"/>
          <w:sz w:val="24"/>
          <w:szCs w:val="24"/>
          <w:lang w:eastAsia="ru-RU"/>
        </w:rPr>
        <w:lastRenderedPageBreak/>
        <w:t>образования для отдыха и иных социальных целей (каникул) по календарным периодам учебного года.</w:t>
      </w:r>
    </w:p>
    <w:p w:rsidR="00F34C9A" w:rsidRPr="00F34C9A" w:rsidRDefault="00F34C9A" w:rsidP="00F34C9A">
      <w:pPr>
        <w:suppressAutoHyphens w:val="0"/>
        <w:autoSpaceDE w:val="0"/>
        <w:autoSpaceDN w:val="0"/>
        <w:adjustRightInd w:val="0"/>
        <w:spacing w:line="240" w:lineRule="auto"/>
        <w:jc w:val="both"/>
        <w:rPr>
          <w:rFonts w:ascii="Times New Roman" w:eastAsia="Times New Roman" w:hAnsi="Times New Roman" w:cs="Times New Roman"/>
          <w:b/>
          <w:bCs/>
          <w:color w:val="000000"/>
          <w:spacing w:val="-2"/>
          <w:kern w:val="0"/>
          <w:sz w:val="24"/>
          <w:szCs w:val="24"/>
          <w:u w:color="000000"/>
        </w:rPr>
      </w:pPr>
      <w:r w:rsidRPr="00F34C9A">
        <w:rPr>
          <w:rFonts w:ascii="Times New Roman" w:eastAsia="Times New Roman" w:hAnsi="Times New Roman" w:cs="Times New Roman"/>
          <w:b/>
          <w:bCs/>
          <w:color w:val="000000"/>
          <w:spacing w:val="-2"/>
          <w:kern w:val="0"/>
          <w:sz w:val="24"/>
          <w:szCs w:val="24"/>
          <w:u w:color="000000"/>
        </w:rPr>
        <w:t xml:space="preserve">Даты начала и окончания учебного года </w:t>
      </w:r>
    </w:p>
    <w:tbl>
      <w:tblPr>
        <w:tblW w:w="10416" w:type="dxa"/>
        <w:tblInd w:w="71" w:type="dxa"/>
        <w:tblLayout w:type="fixed"/>
        <w:tblCellMar>
          <w:left w:w="0" w:type="dxa"/>
          <w:right w:w="0" w:type="dxa"/>
        </w:tblCellMar>
        <w:tblLook w:val="04A0" w:firstRow="1" w:lastRow="0" w:firstColumn="1" w:lastColumn="0" w:noHBand="0" w:noVBand="1"/>
      </w:tblPr>
      <w:tblGrid>
        <w:gridCol w:w="2268"/>
        <w:gridCol w:w="1843"/>
        <w:gridCol w:w="6305"/>
      </w:tblGrid>
      <w:tr w:rsidR="00F34C9A" w:rsidRPr="00F34C9A" w:rsidTr="00E0050C">
        <w:trPr>
          <w:trHeight w:val="439"/>
          <w:tblHeader/>
        </w:trPr>
        <w:tc>
          <w:tcPr>
            <w:tcW w:w="4111" w:type="dxa"/>
            <w:gridSpan w:val="2"/>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F34C9A" w:rsidRPr="00F34C9A" w:rsidRDefault="00F34C9A" w:rsidP="00F34C9A">
            <w:pPr>
              <w:autoSpaceDE w:val="0"/>
              <w:autoSpaceDN w:val="0"/>
              <w:adjustRightInd w:val="0"/>
              <w:spacing w:after="0" w:line="240" w:lineRule="auto"/>
              <w:jc w:val="center"/>
              <w:rPr>
                <w:rFonts w:ascii="Times New Roman" w:eastAsia="Times New Roman" w:hAnsi="Times New Roman" w:cs="Times New Roman"/>
                <w:b/>
                <w:bCs/>
                <w:color w:val="000000"/>
                <w:spacing w:val="-2"/>
                <w:kern w:val="0"/>
                <w:sz w:val="24"/>
                <w:szCs w:val="24"/>
                <w:u w:color="000000"/>
              </w:rPr>
            </w:pPr>
            <w:r w:rsidRPr="00F34C9A">
              <w:rPr>
                <w:rFonts w:ascii="Times New Roman" w:eastAsia="Times New Roman" w:hAnsi="Times New Roman" w:cs="Times New Roman"/>
                <w:b/>
                <w:bCs/>
                <w:color w:val="000000"/>
                <w:spacing w:val="-2"/>
                <w:kern w:val="0"/>
                <w:sz w:val="24"/>
                <w:szCs w:val="24"/>
                <w:u w:color="000000"/>
              </w:rPr>
              <w:t>Дата</w:t>
            </w:r>
          </w:p>
        </w:tc>
        <w:tc>
          <w:tcPr>
            <w:tcW w:w="6305"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F34C9A" w:rsidRPr="00F34C9A" w:rsidRDefault="00F34C9A" w:rsidP="00F34C9A">
            <w:pPr>
              <w:suppressAutoHyphens w:val="0"/>
              <w:spacing w:after="0" w:line="240" w:lineRule="auto"/>
              <w:jc w:val="center"/>
              <w:rPr>
                <w:rFonts w:ascii="Times New Roman" w:eastAsia="Calibri" w:hAnsi="Times New Roman" w:cs="Times New Roman"/>
                <w:b/>
                <w:bCs/>
                <w:color w:val="auto"/>
                <w:kern w:val="0"/>
                <w:sz w:val="24"/>
                <w:szCs w:val="24"/>
              </w:rPr>
            </w:pPr>
            <w:r w:rsidRPr="00F34C9A">
              <w:rPr>
                <w:rFonts w:ascii="Times New Roman" w:eastAsia="Calibri" w:hAnsi="Times New Roman" w:cs="Times New Roman"/>
                <w:b/>
                <w:bCs/>
                <w:color w:val="auto"/>
                <w:kern w:val="0"/>
                <w:sz w:val="24"/>
                <w:szCs w:val="24"/>
              </w:rPr>
              <w:t>Продолжительность в учебных неделях</w:t>
            </w:r>
          </w:p>
        </w:tc>
      </w:tr>
      <w:tr w:rsidR="00F34C9A" w:rsidRPr="00F34C9A" w:rsidTr="00E0050C">
        <w:trPr>
          <w:trHeight w:val="60"/>
        </w:trPr>
        <w:tc>
          <w:tcPr>
            <w:tcW w:w="226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spacing w:line="240" w:lineRule="auto"/>
              <w:jc w:val="center"/>
              <w:rPr>
                <w:rFonts w:ascii="Times New Roman" w:eastAsia="Calibri" w:hAnsi="Times New Roman" w:cs="Times New Roman"/>
                <w:b/>
                <w:bCs/>
                <w:color w:val="auto"/>
                <w:kern w:val="0"/>
                <w:sz w:val="24"/>
                <w:szCs w:val="24"/>
              </w:rPr>
            </w:pPr>
            <w:r w:rsidRPr="00F34C9A">
              <w:rPr>
                <w:rFonts w:ascii="Times New Roman" w:eastAsia="Calibri" w:hAnsi="Times New Roman" w:cs="Times New Roman"/>
                <w:b/>
                <w:bCs/>
                <w:color w:val="auto"/>
                <w:kern w:val="0"/>
                <w:sz w:val="24"/>
                <w:szCs w:val="24"/>
              </w:rPr>
              <w:t>Начало</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spacing w:line="240" w:lineRule="auto"/>
              <w:jc w:val="center"/>
              <w:rPr>
                <w:rFonts w:ascii="Times New Roman" w:eastAsia="Calibri" w:hAnsi="Times New Roman" w:cs="Times New Roman"/>
                <w:b/>
                <w:bCs/>
                <w:color w:val="auto"/>
                <w:kern w:val="0"/>
                <w:sz w:val="24"/>
                <w:szCs w:val="24"/>
              </w:rPr>
            </w:pPr>
            <w:r w:rsidRPr="00F34C9A">
              <w:rPr>
                <w:rFonts w:ascii="Times New Roman" w:eastAsia="Calibri" w:hAnsi="Times New Roman" w:cs="Times New Roman"/>
                <w:b/>
                <w:bCs/>
                <w:color w:val="auto"/>
                <w:kern w:val="0"/>
                <w:sz w:val="24"/>
                <w:szCs w:val="24"/>
              </w:rPr>
              <w:t>Окончание</w:t>
            </w:r>
          </w:p>
        </w:tc>
        <w:tc>
          <w:tcPr>
            <w:tcW w:w="6305"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rPr>
              <w:t>33 (для 1-х классов)</w:t>
            </w:r>
          </w:p>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rPr>
              <w:t>34 (для 2-4-х классов)</w:t>
            </w:r>
          </w:p>
        </w:tc>
      </w:tr>
      <w:tr w:rsidR="00F34C9A" w:rsidRPr="00F34C9A" w:rsidTr="00E0050C">
        <w:trPr>
          <w:trHeight w:val="60"/>
        </w:trPr>
        <w:tc>
          <w:tcPr>
            <w:tcW w:w="226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lang w:val="en-US"/>
              </w:rPr>
              <w:t>01.09.202</w:t>
            </w:r>
            <w:r w:rsidRPr="00F34C9A">
              <w:rPr>
                <w:rFonts w:ascii="Times New Roman" w:eastAsia="Times New Roman" w:hAnsi="Times New Roman" w:cs="Times New Roman"/>
                <w:color w:val="000000"/>
                <w:spacing w:val="-2"/>
                <w:kern w:val="0"/>
                <w:sz w:val="24"/>
                <w:szCs w:val="24"/>
                <w:u w:color="000000"/>
              </w:rPr>
              <w:t>3</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rPr>
              <w:t>24</w:t>
            </w:r>
            <w:r w:rsidRPr="00F34C9A">
              <w:rPr>
                <w:rFonts w:ascii="Times New Roman" w:eastAsia="Times New Roman" w:hAnsi="Times New Roman" w:cs="Times New Roman"/>
                <w:color w:val="000000"/>
                <w:spacing w:val="-2"/>
                <w:kern w:val="0"/>
                <w:sz w:val="24"/>
                <w:szCs w:val="24"/>
                <w:u w:color="000000"/>
                <w:lang w:val="en-US"/>
              </w:rPr>
              <w:t>.05.202</w:t>
            </w:r>
            <w:r w:rsidRPr="00F34C9A">
              <w:rPr>
                <w:rFonts w:ascii="Times New Roman" w:eastAsia="Times New Roman" w:hAnsi="Times New Roman" w:cs="Times New Roman"/>
                <w:color w:val="000000"/>
                <w:spacing w:val="-2"/>
                <w:kern w:val="0"/>
                <w:sz w:val="24"/>
                <w:szCs w:val="24"/>
                <w:u w:color="000000"/>
              </w:rPr>
              <w:t>4</w:t>
            </w:r>
          </w:p>
        </w:tc>
        <w:tc>
          <w:tcPr>
            <w:tcW w:w="6305" w:type="dxa"/>
            <w:vMerge/>
            <w:tcBorders>
              <w:top w:val="single" w:sz="2" w:space="0" w:color="000000"/>
              <w:left w:val="single" w:sz="2" w:space="0" w:color="000000"/>
              <w:bottom w:val="single" w:sz="2" w:space="0" w:color="000000"/>
              <w:right w:val="single" w:sz="2" w:space="0" w:color="000000"/>
            </w:tcBorders>
            <w:vAlign w:val="center"/>
            <w:hideMark/>
          </w:tcPr>
          <w:p w:rsidR="00F34C9A" w:rsidRPr="00F34C9A" w:rsidRDefault="00F34C9A" w:rsidP="00F34C9A">
            <w:pPr>
              <w:suppressAutoHyphens w:val="0"/>
              <w:spacing w:beforeAutospacing="1" w:after="0" w:afterAutospacing="1" w:line="240" w:lineRule="auto"/>
              <w:rPr>
                <w:rFonts w:ascii="Times New Roman" w:eastAsia="Times New Roman" w:hAnsi="Times New Roman" w:cs="Times New Roman"/>
                <w:color w:val="000000"/>
                <w:spacing w:val="-2"/>
                <w:kern w:val="0"/>
                <w:sz w:val="24"/>
                <w:szCs w:val="24"/>
                <w:u w:color="000000"/>
                <w:lang w:val="en-US"/>
              </w:rPr>
            </w:pPr>
          </w:p>
        </w:tc>
      </w:tr>
    </w:tbl>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b/>
          <w:bCs/>
          <w:color w:val="000000"/>
          <w:spacing w:val="-2"/>
          <w:kern w:val="0"/>
          <w:sz w:val="24"/>
          <w:szCs w:val="24"/>
          <w:u w:color="000000"/>
        </w:rPr>
      </w:pPr>
    </w:p>
    <w:tbl>
      <w:tblPr>
        <w:tblW w:w="10416" w:type="dxa"/>
        <w:tblInd w:w="71" w:type="dxa"/>
        <w:tblLayout w:type="fixed"/>
        <w:tblCellMar>
          <w:left w:w="0" w:type="dxa"/>
          <w:right w:w="0" w:type="dxa"/>
        </w:tblCellMar>
        <w:tblLook w:val="04A0" w:firstRow="1" w:lastRow="0" w:firstColumn="1" w:lastColumn="0" w:noHBand="0" w:noVBand="1"/>
      </w:tblPr>
      <w:tblGrid>
        <w:gridCol w:w="4179"/>
        <w:gridCol w:w="1772"/>
        <w:gridCol w:w="1772"/>
        <w:gridCol w:w="2693"/>
      </w:tblGrid>
      <w:tr w:rsidR="00F34C9A" w:rsidRPr="00F34C9A" w:rsidTr="00E0050C">
        <w:trPr>
          <w:trHeight w:val="113"/>
          <w:tblHeader/>
        </w:trPr>
        <w:tc>
          <w:tcPr>
            <w:tcW w:w="4179"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F34C9A" w:rsidRPr="00F34C9A" w:rsidRDefault="00F34C9A" w:rsidP="00F34C9A">
            <w:pPr>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rPr>
              <w:t xml:space="preserve">Сроки и продолжительность каникул </w:t>
            </w:r>
          </w:p>
          <w:p w:rsidR="00F34C9A" w:rsidRPr="00F34C9A" w:rsidRDefault="00F34C9A" w:rsidP="00F34C9A">
            <w:pPr>
              <w:autoSpaceDE w:val="0"/>
              <w:autoSpaceDN w:val="0"/>
              <w:adjustRightInd w:val="0"/>
              <w:spacing w:after="0" w:line="240" w:lineRule="auto"/>
              <w:jc w:val="both"/>
              <w:rPr>
                <w:rFonts w:ascii="Times New Roman" w:eastAsia="Times New Roman" w:hAnsi="Times New Roman" w:cs="Times New Roman"/>
                <w:b/>
                <w:bCs/>
                <w:color w:val="000000"/>
                <w:spacing w:val="-2"/>
                <w:kern w:val="0"/>
                <w:sz w:val="24"/>
                <w:szCs w:val="24"/>
                <w:u w:color="000000"/>
              </w:rPr>
            </w:pPr>
            <w:r w:rsidRPr="00F34C9A">
              <w:rPr>
                <w:rFonts w:ascii="Times New Roman" w:eastAsia="Times New Roman" w:hAnsi="Times New Roman" w:cs="Times New Roman"/>
                <w:b/>
                <w:bCs/>
                <w:color w:val="000000"/>
                <w:spacing w:val="-2"/>
                <w:kern w:val="0"/>
                <w:sz w:val="24"/>
                <w:szCs w:val="24"/>
                <w:u w:color="000000"/>
              </w:rPr>
              <w:t>Каникулярный период</w:t>
            </w:r>
          </w:p>
        </w:tc>
        <w:tc>
          <w:tcPr>
            <w:tcW w:w="3544" w:type="dxa"/>
            <w:gridSpan w:val="2"/>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F34C9A" w:rsidRPr="00F34C9A" w:rsidRDefault="00F34C9A" w:rsidP="00F34C9A">
            <w:pPr>
              <w:autoSpaceDE w:val="0"/>
              <w:autoSpaceDN w:val="0"/>
              <w:adjustRightInd w:val="0"/>
              <w:spacing w:after="0" w:line="240" w:lineRule="auto"/>
              <w:jc w:val="center"/>
              <w:rPr>
                <w:rFonts w:ascii="Times New Roman" w:eastAsia="Times New Roman" w:hAnsi="Times New Roman" w:cs="Times New Roman"/>
                <w:b/>
                <w:bCs/>
                <w:color w:val="000000"/>
                <w:spacing w:val="-2"/>
                <w:kern w:val="0"/>
                <w:sz w:val="24"/>
                <w:szCs w:val="24"/>
                <w:u w:color="000000"/>
              </w:rPr>
            </w:pPr>
            <w:r w:rsidRPr="00F34C9A">
              <w:rPr>
                <w:rFonts w:ascii="Times New Roman" w:eastAsia="Times New Roman" w:hAnsi="Times New Roman" w:cs="Times New Roman"/>
                <w:b/>
                <w:bCs/>
                <w:color w:val="000000"/>
                <w:spacing w:val="-2"/>
                <w:kern w:val="0"/>
                <w:sz w:val="24"/>
                <w:szCs w:val="24"/>
                <w:u w:color="000000"/>
              </w:rPr>
              <w:t>Дата</w:t>
            </w:r>
          </w:p>
        </w:tc>
        <w:tc>
          <w:tcPr>
            <w:tcW w:w="2693"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F34C9A" w:rsidRPr="00F34C9A" w:rsidRDefault="00F34C9A" w:rsidP="00F34C9A">
            <w:pPr>
              <w:suppressAutoHyphens w:val="0"/>
              <w:autoSpaceDE w:val="0"/>
              <w:autoSpaceDN w:val="0"/>
              <w:adjustRightInd w:val="0"/>
              <w:spacing w:after="0" w:line="240" w:lineRule="auto"/>
              <w:jc w:val="center"/>
              <w:rPr>
                <w:rFonts w:ascii="Times New Roman" w:eastAsia="Times New Roman" w:hAnsi="Times New Roman" w:cs="Times New Roman"/>
                <w:b/>
                <w:bCs/>
                <w:color w:val="000000"/>
                <w:spacing w:val="-2"/>
                <w:kern w:val="0"/>
                <w:sz w:val="24"/>
                <w:szCs w:val="24"/>
                <w:u w:color="000000"/>
              </w:rPr>
            </w:pPr>
            <w:r w:rsidRPr="00F34C9A">
              <w:rPr>
                <w:rFonts w:ascii="Times New Roman" w:eastAsia="Times New Roman" w:hAnsi="Times New Roman" w:cs="Times New Roman"/>
                <w:b/>
                <w:bCs/>
                <w:color w:val="000000"/>
                <w:spacing w:val="-2"/>
                <w:kern w:val="0"/>
                <w:sz w:val="24"/>
                <w:szCs w:val="24"/>
                <w:u w:color="000000"/>
              </w:rPr>
              <w:t>Продолжительность каникул в календарных днях</w:t>
            </w:r>
          </w:p>
        </w:tc>
      </w:tr>
      <w:tr w:rsidR="00F34C9A" w:rsidRPr="00F34C9A" w:rsidTr="00E0050C">
        <w:trPr>
          <w:trHeight w:val="113"/>
          <w:tblHeader/>
        </w:trPr>
        <w:tc>
          <w:tcPr>
            <w:tcW w:w="4179" w:type="dxa"/>
            <w:vMerge/>
            <w:tcBorders>
              <w:top w:val="single" w:sz="2" w:space="0" w:color="000000"/>
              <w:left w:val="single" w:sz="2" w:space="0" w:color="000000"/>
              <w:bottom w:val="single" w:sz="2" w:space="0" w:color="000000"/>
              <w:right w:val="single" w:sz="2" w:space="0" w:color="000000"/>
            </w:tcBorders>
            <w:vAlign w:val="center"/>
            <w:hideMark/>
          </w:tcPr>
          <w:p w:rsidR="00F34C9A" w:rsidRPr="00F34C9A" w:rsidRDefault="00F34C9A" w:rsidP="00F34C9A">
            <w:pPr>
              <w:suppressAutoHyphens w:val="0"/>
              <w:spacing w:beforeAutospacing="1" w:after="0" w:afterAutospacing="1" w:line="240" w:lineRule="auto"/>
              <w:rPr>
                <w:rFonts w:ascii="Times New Roman" w:eastAsia="Times New Roman" w:hAnsi="Times New Roman" w:cs="Times New Roman"/>
                <w:b/>
                <w:bCs/>
                <w:color w:val="000000"/>
                <w:spacing w:val="-2"/>
                <w:kern w:val="0"/>
                <w:sz w:val="24"/>
                <w:szCs w:val="24"/>
                <w:u w:color="000000"/>
              </w:rPr>
            </w:pP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F34C9A" w:rsidRPr="00F34C9A" w:rsidRDefault="00F34C9A" w:rsidP="00F34C9A">
            <w:pPr>
              <w:suppressAutoHyphens w:val="0"/>
              <w:spacing w:line="240" w:lineRule="auto"/>
              <w:jc w:val="center"/>
              <w:rPr>
                <w:rFonts w:ascii="Times New Roman" w:eastAsia="Calibri" w:hAnsi="Times New Roman" w:cs="Times New Roman"/>
                <w:b/>
                <w:bCs/>
                <w:color w:val="auto"/>
                <w:kern w:val="0"/>
                <w:sz w:val="24"/>
                <w:szCs w:val="24"/>
              </w:rPr>
            </w:pPr>
            <w:r w:rsidRPr="00F34C9A">
              <w:rPr>
                <w:rFonts w:ascii="Times New Roman" w:eastAsia="Calibri" w:hAnsi="Times New Roman" w:cs="Times New Roman"/>
                <w:b/>
                <w:bCs/>
                <w:color w:val="auto"/>
                <w:kern w:val="0"/>
                <w:sz w:val="24"/>
                <w:szCs w:val="24"/>
              </w:rPr>
              <w:t>Начало</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F34C9A" w:rsidRPr="00F34C9A" w:rsidRDefault="00F34C9A" w:rsidP="00F34C9A">
            <w:pPr>
              <w:suppressAutoHyphens w:val="0"/>
              <w:spacing w:line="240" w:lineRule="auto"/>
              <w:jc w:val="center"/>
              <w:rPr>
                <w:rFonts w:ascii="Times New Roman" w:eastAsia="Calibri" w:hAnsi="Times New Roman" w:cs="Times New Roman"/>
                <w:b/>
                <w:bCs/>
                <w:color w:val="auto"/>
                <w:kern w:val="0"/>
                <w:sz w:val="24"/>
                <w:szCs w:val="24"/>
              </w:rPr>
            </w:pPr>
            <w:r w:rsidRPr="00F34C9A">
              <w:rPr>
                <w:rFonts w:ascii="Times New Roman" w:eastAsia="Calibri" w:hAnsi="Times New Roman" w:cs="Times New Roman"/>
                <w:b/>
                <w:bCs/>
                <w:color w:val="auto"/>
                <w:kern w:val="0"/>
                <w:sz w:val="24"/>
                <w:szCs w:val="24"/>
              </w:rPr>
              <w:t>Окончание</w:t>
            </w:r>
          </w:p>
        </w:tc>
        <w:tc>
          <w:tcPr>
            <w:tcW w:w="2693" w:type="dxa"/>
            <w:vMerge/>
            <w:tcBorders>
              <w:top w:val="single" w:sz="2" w:space="0" w:color="000000"/>
              <w:left w:val="single" w:sz="2" w:space="0" w:color="000000"/>
              <w:bottom w:val="single" w:sz="2" w:space="0" w:color="000000"/>
              <w:right w:val="single" w:sz="2" w:space="0" w:color="000000"/>
            </w:tcBorders>
            <w:vAlign w:val="center"/>
            <w:hideMark/>
          </w:tcPr>
          <w:p w:rsidR="00F34C9A" w:rsidRPr="00F34C9A" w:rsidRDefault="00F34C9A" w:rsidP="00F34C9A">
            <w:pPr>
              <w:suppressAutoHyphens w:val="0"/>
              <w:spacing w:beforeAutospacing="1" w:after="0" w:afterAutospacing="1" w:line="240" w:lineRule="auto"/>
              <w:rPr>
                <w:rFonts w:ascii="Times New Roman" w:eastAsia="Times New Roman" w:hAnsi="Times New Roman" w:cs="Times New Roman"/>
                <w:b/>
                <w:bCs/>
                <w:color w:val="000000"/>
                <w:spacing w:val="-2"/>
                <w:kern w:val="0"/>
                <w:sz w:val="24"/>
                <w:szCs w:val="24"/>
                <w:u w:color="000000"/>
                <w:lang w:val="en-US"/>
              </w:rPr>
            </w:pPr>
          </w:p>
        </w:tc>
      </w:tr>
      <w:tr w:rsidR="00F34C9A" w:rsidRPr="00F34C9A" w:rsidTr="00E0050C">
        <w:trPr>
          <w:trHeight w:val="113"/>
        </w:trPr>
        <w:tc>
          <w:tcPr>
            <w:tcW w:w="417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spacing w:after="0" w:line="240" w:lineRule="auto"/>
              <w:rPr>
                <w:rFonts w:ascii="Times New Roman" w:eastAsia="Calibri" w:hAnsi="Times New Roman" w:cs="Times New Roman"/>
                <w:color w:val="auto"/>
                <w:kern w:val="0"/>
                <w:sz w:val="24"/>
                <w:szCs w:val="24"/>
              </w:rPr>
            </w:pPr>
            <w:r w:rsidRPr="00F34C9A">
              <w:rPr>
                <w:rFonts w:ascii="Times New Roman" w:eastAsia="Calibri" w:hAnsi="Times New Roman" w:cs="Times New Roman"/>
                <w:color w:val="auto"/>
                <w:kern w:val="0"/>
                <w:sz w:val="24"/>
                <w:szCs w:val="24"/>
              </w:rPr>
              <w:t>Осенние каникулы</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lang w:val="en-US"/>
              </w:rPr>
              <w:t>2</w:t>
            </w:r>
            <w:r w:rsidRPr="00F34C9A">
              <w:rPr>
                <w:rFonts w:ascii="Times New Roman" w:eastAsia="Times New Roman" w:hAnsi="Times New Roman" w:cs="Times New Roman"/>
                <w:color w:val="000000"/>
                <w:spacing w:val="-2"/>
                <w:kern w:val="0"/>
                <w:sz w:val="24"/>
                <w:szCs w:val="24"/>
                <w:u w:color="000000"/>
              </w:rPr>
              <w:t>8</w:t>
            </w:r>
            <w:r w:rsidRPr="00F34C9A">
              <w:rPr>
                <w:rFonts w:ascii="Times New Roman" w:eastAsia="Times New Roman" w:hAnsi="Times New Roman" w:cs="Times New Roman"/>
                <w:color w:val="000000"/>
                <w:spacing w:val="-2"/>
                <w:kern w:val="0"/>
                <w:sz w:val="24"/>
                <w:szCs w:val="24"/>
                <w:u w:color="000000"/>
                <w:lang w:val="en-US"/>
              </w:rPr>
              <w:t>.10.202</w:t>
            </w:r>
            <w:r w:rsidRPr="00F34C9A">
              <w:rPr>
                <w:rFonts w:ascii="Times New Roman" w:eastAsia="Times New Roman" w:hAnsi="Times New Roman" w:cs="Times New Roman"/>
                <w:color w:val="000000"/>
                <w:spacing w:val="-2"/>
                <w:kern w:val="0"/>
                <w:sz w:val="24"/>
                <w:szCs w:val="24"/>
                <w:u w:color="000000"/>
              </w:rPr>
              <w:t>3</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lang w:val="en-US"/>
              </w:rPr>
              <w:t>06.11.202</w:t>
            </w:r>
            <w:r w:rsidRPr="00F34C9A">
              <w:rPr>
                <w:rFonts w:ascii="Times New Roman" w:eastAsia="Times New Roman" w:hAnsi="Times New Roman" w:cs="Times New Roman"/>
                <w:color w:val="000000"/>
                <w:spacing w:val="-2"/>
                <w:kern w:val="0"/>
                <w:sz w:val="24"/>
                <w:szCs w:val="24"/>
                <w:u w:color="000000"/>
              </w:rPr>
              <w:t>3</w:t>
            </w:r>
          </w:p>
        </w:tc>
        <w:tc>
          <w:tcPr>
            <w:tcW w:w="269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rPr>
              <w:t>10</w:t>
            </w:r>
          </w:p>
        </w:tc>
      </w:tr>
      <w:tr w:rsidR="00F34C9A" w:rsidRPr="00F34C9A" w:rsidTr="00E0050C">
        <w:trPr>
          <w:trHeight w:val="113"/>
        </w:trPr>
        <w:tc>
          <w:tcPr>
            <w:tcW w:w="417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spacing w:after="0" w:line="240" w:lineRule="auto"/>
              <w:rPr>
                <w:rFonts w:ascii="Times New Roman" w:eastAsia="Calibri" w:hAnsi="Times New Roman" w:cs="Times New Roman"/>
                <w:color w:val="auto"/>
                <w:kern w:val="0"/>
                <w:sz w:val="24"/>
                <w:szCs w:val="24"/>
              </w:rPr>
            </w:pPr>
            <w:r w:rsidRPr="00F34C9A">
              <w:rPr>
                <w:rFonts w:ascii="Times New Roman" w:eastAsia="Calibri" w:hAnsi="Times New Roman" w:cs="Times New Roman"/>
                <w:color w:val="auto"/>
                <w:kern w:val="0"/>
                <w:sz w:val="24"/>
                <w:szCs w:val="24"/>
              </w:rPr>
              <w:t>Зимние каникулы</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rPr>
              <w:t>30</w:t>
            </w:r>
            <w:r w:rsidRPr="00F34C9A">
              <w:rPr>
                <w:rFonts w:ascii="Times New Roman" w:eastAsia="Times New Roman" w:hAnsi="Times New Roman" w:cs="Times New Roman"/>
                <w:color w:val="000000"/>
                <w:spacing w:val="-2"/>
                <w:kern w:val="0"/>
                <w:sz w:val="24"/>
                <w:szCs w:val="24"/>
                <w:u w:color="000000"/>
                <w:lang w:val="en-US"/>
              </w:rPr>
              <w:t>.12.202</w:t>
            </w:r>
            <w:r w:rsidRPr="00F34C9A">
              <w:rPr>
                <w:rFonts w:ascii="Times New Roman" w:eastAsia="Times New Roman" w:hAnsi="Times New Roman" w:cs="Times New Roman"/>
                <w:color w:val="000000"/>
                <w:spacing w:val="-2"/>
                <w:kern w:val="0"/>
                <w:sz w:val="24"/>
                <w:szCs w:val="24"/>
                <w:u w:color="000000"/>
              </w:rPr>
              <w:t>3</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lang w:val="en-US"/>
              </w:rPr>
              <w:t>0</w:t>
            </w:r>
            <w:r w:rsidRPr="00F34C9A">
              <w:rPr>
                <w:rFonts w:ascii="Times New Roman" w:eastAsia="Times New Roman" w:hAnsi="Times New Roman" w:cs="Times New Roman"/>
                <w:color w:val="000000"/>
                <w:spacing w:val="-2"/>
                <w:kern w:val="0"/>
                <w:sz w:val="24"/>
                <w:szCs w:val="24"/>
                <w:u w:color="000000"/>
              </w:rPr>
              <w:t>9</w:t>
            </w:r>
            <w:r w:rsidRPr="00F34C9A">
              <w:rPr>
                <w:rFonts w:ascii="Times New Roman" w:eastAsia="Times New Roman" w:hAnsi="Times New Roman" w:cs="Times New Roman"/>
                <w:color w:val="000000"/>
                <w:spacing w:val="-2"/>
                <w:kern w:val="0"/>
                <w:sz w:val="24"/>
                <w:szCs w:val="24"/>
                <w:u w:color="000000"/>
                <w:lang w:val="en-US"/>
              </w:rPr>
              <w:t>.01.202</w:t>
            </w:r>
            <w:r w:rsidRPr="00F34C9A">
              <w:rPr>
                <w:rFonts w:ascii="Times New Roman" w:eastAsia="Times New Roman" w:hAnsi="Times New Roman" w:cs="Times New Roman"/>
                <w:color w:val="000000"/>
                <w:spacing w:val="-2"/>
                <w:kern w:val="0"/>
                <w:sz w:val="24"/>
                <w:szCs w:val="24"/>
                <w:u w:color="000000"/>
              </w:rPr>
              <w:t>4</w:t>
            </w:r>
          </w:p>
        </w:tc>
        <w:tc>
          <w:tcPr>
            <w:tcW w:w="269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lang w:val="en-US"/>
              </w:rPr>
            </w:pPr>
            <w:r w:rsidRPr="00F34C9A">
              <w:rPr>
                <w:rFonts w:ascii="Times New Roman" w:eastAsia="Times New Roman" w:hAnsi="Times New Roman" w:cs="Times New Roman"/>
                <w:color w:val="000000"/>
                <w:spacing w:val="-2"/>
                <w:kern w:val="0"/>
                <w:sz w:val="24"/>
                <w:szCs w:val="24"/>
                <w:u w:color="000000"/>
                <w:lang w:val="en-US"/>
              </w:rPr>
              <w:t>11</w:t>
            </w:r>
          </w:p>
        </w:tc>
      </w:tr>
      <w:tr w:rsidR="00F34C9A" w:rsidRPr="00F34C9A" w:rsidTr="00E0050C">
        <w:trPr>
          <w:trHeight w:val="113"/>
        </w:trPr>
        <w:tc>
          <w:tcPr>
            <w:tcW w:w="417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rPr>
              <w:t>Дополнительные каникулы для</w:t>
            </w:r>
          </w:p>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rPr>
              <w:t>1-х классов</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lang w:val="en-US"/>
              </w:rPr>
              <w:t>0</w:t>
            </w:r>
            <w:r w:rsidRPr="00F34C9A">
              <w:rPr>
                <w:rFonts w:ascii="Times New Roman" w:eastAsia="Times New Roman" w:hAnsi="Times New Roman" w:cs="Times New Roman"/>
                <w:color w:val="000000"/>
                <w:spacing w:val="-2"/>
                <w:kern w:val="0"/>
                <w:sz w:val="24"/>
                <w:szCs w:val="24"/>
                <w:u w:color="000000"/>
              </w:rPr>
              <w:t>3</w:t>
            </w:r>
            <w:r w:rsidRPr="00F34C9A">
              <w:rPr>
                <w:rFonts w:ascii="Times New Roman" w:eastAsia="Times New Roman" w:hAnsi="Times New Roman" w:cs="Times New Roman"/>
                <w:color w:val="000000"/>
                <w:spacing w:val="-2"/>
                <w:kern w:val="0"/>
                <w:sz w:val="24"/>
                <w:szCs w:val="24"/>
                <w:u w:color="000000"/>
                <w:lang w:val="en-US"/>
              </w:rPr>
              <w:t>.02.202</w:t>
            </w:r>
            <w:r w:rsidRPr="00F34C9A">
              <w:rPr>
                <w:rFonts w:ascii="Times New Roman" w:eastAsia="Times New Roman" w:hAnsi="Times New Roman" w:cs="Times New Roman"/>
                <w:color w:val="000000"/>
                <w:spacing w:val="-2"/>
                <w:kern w:val="0"/>
                <w:sz w:val="24"/>
                <w:szCs w:val="24"/>
                <w:u w:color="000000"/>
              </w:rPr>
              <w:t>4</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lang w:val="en-US"/>
              </w:rPr>
              <w:t>1</w:t>
            </w:r>
            <w:r w:rsidRPr="00F34C9A">
              <w:rPr>
                <w:rFonts w:ascii="Times New Roman" w:eastAsia="Times New Roman" w:hAnsi="Times New Roman" w:cs="Times New Roman"/>
                <w:color w:val="000000"/>
                <w:spacing w:val="-2"/>
                <w:kern w:val="0"/>
                <w:sz w:val="24"/>
                <w:szCs w:val="24"/>
                <w:u w:color="000000"/>
              </w:rPr>
              <w:t>1</w:t>
            </w:r>
            <w:r w:rsidRPr="00F34C9A">
              <w:rPr>
                <w:rFonts w:ascii="Times New Roman" w:eastAsia="Times New Roman" w:hAnsi="Times New Roman" w:cs="Times New Roman"/>
                <w:color w:val="000000"/>
                <w:spacing w:val="-2"/>
                <w:kern w:val="0"/>
                <w:sz w:val="24"/>
                <w:szCs w:val="24"/>
                <w:u w:color="000000"/>
                <w:lang w:val="en-US"/>
              </w:rPr>
              <w:t>.02.202</w:t>
            </w:r>
            <w:r w:rsidRPr="00F34C9A">
              <w:rPr>
                <w:rFonts w:ascii="Times New Roman" w:eastAsia="Times New Roman" w:hAnsi="Times New Roman" w:cs="Times New Roman"/>
                <w:color w:val="000000"/>
                <w:spacing w:val="-2"/>
                <w:kern w:val="0"/>
                <w:sz w:val="24"/>
                <w:szCs w:val="24"/>
                <w:u w:color="000000"/>
              </w:rPr>
              <w:t>4</w:t>
            </w:r>
          </w:p>
        </w:tc>
        <w:tc>
          <w:tcPr>
            <w:tcW w:w="269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rPr>
              <w:t>9</w:t>
            </w:r>
          </w:p>
        </w:tc>
      </w:tr>
      <w:tr w:rsidR="00F34C9A" w:rsidRPr="00F34C9A" w:rsidTr="00E0050C">
        <w:trPr>
          <w:trHeight w:val="113"/>
        </w:trPr>
        <w:tc>
          <w:tcPr>
            <w:tcW w:w="417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spacing w:after="0" w:line="240" w:lineRule="auto"/>
              <w:rPr>
                <w:rFonts w:ascii="Times New Roman" w:eastAsia="Calibri" w:hAnsi="Times New Roman" w:cs="Times New Roman"/>
                <w:color w:val="auto"/>
                <w:kern w:val="0"/>
                <w:sz w:val="24"/>
                <w:szCs w:val="24"/>
              </w:rPr>
            </w:pPr>
            <w:r w:rsidRPr="00F34C9A">
              <w:rPr>
                <w:rFonts w:ascii="Times New Roman" w:eastAsia="Calibri" w:hAnsi="Times New Roman" w:cs="Times New Roman"/>
                <w:color w:val="auto"/>
                <w:kern w:val="0"/>
                <w:sz w:val="24"/>
                <w:szCs w:val="24"/>
              </w:rPr>
              <w:t>Весенние каникулы</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rPr>
              <w:t>23</w:t>
            </w:r>
            <w:r w:rsidRPr="00F34C9A">
              <w:rPr>
                <w:rFonts w:ascii="Times New Roman" w:eastAsia="Times New Roman" w:hAnsi="Times New Roman" w:cs="Times New Roman"/>
                <w:color w:val="000000"/>
                <w:spacing w:val="-2"/>
                <w:kern w:val="0"/>
                <w:sz w:val="24"/>
                <w:szCs w:val="24"/>
                <w:u w:color="000000"/>
                <w:lang w:val="en-US"/>
              </w:rPr>
              <w:t>.03.202</w:t>
            </w:r>
            <w:r w:rsidRPr="00F34C9A">
              <w:rPr>
                <w:rFonts w:ascii="Times New Roman" w:eastAsia="Times New Roman" w:hAnsi="Times New Roman" w:cs="Times New Roman"/>
                <w:color w:val="000000"/>
                <w:spacing w:val="-2"/>
                <w:kern w:val="0"/>
                <w:sz w:val="24"/>
                <w:szCs w:val="24"/>
                <w:u w:color="000000"/>
              </w:rPr>
              <w:t>4</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rPr>
              <w:t>31</w:t>
            </w:r>
            <w:r w:rsidRPr="00F34C9A">
              <w:rPr>
                <w:rFonts w:ascii="Times New Roman" w:eastAsia="Times New Roman" w:hAnsi="Times New Roman" w:cs="Times New Roman"/>
                <w:color w:val="000000"/>
                <w:spacing w:val="-2"/>
                <w:kern w:val="0"/>
                <w:sz w:val="24"/>
                <w:szCs w:val="24"/>
                <w:u w:color="000000"/>
                <w:lang w:val="en-US"/>
              </w:rPr>
              <w:t>.03.202</w:t>
            </w:r>
            <w:r w:rsidRPr="00F34C9A">
              <w:rPr>
                <w:rFonts w:ascii="Times New Roman" w:eastAsia="Times New Roman" w:hAnsi="Times New Roman" w:cs="Times New Roman"/>
                <w:color w:val="000000"/>
                <w:spacing w:val="-2"/>
                <w:kern w:val="0"/>
                <w:sz w:val="24"/>
                <w:szCs w:val="24"/>
                <w:u w:color="000000"/>
              </w:rPr>
              <w:t>4</w:t>
            </w:r>
          </w:p>
        </w:tc>
        <w:tc>
          <w:tcPr>
            <w:tcW w:w="269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rPr>
              <w:t>9</w:t>
            </w:r>
          </w:p>
        </w:tc>
      </w:tr>
      <w:tr w:rsidR="00F34C9A" w:rsidRPr="00F34C9A" w:rsidTr="00E0050C">
        <w:trPr>
          <w:trHeight w:val="60"/>
        </w:trPr>
        <w:tc>
          <w:tcPr>
            <w:tcW w:w="7723" w:type="dxa"/>
            <w:gridSpan w:val="3"/>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spacing w:after="0" w:line="240" w:lineRule="auto"/>
              <w:rPr>
                <w:rFonts w:ascii="Times New Roman" w:eastAsia="Calibri" w:hAnsi="Times New Roman" w:cs="Times New Roman"/>
                <w:color w:val="auto"/>
                <w:kern w:val="0"/>
                <w:sz w:val="24"/>
                <w:szCs w:val="24"/>
              </w:rPr>
            </w:pPr>
            <w:r w:rsidRPr="00F34C9A">
              <w:rPr>
                <w:rFonts w:ascii="Times New Roman" w:eastAsia="Calibri" w:hAnsi="Times New Roman" w:cs="Times New Roman"/>
                <w:color w:val="auto"/>
                <w:kern w:val="0"/>
                <w:sz w:val="24"/>
                <w:szCs w:val="24"/>
              </w:rPr>
              <w:t>Итого для 1-х классов</w:t>
            </w:r>
          </w:p>
        </w:tc>
        <w:tc>
          <w:tcPr>
            <w:tcW w:w="269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F34C9A" w:rsidRPr="00F34C9A" w:rsidRDefault="00F34C9A" w:rsidP="00F34C9A">
            <w:pPr>
              <w:suppressAutoHyphens w:val="0"/>
              <w:autoSpaceDE w:val="0"/>
              <w:autoSpaceDN w:val="0"/>
              <w:adjustRightInd w:val="0"/>
              <w:spacing w:after="0" w:line="240" w:lineRule="auto"/>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lang w:val="en-US"/>
              </w:rPr>
              <w:t>3</w:t>
            </w:r>
            <w:r w:rsidRPr="00F34C9A">
              <w:rPr>
                <w:rFonts w:ascii="Times New Roman" w:eastAsia="Times New Roman" w:hAnsi="Times New Roman" w:cs="Times New Roman"/>
                <w:color w:val="000000"/>
                <w:spacing w:val="-2"/>
                <w:kern w:val="0"/>
                <w:sz w:val="24"/>
                <w:szCs w:val="24"/>
                <w:u w:color="000000"/>
              </w:rPr>
              <w:t>9</w:t>
            </w:r>
          </w:p>
        </w:tc>
      </w:tr>
    </w:tbl>
    <w:p w:rsidR="00F34C9A" w:rsidRPr="00F34C9A" w:rsidRDefault="00F34C9A" w:rsidP="00F34C9A">
      <w:pPr>
        <w:suppressAutoHyphens w:val="0"/>
        <w:autoSpaceDE w:val="0"/>
        <w:autoSpaceDN w:val="0"/>
        <w:adjustRightInd w:val="0"/>
        <w:spacing w:before="240" w:line="240" w:lineRule="auto"/>
        <w:jc w:val="both"/>
        <w:rPr>
          <w:rFonts w:ascii="Times New Roman" w:eastAsia="Times New Roman" w:hAnsi="Times New Roman" w:cs="Times New Roman"/>
          <w:b/>
          <w:bCs/>
          <w:color w:val="000000"/>
          <w:spacing w:val="-2"/>
          <w:kern w:val="0"/>
          <w:sz w:val="24"/>
          <w:szCs w:val="24"/>
          <w:u w:color="000000"/>
        </w:rPr>
      </w:pPr>
      <w:r w:rsidRPr="00F34C9A">
        <w:rPr>
          <w:rFonts w:ascii="Times New Roman" w:eastAsia="Times New Roman" w:hAnsi="Times New Roman" w:cs="Times New Roman"/>
          <w:b/>
          <w:bCs/>
          <w:color w:val="000000"/>
          <w:spacing w:val="-2"/>
          <w:kern w:val="0"/>
          <w:sz w:val="24"/>
          <w:szCs w:val="24"/>
          <w:u w:color="000000"/>
        </w:rPr>
        <w:t>Сроки проведения промежуточной аттестации</w:t>
      </w:r>
    </w:p>
    <w:p w:rsidR="00F34C9A" w:rsidRPr="00F34C9A" w:rsidRDefault="00F34C9A" w:rsidP="00F34C9A">
      <w:pPr>
        <w:suppressAutoHyphens w:val="0"/>
        <w:autoSpaceDE w:val="0"/>
        <w:autoSpaceDN w:val="0"/>
        <w:adjustRightInd w:val="0"/>
        <w:spacing w:after="0" w:line="240" w:lineRule="auto"/>
        <w:ind w:firstLine="708"/>
        <w:jc w:val="both"/>
        <w:rPr>
          <w:rFonts w:ascii="Times New Roman" w:eastAsia="Times New Roman" w:hAnsi="Times New Roman" w:cs="Times New Roman"/>
          <w:color w:val="000000"/>
          <w:spacing w:val="-2"/>
          <w:kern w:val="0"/>
          <w:sz w:val="24"/>
          <w:szCs w:val="24"/>
          <w:u w:color="000000"/>
        </w:rPr>
      </w:pPr>
      <w:r w:rsidRPr="00F34C9A">
        <w:rPr>
          <w:rFonts w:ascii="Times New Roman" w:eastAsia="Times New Roman" w:hAnsi="Times New Roman" w:cs="Times New Roman"/>
          <w:color w:val="000000"/>
          <w:spacing w:val="-2"/>
          <w:kern w:val="0"/>
          <w:sz w:val="24"/>
          <w:szCs w:val="24"/>
          <w:u w:color="000000"/>
        </w:rPr>
        <w:t>Промежуточная аттестация обучающихся проводится во 2-</w:t>
      </w:r>
      <w:r>
        <w:rPr>
          <w:rFonts w:ascii="Times New Roman" w:eastAsia="Times New Roman" w:hAnsi="Times New Roman" w:cs="Times New Roman"/>
          <w:color w:val="000000"/>
          <w:spacing w:val="-2"/>
          <w:kern w:val="0"/>
          <w:sz w:val="24"/>
          <w:szCs w:val="24"/>
          <w:u w:color="000000"/>
        </w:rPr>
        <w:t>4</w:t>
      </w:r>
      <w:r w:rsidRPr="00F34C9A">
        <w:rPr>
          <w:rFonts w:ascii="Times New Roman" w:eastAsia="Times New Roman" w:hAnsi="Times New Roman" w:cs="Times New Roman"/>
          <w:color w:val="000000"/>
          <w:spacing w:val="-2"/>
          <w:kern w:val="0"/>
          <w:sz w:val="24"/>
          <w:szCs w:val="24"/>
          <w:u w:color="000000"/>
        </w:rPr>
        <w:t>-х классах в соответствии с локальным актом ОО, по утвержденному и размещенному на сайте ОО графику в период с 01.04.2024 по 23.05.2024 без прекращения образовательной деятельности в форме педагогического наблюдения, тестирования, контрольных и диагностических работ по всем учебным предметам (учебным курсам, учебным модулям) учебного плана, а так же графиков ВПР на 2023/24 учебный год.</w:t>
      </w:r>
    </w:p>
    <w:p w:rsidR="00F34C9A" w:rsidRDefault="00F34C9A" w:rsidP="00F03461">
      <w:pPr>
        <w:suppressAutoHyphens w:val="0"/>
        <w:spacing w:after="182" w:line="240" w:lineRule="auto"/>
        <w:jc w:val="center"/>
        <w:rPr>
          <w:rFonts w:ascii="Times New Roman" w:eastAsia="Times New Roman" w:hAnsi="Times New Roman" w:cs="Times New Roman"/>
          <w:b/>
          <w:bCs/>
          <w:color w:val="000000"/>
          <w:kern w:val="0"/>
          <w:sz w:val="28"/>
          <w:szCs w:val="28"/>
          <w:lang w:eastAsia="ru-RU"/>
        </w:rPr>
      </w:pPr>
    </w:p>
    <w:p w:rsidR="00F34C9A" w:rsidRDefault="00F34C9A" w:rsidP="00F03461">
      <w:pPr>
        <w:suppressAutoHyphens w:val="0"/>
        <w:spacing w:after="182" w:line="240" w:lineRule="auto"/>
        <w:jc w:val="center"/>
        <w:rPr>
          <w:rFonts w:ascii="Times New Roman" w:eastAsia="Times New Roman" w:hAnsi="Times New Roman" w:cs="Times New Roman"/>
          <w:b/>
          <w:bCs/>
          <w:color w:val="000000"/>
          <w:kern w:val="0"/>
          <w:sz w:val="28"/>
          <w:szCs w:val="28"/>
          <w:lang w:eastAsia="ru-RU"/>
        </w:rPr>
      </w:pPr>
    </w:p>
    <w:p w:rsidR="00F34C9A" w:rsidRDefault="00F34C9A" w:rsidP="00F03461">
      <w:pPr>
        <w:suppressAutoHyphens w:val="0"/>
        <w:spacing w:after="182" w:line="240" w:lineRule="auto"/>
        <w:jc w:val="center"/>
        <w:rPr>
          <w:rFonts w:ascii="Times New Roman" w:eastAsia="Times New Roman" w:hAnsi="Times New Roman" w:cs="Times New Roman"/>
          <w:b/>
          <w:bCs/>
          <w:color w:val="000000"/>
          <w:kern w:val="0"/>
          <w:sz w:val="28"/>
          <w:szCs w:val="28"/>
          <w:lang w:eastAsia="ru-RU"/>
        </w:rPr>
      </w:pPr>
    </w:p>
    <w:p w:rsidR="00F34C9A" w:rsidRDefault="00F34C9A" w:rsidP="00F03461">
      <w:pPr>
        <w:suppressAutoHyphens w:val="0"/>
        <w:spacing w:after="182" w:line="240" w:lineRule="auto"/>
        <w:jc w:val="center"/>
        <w:rPr>
          <w:rFonts w:ascii="Times New Roman" w:eastAsia="Times New Roman" w:hAnsi="Times New Roman" w:cs="Times New Roman"/>
          <w:b/>
          <w:bCs/>
          <w:color w:val="000000"/>
          <w:kern w:val="0"/>
          <w:sz w:val="28"/>
          <w:szCs w:val="28"/>
          <w:lang w:eastAsia="ru-RU"/>
        </w:rPr>
      </w:pPr>
    </w:p>
    <w:p w:rsidR="00F34C9A" w:rsidRDefault="00F34C9A" w:rsidP="00F03461">
      <w:pPr>
        <w:suppressAutoHyphens w:val="0"/>
        <w:spacing w:after="182" w:line="240" w:lineRule="auto"/>
        <w:jc w:val="center"/>
        <w:rPr>
          <w:rFonts w:ascii="Times New Roman" w:eastAsia="Times New Roman" w:hAnsi="Times New Roman" w:cs="Times New Roman"/>
          <w:b/>
          <w:bCs/>
          <w:color w:val="000000"/>
          <w:kern w:val="0"/>
          <w:sz w:val="28"/>
          <w:szCs w:val="28"/>
          <w:lang w:eastAsia="ru-RU"/>
        </w:rPr>
      </w:pPr>
    </w:p>
    <w:p w:rsidR="00F34C9A" w:rsidRDefault="00F34C9A" w:rsidP="00F03461">
      <w:pPr>
        <w:suppressAutoHyphens w:val="0"/>
        <w:spacing w:after="182" w:line="240" w:lineRule="auto"/>
        <w:jc w:val="center"/>
        <w:rPr>
          <w:rFonts w:ascii="Times New Roman" w:eastAsia="Times New Roman" w:hAnsi="Times New Roman" w:cs="Times New Roman"/>
          <w:b/>
          <w:bCs/>
          <w:color w:val="000000"/>
          <w:kern w:val="0"/>
          <w:sz w:val="28"/>
          <w:szCs w:val="28"/>
          <w:lang w:eastAsia="ru-RU"/>
        </w:rPr>
      </w:pPr>
    </w:p>
    <w:p w:rsidR="00F34C9A" w:rsidRDefault="00F34C9A" w:rsidP="00F03461">
      <w:pPr>
        <w:suppressAutoHyphens w:val="0"/>
        <w:spacing w:after="182" w:line="240" w:lineRule="auto"/>
        <w:jc w:val="center"/>
        <w:rPr>
          <w:rFonts w:ascii="Times New Roman" w:eastAsia="Times New Roman" w:hAnsi="Times New Roman" w:cs="Times New Roman"/>
          <w:b/>
          <w:bCs/>
          <w:color w:val="000000"/>
          <w:kern w:val="0"/>
          <w:sz w:val="28"/>
          <w:szCs w:val="28"/>
          <w:lang w:eastAsia="ru-RU"/>
        </w:rPr>
      </w:pPr>
    </w:p>
    <w:p w:rsidR="00F34C9A" w:rsidRDefault="00F34C9A" w:rsidP="00F03461">
      <w:pPr>
        <w:suppressAutoHyphens w:val="0"/>
        <w:spacing w:after="182" w:line="240" w:lineRule="auto"/>
        <w:jc w:val="center"/>
        <w:rPr>
          <w:rFonts w:ascii="Times New Roman" w:eastAsia="Times New Roman" w:hAnsi="Times New Roman" w:cs="Times New Roman"/>
          <w:b/>
          <w:bCs/>
          <w:color w:val="000000"/>
          <w:kern w:val="0"/>
          <w:sz w:val="28"/>
          <w:szCs w:val="28"/>
          <w:lang w:eastAsia="ru-RU"/>
        </w:rPr>
      </w:pPr>
    </w:p>
    <w:p w:rsidR="00F34C9A" w:rsidRDefault="00F34C9A" w:rsidP="00F03461">
      <w:pPr>
        <w:suppressAutoHyphens w:val="0"/>
        <w:spacing w:after="182" w:line="240" w:lineRule="auto"/>
        <w:jc w:val="center"/>
        <w:rPr>
          <w:rFonts w:ascii="Times New Roman" w:eastAsia="Times New Roman" w:hAnsi="Times New Roman" w:cs="Times New Roman"/>
          <w:b/>
          <w:bCs/>
          <w:color w:val="000000"/>
          <w:kern w:val="0"/>
          <w:sz w:val="28"/>
          <w:szCs w:val="28"/>
          <w:lang w:eastAsia="ru-RU"/>
        </w:rPr>
      </w:pPr>
    </w:p>
    <w:p w:rsidR="00F34C9A" w:rsidRDefault="00F34C9A" w:rsidP="00F03461">
      <w:pPr>
        <w:suppressAutoHyphens w:val="0"/>
        <w:spacing w:after="182" w:line="240" w:lineRule="auto"/>
        <w:jc w:val="center"/>
        <w:rPr>
          <w:rFonts w:ascii="Times New Roman" w:eastAsia="Times New Roman" w:hAnsi="Times New Roman" w:cs="Times New Roman"/>
          <w:b/>
          <w:bCs/>
          <w:color w:val="000000"/>
          <w:kern w:val="0"/>
          <w:sz w:val="28"/>
          <w:szCs w:val="28"/>
          <w:lang w:eastAsia="ru-RU"/>
        </w:rPr>
      </w:pPr>
    </w:p>
    <w:p w:rsidR="00F34C9A" w:rsidRDefault="00F34C9A" w:rsidP="00F03461">
      <w:pPr>
        <w:suppressAutoHyphens w:val="0"/>
        <w:spacing w:after="182" w:line="240" w:lineRule="auto"/>
        <w:jc w:val="center"/>
        <w:rPr>
          <w:rFonts w:ascii="Times New Roman" w:eastAsia="Times New Roman" w:hAnsi="Times New Roman" w:cs="Times New Roman"/>
          <w:b/>
          <w:bCs/>
          <w:color w:val="000000"/>
          <w:kern w:val="0"/>
          <w:sz w:val="28"/>
          <w:szCs w:val="28"/>
          <w:lang w:eastAsia="ru-RU"/>
        </w:rPr>
      </w:pPr>
    </w:p>
    <w:p w:rsidR="00F34C9A" w:rsidRDefault="00F34C9A" w:rsidP="00F03461">
      <w:pPr>
        <w:suppressAutoHyphens w:val="0"/>
        <w:spacing w:after="182" w:line="240" w:lineRule="auto"/>
        <w:jc w:val="center"/>
        <w:rPr>
          <w:rFonts w:ascii="Times New Roman" w:eastAsia="Times New Roman" w:hAnsi="Times New Roman" w:cs="Times New Roman"/>
          <w:b/>
          <w:bCs/>
          <w:color w:val="000000"/>
          <w:kern w:val="0"/>
          <w:sz w:val="28"/>
          <w:szCs w:val="28"/>
          <w:lang w:eastAsia="ru-RU"/>
        </w:rPr>
      </w:pPr>
    </w:p>
    <w:p w:rsidR="00F34C9A" w:rsidRDefault="00F34C9A" w:rsidP="00F03461">
      <w:pPr>
        <w:suppressAutoHyphens w:val="0"/>
        <w:spacing w:after="182" w:line="240" w:lineRule="auto"/>
        <w:jc w:val="center"/>
        <w:rPr>
          <w:rFonts w:ascii="Times New Roman" w:eastAsia="Times New Roman" w:hAnsi="Times New Roman" w:cs="Times New Roman"/>
          <w:b/>
          <w:bCs/>
          <w:color w:val="000000"/>
          <w:kern w:val="0"/>
          <w:sz w:val="28"/>
          <w:szCs w:val="28"/>
          <w:lang w:eastAsia="ru-RU"/>
        </w:rPr>
      </w:pPr>
    </w:p>
    <w:p w:rsidR="00F34C9A" w:rsidRDefault="00F34C9A" w:rsidP="00F03461">
      <w:pPr>
        <w:suppressAutoHyphens w:val="0"/>
        <w:spacing w:after="182" w:line="240" w:lineRule="auto"/>
        <w:jc w:val="center"/>
        <w:rPr>
          <w:rFonts w:ascii="Times New Roman" w:eastAsia="Times New Roman" w:hAnsi="Times New Roman" w:cs="Times New Roman"/>
          <w:b/>
          <w:bCs/>
          <w:color w:val="000000"/>
          <w:kern w:val="0"/>
          <w:sz w:val="28"/>
          <w:szCs w:val="28"/>
          <w:lang w:eastAsia="ru-RU"/>
        </w:rPr>
      </w:pPr>
    </w:p>
    <w:p w:rsidR="00F03461" w:rsidRPr="00F03461" w:rsidRDefault="00F03461" w:rsidP="00F03461">
      <w:pPr>
        <w:suppressAutoHyphens w:val="0"/>
        <w:spacing w:after="182" w:line="240" w:lineRule="auto"/>
        <w:jc w:val="center"/>
        <w:rPr>
          <w:rFonts w:ascii="Times New Roman" w:eastAsia="Times New Roman" w:hAnsi="Times New Roman" w:cs="Times New Roman"/>
          <w:b/>
          <w:bCs/>
          <w:color w:val="181717"/>
          <w:kern w:val="0"/>
          <w:sz w:val="28"/>
          <w:szCs w:val="28"/>
          <w:lang w:eastAsia="ru-RU"/>
        </w:rPr>
      </w:pPr>
      <w:r w:rsidRPr="00F03461">
        <w:rPr>
          <w:rFonts w:ascii="Times New Roman" w:eastAsia="Times New Roman" w:hAnsi="Times New Roman" w:cs="Times New Roman"/>
          <w:b/>
          <w:bCs/>
          <w:color w:val="000000"/>
          <w:kern w:val="0"/>
          <w:sz w:val="28"/>
          <w:szCs w:val="28"/>
          <w:lang w:eastAsia="ru-RU"/>
        </w:rPr>
        <w:lastRenderedPageBreak/>
        <w:t>3.4. КАЛЕНДАРНЫЙ ПЛАН ВОСПИТАТЕЛЬНОЙ РАБОТЫ</w:t>
      </w:r>
      <w:r w:rsidRPr="00F03461">
        <w:rPr>
          <w:rFonts w:ascii="Times New Roman" w:eastAsia="Times New Roman" w:hAnsi="Times New Roman" w:cs="Times New Roman"/>
          <w:color w:val="181717"/>
          <w:kern w:val="0"/>
          <w:sz w:val="20"/>
          <w:lang w:eastAsia="ru-RU"/>
        </w:rPr>
        <w:t xml:space="preserve"> </w:t>
      </w:r>
      <w:bookmarkStart w:id="28" w:name="_Hlk128682518"/>
    </w:p>
    <w:bookmarkEnd w:id="28"/>
    <w:p w:rsidR="00F03461" w:rsidRPr="00F03461" w:rsidRDefault="00F03461" w:rsidP="00F03461">
      <w:pPr>
        <w:widowControl w:val="0"/>
        <w:shd w:val="clear" w:color="auto" w:fill="FFFFFF"/>
        <w:spacing w:after="0" w:line="240" w:lineRule="auto"/>
        <w:ind w:firstLine="708"/>
        <w:jc w:val="both"/>
        <w:rPr>
          <w:rFonts w:ascii="Times New Roman" w:eastAsia="Lucida Sans Unicode" w:hAnsi="Times New Roman" w:cs="Times New Roman"/>
          <w:color w:val="000000"/>
          <w:spacing w:val="-1"/>
          <w:kern w:val="0"/>
          <w:sz w:val="24"/>
          <w:szCs w:val="28"/>
        </w:rPr>
      </w:pPr>
      <w:r w:rsidRPr="00F03461">
        <w:rPr>
          <w:rFonts w:ascii="Times New Roman" w:eastAsia="Lucida Sans Unicode" w:hAnsi="Times New Roman" w:cs="Times New Roman"/>
          <w:color w:val="000000"/>
          <w:spacing w:val="-1"/>
          <w:kern w:val="0"/>
          <w:sz w:val="24"/>
          <w:szCs w:val="28"/>
        </w:rPr>
        <w:t>Календарный план воспитательной работы МБОУ Комбайновской оош им. воина-афганца А. Демяника основывается на Федеральном календарном плане воспитательной работы, который является единым для образовательных организаций.</w:t>
      </w:r>
    </w:p>
    <w:p w:rsidR="00F03461" w:rsidRPr="00F03461" w:rsidRDefault="00F03461" w:rsidP="00F03461">
      <w:pPr>
        <w:widowControl w:val="0"/>
        <w:shd w:val="clear" w:color="auto" w:fill="FFFFFF"/>
        <w:spacing w:after="0" w:line="240" w:lineRule="auto"/>
        <w:ind w:firstLine="708"/>
        <w:jc w:val="both"/>
        <w:rPr>
          <w:rFonts w:ascii="Times New Roman" w:eastAsia="Lucida Sans Unicode" w:hAnsi="Times New Roman" w:cs="Times New Roman"/>
          <w:color w:val="000000"/>
          <w:spacing w:val="-1"/>
          <w:kern w:val="0"/>
          <w:sz w:val="24"/>
          <w:szCs w:val="28"/>
        </w:rPr>
      </w:pPr>
      <w:r w:rsidRPr="00F03461">
        <w:rPr>
          <w:rFonts w:ascii="Times New Roman" w:eastAsia="Lucida Sans Unicode" w:hAnsi="Times New Roman" w:cs="Times New Roman"/>
          <w:color w:val="000000"/>
          <w:spacing w:val="-1"/>
          <w:kern w:val="0"/>
          <w:sz w:val="24"/>
          <w:szCs w:val="28"/>
        </w:rPr>
        <w:t>Календарный план воспитательной работы в соответствии с Ф</w:t>
      </w:r>
      <w:r w:rsidR="00C038AE">
        <w:rPr>
          <w:rFonts w:ascii="Times New Roman" w:eastAsia="Lucida Sans Unicode" w:hAnsi="Times New Roman" w:cs="Times New Roman"/>
          <w:color w:val="000000"/>
          <w:spacing w:val="-1"/>
          <w:kern w:val="0"/>
          <w:sz w:val="24"/>
          <w:szCs w:val="28"/>
        </w:rPr>
        <w:t>А</w:t>
      </w:r>
      <w:r w:rsidRPr="00F03461">
        <w:rPr>
          <w:rFonts w:ascii="Times New Roman" w:eastAsia="Lucida Sans Unicode" w:hAnsi="Times New Roman" w:cs="Times New Roman"/>
          <w:color w:val="000000"/>
          <w:spacing w:val="-1"/>
          <w:kern w:val="0"/>
          <w:sz w:val="24"/>
          <w:szCs w:val="28"/>
        </w:rPr>
        <w:t>ОП НОО может быть реализован в рамках урочной и внеурочной деятельности.</w:t>
      </w:r>
    </w:p>
    <w:p w:rsidR="00F03461" w:rsidRPr="00F03461" w:rsidRDefault="00F03461" w:rsidP="00F03461">
      <w:pPr>
        <w:widowControl w:val="0"/>
        <w:shd w:val="clear" w:color="auto" w:fill="FFFFFF"/>
        <w:spacing w:after="0" w:line="240" w:lineRule="auto"/>
        <w:ind w:firstLine="708"/>
        <w:jc w:val="both"/>
        <w:rPr>
          <w:rFonts w:ascii="Times New Roman" w:eastAsia="Lucida Sans Unicode" w:hAnsi="Times New Roman" w:cs="Times New Roman"/>
          <w:color w:val="000000"/>
          <w:spacing w:val="-1"/>
          <w:kern w:val="0"/>
          <w:sz w:val="24"/>
          <w:szCs w:val="28"/>
        </w:rPr>
      </w:pPr>
      <w:r w:rsidRPr="00F03461">
        <w:rPr>
          <w:rFonts w:ascii="Times New Roman" w:eastAsia="Lucida Sans Unicode" w:hAnsi="Times New Roman" w:cs="Times New Roman"/>
          <w:color w:val="000000"/>
          <w:spacing w:val="-1"/>
          <w:kern w:val="0"/>
          <w:sz w:val="24"/>
          <w:szCs w:val="28"/>
        </w:rPr>
        <w:t>МБОУ Комбайновская оош им. воина-афганца А. Демяника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F03461" w:rsidRPr="00F03461" w:rsidRDefault="00F03461" w:rsidP="00F03461">
      <w:pPr>
        <w:widowControl w:val="0"/>
        <w:shd w:val="clear" w:color="auto" w:fill="FFFFFF"/>
        <w:spacing w:after="5" w:line="240" w:lineRule="auto"/>
        <w:ind w:firstLine="708"/>
        <w:jc w:val="both"/>
        <w:rPr>
          <w:rFonts w:ascii="Times New Roman" w:eastAsia="Lucida Sans Unicode" w:hAnsi="Times New Roman" w:cs="Times New Roman"/>
          <w:color w:val="000000"/>
          <w:spacing w:val="-1"/>
          <w:kern w:val="0"/>
          <w:sz w:val="24"/>
          <w:szCs w:val="28"/>
        </w:rPr>
      </w:pPr>
      <w:r w:rsidRPr="00F03461">
        <w:rPr>
          <w:rFonts w:ascii="Times New Roman" w:eastAsia="Lucida Sans Unicode" w:hAnsi="Times New Roman" w:cs="Times New Roman"/>
          <w:color w:val="000000"/>
          <w:spacing w:val="-1"/>
          <w:kern w:val="0"/>
          <w:sz w:val="24"/>
          <w:szCs w:val="28"/>
        </w:rPr>
        <w:t>Все мероприятия в МБОУ Комбайновской оош им. воина-афганца А. Демяника проводятся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F03461" w:rsidRPr="00F03461" w:rsidRDefault="00F03461" w:rsidP="00F03461">
      <w:pPr>
        <w:suppressAutoHyphens w:val="0"/>
        <w:spacing w:before="240" w:after="0" w:line="240" w:lineRule="auto"/>
        <w:jc w:val="center"/>
        <w:rPr>
          <w:rFonts w:ascii="Times New Roman" w:eastAsia="Times New Roman" w:hAnsi="Times New Roman" w:cs="Times New Roman"/>
          <w:b/>
          <w:color w:val="auto"/>
          <w:kern w:val="0"/>
          <w:sz w:val="28"/>
          <w:szCs w:val="28"/>
          <w:lang w:eastAsia="ru-RU"/>
        </w:rPr>
      </w:pPr>
      <w:r w:rsidRPr="00F03461">
        <w:rPr>
          <w:rFonts w:ascii="Times New Roman" w:eastAsia="Times New Roman" w:hAnsi="Times New Roman" w:cs="Times New Roman"/>
          <w:b/>
          <w:color w:val="auto"/>
          <w:kern w:val="0"/>
          <w:sz w:val="28"/>
          <w:szCs w:val="28"/>
          <w:lang w:eastAsia="ru-RU"/>
        </w:rPr>
        <w:t xml:space="preserve">КАЛЕНДАРНЫЙ ПЛАН </w:t>
      </w:r>
    </w:p>
    <w:p w:rsidR="00F03461" w:rsidRPr="00F03461" w:rsidRDefault="00F03461" w:rsidP="00F03461">
      <w:pPr>
        <w:suppressAutoHyphens w:val="0"/>
        <w:spacing w:after="240" w:line="240" w:lineRule="auto"/>
        <w:jc w:val="center"/>
        <w:rPr>
          <w:rFonts w:ascii="Times New Roman" w:eastAsia="Times New Roman" w:hAnsi="Times New Roman" w:cs="Times New Roman"/>
          <w:b/>
          <w:color w:val="auto"/>
          <w:kern w:val="0"/>
          <w:sz w:val="28"/>
          <w:szCs w:val="28"/>
          <w:lang w:eastAsia="ru-RU"/>
        </w:rPr>
      </w:pPr>
      <w:r w:rsidRPr="00F03461">
        <w:rPr>
          <w:rFonts w:ascii="Times New Roman" w:eastAsia="Times New Roman" w:hAnsi="Times New Roman" w:cs="Times New Roman"/>
          <w:b/>
          <w:color w:val="auto"/>
          <w:kern w:val="0"/>
          <w:sz w:val="28"/>
          <w:szCs w:val="28"/>
          <w:lang w:eastAsia="ru-RU"/>
        </w:rPr>
        <w:t>ВОСПИТАТЕЛЬНОЙ РАБОТЫ</w:t>
      </w:r>
    </w:p>
    <w:p w:rsidR="00F03461" w:rsidRPr="00F03461" w:rsidRDefault="00F03461" w:rsidP="00F03461">
      <w:pPr>
        <w:suppressAutoHyphens w:val="0"/>
        <w:spacing w:after="0" w:line="240" w:lineRule="auto"/>
        <w:jc w:val="center"/>
        <w:rPr>
          <w:rFonts w:ascii="Times New Roman" w:eastAsia="Times New Roman" w:hAnsi="Times New Roman" w:cs="Times New Roman"/>
          <w:b/>
          <w:color w:val="auto"/>
          <w:kern w:val="0"/>
          <w:sz w:val="28"/>
          <w:szCs w:val="28"/>
          <w:lang w:eastAsia="ru-RU"/>
        </w:rPr>
      </w:pPr>
      <w:bookmarkStart w:id="29" w:name="_Hlk74676614"/>
      <w:r w:rsidRPr="00F03461">
        <w:rPr>
          <w:rFonts w:ascii="Times New Roman" w:eastAsia="Times New Roman" w:hAnsi="Times New Roman" w:cs="Times New Roman"/>
          <w:b/>
          <w:color w:val="auto"/>
          <w:kern w:val="0"/>
          <w:sz w:val="28"/>
          <w:szCs w:val="28"/>
          <w:lang w:eastAsia="ru-RU"/>
        </w:rPr>
        <w:t>муниципального бюджетного общеобразовательного учреждения</w:t>
      </w:r>
    </w:p>
    <w:p w:rsidR="00F03461" w:rsidRPr="00F03461" w:rsidRDefault="00F03461" w:rsidP="00F03461">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F03461">
        <w:rPr>
          <w:rFonts w:ascii="Times New Roman" w:eastAsia="Times New Roman" w:hAnsi="Times New Roman" w:cs="Times New Roman"/>
          <w:b/>
          <w:color w:val="auto"/>
          <w:kern w:val="0"/>
          <w:sz w:val="28"/>
          <w:szCs w:val="28"/>
          <w:lang w:eastAsia="ru-RU"/>
        </w:rPr>
        <w:t xml:space="preserve">Комбайновской основной общеобразовательной школы </w:t>
      </w:r>
    </w:p>
    <w:p w:rsidR="00F03461" w:rsidRPr="00F03461" w:rsidRDefault="00F03461" w:rsidP="00F03461">
      <w:pPr>
        <w:suppressAutoHyphens w:val="0"/>
        <w:spacing w:after="240" w:line="240" w:lineRule="auto"/>
        <w:jc w:val="center"/>
        <w:rPr>
          <w:rFonts w:ascii="Times New Roman" w:eastAsia="Times New Roman" w:hAnsi="Times New Roman" w:cs="Times New Roman"/>
          <w:b/>
          <w:color w:val="auto"/>
          <w:kern w:val="0"/>
          <w:sz w:val="28"/>
          <w:szCs w:val="28"/>
          <w:lang w:eastAsia="ru-RU"/>
        </w:rPr>
      </w:pPr>
      <w:r w:rsidRPr="00F03461">
        <w:rPr>
          <w:rFonts w:ascii="Times New Roman" w:eastAsia="Times New Roman" w:hAnsi="Times New Roman" w:cs="Times New Roman"/>
          <w:b/>
          <w:color w:val="auto"/>
          <w:kern w:val="0"/>
          <w:sz w:val="28"/>
          <w:szCs w:val="28"/>
          <w:lang w:eastAsia="ru-RU"/>
        </w:rPr>
        <w:t>имени воина-афганца Алексея Демяника</w:t>
      </w:r>
    </w:p>
    <w:bookmarkEnd w:id="29"/>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8"/>
          <w:szCs w:val="28"/>
          <w:lang w:eastAsia="ru-RU"/>
        </w:rPr>
      </w:pPr>
      <w:r w:rsidRPr="00F03461">
        <w:rPr>
          <w:rFonts w:ascii="Times New Roman" w:eastAsia="Times New Roman" w:hAnsi="Times New Roman" w:cs="Times New Roman"/>
          <w:b/>
          <w:bCs/>
          <w:color w:val="auto"/>
          <w:kern w:val="0"/>
          <w:sz w:val="28"/>
          <w:szCs w:val="28"/>
          <w:lang w:eastAsia="ru-RU"/>
        </w:rPr>
        <w:t>НАЧАЛЬНОГО ОБЩЕГО ОБРАЗОВАНИЯ</w:t>
      </w:r>
    </w:p>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8"/>
          <w:szCs w:val="28"/>
          <w:lang w:eastAsia="ru-RU"/>
        </w:rPr>
      </w:pPr>
      <w:r w:rsidRPr="00F03461">
        <w:rPr>
          <w:rFonts w:ascii="Times New Roman" w:eastAsia="Times New Roman" w:hAnsi="Times New Roman" w:cs="Times New Roman"/>
          <w:b/>
          <w:bCs/>
          <w:color w:val="auto"/>
          <w:kern w:val="0"/>
          <w:sz w:val="28"/>
          <w:szCs w:val="28"/>
          <w:lang w:eastAsia="ru-RU"/>
        </w:rPr>
        <w:t>на 2023-2024 учебный год</w:t>
      </w:r>
    </w:p>
    <w:p w:rsidR="00F03461" w:rsidRPr="00F03461" w:rsidRDefault="00F03461" w:rsidP="00F03461">
      <w:pPr>
        <w:suppressAutoHyphens w:val="0"/>
        <w:spacing w:after="0" w:line="240" w:lineRule="auto"/>
        <w:rPr>
          <w:rFonts w:ascii="Times New Roman" w:eastAsia="Times New Roman" w:hAnsi="Times New Roman" w:cs="Times New Roman"/>
          <w:b/>
          <w:bCs/>
          <w:color w:val="auto"/>
          <w:kern w:val="0"/>
          <w:sz w:val="24"/>
          <w:szCs w:val="24"/>
          <w:lang w:eastAsia="ru-RU"/>
        </w:rPr>
      </w:pPr>
    </w:p>
    <w:tbl>
      <w:tblPr>
        <w:tblStyle w:val="352"/>
        <w:tblW w:w="10845" w:type="dxa"/>
        <w:tblInd w:w="-147" w:type="dxa"/>
        <w:tblLook w:val="04A0" w:firstRow="1" w:lastRow="0" w:firstColumn="1" w:lastColumn="0" w:noHBand="0" w:noVBand="1"/>
      </w:tblPr>
      <w:tblGrid>
        <w:gridCol w:w="567"/>
        <w:gridCol w:w="3686"/>
        <w:gridCol w:w="1134"/>
        <w:gridCol w:w="2268"/>
        <w:gridCol w:w="3190"/>
      </w:tblGrid>
      <w:tr w:rsidR="00F03461" w:rsidRPr="00F03461" w:rsidTr="00F03461">
        <w:tc>
          <w:tcPr>
            <w:tcW w:w="10845" w:type="dxa"/>
            <w:gridSpan w:val="5"/>
            <w:shd w:val="clear" w:color="auto" w:fill="E7E6E6"/>
          </w:tcPr>
          <w:p w:rsidR="00F03461" w:rsidRPr="00F03461" w:rsidRDefault="00F03461" w:rsidP="00F03461">
            <w:pPr>
              <w:suppressAutoHyphens w:val="0"/>
              <w:spacing w:after="0" w:line="240" w:lineRule="auto"/>
              <w:jc w:val="center"/>
              <w:rPr>
                <w:rFonts w:ascii="Times New Roman" w:eastAsia="Batang" w:hAnsi="Times New Roman" w:cs="Times New Roman"/>
                <w:b/>
                <w:bCs/>
                <w:color w:val="000000"/>
                <w:kern w:val="0"/>
                <w:sz w:val="24"/>
                <w:szCs w:val="24"/>
              </w:rPr>
            </w:pPr>
            <w:r w:rsidRPr="00F03461">
              <w:rPr>
                <w:rFonts w:ascii="Times New Roman" w:eastAsia="Batang" w:hAnsi="Times New Roman" w:cs="Times New Roman"/>
                <w:b/>
                <w:bCs/>
                <w:color w:val="000000"/>
                <w:kern w:val="0"/>
                <w:sz w:val="24"/>
                <w:szCs w:val="24"/>
              </w:rPr>
              <w:t>УРОЧНАЯ ДЕЯТЕЛЬНОСТЬ</w:t>
            </w:r>
          </w:p>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Batang" w:hAnsi="Times New Roman" w:cs="Times New Roman"/>
                <w:color w:val="000000"/>
                <w:kern w:val="0"/>
                <w:sz w:val="24"/>
                <w:szCs w:val="24"/>
              </w:rPr>
              <w:t>(согласно индивидуальным планам работы учителей-предметников)</w:t>
            </w:r>
          </w:p>
        </w:tc>
      </w:tr>
      <w:tr w:rsidR="00F03461" w:rsidRPr="00F03461" w:rsidTr="00F03461">
        <w:tc>
          <w:tcPr>
            <w:tcW w:w="567"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b/>
                <w:bCs/>
                <w:color w:val="auto"/>
                <w:kern w:val="0"/>
                <w:sz w:val="24"/>
                <w:szCs w:val="24"/>
              </w:rPr>
            </w:pPr>
            <w:r w:rsidRPr="00F03461">
              <w:rPr>
                <w:rFonts w:ascii="Times New Roman" w:eastAsia="№Е" w:hAnsi="Times New Roman" w:cs="Times New Roman"/>
                <w:b/>
                <w:bCs/>
                <w:color w:val="auto"/>
                <w:kern w:val="0"/>
                <w:sz w:val="24"/>
                <w:szCs w:val="24"/>
              </w:rPr>
              <w:t>№</w:t>
            </w:r>
          </w:p>
        </w:tc>
        <w:tc>
          <w:tcPr>
            <w:tcW w:w="3686"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auto"/>
                <w:kern w:val="0"/>
                <w:sz w:val="24"/>
                <w:szCs w:val="24"/>
              </w:rPr>
              <w:t>Дела, события, мероприятия</w:t>
            </w:r>
          </w:p>
        </w:tc>
        <w:tc>
          <w:tcPr>
            <w:tcW w:w="1134"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Классы</w:t>
            </w:r>
          </w:p>
        </w:tc>
        <w:tc>
          <w:tcPr>
            <w:tcW w:w="2268"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Сроки</w:t>
            </w:r>
          </w:p>
        </w:tc>
        <w:tc>
          <w:tcPr>
            <w:tcW w:w="3190"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Ответственные</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1</w:t>
            </w:r>
          </w:p>
        </w:tc>
        <w:tc>
          <w:tcPr>
            <w:tcW w:w="3686" w:type="dxa"/>
          </w:tcPr>
          <w:p w:rsidR="00F03461" w:rsidRPr="00F03461" w:rsidRDefault="00F03461" w:rsidP="00F03461">
            <w:pPr>
              <w:suppressAutoHyphens w:val="0"/>
              <w:spacing w:after="0" w:line="240" w:lineRule="auto"/>
              <w:rPr>
                <w:rFonts w:ascii="Times New Roman" w:eastAsia="Times New Roman" w:hAnsi="Times New Roman" w:cs="Times New Roman"/>
                <w:b/>
                <w:bCs/>
                <w:color w:val="auto"/>
                <w:kern w:val="0"/>
                <w:sz w:val="24"/>
                <w:szCs w:val="24"/>
              </w:rPr>
            </w:pPr>
            <w:r w:rsidRPr="00F03461">
              <w:rPr>
                <w:rFonts w:ascii="Times New Roman" w:eastAsia="Calibri" w:hAnsi="Times New Roman" w:cs="Times New Roman"/>
                <w:color w:val="auto"/>
                <w:kern w:val="0"/>
                <w:sz w:val="24"/>
                <w:szCs w:val="24"/>
              </w:rPr>
              <w:t>Урок-пример</w:t>
            </w:r>
          </w:p>
        </w:tc>
        <w:tc>
          <w:tcPr>
            <w:tcW w:w="1134" w:type="dxa"/>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color w:val="000000"/>
                <w:kern w:val="0"/>
                <w:sz w:val="24"/>
                <w:szCs w:val="24"/>
              </w:rPr>
              <w:t>1</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ноябрь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нач. классов</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2</w:t>
            </w:r>
          </w:p>
        </w:tc>
        <w:tc>
          <w:tcPr>
            <w:tcW w:w="3686" w:type="dxa"/>
          </w:tcPr>
          <w:p w:rsidR="00F03461" w:rsidRPr="00F03461" w:rsidRDefault="00F03461" w:rsidP="00F03461">
            <w:pPr>
              <w:suppressAutoHyphens w:val="0"/>
              <w:spacing w:after="0" w:line="240" w:lineRule="auto"/>
              <w:rPr>
                <w:rFonts w:ascii="Times New Roman" w:eastAsia="Times New Roman" w:hAnsi="Times New Roman" w:cs="Times New Roman"/>
                <w:b/>
                <w:bCs/>
                <w:color w:val="auto"/>
                <w:kern w:val="0"/>
                <w:sz w:val="24"/>
                <w:szCs w:val="24"/>
              </w:rPr>
            </w:pPr>
            <w:r w:rsidRPr="00F03461">
              <w:rPr>
                <w:rFonts w:ascii="Times New Roman" w:eastAsia="Calibri" w:hAnsi="Times New Roman" w:cs="Times New Roman"/>
                <w:color w:val="auto"/>
                <w:kern w:val="0"/>
                <w:sz w:val="24"/>
                <w:szCs w:val="24"/>
              </w:rPr>
              <w:t>Урок-судьба</w:t>
            </w:r>
          </w:p>
        </w:tc>
        <w:tc>
          <w:tcPr>
            <w:tcW w:w="1134" w:type="dxa"/>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color w:val="000000"/>
                <w:kern w:val="0"/>
                <w:sz w:val="24"/>
                <w:szCs w:val="24"/>
              </w:rPr>
              <w:t>2</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декабрь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нач. классов</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3</w:t>
            </w:r>
          </w:p>
        </w:tc>
        <w:tc>
          <w:tcPr>
            <w:tcW w:w="3686" w:type="dxa"/>
          </w:tcPr>
          <w:p w:rsidR="00F03461" w:rsidRPr="00F03461" w:rsidRDefault="00F03461" w:rsidP="00F03461">
            <w:pPr>
              <w:suppressAutoHyphens w:val="0"/>
              <w:spacing w:after="0" w:line="240" w:lineRule="auto"/>
              <w:rPr>
                <w:rFonts w:ascii="Times New Roman" w:eastAsia="Times New Roman" w:hAnsi="Times New Roman" w:cs="Times New Roman"/>
                <w:b/>
                <w:bCs/>
                <w:color w:val="auto"/>
                <w:kern w:val="0"/>
                <w:sz w:val="24"/>
                <w:szCs w:val="24"/>
              </w:rPr>
            </w:pPr>
            <w:r w:rsidRPr="00F03461">
              <w:rPr>
                <w:rFonts w:ascii="Times New Roman" w:eastAsia="Calibri" w:hAnsi="Times New Roman" w:cs="Times New Roman"/>
                <w:color w:val="auto"/>
                <w:kern w:val="0"/>
                <w:sz w:val="24"/>
                <w:szCs w:val="24"/>
              </w:rPr>
              <w:t>Урок-встреча</w:t>
            </w:r>
          </w:p>
        </w:tc>
        <w:tc>
          <w:tcPr>
            <w:tcW w:w="1134" w:type="dxa"/>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color w:val="000000"/>
                <w:kern w:val="0"/>
                <w:sz w:val="24"/>
                <w:szCs w:val="24"/>
              </w:rPr>
              <w:t>3</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март</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нач. классов</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4</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Урок-экскурсия</w:t>
            </w:r>
          </w:p>
        </w:tc>
        <w:tc>
          <w:tcPr>
            <w:tcW w:w="1134" w:type="dxa"/>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color w:val="000000"/>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апрель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нач. классов</w:t>
            </w:r>
          </w:p>
        </w:tc>
      </w:tr>
      <w:tr w:rsidR="00F03461" w:rsidRPr="00F03461" w:rsidTr="00F03461">
        <w:tc>
          <w:tcPr>
            <w:tcW w:w="10845" w:type="dxa"/>
            <w:gridSpan w:val="5"/>
            <w:shd w:val="clear" w:color="auto" w:fill="E7E6E6"/>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ВНЕУРОЧНАЯ ДЕЯТЕЛЬНОСТЬ</w:t>
            </w:r>
          </w:p>
        </w:tc>
      </w:tr>
      <w:tr w:rsidR="00F03461" w:rsidRPr="00F03461" w:rsidTr="00F03461">
        <w:tc>
          <w:tcPr>
            <w:tcW w:w="567" w:type="dxa"/>
            <w:vAlign w:val="center"/>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w:t>
            </w:r>
          </w:p>
        </w:tc>
        <w:tc>
          <w:tcPr>
            <w:tcW w:w="3686" w:type="dxa"/>
            <w:vAlign w:val="center"/>
          </w:tcPr>
          <w:p w:rsidR="00F03461" w:rsidRPr="00F03461" w:rsidRDefault="00F03461" w:rsidP="00F03461">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Название курса</w:t>
            </w:r>
          </w:p>
        </w:tc>
        <w:tc>
          <w:tcPr>
            <w:tcW w:w="1134"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000000"/>
                <w:kern w:val="0"/>
                <w:sz w:val="24"/>
                <w:szCs w:val="24"/>
              </w:rPr>
              <w:t>Классы</w:t>
            </w:r>
          </w:p>
        </w:tc>
        <w:tc>
          <w:tcPr>
            <w:tcW w:w="2268"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Количество часов в неделю</w:t>
            </w:r>
          </w:p>
        </w:tc>
        <w:tc>
          <w:tcPr>
            <w:tcW w:w="3190"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Ответственные</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1</w:t>
            </w:r>
          </w:p>
        </w:tc>
        <w:tc>
          <w:tcPr>
            <w:tcW w:w="3686" w:type="dxa"/>
          </w:tcPr>
          <w:p w:rsidR="00F03461" w:rsidRPr="00F03461" w:rsidRDefault="00F03461" w:rsidP="00F03461">
            <w:pPr>
              <w:suppressAutoHyphens w:val="0"/>
              <w:spacing w:after="5" w:line="251" w:lineRule="auto"/>
              <w:jc w:val="both"/>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Разговоры о важном</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Учителя нач. классов</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2</w:t>
            </w:r>
          </w:p>
        </w:tc>
        <w:tc>
          <w:tcPr>
            <w:tcW w:w="3686" w:type="dxa"/>
          </w:tcPr>
          <w:p w:rsidR="00F03461" w:rsidRPr="00F03461" w:rsidRDefault="00F03461" w:rsidP="00F03461">
            <w:pPr>
              <w:suppressAutoHyphens w:val="0"/>
              <w:spacing w:after="5" w:line="251" w:lineRule="auto"/>
              <w:jc w:val="both"/>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Орлята России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Учителя нач. классов</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3</w:t>
            </w:r>
          </w:p>
        </w:tc>
        <w:tc>
          <w:tcPr>
            <w:tcW w:w="3686" w:type="dxa"/>
          </w:tcPr>
          <w:p w:rsidR="00F03461" w:rsidRPr="00F03461" w:rsidRDefault="00F03461" w:rsidP="00F03461">
            <w:pPr>
              <w:suppressAutoHyphens w:val="0"/>
              <w:spacing w:after="5" w:line="251" w:lineRule="auto"/>
              <w:jc w:val="both"/>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Здоровячок</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физкультуры</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4</w:t>
            </w:r>
          </w:p>
        </w:tc>
        <w:tc>
          <w:tcPr>
            <w:tcW w:w="3686" w:type="dxa"/>
          </w:tcPr>
          <w:p w:rsidR="00F03461" w:rsidRPr="00F03461" w:rsidRDefault="00F03461" w:rsidP="00F03461">
            <w:pPr>
              <w:suppressAutoHyphens w:val="0"/>
              <w:spacing w:after="5" w:line="251" w:lineRule="auto"/>
              <w:jc w:val="both"/>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Шахматный всеобуч</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физкультуры</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5</w:t>
            </w:r>
          </w:p>
        </w:tc>
        <w:tc>
          <w:tcPr>
            <w:tcW w:w="3686" w:type="dxa"/>
          </w:tcPr>
          <w:p w:rsidR="00F03461" w:rsidRPr="00F03461" w:rsidRDefault="00F03461" w:rsidP="00F03461">
            <w:pPr>
              <w:suppressAutoHyphens w:val="0"/>
              <w:spacing w:after="5" w:line="251" w:lineRule="auto"/>
              <w:jc w:val="both"/>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Доноведение</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Учителя нач. классов</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6</w:t>
            </w:r>
          </w:p>
        </w:tc>
        <w:tc>
          <w:tcPr>
            <w:tcW w:w="3686" w:type="dxa"/>
          </w:tcPr>
          <w:p w:rsidR="00F03461" w:rsidRPr="00F03461" w:rsidRDefault="00F03461" w:rsidP="00F03461">
            <w:pPr>
              <w:suppressAutoHyphens w:val="0"/>
              <w:spacing w:after="5" w:line="251" w:lineRule="auto"/>
              <w:jc w:val="both"/>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Функциональная грамотность</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Учителя нач. классов</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7</w:t>
            </w:r>
          </w:p>
        </w:tc>
        <w:tc>
          <w:tcPr>
            <w:tcW w:w="3686" w:type="dxa"/>
          </w:tcPr>
          <w:p w:rsidR="00F03461" w:rsidRPr="00F03461" w:rsidRDefault="00F03461" w:rsidP="00F03461">
            <w:pPr>
              <w:suppressAutoHyphens w:val="0"/>
              <w:spacing w:after="5" w:line="251" w:lineRule="auto"/>
              <w:jc w:val="both"/>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Тропинка к себе</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Социальный педагог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8</w:t>
            </w:r>
          </w:p>
        </w:tc>
        <w:tc>
          <w:tcPr>
            <w:tcW w:w="3686" w:type="dxa"/>
          </w:tcPr>
          <w:p w:rsidR="00F03461" w:rsidRPr="00F03461" w:rsidRDefault="00F03461" w:rsidP="00F03461">
            <w:pPr>
              <w:suppressAutoHyphens w:val="0"/>
              <w:spacing w:after="5" w:line="251" w:lineRule="auto"/>
              <w:jc w:val="both"/>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Планета доброты</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Педагог-психолог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9</w:t>
            </w:r>
          </w:p>
        </w:tc>
        <w:tc>
          <w:tcPr>
            <w:tcW w:w="3686" w:type="dxa"/>
          </w:tcPr>
          <w:p w:rsidR="00F03461" w:rsidRPr="00F03461" w:rsidRDefault="00F03461" w:rsidP="00F03461">
            <w:pPr>
              <w:suppressAutoHyphens w:val="0"/>
              <w:spacing w:after="5" w:line="251" w:lineRule="auto"/>
              <w:jc w:val="both"/>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Волшебный карандаш</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1-3</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Учителя нач. классов</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10</w:t>
            </w:r>
          </w:p>
        </w:tc>
        <w:tc>
          <w:tcPr>
            <w:tcW w:w="3686" w:type="dxa"/>
          </w:tcPr>
          <w:p w:rsidR="00F03461" w:rsidRPr="00F03461" w:rsidRDefault="00F03461" w:rsidP="00F03461">
            <w:pPr>
              <w:suppressAutoHyphens w:val="0"/>
              <w:spacing w:after="5" w:line="251" w:lineRule="auto"/>
              <w:jc w:val="both"/>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ЮПИД</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Учителя нач. классов</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Calibri" w:hAnsi="Times New Roman" w:cs="Times New Roman"/>
                <w:b/>
                <w:bCs/>
                <w:color w:val="auto"/>
                <w:kern w:val="0"/>
                <w:sz w:val="24"/>
                <w:szCs w:val="24"/>
              </w:rPr>
            </w:pPr>
            <w:r w:rsidRPr="00F03461">
              <w:rPr>
                <w:rFonts w:ascii="Times New Roman" w:eastAsia="Calibri" w:hAnsi="Times New Roman" w:cs="Times New Roman"/>
                <w:b/>
                <w:bCs/>
                <w:color w:val="auto"/>
                <w:kern w:val="0"/>
                <w:sz w:val="24"/>
                <w:szCs w:val="24"/>
              </w:rPr>
              <w:t>11</w:t>
            </w:r>
          </w:p>
        </w:tc>
        <w:tc>
          <w:tcPr>
            <w:tcW w:w="3686" w:type="dxa"/>
          </w:tcPr>
          <w:p w:rsidR="00F03461" w:rsidRPr="00F03461" w:rsidRDefault="00F03461" w:rsidP="00F03461">
            <w:pPr>
              <w:suppressAutoHyphens w:val="0"/>
              <w:spacing w:after="5" w:line="251" w:lineRule="auto"/>
              <w:jc w:val="both"/>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Хочу знать</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Учителя нач. классов</w:t>
            </w:r>
          </w:p>
        </w:tc>
      </w:tr>
      <w:tr w:rsidR="00F03461" w:rsidRPr="00F03461" w:rsidTr="00F03461">
        <w:tc>
          <w:tcPr>
            <w:tcW w:w="10845" w:type="dxa"/>
            <w:gridSpan w:val="5"/>
            <w:shd w:val="clear" w:color="auto" w:fill="E7E6E6"/>
          </w:tcPr>
          <w:p w:rsidR="00F03461" w:rsidRPr="00F03461" w:rsidRDefault="00F03461" w:rsidP="00F03461">
            <w:pPr>
              <w:suppressAutoHyphens w:val="0"/>
              <w:spacing w:after="0" w:line="240" w:lineRule="auto"/>
              <w:jc w:val="center"/>
              <w:rPr>
                <w:rFonts w:ascii="Times New Roman" w:eastAsia="Batang" w:hAnsi="Times New Roman" w:cs="Times New Roman"/>
                <w:b/>
                <w:bCs/>
                <w:color w:val="000000"/>
                <w:kern w:val="0"/>
                <w:sz w:val="24"/>
                <w:szCs w:val="24"/>
              </w:rPr>
            </w:pPr>
            <w:r w:rsidRPr="00F03461">
              <w:rPr>
                <w:rFonts w:ascii="Times New Roman" w:eastAsia="Batang" w:hAnsi="Times New Roman" w:cs="Times New Roman"/>
                <w:b/>
                <w:bCs/>
                <w:color w:val="000000"/>
                <w:kern w:val="0"/>
                <w:sz w:val="24"/>
                <w:szCs w:val="24"/>
              </w:rPr>
              <w:t>КЛАССНОЕ РУКОВОДСТВО</w:t>
            </w:r>
          </w:p>
          <w:p w:rsidR="00F03461" w:rsidRPr="00F03461" w:rsidRDefault="00F03461" w:rsidP="00F03461">
            <w:pPr>
              <w:suppressAutoHyphens w:val="0"/>
              <w:spacing w:after="0" w:line="240" w:lineRule="auto"/>
              <w:jc w:val="center"/>
              <w:rPr>
                <w:rFonts w:ascii="Times New Roman" w:eastAsia="Batang" w:hAnsi="Times New Roman" w:cs="Times New Roman"/>
                <w:color w:val="000000"/>
                <w:kern w:val="0"/>
                <w:sz w:val="24"/>
                <w:szCs w:val="24"/>
              </w:rPr>
            </w:pPr>
            <w:r w:rsidRPr="00F03461">
              <w:rPr>
                <w:rFonts w:ascii="Times New Roman" w:eastAsia="Batang" w:hAnsi="Times New Roman" w:cs="Times New Roman"/>
                <w:color w:val="000000"/>
                <w:kern w:val="0"/>
                <w:sz w:val="24"/>
                <w:szCs w:val="24"/>
              </w:rPr>
              <w:t>(согласно индивидуальным планам работы классных руководителей)</w:t>
            </w:r>
          </w:p>
        </w:tc>
      </w:tr>
      <w:tr w:rsidR="00F03461" w:rsidRPr="00F03461" w:rsidTr="00F03461">
        <w:tc>
          <w:tcPr>
            <w:tcW w:w="567"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auto"/>
                <w:kern w:val="0"/>
                <w:sz w:val="24"/>
                <w:szCs w:val="24"/>
              </w:rPr>
              <w:t>№</w:t>
            </w:r>
          </w:p>
        </w:tc>
        <w:tc>
          <w:tcPr>
            <w:tcW w:w="3686"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auto"/>
                <w:kern w:val="0"/>
                <w:sz w:val="24"/>
                <w:szCs w:val="24"/>
              </w:rPr>
              <w:t>Дела, события, мероприятия</w:t>
            </w:r>
          </w:p>
        </w:tc>
        <w:tc>
          <w:tcPr>
            <w:tcW w:w="1134"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000000"/>
                <w:kern w:val="0"/>
                <w:sz w:val="24"/>
                <w:szCs w:val="24"/>
              </w:rPr>
              <w:t>Классы</w:t>
            </w:r>
          </w:p>
        </w:tc>
        <w:tc>
          <w:tcPr>
            <w:tcW w:w="2268"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Сроки</w:t>
            </w:r>
          </w:p>
        </w:tc>
        <w:tc>
          <w:tcPr>
            <w:tcW w:w="3190"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Ответственные</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Составление плана воспитательной работы</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август</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Организация условий для здорового и безопасного воспитательного процесса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течение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lastRenderedPageBreak/>
              <w:t>3</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Организация воспитательной работы по направлениям плана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 графику воспитательного плана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Индивидуальные консультации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течение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Организация детского самоуправления в классе</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течение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6</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Е" w:hAnsi="Times New Roman" w:cs="Times New Roman"/>
                <w:color w:val="000000"/>
                <w:kern w:val="0"/>
                <w:sz w:val="24"/>
                <w:szCs w:val="24"/>
              </w:rPr>
              <w:t>Проект «Каникулы в школе»</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каникулярный период</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7</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Работа с портфолио учащихся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течение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8</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Организация работы с родителями (законными представителями) обучающихся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 графику воспитательного плана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9</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Организация работы с учителями-предметниками и социально-психологической службой</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течение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10</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Классные часы:</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-тематические;</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-игровые;</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 xml:space="preserve">-проблемные; </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 xml:space="preserve">-организационные; </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Е" w:hAnsi="Times New Roman" w:cs="Times New Roman"/>
                <w:color w:val="000000"/>
                <w:kern w:val="0"/>
                <w:sz w:val="24"/>
                <w:szCs w:val="24"/>
              </w:rPr>
              <w:t>-здоровьесберегающие</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 графику воспитательного плана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11</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Мероприятия по профилактике:</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-ПАВ;</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 xml:space="preserve">-суицидов; </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-жестокого обращения;</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-половое воспитание;</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-правовое воспитание (реализация программы «ШУПР»)</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 раз в четверть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 школьный уполномоченный</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12</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Мероприятия комплексной безопасности по:</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-правилам дорожного движения (ПДД);</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-пожарной безопасности (ПБ);</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-охране жизни и здоровья обучающихся (ОЖЗ);</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-антитеррору;</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-технике безопасности (ТБ)</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 раз в месяц</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13</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Диагностика, анкетирование, анализ результатов работы с обучающимися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течение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14</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Ведение документации классного руководителя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течение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10845" w:type="dxa"/>
            <w:gridSpan w:val="5"/>
            <w:shd w:val="clear" w:color="auto" w:fill="E7E6E6"/>
          </w:tcPr>
          <w:p w:rsidR="00F03461" w:rsidRPr="00F03461" w:rsidRDefault="00F03461" w:rsidP="00F03461">
            <w:pPr>
              <w:widowControl w:val="0"/>
              <w:suppressAutoHyphens w:val="0"/>
              <w:wordWrap w:val="0"/>
              <w:spacing w:after="0" w:line="240" w:lineRule="auto"/>
              <w:ind w:right="-1"/>
              <w:jc w:val="center"/>
              <w:rPr>
                <w:rFonts w:ascii="Times New Roman" w:eastAsia="№Е" w:hAnsi="Times New Roman" w:cs="Times New Roman"/>
                <w:b/>
                <w:bCs/>
                <w:color w:val="000000"/>
                <w:kern w:val="0"/>
                <w:sz w:val="24"/>
                <w:szCs w:val="24"/>
              </w:rPr>
            </w:pPr>
            <w:r w:rsidRPr="00F03461">
              <w:rPr>
                <w:rFonts w:ascii="Times New Roman" w:eastAsia="Batang" w:hAnsi="Times New Roman" w:cs="Times New Roman"/>
                <w:b/>
                <w:bCs/>
                <w:color w:val="000000"/>
                <w:kern w:val="0"/>
                <w:sz w:val="24"/>
                <w:szCs w:val="24"/>
              </w:rPr>
              <w:t>ОСНОВНЫЕ ШКОЛЬНЫЕ ДЕЛА</w:t>
            </w:r>
          </w:p>
        </w:tc>
      </w:tr>
      <w:tr w:rsidR="00F03461" w:rsidRPr="00F03461" w:rsidTr="00F03461">
        <w:tc>
          <w:tcPr>
            <w:tcW w:w="567"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w:t>
            </w:r>
          </w:p>
        </w:tc>
        <w:tc>
          <w:tcPr>
            <w:tcW w:w="3686"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auto"/>
                <w:kern w:val="0"/>
                <w:sz w:val="24"/>
                <w:szCs w:val="24"/>
              </w:rPr>
              <w:t>Дела, события, мероприятия</w:t>
            </w:r>
          </w:p>
        </w:tc>
        <w:tc>
          <w:tcPr>
            <w:tcW w:w="1134"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Классы</w:t>
            </w:r>
          </w:p>
        </w:tc>
        <w:tc>
          <w:tcPr>
            <w:tcW w:w="2268" w:type="dxa"/>
            <w:vAlign w:val="center"/>
          </w:tcPr>
          <w:p w:rsidR="00F03461" w:rsidRPr="00F03461" w:rsidRDefault="00F03461" w:rsidP="00F03461">
            <w:pPr>
              <w:widowControl w:val="0"/>
              <w:suppressAutoHyphens w:val="0"/>
              <w:wordWrap w:val="0"/>
              <w:spacing w:after="0" w:line="240" w:lineRule="auto"/>
              <w:ind w:right="-1"/>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Сроки</w:t>
            </w:r>
          </w:p>
        </w:tc>
        <w:tc>
          <w:tcPr>
            <w:tcW w:w="3190"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Ответственные</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auto"/>
                <w:kern w:val="0"/>
                <w:sz w:val="24"/>
                <w:szCs w:val="24"/>
              </w:rPr>
              <w:t>День освобождения села от немецко-фашистских захватчиков</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w:t>
            </w:r>
            <w:r w:rsidRPr="00F03461">
              <w:rPr>
                <w:rFonts w:ascii="Times New Roman" w:eastAsia="Calibri" w:hAnsi="Times New Roman" w:cs="Times New Roman"/>
                <w:color w:val="000000"/>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30 августа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auto"/>
                <w:kern w:val="0"/>
                <w:sz w:val="24"/>
                <w:szCs w:val="24"/>
              </w:rPr>
              <w:t>День знаний</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w:t>
            </w:r>
            <w:r w:rsidRPr="00F03461">
              <w:rPr>
                <w:rFonts w:ascii="Times New Roman" w:eastAsia="Calibri" w:hAnsi="Times New Roman" w:cs="Times New Roman"/>
                <w:color w:val="000000"/>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 сентября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окончания Второй мировой войны,</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auto"/>
                <w:kern w:val="0"/>
                <w:sz w:val="24"/>
                <w:szCs w:val="24"/>
              </w:rPr>
              <w:t>День солидарности в борьбе с терроризмом</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3 сентября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Международный день распространения грамотности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8 сентября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lastRenderedPageBreak/>
              <w:t>5</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образования Ростовской области (1937г)</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000000"/>
                <w:kern w:val="0"/>
                <w:sz w:val="24"/>
                <w:szCs w:val="24"/>
              </w:rPr>
              <w:t>1</w:t>
            </w:r>
            <w:r w:rsidRPr="00F03461">
              <w:rPr>
                <w:rFonts w:ascii="Times New Roman" w:eastAsia="Calibri" w:hAnsi="Times New Roman" w:cs="Times New Roman"/>
                <w:color w:val="000000"/>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13 сентября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6</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auto"/>
                <w:kern w:val="0"/>
                <w:sz w:val="24"/>
                <w:szCs w:val="24"/>
              </w:rPr>
              <w:t>Кросс нации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w:t>
            </w:r>
            <w:r w:rsidRPr="00F03461">
              <w:rPr>
                <w:rFonts w:ascii="Times New Roman" w:eastAsia="Calibri" w:hAnsi="Times New Roman" w:cs="Times New Roman"/>
                <w:color w:val="000000"/>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15 сентября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физкультуры</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7</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Пожилого человека.</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auto"/>
                <w:kern w:val="0"/>
                <w:sz w:val="24"/>
                <w:szCs w:val="24"/>
              </w:rPr>
              <w:t>Международный день музыки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auto"/>
                <w:kern w:val="0"/>
                <w:sz w:val="24"/>
                <w:szCs w:val="24"/>
              </w:rPr>
              <w:t>1</w:t>
            </w:r>
            <w:r w:rsidRPr="00F03461">
              <w:rPr>
                <w:rFonts w:ascii="Times New Roman" w:eastAsia="Calibri" w:hAnsi="Times New Roman" w:cs="Times New Roman"/>
                <w:color w:val="auto"/>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 октября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8</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auto"/>
                <w:kern w:val="0"/>
                <w:sz w:val="24"/>
                <w:szCs w:val="24"/>
              </w:rPr>
              <w:t>День защиты животных</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4 октября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9</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учителя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w:t>
            </w:r>
            <w:r w:rsidRPr="00F03461">
              <w:rPr>
                <w:rFonts w:ascii="Times New Roman" w:eastAsia="Calibri" w:hAnsi="Times New Roman" w:cs="Times New Roman"/>
                <w:color w:val="auto"/>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5 октября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10</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Международный день толерантности.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w:t>
            </w:r>
            <w:r w:rsidRPr="00F03461">
              <w:rPr>
                <w:rFonts w:ascii="Times New Roman" w:eastAsia="Calibri" w:hAnsi="Times New Roman" w:cs="Times New Roman"/>
                <w:color w:val="auto"/>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16 октября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Международный день школьных библиотек</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25 октября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Библиотекарь</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«Мы школьниками стали»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октябрь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Классный руководитель</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13</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отца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третье воскресенье октября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14</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народного единства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4 ноября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15</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памяти погибших при исполнении служебных обязанностей сотрудников органов внутренних дел России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8 ноября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16</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Международный День отказа от курения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color w:val="auto"/>
                <w:kern w:val="0"/>
                <w:sz w:val="24"/>
                <w:szCs w:val="24"/>
              </w:rPr>
              <w:t>3 четверг ноября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17</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Матери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последнее воскресенье ноября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18</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Государственного герба РФ</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color w:val="auto"/>
                <w:kern w:val="0"/>
                <w:sz w:val="24"/>
                <w:szCs w:val="24"/>
              </w:rPr>
              <w:t>30 ноября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19</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неизвестного солдата.</w:t>
            </w:r>
          </w:p>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Международный день инвалидов</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3 декабря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20</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добровольца (волонтера) в России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5 декабря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Героев Отечества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9 декабря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Конституции РФ</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12 декабря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23</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памяти Алексея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25 декабря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24</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Праздники Нового года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последняя неделя декабря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25</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highlight w:val="green"/>
              </w:rPr>
            </w:pPr>
            <w:r w:rsidRPr="00F03461">
              <w:rPr>
                <w:rFonts w:ascii="Times New Roman" w:eastAsia="№Е" w:hAnsi="Times New Roman" w:cs="Times New Roman"/>
                <w:color w:val="auto"/>
                <w:kern w:val="0"/>
                <w:sz w:val="24"/>
                <w:szCs w:val="24"/>
              </w:rPr>
              <w:t>День российского студенчества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25</w:t>
            </w:r>
            <w:r w:rsidRPr="00F03461">
              <w:rPr>
                <w:rFonts w:ascii="Times New Roman" w:eastAsia="Calibri" w:hAnsi="Times New Roman" w:cs="Times New Roman"/>
                <w:color w:val="auto"/>
                <w:kern w:val="0"/>
                <w:sz w:val="24"/>
                <w:szCs w:val="24"/>
              </w:rPr>
              <w:t xml:space="preserve"> </w:t>
            </w:r>
            <w:r w:rsidRPr="00F03461">
              <w:rPr>
                <w:rFonts w:ascii="Times New Roman" w:eastAsia="Times New Roman" w:hAnsi="Times New Roman" w:cs="Times New Roman"/>
                <w:color w:val="auto"/>
                <w:kern w:val="0"/>
                <w:sz w:val="24"/>
                <w:szCs w:val="24"/>
              </w:rPr>
              <w:t>января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26</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полного освобождения Ленинграда от фашистской блокады.</w:t>
            </w:r>
          </w:p>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памяти жертв Холокоста.</w:t>
            </w:r>
          </w:p>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освобождения Красной армией крупнейшего «лагеря смерти» Аушвиц-Биркенау (Освенцима)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27</w:t>
            </w:r>
            <w:r w:rsidRPr="00F03461">
              <w:rPr>
                <w:rFonts w:ascii="Times New Roman" w:eastAsia="Calibri" w:hAnsi="Times New Roman" w:cs="Times New Roman"/>
                <w:color w:val="auto"/>
                <w:kern w:val="0"/>
                <w:sz w:val="24"/>
                <w:szCs w:val="24"/>
              </w:rPr>
              <w:t xml:space="preserve"> </w:t>
            </w:r>
            <w:r w:rsidRPr="00F03461">
              <w:rPr>
                <w:rFonts w:ascii="Times New Roman" w:eastAsia="Times New Roman" w:hAnsi="Times New Roman" w:cs="Times New Roman"/>
                <w:color w:val="auto"/>
                <w:kern w:val="0"/>
                <w:sz w:val="24"/>
                <w:szCs w:val="24"/>
              </w:rPr>
              <w:t>января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27</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Операция «Помоги птицам зимой»</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январь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28</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разгрома советскими войсками немецко-фашистских войск в Сталинградской битве</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color w:val="auto"/>
                <w:kern w:val="0"/>
                <w:sz w:val="24"/>
                <w:szCs w:val="24"/>
              </w:rPr>
              <w:t>2 февраля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29</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российской науки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8 февраля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30</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памяти о россиянах, исполнявших служебный долг за пределами Отечества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15 февраля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Международный день родного языка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21 февраля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Неделя памяти Алексея Демяника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февраль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lastRenderedPageBreak/>
              <w:t>33</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Защитника Отечества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23 февраля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34</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борьбы с наркоманией и наркобизнесом</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 марта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35</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Международный женский день</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8 марта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36</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воссоединения Крыма с Россией</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18 марта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37</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Всемирный день театра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color w:val="auto"/>
                <w:kern w:val="0"/>
                <w:sz w:val="24"/>
                <w:szCs w:val="24"/>
              </w:rPr>
              <w:t>27 марта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38</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«Прощание с Букварём»</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март</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Классный руководитель</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39</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Экологический месячник</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w:t>
            </w:r>
            <w:r w:rsidRPr="00F03461">
              <w:rPr>
                <w:rFonts w:ascii="Times New Roman" w:eastAsia="Calibri" w:hAnsi="Times New Roman" w:cs="Times New Roman"/>
                <w:color w:val="auto"/>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апрель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биологии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40</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Праздник смеха «Юморина»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 апреля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Всемирный день здоровья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w:t>
            </w:r>
            <w:r w:rsidRPr="00F03461">
              <w:rPr>
                <w:rFonts w:ascii="Times New Roman" w:eastAsia="Calibri" w:hAnsi="Times New Roman" w:cs="Times New Roman"/>
                <w:color w:val="auto"/>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7 апреля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физкультуры, 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космонавтики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w:t>
            </w:r>
            <w:r w:rsidRPr="00F03461">
              <w:rPr>
                <w:rFonts w:ascii="Times New Roman" w:eastAsia="Calibri" w:hAnsi="Times New Roman" w:cs="Times New Roman"/>
                <w:color w:val="auto"/>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12 апреля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43</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памяти о геноциде советского народа нацистами и их пособниками в годы Великой Отечественной войны</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19 апреля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44</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Всемирный день Земли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22 апреля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45</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Праздник Весны и Труда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 мая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46</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Участие во всероссийской акции «Георгиевская ленточка»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1-9 мая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47</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Мероприятия, посвященные Дню Победы в Великой Отечественной войне</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май</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48</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Победы.</w:t>
            </w:r>
          </w:p>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Участие во всероссийском движении «Бессмертный полк»</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9 мая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49</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Международный день детского телефона доверия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17 мая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Социально-психологическая служба</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50</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детских общественных организаций России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19 мая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славянской письменности и культуры</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24 мая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«Последний звонок»</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25 мая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53</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«Прощание с начальной школой»</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последняя неделя мая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Классный руководитель</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54</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highlight w:val="green"/>
              </w:rPr>
            </w:pPr>
            <w:r w:rsidRPr="00F03461">
              <w:rPr>
                <w:rFonts w:ascii="Times New Roman" w:eastAsia="№Е" w:hAnsi="Times New Roman" w:cs="Times New Roman"/>
                <w:color w:val="auto"/>
                <w:kern w:val="0"/>
                <w:sz w:val="24"/>
                <w:szCs w:val="24"/>
              </w:rPr>
              <w:t>Весёлые старты «Быстрые, сильные, ловкие, зоркие»</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последняя неделя мая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физкультуры,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55</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Всемирный День без табака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31 мая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56</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защиты детей</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 июня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57</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русского языка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color w:val="auto"/>
                <w:kern w:val="0"/>
                <w:sz w:val="24"/>
                <w:szCs w:val="24"/>
              </w:rPr>
              <w:t>6 июня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58</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России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12 июня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59</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памяти и скорби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22 июня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60</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молодежи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27 июня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61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семьи, любви и верности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8 июля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62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физкультурника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вторая суббота августа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физкультуры,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63</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Государственного флага РФ</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22 августа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64</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День российского кино</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27 августа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10845" w:type="dxa"/>
            <w:gridSpan w:val="5"/>
            <w:shd w:val="clear" w:color="auto" w:fill="E7E6E6"/>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ВНЕШКОЛЬНЫЕ МЕРОПРИЯТИЯ</w:t>
            </w:r>
          </w:p>
        </w:tc>
      </w:tr>
      <w:tr w:rsidR="00F03461" w:rsidRPr="00F03461" w:rsidTr="00F03461">
        <w:tc>
          <w:tcPr>
            <w:tcW w:w="567"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auto"/>
                <w:kern w:val="0"/>
                <w:sz w:val="24"/>
                <w:szCs w:val="24"/>
              </w:rPr>
              <w:t>№</w:t>
            </w:r>
          </w:p>
        </w:tc>
        <w:tc>
          <w:tcPr>
            <w:tcW w:w="3686"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Дела, события, мероприятия</w:t>
            </w:r>
          </w:p>
        </w:tc>
        <w:tc>
          <w:tcPr>
            <w:tcW w:w="1134"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000000"/>
                <w:kern w:val="0"/>
                <w:sz w:val="24"/>
                <w:szCs w:val="24"/>
              </w:rPr>
              <w:t>Классы</w:t>
            </w:r>
          </w:p>
        </w:tc>
        <w:tc>
          <w:tcPr>
            <w:tcW w:w="2268"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Сроки</w:t>
            </w:r>
          </w:p>
        </w:tc>
        <w:tc>
          <w:tcPr>
            <w:tcW w:w="3190"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Ответственные</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Calibri" w:hAnsi="Times New Roman" w:cs="Times New Roman"/>
                <w:color w:val="auto"/>
                <w:kern w:val="0"/>
                <w:sz w:val="24"/>
                <w:szCs w:val="24"/>
              </w:rPr>
              <w:t>Поход «Краски осени»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сентябрь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 xml:space="preserve">Участие в муниципальном конкурсе «Тепло твоих рук» по изготовлению скворечников и </w:t>
            </w:r>
            <w:r w:rsidRPr="00F03461">
              <w:rPr>
                <w:rFonts w:ascii="Times New Roman" w:eastAsia="№Е" w:hAnsi="Times New Roman" w:cs="Times New Roman"/>
                <w:color w:val="auto"/>
                <w:kern w:val="0"/>
                <w:sz w:val="24"/>
                <w:szCs w:val="24"/>
              </w:rPr>
              <w:lastRenderedPageBreak/>
              <w:t>кормушек</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lastRenderedPageBreak/>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декабрь, март</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Участие в районном экологическом Фестивале «Экология. Творчество. Дети»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апрель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биологии,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Слёт отличников Матвеево-Курганского района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май</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Зам. директора по УВР,</w:t>
            </w:r>
            <w:r w:rsidRPr="00F03461">
              <w:rPr>
                <w:rFonts w:ascii="Times New Roman" w:eastAsia="Calibri" w:hAnsi="Times New Roman" w:cs="Times New Roman"/>
                <w:color w:val="auto"/>
                <w:kern w:val="0"/>
                <w:sz w:val="24"/>
                <w:szCs w:val="24"/>
              </w:rPr>
              <w:t xml:space="preserve"> </w:t>
            </w: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auto"/>
                <w:kern w:val="0"/>
                <w:sz w:val="24"/>
                <w:szCs w:val="24"/>
              </w:rPr>
              <w:t>Участие в районных соревнования по футболу, баскетболу, волейболу, теннису; сдача нормативов ГТО</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 графику районных соревнований</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физкультуры,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6</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000000"/>
                <w:kern w:val="0"/>
                <w:sz w:val="24"/>
                <w:szCs w:val="24"/>
              </w:rPr>
              <w:t>Э</w:t>
            </w:r>
            <w:r w:rsidRPr="00F03461">
              <w:rPr>
                <w:rFonts w:ascii="Times New Roman" w:eastAsia="Calibri" w:hAnsi="Times New Roman" w:cs="Times New Roman"/>
                <w:color w:val="000000"/>
                <w:kern w:val="0"/>
                <w:sz w:val="24"/>
                <w:szCs w:val="24"/>
              </w:rPr>
              <w:t>кскурсии «Окно в природу»</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 учителя-предметники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7</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 xml:space="preserve">Посещение музеев, театров, кинотеатров, картинных галерей, технопарков, предприятий п. Матвеев-Курган, г. Таганрога, </w:t>
            </w:r>
          </w:p>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000000"/>
                <w:kern w:val="0"/>
                <w:sz w:val="24"/>
                <w:szCs w:val="24"/>
              </w:rPr>
              <w:t>г. Ростова-на-Дону</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8</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Е" w:hAnsi="Times New Roman" w:cs="Times New Roman"/>
                <w:color w:val="000000"/>
                <w:kern w:val="0"/>
                <w:sz w:val="24"/>
                <w:szCs w:val="24"/>
              </w:rPr>
              <w:t>Литературные, исторические, биологические просветительные выезды в другие города для углубленного изучения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10845" w:type="dxa"/>
            <w:gridSpan w:val="5"/>
            <w:shd w:val="clear" w:color="auto" w:fill="E7E6E6"/>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РАБОТА С РОДИТЕЛЯМИ</w:t>
            </w:r>
          </w:p>
        </w:tc>
      </w:tr>
      <w:tr w:rsidR="00F03461" w:rsidRPr="00F03461" w:rsidTr="00F03461">
        <w:tc>
          <w:tcPr>
            <w:tcW w:w="567"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auto"/>
                <w:kern w:val="0"/>
                <w:sz w:val="24"/>
                <w:szCs w:val="24"/>
              </w:rPr>
              <w:t>№</w:t>
            </w:r>
          </w:p>
        </w:tc>
        <w:tc>
          <w:tcPr>
            <w:tcW w:w="3686"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auto"/>
                <w:kern w:val="0"/>
                <w:sz w:val="24"/>
                <w:szCs w:val="24"/>
              </w:rPr>
              <w:t>Дела, события, мероприятия</w:t>
            </w:r>
          </w:p>
        </w:tc>
        <w:tc>
          <w:tcPr>
            <w:tcW w:w="1134"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000000"/>
                <w:kern w:val="0"/>
                <w:sz w:val="24"/>
                <w:szCs w:val="24"/>
              </w:rPr>
              <w:t>Классы</w:t>
            </w:r>
          </w:p>
        </w:tc>
        <w:tc>
          <w:tcPr>
            <w:tcW w:w="2268"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Сроки</w:t>
            </w:r>
          </w:p>
        </w:tc>
        <w:tc>
          <w:tcPr>
            <w:tcW w:w="3190"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Ответственные</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Организация участия родителей в работе Совета родителей (законных представителей) обучающихся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по графику работы Совета </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Зам. директора по УВР,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Общешкольные родительские собрания, семейный всеобуч</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сентябрь, март</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Администрация, социально-психологическая служба</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Семейный клуб «Ладья»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течение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 педагог, психолог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Педагогические студии «Узкий круг» с приглашением школьного-психолога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течение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 психолог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Родительские дни, во время которых родители могут посещать школьные уроки и внеурочные занятия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сентябрь, май</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Администрация,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6</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Родительские форумы в социальных сетях и чатах</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течение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7</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Родительский патруль, участвующий в профилактике гибели и травмирования несовершеннолетних от внешних причин</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каникулярный период</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Социально-психологическая служба,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8</w:t>
            </w:r>
          </w:p>
        </w:tc>
        <w:tc>
          <w:tcPr>
            <w:tcW w:w="3686" w:type="dxa"/>
            <w:shd w:val="clear" w:color="auto" w:fill="auto"/>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Проект «Вместе»</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течение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10845" w:type="dxa"/>
            <w:gridSpan w:val="5"/>
            <w:shd w:val="clear" w:color="auto" w:fill="E7E6E6"/>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ПРОФИЛАКТИКА И БЕЗОПАСНОСТЬ</w:t>
            </w:r>
          </w:p>
        </w:tc>
      </w:tr>
      <w:tr w:rsidR="00F03461" w:rsidRPr="00F03461" w:rsidTr="00F03461">
        <w:tc>
          <w:tcPr>
            <w:tcW w:w="567"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auto"/>
                <w:kern w:val="0"/>
                <w:sz w:val="24"/>
                <w:szCs w:val="24"/>
              </w:rPr>
              <w:t>№</w:t>
            </w:r>
          </w:p>
        </w:tc>
        <w:tc>
          <w:tcPr>
            <w:tcW w:w="3686" w:type="dxa"/>
            <w:vAlign w:val="center"/>
          </w:tcPr>
          <w:p w:rsidR="00F03461" w:rsidRPr="00F03461" w:rsidRDefault="00F03461" w:rsidP="00F03461">
            <w:pPr>
              <w:suppressAutoHyphens w:val="0"/>
              <w:spacing w:after="0" w:line="240" w:lineRule="auto"/>
              <w:jc w:val="center"/>
              <w:rPr>
                <w:rFonts w:ascii="Times New Roman" w:eastAsia="Calibri" w:hAnsi="Times New Roman" w:cs="Times New Roman"/>
                <w:color w:val="auto"/>
                <w:kern w:val="0"/>
                <w:sz w:val="24"/>
                <w:szCs w:val="24"/>
              </w:rPr>
            </w:pPr>
            <w:r w:rsidRPr="00F03461">
              <w:rPr>
                <w:rFonts w:ascii="Times New Roman" w:eastAsia="№Е" w:hAnsi="Times New Roman" w:cs="Times New Roman"/>
                <w:b/>
                <w:bCs/>
                <w:color w:val="auto"/>
                <w:kern w:val="0"/>
                <w:sz w:val="24"/>
                <w:szCs w:val="24"/>
              </w:rPr>
              <w:t>Дела, события, мероприятия</w:t>
            </w:r>
          </w:p>
        </w:tc>
        <w:tc>
          <w:tcPr>
            <w:tcW w:w="1134"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000000"/>
                <w:kern w:val="0"/>
                <w:sz w:val="24"/>
                <w:szCs w:val="24"/>
              </w:rPr>
              <w:t>Классы</w:t>
            </w:r>
          </w:p>
        </w:tc>
        <w:tc>
          <w:tcPr>
            <w:tcW w:w="2268"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Сроки</w:t>
            </w:r>
          </w:p>
        </w:tc>
        <w:tc>
          <w:tcPr>
            <w:tcW w:w="3190"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Ответственные</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 xml:space="preserve">Реализация программы по профилактике вредных привычек среди несовершеннолетних </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Е" w:hAnsi="Times New Roman" w:cs="Times New Roman"/>
                <w:color w:val="000000"/>
                <w:kern w:val="0"/>
                <w:sz w:val="24"/>
                <w:szCs w:val="24"/>
              </w:rPr>
              <w:t>«Всё, что тебя касается!»</w:t>
            </w:r>
          </w:p>
        </w:tc>
        <w:tc>
          <w:tcPr>
            <w:tcW w:w="1134" w:type="dxa"/>
            <w:shd w:val="clear" w:color="auto" w:fill="auto"/>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 раз в четверть</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(согласно графику программы)</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Классные руководители, старшая вожатая, </w:t>
            </w:r>
          </w:p>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 педагог, психолог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Реализация программы</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 xml:space="preserve">по профилактике суицида среди детей и подростков </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Е" w:hAnsi="Times New Roman" w:cs="Times New Roman"/>
                <w:color w:val="000000"/>
                <w:kern w:val="0"/>
                <w:sz w:val="24"/>
                <w:szCs w:val="24"/>
              </w:rPr>
              <w:t>«Я выбираю жизнь»</w:t>
            </w:r>
          </w:p>
        </w:tc>
        <w:tc>
          <w:tcPr>
            <w:tcW w:w="1134" w:type="dxa"/>
            <w:shd w:val="clear" w:color="auto" w:fill="auto"/>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 раз в четверть</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(согласно графику программы)</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Классные руководители, старшая вожатая, </w:t>
            </w:r>
          </w:p>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 педагог, психолог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Е" w:hAnsi="Times New Roman" w:cs="Times New Roman"/>
                <w:color w:val="000000"/>
                <w:kern w:val="0"/>
                <w:sz w:val="24"/>
                <w:szCs w:val="24"/>
              </w:rPr>
              <w:t xml:space="preserve">Реализация программы </w:t>
            </w:r>
            <w:r w:rsidRPr="00F03461">
              <w:rPr>
                <w:rFonts w:ascii="Times New Roman" w:eastAsia="№Е" w:hAnsi="Times New Roman" w:cs="Times New Roman"/>
                <w:color w:val="000000"/>
                <w:kern w:val="0"/>
                <w:sz w:val="24"/>
                <w:szCs w:val="24"/>
              </w:rPr>
              <w:lastRenderedPageBreak/>
              <w:t>«Повышение правовой культуры, формирование толерантности, профилактика жестокого обращения и насилия в отношении несовершеннолетних»</w:t>
            </w:r>
          </w:p>
        </w:tc>
        <w:tc>
          <w:tcPr>
            <w:tcW w:w="1134" w:type="dxa"/>
            <w:shd w:val="clear" w:color="auto" w:fill="auto"/>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lastRenderedPageBreak/>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 раз в четверть</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lastRenderedPageBreak/>
              <w:t>(согласно графику программы)</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lastRenderedPageBreak/>
              <w:t xml:space="preserve">Классные руководители, </w:t>
            </w:r>
            <w:r w:rsidRPr="00F03461">
              <w:rPr>
                <w:rFonts w:ascii="Times New Roman" w:eastAsia="Times New Roman" w:hAnsi="Times New Roman" w:cs="Times New Roman"/>
                <w:color w:val="auto"/>
                <w:kern w:val="0"/>
                <w:sz w:val="24"/>
                <w:szCs w:val="24"/>
              </w:rPr>
              <w:lastRenderedPageBreak/>
              <w:t xml:space="preserve">старшая вожатая, </w:t>
            </w:r>
          </w:p>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 педагог, психолог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lastRenderedPageBreak/>
              <w:t>4</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Реализация программы</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Е" w:hAnsi="Times New Roman" w:cs="Times New Roman"/>
                <w:color w:val="000000"/>
                <w:kern w:val="0"/>
                <w:sz w:val="24"/>
                <w:szCs w:val="24"/>
              </w:rPr>
              <w:t>«Половое воспитание»</w:t>
            </w:r>
          </w:p>
        </w:tc>
        <w:tc>
          <w:tcPr>
            <w:tcW w:w="1134" w:type="dxa"/>
            <w:shd w:val="clear" w:color="auto" w:fill="auto"/>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 раз в четверть</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(согласно графику программы)</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Классные руководители, старшая вожатая, </w:t>
            </w:r>
          </w:p>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 педагог, психолог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Е" w:hAnsi="Times New Roman" w:cs="Times New Roman"/>
                <w:color w:val="000000"/>
                <w:kern w:val="0"/>
                <w:sz w:val="24"/>
                <w:szCs w:val="24"/>
              </w:rPr>
              <w:t>Правовое воспитание (реализация программы «ШУПР»)</w:t>
            </w:r>
          </w:p>
        </w:tc>
        <w:tc>
          <w:tcPr>
            <w:tcW w:w="1134" w:type="dxa"/>
            <w:shd w:val="clear" w:color="auto" w:fill="auto"/>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1 раз в четверть</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(согласно графику программы)</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Классные руководители, старшая вожатая, </w:t>
            </w:r>
          </w:p>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 педагог, психолог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6</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Е" w:hAnsi="Times New Roman" w:cs="Times New Roman"/>
                <w:color w:val="000000"/>
                <w:kern w:val="0"/>
                <w:sz w:val="24"/>
                <w:szCs w:val="24"/>
              </w:rPr>
              <w:t>Цикл мероприятий «Правила Дорожного Движения»</w:t>
            </w:r>
          </w:p>
        </w:tc>
        <w:tc>
          <w:tcPr>
            <w:tcW w:w="1134" w:type="dxa"/>
            <w:shd w:val="clear" w:color="auto" w:fill="auto"/>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ежемесячно</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 учитель ОБЖ</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7</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Е" w:hAnsi="Times New Roman" w:cs="Times New Roman"/>
                <w:color w:val="000000"/>
                <w:kern w:val="0"/>
                <w:sz w:val="24"/>
                <w:szCs w:val="24"/>
              </w:rPr>
              <w:t>Цикл мероприятий «Пожарная Безопасность»</w:t>
            </w:r>
          </w:p>
        </w:tc>
        <w:tc>
          <w:tcPr>
            <w:tcW w:w="1134" w:type="dxa"/>
            <w:shd w:val="clear" w:color="auto" w:fill="auto"/>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ежемесячно</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 учитель ОБЖ</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8</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Е" w:hAnsi="Times New Roman" w:cs="Times New Roman"/>
                <w:color w:val="000000"/>
                <w:kern w:val="0"/>
                <w:sz w:val="24"/>
                <w:szCs w:val="24"/>
              </w:rPr>
              <w:t>Цикл мероприятий «Охрана Жизни и Здоровья»</w:t>
            </w:r>
          </w:p>
        </w:tc>
        <w:tc>
          <w:tcPr>
            <w:tcW w:w="1134" w:type="dxa"/>
            <w:shd w:val="clear" w:color="auto" w:fill="auto"/>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ежемесячно</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 учитель ОБЖ</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9</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Е" w:hAnsi="Times New Roman" w:cs="Times New Roman"/>
                <w:color w:val="000000"/>
                <w:kern w:val="0"/>
                <w:sz w:val="24"/>
                <w:szCs w:val="24"/>
              </w:rPr>
              <w:t>Цикл мероприятий «Антитеррор»</w:t>
            </w:r>
          </w:p>
        </w:tc>
        <w:tc>
          <w:tcPr>
            <w:tcW w:w="1134" w:type="dxa"/>
            <w:shd w:val="clear" w:color="auto" w:fill="auto"/>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ежемесячно</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 учитель ОБЖ</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10</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Е" w:hAnsi="Times New Roman" w:cs="Times New Roman"/>
                <w:color w:val="000000"/>
                <w:kern w:val="0"/>
                <w:sz w:val="24"/>
                <w:szCs w:val="24"/>
              </w:rPr>
              <w:t>Цикл мероприятий «Техника Безопасности»</w:t>
            </w:r>
          </w:p>
        </w:tc>
        <w:tc>
          <w:tcPr>
            <w:tcW w:w="1134" w:type="dxa"/>
            <w:shd w:val="clear" w:color="auto" w:fill="auto"/>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ежемесячно </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 мере необходимости)</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 учитель ОБЖ</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auto"/>
                <w:kern w:val="0"/>
                <w:sz w:val="24"/>
                <w:szCs w:val="24"/>
              </w:rPr>
              <w:t>Месячник профилактики беспризорности и правонарушений</w:t>
            </w:r>
          </w:p>
        </w:tc>
        <w:tc>
          <w:tcPr>
            <w:tcW w:w="1134" w:type="dxa"/>
            <w:shd w:val="clear" w:color="auto" w:fill="auto"/>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ноябрь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Социальный педагог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Месячник оборонно-массовой работы</w:t>
            </w:r>
          </w:p>
        </w:tc>
        <w:tc>
          <w:tcPr>
            <w:tcW w:w="1134" w:type="dxa"/>
            <w:shd w:val="clear" w:color="auto" w:fill="auto"/>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февраль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13</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auto"/>
                <w:kern w:val="0"/>
                <w:sz w:val="24"/>
                <w:szCs w:val="24"/>
              </w:rPr>
              <w:t>Месячник здорового питания и профилактики вредных привычек</w:t>
            </w:r>
          </w:p>
        </w:tc>
        <w:tc>
          <w:tcPr>
            <w:tcW w:w="1134" w:type="dxa"/>
            <w:shd w:val="clear" w:color="auto" w:fill="auto"/>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март</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Социальный педагог, классные руководители</w:t>
            </w:r>
          </w:p>
        </w:tc>
      </w:tr>
      <w:tr w:rsidR="00F03461" w:rsidRPr="00F03461" w:rsidTr="00F03461">
        <w:tc>
          <w:tcPr>
            <w:tcW w:w="10845" w:type="dxa"/>
            <w:gridSpan w:val="5"/>
            <w:shd w:val="clear" w:color="auto" w:fill="E7E6E6"/>
          </w:tcPr>
          <w:p w:rsidR="00F03461" w:rsidRPr="00F03461" w:rsidRDefault="00F03461" w:rsidP="00F03461">
            <w:pPr>
              <w:widowControl w:val="0"/>
              <w:suppressAutoHyphens w:val="0"/>
              <w:wordWrap w:val="0"/>
              <w:spacing w:after="0" w:line="240" w:lineRule="auto"/>
              <w:ind w:right="-1"/>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САМОУПРАВЛЕНИЕ</w:t>
            </w:r>
          </w:p>
        </w:tc>
      </w:tr>
      <w:tr w:rsidR="00F03461" w:rsidRPr="00F03461" w:rsidTr="00F03461">
        <w:tc>
          <w:tcPr>
            <w:tcW w:w="567"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auto"/>
                <w:kern w:val="0"/>
                <w:sz w:val="24"/>
                <w:szCs w:val="24"/>
              </w:rPr>
              <w:t>№</w:t>
            </w:r>
          </w:p>
        </w:tc>
        <w:tc>
          <w:tcPr>
            <w:tcW w:w="3686"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auto"/>
                <w:kern w:val="0"/>
                <w:sz w:val="24"/>
                <w:szCs w:val="24"/>
              </w:rPr>
              <w:t>Дела, события, мероприятия</w:t>
            </w:r>
          </w:p>
        </w:tc>
        <w:tc>
          <w:tcPr>
            <w:tcW w:w="1134"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000000"/>
                <w:kern w:val="0"/>
                <w:sz w:val="24"/>
                <w:szCs w:val="24"/>
              </w:rPr>
              <w:t>Классы</w:t>
            </w:r>
          </w:p>
        </w:tc>
        <w:tc>
          <w:tcPr>
            <w:tcW w:w="2268"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Сроки</w:t>
            </w:r>
          </w:p>
        </w:tc>
        <w:tc>
          <w:tcPr>
            <w:tcW w:w="3190"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Ответственные</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Участие в работе Совета обучающихся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по графику работы Совета </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Зам. директора по УВР</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 xml:space="preserve">Рейды: </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-«Сохранность школьной мебели»;</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-«Сохранность школьных учебников»;</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-«У нас в порядке дневники и тетрадки»;</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-«Внешний вид, школьная форма»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октябрь, декабрь, </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март, </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май</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Тимуровская работа по оказанию помощи ветеранам ВОВ, ветеранам-учителям, одиноким и престарелым людям.</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течение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Патронаж мемориалов и памятников села (уборка, покраска)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течение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Проекты:</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«Равный – равному»;</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«Старший – младшему»;</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«Младший – дошкольнику»</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течение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Зам. директора по УВР</w:t>
            </w:r>
          </w:p>
        </w:tc>
      </w:tr>
      <w:tr w:rsidR="00F03461" w:rsidRPr="00F03461" w:rsidTr="00F03461">
        <w:tc>
          <w:tcPr>
            <w:tcW w:w="10845" w:type="dxa"/>
            <w:gridSpan w:val="5"/>
            <w:shd w:val="clear" w:color="auto" w:fill="E7E6E6"/>
          </w:tcPr>
          <w:p w:rsidR="00F03461" w:rsidRPr="00F03461" w:rsidRDefault="00F03461" w:rsidP="00F03461">
            <w:pPr>
              <w:widowControl w:val="0"/>
              <w:suppressAutoHyphens w:val="0"/>
              <w:wordWrap w:val="0"/>
              <w:spacing w:after="0" w:line="240" w:lineRule="auto"/>
              <w:ind w:right="-1"/>
              <w:jc w:val="center"/>
              <w:rPr>
                <w:rFonts w:ascii="Times New Roman" w:eastAsia="№Е" w:hAnsi="Times New Roman" w:cs="Times New Roman"/>
                <w:b/>
                <w:bCs/>
                <w:i/>
                <w:color w:val="000000"/>
                <w:kern w:val="0"/>
                <w:sz w:val="24"/>
                <w:szCs w:val="24"/>
              </w:rPr>
            </w:pPr>
            <w:r w:rsidRPr="00F03461">
              <w:rPr>
                <w:rFonts w:ascii="Times New Roman" w:eastAsia="№Е" w:hAnsi="Times New Roman" w:cs="Times New Roman"/>
                <w:b/>
                <w:bCs/>
                <w:color w:val="000000"/>
                <w:kern w:val="0"/>
                <w:sz w:val="24"/>
                <w:szCs w:val="24"/>
              </w:rPr>
              <w:t>ПРОФОРИЕНТАЦИЯ</w:t>
            </w:r>
            <w:r w:rsidRPr="00F03461">
              <w:rPr>
                <w:rFonts w:ascii="Times New Roman" w:eastAsia="№Е" w:hAnsi="Times New Roman" w:cs="Times New Roman"/>
                <w:b/>
                <w:bCs/>
                <w:i/>
                <w:color w:val="000000"/>
                <w:kern w:val="0"/>
                <w:sz w:val="24"/>
                <w:szCs w:val="24"/>
              </w:rPr>
              <w:t xml:space="preserve"> </w:t>
            </w:r>
          </w:p>
        </w:tc>
      </w:tr>
      <w:tr w:rsidR="00F03461" w:rsidRPr="00F03461" w:rsidTr="00F03461">
        <w:tc>
          <w:tcPr>
            <w:tcW w:w="567"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auto"/>
                <w:kern w:val="0"/>
                <w:sz w:val="24"/>
                <w:szCs w:val="24"/>
              </w:rPr>
              <w:t>№</w:t>
            </w:r>
          </w:p>
        </w:tc>
        <w:tc>
          <w:tcPr>
            <w:tcW w:w="3686"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auto"/>
                <w:kern w:val="0"/>
                <w:sz w:val="24"/>
                <w:szCs w:val="24"/>
              </w:rPr>
              <w:t>Дела, события, мероприятия</w:t>
            </w:r>
          </w:p>
        </w:tc>
        <w:tc>
          <w:tcPr>
            <w:tcW w:w="1134"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000000"/>
                <w:kern w:val="0"/>
                <w:sz w:val="24"/>
                <w:szCs w:val="24"/>
              </w:rPr>
              <w:t>Классы</w:t>
            </w:r>
          </w:p>
        </w:tc>
        <w:tc>
          <w:tcPr>
            <w:tcW w:w="2268"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Сроки</w:t>
            </w:r>
          </w:p>
        </w:tc>
        <w:tc>
          <w:tcPr>
            <w:tcW w:w="3190"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Ответственные</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lastRenderedPageBreak/>
              <w:t>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Профориентационный час общения «Я выбираю»</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w:t>
            </w:r>
            <w:r w:rsidRPr="00F03461">
              <w:rPr>
                <w:rFonts w:ascii="Times New Roman" w:eastAsia="Calibri" w:hAnsi="Times New Roman" w:cs="Times New Roman"/>
                <w:color w:val="000000"/>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сентябрь, </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январь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Социальный педагог,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 xml:space="preserve">Профориентационные игры: </w:t>
            </w:r>
          </w:p>
          <w:p w:rsidR="00F03461" w:rsidRPr="00F03461" w:rsidRDefault="00F03461" w:rsidP="00F03461">
            <w:pPr>
              <w:suppressAutoHyphens w:val="0"/>
              <w:spacing w:after="0" w:line="240" w:lineRule="auto"/>
              <w:rPr>
                <w:rFonts w:ascii="Times New Roman" w:eastAsia="Calibri" w:hAnsi="Times New Roman" w:cs="Times New Roman"/>
                <w:color w:val="000000"/>
                <w:kern w:val="0"/>
                <w:sz w:val="24"/>
                <w:szCs w:val="24"/>
              </w:rPr>
            </w:pPr>
            <w:r w:rsidRPr="00F03461">
              <w:rPr>
                <w:rFonts w:ascii="Times New Roman" w:eastAsia="Calibri" w:hAnsi="Times New Roman" w:cs="Times New Roman"/>
                <w:color w:val="000000"/>
                <w:kern w:val="0"/>
                <w:sz w:val="24"/>
                <w:szCs w:val="24"/>
              </w:rPr>
              <w:t>«Дорога в страну профессий»;</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«Азбука профессий»</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w:t>
            </w:r>
            <w:r w:rsidRPr="00F03461">
              <w:rPr>
                <w:rFonts w:ascii="Times New Roman" w:eastAsia="Calibri" w:hAnsi="Times New Roman" w:cs="Times New Roman"/>
                <w:color w:val="000000"/>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октябрь, </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февраль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Социальный педагог, классные руководители, психолог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Встречи с профессионалами: «Профессии моих родителей»;</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«Выпускники нашей школы»</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w:t>
            </w:r>
            <w:r w:rsidRPr="00F03461">
              <w:rPr>
                <w:rFonts w:ascii="Times New Roman" w:eastAsia="Calibri" w:hAnsi="Times New Roman" w:cs="Times New Roman"/>
                <w:color w:val="000000"/>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ноябрь, </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март</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Социальный педагог, классные руководители</w:t>
            </w:r>
          </w:p>
        </w:tc>
      </w:tr>
      <w:tr w:rsidR="00F03461" w:rsidRPr="00F03461" w:rsidTr="00F03461">
        <w:tc>
          <w:tcPr>
            <w:tcW w:w="10845" w:type="dxa"/>
            <w:gridSpan w:val="5"/>
            <w:shd w:val="clear" w:color="auto" w:fill="E7E6E6"/>
          </w:tcPr>
          <w:p w:rsidR="00F03461" w:rsidRPr="00F03461" w:rsidRDefault="00F03461" w:rsidP="00F03461">
            <w:pPr>
              <w:widowControl w:val="0"/>
              <w:suppressAutoHyphens w:val="0"/>
              <w:wordWrap w:val="0"/>
              <w:spacing w:after="0" w:line="240" w:lineRule="auto"/>
              <w:ind w:right="-1"/>
              <w:jc w:val="center"/>
              <w:rPr>
                <w:rFonts w:ascii="Times New Roman" w:eastAsia="№Е"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ОРГАНИЗАЦИЯ ПРЕДМЕТНО-ПРОСТРАНСТВЕННОЙ СРЕДЫ</w:t>
            </w:r>
            <w:r w:rsidRPr="00F03461">
              <w:rPr>
                <w:rFonts w:ascii="Times New Roman" w:eastAsia="№Е" w:hAnsi="Times New Roman" w:cs="Times New Roman"/>
                <w:b/>
                <w:bCs/>
                <w:i/>
                <w:color w:val="000000"/>
                <w:kern w:val="0"/>
                <w:sz w:val="24"/>
                <w:szCs w:val="24"/>
              </w:rPr>
              <w:t xml:space="preserve"> </w:t>
            </w:r>
          </w:p>
        </w:tc>
      </w:tr>
      <w:tr w:rsidR="00F03461" w:rsidRPr="00F03461" w:rsidTr="00F03461">
        <w:tc>
          <w:tcPr>
            <w:tcW w:w="567"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auto"/>
                <w:kern w:val="0"/>
                <w:sz w:val="24"/>
                <w:szCs w:val="24"/>
              </w:rPr>
              <w:t>№</w:t>
            </w:r>
          </w:p>
        </w:tc>
        <w:tc>
          <w:tcPr>
            <w:tcW w:w="3686"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auto"/>
                <w:kern w:val="0"/>
                <w:sz w:val="24"/>
                <w:szCs w:val="24"/>
              </w:rPr>
              <w:t>Дела, события, мероприятия</w:t>
            </w:r>
          </w:p>
        </w:tc>
        <w:tc>
          <w:tcPr>
            <w:tcW w:w="1134"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000000"/>
                <w:kern w:val="0"/>
                <w:sz w:val="24"/>
                <w:szCs w:val="24"/>
              </w:rPr>
              <w:t>Классы</w:t>
            </w:r>
          </w:p>
        </w:tc>
        <w:tc>
          <w:tcPr>
            <w:tcW w:w="2268"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Сроки</w:t>
            </w:r>
          </w:p>
        </w:tc>
        <w:tc>
          <w:tcPr>
            <w:tcW w:w="3190"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Ответственные</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 xml:space="preserve">Оформление школы к празднику </w:t>
            </w:r>
            <w:r w:rsidRPr="00F03461">
              <w:rPr>
                <w:rFonts w:ascii="Times New Roman" w:eastAsia="№Е" w:hAnsi="Times New Roman" w:cs="Times New Roman"/>
                <w:color w:val="auto"/>
                <w:kern w:val="0"/>
                <w:sz w:val="24"/>
                <w:szCs w:val="24"/>
              </w:rPr>
              <w:t>«Мы школьниками стали»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сентябрь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Показ мод «Школьный стиль»</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сентябрь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Выставка фоторабот «Моя любимая бабушка, мой самый лучший дедушка»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октябрь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Оформление школы к празднику «</w:t>
            </w:r>
            <w:r w:rsidRPr="00F03461">
              <w:rPr>
                <w:rFonts w:ascii="Times New Roman" w:eastAsia="№Е" w:hAnsi="Times New Roman" w:cs="Times New Roman"/>
                <w:color w:val="auto"/>
                <w:kern w:val="0"/>
                <w:sz w:val="24"/>
                <w:szCs w:val="24"/>
              </w:rPr>
              <w:t>День отца»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октябрь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Оформление стендовых презентаций, стенгазет:</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«Курить не модно!»</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ноябрь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6</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Оформление школы к празднику «</w:t>
            </w:r>
            <w:r w:rsidRPr="00F03461">
              <w:rPr>
                <w:rFonts w:ascii="Times New Roman" w:eastAsia="№Е" w:hAnsi="Times New Roman" w:cs="Times New Roman"/>
                <w:color w:val="auto"/>
                <w:kern w:val="0"/>
                <w:sz w:val="24"/>
                <w:szCs w:val="24"/>
              </w:rPr>
              <w:t>День матери»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ноябрь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7</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Calibri" w:hAnsi="Times New Roman" w:cs="Times New Roman"/>
                <w:color w:val="auto"/>
                <w:kern w:val="0"/>
                <w:sz w:val="24"/>
                <w:szCs w:val="24"/>
              </w:rPr>
              <w:t>Конкурс рисунков «Мама милая моя» (ко Дню матери)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ноябрь</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8</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Оформление стендовых презентаций, стенгазет:</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«Разные возможности-равные права»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декабрь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9</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Е" w:hAnsi="Times New Roman" w:cs="Times New Roman"/>
                <w:color w:val="auto"/>
                <w:kern w:val="0"/>
                <w:sz w:val="24"/>
                <w:szCs w:val="24"/>
              </w:rPr>
              <w:t>Мастерская Деда Мороза Оформлении школы к празднику «Нового года»,</w:t>
            </w:r>
            <w:r w:rsidRPr="00F03461">
              <w:rPr>
                <w:rFonts w:ascii="Times New Roman" w:eastAsia="Calibri" w:hAnsi="Times New Roman" w:cs="Times New Roman"/>
                <w:color w:val="auto"/>
                <w:kern w:val="0"/>
                <w:sz w:val="24"/>
                <w:szCs w:val="24"/>
              </w:rPr>
              <w:t xml:space="preserve"> </w:t>
            </w:r>
            <w:r w:rsidRPr="00F03461">
              <w:rPr>
                <w:rFonts w:ascii="Times New Roman" w:eastAsia="№Е" w:hAnsi="Times New Roman" w:cs="Times New Roman"/>
                <w:color w:val="auto"/>
                <w:kern w:val="0"/>
                <w:sz w:val="24"/>
                <w:szCs w:val="24"/>
              </w:rPr>
              <w:t>создание фотозон</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декабрь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10</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Оформление стендовых презентаций, стенгазет:</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Е" w:hAnsi="Times New Roman" w:cs="Times New Roman"/>
                <w:color w:val="000000"/>
                <w:kern w:val="0"/>
                <w:sz w:val="24"/>
                <w:szCs w:val="24"/>
              </w:rPr>
              <w:t>«Афганистан… дни, ушедшие в вечность»</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февраль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11</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Оформление школы к празднику «</w:t>
            </w:r>
            <w:r w:rsidRPr="00F03461">
              <w:rPr>
                <w:rFonts w:ascii="Times New Roman" w:eastAsia="№Е" w:hAnsi="Times New Roman" w:cs="Times New Roman"/>
                <w:color w:val="auto"/>
                <w:kern w:val="0"/>
                <w:sz w:val="24"/>
                <w:szCs w:val="24"/>
              </w:rPr>
              <w:t>День Защитника Отечества»,</w:t>
            </w:r>
            <w:r w:rsidRPr="00F03461">
              <w:rPr>
                <w:rFonts w:ascii="Times New Roman" w:eastAsia="Calibri" w:hAnsi="Times New Roman" w:cs="Times New Roman"/>
                <w:color w:val="auto"/>
                <w:kern w:val="0"/>
                <w:sz w:val="24"/>
                <w:szCs w:val="24"/>
              </w:rPr>
              <w:t xml:space="preserve"> </w:t>
            </w:r>
            <w:r w:rsidRPr="00F03461">
              <w:rPr>
                <w:rFonts w:ascii="Times New Roman" w:eastAsia="№Е" w:hAnsi="Times New Roman" w:cs="Times New Roman"/>
                <w:color w:val="auto"/>
                <w:kern w:val="0"/>
                <w:sz w:val="24"/>
                <w:szCs w:val="24"/>
              </w:rPr>
              <w:t>создание фотозон</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февраль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12</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Конкурс рисунков «Русский солдат» (ко Дню Защитника Отечества)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февраль</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13</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Выставка фоторабот «Мой папа – защитник»</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февраль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14</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Оформление школы к празднику «</w:t>
            </w:r>
            <w:r w:rsidRPr="00F03461">
              <w:rPr>
                <w:rFonts w:ascii="Times New Roman" w:eastAsia="№Е" w:hAnsi="Times New Roman" w:cs="Times New Roman"/>
                <w:color w:val="auto"/>
                <w:kern w:val="0"/>
                <w:sz w:val="24"/>
                <w:szCs w:val="24"/>
              </w:rPr>
              <w:t>Международный женский день»,</w:t>
            </w:r>
            <w:r w:rsidRPr="00F03461">
              <w:rPr>
                <w:rFonts w:ascii="Times New Roman" w:eastAsia="Calibri" w:hAnsi="Times New Roman" w:cs="Times New Roman"/>
                <w:color w:val="auto"/>
                <w:kern w:val="0"/>
                <w:sz w:val="24"/>
                <w:szCs w:val="24"/>
              </w:rPr>
              <w:t xml:space="preserve"> </w:t>
            </w:r>
            <w:r w:rsidRPr="00F03461">
              <w:rPr>
                <w:rFonts w:ascii="Times New Roman" w:eastAsia="№Е" w:hAnsi="Times New Roman" w:cs="Times New Roman"/>
                <w:color w:val="auto"/>
                <w:kern w:val="0"/>
                <w:sz w:val="24"/>
                <w:szCs w:val="24"/>
              </w:rPr>
              <w:t>создание фотозон</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март</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15</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Выставка фоторабот «Мама со мною рядом всегда»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март</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16</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 xml:space="preserve">Оформление школы к празднику </w:t>
            </w:r>
            <w:r w:rsidRPr="00F03461">
              <w:rPr>
                <w:rFonts w:ascii="Times New Roman" w:eastAsia="№Е" w:hAnsi="Times New Roman" w:cs="Times New Roman"/>
                <w:color w:val="auto"/>
                <w:kern w:val="0"/>
                <w:sz w:val="24"/>
                <w:szCs w:val="24"/>
              </w:rPr>
              <w:t>«Прощание с Букварём»</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март</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Классный руководитель</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17</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Выставка фоторабот «Семейные традиции вкусной и здоровой пищи»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март</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18</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 xml:space="preserve">Оформление стендовых </w:t>
            </w:r>
            <w:r w:rsidRPr="00F03461">
              <w:rPr>
                <w:rFonts w:ascii="Times New Roman" w:eastAsia="Calibri" w:hAnsi="Times New Roman" w:cs="Times New Roman"/>
                <w:color w:val="auto"/>
                <w:kern w:val="0"/>
                <w:sz w:val="24"/>
                <w:szCs w:val="24"/>
              </w:rPr>
              <w:lastRenderedPageBreak/>
              <w:t>презентаций, стенгазет:</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«Быть здорОвым – здОрово»</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lastRenderedPageBreak/>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апрель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Руководитель ШМО, </w:t>
            </w:r>
            <w:r w:rsidRPr="00F03461">
              <w:rPr>
                <w:rFonts w:ascii="Times New Roman" w:eastAsia="Times New Roman" w:hAnsi="Times New Roman" w:cs="Times New Roman"/>
                <w:color w:val="auto"/>
                <w:kern w:val="0"/>
                <w:sz w:val="24"/>
                <w:szCs w:val="24"/>
              </w:rPr>
              <w:lastRenderedPageBreak/>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lastRenderedPageBreak/>
              <w:t>19</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 xml:space="preserve">Конкурс рисунков «Космос моими глазами» (ко Дню космонавтики) </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апрель</w:t>
            </w:r>
          </w:p>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20</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Выставка фоторабот «Природа Дона»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апрель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21</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Оформление школы к празднику «</w:t>
            </w:r>
            <w:r w:rsidRPr="00F03461">
              <w:rPr>
                <w:rFonts w:ascii="Times New Roman" w:eastAsia="№Е" w:hAnsi="Times New Roman" w:cs="Times New Roman"/>
                <w:color w:val="auto"/>
                <w:kern w:val="0"/>
                <w:sz w:val="24"/>
                <w:szCs w:val="24"/>
              </w:rPr>
              <w:t>День Победы»</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май</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22</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rPr>
            </w:pPr>
            <w:r w:rsidRPr="00F03461">
              <w:rPr>
                <w:rFonts w:ascii="Times New Roman" w:eastAsia="Calibri" w:hAnsi="Times New Roman" w:cs="Times New Roman"/>
                <w:color w:val="auto"/>
                <w:kern w:val="0"/>
                <w:sz w:val="24"/>
                <w:szCs w:val="24"/>
              </w:rPr>
              <w:t>Оформление стендовых презентаций, стенгазет:</w:t>
            </w:r>
          </w:p>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Е" w:hAnsi="Times New Roman" w:cs="Times New Roman"/>
                <w:color w:val="000000"/>
                <w:kern w:val="0"/>
                <w:sz w:val="24"/>
                <w:szCs w:val="24"/>
              </w:rPr>
              <w:t>«Салют Победы»</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май</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23</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Оформление школы к празднику «Прощание с начальной школой»</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май</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Классный руководитель</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24</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Конкурс «Лучшая клумба» по благоустройству территории пришкольного участка, закрепленного за классом</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май</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25</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Оформление школы к празднику «</w:t>
            </w:r>
            <w:r w:rsidRPr="00F03461">
              <w:rPr>
                <w:rFonts w:ascii="Times New Roman" w:eastAsia="№Е" w:hAnsi="Times New Roman" w:cs="Times New Roman"/>
                <w:color w:val="auto"/>
                <w:kern w:val="0"/>
                <w:sz w:val="24"/>
                <w:szCs w:val="24"/>
              </w:rPr>
              <w:t>Международный день защиты детей»</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июнь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26</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Рисунки мелом на асфальте «Вот и лето!» (ко Дню защиты детей)</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июнь</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27</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Оформление мотивационных плакатов, уголков безопасности, правовых уголков, информационных стендов</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28</w:t>
            </w:r>
          </w:p>
        </w:tc>
        <w:tc>
          <w:tcPr>
            <w:tcW w:w="3686" w:type="dxa"/>
          </w:tcPr>
          <w:p w:rsidR="00F03461" w:rsidRPr="00F03461" w:rsidRDefault="00F03461" w:rsidP="00F03461">
            <w:pPr>
              <w:suppressAutoHyphens w:val="0"/>
              <w:spacing w:after="0" w:line="240" w:lineRule="auto"/>
              <w:rPr>
                <w:rFonts w:ascii="Times New Roman" w:eastAsia="Calibri" w:hAnsi="Times New Roman" w:cs="Times New Roman"/>
                <w:color w:val="auto"/>
                <w:kern w:val="0"/>
                <w:sz w:val="24"/>
                <w:szCs w:val="24"/>
                <w:highlight w:val="red"/>
              </w:rPr>
            </w:pPr>
            <w:r w:rsidRPr="00F03461">
              <w:rPr>
                <w:rFonts w:ascii="Times New Roman" w:eastAsia="Calibri" w:hAnsi="Times New Roman" w:cs="Times New Roman"/>
                <w:color w:val="auto"/>
                <w:kern w:val="0"/>
                <w:sz w:val="24"/>
                <w:szCs w:val="24"/>
              </w:rPr>
              <w:t>Популяризация и исполнение гимна школы на традиционных мероприятиях</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r w:rsidR="00F03461" w:rsidRPr="00F03461" w:rsidTr="00F03461">
        <w:tc>
          <w:tcPr>
            <w:tcW w:w="10845" w:type="dxa"/>
            <w:gridSpan w:val="5"/>
            <w:shd w:val="clear" w:color="auto" w:fill="E7E6E6"/>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Times New Roman" w:hAnsi="Times New Roman" w:cs="Times New Roman"/>
                <w:b/>
                <w:bCs/>
                <w:color w:val="auto"/>
                <w:kern w:val="0"/>
                <w:sz w:val="24"/>
                <w:szCs w:val="24"/>
              </w:rPr>
              <w:t>СОЦИАЛЬНОЕ ПАРТНЁРСТВО</w:t>
            </w:r>
          </w:p>
        </w:tc>
      </w:tr>
      <w:tr w:rsidR="00F03461" w:rsidRPr="00F03461" w:rsidTr="00F03461">
        <w:tc>
          <w:tcPr>
            <w:tcW w:w="567"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auto"/>
                <w:kern w:val="0"/>
                <w:sz w:val="24"/>
                <w:szCs w:val="24"/>
              </w:rPr>
              <w:t>№</w:t>
            </w:r>
          </w:p>
        </w:tc>
        <w:tc>
          <w:tcPr>
            <w:tcW w:w="3686"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Дела, события, мероприятия</w:t>
            </w:r>
          </w:p>
        </w:tc>
        <w:tc>
          <w:tcPr>
            <w:tcW w:w="1134"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000000"/>
                <w:kern w:val="0"/>
                <w:sz w:val="24"/>
                <w:szCs w:val="24"/>
              </w:rPr>
              <w:t>Классы</w:t>
            </w:r>
          </w:p>
        </w:tc>
        <w:tc>
          <w:tcPr>
            <w:tcW w:w="2268"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Сроки</w:t>
            </w:r>
          </w:p>
        </w:tc>
        <w:tc>
          <w:tcPr>
            <w:tcW w:w="3190"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Е" w:hAnsi="Times New Roman" w:cs="Times New Roman"/>
                <w:b/>
                <w:bCs/>
                <w:color w:val="000000"/>
                <w:kern w:val="0"/>
                <w:sz w:val="24"/>
                <w:szCs w:val="24"/>
              </w:rPr>
              <w:t>Ответственные</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Проведение совместных мероприятий с </w:t>
            </w:r>
            <w:r w:rsidRPr="00F03461">
              <w:rPr>
                <w:rFonts w:ascii="Times New Roman" w:eastAsia="Calibri" w:hAnsi="Times New Roman" w:cs="Times New Roman"/>
                <w:iCs/>
                <w:color w:val="auto"/>
                <w:kern w:val="0"/>
                <w:sz w:val="24"/>
                <w:szCs w:val="24"/>
              </w:rPr>
              <w:t>сельским домом культуры с. Рясное</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Calibri" w:hAnsi="Times New Roman" w:cs="Times New Roman"/>
                <w:iCs/>
                <w:color w:val="auto"/>
                <w:kern w:val="0"/>
                <w:sz w:val="24"/>
                <w:szCs w:val="24"/>
              </w:rPr>
              <w:t>Проведение совместных мероприятий с МБДОУ Детским садом № 7 «Ромашка» с. Рясное</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3</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Посещение и проведение совместных мероприятий с Храмом</w:t>
            </w:r>
            <w:r w:rsidRPr="00F03461">
              <w:rPr>
                <w:rFonts w:ascii="Times New Roman" w:eastAsia="Calibri" w:hAnsi="Times New Roman" w:cs="Times New Roman"/>
                <w:color w:val="auto"/>
                <w:kern w:val="0"/>
                <w:sz w:val="24"/>
                <w:szCs w:val="24"/>
              </w:rPr>
              <w:t xml:space="preserve"> </w:t>
            </w:r>
            <w:r w:rsidRPr="00F03461">
              <w:rPr>
                <w:rFonts w:ascii="Times New Roman" w:eastAsia="Times New Roman" w:hAnsi="Times New Roman" w:cs="Times New Roman"/>
                <w:color w:val="auto"/>
                <w:kern w:val="0"/>
                <w:sz w:val="24"/>
                <w:szCs w:val="24"/>
              </w:rPr>
              <w:t>Мучеников и исповедников Гурия, Самона и Авива с. Рясное</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4</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Участие в конкурсах </w:t>
            </w:r>
            <w:r w:rsidRPr="00F03461">
              <w:rPr>
                <w:rFonts w:ascii="Times New Roman" w:eastAsia="Calibri" w:hAnsi="Times New Roman" w:cs="Times New Roman"/>
                <w:iCs/>
                <w:color w:val="auto"/>
                <w:kern w:val="0"/>
                <w:sz w:val="24"/>
                <w:szCs w:val="24"/>
              </w:rPr>
              <w:t>Центра детского творчества</w:t>
            </w:r>
            <w:r w:rsidRPr="00F03461">
              <w:rPr>
                <w:rFonts w:ascii="Times New Roman" w:eastAsia="Calibri" w:hAnsi="Times New Roman" w:cs="Times New Roman"/>
                <w:color w:val="auto"/>
                <w:kern w:val="0"/>
                <w:sz w:val="24"/>
                <w:szCs w:val="24"/>
              </w:rPr>
              <w:t xml:space="preserve"> </w:t>
            </w:r>
            <w:r w:rsidRPr="00F03461">
              <w:rPr>
                <w:rFonts w:ascii="Times New Roman" w:eastAsia="Calibri" w:hAnsi="Times New Roman" w:cs="Times New Roman"/>
                <w:iCs/>
                <w:color w:val="auto"/>
                <w:kern w:val="0"/>
                <w:sz w:val="24"/>
                <w:szCs w:val="24"/>
              </w:rPr>
              <w:t>Матвеево-Курганского района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 графику мероприятий</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 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5</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Calibri" w:hAnsi="Times New Roman" w:cs="Times New Roman"/>
                <w:iCs/>
                <w:color w:val="auto"/>
                <w:kern w:val="0"/>
                <w:sz w:val="24"/>
                <w:szCs w:val="24"/>
              </w:rPr>
              <w:t>Участие в конкурсах Детской школы искусств</w:t>
            </w:r>
            <w:r w:rsidRPr="00F03461">
              <w:rPr>
                <w:rFonts w:ascii="Times New Roman" w:eastAsia="Calibri" w:hAnsi="Times New Roman" w:cs="Times New Roman"/>
                <w:color w:val="auto"/>
                <w:kern w:val="0"/>
                <w:sz w:val="24"/>
                <w:szCs w:val="24"/>
              </w:rPr>
              <w:t xml:space="preserve"> </w:t>
            </w:r>
            <w:r w:rsidRPr="00F03461">
              <w:rPr>
                <w:rFonts w:ascii="Times New Roman" w:eastAsia="Calibri" w:hAnsi="Times New Roman" w:cs="Times New Roman"/>
                <w:iCs/>
                <w:color w:val="auto"/>
                <w:kern w:val="0"/>
                <w:sz w:val="24"/>
                <w:szCs w:val="24"/>
              </w:rPr>
              <w:t>Матвеево-Курганского района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 графику мероприятий</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 учитель ИЗО</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6</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Calibri" w:hAnsi="Times New Roman" w:cs="Times New Roman"/>
                <w:iCs/>
                <w:color w:val="auto"/>
                <w:kern w:val="0"/>
                <w:sz w:val="24"/>
                <w:szCs w:val="24"/>
              </w:rPr>
              <w:t>Участие в соревнованиях Детской юношеской спортивной школы</w:t>
            </w:r>
            <w:r w:rsidRPr="00F03461">
              <w:rPr>
                <w:rFonts w:ascii="Times New Roman" w:eastAsia="Calibri" w:hAnsi="Times New Roman" w:cs="Times New Roman"/>
                <w:color w:val="auto"/>
                <w:kern w:val="0"/>
                <w:sz w:val="24"/>
                <w:szCs w:val="24"/>
              </w:rPr>
              <w:t xml:space="preserve"> </w:t>
            </w:r>
            <w:r w:rsidRPr="00F03461">
              <w:rPr>
                <w:rFonts w:ascii="Times New Roman" w:eastAsia="Calibri" w:hAnsi="Times New Roman" w:cs="Times New Roman"/>
                <w:iCs/>
                <w:color w:val="auto"/>
                <w:kern w:val="0"/>
                <w:sz w:val="24"/>
                <w:szCs w:val="24"/>
              </w:rPr>
              <w:t>Матвеево-Курганского р-на</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 графику мероприятий</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 учитель физкультуры</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7</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Проведение совместных профориентационных мероприятий с Центром </w:t>
            </w:r>
            <w:r w:rsidRPr="00F03461">
              <w:rPr>
                <w:rFonts w:ascii="Times New Roman" w:eastAsia="Times New Roman" w:hAnsi="Times New Roman" w:cs="Times New Roman"/>
                <w:color w:val="auto"/>
                <w:kern w:val="0"/>
                <w:sz w:val="24"/>
                <w:szCs w:val="24"/>
              </w:rPr>
              <w:lastRenderedPageBreak/>
              <w:t>занятости населения Матвеево-Курганского района (трудоустройство, летняя занятость и др.)</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lastRenderedPageBreak/>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 графику мероприятий</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Социальный педагог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8</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Проведение совместных профилактических, рейдовых и др. мероприятий с </w:t>
            </w:r>
            <w:r w:rsidRPr="00F03461">
              <w:rPr>
                <w:rFonts w:ascii="Times New Roman" w:eastAsia="Calibri" w:hAnsi="Times New Roman" w:cs="Times New Roman"/>
                <w:iCs/>
                <w:color w:val="auto"/>
                <w:kern w:val="0"/>
                <w:sz w:val="24"/>
                <w:szCs w:val="24"/>
              </w:rPr>
              <w:t>Подразделением по делам несовершеннолетних</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Социальный педагог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9</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Проведение совместных профилактических, рейдовых и др. мероприятий с </w:t>
            </w:r>
            <w:r w:rsidRPr="00F03461">
              <w:rPr>
                <w:rFonts w:ascii="Times New Roman" w:eastAsia="Calibri" w:hAnsi="Times New Roman" w:cs="Times New Roman"/>
                <w:iCs/>
                <w:color w:val="auto"/>
                <w:kern w:val="0"/>
                <w:sz w:val="24"/>
                <w:szCs w:val="24"/>
              </w:rPr>
              <w:t>МЧС и пожарной службой России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ОБЖ</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10</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Проведение совместных профилактических, рейдовых и др. мероприятий с </w:t>
            </w:r>
            <w:r w:rsidRPr="00F03461">
              <w:rPr>
                <w:rFonts w:ascii="Times New Roman" w:eastAsia="Calibri" w:hAnsi="Times New Roman" w:cs="Times New Roman"/>
                <w:iCs/>
                <w:color w:val="auto"/>
                <w:kern w:val="0"/>
                <w:sz w:val="24"/>
                <w:szCs w:val="24"/>
              </w:rPr>
              <w:t>Государственной инспекцией безопасности дорожного движения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Учитель ОБЖ</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Проведение совместных мероприятий с </w:t>
            </w:r>
            <w:r w:rsidRPr="00F03461">
              <w:rPr>
                <w:rFonts w:ascii="Times New Roman" w:eastAsia="Calibri" w:hAnsi="Times New Roman" w:cs="Times New Roman"/>
                <w:iCs/>
                <w:color w:val="auto"/>
                <w:kern w:val="0"/>
                <w:sz w:val="24"/>
                <w:szCs w:val="24"/>
              </w:rPr>
              <w:t xml:space="preserve">МБУЗ ЦРБ Матвеево-Курганского района </w:t>
            </w:r>
            <w:r w:rsidRPr="00F03461">
              <w:rPr>
                <w:rFonts w:ascii="Times New Roman" w:eastAsia="Times New Roman" w:hAnsi="Times New Roman" w:cs="Times New Roman"/>
                <w:color w:val="auto"/>
                <w:kern w:val="0"/>
                <w:sz w:val="24"/>
                <w:szCs w:val="24"/>
              </w:rPr>
              <w:t>(медосмотры, вакцинация, пропаганда здорового образа жизни)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Социальный педагог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 xml:space="preserve">Проведение совместных мероприятий с </w:t>
            </w:r>
            <w:r w:rsidRPr="00F03461">
              <w:rPr>
                <w:rFonts w:ascii="Times New Roman" w:eastAsia="Calibri" w:hAnsi="Times New Roman" w:cs="Times New Roman"/>
                <w:iCs/>
                <w:color w:val="auto"/>
                <w:kern w:val="0"/>
                <w:sz w:val="24"/>
                <w:szCs w:val="24"/>
              </w:rPr>
              <w:t xml:space="preserve">ФАПом с. Рясное </w:t>
            </w:r>
            <w:r w:rsidRPr="00F03461">
              <w:rPr>
                <w:rFonts w:ascii="Times New Roman" w:eastAsia="Times New Roman" w:hAnsi="Times New Roman" w:cs="Times New Roman"/>
                <w:color w:val="auto"/>
                <w:kern w:val="0"/>
                <w:sz w:val="24"/>
                <w:szCs w:val="24"/>
              </w:rPr>
              <w:t>(медосмотры, вакцинация, пропаганда здорового образа жизни)</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Социальный педагог</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13</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Посещение</w:t>
            </w:r>
            <w:r w:rsidRPr="00F03461">
              <w:rPr>
                <w:rFonts w:ascii="Times New Roman" w:eastAsia="Calibri" w:hAnsi="Times New Roman" w:cs="Times New Roman"/>
                <w:iCs/>
                <w:color w:val="auto"/>
                <w:kern w:val="0"/>
                <w:sz w:val="24"/>
                <w:szCs w:val="24"/>
              </w:rPr>
              <w:t xml:space="preserve"> Краеведческого музея п. Матвеев-Курган</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Классные руководители</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14</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auto"/>
                <w:kern w:val="0"/>
                <w:sz w:val="24"/>
                <w:szCs w:val="24"/>
              </w:rPr>
            </w:pPr>
            <w:r w:rsidRPr="00F03461">
              <w:rPr>
                <w:rFonts w:ascii="Times New Roman" w:eastAsia="Calibri" w:hAnsi="Times New Roman" w:cs="Times New Roman"/>
                <w:iCs/>
                <w:color w:val="auto"/>
                <w:kern w:val="0"/>
                <w:sz w:val="24"/>
                <w:szCs w:val="24"/>
              </w:rPr>
              <w:t>Распространение и позиционирование положительного опыта работы через ООО «Редакции газеты «Родник» и «Деловой Миус»</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в течении года</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Старшая вожатая</w:t>
            </w:r>
          </w:p>
        </w:tc>
      </w:tr>
      <w:tr w:rsidR="00F03461" w:rsidRPr="00F03461" w:rsidTr="00F03461">
        <w:tc>
          <w:tcPr>
            <w:tcW w:w="10845" w:type="dxa"/>
            <w:gridSpan w:val="5"/>
            <w:shd w:val="clear" w:color="auto" w:fill="E7E6E6"/>
          </w:tcPr>
          <w:p w:rsidR="00F03461" w:rsidRPr="00F03461" w:rsidRDefault="00F03461" w:rsidP="00F03461">
            <w:pPr>
              <w:widowControl w:val="0"/>
              <w:suppressAutoHyphens w:val="0"/>
              <w:wordWrap w:val="0"/>
              <w:spacing w:after="0" w:line="240" w:lineRule="auto"/>
              <w:ind w:right="-1"/>
              <w:jc w:val="center"/>
              <w:rPr>
                <w:rFonts w:ascii="Times New Roman" w:eastAsia="№Е" w:hAnsi="Times New Roman" w:cs="Times New Roman"/>
                <w:b/>
                <w:bCs/>
                <w:i/>
                <w:color w:val="000000"/>
                <w:kern w:val="0"/>
                <w:sz w:val="24"/>
                <w:szCs w:val="24"/>
              </w:rPr>
            </w:pPr>
            <w:r w:rsidRPr="00F03461">
              <w:rPr>
                <w:rFonts w:ascii="Times New Roman" w:eastAsia="№Е" w:hAnsi="Times New Roman" w:cs="Times New Roman"/>
                <w:b/>
                <w:bCs/>
                <w:color w:val="000000"/>
                <w:kern w:val="0"/>
                <w:sz w:val="24"/>
                <w:szCs w:val="24"/>
              </w:rPr>
              <w:t>ДЕТСКИЕ ОБЩЕСТВЕННЫЕ ОБЪЕДИНЕНИЯ</w:t>
            </w:r>
            <w:r w:rsidRPr="00F03461">
              <w:rPr>
                <w:rFonts w:ascii="Times New Roman" w:eastAsia="№Е" w:hAnsi="Times New Roman" w:cs="Times New Roman"/>
                <w:b/>
                <w:bCs/>
                <w:i/>
                <w:color w:val="000000"/>
                <w:kern w:val="0"/>
                <w:sz w:val="24"/>
                <w:szCs w:val="24"/>
              </w:rPr>
              <w:t xml:space="preserve"> </w:t>
            </w:r>
          </w:p>
          <w:p w:rsidR="00F03461" w:rsidRPr="00F03461" w:rsidRDefault="00F03461" w:rsidP="00F03461">
            <w:pPr>
              <w:widowControl w:val="0"/>
              <w:suppressAutoHyphens w:val="0"/>
              <w:wordWrap w:val="0"/>
              <w:spacing w:after="0" w:line="240" w:lineRule="auto"/>
              <w:ind w:right="-1"/>
              <w:jc w:val="center"/>
              <w:rPr>
                <w:rFonts w:ascii="Times New Roman" w:eastAsia="№Е" w:hAnsi="Times New Roman" w:cs="Times New Roman"/>
                <w:b/>
                <w:bCs/>
                <w:i/>
                <w:color w:val="000000"/>
                <w:kern w:val="0"/>
                <w:sz w:val="24"/>
                <w:szCs w:val="24"/>
              </w:rPr>
            </w:pPr>
            <w:r w:rsidRPr="00F03461">
              <w:rPr>
                <w:rFonts w:ascii="Times New Roman" w:eastAsia="Batang" w:hAnsi="Times New Roman" w:cs="Times New Roman"/>
                <w:color w:val="000000"/>
                <w:kern w:val="0"/>
                <w:sz w:val="24"/>
                <w:szCs w:val="24"/>
              </w:rPr>
              <w:t>(согласно индивидуальным планам работы объединений)</w:t>
            </w:r>
          </w:p>
        </w:tc>
      </w:tr>
      <w:tr w:rsidR="00F03461" w:rsidRPr="00F03461" w:rsidTr="00F03461">
        <w:tc>
          <w:tcPr>
            <w:tcW w:w="567"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auto"/>
                <w:kern w:val="0"/>
                <w:sz w:val="24"/>
                <w:szCs w:val="24"/>
              </w:rPr>
              <w:t>№</w:t>
            </w:r>
          </w:p>
        </w:tc>
        <w:tc>
          <w:tcPr>
            <w:tcW w:w="3686"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000000"/>
                <w:kern w:val="0"/>
                <w:sz w:val="24"/>
                <w:szCs w:val="24"/>
              </w:rPr>
              <w:t>Дела, события, мероприятия</w:t>
            </w:r>
          </w:p>
        </w:tc>
        <w:tc>
          <w:tcPr>
            <w:tcW w:w="1134" w:type="dxa"/>
            <w:vAlign w:val="center"/>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b/>
                <w:bCs/>
                <w:color w:val="000000"/>
                <w:kern w:val="0"/>
                <w:sz w:val="24"/>
                <w:szCs w:val="24"/>
              </w:rPr>
              <w:t>Классы</w:t>
            </w:r>
          </w:p>
        </w:tc>
        <w:tc>
          <w:tcPr>
            <w:tcW w:w="2268"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Сроки</w:t>
            </w:r>
          </w:p>
        </w:tc>
        <w:tc>
          <w:tcPr>
            <w:tcW w:w="3190" w:type="dxa"/>
            <w:vAlign w:val="center"/>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Е" w:hAnsi="Times New Roman" w:cs="Times New Roman"/>
                <w:b/>
                <w:bCs/>
                <w:color w:val="000000"/>
                <w:kern w:val="0"/>
                <w:sz w:val="24"/>
                <w:szCs w:val="24"/>
              </w:rPr>
              <w:t>Ответственные</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1</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Организация работы детского объединения «ЮПИД» (творческое объединение младших школьников в отряд «Юных помощников инспекторов движения»)</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по графику объединения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color w:val="auto"/>
                <w:kern w:val="0"/>
                <w:sz w:val="24"/>
                <w:szCs w:val="24"/>
              </w:rPr>
            </w:pPr>
            <w:r w:rsidRPr="00F03461">
              <w:rPr>
                <w:rFonts w:ascii="Times New Roman" w:eastAsia="Times New Roman" w:hAnsi="Times New Roman" w:cs="Times New Roman"/>
                <w:color w:val="auto"/>
                <w:kern w:val="0"/>
                <w:sz w:val="24"/>
                <w:szCs w:val="24"/>
              </w:rPr>
              <w:t>Классный руководитель, старшая вожатая</w:t>
            </w:r>
          </w:p>
        </w:tc>
      </w:tr>
      <w:tr w:rsidR="00F03461" w:rsidRPr="00F03461" w:rsidTr="00F03461">
        <w:tc>
          <w:tcPr>
            <w:tcW w:w="567" w:type="dxa"/>
          </w:tcPr>
          <w:p w:rsidR="00F03461" w:rsidRPr="00F03461" w:rsidRDefault="00F03461" w:rsidP="00F03461">
            <w:pPr>
              <w:suppressAutoHyphens w:val="0"/>
              <w:spacing w:after="0" w:line="240" w:lineRule="auto"/>
              <w:jc w:val="center"/>
              <w:rPr>
                <w:rFonts w:ascii="Times New Roman" w:eastAsia="№Е" w:hAnsi="Times New Roman" w:cs="Times New Roman"/>
                <w:b/>
                <w:bCs/>
                <w:color w:val="000000"/>
                <w:kern w:val="0"/>
                <w:sz w:val="24"/>
                <w:szCs w:val="24"/>
              </w:rPr>
            </w:pPr>
            <w:r w:rsidRPr="00F03461">
              <w:rPr>
                <w:rFonts w:ascii="Times New Roman" w:eastAsia="№Е" w:hAnsi="Times New Roman" w:cs="Times New Roman"/>
                <w:b/>
                <w:bCs/>
                <w:color w:val="000000"/>
                <w:kern w:val="0"/>
                <w:sz w:val="24"/>
                <w:szCs w:val="24"/>
              </w:rPr>
              <w:t>2</w:t>
            </w:r>
          </w:p>
        </w:tc>
        <w:tc>
          <w:tcPr>
            <w:tcW w:w="3686" w:type="dxa"/>
          </w:tcPr>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Организация работы детского объединения</w:t>
            </w:r>
          </w:p>
          <w:p w:rsidR="00F03461" w:rsidRPr="00F03461" w:rsidRDefault="00F03461" w:rsidP="00F03461">
            <w:pPr>
              <w:suppressAutoHyphens w:val="0"/>
              <w:spacing w:after="0" w:line="240" w:lineRule="auto"/>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«Солнышко» (творческое объединение младших школьников «Солнышко»)</w:t>
            </w:r>
          </w:p>
        </w:tc>
        <w:tc>
          <w:tcPr>
            <w:tcW w:w="1134" w:type="dxa"/>
          </w:tcPr>
          <w:p w:rsidR="00F03461" w:rsidRPr="00F03461" w:rsidRDefault="00F03461" w:rsidP="00F03461">
            <w:pPr>
              <w:suppressAutoHyphens w:val="0"/>
              <w:spacing w:after="0" w:line="240" w:lineRule="auto"/>
              <w:jc w:val="center"/>
              <w:rPr>
                <w:rFonts w:ascii="Times New Roman" w:eastAsia="№Е" w:hAnsi="Times New Roman" w:cs="Times New Roman"/>
                <w:color w:val="000000"/>
                <w:kern w:val="0"/>
                <w:sz w:val="24"/>
                <w:szCs w:val="24"/>
              </w:rPr>
            </w:pPr>
            <w:r w:rsidRPr="00F03461">
              <w:rPr>
                <w:rFonts w:ascii="Times New Roman" w:eastAsia="№Е" w:hAnsi="Times New Roman" w:cs="Times New Roman"/>
                <w:color w:val="000000"/>
                <w:kern w:val="0"/>
                <w:sz w:val="24"/>
                <w:szCs w:val="24"/>
              </w:rPr>
              <w:t>1</w:t>
            </w:r>
            <w:r w:rsidRPr="00F03461">
              <w:rPr>
                <w:rFonts w:ascii="Times New Roman" w:eastAsia="Calibri" w:hAnsi="Times New Roman" w:cs="Times New Roman"/>
                <w:color w:val="000000"/>
                <w:kern w:val="0"/>
                <w:sz w:val="24"/>
                <w:szCs w:val="24"/>
              </w:rPr>
              <w:t>-4</w:t>
            </w:r>
          </w:p>
        </w:tc>
        <w:tc>
          <w:tcPr>
            <w:tcW w:w="2268" w:type="dxa"/>
          </w:tcPr>
          <w:p w:rsidR="00F03461" w:rsidRPr="00F03461" w:rsidRDefault="00F03461" w:rsidP="00F03461">
            <w:pPr>
              <w:suppressAutoHyphens w:val="0"/>
              <w:spacing w:after="0" w:line="240" w:lineRule="auto"/>
              <w:jc w:val="center"/>
              <w:rPr>
                <w:rFonts w:ascii="Times New Roman" w:eastAsia="Times New Roman" w:hAnsi="Times New Roman" w:cs="Times New Roman"/>
                <w:b/>
                <w:bCs/>
                <w:color w:val="auto"/>
                <w:kern w:val="0"/>
                <w:sz w:val="24"/>
                <w:szCs w:val="24"/>
              </w:rPr>
            </w:pPr>
            <w:r w:rsidRPr="00F03461">
              <w:rPr>
                <w:rFonts w:ascii="Times New Roman" w:eastAsia="Times New Roman" w:hAnsi="Times New Roman" w:cs="Times New Roman"/>
                <w:color w:val="auto"/>
                <w:kern w:val="0"/>
                <w:sz w:val="24"/>
                <w:szCs w:val="24"/>
              </w:rPr>
              <w:t>по графику объединения</w:t>
            </w:r>
          </w:p>
        </w:tc>
        <w:tc>
          <w:tcPr>
            <w:tcW w:w="3190" w:type="dxa"/>
          </w:tcPr>
          <w:p w:rsidR="00F03461" w:rsidRPr="00F03461" w:rsidRDefault="00F03461" w:rsidP="00F03461">
            <w:pPr>
              <w:suppressAutoHyphens w:val="0"/>
              <w:spacing w:after="0" w:line="240" w:lineRule="auto"/>
              <w:rPr>
                <w:rFonts w:ascii="Times New Roman" w:eastAsia="Times New Roman" w:hAnsi="Times New Roman" w:cs="Times New Roman"/>
                <w:b/>
                <w:bCs/>
                <w:color w:val="auto"/>
                <w:kern w:val="0"/>
                <w:sz w:val="24"/>
                <w:szCs w:val="24"/>
              </w:rPr>
            </w:pPr>
            <w:r w:rsidRPr="00F03461">
              <w:rPr>
                <w:rFonts w:ascii="Times New Roman" w:eastAsia="Times New Roman" w:hAnsi="Times New Roman" w:cs="Times New Roman"/>
                <w:color w:val="auto"/>
                <w:kern w:val="0"/>
                <w:sz w:val="24"/>
                <w:szCs w:val="24"/>
              </w:rPr>
              <w:t>Руководитель ШМО, классные руководители</w:t>
            </w:r>
          </w:p>
        </w:tc>
      </w:tr>
    </w:tbl>
    <w:p w:rsidR="00F03461" w:rsidRPr="00F03461" w:rsidRDefault="00F03461" w:rsidP="00F03461">
      <w:pPr>
        <w:suppressAutoHyphens w:val="0"/>
        <w:spacing w:after="160" w:line="259" w:lineRule="auto"/>
        <w:rPr>
          <w:rFonts w:ascii="Times New Roman" w:eastAsia="Calibri" w:hAnsi="Times New Roman" w:cs="Times New Roman"/>
          <w:color w:val="auto"/>
          <w:kern w:val="0"/>
          <w:sz w:val="28"/>
          <w:szCs w:val="28"/>
        </w:rPr>
      </w:pPr>
    </w:p>
    <w:p w:rsidR="00F03461" w:rsidRPr="00F03461" w:rsidRDefault="00F03461" w:rsidP="00F03461">
      <w:pPr>
        <w:widowControl w:val="0"/>
        <w:shd w:val="clear" w:color="auto" w:fill="FFFFFF"/>
        <w:spacing w:after="0" w:line="240" w:lineRule="auto"/>
        <w:jc w:val="center"/>
        <w:rPr>
          <w:rFonts w:ascii="Times New Roman" w:eastAsia="Lucida Sans Unicode" w:hAnsi="Times New Roman" w:cs="Times New Roman"/>
          <w:b/>
          <w:bCs/>
          <w:color w:val="000000"/>
          <w:spacing w:val="-1"/>
          <w:kern w:val="0"/>
          <w:sz w:val="40"/>
          <w:szCs w:val="44"/>
        </w:rPr>
      </w:pPr>
    </w:p>
    <w:p w:rsidR="002E55C8" w:rsidRPr="003E2F77" w:rsidRDefault="0053751D" w:rsidP="00220456">
      <w:pPr>
        <w:spacing w:before="120" w:after="120" w:line="240" w:lineRule="auto"/>
        <w:jc w:val="center"/>
        <w:outlineLvl w:val="2"/>
        <w:rPr>
          <w:rFonts w:ascii="Times New Roman" w:hAnsi="Times New Roman" w:cs="Times New Roman"/>
          <w:b/>
          <w:color w:val="auto"/>
          <w:sz w:val="24"/>
          <w:szCs w:val="24"/>
        </w:rPr>
      </w:pPr>
      <w:bookmarkStart w:id="30" w:name="_Toc415833137"/>
      <w:r w:rsidRPr="00DD105C">
        <w:rPr>
          <w:rFonts w:ascii="Times New Roman" w:hAnsi="Times New Roman" w:cs="Times New Roman"/>
          <w:b/>
          <w:color w:val="auto"/>
          <w:sz w:val="28"/>
          <w:szCs w:val="28"/>
        </w:rPr>
        <w:lastRenderedPageBreak/>
        <w:t>3</w:t>
      </w:r>
      <w:r w:rsidR="002E55C8" w:rsidRPr="00DD105C">
        <w:rPr>
          <w:rFonts w:ascii="Times New Roman" w:hAnsi="Times New Roman" w:cs="Times New Roman"/>
          <w:b/>
          <w:color w:val="auto"/>
          <w:sz w:val="28"/>
          <w:szCs w:val="28"/>
        </w:rPr>
        <w:t>.</w:t>
      </w:r>
      <w:r w:rsidR="00F03461">
        <w:rPr>
          <w:rFonts w:ascii="Times New Roman" w:hAnsi="Times New Roman" w:cs="Times New Roman"/>
          <w:b/>
          <w:color w:val="auto"/>
          <w:sz w:val="28"/>
          <w:szCs w:val="28"/>
        </w:rPr>
        <w:t>5</w:t>
      </w:r>
      <w:r w:rsidRPr="00DD105C">
        <w:rPr>
          <w:rFonts w:ascii="Times New Roman" w:hAnsi="Times New Roman" w:cs="Times New Roman"/>
          <w:b/>
          <w:color w:val="auto"/>
          <w:sz w:val="28"/>
          <w:szCs w:val="28"/>
        </w:rPr>
        <w:t>.</w:t>
      </w:r>
      <w:r w:rsidR="002E55C8" w:rsidRPr="00DD105C">
        <w:rPr>
          <w:rFonts w:ascii="Times New Roman" w:hAnsi="Times New Roman" w:cs="Times New Roman"/>
          <w:b/>
          <w:color w:val="auto"/>
          <w:sz w:val="28"/>
          <w:szCs w:val="28"/>
        </w:rPr>
        <w:t xml:space="preserve"> </w:t>
      </w:r>
      <w:r w:rsidR="00F03461" w:rsidRPr="00DD105C">
        <w:rPr>
          <w:rFonts w:ascii="Times New Roman" w:hAnsi="Times New Roman" w:cs="Times New Roman"/>
          <w:b/>
          <w:color w:val="auto"/>
          <w:sz w:val="28"/>
          <w:szCs w:val="28"/>
        </w:rPr>
        <w:t xml:space="preserve">СИСТЕМА УСЛОВИЙ РЕАЛИЗАЦИИ </w:t>
      </w:r>
      <w:r w:rsidR="00F03461" w:rsidRPr="00DD105C">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30"/>
    </w:p>
    <w:p w:rsidR="00BB5EEC" w:rsidRPr="003E2F77" w:rsidRDefault="00BB5EEC" w:rsidP="003E2F77">
      <w:pPr>
        <w:pStyle w:val="14TexstOSNOVA1012"/>
        <w:spacing w:line="240" w:lineRule="auto"/>
        <w:ind w:firstLine="709"/>
        <w:rPr>
          <w:rFonts w:ascii="Times New Roman" w:hAnsi="Times New Roman" w:cs="Times New Roman"/>
          <w:color w:val="auto"/>
          <w:sz w:val="24"/>
          <w:szCs w:val="24"/>
        </w:rPr>
      </w:pPr>
      <w:r w:rsidRPr="003E2F77">
        <w:rPr>
          <w:rFonts w:ascii="Times New Roman" w:hAnsi="Times New Roman" w:cs="Times New Roman"/>
          <w:sz w:val="24"/>
          <w:szCs w:val="24"/>
        </w:rPr>
        <w:t>Требования к условиям получения образования обучающимися с ЗПР</w:t>
      </w:r>
      <w:r w:rsidRPr="003E2F77">
        <w:rPr>
          <w:rFonts w:ascii="Times New Roman" w:hAnsi="Times New Roman" w:cs="Times New Roman"/>
          <w:caps/>
          <w:sz w:val="24"/>
          <w:szCs w:val="24"/>
        </w:rPr>
        <w:t xml:space="preserve"> </w:t>
      </w:r>
      <w:r w:rsidRPr="003E2F77">
        <w:rPr>
          <w:rFonts w:ascii="Times New Roman" w:hAnsi="Times New Roman" w:cs="Times New Roman"/>
          <w:sz w:val="24"/>
          <w:szCs w:val="24"/>
        </w:rPr>
        <w:t>определяются</w:t>
      </w:r>
      <w:r w:rsidRPr="003E2F77">
        <w:rPr>
          <w:rFonts w:ascii="Times New Roman" w:hAnsi="Times New Roman" w:cs="Times New Roman"/>
          <w:caps/>
          <w:sz w:val="24"/>
          <w:szCs w:val="24"/>
        </w:rPr>
        <w:t xml:space="preserve"> ФГОС НОО </w:t>
      </w:r>
      <w:r w:rsidRPr="003E2F77">
        <w:rPr>
          <w:rFonts w:ascii="Times New Roman" w:hAnsi="Times New Roman" w:cs="Times New Roman"/>
          <w:sz w:val="24"/>
          <w:szCs w:val="24"/>
        </w:rPr>
        <w:t>обучающихся с</w:t>
      </w:r>
      <w:r w:rsidRPr="003E2F77">
        <w:rPr>
          <w:rFonts w:ascii="Times New Roman" w:hAnsi="Times New Roman" w:cs="Times New Roman"/>
          <w:caps/>
          <w:sz w:val="24"/>
          <w:szCs w:val="24"/>
        </w:rPr>
        <w:t xml:space="preserve"> ОВЗ </w:t>
      </w:r>
      <w:r w:rsidRPr="003E2F77">
        <w:rPr>
          <w:rFonts w:ascii="Times New Roman" w:hAnsi="Times New Roman" w:cs="Times New Roman"/>
          <w:sz w:val="24"/>
          <w:szCs w:val="24"/>
        </w:rPr>
        <w:t>и</w:t>
      </w:r>
      <w:r w:rsidRPr="003E2F77">
        <w:rPr>
          <w:rFonts w:ascii="Times New Roman" w:hAnsi="Times New Roman" w:cs="Times New Roman"/>
          <w:caps/>
          <w:sz w:val="24"/>
          <w:szCs w:val="24"/>
        </w:rPr>
        <w:t xml:space="preserve"> </w:t>
      </w:r>
      <w:r w:rsidRPr="003E2F77">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B5EEC" w:rsidRPr="003E2F77" w:rsidRDefault="00BB5EEC" w:rsidP="003E2F77">
      <w:pPr>
        <w:pStyle w:val="14TexstOSNOVA1012"/>
        <w:spacing w:line="240" w:lineRule="auto"/>
        <w:ind w:firstLine="709"/>
        <w:rPr>
          <w:rFonts w:ascii="Times New Roman" w:hAnsi="Times New Roman" w:cs="Times New Roman"/>
          <w:sz w:val="24"/>
          <w:szCs w:val="24"/>
        </w:rPr>
      </w:pPr>
      <w:r w:rsidRPr="003E2F77">
        <w:rPr>
          <w:rFonts w:ascii="Times New Roman" w:hAnsi="Times New Roman" w:cs="Times New Roman"/>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3E2F77" w:rsidRDefault="00BB5EE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Система условий </w:t>
      </w:r>
      <w:r w:rsidR="00835292">
        <w:rPr>
          <w:rFonts w:ascii="Times New Roman" w:hAnsi="Times New Roman" w:cs="Times New Roman"/>
          <w:sz w:val="24"/>
          <w:szCs w:val="24"/>
        </w:rPr>
        <w:t>учитывает</w:t>
      </w:r>
      <w:r w:rsidRPr="003E2F77">
        <w:rPr>
          <w:rFonts w:ascii="Times New Roman" w:hAnsi="Times New Roman" w:cs="Times New Roman"/>
          <w:sz w:val="24"/>
          <w:szCs w:val="24"/>
        </w:rPr>
        <w:t xml:space="preserve"> особенности </w:t>
      </w:r>
      <w:r w:rsidR="00835292">
        <w:rPr>
          <w:rFonts w:ascii="Times New Roman" w:hAnsi="Times New Roman" w:cs="Times New Roman"/>
          <w:sz w:val="24"/>
          <w:szCs w:val="24"/>
        </w:rPr>
        <w:t>МБОУ Комбайновской оош им. воина-афганца А.Демяника</w:t>
      </w:r>
      <w:r w:rsidRPr="003E2F77">
        <w:rPr>
          <w:rFonts w:ascii="Times New Roman" w:hAnsi="Times New Roman" w:cs="Times New Roman"/>
          <w:sz w:val="24"/>
          <w:szCs w:val="24"/>
        </w:rPr>
        <w:t>,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3E2F77" w:rsidRDefault="00163A02" w:rsidP="003E2F77">
      <w:pPr>
        <w:spacing w:after="0" w:line="240" w:lineRule="auto"/>
        <w:jc w:val="both"/>
        <w:rPr>
          <w:rFonts w:ascii="Times New Roman" w:hAnsi="Times New Roman" w:cs="Times New Roman"/>
          <w:b/>
          <w:color w:val="auto"/>
          <w:sz w:val="24"/>
          <w:szCs w:val="24"/>
        </w:rPr>
      </w:pPr>
      <w:r w:rsidRPr="003E2F77">
        <w:rPr>
          <w:rFonts w:ascii="Times New Roman" w:hAnsi="Times New Roman" w:cs="Times New Roman"/>
          <w:b/>
          <w:kern w:val="28"/>
          <w:sz w:val="24"/>
          <w:szCs w:val="24"/>
        </w:rPr>
        <w:t>Кадровые условия</w:t>
      </w:r>
    </w:p>
    <w:p w:rsidR="00E865C8" w:rsidRPr="003E2F77" w:rsidRDefault="00E865C8" w:rsidP="003E2F77">
      <w:pPr>
        <w:pStyle w:val="14TexstOSNOVA1012"/>
        <w:spacing w:line="240" w:lineRule="auto"/>
        <w:ind w:firstLine="709"/>
        <w:rPr>
          <w:rFonts w:ascii="Times New Roman" w:hAnsi="Times New Roman" w:cs="Times New Roman"/>
          <w:color w:val="auto"/>
          <w:sz w:val="24"/>
          <w:szCs w:val="24"/>
        </w:rPr>
      </w:pPr>
      <w:r w:rsidRPr="003E2F77">
        <w:rPr>
          <w:rFonts w:ascii="Times New Roman" w:hAnsi="Times New Roman" w:cs="Times New Roman"/>
          <w:i/>
          <w:iCs/>
          <w:color w:val="auto"/>
          <w:sz w:val="24"/>
          <w:szCs w:val="24"/>
        </w:rPr>
        <w:t>Кадровое обеспечение</w:t>
      </w:r>
      <w:r w:rsidRPr="003E2F77">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E865C8" w:rsidRPr="003E2F77" w:rsidRDefault="00E865C8" w:rsidP="003E2F77">
      <w:pPr>
        <w:pStyle w:val="af"/>
        <w:spacing w:after="0" w:line="240" w:lineRule="auto"/>
        <w:ind w:firstLine="708"/>
        <w:jc w:val="both"/>
        <w:rPr>
          <w:rFonts w:ascii="Times New Roman" w:hAnsi="Times New Roman"/>
          <w:sz w:val="24"/>
          <w:szCs w:val="24"/>
        </w:rPr>
      </w:pPr>
      <w:r w:rsidRPr="003E2F77">
        <w:rPr>
          <w:rFonts w:ascii="Times New Roman" w:hAnsi="Times New Roman"/>
          <w:sz w:val="24"/>
          <w:szCs w:val="24"/>
        </w:rPr>
        <w:t>Описание кадровых условий реализации АООП НОО включает:</w:t>
      </w:r>
    </w:p>
    <w:p w:rsidR="00E865C8" w:rsidRPr="003E2F77" w:rsidRDefault="00E865C8" w:rsidP="003E2F77">
      <w:pPr>
        <w:pStyle w:val="aff1"/>
        <w:spacing w:line="240" w:lineRule="auto"/>
        <w:ind w:firstLine="708"/>
        <w:rPr>
          <w:sz w:val="24"/>
          <w:szCs w:val="24"/>
        </w:rPr>
      </w:pPr>
      <w:r w:rsidRPr="003E2F77">
        <w:rPr>
          <w:sz w:val="24"/>
          <w:szCs w:val="24"/>
        </w:rPr>
        <w:t>• </w:t>
      </w:r>
      <w:r w:rsidRPr="003E2F77">
        <w:rPr>
          <w:caps w:val="0"/>
          <w:sz w:val="24"/>
          <w:szCs w:val="24"/>
        </w:rPr>
        <w:t>характеристику укомплектованности Организации;</w:t>
      </w:r>
    </w:p>
    <w:p w:rsidR="00E865C8" w:rsidRPr="003E2F77" w:rsidRDefault="00E865C8" w:rsidP="003E2F77">
      <w:pPr>
        <w:pStyle w:val="aff1"/>
        <w:spacing w:line="240" w:lineRule="auto"/>
        <w:ind w:firstLine="708"/>
        <w:rPr>
          <w:sz w:val="24"/>
          <w:szCs w:val="24"/>
        </w:rPr>
      </w:pPr>
      <w:r w:rsidRPr="003E2F77">
        <w:rPr>
          <w:sz w:val="24"/>
          <w:szCs w:val="24"/>
        </w:rPr>
        <w:t>• </w:t>
      </w:r>
      <w:r w:rsidRPr="003E2F77">
        <w:rPr>
          <w:caps w:val="0"/>
          <w:sz w:val="24"/>
          <w:szCs w:val="24"/>
        </w:rPr>
        <w:t>описание уровня квалификации работников Организации и их функциональных обязанностей;</w:t>
      </w:r>
    </w:p>
    <w:p w:rsidR="00E865C8" w:rsidRPr="003E2F77" w:rsidRDefault="00E865C8" w:rsidP="003E2F77">
      <w:pPr>
        <w:pStyle w:val="aff1"/>
        <w:spacing w:line="240" w:lineRule="auto"/>
        <w:ind w:firstLine="708"/>
        <w:rPr>
          <w:sz w:val="24"/>
          <w:szCs w:val="24"/>
        </w:rPr>
      </w:pPr>
      <w:r w:rsidRPr="003E2F77">
        <w:rPr>
          <w:sz w:val="24"/>
          <w:szCs w:val="24"/>
        </w:rPr>
        <w:t>• </w:t>
      </w:r>
      <w:r w:rsidRPr="003E2F77">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865C8" w:rsidRPr="003E2F77" w:rsidRDefault="00E865C8" w:rsidP="003E2F77">
      <w:pPr>
        <w:pStyle w:val="aff1"/>
        <w:spacing w:line="240" w:lineRule="auto"/>
        <w:ind w:firstLine="708"/>
        <w:rPr>
          <w:sz w:val="24"/>
          <w:szCs w:val="24"/>
        </w:rPr>
      </w:pPr>
      <w:r w:rsidRPr="003E2F77">
        <w:rPr>
          <w:sz w:val="24"/>
          <w:szCs w:val="24"/>
        </w:rPr>
        <w:t>• </w:t>
      </w:r>
      <w:r w:rsidRPr="003E2F77">
        <w:rPr>
          <w:caps w:val="0"/>
          <w:sz w:val="24"/>
          <w:szCs w:val="24"/>
        </w:rPr>
        <w:t>описание системы оценки деятельности членов педагогического коллектива.</w:t>
      </w:r>
    </w:p>
    <w:p w:rsidR="004B7BBE" w:rsidRPr="003E2F77" w:rsidRDefault="00835292" w:rsidP="003E2F77">
      <w:pPr>
        <w:pStyle w:val="Default"/>
        <w:ind w:firstLine="709"/>
        <w:jc w:val="both"/>
      </w:pPr>
      <w:bookmarkStart w:id="31" w:name="_Hlk109044109"/>
      <w:r>
        <w:t>МБОУ Комбайновская оош им. воина-афганца А.Демяника</w:t>
      </w:r>
      <w:bookmarkEnd w:id="31"/>
      <w:r w:rsidR="004B7BBE" w:rsidRPr="003E2F77">
        <w:t xml:space="preserve">, реализующая АООП НОО обучающихся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3E2F77" w:rsidRDefault="00985992" w:rsidP="003E2F77">
      <w:pPr>
        <w:pStyle w:val="14TexstOSNOVA1012"/>
        <w:spacing w:line="240" w:lineRule="auto"/>
        <w:ind w:firstLine="709"/>
        <w:rPr>
          <w:rFonts w:ascii="Times New Roman" w:hAnsi="Times New Roman" w:cs="Times New Roman"/>
          <w:caps/>
          <w:color w:val="auto"/>
          <w:sz w:val="24"/>
          <w:szCs w:val="24"/>
        </w:rPr>
      </w:pPr>
      <w:r w:rsidRPr="003E2F77">
        <w:rPr>
          <w:rFonts w:ascii="Times New Roman" w:hAnsi="Times New Roman" w:cs="Times New Roman"/>
          <w:sz w:val="24"/>
          <w:szCs w:val="24"/>
        </w:rPr>
        <w:t xml:space="preserve">Уровень квалификации работников для каждой занимаемой должности </w:t>
      </w:r>
      <w:r w:rsidR="00835292">
        <w:rPr>
          <w:rFonts w:ascii="Times New Roman" w:hAnsi="Times New Roman" w:cs="Times New Roman"/>
          <w:sz w:val="24"/>
          <w:szCs w:val="24"/>
        </w:rPr>
        <w:t>соответствует</w:t>
      </w:r>
      <w:r w:rsidRPr="003E2F77">
        <w:rPr>
          <w:rFonts w:ascii="Times New Roman" w:hAnsi="Times New Roman" w:cs="Times New Roman"/>
          <w:sz w:val="24"/>
          <w:szCs w:val="24"/>
        </w:rPr>
        <w:t xml:space="preserve"> </w:t>
      </w:r>
      <w:r w:rsidR="00E865C8" w:rsidRPr="003E2F77">
        <w:rPr>
          <w:rFonts w:ascii="Times New Roman" w:hAnsi="Times New Roman" w:cs="Times New Roman"/>
          <w:sz w:val="24"/>
          <w:szCs w:val="24"/>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3E2F77" w:rsidRDefault="00E865C8"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3E2F77" w:rsidRDefault="00E865C8"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t xml:space="preserve">В реализации АООП </w:t>
      </w:r>
      <w:r w:rsidRPr="003E2F77">
        <w:rPr>
          <w:rFonts w:ascii="Times New Roman" w:hAnsi="Times New Roman" w:cs="Times New Roman"/>
          <w:spacing w:val="2"/>
          <w:sz w:val="24"/>
          <w:szCs w:val="24"/>
        </w:rPr>
        <w:t xml:space="preserve">НОО </w:t>
      </w:r>
      <w:r w:rsidRPr="003E2F77">
        <w:rPr>
          <w:rFonts w:ascii="Times New Roman" w:eastAsia="Times New Roman" w:hAnsi="Times New Roman" w:cs="Times New Roman"/>
          <w:kern w:val="0"/>
          <w:sz w:val="24"/>
          <w:szCs w:val="24"/>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3E2F77">
        <w:rPr>
          <w:rFonts w:ascii="Times New Roman" w:hAnsi="Times New Roman" w:cs="Times New Roman"/>
          <w:spacing w:val="2"/>
          <w:sz w:val="24"/>
          <w:szCs w:val="24"/>
        </w:rPr>
        <w:t>НОО</w:t>
      </w:r>
      <w:r w:rsidRPr="003E2F77">
        <w:rPr>
          <w:rFonts w:ascii="Times New Roman" w:eastAsia="Times New Roman" w:hAnsi="Times New Roman" w:cs="Times New Roman"/>
          <w:kern w:val="0"/>
          <w:sz w:val="24"/>
          <w:szCs w:val="24"/>
          <w:lang w:eastAsia="ru-RU"/>
        </w:rPr>
        <w:t>.</w:t>
      </w:r>
    </w:p>
    <w:p w:rsidR="00E865C8" w:rsidRPr="003E2F77" w:rsidRDefault="00835292" w:rsidP="003E2F77">
      <w:pPr>
        <w:spacing w:after="0" w:line="240" w:lineRule="auto"/>
        <w:ind w:firstLine="709"/>
        <w:jc w:val="both"/>
        <w:rPr>
          <w:rFonts w:ascii="Times New Roman" w:hAnsi="Times New Roman" w:cs="Times New Roman"/>
          <w:sz w:val="24"/>
          <w:szCs w:val="24"/>
        </w:rPr>
      </w:pPr>
      <w:r w:rsidRPr="00835292">
        <w:rPr>
          <w:rFonts w:ascii="Times New Roman" w:hAnsi="Times New Roman" w:cs="Times New Roman"/>
          <w:sz w:val="24"/>
          <w:szCs w:val="24"/>
        </w:rPr>
        <w:t>МБОУ Комбайновская оош им. воина-афганца А.Демяника</w:t>
      </w:r>
      <w:r w:rsidR="00E865C8" w:rsidRPr="003E2F77">
        <w:rPr>
          <w:rFonts w:ascii="Times New Roman" w:hAnsi="Times New Roman" w:cs="Times New Roman"/>
          <w:sz w:val="24"/>
          <w:szCs w:val="24"/>
        </w:rPr>
        <w:t xml:space="preserve">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3E2F77" w:rsidRDefault="00E865C8" w:rsidP="003E2F77">
      <w:pPr>
        <w:spacing w:after="0" w:line="240" w:lineRule="auto"/>
        <w:ind w:firstLine="708"/>
        <w:jc w:val="both"/>
        <w:rPr>
          <w:rFonts w:ascii="Times New Roman" w:hAnsi="Times New Roman" w:cs="Times New Roman"/>
          <w:sz w:val="24"/>
          <w:szCs w:val="24"/>
        </w:rPr>
      </w:pPr>
      <w:r w:rsidRPr="003E2F77">
        <w:rPr>
          <w:rFonts w:ascii="Times New Roman" w:hAnsi="Times New Roman" w:cs="Times New Roman"/>
          <w:sz w:val="24"/>
          <w:szCs w:val="24"/>
        </w:rPr>
        <w:t xml:space="preserve">В штат специалистов </w:t>
      </w:r>
      <w:r w:rsidR="00835292" w:rsidRPr="00835292">
        <w:rPr>
          <w:rFonts w:ascii="Times New Roman" w:hAnsi="Times New Roman" w:cs="Times New Roman"/>
          <w:sz w:val="24"/>
          <w:szCs w:val="24"/>
        </w:rPr>
        <w:t>МБОУ Комбайновск</w:t>
      </w:r>
      <w:r w:rsidR="00835292">
        <w:rPr>
          <w:rFonts w:ascii="Times New Roman" w:hAnsi="Times New Roman" w:cs="Times New Roman"/>
          <w:sz w:val="24"/>
          <w:szCs w:val="24"/>
        </w:rPr>
        <w:t>ой</w:t>
      </w:r>
      <w:r w:rsidR="00835292" w:rsidRPr="00835292">
        <w:rPr>
          <w:rFonts w:ascii="Times New Roman" w:hAnsi="Times New Roman" w:cs="Times New Roman"/>
          <w:sz w:val="24"/>
          <w:szCs w:val="24"/>
        </w:rPr>
        <w:t xml:space="preserve"> оош им. воина-афганца А.Демяника</w:t>
      </w:r>
      <w:r w:rsidRPr="003E2F77">
        <w:rPr>
          <w:rFonts w:ascii="Times New Roman" w:hAnsi="Times New Roman" w:cs="Times New Roman"/>
          <w:sz w:val="24"/>
          <w:szCs w:val="24"/>
        </w:rPr>
        <w:t xml:space="preserve">, реализующей вариант 7.2 АООП НОО обучающихся с ЗПР, </w:t>
      </w:r>
      <w:r w:rsidR="00835292">
        <w:rPr>
          <w:rFonts w:ascii="Times New Roman" w:hAnsi="Times New Roman" w:cs="Times New Roman"/>
          <w:sz w:val="24"/>
          <w:szCs w:val="24"/>
        </w:rPr>
        <w:t>входят</w:t>
      </w:r>
      <w:r w:rsidRPr="003E2F77">
        <w:rPr>
          <w:rFonts w:ascii="Times New Roman" w:hAnsi="Times New Roman" w:cs="Times New Roman"/>
          <w:sz w:val="24"/>
          <w:szCs w:val="24"/>
        </w:rPr>
        <w:t xml:space="preserve"> воспитатели, педагог-психолог, специалист по адаптивной физкультуре, социальны</w:t>
      </w:r>
      <w:r w:rsidR="00835292">
        <w:rPr>
          <w:rFonts w:ascii="Times New Roman" w:hAnsi="Times New Roman" w:cs="Times New Roman"/>
          <w:sz w:val="24"/>
          <w:szCs w:val="24"/>
        </w:rPr>
        <w:t>й</w:t>
      </w:r>
      <w:r w:rsidRPr="003E2F77">
        <w:rPr>
          <w:rFonts w:ascii="Times New Roman" w:hAnsi="Times New Roman" w:cs="Times New Roman"/>
          <w:sz w:val="24"/>
          <w:szCs w:val="24"/>
        </w:rPr>
        <w:t xml:space="preserve"> педагог, музыкальный работник.</w:t>
      </w:r>
    </w:p>
    <w:p w:rsidR="00E865C8" w:rsidRPr="003E2F77" w:rsidRDefault="00E865C8"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E865C8" w:rsidRPr="003E2F77" w:rsidRDefault="00E865C8"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lastRenderedPageBreak/>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3E2F77" w:rsidRDefault="00E865C8"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3E2F77" w:rsidRDefault="00E865C8"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3E2F77" w:rsidRDefault="00E865C8"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3E2F77" w:rsidRDefault="00E865C8"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3E2F77" w:rsidRDefault="00E865C8"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3E2F77" w:rsidRDefault="00E865C8" w:rsidP="003E2F77">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В процессе реализации АООП НОО для обучающихся с ЗПР </w:t>
      </w:r>
      <w:r w:rsidRPr="003E2F77">
        <w:rPr>
          <w:rFonts w:ascii="Times New Roman" w:hAnsi="Times New Roman" w:cs="Times New Roman"/>
          <w:i/>
          <w:iCs/>
          <w:sz w:val="24"/>
          <w:szCs w:val="24"/>
        </w:rPr>
        <w:t>в рамках сетевого взаимодействия,</w:t>
      </w:r>
      <w:r w:rsidRPr="003E2F77">
        <w:rPr>
          <w:rFonts w:ascii="Times New Roman" w:hAnsi="Times New Roman" w:cs="Times New Roman"/>
          <w:sz w:val="24"/>
          <w:szCs w:val="24"/>
        </w:rPr>
        <w:t xml:space="preserve"> при необходимости,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3E2F77" w:rsidRDefault="00E865C8" w:rsidP="003E2F77">
      <w:pPr>
        <w:pStyle w:val="aff"/>
        <w:ind w:firstLine="709"/>
        <w:jc w:val="both"/>
        <w:rPr>
          <w:rFonts w:ascii="Times New Roman" w:hAnsi="Times New Roman"/>
          <w:sz w:val="24"/>
          <w:szCs w:val="24"/>
        </w:rPr>
      </w:pPr>
      <w:r w:rsidRPr="003E2F77">
        <w:rPr>
          <w:rFonts w:ascii="Times New Roman" w:hAnsi="Times New Roman"/>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3E2F77">
        <w:rPr>
          <w:rFonts w:ascii="Times New Roman" w:hAnsi="Times New Roman"/>
          <w:i/>
          <w:sz w:val="24"/>
          <w:szCs w:val="24"/>
        </w:rPr>
        <w:t>)</w:t>
      </w:r>
      <w:r w:rsidRPr="003E2F77">
        <w:rPr>
          <w:rFonts w:ascii="Times New Roman" w:hAnsi="Times New Roman"/>
          <w:sz w:val="24"/>
          <w:szCs w:val="24"/>
        </w:rPr>
        <w:t xml:space="preserve"> образовательная организация может временно или постоянно обеспечить (по рекомендации ПМПК) участие </w:t>
      </w:r>
      <w:r w:rsidRPr="003E2F77">
        <w:rPr>
          <w:rFonts w:ascii="Times New Roman" w:hAnsi="Times New Roman"/>
          <w:i/>
          <w:sz w:val="24"/>
          <w:szCs w:val="24"/>
        </w:rPr>
        <w:t>тьютора</w:t>
      </w:r>
      <w:r w:rsidRPr="003E2F77">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3E2F77" w:rsidRDefault="00E865C8" w:rsidP="003E2F77">
      <w:pPr>
        <w:pStyle w:val="aff"/>
        <w:ind w:firstLine="709"/>
        <w:jc w:val="both"/>
        <w:rPr>
          <w:rFonts w:ascii="Times New Roman" w:hAnsi="Times New Roman"/>
          <w:sz w:val="24"/>
          <w:szCs w:val="24"/>
        </w:rPr>
      </w:pPr>
      <w:r w:rsidRPr="003E2F77">
        <w:rPr>
          <w:rFonts w:ascii="Times New Roman" w:hAnsi="Times New Roman"/>
          <w:sz w:val="24"/>
          <w:szCs w:val="24"/>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3E2F77" w:rsidRDefault="00E865C8" w:rsidP="003E2F77">
      <w:pPr>
        <w:spacing w:after="0" w:line="240" w:lineRule="auto"/>
        <w:ind w:firstLine="709"/>
        <w:jc w:val="both"/>
        <w:rPr>
          <w:rFonts w:ascii="Times New Roman" w:hAnsi="Times New Roman" w:cs="Times New Roman"/>
          <w:color w:val="auto"/>
          <w:sz w:val="24"/>
          <w:szCs w:val="24"/>
        </w:rPr>
      </w:pPr>
      <w:r w:rsidRPr="003E2F77">
        <w:rPr>
          <w:rFonts w:ascii="Times New Roman" w:hAnsi="Times New Roman" w:cs="Times New Roman"/>
          <w:color w:val="auto"/>
          <w:sz w:val="24"/>
          <w:szCs w:val="24"/>
        </w:rPr>
        <w:t xml:space="preserve">При необходимости </w:t>
      </w:r>
      <w:r w:rsidR="00835292" w:rsidRPr="00835292">
        <w:rPr>
          <w:rFonts w:ascii="Times New Roman" w:hAnsi="Times New Roman" w:cs="Times New Roman"/>
          <w:color w:val="auto"/>
          <w:sz w:val="24"/>
          <w:szCs w:val="24"/>
        </w:rPr>
        <w:t>МБОУ Комбайновская оош им. воина-афганца А.Демяника</w:t>
      </w:r>
      <w:r w:rsidRPr="003E2F77">
        <w:rPr>
          <w:rFonts w:ascii="Times New Roman" w:hAnsi="Times New Roman" w:cs="Times New Roman"/>
          <w:color w:val="auto"/>
          <w:sz w:val="24"/>
          <w:szCs w:val="24"/>
        </w:rPr>
        <w:t xml:space="preserve"> может использовать сетевые формы реализации АООП НОО, которые позволят привлечь специалистов (педагогов</w:t>
      </w:r>
      <w:r w:rsidRPr="003E2F77">
        <w:rPr>
          <w:rFonts w:ascii="Times New Roman" w:hAnsi="Times New Roman" w:cs="Times New Roman"/>
          <w:caps/>
          <w:color w:val="auto"/>
          <w:sz w:val="24"/>
          <w:szCs w:val="24"/>
        </w:rPr>
        <w:t xml:space="preserve">, </w:t>
      </w:r>
      <w:r w:rsidRPr="003E2F77">
        <w:rPr>
          <w:rFonts w:ascii="Times New Roman" w:hAnsi="Times New Roman" w:cs="Times New Roman"/>
          <w:color w:val="auto"/>
          <w:sz w:val="24"/>
          <w:szCs w:val="24"/>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3E2F77" w:rsidRDefault="000F6B68" w:rsidP="003E2F7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F77">
        <w:rPr>
          <w:rFonts w:ascii="Times New Roman" w:hAnsi="Times New Roman" w:cs="Times New Roman"/>
          <w:b/>
          <w:kern w:val="28"/>
          <w:sz w:val="24"/>
          <w:szCs w:val="24"/>
        </w:rPr>
        <w:t>Финансов</w:t>
      </w:r>
      <w:r w:rsidR="008533D1" w:rsidRPr="003E2F77">
        <w:rPr>
          <w:rFonts w:ascii="Times New Roman" w:hAnsi="Times New Roman" w:cs="Times New Roman"/>
          <w:b/>
          <w:kern w:val="28"/>
          <w:sz w:val="24"/>
          <w:szCs w:val="24"/>
        </w:rPr>
        <w:t>ы</w:t>
      </w:r>
      <w:r w:rsidRPr="003E2F77">
        <w:rPr>
          <w:rFonts w:ascii="Times New Roman" w:hAnsi="Times New Roman" w:cs="Times New Roman"/>
          <w:b/>
          <w:kern w:val="28"/>
          <w:sz w:val="24"/>
          <w:szCs w:val="24"/>
        </w:rPr>
        <w:t>е условия</w:t>
      </w:r>
    </w:p>
    <w:p w:rsidR="00413BEA" w:rsidRPr="003E2F77" w:rsidRDefault="00413BEA" w:rsidP="003E2F77">
      <w:pPr>
        <w:pStyle w:val="Standard"/>
        <w:ind w:firstLine="708"/>
        <w:contextualSpacing/>
        <w:jc w:val="both"/>
        <w:rPr>
          <w:rFonts w:ascii="Times New Roman" w:hAnsi="Times New Roman" w:cs="Times New Roman"/>
        </w:rPr>
      </w:pPr>
      <w:r w:rsidRPr="003E2F77">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3E2F77" w:rsidRDefault="00D333F6" w:rsidP="003E2F77">
      <w:pPr>
        <w:spacing w:after="0" w:line="240" w:lineRule="auto"/>
        <w:ind w:firstLine="708"/>
        <w:jc w:val="both"/>
        <w:rPr>
          <w:rFonts w:ascii="Times New Roman" w:hAnsi="Times New Roman" w:cs="Times New Roman"/>
          <w:sz w:val="24"/>
          <w:szCs w:val="24"/>
        </w:rPr>
      </w:pPr>
      <w:r w:rsidRPr="003E2F77">
        <w:rPr>
          <w:rFonts w:ascii="Times New Roman" w:hAnsi="Times New Roman" w:cs="Times New Roman"/>
          <w:sz w:val="24"/>
          <w:szCs w:val="24"/>
        </w:rPr>
        <w:t>Финансовое обеспечение соответств</w:t>
      </w:r>
      <w:r w:rsidR="00835292">
        <w:rPr>
          <w:rFonts w:ascii="Times New Roman" w:hAnsi="Times New Roman" w:cs="Times New Roman"/>
          <w:sz w:val="24"/>
          <w:szCs w:val="24"/>
        </w:rPr>
        <w:t>ует</w:t>
      </w:r>
      <w:r w:rsidRPr="003E2F77">
        <w:rPr>
          <w:rFonts w:ascii="Times New Roman" w:hAnsi="Times New Roman" w:cs="Times New Roman"/>
          <w:sz w:val="24"/>
          <w:szCs w:val="24"/>
        </w:rPr>
        <w:t xml:space="preserve"> специфике кадровых и материально-технических условий, определенных для варианта </w:t>
      </w:r>
      <w:r w:rsidR="008E0284" w:rsidRPr="003E2F77">
        <w:rPr>
          <w:rFonts w:ascii="Times New Roman" w:hAnsi="Times New Roman" w:cs="Times New Roman"/>
          <w:sz w:val="24"/>
          <w:szCs w:val="24"/>
        </w:rPr>
        <w:t xml:space="preserve">7.2. </w:t>
      </w:r>
      <w:r w:rsidRPr="003E2F77">
        <w:rPr>
          <w:rFonts w:ascii="Times New Roman" w:hAnsi="Times New Roman" w:cs="Times New Roman"/>
          <w:sz w:val="24"/>
          <w:szCs w:val="24"/>
        </w:rPr>
        <w:t>АООП НОО обучающихся с ЗПР.</w:t>
      </w:r>
    </w:p>
    <w:p w:rsidR="00D333F6" w:rsidRPr="003E2F77" w:rsidRDefault="00D333F6" w:rsidP="003E2F77">
      <w:pPr>
        <w:pStyle w:val="Standard"/>
        <w:shd w:val="clear" w:color="auto" w:fill="FFFFFF"/>
        <w:ind w:firstLine="708"/>
        <w:jc w:val="both"/>
        <w:rPr>
          <w:rFonts w:ascii="Times New Roman" w:hAnsi="Times New Roman" w:cs="Times New Roman"/>
        </w:rPr>
      </w:pPr>
      <w:r w:rsidRPr="003E2F77">
        <w:rPr>
          <w:rFonts w:ascii="Times New Roman" w:hAnsi="Times New Roman" w:cs="Times New Roman"/>
        </w:rPr>
        <w:t>Финансовые условия реализации АООП НОО обучающихся с ЗПР должны:</w:t>
      </w:r>
    </w:p>
    <w:p w:rsidR="00D333F6" w:rsidRPr="003E2F77" w:rsidRDefault="00D333F6" w:rsidP="00E774BB">
      <w:pPr>
        <w:pStyle w:val="af5"/>
        <w:numPr>
          <w:ilvl w:val="0"/>
          <w:numId w:val="16"/>
        </w:numPr>
        <w:shd w:val="clear" w:color="auto" w:fill="FFFFFF"/>
        <w:suppressAutoHyphens/>
        <w:spacing w:line="240" w:lineRule="auto"/>
        <w:ind w:firstLine="708"/>
        <w:contextualSpacing w:val="0"/>
        <w:jc w:val="both"/>
        <w:textAlignment w:val="baseline"/>
        <w:rPr>
          <w:caps w:val="0"/>
        </w:rPr>
      </w:pPr>
      <w:r w:rsidRPr="003E2F77">
        <w:rPr>
          <w:caps w:val="0"/>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3E2F77">
        <w:t>;</w:t>
      </w:r>
    </w:p>
    <w:p w:rsidR="00D333F6" w:rsidRPr="003E2F77" w:rsidRDefault="00D333F6" w:rsidP="00E774BB">
      <w:pPr>
        <w:pStyle w:val="af5"/>
        <w:numPr>
          <w:ilvl w:val="0"/>
          <w:numId w:val="16"/>
        </w:numPr>
        <w:shd w:val="clear" w:color="auto" w:fill="FFFFFF"/>
        <w:suppressAutoHyphens/>
        <w:spacing w:line="240" w:lineRule="auto"/>
        <w:ind w:firstLine="708"/>
        <w:contextualSpacing w:val="0"/>
        <w:jc w:val="both"/>
        <w:textAlignment w:val="baseline"/>
        <w:rPr>
          <w:caps w:val="0"/>
        </w:rPr>
      </w:pPr>
      <w:r w:rsidRPr="003E2F77">
        <w:rPr>
          <w:caps w:val="0"/>
        </w:rPr>
        <w:t xml:space="preserve">обеспечивать возможность исполнения требований </w:t>
      </w:r>
      <w:r w:rsidRPr="003E2F77">
        <w:t xml:space="preserve">ФГОС НОО </w:t>
      </w:r>
      <w:r w:rsidRPr="003E2F77">
        <w:rPr>
          <w:caps w:val="0"/>
        </w:rPr>
        <w:t>обучающихся с</w:t>
      </w:r>
      <w:r w:rsidRPr="003E2F77">
        <w:t xml:space="preserve"> ОВЗ</w:t>
      </w:r>
      <w:r w:rsidRPr="003E2F77">
        <w:rPr>
          <w:caps w:val="0"/>
        </w:rPr>
        <w:t>;</w:t>
      </w:r>
    </w:p>
    <w:p w:rsidR="00D333F6" w:rsidRPr="003E2F77" w:rsidRDefault="00D333F6" w:rsidP="00E774BB">
      <w:pPr>
        <w:pStyle w:val="af5"/>
        <w:numPr>
          <w:ilvl w:val="0"/>
          <w:numId w:val="16"/>
        </w:numPr>
        <w:shd w:val="clear" w:color="auto" w:fill="FFFFFF"/>
        <w:suppressAutoHyphens/>
        <w:spacing w:line="240" w:lineRule="auto"/>
        <w:ind w:firstLine="708"/>
        <w:contextualSpacing w:val="0"/>
        <w:jc w:val="both"/>
        <w:textAlignment w:val="baseline"/>
        <w:rPr>
          <w:caps w:val="0"/>
        </w:rPr>
      </w:pPr>
      <w:r w:rsidRPr="003E2F77">
        <w:rPr>
          <w:caps w:val="0"/>
          <w:kern w:val="1"/>
        </w:rPr>
        <w:t>обеспечивать реализацию обязательной части АООП НОО и части, формируемой участниками образовательных отношений</w:t>
      </w:r>
      <w:r w:rsidRPr="003E2F77">
        <w:t xml:space="preserve">, </w:t>
      </w:r>
      <w:r w:rsidRPr="003E2F77">
        <w:rPr>
          <w:caps w:val="0"/>
        </w:rPr>
        <w:t>учитывая вариативность особых образовательных потребностей и индивидуальных особенностей развития обучающихся</w:t>
      </w:r>
      <w:r w:rsidRPr="003E2F77">
        <w:rPr>
          <w:bCs/>
          <w:caps w:val="0"/>
        </w:rPr>
        <w:t xml:space="preserve"> с ЗПР</w:t>
      </w:r>
      <w:r w:rsidRPr="003E2F77">
        <w:rPr>
          <w:kern w:val="1"/>
        </w:rPr>
        <w:t>;</w:t>
      </w:r>
      <w:r w:rsidRPr="003E2F77">
        <w:t xml:space="preserve"> </w:t>
      </w:r>
    </w:p>
    <w:p w:rsidR="00D333F6" w:rsidRPr="003E2F77" w:rsidRDefault="00D333F6" w:rsidP="00E774BB">
      <w:pPr>
        <w:pStyle w:val="af5"/>
        <w:numPr>
          <w:ilvl w:val="0"/>
          <w:numId w:val="16"/>
        </w:numPr>
        <w:shd w:val="clear" w:color="auto" w:fill="FFFFFF"/>
        <w:suppressAutoHyphens/>
        <w:spacing w:line="240" w:lineRule="auto"/>
        <w:ind w:firstLine="708"/>
        <w:contextualSpacing w:val="0"/>
        <w:jc w:val="both"/>
        <w:textAlignment w:val="baseline"/>
        <w:rPr>
          <w:bCs/>
          <w:iCs/>
        </w:rPr>
      </w:pPr>
      <w:r w:rsidRPr="003E2F77">
        <w:rPr>
          <w:caps w:val="0"/>
        </w:rPr>
        <w:t xml:space="preserve">отражать </w:t>
      </w:r>
      <w:r w:rsidRPr="003E2F77">
        <w:rPr>
          <w:iCs/>
          <w:caps w:val="0"/>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E2F77" w:rsidRDefault="00413BEA" w:rsidP="003E2F77">
      <w:pPr>
        <w:pStyle w:val="af"/>
        <w:spacing w:after="0" w:line="240" w:lineRule="auto"/>
        <w:ind w:firstLine="708"/>
        <w:jc w:val="both"/>
        <w:rPr>
          <w:rFonts w:ascii="Times New Roman" w:hAnsi="Times New Roman"/>
          <w:sz w:val="24"/>
          <w:szCs w:val="24"/>
        </w:rPr>
      </w:pPr>
      <w:r w:rsidRPr="003E2F77">
        <w:rPr>
          <w:rStyle w:val="aff5"/>
          <w:rFonts w:ascii="Times New Roman" w:hAnsi="Times New Roman"/>
          <w:b w:val="0"/>
        </w:rPr>
        <w:t>Финансовое обеспечение</w:t>
      </w:r>
      <w:r w:rsidRPr="003E2F77">
        <w:rPr>
          <w:rFonts w:ascii="Times New Roman" w:hAnsi="Times New Roman"/>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413BEA" w:rsidRPr="003E2F77" w:rsidRDefault="00413BEA"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lastRenderedPageBreak/>
        <w:t>Нормативы определяются в соответствии с</w:t>
      </w:r>
      <w:r w:rsidR="00A13CEE" w:rsidRPr="003E2F77">
        <w:rPr>
          <w:rFonts w:ascii="Times New Roman" w:eastAsia="Times New Roman" w:hAnsi="Times New Roman" w:cs="Times New Roman"/>
          <w:kern w:val="0"/>
          <w:sz w:val="24"/>
          <w:szCs w:val="24"/>
          <w:lang w:eastAsia="ru-RU"/>
        </w:rPr>
        <w:t xml:space="preserve"> </w:t>
      </w:r>
      <w:r w:rsidR="00A13CEE" w:rsidRPr="003E2F77">
        <w:rPr>
          <w:rFonts w:ascii="Times New Roman" w:hAnsi="Times New Roman" w:cs="Times New Roman"/>
          <w:sz w:val="24"/>
          <w:szCs w:val="24"/>
        </w:rPr>
        <w:t>ФГОС НОО обучающихся с ОВЗ</w:t>
      </w:r>
      <w:r w:rsidRPr="003E2F77">
        <w:rPr>
          <w:rFonts w:ascii="Times New Roman" w:eastAsia="Times New Roman" w:hAnsi="Times New Roman" w:cs="Times New Roman"/>
          <w:kern w:val="0"/>
          <w:sz w:val="24"/>
          <w:szCs w:val="24"/>
          <w:lang w:eastAsia="ru-RU"/>
        </w:rPr>
        <w:t>:</w:t>
      </w:r>
    </w:p>
    <w:p w:rsidR="00413BEA" w:rsidRPr="003E2F77" w:rsidRDefault="00413BEA"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t>специальными условиями получения образования (кадровыми, материально-техническими);</w:t>
      </w:r>
    </w:p>
    <w:p w:rsidR="00413BEA" w:rsidRPr="003E2F77" w:rsidRDefault="00413BEA"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t>расходами на оплату труда работников, реализующих АООП</w:t>
      </w:r>
      <w:r w:rsidRPr="003E2F77">
        <w:rPr>
          <w:rFonts w:ascii="Times New Roman" w:hAnsi="Times New Roman" w:cs="Times New Roman"/>
          <w:spacing w:val="2"/>
          <w:sz w:val="24"/>
          <w:szCs w:val="24"/>
        </w:rPr>
        <w:t>НОО</w:t>
      </w:r>
      <w:r w:rsidRPr="003E2F77">
        <w:rPr>
          <w:rFonts w:ascii="Times New Roman" w:eastAsia="Times New Roman" w:hAnsi="Times New Roman" w:cs="Times New Roman"/>
          <w:kern w:val="0"/>
          <w:sz w:val="24"/>
          <w:szCs w:val="24"/>
          <w:lang w:eastAsia="ru-RU"/>
        </w:rPr>
        <w:t>;</w:t>
      </w:r>
    </w:p>
    <w:p w:rsidR="00413BEA" w:rsidRPr="003E2F77" w:rsidRDefault="00413BEA"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3E2F77" w:rsidRDefault="00413BEA"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3E2F77" w:rsidRDefault="00413BEA" w:rsidP="003E2F7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E2F77">
        <w:rPr>
          <w:rFonts w:ascii="Times New Roman" w:eastAsia="Times New Roman" w:hAnsi="Times New Roman" w:cs="Times New Roman"/>
          <w:kern w:val="0"/>
          <w:sz w:val="24"/>
          <w:szCs w:val="24"/>
          <w:lang w:eastAsia="ru-RU"/>
        </w:rPr>
        <w:t>иными расходами, связанными с реализацией и обеспечением реализации АООП</w:t>
      </w:r>
      <w:r w:rsidRPr="003E2F77">
        <w:rPr>
          <w:rFonts w:ascii="Times New Roman" w:hAnsi="Times New Roman" w:cs="Times New Roman"/>
          <w:spacing w:val="2"/>
          <w:sz w:val="24"/>
          <w:szCs w:val="24"/>
        </w:rPr>
        <w:t>НОО, в том числе с круглосуточным пребыванием обучающихся с ОВЗ в Организации</w:t>
      </w:r>
      <w:r w:rsidRPr="003E2F77">
        <w:rPr>
          <w:rFonts w:ascii="Times New Roman" w:eastAsia="Times New Roman" w:hAnsi="Times New Roman" w:cs="Times New Roman"/>
          <w:kern w:val="0"/>
          <w:sz w:val="24"/>
          <w:szCs w:val="24"/>
          <w:lang w:eastAsia="ru-RU"/>
        </w:rPr>
        <w:t>.</w:t>
      </w:r>
    </w:p>
    <w:p w:rsidR="00413BEA" w:rsidRPr="003E2F77" w:rsidRDefault="00413BEA" w:rsidP="003E2F77">
      <w:pPr>
        <w:spacing w:after="0" w:line="240" w:lineRule="auto"/>
        <w:ind w:firstLine="708"/>
        <w:jc w:val="both"/>
        <w:rPr>
          <w:rFonts w:ascii="Times New Roman" w:hAnsi="Times New Roman" w:cs="Times New Roman"/>
          <w:sz w:val="24"/>
          <w:szCs w:val="24"/>
        </w:rPr>
      </w:pPr>
      <w:r w:rsidRPr="003E2F77">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413BEA" w:rsidRPr="003E2F77" w:rsidRDefault="00413BEA" w:rsidP="003E2F77">
      <w:pPr>
        <w:pStyle w:val="14TexstOSNOVA1012"/>
        <w:spacing w:line="240" w:lineRule="auto"/>
        <w:ind w:firstLine="708"/>
        <w:rPr>
          <w:rFonts w:ascii="Times New Roman" w:hAnsi="Times New Roman" w:cs="Times New Roman"/>
          <w:caps/>
          <w:color w:val="00000A"/>
          <w:sz w:val="24"/>
          <w:szCs w:val="24"/>
        </w:rPr>
      </w:pPr>
      <w:r w:rsidRPr="003E2F77">
        <w:rPr>
          <w:rFonts w:ascii="Times New Roman" w:hAnsi="Times New Roman" w:cs="Times New Roman"/>
          <w:color w:val="00000A"/>
          <w:sz w:val="24"/>
          <w:szCs w:val="24"/>
        </w:rPr>
        <w:t>Структура расходов на образование включает</w:t>
      </w:r>
      <w:r w:rsidRPr="003E2F77">
        <w:rPr>
          <w:rFonts w:ascii="Times New Roman" w:hAnsi="Times New Roman" w:cs="Times New Roman"/>
          <w:caps/>
          <w:color w:val="00000A"/>
          <w:sz w:val="24"/>
          <w:szCs w:val="24"/>
        </w:rPr>
        <w:t>:</w:t>
      </w:r>
    </w:p>
    <w:p w:rsidR="00413BEA" w:rsidRPr="003E2F77" w:rsidRDefault="00413BEA" w:rsidP="00E774BB">
      <w:pPr>
        <w:pStyle w:val="14TexstOSNOVA1012"/>
        <w:numPr>
          <w:ilvl w:val="0"/>
          <w:numId w:val="17"/>
        </w:numPr>
        <w:suppressAutoHyphens/>
        <w:autoSpaceDE/>
        <w:autoSpaceDN/>
        <w:adjustRightInd/>
        <w:spacing w:line="240" w:lineRule="auto"/>
        <w:ind w:firstLine="621"/>
        <w:textAlignment w:val="baseline"/>
        <w:rPr>
          <w:rFonts w:ascii="Times New Roman" w:hAnsi="Times New Roman" w:cs="Times New Roman"/>
          <w:caps/>
          <w:color w:val="00000A"/>
          <w:sz w:val="24"/>
          <w:szCs w:val="24"/>
        </w:rPr>
      </w:pPr>
      <w:r w:rsidRPr="003E2F77">
        <w:rPr>
          <w:rFonts w:ascii="Times New Roman" w:hAnsi="Times New Roman" w:cs="Times New Roman"/>
          <w:color w:val="00000A"/>
          <w:sz w:val="24"/>
          <w:szCs w:val="24"/>
        </w:rPr>
        <w:t>образование обучающегося с ЗПР на основе АООП НОО;</w:t>
      </w:r>
    </w:p>
    <w:p w:rsidR="00413BEA" w:rsidRPr="003E2F77" w:rsidRDefault="00413BEA" w:rsidP="00E774BB">
      <w:pPr>
        <w:pStyle w:val="14TexstOSNOVA1012"/>
        <w:numPr>
          <w:ilvl w:val="0"/>
          <w:numId w:val="17"/>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3E2F77">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3E2F77">
        <w:rPr>
          <w:rFonts w:ascii="Times New Roman" w:hAnsi="Times New Roman" w:cs="Times New Roman"/>
          <w:caps/>
          <w:color w:val="00000A"/>
          <w:sz w:val="24"/>
          <w:szCs w:val="24"/>
        </w:rPr>
        <w:t>;</w:t>
      </w:r>
    </w:p>
    <w:p w:rsidR="00413BEA" w:rsidRPr="003E2F77" w:rsidRDefault="00413BEA" w:rsidP="00E774BB">
      <w:pPr>
        <w:pStyle w:val="14TexstOSNOVA1012"/>
        <w:numPr>
          <w:ilvl w:val="0"/>
          <w:numId w:val="17"/>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3E2F77">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3E2F77">
        <w:rPr>
          <w:rFonts w:ascii="Times New Roman" w:hAnsi="Times New Roman" w:cs="Times New Roman"/>
          <w:caps/>
          <w:color w:val="00000A"/>
          <w:sz w:val="24"/>
          <w:szCs w:val="24"/>
        </w:rPr>
        <w:t>;</w:t>
      </w:r>
    </w:p>
    <w:p w:rsidR="00413BEA" w:rsidRPr="003E2F77" w:rsidRDefault="00413BEA" w:rsidP="00E774BB">
      <w:pPr>
        <w:pStyle w:val="14TexstOSNOVA1012"/>
        <w:numPr>
          <w:ilvl w:val="0"/>
          <w:numId w:val="17"/>
        </w:numPr>
        <w:suppressAutoHyphens/>
        <w:autoSpaceDE/>
        <w:autoSpaceDN/>
        <w:adjustRightInd/>
        <w:spacing w:line="240" w:lineRule="auto"/>
        <w:ind w:left="0" w:firstLine="708"/>
        <w:textAlignment w:val="baseline"/>
        <w:rPr>
          <w:rFonts w:ascii="Times New Roman" w:hAnsi="Times New Roman" w:cs="Times New Roman"/>
          <w:sz w:val="24"/>
          <w:szCs w:val="24"/>
        </w:rPr>
      </w:pPr>
      <w:r w:rsidRPr="003E2F77">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3E2F77">
        <w:rPr>
          <w:rFonts w:ascii="Times New Roman" w:hAnsi="Times New Roman" w:cs="Times New Roman"/>
          <w:caps/>
          <w:color w:val="00000A"/>
          <w:sz w:val="24"/>
          <w:szCs w:val="24"/>
        </w:rPr>
        <w:t>.</w:t>
      </w:r>
    </w:p>
    <w:p w:rsidR="00FE045C" w:rsidRPr="003E2F77" w:rsidRDefault="00FE045C" w:rsidP="003E2F77">
      <w:pPr>
        <w:shd w:val="clear" w:color="auto" w:fill="FFFFFF"/>
        <w:spacing w:after="0" w:line="240" w:lineRule="auto"/>
        <w:jc w:val="both"/>
        <w:rPr>
          <w:rFonts w:ascii="Times New Roman" w:hAnsi="Times New Roman" w:cs="Times New Roman"/>
          <w:b/>
          <w:bCs/>
          <w:i/>
          <w:spacing w:val="-3"/>
          <w:sz w:val="24"/>
          <w:szCs w:val="24"/>
        </w:rPr>
      </w:pPr>
      <w:r w:rsidRPr="003E2F77">
        <w:rPr>
          <w:rFonts w:ascii="Times New Roman" w:hAnsi="Times New Roman" w:cs="Times New Roman"/>
          <w:b/>
          <w:bCs/>
          <w:i/>
          <w:spacing w:val="-3"/>
          <w:sz w:val="24"/>
          <w:szCs w:val="24"/>
        </w:rPr>
        <w:t xml:space="preserve">Определение нормативных затрат </w:t>
      </w:r>
    </w:p>
    <w:p w:rsidR="00FE045C" w:rsidRPr="003E2F77" w:rsidRDefault="00FE045C" w:rsidP="003E2F77">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3E2F77">
        <w:rPr>
          <w:rFonts w:ascii="Times New Roman" w:hAnsi="Times New Roman" w:cs="Times New Roman"/>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3E2F77">
        <w:rPr>
          <w:rFonts w:ascii="Times New Roman" w:hAnsi="Times New Roman" w:cs="Times New Roman"/>
          <w:color w:val="auto"/>
          <w:spacing w:val="-2"/>
          <w:sz w:val="24"/>
          <w:szCs w:val="24"/>
        </w:rPr>
        <w:t xml:space="preserve">обучающихся с </w:t>
      </w:r>
      <w:r w:rsidR="003D2675" w:rsidRPr="003E2F77">
        <w:rPr>
          <w:rFonts w:ascii="Times New Roman" w:hAnsi="Times New Roman" w:cs="Times New Roman"/>
          <w:color w:val="auto"/>
          <w:spacing w:val="-2"/>
          <w:sz w:val="24"/>
          <w:szCs w:val="24"/>
        </w:rPr>
        <w:t>ЗПР</w:t>
      </w:r>
      <w:r w:rsidRPr="003E2F77">
        <w:rPr>
          <w:rFonts w:ascii="Times New Roman" w:hAnsi="Times New Roman" w:cs="Times New Roman"/>
          <w:color w:val="auto"/>
          <w:spacing w:val="-2"/>
          <w:sz w:val="24"/>
          <w:szCs w:val="24"/>
        </w:rPr>
        <w:t>, требованиями</w:t>
      </w:r>
      <w:r w:rsidRPr="003E2F77">
        <w:rPr>
          <w:rFonts w:ascii="Times New Roman" w:hAnsi="Times New Roman" w:cs="Times New Roman"/>
          <w:spacing w:val="-2"/>
          <w:sz w:val="24"/>
          <w:szCs w:val="24"/>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sidRPr="003E2F77">
        <w:rPr>
          <w:rFonts w:ascii="Times New Roman" w:hAnsi="Times New Roman" w:cs="Times New Roman"/>
          <w:spacing w:val="-2"/>
          <w:sz w:val="24"/>
          <w:szCs w:val="24"/>
        </w:rPr>
        <w:t xml:space="preserve">коррекционные </w:t>
      </w:r>
      <w:r w:rsidRPr="003E2F77">
        <w:rPr>
          <w:rFonts w:ascii="Times New Roman" w:hAnsi="Times New Roman" w:cs="Times New Roman"/>
          <w:spacing w:val="-2"/>
          <w:sz w:val="24"/>
          <w:szCs w:val="24"/>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3E2F77" w:rsidRDefault="00FE045C" w:rsidP="003E2F77">
      <w:pPr>
        <w:shd w:val="clear" w:color="auto" w:fill="FFFFFF"/>
        <w:tabs>
          <w:tab w:val="left" w:pos="1087"/>
        </w:tabs>
        <w:spacing w:after="0" w:line="240" w:lineRule="auto"/>
        <w:ind w:right="22" w:firstLine="677"/>
        <w:jc w:val="both"/>
        <w:rPr>
          <w:rFonts w:ascii="Times New Roman" w:hAnsi="Times New Roman" w:cs="Times New Roman"/>
          <w:sz w:val="24"/>
          <w:szCs w:val="24"/>
        </w:rPr>
      </w:pPr>
      <w:r w:rsidRPr="003E2F77">
        <w:rPr>
          <w:rFonts w:ascii="Times New Roman" w:hAnsi="Times New Roman" w:cs="Times New Roman"/>
          <w:spacing w:val="-2"/>
          <w:sz w:val="24"/>
          <w:szCs w:val="24"/>
        </w:rPr>
        <w:t xml:space="preserve">Нормативные затраты на оказание </w:t>
      </w:r>
      <w:r w:rsidRPr="003E2F77">
        <w:rPr>
          <w:rFonts w:ascii="Times New Roman" w:hAnsi="Times New Roman" w:cs="Times New Roman"/>
          <w:spacing w:val="-2"/>
          <w:sz w:val="24"/>
          <w:szCs w:val="24"/>
          <w:lang w:val="en-US"/>
        </w:rPr>
        <w:t>i</w:t>
      </w:r>
      <w:r w:rsidRPr="003E2F77">
        <w:rPr>
          <w:rFonts w:ascii="Times New Roman" w:hAnsi="Times New Roman" w:cs="Times New Roman"/>
          <w:spacing w:val="-2"/>
          <w:sz w:val="24"/>
          <w:szCs w:val="24"/>
        </w:rPr>
        <w:t>-той государственной услуги</w:t>
      </w:r>
      <w:r w:rsidRPr="003E2F77">
        <w:rPr>
          <w:rFonts w:ascii="Times New Roman" w:hAnsi="Times New Roman" w:cs="Times New Roman"/>
          <w:sz w:val="24"/>
          <w:szCs w:val="24"/>
        </w:rPr>
        <w:t xml:space="preserve"> </w:t>
      </w:r>
      <w:r w:rsidRPr="003E2F77">
        <w:rPr>
          <w:rFonts w:ascii="Times New Roman" w:hAnsi="Times New Roman" w:cs="Times New Roman"/>
          <w:spacing w:val="-2"/>
          <w:sz w:val="24"/>
          <w:szCs w:val="24"/>
        </w:rPr>
        <w:t xml:space="preserve">на </w:t>
      </w:r>
      <w:r w:rsidRPr="003E2F77">
        <w:rPr>
          <w:rFonts w:ascii="Times New Roman" w:hAnsi="Times New Roman" w:cs="Times New Roman"/>
          <w:sz w:val="24"/>
          <w:szCs w:val="24"/>
        </w:rPr>
        <w:t>соответствующий финансовый год определяются по формуле:</w:t>
      </w:r>
    </w:p>
    <w:p w:rsidR="00FE045C" w:rsidRPr="003E2F77" w:rsidRDefault="00FE045C" w:rsidP="003E2F77">
      <w:pPr>
        <w:shd w:val="clear" w:color="auto" w:fill="FFFFFF"/>
        <w:spacing w:after="0" w:line="240" w:lineRule="auto"/>
        <w:ind w:left="1416" w:firstLine="708"/>
        <w:jc w:val="both"/>
        <w:rPr>
          <w:rFonts w:ascii="Times New Roman" w:hAnsi="Times New Roman" w:cs="Times New Roman"/>
          <w:b/>
          <w:sz w:val="24"/>
          <w:szCs w:val="24"/>
        </w:rPr>
      </w:pPr>
      <w:r w:rsidRPr="003E2F77">
        <w:rPr>
          <w:rFonts w:ascii="Times New Roman" w:hAnsi="Times New Roman" w:cs="Times New Roman"/>
          <w:b/>
          <w:i/>
          <w:sz w:val="24"/>
          <w:szCs w:val="24"/>
        </w:rPr>
        <w:t xml:space="preserve">      З </w:t>
      </w:r>
      <w:r w:rsidRPr="003E2F77">
        <w:rPr>
          <w:rFonts w:ascii="Times New Roman" w:hAnsi="Times New Roman" w:cs="Times New Roman"/>
          <w:i/>
          <w:sz w:val="24"/>
          <w:szCs w:val="24"/>
          <w:vertAlign w:val="superscript"/>
          <w:lang w:val="en-US"/>
        </w:rPr>
        <w:t>i</w:t>
      </w:r>
      <w:r w:rsidRPr="003E2F77">
        <w:rPr>
          <w:rFonts w:ascii="Times New Roman" w:hAnsi="Times New Roman" w:cs="Times New Roman"/>
          <w:i/>
          <w:sz w:val="24"/>
          <w:szCs w:val="24"/>
          <w:vertAlign w:val="subscript"/>
        </w:rPr>
        <w:t>гу</w:t>
      </w:r>
      <w:r w:rsidRPr="003E2F77">
        <w:rPr>
          <w:rFonts w:ascii="Times New Roman" w:hAnsi="Times New Roman" w:cs="Times New Roman"/>
          <w:i/>
          <w:sz w:val="24"/>
          <w:szCs w:val="24"/>
        </w:rPr>
        <w:t xml:space="preserve"> </w:t>
      </w:r>
      <w:r w:rsidRPr="003E2F77">
        <w:rPr>
          <w:rFonts w:ascii="Times New Roman" w:hAnsi="Times New Roman" w:cs="Times New Roman"/>
          <w:b/>
          <w:bCs/>
          <w:spacing w:val="-4"/>
          <w:sz w:val="24"/>
          <w:szCs w:val="24"/>
        </w:rPr>
        <w:t xml:space="preserve"> = </w:t>
      </w:r>
      <w:r w:rsidRPr="003E2F77">
        <w:rPr>
          <w:rFonts w:ascii="Times New Roman" w:hAnsi="Times New Roman" w:cs="Times New Roman"/>
          <w:b/>
          <w:bCs/>
          <w:i/>
          <w:spacing w:val="-4"/>
          <w:sz w:val="24"/>
          <w:szCs w:val="24"/>
        </w:rPr>
        <w:t>НЗ</w:t>
      </w:r>
      <w:r w:rsidRPr="003E2F77">
        <w:rPr>
          <w:rFonts w:ascii="Times New Roman" w:hAnsi="Times New Roman" w:cs="Times New Roman"/>
          <w:i/>
          <w:sz w:val="24"/>
          <w:szCs w:val="24"/>
          <w:vertAlign w:val="superscript"/>
        </w:rPr>
        <w:t xml:space="preserve"> </w:t>
      </w:r>
      <w:r w:rsidRPr="003E2F77">
        <w:rPr>
          <w:rFonts w:ascii="Times New Roman" w:hAnsi="Times New Roman" w:cs="Times New Roman"/>
          <w:i/>
          <w:sz w:val="24"/>
          <w:szCs w:val="24"/>
          <w:vertAlign w:val="superscript"/>
          <w:lang w:val="en-US"/>
        </w:rPr>
        <w:t>i</w:t>
      </w:r>
      <w:r w:rsidRPr="003E2F77">
        <w:rPr>
          <w:rFonts w:ascii="Times New Roman" w:hAnsi="Times New Roman" w:cs="Times New Roman"/>
          <w:i/>
          <w:sz w:val="24"/>
          <w:szCs w:val="24"/>
          <w:vertAlign w:val="subscript"/>
        </w:rPr>
        <w:t xml:space="preserve">очр </w:t>
      </w:r>
      <w:r w:rsidRPr="003E2F77">
        <w:rPr>
          <w:rFonts w:ascii="Times New Roman" w:hAnsi="Times New Roman" w:cs="Times New Roman"/>
          <w:b/>
          <w:i/>
          <w:sz w:val="24"/>
          <w:szCs w:val="24"/>
          <w:vertAlign w:val="subscript"/>
        </w:rPr>
        <w:t>*</w:t>
      </w:r>
      <w:r w:rsidRPr="003E2F77">
        <w:rPr>
          <w:rFonts w:ascii="Times New Roman" w:hAnsi="Times New Roman" w:cs="Times New Roman"/>
          <w:b/>
          <w:i/>
          <w:sz w:val="24"/>
          <w:szCs w:val="24"/>
          <w:vertAlign w:val="subscript"/>
          <w:lang w:val="en-US"/>
        </w:rPr>
        <w:t>k</w:t>
      </w:r>
      <w:r w:rsidRPr="003E2F77">
        <w:rPr>
          <w:rFonts w:ascii="Times New Roman" w:hAnsi="Times New Roman" w:cs="Times New Roman"/>
          <w:i/>
          <w:sz w:val="24"/>
          <w:szCs w:val="24"/>
          <w:vertAlign w:val="subscript"/>
          <w:lang w:val="en-US"/>
        </w:rPr>
        <w:t>i</w:t>
      </w:r>
      <w:r w:rsidRPr="003E2F77">
        <w:rPr>
          <w:rFonts w:ascii="Times New Roman" w:hAnsi="Times New Roman" w:cs="Times New Roman"/>
          <w:i/>
          <w:sz w:val="24"/>
          <w:szCs w:val="24"/>
          <w:vertAlign w:val="subscript"/>
        </w:rPr>
        <w:t xml:space="preserve"> </w:t>
      </w:r>
      <w:r w:rsidRPr="003E2F77">
        <w:rPr>
          <w:rFonts w:ascii="Times New Roman" w:hAnsi="Times New Roman" w:cs="Times New Roman"/>
          <w:b/>
          <w:sz w:val="24"/>
          <w:szCs w:val="24"/>
        </w:rPr>
        <w:t xml:space="preserve">  </w:t>
      </w:r>
      <w:r w:rsidRPr="003E2F77">
        <w:rPr>
          <w:rFonts w:ascii="Times New Roman" w:hAnsi="Times New Roman" w:cs="Times New Roman"/>
          <w:i/>
          <w:iCs/>
          <w:sz w:val="24"/>
          <w:szCs w:val="24"/>
        </w:rPr>
        <w:t xml:space="preserve">, </w:t>
      </w:r>
      <w:r w:rsidRPr="003E2F77">
        <w:rPr>
          <w:rFonts w:ascii="Times New Roman" w:hAnsi="Times New Roman" w:cs="Times New Roman"/>
          <w:sz w:val="24"/>
          <w:szCs w:val="24"/>
        </w:rPr>
        <w:t>где</w:t>
      </w:r>
    </w:p>
    <w:p w:rsidR="00FE045C" w:rsidRPr="003E2F77" w:rsidRDefault="00FE045C" w:rsidP="003E2F77">
      <w:pPr>
        <w:shd w:val="clear" w:color="auto" w:fill="FFFFFF"/>
        <w:spacing w:after="0" w:line="240" w:lineRule="auto"/>
        <w:ind w:right="22" w:firstLine="677"/>
        <w:jc w:val="both"/>
        <w:rPr>
          <w:rFonts w:ascii="Times New Roman" w:hAnsi="Times New Roman" w:cs="Times New Roman"/>
          <w:sz w:val="24"/>
          <w:szCs w:val="24"/>
        </w:rPr>
      </w:pPr>
      <w:r w:rsidRPr="003E2F77">
        <w:rPr>
          <w:rFonts w:ascii="Times New Roman" w:hAnsi="Times New Roman" w:cs="Times New Roman"/>
          <w:sz w:val="24"/>
          <w:szCs w:val="24"/>
        </w:rPr>
        <w:t xml:space="preserve">З </w:t>
      </w:r>
      <w:r w:rsidRPr="003E2F77">
        <w:rPr>
          <w:rFonts w:ascii="Times New Roman" w:hAnsi="Times New Roman" w:cs="Times New Roman"/>
          <w:i/>
          <w:sz w:val="24"/>
          <w:szCs w:val="24"/>
          <w:vertAlign w:val="superscript"/>
          <w:lang w:val="en-US"/>
        </w:rPr>
        <w:t>i</w:t>
      </w:r>
      <w:r w:rsidRPr="003E2F77">
        <w:rPr>
          <w:rFonts w:ascii="Times New Roman" w:hAnsi="Times New Roman" w:cs="Times New Roman"/>
          <w:i/>
          <w:sz w:val="24"/>
          <w:szCs w:val="24"/>
          <w:vertAlign w:val="subscript"/>
        </w:rPr>
        <w:t>гу</w:t>
      </w:r>
      <w:r w:rsidRPr="003E2F77">
        <w:rPr>
          <w:rFonts w:ascii="Times New Roman" w:hAnsi="Times New Roman" w:cs="Times New Roman"/>
          <w:i/>
          <w:sz w:val="24"/>
          <w:szCs w:val="24"/>
        </w:rPr>
        <w:t xml:space="preserve"> </w:t>
      </w:r>
      <w:r w:rsidRPr="003E2F77">
        <w:rPr>
          <w:rFonts w:ascii="Times New Roman" w:hAnsi="Times New Roman" w:cs="Times New Roman"/>
          <w:b/>
          <w:bCs/>
          <w:spacing w:val="-4"/>
          <w:sz w:val="24"/>
          <w:szCs w:val="24"/>
        </w:rPr>
        <w:t xml:space="preserve"> - </w:t>
      </w:r>
      <w:r w:rsidRPr="003E2F77">
        <w:rPr>
          <w:rFonts w:ascii="Times New Roman" w:hAnsi="Times New Roman" w:cs="Times New Roman"/>
          <w:bCs/>
          <w:spacing w:val="-4"/>
          <w:sz w:val="24"/>
          <w:szCs w:val="24"/>
        </w:rPr>
        <w:t>н</w:t>
      </w:r>
      <w:r w:rsidRPr="003E2F77">
        <w:rPr>
          <w:rFonts w:ascii="Times New Roman" w:hAnsi="Times New Roman" w:cs="Times New Roman"/>
          <w:spacing w:val="-2"/>
          <w:sz w:val="24"/>
          <w:szCs w:val="24"/>
        </w:rPr>
        <w:t xml:space="preserve">ормативные затраты на оказание </w:t>
      </w:r>
      <w:r w:rsidRPr="003E2F77">
        <w:rPr>
          <w:rFonts w:ascii="Times New Roman" w:hAnsi="Times New Roman" w:cs="Times New Roman"/>
          <w:spacing w:val="-2"/>
          <w:sz w:val="24"/>
          <w:szCs w:val="24"/>
          <w:lang w:val="en-US"/>
        </w:rPr>
        <w:t>i</w:t>
      </w:r>
      <w:r w:rsidRPr="003E2F77">
        <w:rPr>
          <w:rFonts w:ascii="Times New Roman" w:hAnsi="Times New Roman" w:cs="Times New Roman"/>
          <w:spacing w:val="-2"/>
          <w:sz w:val="24"/>
          <w:szCs w:val="24"/>
        </w:rPr>
        <w:t>-той государственной услуги</w:t>
      </w:r>
      <w:r w:rsidRPr="003E2F77">
        <w:rPr>
          <w:rFonts w:ascii="Times New Roman" w:hAnsi="Times New Roman" w:cs="Times New Roman"/>
          <w:sz w:val="24"/>
          <w:szCs w:val="24"/>
        </w:rPr>
        <w:t xml:space="preserve"> </w:t>
      </w:r>
      <w:r w:rsidRPr="003E2F77">
        <w:rPr>
          <w:rFonts w:ascii="Times New Roman" w:hAnsi="Times New Roman" w:cs="Times New Roman"/>
          <w:spacing w:val="-2"/>
          <w:sz w:val="24"/>
          <w:szCs w:val="24"/>
        </w:rPr>
        <w:t xml:space="preserve">на </w:t>
      </w:r>
      <w:r w:rsidRPr="003E2F77">
        <w:rPr>
          <w:rFonts w:ascii="Times New Roman" w:hAnsi="Times New Roman" w:cs="Times New Roman"/>
          <w:sz w:val="24"/>
          <w:szCs w:val="24"/>
        </w:rPr>
        <w:t>соответствующий финансовый год;</w:t>
      </w:r>
    </w:p>
    <w:p w:rsidR="00FE045C" w:rsidRPr="003E2F77" w:rsidRDefault="00FE045C" w:rsidP="003E2F77">
      <w:pPr>
        <w:shd w:val="clear" w:color="auto" w:fill="FFFFFF"/>
        <w:spacing w:after="0" w:line="240" w:lineRule="auto"/>
        <w:ind w:right="22" w:firstLine="677"/>
        <w:jc w:val="both"/>
        <w:rPr>
          <w:rFonts w:ascii="Times New Roman" w:hAnsi="Times New Roman" w:cs="Times New Roman"/>
          <w:sz w:val="24"/>
          <w:szCs w:val="24"/>
        </w:rPr>
      </w:pPr>
      <w:r w:rsidRPr="003E2F77">
        <w:rPr>
          <w:rFonts w:ascii="Times New Roman" w:hAnsi="Times New Roman" w:cs="Times New Roman"/>
          <w:bCs/>
          <w:spacing w:val="-4"/>
          <w:sz w:val="24"/>
          <w:szCs w:val="24"/>
        </w:rPr>
        <w:t>НЗ</w:t>
      </w:r>
      <w:r w:rsidRPr="003E2F77">
        <w:rPr>
          <w:rFonts w:ascii="Times New Roman" w:hAnsi="Times New Roman" w:cs="Times New Roman"/>
          <w:sz w:val="24"/>
          <w:szCs w:val="24"/>
          <w:vertAlign w:val="superscript"/>
        </w:rPr>
        <w:t xml:space="preserve"> </w:t>
      </w:r>
      <w:r w:rsidRPr="003E2F77">
        <w:rPr>
          <w:rFonts w:ascii="Times New Roman" w:hAnsi="Times New Roman" w:cs="Times New Roman"/>
          <w:sz w:val="24"/>
          <w:szCs w:val="24"/>
          <w:vertAlign w:val="superscript"/>
          <w:lang w:val="en-US"/>
        </w:rPr>
        <w:t>i</w:t>
      </w:r>
      <w:r w:rsidRPr="003E2F77">
        <w:rPr>
          <w:rFonts w:ascii="Times New Roman" w:hAnsi="Times New Roman" w:cs="Times New Roman"/>
          <w:sz w:val="24"/>
          <w:szCs w:val="24"/>
          <w:vertAlign w:val="subscript"/>
        </w:rPr>
        <w:t>очр</w:t>
      </w:r>
      <w:r w:rsidRPr="003E2F77">
        <w:rPr>
          <w:rFonts w:ascii="Times New Roman" w:hAnsi="Times New Roman" w:cs="Times New Roman"/>
          <w:i/>
          <w:sz w:val="24"/>
          <w:szCs w:val="24"/>
          <w:vertAlign w:val="subscript"/>
        </w:rPr>
        <w:t xml:space="preserve"> </w:t>
      </w:r>
      <w:r w:rsidRPr="003E2F77">
        <w:rPr>
          <w:rFonts w:ascii="Times New Roman" w:hAnsi="Times New Roman" w:cs="Times New Roman"/>
          <w:sz w:val="24"/>
          <w:szCs w:val="24"/>
          <w:vertAlign w:val="superscript"/>
        </w:rPr>
        <w:t>_</w:t>
      </w:r>
      <w:r w:rsidRPr="003E2F77">
        <w:rPr>
          <w:rFonts w:ascii="Times New Roman" w:hAnsi="Times New Roman" w:cs="Times New Roman"/>
          <w:sz w:val="24"/>
          <w:szCs w:val="24"/>
        </w:rPr>
        <w:t xml:space="preserve"> </w:t>
      </w:r>
      <w:r w:rsidRPr="003E2F77">
        <w:rPr>
          <w:rFonts w:ascii="Times New Roman" w:hAnsi="Times New Roman" w:cs="Times New Roman"/>
          <w:spacing w:val="-2"/>
          <w:sz w:val="24"/>
          <w:szCs w:val="24"/>
        </w:rPr>
        <w:t xml:space="preserve">нормативные затраты на оказание единицы </w:t>
      </w:r>
      <w:r w:rsidRPr="003E2F77">
        <w:rPr>
          <w:rFonts w:ascii="Times New Roman" w:hAnsi="Times New Roman" w:cs="Times New Roman"/>
          <w:spacing w:val="-2"/>
          <w:sz w:val="24"/>
          <w:szCs w:val="24"/>
          <w:lang w:val="en-US"/>
        </w:rPr>
        <w:t>i</w:t>
      </w:r>
      <w:r w:rsidRPr="003E2F77">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FE045C" w:rsidRPr="003E2F77" w:rsidRDefault="00FE045C" w:rsidP="003E2F77">
      <w:pPr>
        <w:shd w:val="clear" w:color="auto" w:fill="FFFFFF"/>
        <w:spacing w:after="0" w:line="240" w:lineRule="auto"/>
        <w:ind w:right="22" w:firstLine="677"/>
        <w:jc w:val="both"/>
        <w:rPr>
          <w:rFonts w:ascii="Times New Roman" w:hAnsi="Times New Roman" w:cs="Times New Roman"/>
          <w:sz w:val="24"/>
          <w:szCs w:val="24"/>
        </w:rPr>
      </w:pPr>
      <w:r w:rsidRPr="003E2F77">
        <w:rPr>
          <w:rFonts w:ascii="Times New Roman" w:hAnsi="Times New Roman" w:cs="Times New Roman"/>
          <w:i/>
          <w:iCs/>
          <w:sz w:val="24"/>
          <w:szCs w:val="24"/>
          <w:lang w:val="en-US"/>
        </w:rPr>
        <w:t>K</w:t>
      </w:r>
      <w:r w:rsidRPr="003E2F77">
        <w:rPr>
          <w:rFonts w:ascii="Times New Roman" w:hAnsi="Times New Roman" w:cs="Times New Roman"/>
          <w:i/>
          <w:iCs/>
          <w:sz w:val="24"/>
          <w:szCs w:val="24"/>
          <w:vertAlign w:val="subscript"/>
          <w:lang w:val="en-US"/>
        </w:rPr>
        <w:t>i</w:t>
      </w:r>
      <w:r w:rsidRPr="003E2F77">
        <w:rPr>
          <w:rFonts w:ascii="Times New Roman" w:hAnsi="Times New Roman" w:cs="Times New Roman"/>
          <w:i/>
          <w:iCs/>
          <w:sz w:val="24"/>
          <w:szCs w:val="24"/>
        </w:rPr>
        <w:t xml:space="preserve"> </w:t>
      </w:r>
      <w:r w:rsidRPr="003E2F77">
        <w:rPr>
          <w:rFonts w:ascii="Times New Roman" w:hAnsi="Times New Roman" w:cs="Times New Roman"/>
          <w:sz w:val="24"/>
          <w:szCs w:val="24"/>
        </w:rPr>
        <w:t xml:space="preserve">- объем </w:t>
      </w:r>
      <w:r w:rsidRPr="003E2F77">
        <w:rPr>
          <w:rFonts w:ascii="Times New Roman" w:hAnsi="Times New Roman" w:cs="Times New Roman"/>
          <w:sz w:val="24"/>
          <w:szCs w:val="24"/>
          <w:lang w:val="en-US"/>
        </w:rPr>
        <w:t>i</w:t>
      </w:r>
      <w:r w:rsidRPr="003E2F77">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FE045C" w:rsidRPr="003E2F77" w:rsidRDefault="00FE045C" w:rsidP="003E2F77">
      <w:pPr>
        <w:shd w:val="clear" w:color="auto" w:fill="FFFFFF"/>
        <w:tabs>
          <w:tab w:val="left" w:pos="994"/>
        </w:tabs>
        <w:spacing w:after="0" w:line="240" w:lineRule="auto"/>
        <w:ind w:right="14" w:firstLine="698"/>
        <w:jc w:val="both"/>
        <w:rPr>
          <w:rFonts w:ascii="Times New Roman" w:hAnsi="Times New Roman" w:cs="Times New Roman"/>
          <w:spacing w:val="-4"/>
          <w:sz w:val="24"/>
          <w:szCs w:val="24"/>
        </w:rPr>
      </w:pPr>
      <w:r w:rsidRPr="003E2F77">
        <w:rPr>
          <w:rFonts w:ascii="Times New Roman" w:hAnsi="Times New Roman" w:cs="Times New Roman"/>
          <w:spacing w:val="-2"/>
          <w:sz w:val="24"/>
          <w:szCs w:val="24"/>
        </w:rPr>
        <w:t xml:space="preserve">Нормативные затраты на оказание единицы </w:t>
      </w:r>
      <w:r w:rsidRPr="003E2F77">
        <w:rPr>
          <w:rFonts w:ascii="Times New Roman" w:hAnsi="Times New Roman" w:cs="Times New Roman"/>
          <w:spacing w:val="-2"/>
          <w:sz w:val="24"/>
          <w:szCs w:val="24"/>
          <w:lang w:val="en-US"/>
        </w:rPr>
        <w:t>i</w:t>
      </w:r>
      <w:r w:rsidRPr="003E2F77">
        <w:rPr>
          <w:rFonts w:ascii="Times New Roman" w:hAnsi="Times New Roman" w:cs="Times New Roman"/>
          <w:spacing w:val="-2"/>
          <w:sz w:val="24"/>
          <w:szCs w:val="24"/>
        </w:rPr>
        <w:t xml:space="preserve">-той государственной услуги образовательной </w:t>
      </w:r>
      <w:r w:rsidRPr="003E2F77">
        <w:rPr>
          <w:rFonts w:ascii="Times New Roman" w:hAnsi="Times New Roman" w:cs="Times New Roman"/>
          <w:spacing w:val="-4"/>
          <w:sz w:val="24"/>
          <w:szCs w:val="24"/>
        </w:rPr>
        <w:t>организации на соответствующий финансовый год определяются по формуле:</w:t>
      </w:r>
    </w:p>
    <w:p w:rsidR="00FE045C" w:rsidRPr="003E2F77" w:rsidRDefault="00FE045C" w:rsidP="003E2F77">
      <w:pPr>
        <w:shd w:val="clear" w:color="auto" w:fill="FFFFFF"/>
        <w:tabs>
          <w:tab w:val="left" w:pos="994"/>
        </w:tabs>
        <w:spacing w:after="0" w:line="240" w:lineRule="auto"/>
        <w:ind w:right="14" w:firstLine="698"/>
        <w:jc w:val="both"/>
        <w:rPr>
          <w:rFonts w:ascii="Times New Roman" w:hAnsi="Times New Roman" w:cs="Times New Roman"/>
          <w:sz w:val="24"/>
          <w:szCs w:val="24"/>
        </w:rPr>
      </w:pPr>
      <w:r w:rsidRPr="003E2F77">
        <w:rPr>
          <w:rFonts w:ascii="Times New Roman" w:hAnsi="Times New Roman" w:cs="Times New Roman"/>
          <w:b/>
          <w:bCs/>
          <w:i/>
          <w:spacing w:val="-4"/>
          <w:sz w:val="24"/>
          <w:szCs w:val="24"/>
        </w:rPr>
        <w:t xml:space="preserve">                   </w:t>
      </w:r>
      <w:r w:rsidRPr="003E2F77">
        <w:rPr>
          <w:rFonts w:ascii="Times New Roman" w:hAnsi="Times New Roman" w:cs="Times New Roman"/>
          <w:b/>
          <w:bCs/>
          <w:i/>
          <w:spacing w:val="-4"/>
          <w:sz w:val="24"/>
          <w:szCs w:val="24"/>
        </w:rPr>
        <w:tab/>
        <w:t>НЗ</w:t>
      </w:r>
      <w:r w:rsidRPr="003E2F77">
        <w:rPr>
          <w:rFonts w:ascii="Times New Roman" w:hAnsi="Times New Roman" w:cs="Times New Roman"/>
          <w:i/>
          <w:sz w:val="24"/>
          <w:szCs w:val="24"/>
          <w:vertAlign w:val="superscript"/>
        </w:rPr>
        <w:t xml:space="preserve"> </w:t>
      </w:r>
      <w:r w:rsidRPr="003E2F77">
        <w:rPr>
          <w:rFonts w:ascii="Times New Roman" w:hAnsi="Times New Roman" w:cs="Times New Roman"/>
          <w:i/>
          <w:sz w:val="24"/>
          <w:szCs w:val="24"/>
          <w:vertAlign w:val="superscript"/>
          <w:lang w:val="en-US"/>
        </w:rPr>
        <w:t>i</w:t>
      </w:r>
      <w:r w:rsidRPr="003E2F77">
        <w:rPr>
          <w:rFonts w:ascii="Times New Roman" w:hAnsi="Times New Roman" w:cs="Times New Roman"/>
          <w:i/>
          <w:sz w:val="24"/>
          <w:szCs w:val="24"/>
          <w:vertAlign w:val="subscript"/>
        </w:rPr>
        <w:t>очр=</w:t>
      </w:r>
      <w:r w:rsidRPr="003E2F77">
        <w:rPr>
          <w:rFonts w:ascii="Times New Roman" w:hAnsi="Times New Roman" w:cs="Times New Roman"/>
          <w:b/>
          <w:bCs/>
          <w:i/>
          <w:spacing w:val="-4"/>
          <w:sz w:val="24"/>
          <w:szCs w:val="24"/>
        </w:rPr>
        <w:t xml:space="preserve"> НЗ</w:t>
      </w:r>
      <w:r w:rsidRPr="003E2F77">
        <w:rPr>
          <w:rFonts w:ascii="Times New Roman" w:hAnsi="Times New Roman" w:cs="Times New Roman"/>
          <w:i/>
          <w:sz w:val="24"/>
          <w:szCs w:val="24"/>
          <w:vertAlign w:val="subscript"/>
        </w:rPr>
        <w:t xml:space="preserve"> гу+</w:t>
      </w:r>
      <w:r w:rsidRPr="003E2F77">
        <w:rPr>
          <w:rFonts w:ascii="Times New Roman" w:hAnsi="Times New Roman" w:cs="Times New Roman"/>
          <w:b/>
          <w:bCs/>
          <w:i/>
          <w:spacing w:val="-4"/>
          <w:sz w:val="24"/>
          <w:szCs w:val="24"/>
        </w:rPr>
        <w:t xml:space="preserve"> НЗ</w:t>
      </w:r>
      <w:r w:rsidRPr="003E2F77">
        <w:rPr>
          <w:rFonts w:ascii="Times New Roman" w:hAnsi="Times New Roman" w:cs="Times New Roman"/>
          <w:i/>
          <w:sz w:val="24"/>
          <w:szCs w:val="24"/>
          <w:vertAlign w:val="superscript"/>
        </w:rPr>
        <w:t xml:space="preserve"> </w:t>
      </w:r>
      <w:r w:rsidRPr="003E2F77">
        <w:rPr>
          <w:rFonts w:ascii="Times New Roman" w:hAnsi="Times New Roman" w:cs="Times New Roman"/>
          <w:i/>
          <w:sz w:val="24"/>
          <w:szCs w:val="24"/>
          <w:vertAlign w:val="subscript"/>
        </w:rPr>
        <w:t xml:space="preserve">он    </w:t>
      </w:r>
      <w:r w:rsidRPr="003E2F77">
        <w:rPr>
          <w:rFonts w:ascii="Times New Roman" w:hAnsi="Times New Roman" w:cs="Times New Roman"/>
          <w:i/>
          <w:iCs/>
          <w:sz w:val="24"/>
          <w:szCs w:val="24"/>
        </w:rPr>
        <w:t xml:space="preserve">, </w:t>
      </w:r>
      <w:r w:rsidRPr="003E2F77">
        <w:rPr>
          <w:rFonts w:ascii="Times New Roman" w:hAnsi="Times New Roman" w:cs="Times New Roman"/>
          <w:sz w:val="24"/>
          <w:szCs w:val="24"/>
        </w:rPr>
        <w:t>где</w:t>
      </w:r>
    </w:p>
    <w:p w:rsidR="00FE045C" w:rsidRPr="003E2F77" w:rsidRDefault="00FE045C" w:rsidP="003E2F77">
      <w:pPr>
        <w:shd w:val="clear" w:color="auto" w:fill="FFFFFF"/>
        <w:spacing w:after="0" w:line="240" w:lineRule="auto"/>
        <w:ind w:right="14" w:firstLine="670"/>
        <w:jc w:val="both"/>
        <w:rPr>
          <w:rFonts w:ascii="Times New Roman" w:hAnsi="Times New Roman" w:cs="Times New Roman"/>
          <w:b/>
          <w:bCs/>
          <w:spacing w:val="-4"/>
          <w:sz w:val="24"/>
          <w:szCs w:val="24"/>
        </w:rPr>
      </w:pPr>
      <w:r w:rsidRPr="003E2F77">
        <w:rPr>
          <w:rFonts w:ascii="Times New Roman" w:hAnsi="Times New Roman" w:cs="Times New Roman"/>
          <w:bCs/>
          <w:spacing w:val="-4"/>
          <w:sz w:val="24"/>
          <w:szCs w:val="24"/>
        </w:rPr>
        <w:t>НЗ</w:t>
      </w:r>
      <w:r w:rsidRPr="003E2F77">
        <w:rPr>
          <w:rFonts w:ascii="Times New Roman" w:hAnsi="Times New Roman" w:cs="Times New Roman"/>
          <w:i/>
          <w:sz w:val="24"/>
          <w:szCs w:val="24"/>
          <w:vertAlign w:val="superscript"/>
        </w:rPr>
        <w:t xml:space="preserve"> </w:t>
      </w:r>
      <w:r w:rsidRPr="003E2F77">
        <w:rPr>
          <w:rFonts w:ascii="Times New Roman" w:hAnsi="Times New Roman" w:cs="Times New Roman"/>
          <w:i/>
          <w:sz w:val="24"/>
          <w:szCs w:val="24"/>
          <w:vertAlign w:val="superscript"/>
          <w:lang w:val="en-US"/>
        </w:rPr>
        <w:t>i</w:t>
      </w:r>
      <w:r w:rsidRPr="003E2F77">
        <w:rPr>
          <w:rFonts w:ascii="Times New Roman" w:hAnsi="Times New Roman" w:cs="Times New Roman"/>
          <w:i/>
          <w:sz w:val="24"/>
          <w:szCs w:val="24"/>
          <w:vertAlign w:val="subscript"/>
        </w:rPr>
        <w:t>очр -</w:t>
      </w:r>
      <w:r w:rsidRPr="003E2F77">
        <w:rPr>
          <w:rFonts w:ascii="Times New Roman" w:hAnsi="Times New Roman" w:cs="Times New Roman"/>
          <w:spacing w:val="-2"/>
          <w:sz w:val="24"/>
          <w:szCs w:val="24"/>
        </w:rPr>
        <w:t xml:space="preserve"> нормативные затраты на оказание единицы </w:t>
      </w:r>
      <w:r w:rsidRPr="003E2F77">
        <w:rPr>
          <w:rFonts w:ascii="Times New Roman" w:hAnsi="Times New Roman" w:cs="Times New Roman"/>
          <w:spacing w:val="-2"/>
          <w:sz w:val="24"/>
          <w:szCs w:val="24"/>
          <w:lang w:val="en-US"/>
        </w:rPr>
        <w:t>i</w:t>
      </w:r>
      <w:r w:rsidRPr="003E2F77">
        <w:rPr>
          <w:rFonts w:ascii="Times New Roman" w:hAnsi="Times New Roman" w:cs="Times New Roman"/>
          <w:spacing w:val="-2"/>
          <w:sz w:val="24"/>
          <w:szCs w:val="24"/>
        </w:rPr>
        <w:t xml:space="preserve">-той государственной услуги образовательной </w:t>
      </w:r>
      <w:r w:rsidRPr="003E2F77">
        <w:rPr>
          <w:rFonts w:ascii="Times New Roman" w:hAnsi="Times New Roman" w:cs="Times New Roman"/>
          <w:spacing w:val="-4"/>
          <w:sz w:val="24"/>
          <w:szCs w:val="24"/>
        </w:rPr>
        <w:t>организации на соответствующий финансовый год;</w:t>
      </w:r>
    </w:p>
    <w:p w:rsidR="00FE045C" w:rsidRPr="003E2F77" w:rsidRDefault="00FE045C" w:rsidP="003E2F77">
      <w:pPr>
        <w:shd w:val="clear" w:color="auto" w:fill="FFFFFF"/>
        <w:spacing w:after="0" w:line="240" w:lineRule="auto"/>
        <w:ind w:right="14" w:firstLine="670"/>
        <w:jc w:val="both"/>
        <w:rPr>
          <w:rFonts w:ascii="Times New Roman" w:hAnsi="Times New Roman" w:cs="Times New Roman"/>
          <w:sz w:val="24"/>
          <w:szCs w:val="24"/>
        </w:rPr>
      </w:pPr>
      <w:r w:rsidRPr="003E2F77">
        <w:rPr>
          <w:rFonts w:ascii="Times New Roman" w:hAnsi="Times New Roman" w:cs="Times New Roman"/>
          <w:bCs/>
          <w:spacing w:val="-4"/>
          <w:sz w:val="24"/>
          <w:szCs w:val="24"/>
        </w:rPr>
        <w:t>НЗ</w:t>
      </w:r>
      <w:r w:rsidRPr="003E2F77">
        <w:rPr>
          <w:rFonts w:ascii="Times New Roman" w:hAnsi="Times New Roman" w:cs="Times New Roman"/>
          <w:sz w:val="24"/>
          <w:szCs w:val="24"/>
          <w:vertAlign w:val="superscript"/>
        </w:rPr>
        <w:t xml:space="preserve"> </w:t>
      </w:r>
      <w:r w:rsidRPr="003E2F77">
        <w:rPr>
          <w:rFonts w:ascii="Times New Roman" w:hAnsi="Times New Roman" w:cs="Times New Roman"/>
          <w:sz w:val="24"/>
          <w:szCs w:val="24"/>
          <w:vertAlign w:val="subscript"/>
        </w:rPr>
        <w:t>гу</w:t>
      </w:r>
      <w:r w:rsidRPr="003E2F77">
        <w:rPr>
          <w:rFonts w:ascii="Times New Roman" w:hAnsi="Times New Roman" w:cs="Times New Roman"/>
          <w:spacing w:val="-3"/>
          <w:sz w:val="24"/>
          <w:szCs w:val="24"/>
        </w:rPr>
        <w:t xml:space="preserve"> - нормативные затраты, непосредственно связанные с оказанием </w:t>
      </w:r>
      <w:r w:rsidRPr="003E2F77">
        <w:rPr>
          <w:rFonts w:ascii="Times New Roman" w:hAnsi="Times New Roman" w:cs="Times New Roman"/>
          <w:sz w:val="24"/>
          <w:szCs w:val="24"/>
        </w:rPr>
        <w:t>государственной услуги;</w:t>
      </w:r>
    </w:p>
    <w:p w:rsidR="00FE045C" w:rsidRPr="003E2F77" w:rsidRDefault="00FE045C" w:rsidP="003E2F77">
      <w:pPr>
        <w:shd w:val="clear" w:color="auto" w:fill="FFFFFF"/>
        <w:spacing w:after="0" w:line="240" w:lineRule="auto"/>
        <w:ind w:right="7" w:firstLine="670"/>
        <w:jc w:val="both"/>
        <w:rPr>
          <w:rFonts w:ascii="Times New Roman" w:hAnsi="Times New Roman" w:cs="Times New Roman"/>
          <w:sz w:val="24"/>
          <w:szCs w:val="24"/>
        </w:rPr>
      </w:pPr>
      <w:r w:rsidRPr="003E2F77">
        <w:rPr>
          <w:rFonts w:ascii="Times New Roman" w:hAnsi="Times New Roman" w:cs="Times New Roman"/>
          <w:sz w:val="24"/>
          <w:szCs w:val="24"/>
        </w:rPr>
        <w:t xml:space="preserve">НЗ </w:t>
      </w:r>
      <w:r w:rsidRPr="003E2F77">
        <w:rPr>
          <w:rFonts w:ascii="Times New Roman" w:hAnsi="Times New Roman" w:cs="Times New Roman"/>
          <w:sz w:val="24"/>
          <w:szCs w:val="24"/>
          <w:vertAlign w:val="subscript"/>
        </w:rPr>
        <w:t>он</w:t>
      </w:r>
      <w:r w:rsidRPr="003E2F77">
        <w:rPr>
          <w:rFonts w:ascii="Times New Roman" w:hAnsi="Times New Roman" w:cs="Times New Roman"/>
          <w:sz w:val="24"/>
          <w:szCs w:val="24"/>
        </w:rPr>
        <w:t xml:space="preserve"> - нормативные затраты на общехозяйственные нужды.</w:t>
      </w:r>
    </w:p>
    <w:p w:rsidR="00FE045C" w:rsidRPr="003E2F77" w:rsidRDefault="00FE045C" w:rsidP="003E2F77">
      <w:pPr>
        <w:shd w:val="clear" w:color="auto" w:fill="FFFFFF"/>
        <w:tabs>
          <w:tab w:val="left" w:pos="1058"/>
        </w:tabs>
        <w:spacing w:after="0" w:line="240" w:lineRule="auto"/>
        <w:ind w:right="7" w:firstLine="684"/>
        <w:jc w:val="both"/>
        <w:rPr>
          <w:rFonts w:ascii="Times New Roman" w:hAnsi="Times New Roman" w:cs="Times New Roman"/>
          <w:sz w:val="24"/>
          <w:szCs w:val="24"/>
        </w:rPr>
      </w:pPr>
      <w:r w:rsidRPr="003E2F77">
        <w:rPr>
          <w:rFonts w:ascii="Times New Roman" w:hAnsi="Times New Roman" w:cs="Times New Roman"/>
          <w:spacing w:val="-4"/>
          <w:sz w:val="24"/>
          <w:szCs w:val="24"/>
        </w:rPr>
        <w:t>Нормативные затраты, непосредственно связанные с оказанием</w:t>
      </w:r>
      <w:r w:rsidRPr="003E2F77">
        <w:rPr>
          <w:rFonts w:ascii="Times New Roman" w:hAnsi="Times New Roman" w:cs="Times New Roman"/>
          <w:spacing w:val="-4"/>
          <w:sz w:val="24"/>
          <w:szCs w:val="24"/>
        </w:rPr>
        <w:br/>
      </w:r>
      <w:r w:rsidRPr="003E2F77">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3E2F77">
        <w:rPr>
          <w:rFonts w:ascii="Times New Roman" w:hAnsi="Times New Roman" w:cs="Times New Roman"/>
          <w:sz w:val="24"/>
          <w:szCs w:val="24"/>
        </w:rPr>
        <w:t>по формуле:</w:t>
      </w:r>
    </w:p>
    <w:p w:rsidR="00FE045C" w:rsidRPr="003E2F77" w:rsidRDefault="00FE045C" w:rsidP="003E2F77">
      <w:pPr>
        <w:shd w:val="clear" w:color="auto" w:fill="FFFFFF"/>
        <w:spacing w:after="0" w:line="240" w:lineRule="auto"/>
        <w:ind w:left="851" w:firstLine="1282"/>
        <w:jc w:val="both"/>
        <w:rPr>
          <w:rFonts w:ascii="Times New Roman" w:hAnsi="Times New Roman" w:cs="Times New Roman"/>
          <w:i/>
          <w:iCs/>
          <w:sz w:val="24"/>
          <w:szCs w:val="24"/>
        </w:rPr>
      </w:pPr>
      <w:r w:rsidRPr="003E2F77">
        <w:rPr>
          <w:rFonts w:ascii="Times New Roman" w:hAnsi="Times New Roman" w:cs="Times New Roman"/>
          <w:b/>
          <w:bCs/>
          <w:i/>
          <w:spacing w:val="-4"/>
          <w:sz w:val="24"/>
          <w:szCs w:val="24"/>
        </w:rPr>
        <w:t>НЗ</w:t>
      </w:r>
      <w:r w:rsidRPr="003E2F77">
        <w:rPr>
          <w:rFonts w:ascii="Times New Roman" w:hAnsi="Times New Roman" w:cs="Times New Roman"/>
          <w:i/>
          <w:sz w:val="24"/>
          <w:szCs w:val="24"/>
          <w:vertAlign w:val="superscript"/>
        </w:rPr>
        <w:t xml:space="preserve"> </w:t>
      </w:r>
      <w:r w:rsidRPr="003E2F77">
        <w:rPr>
          <w:rFonts w:ascii="Times New Roman" w:hAnsi="Times New Roman" w:cs="Times New Roman"/>
          <w:b/>
          <w:sz w:val="24"/>
          <w:szCs w:val="24"/>
          <w:vertAlign w:val="subscript"/>
        </w:rPr>
        <w:t>гу</w:t>
      </w:r>
      <w:r w:rsidRPr="003E2F77">
        <w:rPr>
          <w:rFonts w:ascii="Times New Roman" w:hAnsi="Times New Roman" w:cs="Times New Roman"/>
          <w:iCs/>
          <w:sz w:val="24"/>
          <w:szCs w:val="24"/>
        </w:rPr>
        <w:t xml:space="preserve"> </w:t>
      </w:r>
      <w:r w:rsidRPr="003E2F77">
        <w:rPr>
          <w:rFonts w:ascii="Times New Roman" w:hAnsi="Times New Roman" w:cs="Times New Roman"/>
          <w:i/>
          <w:iCs/>
          <w:sz w:val="24"/>
          <w:szCs w:val="24"/>
        </w:rPr>
        <w:t xml:space="preserve">= </w:t>
      </w:r>
      <w:r w:rsidRPr="003E2F77">
        <w:rPr>
          <w:rFonts w:ascii="Times New Roman" w:hAnsi="Times New Roman" w:cs="Times New Roman"/>
          <w:b/>
          <w:i/>
          <w:iCs/>
          <w:sz w:val="24"/>
          <w:szCs w:val="24"/>
        </w:rPr>
        <w:t>НЗ</w:t>
      </w:r>
      <w:r w:rsidRPr="003E2F77">
        <w:rPr>
          <w:rFonts w:ascii="Times New Roman" w:hAnsi="Times New Roman" w:cs="Times New Roman"/>
          <w:b/>
          <w:i/>
          <w:iCs/>
          <w:sz w:val="24"/>
          <w:szCs w:val="24"/>
          <w:vertAlign w:val="subscript"/>
          <w:lang w:val="en-US"/>
        </w:rPr>
        <w:t>o</w:t>
      </w:r>
      <w:r w:rsidRPr="003E2F77">
        <w:rPr>
          <w:rFonts w:ascii="Times New Roman" w:hAnsi="Times New Roman" w:cs="Times New Roman"/>
          <w:b/>
          <w:i/>
          <w:iCs/>
          <w:sz w:val="24"/>
          <w:szCs w:val="24"/>
          <w:vertAlign w:val="subscript"/>
        </w:rPr>
        <w:t>тгу +</w:t>
      </w:r>
      <w:r w:rsidRPr="003E2F77">
        <w:rPr>
          <w:rFonts w:ascii="Times New Roman" w:hAnsi="Times New Roman" w:cs="Times New Roman"/>
          <w:b/>
          <w:i/>
          <w:iCs/>
          <w:sz w:val="24"/>
          <w:szCs w:val="24"/>
        </w:rPr>
        <w:t xml:space="preserve"> НЗ </w:t>
      </w:r>
      <w:r w:rsidRPr="003E2F77">
        <w:rPr>
          <w:rFonts w:ascii="Times New Roman" w:hAnsi="Times New Roman" w:cs="Times New Roman"/>
          <w:b/>
          <w:i/>
          <w:iCs/>
          <w:sz w:val="24"/>
          <w:szCs w:val="24"/>
          <w:vertAlign w:val="superscript"/>
          <w:lang w:val="en-US"/>
        </w:rPr>
        <w:t>j</w:t>
      </w:r>
      <w:r w:rsidRPr="003E2F77">
        <w:rPr>
          <w:rFonts w:ascii="Times New Roman" w:hAnsi="Times New Roman" w:cs="Times New Roman"/>
          <w:b/>
          <w:i/>
          <w:iCs/>
          <w:sz w:val="24"/>
          <w:szCs w:val="24"/>
          <w:vertAlign w:val="subscript"/>
        </w:rPr>
        <w:t>м</w:t>
      </w:r>
      <w:r w:rsidRPr="003E2F77">
        <w:rPr>
          <w:rFonts w:ascii="Times New Roman" w:hAnsi="Times New Roman" w:cs="Times New Roman"/>
          <w:b/>
          <w:i/>
          <w:iCs/>
          <w:sz w:val="24"/>
          <w:szCs w:val="24"/>
          <w:vertAlign w:val="subscript"/>
          <w:lang w:val="en-US"/>
        </w:rPr>
        <w:t>p</w:t>
      </w:r>
      <w:r w:rsidRPr="003E2F77">
        <w:rPr>
          <w:rFonts w:ascii="Times New Roman" w:hAnsi="Times New Roman" w:cs="Times New Roman"/>
          <w:b/>
          <w:i/>
          <w:iCs/>
          <w:sz w:val="24"/>
          <w:szCs w:val="24"/>
          <w:vertAlign w:val="subscript"/>
        </w:rPr>
        <w:t xml:space="preserve"> +  </w:t>
      </w:r>
      <w:r w:rsidRPr="003E2F77">
        <w:rPr>
          <w:rFonts w:ascii="Times New Roman" w:hAnsi="Times New Roman" w:cs="Times New Roman"/>
          <w:b/>
          <w:i/>
          <w:iCs/>
          <w:sz w:val="24"/>
          <w:szCs w:val="24"/>
        </w:rPr>
        <w:t xml:space="preserve">НЗ </w:t>
      </w:r>
      <w:r w:rsidRPr="003E2F77">
        <w:rPr>
          <w:rFonts w:ascii="Times New Roman" w:hAnsi="Times New Roman" w:cs="Times New Roman"/>
          <w:b/>
          <w:i/>
          <w:iCs/>
          <w:sz w:val="24"/>
          <w:szCs w:val="24"/>
          <w:vertAlign w:val="superscript"/>
          <w:lang w:val="en-US"/>
        </w:rPr>
        <w:t>j</w:t>
      </w:r>
      <w:r w:rsidRPr="003E2F77">
        <w:rPr>
          <w:rFonts w:ascii="Times New Roman" w:hAnsi="Times New Roman" w:cs="Times New Roman"/>
          <w:b/>
          <w:i/>
          <w:iCs/>
          <w:sz w:val="24"/>
          <w:szCs w:val="24"/>
          <w:vertAlign w:val="subscript"/>
        </w:rPr>
        <w:t xml:space="preserve">пп     </w:t>
      </w:r>
      <w:r w:rsidRPr="003E2F77">
        <w:rPr>
          <w:rFonts w:ascii="Times New Roman" w:hAnsi="Times New Roman" w:cs="Times New Roman"/>
          <w:i/>
          <w:iCs/>
          <w:sz w:val="24"/>
          <w:szCs w:val="24"/>
        </w:rPr>
        <w:t xml:space="preserve">, </w:t>
      </w:r>
      <w:r w:rsidRPr="003E2F77">
        <w:rPr>
          <w:rFonts w:ascii="Times New Roman" w:hAnsi="Times New Roman" w:cs="Times New Roman"/>
          <w:sz w:val="24"/>
          <w:szCs w:val="24"/>
        </w:rPr>
        <w:t xml:space="preserve">где                            </w:t>
      </w:r>
    </w:p>
    <w:p w:rsidR="00FE045C" w:rsidRPr="003E2F77" w:rsidRDefault="00FE045C" w:rsidP="003E2F77">
      <w:pPr>
        <w:shd w:val="clear" w:color="auto" w:fill="FFFFFF"/>
        <w:spacing w:after="0" w:line="240" w:lineRule="auto"/>
        <w:jc w:val="both"/>
        <w:rPr>
          <w:rFonts w:ascii="Times New Roman" w:hAnsi="Times New Roman" w:cs="Times New Roman"/>
          <w:sz w:val="24"/>
          <w:szCs w:val="24"/>
        </w:rPr>
      </w:pPr>
      <w:r w:rsidRPr="003E2F77">
        <w:rPr>
          <w:rFonts w:ascii="Times New Roman" w:hAnsi="Times New Roman" w:cs="Times New Roman"/>
          <w:sz w:val="24"/>
          <w:szCs w:val="24"/>
        </w:rPr>
        <w:t xml:space="preserve">         </w:t>
      </w:r>
      <w:r w:rsidRPr="003E2F77">
        <w:rPr>
          <w:rFonts w:ascii="Times New Roman" w:hAnsi="Times New Roman" w:cs="Times New Roman"/>
          <w:spacing w:val="-4"/>
          <w:sz w:val="24"/>
          <w:szCs w:val="24"/>
        </w:rPr>
        <w:t>НЗ</w:t>
      </w:r>
      <w:r w:rsidRPr="003E2F77">
        <w:rPr>
          <w:rFonts w:ascii="Times New Roman" w:hAnsi="Times New Roman" w:cs="Times New Roman"/>
          <w:spacing w:val="-4"/>
          <w:sz w:val="24"/>
          <w:szCs w:val="24"/>
          <w:vertAlign w:val="subscript"/>
        </w:rPr>
        <w:t xml:space="preserve">гу </w:t>
      </w:r>
      <w:r w:rsidRPr="003E2F77">
        <w:rPr>
          <w:rFonts w:ascii="Times New Roman" w:hAnsi="Times New Roman" w:cs="Times New Roman"/>
          <w:sz w:val="24"/>
          <w:szCs w:val="24"/>
        </w:rPr>
        <w:t>- н</w:t>
      </w:r>
      <w:r w:rsidRPr="003E2F77">
        <w:rPr>
          <w:rFonts w:ascii="Times New Roman" w:hAnsi="Times New Roman" w:cs="Times New Roman"/>
          <w:spacing w:val="-4"/>
          <w:sz w:val="24"/>
          <w:szCs w:val="24"/>
        </w:rPr>
        <w:t>ормативные затраты, непосредственно связанные с оказанием</w:t>
      </w:r>
      <w:r w:rsidRPr="003E2F77">
        <w:rPr>
          <w:rFonts w:ascii="Times New Roman" w:hAnsi="Times New Roman" w:cs="Times New Roman"/>
          <w:spacing w:val="-4"/>
          <w:sz w:val="24"/>
          <w:szCs w:val="24"/>
        </w:rPr>
        <w:br/>
      </w:r>
      <w:r w:rsidRPr="003E2F77">
        <w:rPr>
          <w:rFonts w:ascii="Times New Roman" w:hAnsi="Times New Roman" w:cs="Times New Roman"/>
          <w:spacing w:val="-1"/>
          <w:sz w:val="24"/>
          <w:szCs w:val="24"/>
        </w:rPr>
        <w:t>государственной услуги на соответствующий финансовый год;</w:t>
      </w:r>
    </w:p>
    <w:p w:rsidR="00FE045C" w:rsidRPr="003E2F77" w:rsidRDefault="00FE045C" w:rsidP="003E2F77">
      <w:pPr>
        <w:shd w:val="clear" w:color="auto" w:fill="FFFFFF"/>
        <w:spacing w:after="0" w:line="240" w:lineRule="auto"/>
        <w:ind w:firstLine="708"/>
        <w:jc w:val="both"/>
        <w:rPr>
          <w:rFonts w:ascii="Times New Roman" w:hAnsi="Times New Roman" w:cs="Times New Roman"/>
          <w:sz w:val="24"/>
          <w:szCs w:val="24"/>
        </w:rPr>
      </w:pPr>
      <w:r w:rsidRPr="003E2F77">
        <w:rPr>
          <w:rFonts w:ascii="Times New Roman" w:hAnsi="Times New Roman" w:cs="Times New Roman"/>
          <w:iCs/>
          <w:spacing w:val="-3"/>
          <w:sz w:val="24"/>
          <w:szCs w:val="24"/>
        </w:rPr>
        <w:t>НЗ</w:t>
      </w:r>
      <w:r w:rsidRPr="003E2F77">
        <w:rPr>
          <w:rFonts w:ascii="Times New Roman" w:hAnsi="Times New Roman" w:cs="Times New Roman"/>
          <w:iCs/>
          <w:spacing w:val="-3"/>
          <w:sz w:val="24"/>
          <w:szCs w:val="24"/>
          <w:vertAlign w:val="subscript"/>
          <w:lang w:val="en-US"/>
        </w:rPr>
        <w:t>om</w:t>
      </w:r>
      <w:r w:rsidRPr="003E2F77">
        <w:rPr>
          <w:rFonts w:ascii="Times New Roman" w:hAnsi="Times New Roman" w:cs="Times New Roman"/>
          <w:iCs/>
          <w:spacing w:val="-3"/>
          <w:sz w:val="24"/>
          <w:szCs w:val="24"/>
          <w:vertAlign w:val="subscript"/>
        </w:rPr>
        <w:t>г</w:t>
      </w:r>
      <w:r w:rsidRPr="003E2F77">
        <w:rPr>
          <w:rFonts w:ascii="Times New Roman" w:hAnsi="Times New Roman" w:cs="Times New Roman"/>
          <w:iCs/>
          <w:spacing w:val="-3"/>
          <w:sz w:val="24"/>
          <w:szCs w:val="24"/>
          <w:vertAlign w:val="subscript"/>
          <w:lang w:val="en-US"/>
        </w:rPr>
        <w:t>y</w:t>
      </w:r>
      <w:r w:rsidRPr="003E2F77">
        <w:rPr>
          <w:rFonts w:ascii="Times New Roman" w:hAnsi="Times New Roman" w:cs="Times New Roman"/>
          <w:i/>
          <w:iCs/>
          <w:spacing w:val="-3"/>
          <w:sz w:val="24"/>
          <w:szCs w:val="24"/>
          <w:vertAlign w:val="subscript"/>
        </w:rPr>
        <w:t xml:space="preserve">  </w:t>
      </w:r>
      <w:r w:rsidRPr="003E2F77">
        <w:rPr>
          <w:rFonts w:ascii="Times New Roman" w:hAnsi="Times New Roman" w:cs="Times New Roman"/>
          <w:i/>
          <w:iCs/>
          <w:spacing w:val="-3"/>
          <w:sz w:val="24"/>
          <w:szCs w:val="24"/>
        </w:rPr>
        <w:t xml:space="preserve"> </w:t>
      </w:r>
      <w:r w:rsidRPr="003E2F77">
        <w:rPr>
          <w:rFonts w:ascii="Times New Roman" w:hAnsi="Times New Roman" w:cs="Times New Roman"/>
          <w:spacing w:val="-3"/>
          <w:sz w:val="24"/>
          <w:szCs w:val="24"/>
        </w:rPr>
        <w:t>- нормативные затраты на оплату труда и начисления на</w:t>
      </w:r>
      <w:r w:rsidRPr="003E2F77">
        <w:rPr>
          <w:rFonts w:ascii="Times New Roman" w:hAnsi="Times New Roman" w:cs="Times New Roman"/>
          <w:i/>
          <w:iCs/>
          <w:spacing w:val="-3"/>
          <w:sz w:val="24"/>
          <w:szCs w:val="24"/>
        </w:rPr>
        <w:t xml:space="preserve"> </w:t>
      </w:r>
      <w:r w:rsidRPr="003E2F77">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FE045C" w:rsidRPr="003E2F77" w:rsidRDefault="00FE045C" w:rsidP="003E2F77">
      <w:pPr>
        <w:shd w:val="clear" w:color="auto" w:fill="FFFFFF"/>
        <w:spacing w:after="0" w:line="240" w:lineRule="auto"/>
        <w:ind w:firstLine="708"/>
        <w:jc w:val="both"/>
        <w:rPr>
          <w:rFonts w:ascii="Times New Roman" w:hAnsi="Times New Roman" w:cs="Times New Roman"/>
          <w:sz w:val="24"/>
          <w:szCs w:val="24"/>
        </w:rPr>
      </w:pPr>
      <w:r w:rsidRPr="003E2F77">
        <w:rPr>
          <w:rFonts w:ascii="Times New Roman" w:hAnsi="Times New Roman" w:cs="Times New Roman"/>
          <w:spacing w:val="-4"/>
          <w:sz w:val="24"/>
          <w:szCs w:val="24"/>
        </w:rPr>
        <w:t xml:space="preserve">НЗ </w:t>
      </w:r>
      <w:r w:rsidRPr="003E2F77">
        <w:rPr>
          <w:rFonts w:ascii="Times New Roman" w:hAnsi="Times New Roman" w:cs="Times New Roman"/>
          <w:spacing w:val="-4"/>
          <w:sz w:val="24"/>
          <w:szCs w:val="24"/>
          <w:vertAlign w:val="superscript"/>
          <w:lang w:val="en-US"/>
        </w:rPr>
        <w:t>j</w:t>
      </w:r>
      <w:r w:rsidRPr="003E2F77">
        <w:rPr>
          <w:rFonts w:ascii="Times New Roman" w:hAnsi="Times New Roman" w:cs="Times New Roman"/>
          <w:spacing w:val="-4"/>
          <w:sz w:val="24"/>
          <w:szCs w:val="24"/>
          <w:vertAlign w:val="subscript"/>
        </w:rPr>
        <w:t>м</w:t>
      </w:r>
      <w:r w:rsidRPr="003E2F77">
        <w:rPr>
          <w:rFonts w:ascii="Times New Roman" w:hAnsi="Times New Roman" w:cs="Times New Roman"/>
          <w:spacing w:val="-4"/>
          <w:sz w:val="24"/>
          <w:szCs w:val="24"/>
          <w:vertAlign w:val="subscript"/>
          <w:lang w:val="en-US"/>
        </w:rPr>
        <w:t>p</w:t>
      </w:r>
      <w:r w:rsidRPr="003E2F77">
        <w:rPr>
          <w:rFonts w:ascii="Times New Roman" w:hAnsi="Times New Roman" w:cs="Times New Roman"/>
          <w:spacing w:val="-4"/>
          <w:sz w:val="24"/>
          <w:szCs w:val="24"/>
        </w:rPr>
        <w:t xml:space="preserve"> - </w:t>
      </w:r>
      <w:r w:rsidRPr="003E2F77">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3E2F77">
        <w:rPr>
          <w:rFonts w:ascii="Times New Roman" w:hAnsi="Times New Roman" w:cs="Times New Roman"/>
          <w:sz w:val="24"/>
          <w:szCs w:val="24"/>
        </w:rPr>
        <w:t>на</w:t>
      </w:r>
      <w:r w:rsidRPr="003E2F77">
        <w:rPr>
          <w:rFonts w:ascii="Times New Roman" w:hAnsi="Times New Roman" w:cs="Times New Roman"/>
          <w:spacing w:val="-1"/>
          <w:sz w:val="24"/>
          <w:szCs w:val="24"/>
        </w:rPr>
        <w:t xml:space="preserve"> учебники, учебные пособия, учебно-методические материалы, </w:t>
      </w:r>
      <w:r w:rsidRPr="003E2F77">
        <w:rPr>
          <w:rFonts w:ascii="Times New Roman" w:hAnsi="Times New Roman" w:cs="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3E2F77">
        <w:rPr>
          <w:rFonts w:ascii="Times New Roman" w:hAnsi="Times New Roman" w:cs="Times New Roman"/>
          <w:spacing w:val="-1"/>
          <w:sz w:val="24"/>
          <w:szCs w:val="24"/>
        </w:rPr>
        <w:t>средства обучения и воспитания по АООП типа j (в соответствии</w:t>
      </w:r>
      <w:r w:rsidRPr="003E2F77">
        <w:rPr>
          <w:rFonts w:ascii="Times New Roman" w:hAnsi="Times New Roman" w:cs="Times New Roman"/>
          <w:sz w:val="24"/>
          <w:szCs w:val="24"/>
        </w:rPr>
        <w:t xml:space="preserve"> с материально-техническими условиями с учетом специфики обучающихся);</w:t>
      </w:r>
    </w:p>
    <w:p w:rsidR="00FE045C" w:rsidRPr="003E2F77" w:rsidRDefault="00FE045C" w:rsidP="003E2F77">
      <w:pPr>
        <w:shd w:val="clear" w:color="auto" w:fill="FFFFFF"/>
        <w:spacing w:after="0" w:line="240" w:lineRule="auto"/>
        <w:ind w:firstLine="708"/>
        <w:jc w:val="both"/>
        <w:rPr>
          <w:rFonts w:ascii="Times New Roman" w:hAnsi="Times New Roman" w:cs="Times New Roman"/>
          <w:sz w:val="24"/>
          <w:szCs w:val="24"/>
        </w:rPr>
      </w:pPr>
      <w:r w:rsidRPr="003E2F77">
        <w:rPr>
          <w:rFonts w:ascii="Times New Roman" w:hAnsi="Times New Roman" w:cs="Times New Roman"/>
          <w:spacing w:val="-4"/>
          <w:sz w:val="24"/>
          <w:szCs w:val="24"/>
        </w:rPr>
        <w:lastRenderedPageBreak/>
        <w:t xml:space="preserve">НЗ </w:t>
      </w:r>
      <w:r w:rsidRPr="003E2F77">
        <w:rPr>
          <w:rFonts w:ascii="Times New Roman" w:hAnsi="Times New Roman" w:cs="Times New Roman"/>
          <w:spacing w:val="-4"/>
          <w:sz w:val="24"/>
          <w:szCs w:val="24"/>
          <w:vertAlign w:val="superscript"/>
          <w:lang w:val="en-US"/>
        </w:rPr>
        <w:t>j</w:t>
      </w:r>
      <w:r w:rsidRPr="003E2F77">
        <w:rPr>
          <w:rFonts w:ascii="Times New Roman" w:hAnsi="Times New Roman" w:cs="Times New Roman"/>
          <w:spacing w:val="-4"/>
          <w:sz w:val="24"/>
          <w:szCs w:val="24"/>
          <w:vertAlign w:val="subscript"/>
        </w:rPr>
        <w:t>пп</w:t>
      </w:r>
      <w:r w:rsidRPr="003E2F77">
        <w:rPr>
          <w:rFonts w:ascii="Times New Roman" w:hAnsi="Times New Roman" w:cs="Times New Roman"/>
          <w:spacing w:val="-4"/>
          <w:sz w:val="24"/>
          <w:szCs w:val="24"/>
        </w:rPr>
        <w:t xml:space="preserve"> - </w:t>
      </w:r>
      <w:r w:rsidRPr="003E2F77">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3E2F77">
        <w:rPr>
          <w:rFonts w:ascii="Times New Roman" w:hAnsi="Times New Roman" w:cs="Times New Roman"/>
          <w:sz w:val="24"/>
          <w:szCs w:val="24"/>
        </w:rPr>
        <w:t xml:space="preserve">  с материально-техническими условиями с учетом специфики обучающихся </w:t>
      </w:r>
      <w:r w:rsidRPr="003E2F77">
        <w:rPr>
          <w:rFonts w:ascii="Times New Roman" w:hAnsi="Times New Roman" w:cs="Times New Roman"/>
          <w:spacing w:val="-1"/>
          <w:sz w:val="24"/>
          <w:szCs w:val="24"/>
        </w:rPr>
        <w:t>по АООП типа j</w:t>
      </w:r>
      <w:r w:rsidRPr="003E2F77">
        <w:rPr>
          <w:rFonts w:ascii="Times New Roman" w:hAnsi="Times New Roman" w:cs="Times New Roman"/>
          <w:sz w:val="24"/>
          <w:szCs w:val="24"/>
        </w:rPr>
        <w:t>).</w:t>
      </w:r>
    </w:p>
    <w:p w:rsidR="00FE045C" w:rsidRPr="003E2F77" w:rsidRDefault="00FE045C" w:rsidP="003E2F77">
      <w:pPr>
        <w:shd w:val="clear" w:color="auto" w:fill="FFFFFF"/>
        <w:spacing w:after="0" w:line="240" w:lineRule="auto"/>
        <w:ind w:right="-1" w:firstLine="708"/>
        <w:jc w:val="both"/>
        <w:rPr>
          <w:rFonts w:ascii="Times New Roman" w:hAnsi="Times New Roman" w:cs="Times New Roman"/>
          <w:sz w:val="24"/>
          <w:szCs w:val="24"/>
        </w:rPr>
      </w:pPr>
      <w:r w:rsidRPr="003E2F77">
        <w:rPr>
          <w:rFonts w:ascii="Times New Roman" w:hAnsi="Times New Roman" w:cs="Times New Roman"/>
          <w:spacing w:val="-4"/>
          <w:sz w:val="24"/>
          <w:szCs w:val="24"/>
        </w:rPr>
        <w:t xml:space="preserve">При расчете нормативных затрат на оплату труда и начисления на </w:t>
      </w:r>
      <w:r w:rsidRPr="003E2F77">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3E2F77">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E045C" w:rsidRPr="003E2F77" w:rsidRDefault="00FE045C" w:rsidP="003E2F77">
      <w:pPr>
        <w:shd w:val="clear" w:color="auto" w:fill="FFFFFF"/>
        <w:spacing w:after="0" w:line="240" w:lineRule="auto"/>
        <w:ind w:right="-1" w:firstLine="708"/>
        <w:jc w:val="both"/>
        <w:rPr>
          <w:rFonts w:ascii="Times New Roman" w:hAnsi="Times New Roman" w:cs="Times New Roman"/>
          <w:sz w:val="24"/>
          <w:szCs w:val="24"/>
        </w:rPr>
      </w:pPr>
      <w:r w:rsidRPr="003E2F77">
        <w:rPr>
          <w:rFonts w:ascii="Times New Roman" w:hAnsi="Times New Roman" w:cs="Times New Roman"/>
          <w:sz w:val="24"/>
          <w:szCs w:val="24"/>
        </w:rPr>
        <w:t xml:space="preserve">Нормативные затраты на оплату труда и начисления на выплаты по </w:t>
      </w:r>
      <w:r w:rsidRPr="003E2F77">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3E2F77">
        <w:rPr>
          <w:rFonts w:ascii="Times New Roman" w:hAnsi="Times New Roman" w:cs="Times New Roman"/>
          <w:sz w:val="24"/>
          <w:szCs w:val="24"/>
        </w:rPr>
        <w:t xml:space="preserve">времени персонала на количество единиц времени, необходимых для </w:t>
      </w:r>
      <w:r w:rsidRPr="003E2F77">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3E2F77">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3E2F77">
        <w:rPr>
          <w:rFonts w:ascii="Times New Roman" w:hAnsi="Times New Roman" w:cs="Times New Roman"/>
          <w:spacing w:val="-1"/>
          <w:sz w:val="24"/>
          <w:szCs w:val="24"/>
        </w:rPr>
        <w:t xml:space="preserve">работу в районах Крайнего Севера и приравненных к ним местностях, </w:t>
      </w:r>
      <w:r w:rsidRPr="003E2F77">
        <w:rPr>
          <w:rFonts w:ascii="Times New Roman" w:hAnsi="Times New Roman" w:cs="Times New Roman"/>
          <w:sz w:val="24"/>
          <w:szCs w:val="24"/>
        </w:rPr>
        <w:t>установленных законодательством.</w:t>
      </w:r>
    </w:p>
    <w:p w:rsidR="00FE045C" w:rsidRPr="003E2F77" w:rsidRDefault="00FE045C" w:rsidP="003E2F77">
      <w:pPr>
        <w:shd w:val="clear" w:color="auto" w:fill="FFFFFF"/>
        <w:tabs>
          <w:tab w:val="left" w:pos="709"/>
          <w:tab w:val="left" w:pos="1224"/>
        </w:tabs>
        <w:spacing w:after="0" w:line="240" w:lineRule="auto"/>
        <w:ind w:right="-1" w:firstLine="567"/>
        <w:jc w:val="both"/>
        <w:rPr>
          <w:rFonts w:ascii="Times New Roman" w:hAnsi="Times New Roman" w:cs="Times New Roman"/>
          <w:sz w:val="24"/>
          <w:szCs w:val="24"/>
        </w:rPr>
      </w:pPr>
      <w:r w:rsidRPr="003E2F77">
        <w:rPr>
          <w:rFonts w:ascii="Times New Roman" w:hAnsi="Times New Roman" w:cs="Times New Roman"/>
          <w:spacing w:val="-2"/>
          <w:sz w:val="24"/>
          <w:szCs w:val="24"/>
        </w:rPr>
        <w:t>Нормативные затраты на расходные материалы в соответствии со</w:t>
      </w:r>
      <w:r w:rsidRPr="003E2F77">
        <w:rPr>
          <w:rFonts w:ascii="Times New Roman" w:hAnsi="Times New Roman" w:cs="Times New Roman"/>
          <w:spacing w:val="-2"/>
          <w:sz w:val="24"/>
          <w:szCs w:val="24"/>
        </w:rPr>
        <w:br/>
        <w:t>стандартами качества оказания услуги рассчитываются как произведение</w:t>
      </w:r>
      <w:r w:rsidRPr="003E2F77">
        <w:rPr>
          <w:rFonts w:ascii="Times New Roman" w:hAnsi="Times New Roman" w:cs="Times New Roman"/>
          <w:spacing w:val="-2"/>
          <w:sz w:val="24"/>
          <w:szCs w:val="24"/>
        </w:rPr>
        <w:br/>
        <w:t>стоимости учебных материалов на их количество, необходимое для оказания</w:t>
      </w:r>
      <w:r w:rsidRPr="003E2F77">
        <w:rPr>
          <w:rFonts w:ascii="Times New Roman" w:hAnsi="Times New Roman" w:cs="Times New Roman"/>
          <w:spacing w:val="-2"/>
          <w:sz w:val="24"/>
          <w:szCs w:val="24"/>
        </w:rPr>
        <w:br/>
      </w:r>
      <w:r w:rsidRPr="003E2F77">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3E2F77">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E2F77" w:rsidRDefault="00FE045C" w:rsidP="003E2F77">
      <w:pPr>
        <w:spacing w:after="0" w:line="240" w:lineRule="auto"/>
        <w:ind w:firstLine="540"/>
        <w:jc w:val="both"/>
        <w:rPr>
          <w:rFonts w:ascii="Times New Roman" w:hAnsi="Times New Roman" w:cs="Times New Roman"/>
          <w:color w:val="auto"/>
          <w:sz w:val="24"/>
          <w:szCs w:val="24"/>
        </w:rPr>
      </w:pPr>
      <w:r w:rsidRPr="003E2F77">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w:t>
      </w:r>
      <w:r w:rsidRPr="003E2F77">
        <w:rPr>
          <w:rFonts w:ascii="Times New Roman" w:hAnsi="Times New Roman" w:cs="Times New Roman"/>
          <w:color w:val="auto"/>
          <w:sz w:val="24"/>
          <w:szCs w:val="24"/>
        </w:rPr>
        <w:t xml:space="preserve">в оказании государственной услуги начального общего образования обучающихся с </w:t>
      </w:r>
      <w:r w:rsidR="003D2675" w:rsidRPr="003E2F77">
        <w:rPr>
          <w:rFonts w:ascii="Times New Roman" w:hAnsi="Times New Roman" w:cs="Times New Roman"/>
          <w:color w:val="auto"/>
          <w:sz w:val="24"/>
          <w:szCs w:val="24"/>
        </w:rPr>
        <w:t>ЗПР</w:t>
      </w:r>
      <w:r w:rsidRPr="003E2F77">
        <w:rPr>
          <w:rFonts w:ascii="Times New Roman" w:hAnsi="Times New Roman" w:cs="Times New Roman"/>
          <w:color w:val="auto"/>
          <w:sz w:val="24"/>
          <w:szCs w:val="24"/>
        </w:rPr>
        <w:t>:</w:t>
      </w:r>
    </w:p>
    <w:p w:rsidR="00FE045C" w:rsidRPr="003E2F77" w:rsidRDefault="00FE045C" w:rsidP="003E2F77">
      <w:pPr>
        <w:spacing w:after="0" w:line="240" w:lineRule="auto"/>
        <w:ind w:firstLine="540"/>
        <w:jc w:val="both"/>
        <w:rPr>
          <w:rFonts w:ascii="Times New Roman" w:hAnsi="Times New Roman" w:cs="Times New Roman"/>
          <w:sz w:val="24"/>
          <w:szCs w:val="24"/>
        </w:rPr>
      </w:pPr>
      <w:r w:rsidRPr="003E2F77">
        <w:rPr>
          <w:rFonts w:ascii="Times New Roman" w:hAnsi="Times New Roman" w:cs="Times New Roman"/>
          <w:color w:val="auto"/>
          <w:sz w:val="24"/>
          <w:szCs w:val="24"/>
        </w:rPr>
        <w:t xml:space="preserve">реализация АООП </w:t>
      </w:r>
      <w:r w:rsidR="003D2675" w:rsidRPr="003E2F77">
        <w:rPr>
          <w:rFonts w:ascii="Times New Roman" w:hAnsi="Times New Roman" w:cs="Times New Roman"/>
          <w:color w:val="auto"/>
          <w:sz w:val="24"/>
          <w:szCs w:val="24"/>
        </w:rPr>
        <w:t>НОО</w:t>
      </w:r>
      <w:r w:rsidRPr="003E2F77">
        <w:rPr>
          <w:rFonts w:ascii="Times New Roman" w:hAnsi="Times New Roman" w:cs="Times New Roman"/>
          <w:color w:val="auto"/>
          <w:sz w:val="24"/>
          <w:szCs w:val="24"/>
        </w:rPr>
        <w:t xml:space="preserve"> обучающихся с </w:t>
      </w:r>
      <w:r w:rsidR="003D2675" w:rsidRPr="003E2F77">
        <w:rPr>
          <w:rFonts w:ascii="Times New Roman" w:hAnsi="Times New Roman" w:cs="Times New Roman"/>
          <w:color w:val="auto"/>
          <w:sz w:val="24"/>
          <w:szCs w:val="24"/>
        </w:rPr>
        <w:t>ЗПР</w:t>
      </w:r>
      <w:r w:rsidRPr="003E2F77">
        <w:rPr>
          <w:rFonts w:ascii="Times New Roman" w:hAnsi="Times New Roman" w:cs="Times New Roman"/>
          <w:color w:val="auto"/>
          <w:sz w:val="24"/>
          <w:szCs w:val="24"/>
        </w:rPr>
        <w:t xml:space="preserve"> может</w:t>
      </w:r>
      <w:r w:rsidRPr="003E2F77">
        <w:rPr>
          <w:rFonts w:ascii="Times New Roman" w:hAnsi="Times New Roman" w:cs="Times New Roman"/>
          <w:sz w:val="24"/>
          <w:szCs w:val="24"/>
        </w:rPr>
        <w:t xml:space="preserve"> определяться по формуле:</w:t>
      </w:r>
    </w:p>
    <w:p w:rsidR="00FE045C" w:rsidRPr="003E2F77" w:rsidRDefault="00FE045C" w:rsidP="003E2F77">
      <w:pPr>
        <w:spacing w:after="0" w:line="240" w:lineRule="auto"/>
        <w:ind w:firstLine="540"/>
        <w:jc w:val="both"/>
        <w:rPr>
          <w:rFonts w:ascii="Times New Roman" w:hAnsi="Times New Roman" w:cs="Times New Roman"/>
          <w:b/>
          <w:i/>
          <w:sz w:val="24"/>
          <w:szCs w:val="24"/>
        </w:rPr>
      </w:pPr>
      <w:r w:rsidRPr="003E2F77">
        <w:rPr>
          <w:rFonts w:ascii="Times New Roman" w:hAnsi="Times New Roman" w:cs="Times New Roman"/>
          <w:b/>
          <w:bCs/>
          <w:i/>
          <w:sz w:val="24"/>
          <w:szCs w:val="24"/>
        </w:rPr>
        <w:t>НЗ</w:t>
      </w:r>
      <w:r w:rsidRPr="003E2F77">
        <w:rPr>
          <w:rFonts w:ascii="Times New Roman" w:hAnsi="Times New Roman" w:cs="Times New Roman"/>
          <w:b/>
          <w:bCs/>
          <w:i/>
          <w:sz w:val="24"/>
          <w:szCs w:val="24"/>
          <w:vertAlign w:val="subscript"/>
        </w:rPr>
        <w:t>отгу</w:t>
      </w:r>
      <w:r w:rsidRPr="003E2F77">
        <w:rPr>
          <w:rFonts w:ascii="Times New Roman" w:hAnsi="Times New Roman" w:cs="Times New Roman"/>
          <w:b/>
          <w:bCs/>
          <w:i/>
          <w:sz w:val="24"/>
          <w:szCs w:val="24"/>
        </w:rPr>
        <w:t xml:space="preserve"> = ЗП</w:t>
      </w:r>
      <w:r w:rsidRPr="003E2F77">
        <w:rPr>
          <w:rFonts w:ascii="Times New Roman" w:hAnsi="Times New Roman" w:cs="Times New Roman"/>
          <w:b/>
          <w:bCs/>
          <w:i/>
          <w:sz w:val="24"/>
          <w:szCs w:val="24"/>
          <w:vertAlign w:val="superscript"/>
        </w:rPr>
        <w:t xml:space="preserve"> рег</w:t>
      </w:r>
      <w:r w:rsidRPr="003E2F77">
        <w:rPr>
          <w:rFonts w:ascii="Times New Roman" w:hAnsi="Times New Roman" w:cs="Times New Roman"/>
          <w:b/>
          <w:bCs/>
          <w:i/>
          <w:sz w:val="24"/>
          <w:szCs w:val="24"/>
          <w:vertAlign w:val="subscript"/>
        </w:rPr>
        <w:t>-1</w:t>
      </w:r>
      <w:r w:rsidRPr="003E2F77">
        <w:rPr>
          <w:rFonts w:ascii="Times New Roman" w:hAnsi="Times New Roman" w:cs="Times New Roman"/>
          <w:b/>
          <w:bCs/>
          <w:i/>
          <w:sz w:val="24"/>
          <w:szCs w:val="24"/>
        </w:rPr>
        <w:t xml:space="preserve"> * 12 * К</w:t>
      </w:r>
      <w:r w:rsidRPr="003E2F77">
        <w:rPr>
          <w:rFonts w:ascii="Times New Roman" w:hAnsi="Times New Roman" w:cs="Times New Roman"/>
          <w:b/>
          <w:bCs/>
          <w:i/>
          <w:sz w:val="24"/>
          <w:szCs w:val="24"/>
          <w:vertAlign w:val="superscript"/>
        </w:rPr>
        <w:t>овз</w:t>
      </w:r>
      <w:r w:rsidRPr="003E2F77">
        <w:rPr>
          <w:rFonts w:ascii="Times New Roman" w:hAnsi="Times New Roman" w:cs="Times New Roman"/>
          <w:b/>
          <w:bCs/>
          <w:i/>
          <w:sz w:val="24"/>
          <w:szCs w:val="24"/>
        </w:rPr>
        <w:t xml:space="preserve"> * К</w:t>
      </w:r>
      <w:r w:rsidRPr="003E2F77">
        <w:rPr>
          <w:rFonts w:ascii="Times New Roman" w:hAnsi="Times New Roman" w:cs="Times New Roman"/>
          <w:b/>
          <w:bCs/>
          <w:i/>
          <w:sz w:val="24"/>
          <w:szCs w:val="24"/>
          <w:vertAlign w:val="superscript"/>
        </w:rPr>
        <w:t>1</w:t>
      </w:r>
      <w:r w:rsidRPr="003E2F77">
        <w:rPr>
          <w:rFonts w:ascii="Times New Roman" w:hAnsi="Times New Roman" w:cs="Times New Roman"/>
          <w:b/>
          <w:bCs/>
          <w:i/>
          <w:sz w:val="24"/>
          <w:szCs w:val="24"/>
        </w:rPr>
        <w:t xml:space="preserve"> * К</w:t>
      </w:r>
      <w:r w:rsidRPr="003E2F77">
        <w:rPr>
          <w:rFonts w:ascii="Times New Roman" w:hAnsi="Times New Roman" w:cs="Times New Roman"/>
          <w:b/>
          <w:bCs/>
          <w:i/>
          <w:sz w:val="24"/>
          <w:szCs w:val="24"/>
          <w:vertAlign w:val="superscript"/>
        </w:rPr>
        <w:t>2</w:t>
      </w:r>
      <w:r w:rsidRPr="003E2F77">
        <w:rPr>
          <w:rFonts w:ascii="Times New Roman" w:hAnsi="Times New Roman" w:cs="Times New Roman"/>
          <w:b/>
          <w:bCs/>
          <w:i/>
          <w:sz w:val="24"/>
          <w:szCs w:val="24"/>
          <w:vertAlign w:val="subscript"/>
        </w:rPr>
        <w:t xml:space="preserve">  </w:t>
      </w:r>
      <w:r w:rsidRPr="003E2F77">
        <w:rPr>
          <w:rFonts w:ascii="Times New Roman" w:hAnsi="Times New Roman" w:cs="Times New Roman"/>
          <w:b/>
          <w:i/>
          <w:sz w:val="24"/>
          <w:szCs w:val="24"/>
        </w:rPr>
        <w:t xml:space="preserve">, </w:t>
      </w:r>
      <w:r w:rsidRPr="003E2F77">
        <w:rPr>
          <w:rFonts w:ascii="Times New Roman" w:hAnsi="Times New Roman" w:cs="Times New Roman"/>
          <w:b/>
          <w:bCs/>
          <w:i/>
          <w:iCs/>
          <w:sz w:val="24"/>
          <w:szCs w:val="24"/>
        </w:rPr>
        <w:t>где:</w:t>
      </w:r>
    </w:p>
    <w:p w:rsidR="00FE045C" w:rsidRPr="003E2F77" w:rsidRDefault="00FE045C" w:rsidP="003E2F77">
      <w:pPr>
        <w:spacing w:after="0" w:line="240" w:lineRule="auto"/>
        <w:ind w:firstLine="540"/>
        <w:jc w:val="both"/>
        <w:rPr>
          <w:rFonts w:ascii="Times New Roman" w:hAnsi="Times New Roman" w:cs="Times New Roman"/>
          <w:i/>
          <w:color w:val="auto"/>
          <w:sz w:val="24"/>
          <w:szCs w:val="24"/>
        </w:rPr>
      </w:pPr>
      <w:r w:rsidRPr="003E2F77">
        <w:rPr>
          <w:rFonts w:ascii="Times New Roman" w:hAnsi="Times New Roman" w:cs="Times New Roman"/>
          <w:b/>
          <w:bCs/>
          <w:i/>
          <w:sz w:val="24"/>
          <w:szCs w:val="24"/>
        </w:rPr>
        <w:t>НЗ</w:t>
      </w:r>
      <w:r w:rsidRPr="003E2F77">
        <w:rPr>
          <w:rFonts w:ascii="Times New Roman" w:hAnsi="Times New Roman" w:cs="Times New Roman"/>
          <w:b/>
          <w:bCs/>
          <w:i/>
          <w:sz w:val="24"/>
          <w:szCs w:val="24"/>
          <w:vertAlign w:val="subscript"/>
        </w:rPr>
        <w:t xml:space="preserve">отгу </w:t>
      </w:r>
      <w:r w:rsidRPr="003E2F77">
        <w:rPr>
          <w:rFonts w:ascii="Times New Roman" w:hAnsi="Times New Roman" w:cs="Times New Roman"/>
          <w:b/>
          <w:bCs/>
          <w:i/>
          <w:sz w:val="24"/>
          <w:szCs w:val="24"/>
        </w:rPr>
        <w:t xml:space="preserve">- </w:t>
      </w:r>
      <w:r w:rsidRPr="003E2F77">
        <w:rPr>
          <w:rFonts w:ascii="Times New Roman" w:hAnsi="Times New Roman" w:cs="Times New Roman"/>
          <w:bCs/>
          <w:sz w:val="24"/>
          <w:szCs w:val="24"/>
        </w:rPr>
        <w:t>н</w:t>
      </w:r>
      <w:r w:rsidRPr="003E2F77">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3E2F77">
        <w:rPr>
          <w:rFonts w:ascii="Times New Roman" w:hAnsi="Times New Roman" w:cs="Times New Roman"/>
          <w:color w:val="auto"/>
          <w:sz w:val="24"/>
          <w:szCs w:val="24"/>
        </w:rPr>
        <w:t xml:space="preserve">обучающимся с </w:t>
      </w:r>
      <w:r w:rsidR="00DB2C87" w:rsidRPr="003E2F77">
        <w:rPr>
          <w:rFonts w:ascii="Times New Roman" w:hAnsi="Times New Roman" w:cs="Times New Roman"/>
          <w:color w:val="auto"/>
          <w:sz w:val="24"/>
          <w:szCs w:val="24"/>
        </w:rPr>
        <w:t>ЗПР</w:t>
      </w:r>
      <w:r w:rsidRPr="003E2F77">
        <w:rPr>
          <w:rFonts w:ascii="Times New Roman" w:hAnsi="Times New Roman" w:cs="Times New Roman"/>
          <w:color w:val="auto"/>
          <w:sz w:val="24"/>
          <w:szCs w:val="24"/>
        </w:rPr>
        <w:t>;</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
          <w:bCs/>
          <w:i/>
          <w:sz w:val="24"/>
          <w:szCs w:val="24"/>
        </w:rPr>
        <w:t>ЗП</w:t>
      </w:r>
      <w:r w:rsidRPr="003E2F77">
        <w:rPr>
          <w:rFonts w:ascii="Times New Roman" w:hAnsi="Times New Roman" w:cs="Times New Roman"/>
          <w:b/>
          <w:bCs/>
          <w:i/>
          <w:sz w:val="24"/>
          <w:szCs w:val="24"/>
          <w:vertAlign w:val="superscript"/>
        </w:rPr>
        <w:t xml:space="preserve"> рег</w:t>
      </w:r>
      <w:r w:rsidRPr="003E2F77">
        <w:rPr>
          <w:rFonts w:ascii="Times New Roman" w:hAnsi="Times New Roman" w:cs="Times New Roman"/>
          <w:b/>
          <w:bCs/>
          <w:i/>
          <w:sz w:val="24"/>
          <w:szCs w:val="24"/>
          <w:vertAlign w:val="subscript"/>
        </w:rPr>
        <w:t>-1</w:t>
      </w:r>
      <w:r w:rsidRPr="003E2F77">
        <w:rPr>
          <w:rFonts w:ascii="Times New Roman" w:hAnsi="Times New Roman" w:cs="Times New Roman"/>
          <w:bCs/>
          <w:i/>
          <w:sz w:val="24"/>
          <w:szCs w:val="24"/>
        </w:rPr>
        <w:t xml:space="preserve"> </w:t>
      </w:r>
      <w:r w:rsidRPr="003E2F77">
        <w:rPr>
          <w:rFonts w:ascii="Times New Roman" w:hAnsi="Times New Roman" w:cs="Times New Roman"/>
          <w:i/>
          <w:sz w:val="24"/>
          <w:szCs w:val="24"/>
        </w:rPr>
        <w:t xml:space="preserve">– </w:t>
      </w:r>
      <w:r w:rsidRPr="003E2F77">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Cs/>
          <w:i/>
          <w:sz w:val="24"/>
          <w:szCs w:val="24"/>
        </w:rPr>
        <w:t xml:space="preserve">12 </w:t>
      </w:r>
      <w:r w:rsidRPr="003E2F77">
        <w:rPr>
          <w:rFonts w:ascii="Times New Roman" w:hAnsi="Times New Roman" w:cs="Times New Roman"/>
          <w:i/>
          <w:sz w:val="24"/>
          <w:szCs w:val="24"/>
        </w:rPr>
        <w:t xml:space="preserve">– </w:t>
      </w:r>
      <w:r w:rsidRPr="003E2F77">
        <w:rPr>
          <w:rFonts w:ascii="Times New Roman" w:hAnsi="Times New Roman" w:cs="Times New Roman"/>
          <w:sz w:val="24"/>
          <w:szCs w:val="24"/>
        </w:rPr>
        <w:t>количество месяцев в году;</w:t>
      </w:r>
    </w:p>
    <w:p w:rsidR="00FE045C" w:rsidRPr="003E2F77" w:rsidRDefault="00FE045C" w:rsidP="003E2F77">
      <w:pPr>
        <w:tabs>
          <w:tab w:val="left" w:pos="709"/>
        </w:tabs>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i/>
          <w:sz w:val="24"/>
          <w:szCs w:val="24"/>
        </w:rPr>
        <w:t>K</w:t>
      </w:r>
      <w:r w:rsidRPr="003E2F77">
        <w:rPr>
          <w:rFonts w:ascii="Times New Roman" w:hAnsi="Times New Roman" w:cs="Times New Roman"/>
          <w:i/>
          <w:sz w:val="24"/>
          <w:szCs w:val="24"/>
          <w:vertAlign w:val="superscript"/>
        </w:rPr>
        <w:t>ОВЗ</w:t>
      </w:r>
      <w:r w:rsidRPr="003E2F77">
        <w:rPr>
          <w:rFonts w:ascii="Times New Roman" w:hAnsi="Times New Roman" w:cs="Times New Roman"/>
          <w:i/>
          <w:sz w:val="24"/>
          <w:szCs w:val="24"/>
        </w:rPr>
        <w:t xml:space="preserve"> – </w:t>
      </w:r>
      <w:r w:rsidRPr="003E2F77">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FE045C" w:rsidRPr="003E2F77" w:rsidRDefault="00FE045C" w:rsidP="003E2F77">
      <w:pPr>
        <w:spacing w:after="0" w:line="240" w:lineRule="auto"/>
        <w:ind w:firstLine="709"/>
        <w:jc w:val="both"/>
        <w:rPr>
          <w:rFonts w:ascii="Times New Roman" w:hAnsi="Times New Roman" w:cs="Times New Roman"/>
          <w:i/>
          <w:sz w:val="24"/>
          <w:szCs w:val="24"/>
        </w:rPr>
      </w:pPr>
      <w:r w:rsidRPr="003E2F77">
        <w:rPr>
          <w:rFonts w:ascii="Times New Roman" w:hAnsi="Times New Roman" w:cs="Times New Roman"/>
          <w:bCs/>
          <w:i/>
          <w:iCs/>
          <w:sz w:val="24"/>
          <w:szCs w:val="24"/>
          <w:lang w:val="en-US"/>
        </w:rPr>
        <w:t>K</w:t>
      </w:r>
      <w:r w:rsidRPr="003E2F77">
        <w:rPr>
          <w:rFonts w:ascii="Times New Roman" w:hAnsi="Times New Roman" w:cs="Times New Roman"/>
          <w:bCs/>
          <w:i/>
          <w:iCs/>
          <w:sz w:val="24"/>
          <w:szCs w:val="24"/>
          <w:vertAlign w:val="superscript"/>
        </w:rPr>
        <w:t>1</w:t>
      </w:r>
      <w:r w:rsidRPr="003E2F77">
        <w:rPr>
          <w:rFonts w:ascii="Times New Roman" w:hAnsi="Times New Roman" w:cs="Times New Roman"/>
          <w:bCs/>
          <w:i/>
          <w:sz w:val="24"/>
          <w:szCs w:val="24"/>
        </w:rPr>
        <w:t xml:space="preserve"> </w:t>
      </w:r>
      <w:r w:rsidRPr="003E2F77">
        <w:rPr>
          <w:rFonts w:ascii="Times New Roman" w:hAnsi="Times New Roman" w:cs="Times New Roman"/>
          <w:i/>
          <w:sz w:val="24"/>
          <w:szCs w:val="24"/>
        </w:rPr>
        <w:t xml:space="preserve">– </w:t>
      </w:r>
      <w:r w:rsidRPr="003E2F77">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Cs/>
          <w:i/>
          <w:iCs/>
          <w:sz w:val="24"/>
          <w:szCs w:val="24"/>
          <w:lang w:val="en-US"/>
        </w:rPr>
        <w:t>K</w:t>
      </w:r>
      <w:r w:rsidRPr="003E2F77">
        <w:rPr>
          <w:rFonts w:ascii="Times New Roman" w:hAnsi="Times New Roman" w:cs="Times New Roman"/>
          <w:bCs/>
          <w:i/>
          <w:iCs/>
          <w:sz w:val="24"/>
          <w:szCs w:val="24"/>
          <w:vertAlign w:val="superscript"/>
        </w:rPr>
        <w:t>2</w:t>
      </w:r>
      <w:r w:rsidRPr="003E2F77">
        <w:rPr>
          <w:rFonts w:ascii="Times New Roman" w:hAnsi="Times New Roman" w:cs="Times New Roman"/>
          <w:bCs/>
          <w:i/>
          <w:sz w:val="24"/>
          <w:szCs w:val="24"/>
        </w:rPr>
        <w:t xml:space="preserve"> </w:t>
      </w:r>
      <w:r w:rsidRPr="003E2F77">
        <w:rPr>
          <w:rFonts w:ascii="Times New Roman" w:hAnsi="Times New Roman" w:cs="Times New Roman"/>
          <w:i/>
          <w:sz w:val="24"/>
          <w:szCs w:val="24"/>
        </w:rPr>
        <w:t xml:space="preserve">– </w:t>
      </w:r>
      <w:r w:rsidRPr="003E2F77">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
          <w:bCs/>
          <w:i/>
          <w:sz w:val="24"/>
          <w:szCs w:val="24"/>
        </w:rPr>
        <w:t>НЗ</w:t>
      </w:r>
      <w:r w:rsidRPr="003E2F77">
        <w:rPr>
          <w:rFonts w:ascii="Times New Roman" w:hAnsi="Times New Roman" w:cs="Times New Roman"/>
          <w:b/>
          <w:bCs/>
          <w:i/>
          <w:sz w:val="24"/>
          <w:szCs w:val="24"/>
          <w:vertAlign w:val="subscript"/>
        </w:rPr>
        <w:t>он=</w:t>
      </w:r>
      <w:r w:rsidRPr="003E2F77">
        <w:rPr>
          <w:rFonts w:ascii="Times New Roman" w:hAnsi="Times New Roman" w:cs="Times New Roman"/>
          <w:b/>
          <w:bCs/>
          <w:i/>
          <w:sz w:val="24"/>
          <w:szCs w:val="24"/>
        </w:rPr>
        <w:t xml:space="preserve"> НЗ </w:t>
      </w:r>
      <w:r w:rsidRPr="003E2F77">
        <w:rPr>
          <w:rFonts w:ascii="Times New Roman" w:hAnsi="Times New Roman" w:cs="Times New Roman"/>
          <w:b/>
          <w:bCs/>
          <w:i/>
          <w:sz w:val="24"/>
          <w:szCs w:val="24"/>
          <w:vertAlign w:val="superscript"/>
          <w:lang w:val="en-US"/>
        </w:rPr>
        <w:t>j</w:t>
      </w:r>
      <w:r w:rsidRPr="003E2F77">
        <w:rPr>
          <w:rFonts w:ascii="Times New Roman" w:hAnsi="Times New Roman" w:cs="Times New Roman"/>
          <w:b/>
          <w:bCs/>
          <w:i/>
          <w:sz w:val="24"/>
          <w:szCs w:val="24"/>
          <w:vertAlign w:val="subscript"/>
        </w:rPr>
        <w:t xml:space="preserve">отпп </w:t>
      </w:r>
      <w:r w:rsidRPr="003E2F77">
        <w:rPr>
          <w:rFonts w:ascii="Times New Roman" w:hAnsi="Times New Roman" w:cs="Times New Roman"/>
          <w:b/>
          <w:bCs/>
          <w:i/>
          <w:sz w:val="24"/>
          <w:szCs w:val="24"/>
        </w:rPr>
        <w:t>+ НЗ</w:t>
      </w:r>
      <w:r w:rsidRPr="003E2F77">
        <w:rPr>
          <w:rFonts w:ascii="Times New Roman" w:hAnsi="Times New Roman" w:cs="Times New Roman"/>
          <w:b/>
          <w:bCs/>
          <w:i/>
          <w:sz w:val="24"/>
          <w:szCs w:val="24"/>
          <w:vertAlign w:val="subscript"/>
        </w:rPr>
        <w:t xml:space="preserve">ком </w:t>
      </w:r>
      <w:r w:rsidRPr="003E2F77">
        <w:rPr>
          <w:rFonts w:ascii="Times New Roman" w:hAnsi="Times New Roman" w:cs="Times New Roman"/>
          <w:b/>
          <w:bCs/>
          <w:i/>
          <w:sz w:val="24"/>
          <w:szCs w:val="24"/>
        </w:rPr>
        <w:t xml:space="preserve">+ НЗ </w:t>
      </w:r>
      <w:r w:rsidRPr="003E2F77">
        <w:rPr>
          <w:rFonts w:ascii="Times New Roman" w:hAnsi="Times New Roman" w:cs="Times New Roman"/>
          <w:b/>
          <w:bCs/>
          <w:i/>
          <w:sz w:val="24"/>
          <w:szCs w:val="24"/>
          <w:vertAlign w:val="superscript"/>
          <w:lang w:val="en-US"/>
        </w:rPr>
        <w:t>j</w:t>
      </w:r>
      <w:r w:rsidRPr="003E2F77">
        <w:rPr>
          <w:rFonts w:ascii="Times New Roman" w:hAnsi="Times New Roman" w:cs="Times New Roman"/>
          <w:b/>
          <w:bCs/>
          <w:i/>
          <w:sz w:val="24"/>
          <w:szCs w:val="24"/>
          <w:vertAlign w:val="superscript"/>
        </w:rPr>
        <w:t xml:space="preserve"> </w:t>
      </w:r>
      <w:r w:rsidRPr="003E2F77">
        <w:rPr>
          <w:rFonts w:ascii="Times New Roman" w:hAnsi="Times New Roman" w:cs="Times New Roman"/>
          <w:b/>
          <w:bCs/>
          <w:i/>
          <w:sz w:val="24"/>
          <w:szCs w:val="24"/>
          <w:vertAlign w:val="subscript"/>
        </w:rPr>
        <w:t xml:space="preserve">пк </w:t>
      </w:r>
      <w:r w:rsidRPr="003E2F77">
        <w:rPr>
          <w:rFonts w:ascii="Times New Roman" w:hAnsi="Times New Roman" w:cs="Times New Roman"/>
          <w:b/>
          <w:bCs/>
          <w:i/>
          <w:sz w:val="24"/>
          <w:szCs w:val="24"/>
        </w:rPr>
        <w:t xml:space="preserve">+ НЗ </w:t>
      </w:r>
      <w:r w:rsidRPr="003E2F77">
        <w:rPr>
          <w:rFonts w:ascii="Times New Roman" w:hAnsi="Times New Roman" w:cs="Times New Roman"/>
          <w:b/>
          <w:bCs/>
          <w:i/>
          <w:sz w:val="24"/>
          <w:szCs w:val="24"/>
          <w:vertAlign w:val="superscript"/>
          <w:lang w:val="en-US"/>
        </w:rPr>
        <w:t>j</w:t>
      </w:r>
      <w:r w:rsidRPr="003E2F77">
        <w:rPr>
          <w:rFonts w:ascii="Times New Roman" w:hAnsi="Times New Roman" w:cs="Times New Roman"/>
          <w:b/>
          <w:bCs/>
          <w:i/>
          <w:sz w:val="24"/>
          <w:szCs w:val="24"/>
          <w:vertAlign w:val="subscript"/>
        </w:rPr>
        <w:t xml:space="preserve">ни </w:t>
      </w:r>
      <w:r w:rsidRPr="003E2F77">
        <w:rPr>
          <w:rFonts w:ascii="Times New Roman" w:hAnsi="Times New Roman" w:cs="Times New Roman"/>
          <w:b/>
          <w:bCs/>
          <w:i/>
          <w:sz w:val="24"/>
          <w:szCs w:val="24"/>
        </w:rPr>
        <w:t>+ НЗ</w:t>
      </w:r>
      <w:r w:rsidRPr="003E2F77">
        <w:rPr>
          <w:rFonts w:ascii="Times New Roman" w:hAnsi="Times New Roman" w:cs="Times New Roman"/>
          <w:b/>
          <w:bCs/>
          <w:i/>
          <w:sz w:val="24"/>
          <w:szCs w:val="24"/>
          <w:vertAlign w:val="subscript"/>
        </w:rPr>
        <w:t xml:space="preserve">ди </w:t>
      </w:r>
      <w:r w:rsidRPr="003E2F77">
        <w:rPr>
          <w:rFonts w:ascii="Times New Roman" w:hAnsi="Times New Roman" w:cs="Times New Roman"/>
          <w:b/>
          <w:bCs/>
          <w:i/>
          <w:sz w:val="24"/>
          <w:szCs w:val="24"/>
        </w:rPr>
        <w:t>+ НЗ</w:t>
      </w:r>
      <w:r w:rsidRPr="003E2F77">
        <w:rPr>
          <w:rFonts w:ascii="Times New Roman" w:hAnsi="Times New Roman" w:cs="Times New Roman"/>
          <w:b/>
          <w:bCs/>
          <w:i/>
          <w:sz w:val="24"/>
          <w:szCs w:val="24"/>
          <w:vertAlign w:val="subscript"/>
        </w:rPr>
        <w:t xml:space="preserve">вс </w:t>
      </w:r>
      <w:r w:rsidRPr="003E2F77">
        <w:rPr>
          <w:rFonts w:ascii="Times New Roman" w:hAnsi="Times New Roman" w:cs="Times New Roman"/>
          <w:b/>
          <w:bCs/>
          <w:i/>
          <w:sz w:val="24"/>
          <w:szCs w:val="24"/>
        </w:rPr>
        <w:t xml:space="preserve">+ НЗ </w:t>
      </w:r>
      <w:r w:rsidRPr="003E2F77">
        <w:rPr>
          <w:rFonts w:ascii="Times New Roman" w:hAnsi="Times New Roman" w:cs="Times New Roman"/>
          <w:b/>
          <w:bCs/>
          <w:i/>
          <w:sz w:val="24"/>
          <w:szCs w:val="24"/>
          <w:vertAlign w:val="superscript"/>
          <w:lang w:val="en-US"/>
        </w:rPr>
        <w:t>j</w:t>
      </w:r>
      <w:r w:rsidRPr="003E2F77">
        <w:rPr>
          <w:rFonts w:ascii="Times New Roman" w:hAnsi="Times New Roman" w:cs="Times New Roman"/>
          <w:b/>
          <w:bCs/>
          <w:i/>
          <w:sz w:val="24"/>
          <w:szCs w:val="24"/>
          <w:vertAlign w:val="subscript"/>
        </w:rPr>
        <w:t xml:space="preserve">тр </w:t>
      </w:r>
      <w:r w:rsidRPr="003E2F77">
        <w:rPr>
          <w:rFonts w:ascii="Times New Roman" w:hAnsi="Times New Roman" w:cs="Times New Roman"/>
          <w:b/>
          <w:bCs/>
          <w:i/>
          <w:sz w:val="24"/>
          <w:szCs w:val="24"/>
        </w:rPr>
        <w:t xml:space="preserve">+ НЗ </w:t>
      </w:r>
      <w:r w:rsidRPr="003E2F77">
        <w:rPr>
          <w:rFonts w:ascii="Times New Roman" w:hAnsi="Times New Roman" w:cs="Times New Roman"/>
          <w:b/>
          <w:bCs/>
          <w:i/>
          <w:sz w:val="24"/>
          <w:szCs w:val="24"/>
          <w:vertAlign w:val="superscript"/>
          <w:lang w:val="en-US"/>
        </w:rPr>
        <w:t>j</w:t>
      </w:r>
      <w:r w:rsidRPr="003E2F77">
        <w:rPr>
          <w:rFonts w:ascii="Times New Roman" w:hAnsi="Times New Roman" w:cs="Times New Roman"/>
          <w:b/>
          <w:bCs/>
          <w:i/>
          <w:sz w:val="24"/>
          <w:szCs w:val="24"/>
          <w:vertAlign w:val="subscript"/>
        </w:rPr>
        <w:t>пр</w:t>
      </w:r>
      <w:r w:rsidRPr="003E2F77">
        <w:rPr>
          <w:rFonts w:ascii="Times New Roman" w:hAnsi="Times New Roman" w:cs="Times New Roman"/>
          <w:sz w:val="24"/>
          <w:szCs w:val="24"/>
        </w:rPr>
        <w:t xml:space="preserve"> , где</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
          <w:bCs/>
          <w:i/>
          <w:sz w:val="24"/>
          <w:szCs w:val="24"/>
        </w:rPr>
        <w:t xml:space="preserve">НЗ </w:t>
      </w:r>
      <w:r w:rsidRPr="003E2F77">
        <w:rPr>
          <w:rFonts w:ascii="Times New Roman" w:hAnsi="Times New Roman" w:cs="Times New Roman"/>
          <w:b/>
          <w:bCs/>
          <w:i/>
          <w:sz w:val="24"/>
          <w:szCs w:val="24"/>
          <w:vertAlign w:val="superscript"/>
          <w:lang w:val="en-US"/>
        </w:rPr>
        <w:t>j</w:t>
      </w:r>
      <w:r w:rsidRPr="003E2F77">
        <w:rPr>
          <w:rFonts w:ascii="Times New Roman" w:hAnsi="Times New Roman" w:cs="Times New Roman"/>
          <w:b/>
          <w:bCs/>
          <w:i/>
          <w:sz w:val="24"/>
          <w:szCs w:val="24"/>
          <w:vertAlign w:val="subscript"/>
        </w:rPr>
        <w:t>отпп</w:t>
      </w:r>
      <w:r w:rsidRPr="003E2F77">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3E2F77">
        <w:rPr>
          <w:rFonts w:ascii="Times New Roman" w:hAnsi="Times New Roman" w:cs="Times New Roman"/>
          <w:sz w:val="24"/>
          <w:szCs w:val="24"/>
          <w:lang w:val="en-US"/>
        </w:rPr>
        <w:t>j</w:t>
      </w:r>
      <w:r w:rsidRPr="003E2F77">
        <w:rPr>
          <w:rFonts w:ascii="Times New Roman" w:hAnsi="Times New Roman" w:cs="Times New Roman"/>
          <w:sz w:val="24"/>
          <w:szCs w:val="24"/>
        </w:rPr>
        <w:t>;</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
          <w:bCs/>
          <w:i/>
          <w:sz w:val="24"/>
          <w:szCs w:val="24"/>
        </w:rPr>
        <w:t xml:space="preserve">НЗ </w:t>
      </w:r>
      <w:r w:rsidRPr="003E2F77">
        <w:rPr>
          <w:rFonts w:ascii="Times New Roman" w:hAnsi="Times New Roman" w:cs="Times New Roman"/>
          <w:b/>
          <w:bCs/>
          <w:i/>
          <w:sz w:val="24"/>
          <w:szCs w:val="24"/>
          <w:vertAlign w:val="superscript"/>
          <w:lang w:val="en-US"/>
        </w:rPr>
        <w:t>j</w:t>
      </w:r>
      <w:r w:rsidRPr="003E2F77">
        <w:rPr>
          <w:rFonts w:ascii="Times New Roman" w:hAnsi="Times New Roman" w:cs="Times New Roman"/>
          <w:b/>
          <w:bCs/>
          <w:i/>
          <w:sz w:val="24"/>
          <w:szCs w:val="24"/>
          <w:vertAlign w:val="superscript"/>
        </w:rPr>
        <w:t xml:space="preserve"> </w:t>
      </w:r>
      <w:r w:rsidRPr="003E2F77">
        <w:rPr>
          <w:rFonts w:ascii="Times New Roman" w:hAnsi="Times New Roman" w:cs="Times New Roman"/>
          <w:b/>
          <w:bCs/>
          <w:i/>
          <w:sz w:val="24"/>
          <w:szCs w:val="24"/>
          <w:vertAlign w:val="subscript"/>
        </w:rPr>
        <w:t xml:space="preserve">пк </w:t>
      </w:r>
      <w:r w:rsidRPr="003E2F77">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3E2F77">
        <w:rPr>
          <w:rFonts w:ascii="Times New Roman" w:hAnsi="Times New Roman" w:cs="Times New Roman"/>
          <w:sz w:val="24"/>
          <w:szCs w:val="24"/>
          <w:lang w:val="en-US"/>
        </w:rPr>
        <w:t>j</w:t>
      </w:r>
      <w:r w:rsidRPr="003E2F77">
        <w:rPr>
          <w:rFonts w:ascii="Times New Roman" w:hAnsi="Times New Roman" w:cs="Times New Roman"/>
          <w:sz w:val="24"/>
          <w:szCs w:val="24"/>
        </w:rPr>
        <w:t>);</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
          <w:bCs/>
          <w:i/>
          <w:sz w:val="24"/>
          <w:szCs w:val="24"/>
        </w:rPr>
        <w:t>НЗ</w:t>
      </w:r>
      <w:r w:rsidRPr="003E2F77">
        <w:rPr>
          <w:rFonts w:ascii="Times New Roman" w:hAnsi="Times New Roman" w:cs="Times New Roman"/>
          <w:b/>
          <w:bCs/>
          <w:i/>
          <w:sz w:val="24"/>
          <w:szCs w:val="24"/>
          <w:vertAlign w:val="subscript"/>
        </w:rPr>
        <w:t>ком</w:t>
      </w:r>
      <w:r w:rsidRPr="003E2F77">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w:t>
      </w:r>
      <w:r w:rsidRPr="003E2F77">
        <w:rPr>
          <w:rFonts w:ascii="Times New Roman" w:hAnsi="Times New Roman" w:cs="Times New Roman"/>
          <w:sz w:val="24"/>
          <w:szCs w:val="24"/>
        </w:rPr>
        <w:lastRenderedPageBreak/>
        <w:t>сооружений и коммуникаций) за исключением нормативных затрат, отнесенных к нормативным затратам на содержание имущества);</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
          <w:bCs/>
          <w:i/>
          <w:sz w:val="24"/>
          <w:szCs w:val="24"/>
        </w:rPr>
        <w:t xml:space="preserve">НЗ </w:t>
      </w:r>
      <w:r w:rsidRPr="003E2F77">
        <w:rPr>
          <w:rFonts w:ascii="Times New Roman" w:hAnsi="Times New Roman" w:cs="Times New Roman"/>
          <w:b/>
          <w:bCs/>
          <w:i/>
          <w:sz w:val="24"/>
          <w:szCs w:val="24"/>
          <w:vertAlign w:val="superscript"/>
          <w:lang w:val="en-US"/>
        </w:rPr>
        <w:t>j</w:t>
      </w:r>
      <w:r w:rsidRPr="003E2F77">
        <w:rPr>
          <w:rFonts w:ascii="Times New Roman" w:hAnsi="Times New Roman" w:cs="Times New Roman"/>
          <w:b/>
          <w:bCs/>
          <w:i/>
          <w:sz w:val="24"/>
          <w:szCs w:val="24"/>
          <w:vertAlign w:val="subscript"/>
        </w:rPr>
        <w:t>ни</w:t>
      </w:r>
      <w:r w:rsidRPr="003E2F77">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3E2F77">
        <w:rPr>
          <w:rFonts w:ascii="Times New Roman" w:hAnsi="Times New Roman" w:cs="Times New Roman"/>
          <w:sz w:val="24"/>
          <w:szCs w:val="24"/>
          <w:lang w:val="en-US"/>
        </w:rPr>
        <w:t>j</w:t>
      </w:r>
      <w:r w:rsidRPr="003E2F77">
        <w:rPr>
          <w:rFonts w:ascii="Times New Roman" w:hAnsi="Times New Roman" w:cs="Times New Roman"/>
          <w:sz w:val="24"/>
          <w:szCs w:val="24"/>
        </w:rPr>
        <w:t>;</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
          <w:bCs/>
          <w:i/>
          <w:sz w:val="24"/>
          <w:szCs w:val="24"/>
        </w:rPr>
        <w:t>НЗ</w:t>
      </w:r>
      <w:r w:rsidRPr="003E2F77">
        <w:rPr>
          <w:rFonts w:ascii="Times New Roman" w:hAnsi="Times New Roman" w:cs="Times New Roman"/>
          <w:b/>
          <w:bCs/>
          <w:i/>
          <w:sz w:val="24"/>
          <w:szCs w:val="24"/>
          <w:vertAlign w:val="subscript"/>
        </w:rPr>
        <w:t xml:space="preserve">ди </w:t>
      </w:r>
      <w:r w:rsidRPr="003E2F77">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
          <w:bCs/>
          <w:i/>
          <w:sz w:val="24"/>
          <w:szCs w:val="24"/>
        </w:rPr>
        <w:t>НЗ</w:t>
      </w:r>
      <w:r w:rsidRPr="003E2F77">
        <w:rPr>
          <w:rFonts w:ascii="Times New Roman" w:hAnsi="Times New Roman" w:cs="Times New Roman"/>
          <w:b/>
          <w:bCs/>
          <w:i/>
          <w:sz w:val="24"/>
          <w:szCs w:val="24"/>
          <w:vertAlign w:val="subscript"/>
        </w:rPr>
        <w:t>вс</w:t>
      </w:r>
      <w:r w:rsidRPr="003E2F77">
        <w:rPr>
          <w:rFonts w:ascii="Times New Roman" w:hAnsi="Times New Roman" w:cs="Times New Roman"/>
          <w:sz w:val="24"/>
          <w:szCs w:val="24"/>
        </w:rPr>
        <w:t xml:space="preserve"> - нормативные затраты на приобретение услуг связи;</w:t>
      </w:r>
    </w:p>
    <w:p w:rsidR="00FE045C" w:rsidRPr="003E2F77" w:rsidRDefault="00FE045C" w:rsidP="003E2F77">
      <w:pPr>
        <w:tabs>
          <w:tab w:val="left" w:pos="8222"/>
        </w:tabs>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
          <w:bCs/>
          <w:i/>
          <w:sz w:val="24"/>
          <w:szCs w:val="24"/>
        </w:rPr>
        <w:t xml:space="preserve">НЗ </w:t>
      </w:r>
      <w:r w:rsidRPr="003E2F77">
        <w:rPr>
          <w:rFonts w:ascii="Times New Roman" w:hAnsi="Times New Roman" w:cs="Times New Roman"/>
          <w:b/>
          <w:bCs/>
          <w:i/>
          <w:sz w:val="24"/>
          <w:szCs w:val="24"/>
          <w:vertAlign w:val="superscript"/>
          <w:lang w:val="en-US"/>
        </w:rPr>
        <w:t>j</w:t>
      </w:r>
      <w:r w:rsidRPr="003E2F77">
        <w:rPr>
          <w:rFonts w:ascii="Times New Roman" w:hAnsi="Times New Roman" w:cs="Times New Roman"/>
          <w:b/>
          <w:bCs/>
          <w:i/>
          <w:sz w:val="24"/>
          <w:szCs w:val="24"/>
          <w:vertAlign w:val="subscript"/>
        </w:rPr>
        <w:t xml:space="preserve">тр </w:t>
      </w:r>
      <w:r w:rsidRPr="003E2F77">
        <w:rPr>
          <w:rFonts w:ascii="Times New Roman" w:hAnsi="Times New Roman" w:cs="Times New Roman"/>
          <w:sz w:val="24"/>
          <w:szCs w:val="24"/>
        </w:rPr>
        <w:t xml:space="preserve">- нормативные затраты на приобретение транспортных услуг по АООП типа </w:t>
      </w:r>
      <w:r w:rsidRPr="003E2F77">
        <w:rPr>
          <w:rFonts w:ascii="Times New Roman" w:hAnsi="Times New Roman" w:cs="Times New Roman"/>
          <w:sz w:val="24"/>
          <w:szCs w:val="24"/>
          <w:lang w:val="en-US"/>
        </w:rPr>
        <w:t>j</w:t>
      </w:r>
      <w:r w:rsidRPr="003E2F77">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FE045C" w:rsidRPr="003E2F77" w:rsidRDefault="00FE045C" w:rsidP="003E2F77">
      <w:pPr>
        <w:tabs>
          <w:tab w:val="left" w:pos="8222"/>
        </w:tabs>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
          <w:bCs/>
          <w:i/>
          <w:sz w:val="24"/>
          <w:szCs w:val="24"/>
        </w:rPr>
        <w:t xml:space="preserve">НЗ </w:t>
      </w:r>
      <w:r w:rsidRPr="003E2F77">
        <w:rPr>
          <w:rFonts w:ascii="Times New Roman" w:hAnsi="Times New Roman" w:cs="Times New Roman"/>
          <w:b/>
          <w:bCs/>
          <w:i/>
          <w:sz w:val="24"/>
          <w:szCs w:val="24"/>
          <w:vertAlign w:val="superscript"/>
          <w:lang w:val="en-US"/>
        </w:rPr>
        <w:t>j</w:t>
      </w:r>
      <w:r w:rsidRPr="003E2F77">
        <w:rPr>
          <w:rFonts w:ascii="Times New Roman" w:hAnsi="Times New Roman" w:cs="Times New Roman"/>
          <w:b/>
          <w:bCs/>
          <w:i/>
          <w:sz w:val="24"/>
          <w:szCs w:val="24"/>
          <w:vertAlign w:val="subscript"/>
        </w:rPr>
        <w:t>пр</w:t>
      </w:r>
      <w:r w:rsidRPr="003E2F77">
        <w:rPr>
          <w:rFonts w:ascii="Times New Roman" w:hAnsi="Times New Roman" w:cs="Times New Roman"/>
          <w:sz w:val="24"/>
          <w:szCs w:val="24"/>
        </w:rPr>
        <w:t xml:space="preserve"> - прочие нормативные затраты на общехозяйственные нужды по АООП типа </w:t>
      </w:r>
      <w:r w:rsidRPr="003E2F77">
        <w:rPr>
          <w:rFonts w:ascii="Times New Roman" w:hAnsi="Times New Roman" w:cs="Times New Roman"/>
          <w:sz w:val="24"/>
          <w:szCs w:val="24"/>
          <w:lang w:val="en-US"/>
        </w:rPr>
        <w:t>j</w:t>
      </w:r>
      <w:r w:rsidRPr="003E2F77">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FE045C" w:rsidRPr="003E2F77" w:rsidRDefault="00FE045C" w:rsidP="003E2F77">
      <w:pPr>
        <w:tabs>
          <w:tab w:val="left" w:pos="8222"/>
        </w:tabs>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3E2F77">
        <w:rPr>
          <w:rFonts w:ascii="Times New Roman" w:hAnsi="Times New Roman" w:cs="Times New Roman"/>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3E2F77">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2) нормативные затраты на горячее водоснабжение;</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Нормативные затраты на содержание недвижимого имущества включают в себя:</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нормативные затраты на аренду недвижимого имущества;</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прочие нормативные затраты на содержание недвижимого имущества.</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E045C" w:rsidRPr="003E2F77" w:rsidRDefault="00FE045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lastRenderedPageBreak/>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B78A5" w:rsidRPr="003E2F77" w:rsidRDefault="002B78A5" w:rsidP="003E2F77">
      <w:pPr>
        <w:shd w:val="clear" w:color="auto" w:fill="FFFFFF"/>
        <w:autoSpaceDE w:val="0"/>
        <w:autoSpaceDN w:val="0"/>
        <w:adjustRightInd w:val="0"/>
        <w:spacing w:after="0" w:line="240" w:lineRule="auto"/>
        <w:jc w:val="both"/>
        <w:rPr>
          <w:rFonts w:ascii="Times New Roman" w:hAnsi="Times New Roman" w:cs="Times New Roman"/>
          <w:b/>
          <w:kern w:val="28"/>
          <w:sz w:val="24"/>
          <w:szCs w:val="24"/>
        </w:rPr>
      </w:pPr>
      <w:r w:rsidRPr="003E2F77">
        <w:rPr>
          <w:rFonts w:ascii="Times New Roman" w:hAnsi="Times New Roman" w:cs="Times New Roman"/>
          <w:b/>
          <w:kern w:val="28"/>
          <w:sz w:val="24"/>
          <w:szCs w:val="24"/>
        </w:rPr>
        <w:t>Материально-технические условия</w:t>
      </w:r>
    </w:p>
    <w:p w:rsidR="008E1ACC" w:rsidRPr="003E2F77" w:rsidRDefault="008E1ACC"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3E2F77" w:rsidRDefault="00464C3D" w:rsidP="003E2F77">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t xml:space="preserve">Материально-технические условия реализации АООП </w:t>
      </w:r>
      <w:r w:rsidR="00835292">
        <w:rPr>
          <w:rFonts w:ascii="Times New Roman" w:hAnsi="Times New Roman"/>
          <w:sz w:val="24"/>
          <w:szCs w:val="24"/>
        </w:rPr>
        <w:t>обеспечивают</w:t>
      </w:r>
      <w:r w:rsidRPr="003E2F77">
        <w:rPr>
          <w:rFonts w:ascii="Times New Roman" w:hAnsi="Times New Roman"/>
          <w:sz w:val="24"/>
          <w:szCs w:val="24"/>
        </w:rPr>
        <w:t xml:space="preserve"> возможность достижения обучающимися установленных ФГОС НОО обучающихся с ОВЗ требований к результатам освоения АООП НОО обучающихся с ЗПР.</w:t>
      </w:r>
    </w:p>
    <w:p w:rsidR="008E1ACC" w:rsidRPr="003E2F77" w:rsidRDefault="008E1ACC" w:rsidP="003E2F77">
      <w:pPr>
        <w:pStyle w:val="af"/>
        <w:spacing w:after="0" w:line="240" w:lineRule="auto"/>
        <w:ind w:firstLine="709"/>
        <w:jc w:val="both"/>
        <w:rPr>
          <w:rFonts w:ascii="Times New Roman" w:hAnsi="Times New Roman"/>
          <w:sz w:val="24"/>
          <w:szCs w:val="24"/>
        </w:rPr>
      </w:pPr>
      <w:r w:rsidRPr="003E2F77">
        <w:rPr>
          <w:rFonts w:ascii="Times New Roman" w:hAnsi="Times New Roman"/>
          <w:sz w:val="24"/>
          <w:szCs w:val="24"/>
        </w:rPr>
        <w:t xml:space="preserve">Материально-техническая база </w:t>
      </w:r>
      <w:r w:rsidR="00835292" w:rsidRPr="00835292">
        <w:rPr>
          <w:rFonts w:ascii="Times New Roman" w:hAnsi="Times New Roman"/>
          <w:sz w:val="24"/>
          <w:szCs w:val="24"/>
        </w:rPr>
        <w:t>МБОУ Комбайновск</w:t>
      </w:r>
      <w:r w:rsidR="00835292">
        <w:rPr>
          <w:rFonts w:ascii="Times New Roman" w:hAnsi="Times New Roman"/>
          <w:sz w:val="24"/>
          <w:szCs w:val="24"/>
        </w:rPr>
        <w:t>ой</w:t>
      </w:r>
      <w:r w:rsidR="00835292" w:rsidRPr="00835292">
        <w:rPr>
          <w:rFonts w:ascii="Times New Roman" w:hAnsi="Times New Roman"/>
          <w:sz w:val="24"/>
          <w:szCs w:val="24"/>
        </w:rPr>
        <w:t xml:space="preserve"> оош им. воина-афганца А.Демяника </w:t>
      </w:r>
      <w:r w:rsidRPr="003E2F77">
        <w:rPr>
          <w:rFonts w:ascii="Times New Roman" w:hAnsi="Times New Roman"/>
          <w:sz w:val="24"/>
          <w:szCs w:val="24"/>
        </w:rPr>
        <w:t>приведена в соответствие с задачами по обеспечению реализации АООП НОО и созданию соответствующей образовательной и социальной среды.</w:t>
      </w:r>
    </w:p>
    <w:p w:rsidR="008E1ACC" w:rsidRPr="003E2F77" w:rsidRDefault="008E1ACC" w:rsidP="003E2F77">
      <w:pPr>
        <w:pStyle w:val="Default"/>
        <w:ind w:firstLine="709"/>
        <w:jc w:val="both"/>
      </w:pPr>
      <w:r w:rsidRPr="003E2F77">
        <w:t xml:space="preserve">Материально-техническое обеспечение начального общего образования обучающихся с ЗПР </w:t>
      </w:r>
      <w:r w:rsidR="00835292">
        <w:t>отвечает</w:t>
      </w:r>
      <w:r w:rsidRPr="003E2F77">
        <w:t xml:space="preserve">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3E2F77" w:rsidRDefault="008E1ACC" w:rsidP="009301C5">
      <w:pPr>
        <w:pStyle w:val="18TexstSPISOK1"/>
        <w:numPr>
          <w:ilvl w:val="0"/>
          <w:numId w:val="2"/>
        </w:numPr>
        <w:spacing w:line="240" w:lineRule="auto"/>
        <w:ind w:left="0" w:firstLine="709"/>
        <w:rPr>
          <w:rFonts w:ascii="Times New Roman" w:hAnsi="Times New Roman" w:cs="Times New Roman"/>
          <w:color w:val="auto"/>
          <w:sz w:val="24"/>
          <w:szCs w:val="24"/>
        </w:rPr>
      </w:pPr>
      <w:r w:rsidRPr="003E2F77">
        <w:rPr>
          <w:rFonts w:ascii="Times New Roman" w:hAnsi="Times New Roman" w:cs="Times New Roman"/>
          <w:color w:val="auto"/>
          <w:sz w:val="24"/>
          <w:szCs w:val="24"/>
        </w:rPr>
        <w:t>организации пространства, в котором обучается ребенок с ЗПР;</w:t>
      </w:r>
    </w:p>
    <w:p w:rsidR="008E1ACC" w:rsidRPr="003E2F77" w:rsidRDefault="008E1ACC" w:rsidP="009301C5">
      <w:pPr>
        <w:pStyle w:val="18TexstSPISOK1"/>
        <w:numPr>
          <w:ilvl w:val="0"/>
          <w:numId w:val="2"/>
        </w:numPr>
        <w:spacing w:line="240" w:lineRule="auto"/>
        <w:ind w:left="0" w:firstLine="709"/>
        <w:rPr>
          <w:rFonts w:ascii="Times New Roman" w:hAnsi="Times New Roman" w:cs="Times New Roman"/>
          <w:color w:val="auto"/>
          <w:sz w:val="24"/>
          <w:szCs w:val="24"/>
        </w:rPr>
      </w:pPr>
      <w:r w:rsidRPr="003E2F77">
        <w:rPr>
          <w:rFonts w:ascii="Times New Roman" w:hAnsi="Times New Roman" w:cs="Times New Roman"/>
          <w:color w:val="auto"/>
          <w:sz w:val="24"/>
          <w:szCs w:val="24"/>
        </w:rPr>
        <w:t>организации временного режима обучения;</w:t>
      </w:r>
    </w:p>
    <w:p w:rsidR="008E1ACC" w:rsidRPr="003E2F77" w:rsidRDefault="008E1ACC" w:rsidP="009301C5">
      <w:pPr>
        <w:pStyle w:val="18TexstSPISOK1"/>
        <w:numPr>
          <w:ilvl w:val="0"/>
          <w:numId w:val="2"/>
        </w:numPr>
        <w:spacing w:line="240" w:lineRule="auto"/>
        <w:ind w:left="0" w:firstLine="709"/>
        <w:rPr>
          <w:rFonts w:ascii="Times New Roman" w:hAnsi="Times New Roman" w:cs="Times New Roman"/>
          <w:color w:val="auto"/>
          <w:sz w:val="24"/>
          <w:szCs w:val="24"/>
        </w:rPr>
      </w:pPr>
      <w:r w:rsidRPr="003E2F77">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3E2F77" w:rsidRDefault="008E1ACC" w:rsidP="009301C5">
      <w:pPr>
        <w:pStyle w:val="18TexstSPISOK1"/>
        <w:numPr>
          <w:ilvl w:val="0"/>
          <w:numId w:val="2"/>
        </w:numPr>
        <w:spacing w:line="240" w:lineRule="auto"/>
        <w:ind w:left="0" w:firstLine="709"/>
        <w:rPr>
          <w:rFonts w:ascii="Times New Roman" w:hAnsi="Times New Roman" w:cs="Times New Roman"/>
          <w:color w:val="auto"/>
          <w:sz w:val="24"/>
          <w:szCs w:val="24"/>
        </w:rPr>
      </w:pPr>
      <w:r w:rsidRPr="003E2F77">
        <w:rPr>
          <w:rFonts w:ascii="Times New Roman" w:hAnsi="Times New Roman" w:cs="Times New Roman"/>
          <w:color w:val="auto"/>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3E2F77" w:rsidRDefault="006D300A" w:rsidP="003E2F77">
      <w:pPr>
        <w:pStyle w:val="Default"/>
        <w:jc w:val="both"/>
        <w:rPr>
          <w:b/>
          <w:i/>
          <w:color w:val="auto"/>
        </w:rPr>
      </w:pPr>
      <w:r w:rsidRPr="003E2F77">
        <w:rPr>
          <w:b/>
          <w:i/>
          <w:color w:val="auto"/>
        </w:rPr>
        <w:t>Требования к организации пространства</w:t>
      </w:r>
    </w:p>
    <w:p w:rsidR="006D300A" w:rsidRPr="003E2F77" w:rsidRDefault="006D300A" w:rsidP="003E2F77">
      <w:pPr>
        <w:pStyle w:val="Default"/>
        <w:ind w:firstLine="708"/>
        <w:jc w:val="both"/>
      </w:pPr>
      <w:r w:rsidRPr="003E2F77">
        <w:t xml:space="preserve">Пространство (прежде всего здание и прилегающая территория), в котором осуществляется образование обучающихся с ЗПР </w:t>
      </w:r>
      <w:r w:rsidR="00835292">
        <w:t>соответствует</w:t>
      </w:r>
      <w:r w:rsidRPr="003E2F77">
        <w:t xml:space="preserve"> общим требованиям, предъявляемым к образовательным организациям, в частности: </w:t>
      </w:r>
    </w:p>
    <w:p w:rsidR="006D300A" w:rsidRPr="003E2F77" w:rsidRDefault="006D300A" w:rsidP="009301C5">
      <w:pPr>
        <w:pStyle w:val="Default"/>
        <w:numPr>
          <w:ilvl w:val="0"/>
          <w:numId w:val="3"/>
        </w:numPr>
        <w:tabs>
          <w:tab w:val="clear" w:pos="720"/>
          <w:tab w:val="num" w:pos="993"/>
        </w:tabs>
        <w:ind w:left="0" w:firstLine="709"/>
        <w:jc w:val="both"/>
      </w:pPr>
      <w:r w:rsidRPr="003E2F77">
        <w:t xml:space="preserve">к соблюдению санитарно-гигиенических </w:t>
      </w:r>
      <w:r w:rsidRPr="003E2F77">
        <w:rPr>
          <w:color w:val="auto"/>
        </w:rPr>
        <w:t>норм</w:t>
      </w:r>
      <w:r w:rsidRPr="003E2F77">
        <w:rPr>
          <w:color w:val="FF0000"/>
        </w:rPr>
        <w:t xml:space="preserve"> </w:t>
      </w:r>
      <w:r w:rsidRPr="003E2F77">
        <w:t xml:space="preserve">образовательного процесса (требования к водоснабжению, канализации, освещению, воздушно-тепловому режиму и т. д.); </w:t>
      </w:r>
    </w:p>
    <w:p w:rsidR="006D300A" w:rsidRPr="003E2F77" w:rsidRDefault="006D300A" w:rsidP="009301C5">
      <w:pPr>
        <w:pStyle w:val="Default"/>
        <w:numPr>
          <w:ilvl w:val="0"/>
          <w:numId w:val="3"/>
        </w:numPr>
        <w:tabs>
          <w:tab w:val="clear" w:pos="720"/>
          <w:tab w:val="num" w:pos="993"/>
        </w:tabs>
        <w:ind w:left="0" w:firstLine="709"/>
        <w:jc w:val="both"/>
      </w:pPr>
      <w:r w:rsidRPr="003E2F77">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3E2F77" w:rsidRDefault="006D300A" w:rsidP="009301C5">
      <w:pPr>
        <w:pStyle w:val="Default"/>
        <w:numPr>
          <w:ilvl w:val="0"/>
          <w:numId w:val="3"/>
        </w:numPr>
        <w:tabs>
          <w:tab w:val="clear" w:pos="720"/>
          <w:tab w:val="num" w:pos="993"/>
        </w:tabs>
        <w:ind w:left="0" w:firstLine="709"/>
        <w:jc w:val="both"/>
      </w:pPr>
      <w:r w:rsidRPr="003E2F77">
        <w:t xml:space="preserve">к соблюдению пожарной и электробезопасности; </w:t>
      </w:r>
    </w:p>
    <w:p w:rsidR="006D300A" w:rsidRPr="003E2F77" w:rsidRDefault="006D300A" w:rsidP="009301C5">
      <w:pPr>
        <w:pStyle w:val="Default"/>
        <w:numPr>
          <w:ilvl w:val="0"/>
          <w:numId w:val="3"/>
        </w:numPr>
        <w:tabs>
          <w:tab w:val="clear" w:pos="720"/>
          <w:tab w:val="num" w:pos="993"/>
        </w:tabs>
        <w:ind w:left="0" w:firstLine="709"/>
        <w:jc w:val="both"/>
      </w:pPr>
      <w:r w:rsidRPr="003E2F77">
        <w:t>к соблюдению</w:t>
      </w:r>
      <w:r w:rsidRPr="003E2F77">
        <w:rPr>
          <w:color w:val="auto"/>
        </w:rPr>
        <w:t xml:space="preserve"> требований</w:t>
      </w:r>
      <w:r w:rsidRPr="003E2F77">
        <w:rPr>
          <w:color w:val="FF0000"/>
        </w:rPr>
        <w:t xml:space="preserve"> </w:t>
      </w:r>
      <w:r w:rsidRPr="003E2F77">
        <w:t>охраны труда;</w:t>
      </w:r>
    </w:p>
    <w:p w:rsidR="006D300A" w:rsidRPr="003E2F77" w:rsidRDefault="006D300A" w:rsidP="009301C5">
      <w:pPr>
        <w:pStyle w:val="Default"/>
        <w:numPr>
          <w:ilvl w:val="0"/>
          <w:numId w:val="3"/>
        </w:numPr>
        <w:tabs>
          <w:tab w:val="clear" w:pos="720"/>
          <w:tab w:val="num" w:pos="993"/>
        </w:tabs>
        <w:ind w:left="0" w:firstLine="709"/>
        <w:jc w:val="both"/>
      </w:pPr>
      <w:r w:rsidRPr="003E2F77">
        <w:t xml:space="preserve">к соблюдению </w:t>
      </w:r>
      <w:r w:rsidRPr="003E2F77">
        <w:rPr>
          <w:color w:val="auto"/>
        </w:rPr>
        <w:t>своевременных сроков и</w:t>
      </w:r>
      <w:r w:rsidRPr="003E2F77">
        <w:t xml:space="preserve"> необходимых объемов текущего и капитального ремонта и др.</w:t>
      </w:r>
    </w:p>
    <w:p w:rsidR="006D300A" w:rsidRPr="003E2F77" w:rsidRDefault="006D300A" w:rsidP="003E2F77">
      <w:pPr>
        <w:widowControl w:val="0"/>
        <w:tabs>
          <w:tab w:val="left" w:pos="0"/>
        </w:tabs>
        <w:spacing w:after="0" w:line="240" w:lineRule="auto"/>
        <w:ind w:firstLine="720"/>
        <w:jc w:val="both"/>
        <w:rPr>
          <w:rFonts w:ascii="Times New Roman" w:hAnsi="Times New Roman" w:cs="Times New Roman"/>
          <w:sz w:val="24"/>
          <w:szCs w:val="24"/>
        </w:rPr>
      </w:pPr>
      <w:r w:rsidRPr="003E2F77">
        <w:rPr>
          <w:rFonts w:ascii="Times New Roman" w:hAnsi="Times New Roman" w:cs="Times New Roman"/>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ЗПР </w:t>
      </w:r>
      <w:r w:rsidR="00835292">
        <w:rPr>
          <w:rFonts w:ascii="Times New Roman" w:hAnsi="Times New Roman" w:cs="Times New Roman"/>
          <w:sz w:val="24"/>
          <w:szCs w:val="24"/>
        </w:rPr>
        <w:t>соответствует</w:t>
      </w:r>
      <w:r w:rsidRPr="003E2F77">
        <w:rPr>
          <w:rFonts w:ascii="Times New Roman" w:hAnsi="Times New Roman" w:cs="Times New Roman"/>
          <w:sz w:val="24"/>
          <w:szCs w:val="24"/>
        </w:rPr>
        <w:t xml:space="preserve"> действующим санитарным и противопожарным нормам, нормам охраны труда работников образовательных учреждениям, предъявляемым к:</w:t>
      </w:r>
    </w:p>
    <w:p w:rsidR="006D300A" w:rsidRPr="003E2F77" w:rsidRDefault="006D300A" w:rsidP="009301C5">
      <w:pPr>
        <w:pStyle w:val="Default"/>
        <w:numPr>
          <w:ilvl w:val="0"/>
          <w:numId w:val="5"/>
        </w:numPr>
        <w:tabs>
          <w:tab w:val="clear" w:pos="720"/>
          <w:tab w:val="num" w:pos="993"/>
        </w:tabs>
        <w:ind w:left="0" w:firstLine="709"/>
        <w:jc w:val="both"/>
        <w:rPr>
          <w:color w:val="auto"/>
        </w:rPr>
      </w:pPr>
      <w:r w:rsidRPr="003E2F77">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3E2F77" w:rsidRDefault="006D300A" w:rsidP="009301C5">
      <w:pPr>
        <w:pStyle w:val="Default"/>
        <w:numPr>
          <w:ilvl w:val="0"/>
          <w:numId w:val="4"/>
        </w:numPr>
        <w:tabs>
          <w:tab w:val="clear" w:pos="360"/>
          <w:tab w:val="num" w:pos="993"/>
        </w:tabs>
        <w:ind w:left="0" w:firstLine="709"/>
        <w:jc w:val="both"/>
        <w:rPr>
          <w:color w:val="auto"/>
        </w:rPr>
      </w:pPr>
      <w:r w:rsidRPr="003E2F77">
        <w:rPr>
          <w:color w:val="auto"/>
        </w:rPr>
        <w:t>зданию образовательного учреждения (высота и архитектура здания);</w:t>
      </w:r>
    </w:p>
    <w:p w:rsidR="006D300A" w:rsidRPr="003E2F77" w:rsidRDefault="006D300A" w:rsidP="009301C5">
      <w:pPr>
        <w:pStyle w:val="Default"/>
        <w:numPr>
          <w:ilvl w:val="0"/>
          <w:numId w:val="4"/>
        </w:numPr>
        <w:tabs>
          <w:tab w:val="clear" w:pos="360"/>
          <w:tab w:val="num" w:pos="993"/>
        </w:tabs>
        <w:ind w:left="0" w:firstLine="709"/>
        <w:jc w:val="both"/>
        <w:rPr>
          <w:color w:val="auto"/>
        </w:rPr>
      </w:pPr>
      <w:r w:rsidRPr="003E2F77">
        <w:rPr>
          <w:color w:val="auto"/>
        </w:rPr>
        <w:t>помещениям библиотек (площадь, размещение рабочих зон, наличие читального зала, число читательских мест, медиатеки);</w:t>
      </w:r>
    </w:p>
    <w:p w:rsidR="006D300A" w:rsidRPr="003E2F77" w:rsidRDefault="006D300A" w:rsidP="009301C5">
      <w:pPr>
        <w:pStyle w:val="Default"/>
        <w:numPr>
          <w:ilvl w:val="0"/>
          <w:numId w:val="4"/>
        </w:numPr>
        <w:tabs>
          <w:tab w:val="clear" w:pos="360"/>
          <w:tab w:val="num" w:pos="993"/>
        </w:tabs>
        <w:ind w:left="0" w:firstLine="709"/>
        <w:jc w:val="both"/>
        <w:rPr>
          <w:color w:val="auto"/>
        </w:rPr>
      </w:pPr>
      <w:r w:rsidRPr="003E2F77">
        <w:rPr>
          <w:color w:val="auto"/>
        </w:rPr>
        <w:t xml:space="preserve">помещениям для осуществления образовательного и коррекционно-развивающего процессов: классам, кабинетам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3E2F77" w:rsidRDefault="00445C90" w:rsidP="009301C5">
      <w:pPr>
        <w:pStyle w:val="Default"/>
        <w:numPr>
          <w:ilvl w:val="0"/>
          <w:numId w:val="4"/>
        </w:numPr>
        <w:tabs>
          <w:tab w:val="clear" w:pos="360"/>
          <w:tab w:val="num" w:pos="993"/>
        </w:tabs>
        <w:ind w:left="0" w:firstLine="709"/>
        <w:jc w:val="both"/>
        <w:rPr>
          <w:color w:val="auto"/>
        </w:rPr>
      </w:pPr>
      <w:r>
        <w:rPr>
          <w:color w:val="auto"/>
        </w:rPr>
        <w:t xml:space="preserve">приспособленному </w:t>
      </w:r>
      <w:r w:rsidR="006D300A" w:rsidRPr="003E2F77">
        <w:rPr>
          <w:color w:val="auto"/>
        </w:rPr>
        <w:t>актовому и физкультурному залам, залу для проведения занятий по ритмике;</w:t>
      </w:r>
    </w:p>
    <w:p w:rsidR="006D300A" w:rsidRPr="003E2F77" w:rsidRDefault="006D300A" w:rsidP="009301C5">
      <w:pPr>
        <w:pStyle w:val="Default"/>
        <w:numPr>
          <w:ilvl w:val="0"/>
          <w:numId w:val="4"/>
        </w:numPr>
        <w:tabs>
          <w:tab w:val="clear" w:pos="360"/>
          <w:tab w:val="num" w:pos="993"/>
        </w:tabs>
        <w:ind w:left="0" w:firstLine="709"/>
        <w:jc w:val="both"/>
        <w:rPr>
          <w:color w:val="auto"/>
        </w:rPr>
      </w:pPr>
      <w:r w:rsidRPr="003E2F77">
        <w:rPr>
          <w:color w:val="auto"/>
        </w:rPr>
        <w:t xml:space="preserve">кабинетам медицинского назначения; </w:t>
      </w:r>
    </w:p>
    <w:p w:rsidR="006D300A" w:rsidRPr="003E2F77" w:rsidRDefault="006D300A" w:rsidP="009301C5">
      <w:pPr>
        <w:pStyle w:val="Default"/>
        <w:numPr>
          <w:ilvl w:val="0"/>
          <w:numId w:val="4"/>
        </w:numPr>
        <w:tabs>
          <w:tab w:val="clear" w:pos="360"/>
          <w:tab w:val="num" w:pos="993"/>
        </w:tabs>
        <w:ind w:left="0" w:firstLine="709"/>
        <w:jc w:val="both"/>
        <w:rPr>
          <w:color w:val="auto"/>
        </w:rPr>
      </w:pPr>
      <w:r w:rsidRPr="003E2F77">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3E2F77" w:rsidRDefault="006D300A" w:rsidP="009301C5">
      <w:pPr>
        <w:pStyle w:val="Default"/>
        <w:numPr>
          <w:ilvl w:val="0"/>
          <w:numId w:val="4"/>
        </w:numPr>
        <w:tabs>
          <w:tab w:val="clear" w:pos="360"/>
          <w:tab w:val="num" w:pos="993"/>
        </w:tabs>
        <w:ind w:left="0" w:firstLine="709"/>
        <w:jc w:val="both"/>
        <w:rPr>
          <w:color w:val="auto"/>
        </w:rPr>
      </w:pPr>
      <w:r w:rsidRPr="003E2F77">
        <w:rPr>
          <w:color w:val="auto"/>
        </w:rPr>
        <w:lastRenderedPageBreak/>
        <w:t>туалетам, коридорам и другим помещениям.</w:t>
      </w:r>
    </w:p>
    <w:p w:rsidR="009453EA" w:rsidRPr="003E2F77" w:rsidRDefault="00445C90" w:rsidP="003E2F77">
      <w:pPr>
        <w:pStyle w:val="18TexstSPISOK1"/>
        <w:spacing w:line="240" w:lineRule="auto"/>
        <w:ind w:left="0" w:firstLine="709"/>
        <w:rPr>
          <w:rFonts w:ascii="Times New Roman" w:hAnsi="Times New Roman" w:cs="Times New Roman"/>
          <w:color w:val="auto"/>
          <w:sz w:val="24"/>
          <w:szCs w:val="24"/>
        </w:rPr>
      </w:pPr>
      <w:r w:rsidRPr="00445C90">
        <w:rPr>
          <w:rFonts w:ascii="Times New Roman" w:hAnsi="Times New Roman" w:cs="Times New Roman"/>
          <w:sz w:val="24"/>
          <w:szCs w:val="24"/>
        </w:rPr>
        <w:t>МБОУ Комбайновская оош им. воина-афганца А.Демяника</w:t>
      </w:r>
      <w:r w:rsidR="006D300A" w:rsidRPr="003E2F77">
        <w:rPr>
          <w:rFonts w:ascii="Times New Roman" w:hAnsi="Times New Roman" w:cs="Times New Roman"/>
          <w:sz w:val="24"/>
          <w:szCs w:val="24"/>
        </w:rPr>
        <w:t xml:space="preserve">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006D300A" w:rsidRPr="003E2F77">
        <w:rPr>
          <w:rFonts w:ascii="Times New Roman" w:hAnsi="Times New Roman" w:cs="Times New Roman"/>
          <w:color w:val="auto"/>
          <w:sz w:val="24"/>
          <w:szCs w:val="24"/>
        </w:rPr>
        <w:t>В образовательной организации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sidRPr="003E2F77">
        <w:rPr>
          <w:rFonts w:ascii="Times New Roman" w:hAnsi="Times New Roman" w:cs="Times New Roman"/>
          <w:color w:val="auto"/>
          <w:sz w:val="24"/>
          <w:szCs w:val="24"/>
        </w:rPr>
        <w:t xml:space="preserve"> Должно быть </w:t>
      </w:r>
      <w:r w:rsidR="009453EA" w:rsidRPr="003E2F77">
        <w:rPr>
          <w:rFonts w:ascii="Times New Roman" w:hAnsi="Times New Roman" w:cs="Times New Roman"/>
          <w:sz w:val="24"/>
          <w:szCs w:val="24"/>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3E2F77">
        <w:rPr>
          <w:rFonts w:ascii="Times New Roman" w:hAnsi="Times New Roman" w:cs="Times New Roman"/>
          <w:sz w:val="24"/>
          <w:szCs w:val="24"/>
          <w:lang w:eastAsia="en-US"/>
        </w:rPr>
        <w:t>помещения.</w:t>
      </w:r>
    </w:p>
    <w:p w:rsidR="006D300A" w:rsidRPr="003E2F77" w:rsidRDefault="006D300A"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3E2F77">
        <w:rPr>
          <w:rFonts w:ascii="Times New Roman" w:hAnsi="Times New Roman" w:cs="Times New Roman"/>
          <w:iCs/>
          <w:sz w:val="24"/>
          <w:szCs w:val="24"/>
        </w:rPr>
        <w:t>стенды</w:t>
      </w:r>
      <w:r w:rsidRPr="003E2F77">
        <w:rPr>
          <w:rFonts w:ascii="Times New Roman" w:hAnsi="Times New Roman" w:cs="Times New Roman"/>
          <w:sz w:val="24"/>
          <w:szCs w:val="24"/>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3E2F77" w:rsidRDefault="006D300A" w:rsidP="003E2F77">
      <w:pPr>
        <w:spacing w:after="0" w:line="240" w:lineRule="auto"/>
        <w:ind w:firstLine="709"/>
        <w:jc w:val="both"/>
        <w:rPr>
          <w:rFonts w:ascii="Times New Roman" w:hAnsi="Times New Roman" w:cs="Times New Roman"/>
          <w:sz w:val="24"/>
          <w:szCs w:val="24"/>
          <w:lang w:eastAsia="ru-RU"/>
        </w:rPr>
      </w:pPr>
      <w:r w:rsidRPr="003E2F77">
        <w:rPr>
          <w:rFonts w:ascii="Times New Roman" w:hAnsi="Times New Roman" w:cs="Times New Roman"/>
          <w:iCs/>
          <w:sz w:val="24"/>
          <w:szCs w:val="24"/>
        </w:rPr>
        <w:t xml:space="preserve">Организация рабочего пространства обучающегося с </w:t>
      </w:r>
      <w:r w:rsidRPr="003E2F77">
        <w:rPr>
          <w:rFonts w:ascii="Times New Roman" w:hAnsi="Times New Roman" w:cs="Times New Roman"/>
          <w:sz w:val="24"/>
          <w:szCs w:val="24"/>
        </w:rPr>
        <w:t>ЗПР</w:t>
      </w:r>
      <w:r w:rsidRPr="003E2F77">
        <w:rPr>
          <w:rFonts w:ascii="Times New Roman" w:hAnsi="Times New Roman" w:cs="Times New Roman"/>
          <w:iCs/>
          <w:sz w:val="24"/>
          <w:szCs w:val="24"/>
        </w:rPr>
        <w:t xml:space="preserve"> в классе</w:t>
      </w:r>
      <w:r w:rsidRPr="003E2F77">
        <w:rPr>
          <w:rFonts w:ascii="Times New Roman" w:hAnsi="Times New Roman" w:cs="Times New Roman"/>
          <w:b/>
          <w:i/>
          <w:iCs/>
          <w:sz w:val="24"/>
          <w:szCs w:val="24"/>
        </w:rPr>
        <w:t xml:space="preserve"> </w:t>
      </w:r>
      <w:r w:rsidRPr="003E2F77">
        <w:rPr>
          <w:rFonts w:ascii="Times New Roman" w:hAnsi="Times New Roman" w:cs="Times New Roman"/>
          <w:sz w:val="24"/>
          <w:szCs w:val="24"/>
        </w:rPr>
        <w:t xml:space="preserve">предполагает выбор парты и партнера. </w:t>
      </w:r>
    </w:p>
    <w:p w:rsidR="006D300A" w:rsidRPr="003E2F77" w:rsidRDefault="006D300A"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3E2F77" w:rsidRDefault="006D300A"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color w:val="auto"/>
          <w:sz w:val="24"/>
          <w:szCs w:val="24"/>
        </w:rPr>
        <w:t xml:space="preserve">Обязательным условием к организации рабочего места обучающегося с ЗПР является </w:t>
      </w:r>
      <w:r w:rsidRPr="003E2F77">
        <w:rPr>
          <w:rFonts w:ascii="Times New Roman" w:hAnsi="Times New Roman" w:cs="Times New Roman"/>
          <w:sz w:val="24"/>
          <w:szCs w:val="24"/>
        </w:rPr>
        <w:t>о</w:t>
      </w:r>
      <w:r w:rsidRPr="003E2F77">
        <w:rPr>
          <w:rFonts w:ascii="Times New Roman" w:hAnsi="Times New Roman" w:cs="Times New Roman"/>
          <w:sz w:val="24"/>
          <w:szCs w:val="24"/>
          <w:lang w:eastAsia="ru-RU"/>
        </w:rPr>
        <w:t>беспечение возможности постоянно находиться в зоне внимания педагога.</w:t>
      </w:r>
    </w:p>
    <w:p w:rsidR="006F0E47" w:rsidRPr="003E2F77" w:rsidRDefault="006F0E47" w:rsidP="003E2F77">
      <w:pPr>
        <w:pStyle w:val="Default"/>
        <w:jc w:val="both"/>
        <w:rPr>
          <w:b/>
          <w:i/>
          <w:color w:val="auto"/>
        </w:rPr>
      </w:pPr>
      <w:r w:rsidRPr="003E2F77">
        <w:rPr>
          <w:b/>
          <w:i/>
          <w:color w:val="auto"/>
        </w:rPr>
        <w:t>Требования к организации временного режима</w:t>
      </w:r>
    </w:p>
    <w:p w:rsidR="006F0E47" w:rsidRPr="003E2F77" w:rsidRDefault="006F0E47" w:rsidP="003E2F77">
      <w:pPr>
        <w:pStyle w:val="Default"/>
        <w:ind w:firstLine="709"/>
        <w:jc w:val="both"/>
      </w:pPr>
      <w:r w:rsidRPr="003E2F77">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3E2F77" w:rsidRDefault="006F0E47"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3E2F77" w:rsidRDefault="006F0E47"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Сроки освоения АООП НОО обучающимися с ЗПР для </w:t>
      </w:r>
      <w:r w:rsidRPr="003E2F77">
        <w:rPr>
          <w:rFonts w:ascii="Times New Roman" w:hAnsi="Times New Roman" w:cs="Times New Roman"/>
          <w:b/>
          <w:sz w:val="24"/>
          <w:szCs w:val="24"/>
        </w:rPr>
        <w:t>варианта 7.2</w:t>
      </w:r>
      <w:r w:rsidRPr="003E2F77">
        <w:rPr>
          <w:rFonts w:ascii="Times New Roman" w:hAnsi="Times New Roman" w:cs="Times New Roman"/>
          <w:sz w:val="24"/>
          <w:szCs w:val="24"/>
        </w:rPr>
        <w:t xml:space="preserve"> составляют 5 лет (с обязательным введением 1</w:t>
      </w:r>
      <w:r w:rsidRPr="003E2F77">
        <w:rPr>
          <w:rFonts w:ascii="Times New Roman" w:hAnsi="Times New Roman" w:cs="Times New Roman"/>
          <w:sz w:val="24"/>
          <w:szCs w:val="24"/>
          <w:vertAlign w:val="superscript"/>
        </w:rPr>
        <w:t xml:space="preserve"> </w:t>
      </w:r>
      <w:r w:rsidRPr="003E2F77">
        <w:rPr>
          <w:rFonts w:ascii="Times New Roman" w:hAnsi="Times New Roman" w:cs="Times New Roman"/>
          <w:sz w:val="24"/>
          <w:szCs w:val="24"/>
        </w:rPr>
        <w:t>дополнительного класса).</w:t>
      </w:r>
    </w:p>
    <w:p w:rsidR="006F0E47" w:rsidRPr="003E2F77" w:rsidRDefault="006F0E47"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Устанавливается следующая продолжительность учебного года:</w:t>
      </w:r>
      <w:r w:rsidRPr="003E2F77">
        <w:rPr>
          <w:rFonts w:ascii="Times New Roman" w:hAnsi="Times New Roman" w:cs="Times New Roman"/>
          <w:sz w:val="24"/>
          <w:szCs w:val="24"/>
        </w:rPr>
        <w:br/>
        <w:t xml:space="preserve">1 </w:t>
      </w:r>
      <w:r w:rsidRPr="003E2F77">
        <w:rPr>
          <w:rFonts w:ascii="Times New Roman" w:hAnsi="Times New Roman" w:cs="Times New Roman"/>
          <w:caps/>
          <w:sz w:val="24"/>
          <w:szCs w:val="24"/>
        </w:rPr>
        <w:t xml:space="preserve">– </w:t>
      </w:r>
      <w:r w:rsidRPr="003E2F77">
        <w:rPr>
          <w:rFonts w:ascii="Times New Roman" w:hAnsi="Times New Roman" w:cs="Times New Roman"/>
          <w:sz w:val="24"/>
          <w:szCs w:val="24"/>
        </w:rPr>
        <w:t xml:space="preserve">1 дополнительный классы – 33 учебных недели; 2 </w:t>
      </w:r>
      <w:r w:rsidRPr="003E2F77">
        <w:rPr>
          <w:rFonts w:ascii="Times New Roman" w:hAnsi="Times New Roman" w:cs="Times New Roman"/>
          <w:caps/>
          <w:sz w:val="24"/>
          <w:szCs w:val="24"/>
        </w:rPr>
        <w:t xml:space="preserve">– </w:t>
      </w:r>
      <w:r w:rsidRPr="003E2F77">
        <w:rPr>
          <w:rFonts w:ascii="Times New Roman" w:hAnsi="Times New Roman" w:cs="Times New Roman"/>
          <w:sz w:val="24"/>
          <w:szCs w:val="24"/>
        </w:rPr>
        <w:t>4</w:t>
      </w:r>
      <w:r w:rsidRPr="003E2F77">
        <w:rPr>
          <w:rFonts w:ascii="Times New Roman" w:hAnsi="Times New Roman" w:cs="Times New Roman"/>
          <w:caps/>
          <w:sz w:val="24"/>
          <w:szCs w:val="24"/>
        </w:rPr>
        <w:t xml:space="preserve"> </w:t>
      </w:r>
      <w:r w:rsidRPr="003E2F77">
        <w:rPr>
          <w:rFonts w:ascii="Times New Roman" w:hAnsi="Times New Roman" w:cs="Times New Roman"/>
          <w:sz w:val="24"/>
          <w:szCs w:val="24"/>
        </w:rPr>
        <w:t>классы – 34 учебных недели.</w:t>
      </w:r>
    </w:p>
    <w:p w:rsidR="006F0E47" w:rsidRPr="003E2F77" w:rsidRDefault="006F0E47" w:rsidP="003E2F77">
      <w:pPr>
        <w:pStyle w:val="Standard"/>
        <w:ind w:firstLine="709"/>
        <w:jc w:val="both"/>
        <w:rPr>
          <w:rFonts w:ascii="Times New Roman" w:hAnsi="Times New Roman" w:cs="Times New Roman"/>
        </w:rPr>
      </w:pPr>
      <w:r w:rsidRPr="003E2F77">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w:t>
      </w:r>
      <w:r w:rsidR="00445C90">
        <w:rPr>
          <w:rFonts w:ascii="Times New Roman" w:hAnsi="Times New Roman" w:cs="Times New Roman"/>
        </w:rPr>
        <w:t>предусмотрено</w:t>
      </w:r>
      <w:r w:rsidRPr="003E2F77">
        <w:rPr>
          <w:rFonts w:ascii="Times New Roman" w:hAnsi="Times New Roman" w:cs="Times New Roman"/>
        </w:rPr>
        <w:t xml:space="preserve"> равномерное распределение периодов учебного времени и каникул. </w:t>
      </w:r>
    </w:p>
    <w:p w:rsidR="006F0E47" w:rsidRPr="003E2F77" w:rsidRDefault="006F0E47" w:rsidP="003E2F77">
      <w:pPr>
        <w:pStyle w:val="Standard"/>
        <w:ind w:firstLine="709"/>
        <w:jc w:val="both"/>
        <w:rPr>
          <w:rFonts w:ascii="Times New Roman" w:hAnsi="Times New Roman" w:cs="Times New Roman"/>
        </w:rPr>
      </w:pPr>
      <w:r w:rsidRPr="003E2F77">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bookmarkStart w:id="32" w:name="_Hlk109044729"/>
      <w:r w:rsidRPr="003E2F77">
        <w:rPr>
          <w:rFonts w:ascii="Times New Roman" w:hAnsi="Times New Roman" w:cs="Times New Roman"/>
        </w:rPr>
        <w:t>СанПиН 2.4.2.</w:t>
      </w:r>
      <w:r w:rsidR="00445C90">
        <w:rPr>
          <w:rFonts w:ascii="Times New Roman" w:hAnsi="Times New Roman" w:cs="Times New Roman"/>
        </w:rPr>
        <w:t>3286</w:t>
      </w:r>
      <w:r w:rsidRPr="003E2F77">
        <w:rPr>
          <w:rFonts w:ascii="Times New Roman" w:hAnsi="Times New Roman" w:cs="Times New Roman"/>
        </w:rPr>
        <w:t>-1</w:t>
      </w:r>
      <w:r w:rsidR="00445C90">
        <w:rPr>
          <w:rFonts w:ascii="Times New Roman" w:hAnsi="Times New Roman" w:cs="Times New Roman"/>
        </w:rPr>
        <w:t>5</w:t>
      </w:r>
      <w:bookmarkEnd w:id="32"/>
      <w:r w:rsidRPr="003E2F77">
        <w:rPr>
          <w:rFonts w:ascii="Times New Roman" w:hAnsi="Times New Roman" w:cs="Times New Roman"/>
        </w:rPr>
        <w:t>).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3E2F77" w:rsidRDefault="006F0E47" w:rsidP="003E2F77">
      <w:pPr>
        <w:pStyle w:val="Standard"/>
        <w:ind w:firstLine="709"/>
        <w:jc w:val="both"/>
        <w:rPr>
          <w:rFonts w:ascii="Times New Roman" w:hAnsi="Times New Roman" w:cs="Times New Roman"/>
        </w:rPr>
      </w:pPr>
      <w:r w:rsidRPr="003E2F77">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w:t>
      </w:r>
      <w:r w:rsidR="00F9357F">
        <w:rPr>
          <w:rFonts w:ascii="Times New Roman" w:hAnsi="Times New Roman" w:cs="Times New Roman"/>
        </w:rPr>
        <w:t>ых</w:t>
      </w:r>
      <w:r w:rsidRPr="003E2F77">
        <w:rPr>
          <w:rFonts w:ascii="Times New Roman" w:hAnsi="Times New Roman" w:cs="Times New Roman"/>
        </w:rPr>
        <w:t xml:space="preserve"> </w:t>
      </w:r>
      <w:r w:rsidR="00F9357F">
        <w:rPr>
          <w:rFonts w:ascii="Times New Roman" w:hAnsi="Times New Roman" w:cs="Times New Roman"/>
        </w:rPr>
        <w:t>отношений</w:t>
      </w:r>
      <w:r w:rsidRPr="003E2F77">
        <w:rPr>
          <w:rFonts w:ascii="Times New Roman" w:hAnsi="Times New Roman" w:cs="Times New Roman"/>
        </w:rPr>
        <w:t xml:space="preserve">, не должно в совокупности превышать величину недельной образовательной нагрузки, установленную </w:t>
      </w:r>
      <w:r w:rsidR="00F9357F" w:rsidRPr="00F9357F">
        <w:rPr>
          <w:rFonts w:ascii="Times New Roman" w:hAnsi="Times New Roman" w:cs="Times New Roman"/>
        </w:rPr>
        <w:t>СанПиН 2.4.2.3286-15</w:t>
      </w:r>
      <w:r w:rsidRPr="003E2F77">
        <w:rPr>
          <w:rFonts w:ascii="Times New Roman" w:hAnsi="Times New Roman" w:cs="Times New Roman"/>
        </w:rPr>
        <w:t>. Образовательную недельную нагрузку необходимо равномерно распределять в течение учебной недели.</w:t>
      </w:r>
    </w:p>
    <w:p w:rsidR="006F0E47" w:rsidRPr="003E2F77" w:rsidRDefault="006F0E47" w:rsidP="003E2F77">
      <w:pPr>
        <w:pStyle w:val="Standard"/>
        <w:ind w:firstLine="709"/>
        <w:jc w:val="both"/>
        <w:rPr>
          <w:rFonts w:ascii="Times New Roman" w:hAnsi="Times New Roman" w:cs="Times New Roman"/>
          <w:i/>
          <w:color w:val="00000A"/>
        </w:rPr>
      </w:pPr>
      <w:r w:rsidRPr="003E2F77">
        <w:rPr>
          <w:rFonts w:ascii="Times New Roman" w:hAnsi="Times New Roman" w:cs="Times New Roman"/>
        </w:rPr>
        <w:t xml:space="preserve">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w:t>
      </w:r>
      <w:r w:rsidRPr="003E2F77">
        <w:rPr>
          <w:rFonts w:ascii="Times New Roman" w:hAnsi="Times New Roman" w:cs="Times New Roman"/>
        </w:rPr>
        <w:lastRenderedPageBreak/>
        <w:t>занятий / уроков, так и во время другой (внеурочной) деятельности обучающегося в течение учебного дня.</w:t>
      </w:r>
    </w:p>
    <w:p w:rsidR="006F0E47" w:rsidRPr="003E2F77" w:rsidRDefault="006F0E47" w:rsidP="003E2F77">
      <w:pPr>
        <w:pStyle w:val="Standard"/>
        <w:ind w:firstLine="709"/>
        <w:jc w:val="both"/>
        <w:rPr>
          <w:rFonts w:ascii="Times New Roman" w:hAnsi="Times New Roman" w:cs="Times New Roman"/>
        </w:rPr>
      </w:pPr>
      <w:r w:rsidRPr="003E2F77">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6F0E47" w:rsidRPr="003E2F77" w:rsidRDefault="006F0E47" w:rsidP="003E2F77">
      <w:pPr>
        <w:pStyle w:val="Standard"/>
        <w:ind w:firstLine="709"/>
        <w:jc w:val="both"/>
        <w:rPr>
          <w:rFonts w:ascii="Times New Roman" w:hAnsi="Times New Roman" w:cs="Times New Roman"/>
        </w:rPr>
      </w:pPr>
      <w:r w:rsidRPr="003E2F77">
        <w:rPr>
          <w:rFonts w:ascii="Times New Roman" w:hAnsi="Times New Roman" w:cs="Times New Roman"/>
        </w:rPr>
        <w:t xml:space="preserve">для обучающихся 1 </w:t>
      </w:r>
      <w:r w:rsidRPr="003E2F77">
        <w:rPr>
          <w:rFonts w:ascii="Times New Roman" w:hAnsi="Times New Roman" w:cs="Times New Roman"/>
          <w:caps/>
        </w:rPr>
        <w:t xml:space="preserve">– </w:t>
      </w:r>
      <w:r w:rsidRPr="003E2F77">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6F0E47" w:rsidRPr="003E2F77" w:rsidRDefault="006F0E47" w:rsidP="003E2F77">
      <w:pPr>
        <w:pStyle w:val="Standard"/>
        <w:ind w:firstLine="709"/>
        <w:jc w:val="both"/>
        <w:rPr>
          <w:rFonts w:ascii="Times New Roman" w:hAnsi="Times New Roman" w:cs="Times New Roman"/>
        </w:rPr>
      </w:pPr>
      <w:r w:rsidRPr="003E2F77">
        <w:rPr>
          <w:rFonts w:ascii="Times New Roman" w:hAnsi="Times New Roman" w:cs="Times New Roman"/>
        </w:rPr>
        <w:t xml:space="preserve">для обучающихся 2 </w:t>
      </w:r>
      <w:r w:rsidRPr="003E2F77">
        <w:rPr>
          <w:rFonts w:ascii="Times New Roman" w:hAnsi="Times New Roman" w:cs="Times New Roman"/>
          <w:caps/>
        </w:rPr>
        <w:t xml:space="preserve">– </w:t>
      </w:r>
      <w:r w:rsidRPr="003E2F77">
        <w:rPr>
          <w:rFonts w:ascii="Times New Roman" w:hAnsi="Times New Roman" w:cs="Times New Roman"/>
        </w:rPr>
        <w:t>4</w:t>
      </w:r>
      <w:r w:rsidRPr="003E2F77">
        <w:rPr>
          <w:rFonts w:ascii="Times New Roman" w:hAnsi="Times New Roman" w:cs="Times New Roman"/>
          <w:caps/>
        </w:rPr>
        <w:t xml:space="preserve"> </w:t>
      </w:r>
      <w:r w:rsidRPr="003E2F77">
        <w:rPr>
          <w:rFonts w:ascii="Times New Roman" w:hAnsi="Times New Roman" w:cs="Times New Roman"/>
        </w:rPr>
        <w:t>классов – не более 5 уроков.</w:t>
      </w:r>
    </w:p>
    <w:p w:rsidR="006F0E47" w:rsidRPr="003E2F77" w:rsidRDefault="006F0E47" w:rsidP="003E2F77">
      <w:pPr>
        <w:pStyle w:val="Standard"/>
        <w:ind w:firstLine="709"/>
        <w:jc w:val="both"/>
        <w:rPr>
          <w:rFonts w:ascii="Times New Roman" w:hAnsi="Times New Roman" w:cs="Times New Roman"/>
        </w:rPr>
      </w:pPr>
      <w:r w:rsidRPr="003E2F77">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3E2F77">
        <w:rPr>
          <w:rFonts w:ascii="Times New Roman" w:hAnsi="Times New Roman" w:cs="Times New Roman"/>
          <w:caps/>
        </w:rPr>
        <w:t xml:space="preserve">–1 </w:t>
      </w:r>
      <w:r w:rsidRPr="003E2F77">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6F0E47" w:rsidRPr="003E2F77" w:rsidRDefault="006F0E47" w:rsidP="003E2F77">
      <w:pPr>
        <w:pStyle w:val="Standard"/>
        <w:ind w:firstLine="709"/>
        <w:jc w:val="both"/>
        <w:rPr>
          <w:rFonts w:ascii="Times New Roman" w:hAnsi="Times New Roman" w:cs="Times New Roman"/>
        </w:rPr>
      </w:pPr>
      <w:r w:rsidRPr="003E2F77">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3E2F77" w:rsidRDefault="006F0E47" w:rsidP="003E2F77">
      <w:pPr>
        <w:pStyle w:val="Standard"/>
        <w:ind w:firstLine="709"/>
        <w:jc w:val="both"/>
        <w:rPr>
          <w:rFonts w:ascii="Times New Roman" w:hAnsi="Times New Roman" w:cs="Times New Roman"/>
        </w:rPr>
      </w:pPr>
      <w:r w:rsidRPr="003E2F77">
        <w:rPr>
          <w:rFonts w:ascii="Times New Roman" w:hAnsi="Times New Roman" w:cs="Times New Roma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3E2F77">
        <w:rPr>
          <w:rFonts w:ascii="Times New Roman" w:hAnsi="Times New Roman" w:cs="Times New Roman"/>
          <w:caps/>
        </w:rPr>
        <w:t xml:space="preserve"> ЗПР, </w:t>
      </w:r>
      <w:r w:rsidRPr="003E2F77">
        <w:rPr>
          <w:rFonts w:ascii="Times New Roman" w:hAnsi="Times New Roman" w:cs="Times New Roman"/>
        </w:rPr>
        <w:t xml:space="preserve">осваивающие </w:t>
      </w:r>
      <w:r w:rsidRPr="003E2F77">
        <w:rPr>
          <w:rFonts w:ascii="Times New Roman" w:hAnsi="Times New Roman" w:cs="Times New Roman"/>
          <w:b/>
        </w:rPr>
        <w:t xml:space="preserve">вариант </w:t>
      </w:r>
      <w:r w:rsidRPr="003E2F77">
        <w:rPr>
          <w:rFonts w:ascii="Times New Roman" w:hAnsi="Times New Roman" w:cs="Times New Roman"/>
          <w:b/>
          <w:caps/>
        </w:rPr>
        <w:t>7.2</w:t>
      </w:r>
      <w:r w:rsidRPr="003E2F77">
        <w:rPr>
          <w:rFonts w:ascii="Times New Roman" w:hAnsi="Times New Roman" w:cs="Times New Roman"/>
          <w:caps/>
        </w:rPr>
        <w:t xml:space="preserve"> АООП НОО, </w:t>
      </w:r>
      <w:r w:rsidRPr="003E2F77">
        <w:rPr>
          <w:rFonts w:ascii="Times New Roman" w:hAnsi="Times New Roman" w:cs="Times New Roman"/>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3E2F77">
        <w:rPr>
          <w:rFonts w:ascii="Times New Roman" w:hAnsi="Times New Roman" w:cs="Times New Roman"/>
          <w:caps/>
        </w:rPr>
        <w:t xml:space="preserve"> </w:t>
      </w:r>
    </w:p>
    <w:p w:rsidR="00EE0A5B" w:rsidRPr="003E2F77" w:rsidRDefault="00EE0A5B" w:rsidP="003E2F77">
      <w:pPr>
        <w:pStyle w:val="18TexstSPISOK1"/>
        <w:spacing w:line="240" w:lineRule="auto"/>
        <w:ind w:left="0" w:firstLine="0"/>
        <w:rPr>
          <w:rFonts w:ascii="Times New Roman" w:hAnsi="Times New Roman" w:cs="Times New Roman"/>
          <w:b/>
          <w:i/>
          <w:color w:val="auto"/>
          <w:sz w:val="24"/>
          <w:szCs w:val="24"/>
        </w:rPr>
      </w:pPr>
      <w:r w:rsidRPr="003E2F77">
        <w:rPr>
          <w:rFonts w:ascii="Times New Roman" w:hAnsi="Times New Roman" w:cs="Times New Roman"/>
          <w:b/>
          <w:i/>
          <w:color w:val="auto"/>
          <w:sz w:val="24"/>
          <w:szCs w:val="24"/>
        </w:rPr>
        <w:t>Требования к техническим средствам обучения</w:t>
      </w:r>
    </w:p>
    <w:p w:rsidR="00EE0A5B" w:rsidRPr="003E2F77" w:rsidRDefault="00EE0A5B" w:rsidP="003E2F77">
      <w:pPr>
        <w:pStyle w:val="Default"/>
        <w:ind w:firstLine="708"/>
        <w:jc w:val="both"/>
      </w:pPr>
      <w:r w:rsidRPr="003E2F77">
        <w:t xml:space="preserve">Технические средства обучения </w:t>
      </w:r>
      <w:r w:rsidRPr="003E2F77">
        <w:rPr>
          <w:color w:val="auto"/>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3E2F77">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3E2F77" w:rsidRDefault="001A085F" w:rsidP="003E2F77">
      <w:pPr>
        <w:pStyle w:val="18TexstSPISOK1"/>
        <w:spacing w:line="240" w:lineRule="auto"/>
        <w:ind w:left="0" w:firstLine="0"/>
        <w:rPr>
          <w:rFonts w:ascii="Times New Roman" w:hAnsi="Times New Roman" w:cs="Times New Roman"/>
          <w:b/>
          <w:i/>
          <w:color w:val="auto"/>
          <w:sz w:val="24"/>
          <w:szCs w:val="24"/>
        </w:rPr>
      </w:pPr>
      <w:r w:rsidRPr="003E2F77">
        <w:rPr>
          <w:rFonts w:ascii="Times New Roman" w:hAnsi="Times New Roman" w:cs="Times New Roman"/>
          <w:b/>
          <w:i/>
          <w:color w:val="auto"/>
          <w:sz w:val="24"/>
          <w:szCs w:val="24"/>
        </w:rPr>
        <w:t>Требования к и</w:t>
      </w:r>
      <w:r w:rsidRPr="003E2F77">
        <w:rPr>
          <w:rFonts w:ascii="Times New Roman" w:hAnsi="Times New Roman" w:cs="Times New Roman"/>
          <w:b/>
          <w:i/>
          <w:sz w:val="24"/>
          <w:szCs w:val="24"/>
        </w:rPr>
        <w:t>нформационно-образовательной среде</w:t>
      </w:r>
    </w:p>
    <w:p w:rsidR="001A085F" w:rsidRPr="003E2F77" w:rsidRDefault="001A085F" w:rsidP="003E2F77">
      <w:pPr>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caps/>
          <w:color w:val="auto"/>
          <w:sz w:val="24"/>
          <w:szCs w:val="24"/>
        </w:rPr>
        <w:t xml:space="preserve">В </w:t>
      </w:r>
      <w:r w:rsidR="00F9357F">
        <w:rPr>
          <w:rFonts w:ascii="Times New Roman" w:hAnsi="Times New Roman" w:cs="Times New Roman"/>
          <w:caps/>
          <w:color w:val="auto"/>
          <w:sz w:val="24"/>
          <w:szCs w:val="24"/>
        </w:rPr>
        <w:t>МБОУ К</w:t>
      </w:r>
      <w:r w:rsidR="00F9357F">
        <w:rPr>
          <w:rFonts w:ascii="Times New Roman" w:hAnsi="Times New Roman" w:cs="Times New Roman"/>
          <w:color w:val="auto"/>
          <w:sz w:val="24"/>
          <w:szCs w:val="24"/>
        </w:rPr>
        <w:t xml:space="preserve">омбайновской оош им. воина-афганца А.Демяника </w:t>
      </w:r>
      <w:r w:rsidRPr="003E2F77">
        <w:rPr>
          <w:rFonts w:ascii="Times New Roman" w:hAnsi="Times New Roman" w:cs="Times New Roman"/>
          <w:color w:val="auto"/>
          <w:sz w:val="24"/>
          <w:szCs w:val="24"/>
        </w:rPr>
        <w:t>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3E2F77" w:rsidRDefault="00235101" w:rsidP="003E2F77">
      <w:pPr>
        <w:pStyle w:val="18TexstSPISOK1"/>
        <w:tabs>
          <w:tab w:val="clear" w:pos="640"/>
          <w:tab w:val="left" w:pos="142"/>
        </w:tabs>
        <w:spacing w:before="120" w:after="120" w:line="240" w:lineRule="auto"/>
        <w:ind w:left="0" w:firstLine="0"/>
        <w:rPr>
          <w:rFonts w:ascii="Times New Roman" w:hAnsi="Times New Roman" w:cs="Times New Roman"/>
          <w:b/>
          <w:i/>
          <w:color w:val="auto"/>
          <w:sz w:val="24"/>
          <w:szCs w:val="24"/>
        </w:rPr>
      </w:pPr>
      <w:r w:rsidRPr="003E2F77">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235101" w:rsidRPr="003E2F77" w:rsidRDefault="00235101" w:rsidP="003E2F77">
      <w:pPr>
        <w:pStyle w:val="Default"/>
        <w:ind w:firstLine="708"/>
        <w:jc w:val="both"/>
      </w:pPr>
      <w:r w:rsidRPr="003E2F77">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3E2F77" w:rsidRDefault="00235101" w:rsidP="003E2F77">
      <w:pPr>
        <w:pStyle w:val="18TexstSPISOK1"/>
        <w:spacing w:line="240" w:lineRule="auto"/>
        <w:ind w:left="0" w:firstLine="709"/>
        <w:rPr>
          <w:rFonts w:ascii="Times New Roman" w:hAnsi="Times New Roman" w:cs="Times New Roman"/>
          <w:sz w:val="24"/>
          <w:szCs w:val="24"/>
        </w:rPr>
      </w:pPr>
      <w:r w:rsidRPr="003E2F77">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3E2F77">
        <w:rPr>
          <w:rFonts w:ascii="Times New Roman" w:hAnsi="Times New Roman" w:cs="Times New Roman"/>
          <w:caps/>
          <w:color w:val="auto"/>
          <w:sz w:val="24"/>
          <w:szCs w:val="24"/>
        </w:rPr>
        <w:t xml:space="preserve">, </w:t>
      </w:r>
      <w:r w:rsidRPr="003E2F77">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3E2F77">
        <w:rPr>
          <w:rFonts w:ascii="Times New Roman" w:hAnsi="Times New Roman" w:cs="Times New Roman"/>
          <w:caps/>
          <w:color w:val="auto"/>
          <w:sz w:val="24"/>
          <w:szCs w:val="24"/>
        </w:rPr>
        <w:t>.</w:t>
      </w:r>
    </w:p>
    <w:p w:rsidR="00235101" w:rsidRPr="003E2F77" w:rsidRDefault="00235101" w:rsidP="003E2F77">
      <w:pPr>
        <w:widowControl w:val="0"/>
        <w:autoSpaceDE w:val="0"/>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Освоение содержательной области </w:t>
      </w:r>
      <w:r w:rsidRPr="003E2F77">
        <w:rPr>
          <w:rFonts w:ascii="Times New Roman" w:hAnsi="Times New Roman" w:cs="Times New Roman"/>
          <w:b/>
          <w:i/>
          <w:sz w:val="24"/>
          <w:szCs w:val="24"/>
        </w:rPr>
        <w:t>«Филология»</w:t>
      </w:r>
      <w:r w:rsidRPr="003E2F77">
        <w:rPr>
          <w:rFonts w:ascii="Times New Roman" w:hAnsi="Times New Roman" w:cs="Times New Roman"/>
          <w:sz w:val="24"/>
          <w:szCs w:val="24"/>
        </w:rPr>
        <w:t xml:space="preserve"> предполагает использование </w:t>
      </w:r>
      <w:r w:rsidRPr="003E2F77">
        <w:rPr>
          <w:rFonts w:ascii="Times New Roman" w:hAnsi="Times New Roman" w:cs="Times New Roman"/>
          <w:color w:val="auto"/>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3E2F77" w:rsidRDefault="00235101" w:rsidP="003E2F77">
      <w:pPr>
        <w:widowControl w:val="0"/>
        <w:autoSpaceDE w:val="0"/>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Освоение содержательной области</w:t>
      </w:r>
      <w:r w:rsidRPr="003E2F77">
        <w:rPr>
          <w:rFonts w:ascii="Times New Roman" w:hAnsi="Times New Roman" w:cs="Times New Roman"/>
          <w:b/>
          <w:sz w:val="24"/>
          <w:szCs w:val="24"/>
        </w:rPr>
        <w:t xml:space="preserve"> </w:t>
      </w:r>
      <w:r w:rsidRPr="003E2F77">
        <w:rPr>
          <w:rFonts w:ascii="Times New Roman" w:hAnsi="Times New Roman" w:cs="Times New Roman"/>
          <w:b/>
          <w:i/>
          <w:sz w:val="24"/>
          <w:szCs w:val="24"/>
        </w:rPr>
        <w:t>«Математика»</w:t>
      </w:r>
      <w:r w:rsidRPr="003E2F77">
        <w:rPr>
          <w:rFonts w:ascii="Times New Roman" w:hAnsi="Times New Roman" w:cs="Times New Roman"/>
          <w:sz w:val="24"/>
          <w:szCs w:val="24"/>
        </w:rPr>
        <w:t xml:space="preserve"> предполагает использование </w:t>
      </w:r>
      <w:r w:rsidRPr="003E2F77">
        <w:rPr>
          <w:rFonts w:ascii="Times New Roman" w:hAnsi="Times New Roman" w:cs="Times New Roman"/>
          <w:sz w:val="24"/>
          <w:szCs w:val="24"/>
        </w:rPr>
        <w:lastRenderedPageBreak/>
        <w:t xml:space="preserve">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3E2F77">
        <w:rPr>
          <w:rFonts w:ascii="Times New Roman" w:hAnsi="Times New Roman" w:cs="Times New Roman"/>
          <w:color w:val="auto"/>
          <w:sz w:val="24"/>
          <w:szCs w:val="24"/>
        </w:rPr>
        <w:t>настольных развивающих игр.</w:t>
      </w:r>
    </w:p>
    <w:p w:rsidR="00235101" w:rsidRPr="003E2F77" w:rsidRDefault="00235101" w:rsidP="003E2F77">
      <w:pPr>
        <w:widowControl w:val="0"/>
        <w:autoSpaceDE w:val="0"/>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3E2F77">
        <w:rPr>
          <w:rFonts w:ascii="Times New Roman" w:hAnsi="Times New Roman" w:cs="Times New Roman"/>
          <w:b/>
          <w:sz w:val="24"/>
          <w:szCs w:val="24"/>
        </w:rPr>
        <w:t xml:space="preserve"> </w:t>
      </w:r>
      <w:r w:rsidRPr="003E2F77">
        <w:rPr>
          <w:rFonts w:ascii="Times New Roman" w:hAnsi="Times New Roman" w:cs="Times New Roman"/>
          <w:b/>
          <w:i/>
          <w:sz w:val="24"/>
          <w:szCs w:val="24"/>
        </w:rPr>
        <w:t>«Обществознание и естествознание (Окружающий мир)»</w:t>
      </w:r>
      <w:r w:rsidRPr="003E2F77">
        <w:rPr>
          <w:rFonts w:ascii="Times New Roman" w:hAnsi="Times New Roman" w:cs="Times New Roman"/>
          <w:b/>
          <w:sz w:val="24"/>
          <w:szCs w:val="24"/>
        </w:rPr>
        <w:t xml:space="preserve"> </w:t>
      </w:r>
      <w:r w:rsidRPr="003E2F77">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3E2F77" w:rsidRDefault="00235101" w:rsidP="003E2F77">
      <w:pPr>
        <w:widowControl w:val="0"/>
        <w:autoSpaceDE w:val="0"/>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ЗПР в области </w:t>
      </w:r>
      <w:r w:rsidRPr="003E2F77">
        <w:rPr>
          <w:rFonts w:ascii="Times New Roman" w:hAnsi="Times New Roman" w:cs="Times New Roman"/>
          <w:b/>
          <w:i/>
          <w:sz w:val="24"/>
          <w:szCs w:val="24"/>
        </w:rPr>
        <w:t>«Искусство».</w:t>
      </w:r>
      <w:r w:rsidRPr="003E2F77">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3E2F77" w:rsidRDefault="00235101" w:rsidP="003E2F77">
      <w:pPr>
        <w:pStyle w:val="14TexstOSNOVA1012"/>
        <w:spacing w:line="240" w:lineRule="auto"/>
        <w:ind w:firstLine="709"/>
        <w:rPr>
          <w:rFonts w:ascii="Times New Roman" w:hAnsi="Times New Roman" w:cs="Times New Roman"/>
          <w:sz w:val="24"/>
          <w:szCs w:val="24"/>
        </w:rPr>
      </w:pPr>
      <w:r w:rsidRPr="003E2F77">
        <w:rPr>
          <w:rFonts w:ascii="Times New Roman" w:hAnsi="Times New Roman" w:cs="Times New Roman"/>
          <w:color w:val="auto"/>
          <w:sz w:val="24"/>
          <w:szCs w:val="24"/>
        </w:rPr>
        <w:t xml:space="preserve">Овладение обучающимися с ЗПР образовательной областью </w:t>
      </w:r>
      <w:r w:rsidRPr="003E2F77">
        <w:rPr>
          <w:rFonts w:ascii="Times New Roman" w:hAnsi="Times New Roman" w:cs="Times New Roman"/>
          <w:b/>
          <w:i/>
          <w:color w:val="auto"/>
          <w:sz w:val="24"/>
          <w:szCs w:val="24"/>
        </w:rPr>
        <w:t>«Физическая культура</w:t>
      </w:r>
      <w:r w:rsidRPr="003E2F77">
        <w:rPr>
          <w:rFonts w:ascii="Times New Roman" w:hAnsi="Times New Roman" w:cs="Times New Roman"/>
          <w:b/>
          <w:i/>
          <w:caps/>
          <w:color w:val="auto"/>
          <w:sz w:val="24"/>
          <w:szCs w:val="24"/>
        </w:rPr>
        <w:t>»</w:t>
      </w:r>
      <w:r w:rsidRPr="003E2F77">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3E2F77" w:rsidRDefault="00235101" w:rsidP="003E2F77">
      <w:pPr>
        <w:widowControl w:val="0"/>
        <w:autoSpaceDE w:val="0"/>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sz w:val="24"/>
          <w:szCs w:val="24"/>
        </w:rPr>
        <w:t xml:space="preserve">Для овладения образовательной областью </w:t>
      </w:r>
      <w:r w:rsidRPr="003E2F77">
        <w:rPr>
          <w:rFonts w:ascii="Times New Roman" w:hAnsi="Times New Roman" w:cs="Times New Roman"/>
          <w:b/>
          <w:i/>
          <w:sz w:val="24"/>
          <w:szCs w:val="24"/>
        </w:rPr>
        <w:t>«Технологии»</w:t>
      </w:r>
      <w:r w:rsidRPr="003E2F77">
        <w:rPr>
          <w:rFonts w:ascii="Times New Roman" w:hAnsi="Times New Roman" w:cs="Times New Roman"/>
          <w:sz w:val="24"/>
          <w:szCs w:val="24"/>
        </w:rPr>
        <w:t xml:space="preserve"> обучающимся с ЗПР необходимо использование специфических инструментов (</w:t>
      </w:r>
      <w:r w:rsidRPr="003E2F77">
        <w:rPr>
          <w:rFonts w:ascii="Times New Roman" w:hAnsi="Times New Roman" w:cs="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3E2F77">
        <w:rPr>
          <w:rFonts w:ascii="Times New Roman" w:hAnsi="Times New Roman" w:cs="Times New Roman"/>
          <w:sz w:val="24"/>
          <w:szCs w:val="24"/>
        </w:rPr>
        <w:t>) и расходных материалов (</w:t>
      </w:r>
      <w:r w:rsidRPr="003E2F77">
        <w:rPr>
          <w:rFonts w:ascii="Times New Roman" w:hAnsi="Times New Roman" w:cs="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3E2F77">
        <w:rPr>
          <w:rFonts w:ascii="Times New Roman" w:hAnsi="Times New Roman" w:cs="Times New Roman"/>
          <w:sz w:val="24"/>
          <w:szCs w:val="24"/>
        </w:rPr>
        <w:t xml:space="preserve">в процессе формирования навыков ручного труда. </w:t>
      </w:r>
    </w:p>
    <w:p w:rsidR="00235101" w:rsidRPr="003E2F77" w:rsidRDefault="00235101" w:rsidP="003E2F77">
      <w:pPr>
        <w:pStyle w:val="14TexstOSNOVA1012"/>
        <w:spacing w:line="240" w:lineRule="auto"/>
        <w:ind w:firstLine="709"/>
        <w:rPr>
          <w:rFonts w:ascii="Times New Roman" w:hAnsi="Times New Roman" w:cs="Times New Roman"/>
          <w:color w:val="auto"/>
          <w:sz w:val="24"/>
          <w:szCs w:val="24"/>
        </w:rPr>
      </w:pPr>
      <w:r w:rsidRPr="003E2F77">
        <w:rPr>
          <w:rFonts w:ascii="Times New Roman" w:hAnsi="Times New Roman" w:cs="Times New Roman"/>
          <w:color w:val="auto"/>
          <w:sz w:val="24"/>
          <w:szCs w:val="24"/>
        </w:rPr>
        <w:t xml:space="preserve">Материально-техническое обеспечение </w:t>
      </w:r>
      <w:r w:rsidRPr="003E2F77">
        <w:rPr>
          <w:rFonts w:ascii="Times New Roman" w:hAnsi="Times New Roman" w:cs="Times New Roman"/>
          <w:b/>
          <w:color w:val="auto"/>
          <w:sz w:val="24"/>
          <w:szCs w:val="24"/>
        </w:rPr>
        <w:t xml:space="preserve">коррекционных курсов </w:t>
      </w:r>
      <w:r w:rsidRPr="003E2F77">
        <w:rPr>
          <w:rFonts w:ascii="Times New Roman" w:hAnsi="Times New Roman" w:cs="Times New Roman"/>
          <w:color w:val="auto"/>
          <w:sz w:val="24"/>
          <w:szCs w:val="24"/>
        </w:rPr>
        <w:t>включает обеспечение кабинета логопеда, психолога и зала для проведений занятий по ритмике</w:t>
      </w:r>
      <w:r w:rsidRPr="003E2F77">
        <w:rPr>
          <w:rFonts w:ascii="Times New Roman" w:hAnsi="Times New Roman" w:cs="Times New Roman"/>
          <w:caps/>
          <w:color w:val="auto"/>
          <w:sz w:val="24"/>
          <w:szCs w:val="24"/>
        </w:rPr>
        <w:t>.</w:t>
      </w:r>
    </w:p>
    <w:p w:rsidR="00235101" w:rsidRPr="003E2F77" w:rsidRDefault="00235101" w:rsidP="003E2F77">
      <w:pPr>
        <w:autoSpaceDE w:val="0"/>
        <w:autoSpaceDN w:val="0"/>
        <w:adjustRightInd w:val="0"/>
        <w:spacing w:after="0" w:line="240" w:lineRule="auto"/>
        <w:ind w:firstLine="709"/>
        <w:jc w:val="both"/>
        <w:rPr>
          <w:rFonts w:ascii="Times New Roman" w:hAnsi="Times New Roman" w:cs="Times New Roman"/>
          <w:bCs/>
          <w:iCs/>
          <w:sz w:val="24"/>
          <w:szCs w:val="24"/>
        </w:rPr>
      </w:pPr>
      <w:r w:rsidRPr="003E2F77">
        <w:rPr>
          <w:rFonts w:ascii="Times New Roman" w:hAnsi="Times New Roman" w:cs="Times New Roman"/>
          <w:bCs/>
          <w:iCs/>
          <w:sz w:val="24"/>
          <w:szCs w:val="24"/>
        </w:rPr>
        <w:t xml:space="preserve">Материально-техническое оснащение кабинета </w:t>
      </w:r>
      <w:r w:rsidRPr="003E2F77">
        <w:rPr>
          <w:rFonts w:ascii="Times New Roman" w:hAnsi="Times New Roman" w:cs="Times New Roman"/>
          <w:b/>
          <w:bCs/>
          <w:i/>
          <w:iCs/>
          <w:sz w:val="24"/>
          <w:szCs w:val="24"/>
        </w:rPr>
        <w:t>психолога</w:t>
      </w:r>
      <w:r w:rsidRPr="003E2F77">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3E2F77">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235101" w:rsidRPr="003E2F77" w:rsidRDefault="00235101" w:rsidP="003E2F77">
      <w:pPr>
        <w:autoSpaceDE w:val="0"/>
        <w:autoSpaceDN w:val="0"/>
        <w:adjustRightInd w:val="0"/>
        <w:spacing w:after="0" w:line="240" w:lineRule="auto"/>
        <w:ind w:firstLine="709"/>
        <w:jc w:val="both"/>
        <w:rPr>
          <w:rFonts w:ascii="Times New Roman" w:hAnsi="Times New Roman" w:cs="Times New Roman"/>
          <w:sz w:val="24"/>
          <w:szCs w:val="24"/>
        </w:rPr>
      </w:pPr>
      <w:r w:rsidRPr="003E2F77">
        <w:rPr>
          <w:rFonts w:ascii="Times New Roman" w:hAnsi="Times New Roman" w:cs="Times New Roman"/>
          <w:bCs/>
          <w:iCs/>
          <w:sz w:val="24"/>
          <w:szCs w:val="24"/>
        </w:rPr>
        <w:t xml:space="preserve">Материально-техническое обеспечение </w:t>
      </w:r>
      <w:r w:rsidRPr="003E2F77">
        <w:rPr>
          <w:rFonts w:ascii="Times New Roman" w:hAnsi="Times New Roman" w:cs="Times New Roman"/>
          <w:b/>
          <w:bCs/>
          <w:i/>
          <w:iCs/>
          <w:sz w:val="24"/>
          <w:szCs w:val="24"/>
        </w:rPr>
        <w:t>зала для проведений занятий по ритмике</w:t>
      </w:r>
      <w:r w:rsidRPr="003E2F77">
        <w:rPr>
          <w:rFonts w:ascii="Times New Roman" w:hAnsi="Times New Roman" w:cs="Times New Roman"/>
          <w:bCs/>
          <w:iCs/>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3E2F77">
        <w:rPr>
          <w:rFonts w:ascii="Times New Roman" w:hAnsi="Times New Roman" w:cs="Times New Roman"/>
          <w:sz w:val="24"/>
          <w:szCs w:val="24"/>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3E2F77" w:rsidRDefault="00871858" w:rsidP="003E2F77">
      <w:pPr>
        <w:pStyle w:val="18TexstSPISOK1"/>
        <w:tabs>
          <w:tab w:val="clear" w:pos="360"/>
          <w:tab w:val="clear" w:pos="640"/>
          <w:tab w:val="left" w:pos="0"/>
        </w:tabs>
        <w:spacing w:line="240" w:lineRule="auto"/>
        <w:ind w:left="0" w:firstLine="0"/>
        <w:rPr>
          <w:rFonts w:ascii="Times New Roman" w:hAnsi="Times New Roman" w:cs="Times New Roman"/>
          <w:b/>
          <w:i/>
          <w:color w:val="auto"/>
          <w:sz w:val="24"/>
          <w:szCs w:val="24"/>
        </w:rPr>
      </w:pPr>
      <w:r w:rsidRPr="003E2F77">
        <w:rPr>
          <w:rFonts w:ascii="Times New Roman" w:hAnsi="Times New Roman" w:cs="Times New Roman"/>
          <w:b/>
          <w:i/>
          <w:color w:val="auto"/>
          <w:sz w:val="24"/>
          <w:szCs w:val="24"/>
        </w:rPr>
        <w:lastRenderedPageBreak/>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871858" w:rsidRPr="003E2F77" w:rsidRDefault="00871858" w:rsidP="003E2F77">
      <w:pPr>
        <w:pStyle w:val="14TexstOSNOVA1012"/>
        <w:spacing w:line="240" w:lineRule="auto"/>
        <w:ind w:firstLine="709"/>
        <w:rPr>
          <w:rFonts w:ascii="Times New Roman" w:hAnsi="Times New Roman" w:cs="Times New Roman"/>
          <w:color w:val="auto"/>
          <w:sz w:val="24"/>
          <w:szCs w:val="24"/>
        </w:rPr>
      </w:pPr>
      <w:r w:rsidRPr="003E2F77">
        <w:rPr>
          <w:rFonts w:ascii="Times New Roman" w:hAnsi="Times New Roman" w:cs="Times New Roman"/>
          <w:color w:val="auto"/>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3E2F77" w:rsidRDefault="00871858" w:rsidP="003E2F77">
      <w:pPr>
        <w:pStyle w:val="14TexstOSNOVA1012"/>
        <w:spacing w:line="240" w:lineRule="auto"/>
        <w:ind w:firstLine="709"/>
        <w:rPr>
          <w:rFonts w:ascii="Times New Roman" w:hAnsi="Times New Roman" w:cs="Times New Roman"/>
          <w:i/>
          <w:caps/>
          <w:color w:val="00000A"/>
          <w:sz w:val="24"/>
          <w:szCs w:val="24"/>
        </w:rPr>
      </w:pPr>
      <w:r w:rsidRPr="003E2F77">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3E2F77" w:rsidRDefault="00871858" w:rsidP="003E2F77">
      <w:pPr>
        <w:pStyle w:val="14TexstOSNOVA1012"/>
        <w:spacing w:line="240" w:lineRule="auto"/>
        <w:ind w:firstLine="709"/>
        <w:rPr>
          <w:rFonts w:ascii="Times New Roman" w:hAnsi="Times New Roman" w:cs="Times New Roman"/>
          <w:caps/>
          <w:color w:val="auto"/>
          <w:sz w:val="24"/>
          <w:szCs w:val="24"/>
        </w:rPr>
      </w:pPr>
      <w:r w:rsidRPr="003E2F77">
        <w:rPr>
          <w:rFonts w:ascii="Times New Roman" w:hAnsi="Times New Roman" w:cs="Times New Roman"/>
          <w:i/>
          <w:color w:val="auto"/>
          <w:sz w:val="24"/>
          <w:szCs w:val="24"/>
        </w:rPr>
        <w:t>Информационное обеспечение</w:t>
      </w:r>
      <w:r w:rsidRPr="003E2F77">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w:t>
      </w:r>
      <w:r w:rsidRPr="003E2F77">
        <w:rPr>
          <w:rFonts w:ascii="Times New Roman" w:hAnsi="Times New Roman" w:cs="Times New Roman"/>
          <w:color w:val="C00000"/>
          <w:sz w:val="24"/>
          <w:szCs w:val="24"/>
        </w:rPr>
        <w:t xml:space="preserve"> </w:t>
      </w:r>
      <w:r w:rsidRPr="003E2F77">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871858" w:rsidRPr="003E2F77" w:rsidRDefault="00871858" w:rsidP="003E2F77">
      <w:pPr>
        <w:spacing w:after="0" w:line="240" w:lineRule="auto"/>
        <w:ind w:firstLine="709"/>
        <w:jc w:val="both"/>
        <w:rPr>
          <w:rFonts w:ascii="Times New Roman" w:hAnsi="Times New Roman" w:cs="Times New Roman"/>
          <w:color w:val="auto"/>
          <w:kern w:val="2"/>
          <w:sz w:val="24"/>
          <w:szCs w:val="24"/>
        </w:rPr>
      </w:pPr>
      <w:r w:rsidRPr="003E2F77">
        <w:rPr>
          <w:rFonts w:ascii="Times New Roman" w:hAnsi="Times New Roman" w:cs="Times New Roman"/>
          <w:color w:val="auto"/>
          <w:kern w:val="2"/>
          <w:sz w:val="24"/>
          <w:szCs w:val="24"/>
        </w:rPr>
        <w:t xml:space="preserve">Информационно-методическое обеспечение </w:t>
      </w:r>
      <w:r w:rsidRPr="003E2F77">
        <w:rPr>
          <w:rFonts w:ascii="Times New Roman" w:hAnsi="Times New Roman" w:cs="Times New Roman"/>
          <w:color w:val="auto"/>
          <w:sz w:val="24"/>
          <w:szCs w:val="24"/>
        </w:rPr>
        <w:t>реализации АООП НОО обучающихся с ЗПР</w:t>
      </w:r>
      <w:r w:rsidRPr="003E2F77">
        <w:rPr>
          <w:rFonts w:ascii="Times New Roman" w:hAnsi="Times New Roman" w:cs="Times New Roman"/>
          <w:color w:val="auto"/>
          <w:sz w:val="24"/>
          <w:szCs w:val="24"/>
          <w:lang w:eastAsia="ar-SA"/>
        </w:rPr>
        <w:t xml:space="preserve"> </w:t>
      </w:r>
      <w:r w:rsidRPr="003E2F77">
        <w:rPr>
          <w:rFonts w:ascii="Times New Roman" w:hAnsi="Times New Roman" w:cs="Times New Roman"/>
          <w:iCs/>
          <w:color w:val="auto"/>
          <w:kern w:val="2"/>
          <w:sz w:val="24"/>
          <w:szCs w:val="24"/>
        </w:rPr>
        <w:t xml:space="preserve">направлено на </w:t>
      </w:r>
      <w:r w:rsidRPr="003E2F77">
        <w:rPr>
          <w:rFonts w:ascii="Times New Roman" w:hAnsi="Times New Roman" w:cs="Times New Roman"/>
          <w:color w:val="auto"/>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9357F" w:rsidRDefault="00871858" w:rsidP="00F9357F">
      <w:pPr>
        <w:spacing w:after="0" w:line="240" w:lineRule="auto"/>
        <w:ind w:firstLine="709"/>
        <w:jc w:val="both"/>
        <w:rPr>
          <w:rFonts w:ascii="Times New Roman" w:hAnsi="Times New Roman" w:cs="Times New Roman"/>
          <w:color w:val="auto"/>
          <w:kern w:val="2"/>
          <w:sz w:val="24"/>
          <w:szCs w:val="24"/>
        </w:rPr>
      </w:pPr>
      <w:r w:rsidRPr="00F9357F">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871858" w:rsidRPr="00F9357F" w:rsidRDefault="00F9357F" w:rsidP="00F9357F">
      <w:pPr>
        <w:spacing w:after="0" w:line="240" w:lineRule="auto"/>
        <w:ind w:firstLine="708"/>
        <w:jc w:val="both"/>
        <w:rPr>
          <w:rFonts w:ascii="Times New Roman" w:hAnsi="Times New Roman" w:cs="Times New Roman"/>
          <w:kern w:val="2"/>
          <w:sz w:val="24"/>
          <w:szCs w:val="24"/>
        </w:rPr>
      </w:pPr>
      <w:r w:rsidRPr="00F9357F">
        <w:rPr>
          <w:rFonts w:ascii="Times New Roman" w:hAnsi="Times New Roman" w:cs="Times New Roman"/>
          <w:sz w:val="24"/>
          <w:szCs w:val="24"/>
        </w:rPr>
        <w:t xml:space="preserve">1. </w:t>
      </w:r>
      <w:r w:rsidR="00871858" w:rsidRPr="00F9357F">
        <w:rPr>
          <w:rFonts w:ascii="Times New Roman" w:hAnsi="Times New Roman" w:cs="Times New Roman"/>
          <w:sz w:val="24"/>
          <w:szCs w:val="24"/>
        </w:rPr>
        <w:t>Необходимую нормативную правовую базу образования обучающихся с ЗПР.</w:t>
      </w:r>
    </w:p>
    <w:p w:rsidR="00871858" w:rsidRPr="00F9357F" w:rsidRDefault="00F9357F" w:rsidP="00F9357F">
      <w:pPr>
        <w:spacing w:after="0" w:line="240" w:lineRule="auto"/>
        <w:ind w:firstLine="708"/>
        <w:jc w:val="both"/>
        <w:rPr>
          <w:rFonts w:ascii="Times New Roman" w:hAnsi="Times New Roman" w:cs="Times New Roman"/>
          <w:kern w:val="2"/>
          <w:sz w:val="24"/>
          <w:szCs w:val="24"/>
        </w:rPr>
      </w:pPr>
      <w:r w:rsidRPr="00F9357F">
        <w:rPr>
          <w:rFonts w:ascii="Times New Roman" w:hAnsi="Times New Roman" w:cs="Times New Roman"/>
          <w:sz w:val="24"/>
          <w:szCs w:val="24"/>
        </w:rPr>
        <w:t xml:space="preserve">2. </w:t>
      </w:r>
      <w:r w:rsidR="00871858" w:rsidRPr="00F9357F">
        <w:rPr>
          <w:rFonts w:ascii="Times New Roman" w:hAnsi="Times New Roman" w:cs="Times New Roman"/>
          <w:sz w:val="24"/>
          <w:szCs w:val="24"/>
        </w:rPr>
        <w:t>Характеристики предполагаемых информационных связей участников образовательного процесса.</w:t>
      </w:r>
    </w:p>
    <w:p w:rsidR="00943A2A" w:rsidRPr="00F9357F" w:rsidRDefault="00F9357F" w:rsidP="00F9357F">
      <w:pPr>
        <w:spacing w:after="0" w:line="240" w:lineRule="auto"/>
        <w:ind w:firstLine="708"/>
        <w:jc w:val="both"/>
        <w:rPr>
          <w:rFonts w:ascii="Times New Roman" w:hAnsi="Times New Roman" w:cs="Times New Roman"/>
          <w:kern w:val="2"/>
          <w:sz w:val="24"/>
          <w:szCs w:val="24"/>
        </w:rPr>
      </w:pPr>
      <w:r w:rsidRPr="00F9357F">
        <w:rPr>
          <w:rFonts w:ascii="Times New Roman" w:hAnsi="Times New Roman" w:cs="Times New Roman"/>
          <w:sz w:val="24"/>
          <w:szCs w:val="24"/>
        </w:rPr>
        <w:t xml:space="preserve">3. </w:t>
      </w:r>
      <w:r w:rsidR="00943A2A" w:rsidRPr="00F9357F">
        <w:rPr>
          <w:rFonts w:ascii="Times New Roman" w:hAnsi="Times New Roman" w:cs="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871858" w:rsidRPr="00F9357F" w:rsidRDefault="00F9357F" w:rsidP="00F9357F">
      <w:pPr>
        <w:pStyle w:val="Default"/>
        <w:ind w:firstLine="708"/>
        <w:jc w:val="both"/>
        <w:rPr>
          <w:color w:val="auto"/>
        </w:rPr>
      </w:pPr>
      <w:r w:rsidRPr="00F9357F">
        <w:rPr>
          <w:color w:val="auto"/>
        </w:rPr>
        <w:t xml:space="preserve">4. </w:t>
      </w:r>
      <w:r w:rsidR="00871858" w:rsidRPr="00F9357F">
        <w:rPr>
          <w:color w:val="auto"/>
        </w:rPr>
        <w:t>Получения доступа к информационным ресурсам, различными способами (поиск информации в сети интернет, работа в библиотеке и др.),</w:t>
      </w:r>
      <w:r w:rsidR="00871858" w:rsidRPr="00F9357F">
        <w:rPr>
          <w:color w:val="auto"/>
          <w:kern w:val="2"/>
        </w:rPr>
        <w:t xml:space="preserve"> в том числе к электронным образовательным ресурсам, размещенным в федеральных и региональных базах данных.</w:t>
      </w:r>
    </w:p>
    <w:p w:rsidR="00871858" w:rsidRPr="00F9357F" w:rsidRDefault="00F9357F" w:rsidP="00F9357F">
      <w:pPr>
        <w:spacing w:after="0" w:line="240" w:lineRule="auto"/>
        <w:ind w:firstLine="708"/>
        <w:jc w:val="both"/>
        <w:rPr>
          <w:rFonts w:ascii="Times New Roman" w:hAnsi="Times New Roman" w:cs="Times New Roman"/>
          <w:kern w:val="2"/>
          <w:sz w:val="24"/>
          <w:szCs w:val="24"/>
        </w:rPr>
      </w:pPr>
      <w:r w:rsidRPr="00F9357F">
        <w:rPr>
          <w:rFonts w:ascii="Times New Roman" w:hAnsi="Times New Roman" w:cs="Times New Roman"/>
          <w:sz w:val="24"/>
          <w:szCs w:val="24"/>
        </w:rPr>
        <w:t xml:space="preserve">5. </w:t>
      </w:r>
      <w:r w:rsidR="00871858" w:rsidRPr="00F9357F">
        <w:rPr>
          <w:rFonts w:ascii="Times New Roman" w:hAnsi="Times New Roman" w:cs="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3E2F77" w:rsidRDefault="00871858" w:rsidP="003E2F77">
      <w:pPr>
        <w:pStyle w:val="14TexstOSNOVA1012"/>
        <w:spacing w:line="240" w:lineRule="auto"/>
        <w:ind w:firstLine="709"/>
        <w:rPr>
          <w:rFonts w:ascii="Times New Roman" w:hAnsi="Times New Roman" w:cs="Times New Roman"/>
          <w:sz w:val="24"/>
          <w:szCs w:val="24"/>
        </w:rPr>
      </w:pPr>
      <w:r w:rsidRPr="003E2F77">
        <w:rPr>
          <w:rFonts w:ascii="Times New Roman" w:hAnsi="Times New Roman" w:cs="Times New Roman"/>
          <w:color w:val="auto"/>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3E2F77" w:rsidSect="009068E6">
      <w:pgSz w:w="11906" w:h="16838"/>
      <w:pgMar w:top="567" w:right="707" w:bottom="567" w:left="851" w:header="567" w:footer="0" w:gutter="0"/>
      <w:pgBorders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302" w:rsidRDefault="00C63302">
      <w:pPr>
        <w:spacing w:after="0" w:line="240" w:lineRule="auto"/>
      </w:pPr>
      <w:r>
        <w:separator/>
      </w:r>
    </w:p>
  </w:endnote>
  <w:endnote w:type="continuationSeparator" w:id="0">
    <w:p w:rsidR="00C63302" w:rsidRDefault="00C6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_CampusGrav">
    <w:altName w:val="Courier New"/>
    <w:charset w:val="CC"/>
    <w:family w:val="decorative"/>
    <w:pitch w:val="variable"/>
    <w:sig w:usb0="00000201" w:usb1="00000000" w:usb2="00000000" w:usb3="00000000" w:csb0="00000004"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SchoolBookSanPin">
    <w:altName w:val="Cambria Math"/>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Malgun Gothic">
    <w:panose1 w:val="020B0503020000020004"/>
    <w:charset w:val="81"/>
    <w:family w:val="swiss"/>
    <w:pitch w:val="variable"/>
    <w:sig w:usb0="900002AF" w:usb1="09D77CFB" w:usb2="00000012" w:usb3="00000000" w:csb0="00080001" w:csb1="00000000"/>
  </w:font>
  <w:font w:name="Newton-Regular">
    <w:altName w:val="MS Gothic"/>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OfficinaSansBoldITC">
    <w:altName w:val="Franklin Gothic Demi Cond"/>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302" w:rsidRDefault="00C63302">
      <w:pPr>
        <w:spacing w:after="0" w:line="240" w:lineRule="auto"/>
      </w:pPr>
      <w:r>
        <w:separator/>
      </w:r>
    </w:p>
  </w:footnote>
  <w:footnote w:type="continuationSeparator" w:id="0">
    <w:p w:rsidR="00C63302" w:rsidRDefault="00C63302">
      <w:pPr>
        <w:spacing w:after="0" w:line="240" w:lineRule="auto"/>
      </w:pPr>
      <w:r>
        <w:continuationSeparator/>
      </w:r>
    </w:p>
  </w:footnote>
  <w:footnote w:id="1">
    <w:p w:rsidR="00D64020" w:rsidRDefault="00D64020" w:rsidP="00F233A4">
      <w:pPr>
        <w:pStyle w:val="aa"/>
        <w:jc w:val="both"/>
      </w:pPr>
      <w:r w:rsidRPr="00A03C88">
        <w:rPr>
          <w:rStyle w:val="a4"/>
          <w:rFonts w:ascii="Times New Roman" w:hAnsi="Times New Roman" w:cs="Times New Roman"/>
          <w:sz w:val="20"/>
          <w:szCs w:val="20"/>
        </w:rPr>
        <w:footnoteRef/>
      </w:r>
      <w:r w:rsidRPr="00A03C88">
        <w:rPr>
          <w:rFonts w:ascii="Times New Roman" w:hAnsi="Times New Roman" w:cs="Times New Roman"/>
          <w:sz w:val="20"/>
          <w:szCs w:val="20"/>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 декабря 2014 г. N 1598 (зарегистрирован Министерством юстиции Российской Федерации 3 февраля 2015 г., регистрационный N 35847)</w:t>
      </w:r>
      <w:r>
        <w:rPr>
          <w:rFonts w:ascii="Times New Roman" w:hAnsi="Times New Roman" w:cs="Times New Roman"/>
          <w:sz w:val="20"/>
          <w:szCs w:val="20"/>
        </w:rPr>
        <w:t>.</w:t>
      </w:r>
    </w:p>
  </w:footnote>
  <w:footnote w:id="2">
    <w:p w:rsidR="00D64020" w:rsidRPr="004B4FBB" w:rsidRDefault="00D64020" w:rsidP="00220456">
      <w:pPr>
        <w:pStyle w:val="af7"/>
        <w:spacing w:line="240" w:lineRule="auto"/>
        <w:ind w:firstLine="0"/>
        <w:rPr>
          <w:rFonts w:ascii="Times New Roman" w:hAnsi="Times New Roman"/>
          <w:sz w:val="20"/>
          <w:szCs w:val="20"/>
        </w:rPr>
      </w:pPr>
      <w:r w:rsidRPr="004B4FBB">
        <w:rPr>
          <w:rFonts w:ascii="Times New Roman" w:hAnsi="Times New Roman"/>
          <w:sz w:val="20"/>
          <w:szCs w:val="20"/>
          <w:vertAlign w:val="superscript"/>
        </w:rPr>
        <w:footnoteRef/>
      </w:r>
      <w:r>
        <w:rPr>
          <w:rFonts w:ascii="Times New Roman" w:eastAsia="MS Mincho" w:hAnsi="Times New Roman"/>
          <w:sz w:val="20"/>
          <w:szCs w:val="20"/>
        </w:rPr>
        <w:t xml:space="preserve">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Pr>
          <w:rFonts w:ascii="Times New Roman" w:hAnsi="Times New Roman"/>
          <w:sz w:val="20"/>
          <w:szCs w:val="20"/>
        </w:rPr>
        <w:t xml:space="preserve">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5" w15:restartNumberingAfterBreak="0">
    <w:nsid w:val="01C17DD6"/>
    <w:multiLevelType w:val="hybridMultilevel"/>
    <w:tmpl w:val="97C26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3482149"/>
    <w:multiLevelType w:val="hybridMultilevel"/>
    <w:tmpl w:val="618E09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0A1D2D68"/>
    <w:multiLevelType w:val="hybridMultilevel"/>
    <w:tmpl w:val="6FD6E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440692"/>
    <w:multiLevelType w:val="hybridMultilevel"/>
    <w:tmpl w:val="90FA5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841997"/>
    <w:multiLevelType w:val="hybridMultilevel"/>
    <w:tmpl w:val="EE32A9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234103"/>
    <w:multiLevelType w:val="hybridMultilevel"/>
    <w:tmpl w:val="9AFC4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45163E"/>
    <w:multiLevelType w:val="hybridMultilevel"/>
    <w:tmpl w:val="C6E83E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6A57ABD"/>
    <w:multiLevelType w:val="hybridMultilevel"/>
    <w:tmpl w:val="052CE0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0406D7B"/>
    <w:multiLevelType w:val="hybridMultilevel"/>
    <w:tmpl w:val="C0C844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1E62961"/>
    <w:multiLevelType w:val="hybridMultilevel"/>
    <w:tmpl w:val="6A303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1B161A"/>
    <w:multiLevelType w:val="hybridMultilevel"/>
    <w:tmpl w:val="1B527B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DF7156"/>
    <w:multiLevelType w:val="hybridMultilevel"/>
    <w:tmpl w:val="55B698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32A92FA2"/>
    <w:multiLevelType w:val="hybridMultilevel"/>
    <w:tmpl w:val="237828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37422A07"/>
    <w:multiLevelType w:val="hybridMultilevel"/>
    <w:tmpl w:val="BFA49E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7AA440B"/>
    <w:multiLevelType w:val="hybridMultilevel"/>
    <w:tmpl w:val="B3425812"/>
    <w:lvl w:ilvl="0" w:tplc="3D8EFC58">
      <w:start w:val="1"/>
      <w:numFmt w:val="decimal"/>
      <w:lvlText w:val="%1."/>
      <w:lvlJc w:val="left"/>
      <w:pPr>
        <w:ind w:left="632" w:hanging="360"/>
      </w:pPr>
      <w:rPr>
        <w:rFonts w:hint="default"/>
        <w:color w:val="auto"/>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33"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5" w15:restartNumberingAfterBreak="0">
    <w:nsid w:val="39A40F6B"/>
    <w:multiLevelType w:val="hybridMultilevel"/>
    <w:tmpl w:val="3A9612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F40B13"/>
    <w:multiLevelType w:val="hybridMultilevel"/>
    <w:tmpl w:val="FF1A0F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D5C3CA3"/>
    <w:multiLevelType w:val="hybridMultilevel"/>
    <w:tmpl w:val="D6FC2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0000C02"/>
    <w:multiLevelType w:val="hybridMultilevel"/>
    <w:tmpl w:val="AEA20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2D337E"/>
    <w:multiLevelType w:val="hybridMultilevel"/>
    <w:tmpl w:val="604EFD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530111C"/>
    <w:multiLevelType w:val="hybridMultilevel"/>
    <w:tmpl w:val="102EF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E95FA5"/>
    <w:multiLevelType w:val="hybridMultilevel"/>
    <w:tmpl w:val="07325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4"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784786"/>
    <w:multiLevelType w:val="hybridMultilevel"/>
    <w:tmpl w:val="DCA8D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56252F0"/>
    <w:multiLevelType w:val="hybridMultilevel"/>
    <w:tmpl w:val="2CF408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5696191"/>
    <w:multiLevelType w:val="hybridMultilevel"/>
    <w:tmpl w:val="4B3EF9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9" w15:restartNumberingAfterBreak="0">
    <w:nsid w:val="59891389"/>
    <w:multiLevelType w:val="hybridMultilevel"/>
    <w:tmpl w:val="6B448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C823896"/>
    <w:multiLevelType w:val="hybridMultilevel"/>
    <w:tmpl w:val="19E4C7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0351756"/>
    <w:multiLevelType w:val="hybridMultilevel"/>
    <w:tmpl w:val="0C14BA6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639E0399"/>
    <w:multiLevelType w:val="hybridMultilevel"/>
    <w:tmpl w:val="586A3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8A9772A"/>
    <w:multiLevelType w:val="hybridMultilevel"/>
    <w:tmpl w:val="B5587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E684A7F"/>
    <w:multiLevelType w:val="hybridMultilevel"/>
    <w:tmpl w:val="595CA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4C15724"/>
    <w:multiLevelType w:val="hybridMultilevel"/>
    <w:tmpl w:val="75EA18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774855D5"/>
    <w:multiLevelType w:val="hybridMultilevel"/>
    <w:tmpl w:val="237C92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7F41381"/>
    <w:multiLevelType w:val="hybridMultilevel"/>
    <w:tmpl w:val="BE7E7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DCD6E21"/>
    <w:multiLevelType w:val="hybridMultilevel"/>
    <w:tmpl w:val="930EE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E514CA6"/>
    <w:multiLevelType w:val="hybridMultilevel"/>
    <w:tmpl w:val="94C86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56"/>
  </w:num>
  <w:num w:numId="4">
    <w:abstractNumId w:val="30"/>
  </w:num>
  <w:num w:numId="5">
    <w:abstractNumId w:val="44"/>
  </w:num>
  <w:num w:numId="6">
    <w:abstractNumId w:val="2"/>
  </w:num>
  <w:num w:numId="7">
    <w:abstractNumId w:val="3"/>
  </w:num>
  <w:num w:numId="8">
    <w:abstractNumId w:val="7"/>
  </w:num>
  <w:num w:numId="9">
    <w:abstractNumId w:val="8"/>
  </w:num>
  <w:num w:numId="10">
    <w:abstractNumId w:val="10"/>
  </w:num>
  <w:num w:numId="11">
    <w:abstractNumId w:val="12"/>
  </w:num>
  <w:num w:numId="12">
    <w:abstractNumId w:val="13"/>
  </w:num>
  <w:num w:numId="13">
    <w:abstractNumId w:val="48"/>
  </w:num>
  <w:num w:numId="14">
    <w:abstractNumId w:val="43"/>
  </w:num>
  <w:num w:numId="15">
    <w:abstractNumId w:val="33"/>
  </w:num>
  <w:num w:numId="16">
    <w:abstractNumId w:val="9"/>
  </w:num>
  <w:num w:numId="17">
    <w:abstractNumId w:val="34"/>
  </w:num>
  <w:num w:numId="18">
    <w:abstractNumId w:val="11"/>
  </w:num>
  <w:num w:numId="19">
    <w:abstractNumId w:val="38"/>
  </w:num>
  <w:num w:numId="20">
    <w:abstractNumId w:val="0"/>
  </w:num>
  <w:num w:numId="21">
    <w:abstractNumId w:val="16"/>
  </w:num>
  <w:num w:numId="22">
    <w:abstractNumId w:val="46"/>
  </w:num>
  <w:num w:numId="23">
    <w:abstractNumId w:val="29"/>
  </w:num>
  <w:num w:numId="24">
    <w:abstractNumId w:val="28"/>
  </w:num>
  <w:num w:numId="25">
    <w:abstractNumId w:val="22"/>
  </w:num>
  <w:num w:numId="26">
    <w:abstractNumId w:val="55"/>
  </w:num>
  <w:num w:numId="27">
    <w:abstractNumId w:val="20"/>
  </w:num>
  <w:num w:numId="28">
    <w:abstractNumId w:val="23"/>
  </w:num>
  <w:num w:numId="29">
    <w:abstractNumId w:val="57"/>
  </w:num>
  <w:num w:numId="30">
    <w:abstractNumId w:val="31"/>
  </w:num>
  <w:num w:numId="31">
    <w:abstractNumId w:val="27"/>
  </w:num>
  <w:num w:numId="32">
    <w:abstractNumId w:val="35"/>
  </w:num>
  <w:num w:numId="33">
    <w:abstractNumId w:val="39"/>
  </w:num>
  <w:num w:numId="34">
    <w:abstractNumId w:val="18"/>
  </w:num>
  <w:num w:numId="35">
    <w:abstractNumId w:val="42"/>
  </w:num>
  <w:num w:numId="36">
    <w:abstractNumId w:val="25"/>
  </w:num>
  <w:num w:numId="37">
    <w:abstractNumId w:val="53"/>
  </w:num>
  <w:num w:numId="38">
    <w:abstractNumId w:val="58"/>
  </w:num>
  <w:num w:numId="39">
    <w:abstractNumId w:val="49"/>
  </w:num>
  <w:num w:numId="40">
    <w:abstractNumId w:val="21"/>
  </w:num>
  <w:num w:numId="41">
    <w:abstractNumId w:val="60"/>
  </w:num>
  <w:num w:numId="42">
    <w:abstractNumId w:val="54"/>
  </w:num>
  <w:num w:numId="43">
    <w:abstractNumId w:val="50"/>
  </w:num>
  <w:num w:numId="44">
    <w:abstractNumId w:val="52"/>
  </w:num>
  <w:num w:numId="45">
    <w:abstractNumId w:val="24"/>
  </w:num>
  <w:num w:numId="46">
    <w:abstractNumId w:val="41"/>
  </w:num>
  <w:num w:numId="47">
    <w:abstractNumId w:val="40"/>
  </w:num>
  <w:num w:numId="48">
    <w:abstractNumId w:val="45"/>
  </w:num>
  <w:num w:numId="49">
    <w:abstractNumId w:val="47"/>
  </w:num>
  <w:num w:numId="50">
    <w:abstractNumId w:val="19"/>
  </w:num>
  <w:num w:numId="51">
    <w:abstractNumId w:val="51"/>
  </w:num>
  <w:num w:numId="52">
    <w:abstractNumId w:val="15"/>
  </w:num>
  <w:num w:numId="53">
    <w:abstractNumId w:val="36"/>
  </w:num>
  <w:num w:numId="54">
    <w:abstractNumId w:val="59"/>
  </w:num>
  <w:num w:numId="55">
    <w:abstractNumId w:val="37"/>
  </w:num>
  <w:num w:numId="56">
    <w:abstractNumId w:val="32"/>
  </w:num>
  <w:num w:numId="57">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35A"/>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0A33"/>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4F54"/>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5FCB"/>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BEA"/>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11B"/>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74E"/>
    <w:rsid w:val="000F4EEB"/>
    <w:rsid w:val="000F5B32"/>
    <w:rsid w:val="000F5B94"/>
    <w:rsid w:val="000F5EB9"/>
    <w:rsid w:val="000F6015"/>
    <w:rsid w:val="000F611D"/>
    <w:rsid w:val="000F64DE"/>
    <w:rsid w:val="000F6B68"/>
    <w:rsid w:val="000F6BEC"/>
    <w:rsid w:val="000F750A"/>
    <w:rsid w:val="001000B4"/>
    <w:rsid w:val="001009AA"/>
    <w:rsid w:val="00101289"/>
    <w:rsid w:val="00101390"/>
    <w:rsid w:val="001019C4"/>
    <w:rsid w:val="00101BAA"/>
    <w:rsid w:val="00104501"/>
    <w:rsid w:val="00105422"/>
    <w:rsid w:val="00105C36"/>
    <w:rsid w:val="00106CAD"/>
    <w:rsid w:val="00106D1D"/>
    <w:rsid w:val="00106EF0"/>
    <w:rsid w:val="00107076"/>
    <w:rsid w:val="00107686"/>
    <w:rsid w:val="00110789"/>
    <w:rsid w:val="00111EF3"/>
    <w:rsid w:val="00112801"/>
    <w:rsid w:val="00112A79"/>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2E77"/>
    <w:rsid w:val="00125381"/>
    <w:rsid w:val="00125678"/>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1B9B"/>
    <w:rsid w:val="0014261F"/>
    <w:rsid w:val="001435AD"/>
    <w:rsid w:val="00143D17"/>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6869"/>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0E9A"/>
    <w:rsid w:val="001D116D"/>
    <w:rsid w:val="001D1508"/>
    <w:rsid w:val="001D15C2"/>
    <w:rsid w:val="001D1C69"/>
    <w:rsid w:val="001D22F3"/>
    <w:rsid w:val="001D2675"/>
    <w:rsid w:val="001D36D5"/>
    <w:rsid w:val="001D3792"/>
    <w:rsid w:val="001D48CD"/>
    <w:rsid w:val="001D4C23"/>
    <w:rsid w:val="001D54F1"/>
    <w:rsid w:val="001D5BD9"/>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456"/>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91C"/>
    <w:rsid w:val="00241D55"/>
    <w:rsid w:val="00242C0D"/>
    <w:rsid w:val="00242F5C"/>
    <w:rsid w:val="00243E39"/>
    <w:rsid w:val="0024440F"/>
    <w:rsid w:val="00245C27"/>
    <w:rsid w:val="00245FEE"/>
    <w:rsid w:val="00246433"/>
    <w:rsid w:val="00246A32"/>
    <w:rsid w:val="002479A0"/>
    <w:rsid w:val="002502C6"/>
    <w:rsid w:val="00250531"/>
    <w:rsid w:val="002515D2"/>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2B5"/>
    <w:rsid w:val="00270609"/>
    <w:rsid w:val="0027195E"/>
    <w:rsid w:val="00271F9B"/>
    <w:rsid w:val="00272A25"/>
    <w:rsid w:val="002733A9"/>
    <w:rsid w:val="002736C7"/>
    <w:rsid w:val="00273A29"/>
    <w:rsid w:val="00273D9D"/>
    <w:rsid w:val="00274204"/>
    <w:rsid w:val="0027525A"/>
    <w:rsid w:val="002759DC"/>
    <w:rsid w:val="0027678A"/>
    <w:rsid w:val="00276B0C"/>
    <w:rsid w:val="00277C65"/>
    <w:rsid w:val="00280C52"/>
    <w:rsid w:val="00281781"/>
    <w:rsid w:val="00281C83"/>
    <w:rsid w:val="00282728"/>
    <w:rsid w:val="002831BD"/>
    <w:rsid w:val="002832E7"/>
    <w:rsid w:val="002843E1"/>
    <w:rsid w:val="00285AD7"/>
    <w:rsid w:val="00286ADA"/>
    <w:rsid w:val="00287846"/>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5E9D"/>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6A1C"/>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471AF"/>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75366"/>
    <w:rsid w:val="003817EA"/>
    <w:rsid w:val="0038187F"/>
    <w:rsid w:val="00382AC9"/>
    <w:rsid w:val="00383302"/>
    <w:rsid w:val="00383E28"/>
    <w:rsid w:val="0038422F"/>
    <w:rsid w:val="003842C0"/>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1E1E"/>
    <w:rsid w:val="003A2198"/>
    <w:rsid w:val="003A27F4"/>
    <w:rsid w:val="003A2BC1"/>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6F5"/>
    <w:rsid w:val="003B49E9"/>
    <w:rsid w:val="003B5E8C"/>
    <w:rsid w:val="003B5FB1"/>
    <w:rsid w:val="003C0437"/>
    <w:rsid w:val="003C0813"/>
    <w:rsid w:val="003C0B2F"/>
    <w:rsid w:val="003C1A14"/>
    <w:rsid w:val="003C1D0C"/>
    <w:rsid w:val="003C23BF"/>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77"/>
    <w:rsid w:val="003E2F85"/>
    <w:rsid w:val="003E366A"/>
    <w:rsid w:val="003E366F"/>
    <w:rsid w:val="003E3A59"/>
    <w:rsid w:val="003E4D08"/>
    <w:rsid w:val="003E4F2E"/>
    <w:rsid w:val="003E5B75"/>
    <w:rsid w:val="003E5B94"/>
    <w:rsid w:val="003E662E"/>
    <w:rsid w:val="003E711A"/>
    <w:rsid w:val="003E7A2B"/>
    <w:rsid w:val="003F0B63"/>
    <w:rsid w:val="003F135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4CB9"/>
    <w:rsid w:val="00405169"/>
    <w:rsid w:val="00405BAA"/>
    <w:rsid w:val="004061B5"/>
    <w:rsid w:val="004101B8"/>
    <w:rsid w:val="0041040E"/>
    <w:rsid w:val="00410CC7"/>
    <w:rsid w:val="004126A6"/>
    <w:rsid w:val="00412B90"/>
    <w:rsid w:val="00412DFE"/>
    <w:rsid w:val="00413BEA"/>
    <w:rsid w:val="00414222"/>
    <w:rsid w:val="004159E0"/>
    <w:rsid w:val="004164FE"/>
    <w:rsid w:val="004171AB"/>
    <w:rsid w:val="00417606"/>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011"/>
    <w:rsid w:val="00440AA5"/>
    <w:rsid w:val="00440F66"/>
    <w:rsid w:val="004416D2"/>
    <w:rsid w:val="004419B1"/>
    <w:rsid w:val="00442074"/>
    <w:rsid w:val="00442A4D"/>
    <w:rsid w:val="004431DF"/>
    <w:rsid w:val="004435FC"/>
    <w:rsid w:val="00443BC7"/>
    <w:rsid w:val="00443FA6"/>
    <w:rsid w:val="00444348"/>
    <w:rsid w:val="0044509F"/>
    <w:rsid w:val="00445C90"/>
    <w:rsid w:val="004471F1"/>
    <w:rsid w:val="004509B0"/>
    <w:rsid w:val="00450B35"/>
    <w:rsid w:val="00451FFD"/>
    <w:rsid w:val="0045306D"/>
    <w:rsid w:val="00453546"/>
    <w:rsid w:val="00453C6A"/>
    <w:rsid w:val="004547B5"/>
    <w:rsid w:val="004555FA"/>
    <w:rsid w:val="00460FF9"/>
    <w:rsid w:val="00462343"/>
    <w:rsid w:val="0046283A"/>
    <w:rsid w:val="00462ACE"/>
    <w:rsid w:val="00462B81"/>
    <w:rsid w:val="004631A9"/>
    <w:rsid w:val="0046494A"/>
    <w:rsid w:val="00464C3D"/>
    <w:rsid w:val="00466529"/>
    <w:rsid w:val="00466878"/>
    <w:rsid w:val="00471E15"/>
    <w:rsid w:val="00471FA4"/>
    <w:rsid w:val="00472D5C"/>
    <w:rsid w:val="00473E6A"/>
    <w:rsid w:val="00474CD1"/>
    <w:rsid w:val="00476E67"/>
    <w:rsid w:val="00477E1F"/>
    <w:rsid w:val="004808CE"/>
    <w:rsid w:val="004809F5"/>
    <w:rsid w:val="00481BE3"/>
    <w:rsid w:val="004838CD"/>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C7944"/>
    <w:rsid w:val="004D1272"/>
    <w:rsid w:val="004D4AC6"/>
    <w:rsid w:val="004D522E"/>
    <w:rsid w:val="004D6455"/>
    <w:rsid w:val="004D679C"/>
    <w:rsid w:val="004D7086"/>
    <w:rsid w:val="004D752C"/>
    <w:rsid w:val="004E116F"/>
    <w:rsid w:val="004E1CFE"/>
    <w:rsid w:val="004E1E73"/>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71A"/>
    <w:rsid w:val="004F1EFB"/>
    <w:rsid w:val="004F1FE6"/>
    <w:rsid w:val="004F2A45"/>
    <w:rsid w:val="004F2A7E"/>
    <w:rsid w:val="004F3642"/>
    <w:rsid w:val="004F51AD"/>
    <w:rsid w:val="004F6178"/>
    <w:rsid w:val="004F68D1"/>
    <w:rsid w:val="004F6953"/>
    <w:rsid w:val="004F6AB1"/>
    <w:rsid w:val="004F72BA"/>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6E32"/>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57D79"/>
    <w:rsid w:val="005605E9"/>
    <w:rsid w:val="00560BC2"/>
    <w:rsid w:val="00560D3A"/>
    <w:rsid w:val="00560D6B"/>
    <w:rsid w:val="00561593"/>
    <w:rsid w:val="00561811"/>
    <w:rsid w:val="0056197A"/>
    <w:rsid w:val="00561B14"/>
    <w:rsid w:val="00561FB8"/>
    <w:rsid w:val="0056275A"/>
    <w:rsid w:val="005635FB"/>
    <w:rsid w:val="00563DA4"/>
    <w:rsid w:val="00564052"/>
    <w:rsid w:val="00564196"/>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2F5B"/>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AFA"/>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34FF"/>
    <w:rsid w:val="005D45C2"/>
    <w:rsid w:val="005D46F2"/>
    <w:rsid w:val="005D51B6"/>
    <w:rsid w:val="005D51D3"/>
    <w:rsid w:val="005D61D7"/>
    <w:rsid w:val="005D673F"/>
    <w:rsid w:val="005D74AB"/>
    <w:rsid w:val="005D7590"/>
    <w:rsid w:val="005D7A04"/>
    <w:rsid w:val="005D7D99"/>
    <w:rsid w:val="005E0A1C"/>
    <w:rsid w:val="005E117B"/>
    <w:rsid w:val="005E16B5"/>
    <w:rsid w:val="005E16FF"/>
    <w:rsid w:val="005E1C91"/>
    <w:rsid w:val="005E1E0D"/>
    <w:rsid w:val="005E2596"/>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67B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125"/>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5647"/>
    <w:rsid w:val="00646807"/>
    <w:rsid w:val="00646FF9"/>
    <w:rsid w:val="006471D2"/>
    <w:rsid w:val="00650265"/>
    <w:rsid w:val="0065064B"/>
    <w:rsid w:val="00650A98"/>
    <w:rsid w:val="00651966"/>
    <w:rsid w:val="00652969"/>
    <w:rsid w:val="0065422F"/>
    <w:rsid w:val="00655519"/>
    <w:rsid w:val="0065560A"/>
    <w:rsid w:val="006559AE"/>
    <w:rsid w:val="0065635C"/>
    <w:rsid w:val="0065640F"/>
    <w:rsid w:val="00657AEE"/>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2E13"/>
    <w:rsid w:val="00673742"/>
    <w:rsid w:val="0067395A"/>
    <w:rsid w:val="00673988"/>
    <w:rsid w:val="00674676"/>
    <w:rsid w:val="00674A37"/>
    <w:rsid w:val="00674AEF"/>
    <w:rsid w:val="00674B4E"/>
    <w:rsid w:val="00674E80"/>
    <w:rsid w:val="00675A7C"/>
    <w:rsid w:val="00675B04"/>
    <w:rsid w:val="006809CE"/>
    <w:rsid w:val="00681551"/>
    <w:rsid w:val="00681761"/>
    <w:rsid w:val="00682146"/>
    <w:rsid w:val="0068455B"/>
    <w:rsid w:val="00685884"/>
    <w:rsid w:val="00685C88"/>
    <w:rsid w:val="00686062"/>
    <w:rsid w:val="0068631D"/>
    <w:rsid w:val="00690A77"/>
    <w:rsid w:val="00690B1C"/>
    <w:rsid w:val="00690F48"/>
    <w:rsid w:val="00691F35"/>
    <w:rsid w:val="0069240F"/>
    <w:rsid w:val="00693B63"/>
    <w:rsid w:val="00693B64"/>
    <w:rsid w:val="00693DBD"/>
    <w:rsid w:val="00694234"/>
    <w:rsid w:val="00694298"/>
    <w:rsid w:val="00694C38"/>
    <w:rsid w:val="00696206"/>
    <w:rsid w:val="006962D3"/>
    <w:rsid w:val="0069798C"/>
    <w:rsid w:val="00697B37"/>
    <w:rsid w:val="006A3BF8"/>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4CD"/>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1FB"/>
    <w:rsid w:val="006E5BD7"/>
    <w:rsid w:val="006E5F5E"/>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587"/>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2AD"/>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DF2"/>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3C5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3EE"/>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53B5"/>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5BB2"/>
    <w:rsid w:val="00826247"/>
    <w:rsid w:val="00826421"/>
    <w:rsid w:val="00827885"/>
    <w:rsid w:val="00830EB8"/>
    <w:rsid w:val="00831E18"/>
    <w:rsid w:val="00833CFA"/>
    <w:rsid w:val="0083403A"/>
    <w:rsid w:val="008344DA"/>
    <w:rsid w:val="00834C8D"/>
    <w:rsid w:val="00835292"/>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33D1"/>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3D67"/>
    <w:rsid w:val="00894829"/>
    <w:rsid w:val="00894AAA"/>
    <w:rsid w:val="008953B7"/>
    <w:rsid w:val="0089544E"/>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9AC"/>
    <w:rsid w:val="008D0C0F"/>
    <w:rsid w:val="008D158E"/>
    <w:rsid w:val="008D1B93"/>
    <w:rsid w:val="008D20CE"/>
    <w:rsid w:val="008D2380"/>
    <w:rsid w:val="008D2685"/>
    <w:rsid w:val="008D2DB9"/>
    <w:rsid w:val="008D3E8E"/>
    <w:rsid w:val="008D4640"/>
    <w:rsid w:val="008D5DA9"/>
    <w:rsid w:val="008E0284"/>
    <w:rsid w:val="008E089F"/>
    <w:rsid w:val="008E0D05"/>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1E0"/>
    <w:rsid w:val="009033E6"/>
    <w:rsid w:val="009036AC"/>
    <w:rsid w:val="0090391C"/>
    <w:rsid w:val="00904403"/>
    <w:rsid w:val="009046FD"/>
    <w:rsid w:val="0090473A"/>
    <w:rsid w:val="00905855"/>
    <w:rsid w:val="00906215"/>
    <w:rsid w:val="009067FF"/>
    <w:rsid w:val="009068E6"/>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1C5"/>
    <w:rsid w:val="00930E6E"/>
    <w:rsid w:val="009326DA"/>
    <w:rsid w:val="00933122"/>
    <w:rsid w:val="00933F4C"/>
    <w:rsid w:val="009341EA"/>
    <w:rsid w:val="00935C5E"/>
    <w:rsid w:val="00936E2B"/>
    <w:rsid w:val="009372C6"/>
    <w:rsid w:val="00937D9F"/>
    <w:rsid w:val="0094140A"/>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ABD"/>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52A8"/>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C8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263D"/>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690F"/>
    <w:rsid w:val="00A77D18"/>
    <w:rsid w:val="00A808F9"/>
    <w:rsid w:val="00A81634"/>
    <w:rsid w:val="00A823D4"/>
    <w:rsid w:val="00A825AB"/>
    <w:rsid w:val="00A82B06"/>
    <w:rsid w:val="00A82B40"/>
    <w:rsid w:val="00A82C17"/>
    <w:rsid w:val="00A83A7B"/>
    <w:rsid w:val="00A866B8"/>
    <w:rsid w:val="00A87299"/>
    <w:rsid w:val="00A875D0"/>
    <w:rsid w:val="00A90127"/>
    <w:rsid w:val="00A90E4F"/>
    <w:rsid w:val="00A91814"/>
    <w:rsid w:val="00A9338E"/>
    <w:rsid w:val="00A9390B"/>
    <w:rsid w:val="00A943A2"/>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2EC5"/>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6B58"/>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5384"/>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0D3B"/>
    <w:rsid w:val="00B41096"/>
    <w:rsid w:val="00B42E4C"/>
    <w:rsid w:val="00B434AB"/>
    <w:rsid w:val="00B448DB"/>
    <w:rsid w:val="00B45C9D"/>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48C"/>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A07"/>
    <w:rsid w:val="00BD7EAC"/>
    <w:rsid w:val="00BE17F0"/>
    <w:rsid w:val="00BE232C"/>
    <w:rsid w:val="00BE235F"/>
    <w:rsid w:val="00BE2693"/>
    <w:rsid w:val="00BE2EB6"/>
    <w:rsid w:val="00BE3074"/>
    <w:rsid w:val="00BE32B2"/>
    <w:rsid w:val="00BE387F"/>
    <w:rsid w:val="00BE45D5"/>
    <w:rsid w:val="00BE4EDE"/>
    <w:rsid w:val="00BE5517"/>
    <w:rsid w:val="00BE6646"/>
    <w:rsid w:val="00BE6B10"/>
    <w:rsid w:val="00BE6D1F"/>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E19"/>
    <w:rsid w:val="00C02FB2"/>
    <w:rsid w:val="00C030AB"/>
    <w:rsid w:val="00C038AE"/>
    <w:rsid w:val="00C05362"/>
    <w:rsid w:val="00C071B5"/>
    <w:rsid w:val="00C078E9"/>
    <w:rsid w:val="00C10286"/>
    <w:rsid w:val="00C10D96"/>
    <w:rsid w:val="00C10FCF"/>
    <w:rsid w:val="00C11921"/>
    <w:rsid w:val="00C11F0B"/>
    <w:rsid w:val="00C125FA"/>
    <w:rsid w:val="00C12A08"/>
    <w:rsid w:val="00C140ED"/>
    <w:rsid w:val="00C148F8"/>
    <w:rsid w:val="00C148FA"/>
    <w:rsid w:val="00C14FB6"/>
    <w:rsid w:val="00C1565C"/>
    <w:rsid w:val="00C161E4"/>
    <w:rsid w:val="00C16375"/>
    <w:rsid w:val="00C2164A"/>
    <w:rsid w:val="00C21DC2"/>
    <w:rsid w:val="00C221CC"/>
    <w:rsid w:val="00C226B3"/>
    <w:rsid w:val="00C22956"/>
    <w:rsid w:val="00C236D9"/>
    <w:rsid w:val="00C23846"/>
    <w:rsid w:val="00C23B85"/>
    <w:rsid w:val="00C240C0"/>
    <w:rsid w:val="00C25081"/>
    <w:rsid w:val="00C302BE"/>
    <w:rsid w:val="00C30B3F"/>
    <w:rsid w:val="00C32649"/>
    <w:rsid w:val="00C329DC"/>
    <w:rsid w:val="00C32A55"/>
    <w:rsid w:val="00C32C1B"/>
    <w:rsid w:val="00C3344C"/>
    <w:rsid w:val="00C336E1"/>
    <w:rsid w:val="00C34325"/>
    <w:rsid w:val="00C34FED"/>
    <w:rsid w:val="00C3558E"/>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070B"/>
    <w:rsid w:val="00C625AF"/>
    <w:rsid w:val="00C63302"/>
    <w:rsid w:val="00C64FF1"/>
    <w:rsid w:val="00C65CCD"/>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21E"/>
    <w:rsid w:val="00D03F1F"/>
    <w:rsid w:val="00D04261"/>
    <w:rsid w:val="00D04D2E"/>
    <w:rsid w:val="00D04FCC"/>
    <w:rsid w:val="00D05A99"/>
    <w:rsid w:val="00D06156"/>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533"/>
    <w:rsid w:val="00D26823"/>
    <w:rsid w:val="00D27E4E"/>
    <w:rsid w:val="00D3115E"/>
    <w:rsid w:val="00D3132A"/>
    <w:rsid w:val="00D32134"/>
    <w:rsid w:val="00D321B9"/>
    <w:rsid w:val="00D3295A"/>
    <w:rsid w:val="00D32E22"/>
    <w:rsid w:val="00D32E74"/>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0E02"/>
    <w:rsid w:val="00D50E15"/>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020"/>
    <w:rsid w:val="00D64404"/>
    <w:rsid w:val="00D6465D"/>
    <w:rsid w:val="00D64AC7"/>
    <w:rsid w:val="00D658E4"/>
    <w:rsid w:val="00D66156"/>
    <w:rsid w:val="00D67CF2"/>
    <w:rsid w:val="00D67EA1"/>
    <w:rsid w:val="00D7056D"/>
    <w:rsid w:val="00D70F81"/>
    <w:rsid w:val="00D71549"/>
    <w:rsid w:val="00D71FB0"/>
    <w:rsid w:val="00D72C1E"/>
    <w:rsid w:val="00D73A36"/>
    <w:rsid w:val="00D751DF"/>
    <w:rsid w:val="00D75638"/>
    <w:rsid w:val="00D758D8"/>
    <w:rsid w:val="00D76107"/>
    <w:rsid w:val="00D763EC"/>
    <w:rsid w:val="00D77680"/>
    <w:rsid w:val="00D776D1"/>
    <w:rsid w:val="00D80861"/>
    <w:rsid w:val="00D80C49"/>
    <w:rsid w:val="00D8345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4FD9"/>
    <w:rsid w:val="00DA593F"/>
    <w:rsid w:val="00DA5C31"/>
    <w:rsid w:val="00DA5DCE"/>
    <w:rsid w:val="00DA6273"/>
    <w:rsid w:val="00DA6384"/>
    <w:rsid w:val="00DA66C2"/>
    <w:rsid w:val="00DA6730"/>
    <w:rsid w:val="00DA678F"/>
    <w:rsid w:val="00DA7741"/>
    <w:rsid w:val="00DA7757"/>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105C"/>
    <w:rsid w:val="00DD11F2"/>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442"/>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A67"/>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4BB"/>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B6AC2"/>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6F84"/>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461"/>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33A4"/>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2EE5"/>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3BFF"/>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1E5"/>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357F"/>
    <w:rsid w:val="00F94526"/>
    <w:rsid w:val="00F959B7"/>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0FFA"/>
    <w:rsid w:val="00FB15B0"/>
    <w:rsid w:val="00FB193A"/>
    <w:rsid w:val="00FB2971"/>
    <w:rsid w:val="00FB3695"/>
    <w:rsid w:val="00FB3A33"/>
    <w:rsid w:val="00FB4177"/>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28AE"/>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86E"/>
    <w:rsid w:val="00FF4E60"/>
    <w:rsid w:val="00FF5514"/>
    <w:rsid w:val="00FF57E1"/>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Прямая со стрелкой 80"/>
        <o:r id="V:Rule2" type="connector" idref="#Прямая со стрелкой 77"/>
        <o:r id="V:Rule3" type="connector" idref="#Прямая со стрелкой 78"/>
        <o:r id="V:Rule4" type="connector" idref="#Прямая со стрелкой 82"/>
        <o:r id="V:Rule5" type="connector" idref="#Прямая со стрелкой 79"/>
        <o:r id="V:Rule6" type="connector" idref="#Прямая со стрелкой 81"/>
        <o:r id="V:Rule7" type="connector" idref="#Прямая со стрелкой 84"/>
        <o:r id="V:Rule8" type="connector" idref="#Прямая со стрелкой 83"/>
      </o:rules>
    </o:shapelayout>
  </w:shapeDefaults>
  <w:decimalSymbol w:val=","/>
  <w:listSeparator w:val=";"/>
  <w14:docId w14:val="32523BA2"/>
  <w15:docId w15:val="{E694A64E-D4E3-4307-AA72-D33BEA81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0">
    <w:name w:val="heading 1"/>
    <w:basedOn w:val="a"/>
    <w:next w:val="a"/>
    <w:link w:val="11"/>
    <w:uiPriority w:val="1"/>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iPriority w:val="9"/>
    <w:unhideWhenUsed/>
    <w:qFormat/>
    <w:rsid w:val="0028272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next w:val="a"/>
    <w:link w:val="50"/>
    <w:uiPriority w:val="9"/>
    <w:unhideWhenUsed/>
    <w:qFormat/>
    <w:rsid w:val="00D32E74"/>
    <w:pPr>
      <w:keepNext/>
      <w:keepLines/>
      <w:spacing w:after="3" w:line="252" w:lineRule="auto"/>
      <w:ind w:left="237" w:hanging="10"/>
      <w:outlineLvl w:val="4"/>
    </w:pPr>
    <w:rPr>
      <w:b/>
      <w:i/>
      <w:color w:val="181717"/>
      <w:szCs w:val="22"/>
    </w:rPr>
  </w:style>
  <w:style w:type="paragraph" w:styleId="6">
    <w:name w:val="heading 6"/>
    <w:link w:val="60"/>
    <w:uiPriority w:val="9"/>
    <w:qFormat/>
    <w:rsid w:val="00F03461"/>
    <w:pPr>
      <w:keepNext/>
      <w:keepLines/>
      <w:widowControl w:val="0"/>
      <w:spacing w:before="200" w:after="40" w:line="276" w:lineRule="auto"/>
      <w:outlineLvl w:val="5"/>
    </w:pPr>
    <w:rPr>
      <w:rFonts w:ascii="Calibri" w:eastAsia="Calibri" w:hAnsi="Calibri"/>
      <w:b/>
      <w:sz w:val="22"/>
      <w:lang w:val="x-none"/>
    </w:rPr>
  </w:style>
  <w:style w:type="paragraph" w:styleId="7">
    <w:name w:val="heading 7"/>
    <w:basedOn w:val="a"/>
    <w:next w:val="a"/>
    <w:link w:val="70"/>
    <w:uiPriority w:val="9"/>
    <w:unhideWhenUsed/>
    <w:qFormat/>
    <w:rsid w:val="00F03461"/>
    <w:pPr>
      <w:keepNext/>
      <w:keepLines/>
      <w:widowControl w:val="0"/>
      <w:suppressAutoHyphens w:val="0"/>
      <w:spacing w:before="240" w:after="240" w:line="240" w:lineRule="auto"/>
      <w:outlineLvl w:val="6"/>
    </w:pPr>
    <w:rPr>
      <w:rFonts w:ascii="Times New Roman" w:eastAsia="Times New Roman" w:hAnsi="Times New Roman" w:cs="Times New Roman"/>
      <w:b/>
      <w:iCs/>
      <w:color w:val="auto"/>
      <w:kern w:val="0"/>
      <w:sz w:val="24"/>
      <w:lang w:val="en-US"/>
    </w:rPr>
  </w:style>
  <w:style w:type="paragraph" w:styleId="8">
    <w:name w:val="heading 8"/>
    <w:basedOn w:val="a"/>
    <w:next w:val="a"/>
    <w:link w:val="80"/>
    <w:uiPriority w:val="9"/>
    <w:unhideWhenUsed/>
    <w:qFormat/>
    <w:rsid w:val="00F03461"/>
    <w:pPr>
      <w:keepNext/>
      <w:keepLines/>
      <w:suppressAutoHyphens w:val="0"/>
      <w:spacing w:before="320"/>
      <w:jc w:val="both"/>
      <w:outlineLvl w:val="7"/>
    </w:pPr>
    <w:rPr>
      <w:rFonts w:ascii="Arial" w:eastAsia="Arial" w:hAnsi="Arial" w:cs="Arial"/>
      <w:i/>
      <w:iCs/>
      <w:color w:val="auto"/>
      <w:kern w:val="0"/>
    </w:rPr>
  </w:style>
  <w:style w:type="paragraph" w:styleId="9">
    <w:name w:val="heading 9"/>
    <w:basedOn w:val="a"/>
    <w:next w:val="a"/>
    <w:link w:val="90"/>
    <w:uiPriority w:val="9"/>
    <w:unhideWhenUsed/>
    <w:qFormat/>
    <w:rsid w:val="00F03461"/>
    <w:pPr>
      <w:keepNext/>
      <w:keepLines/>
      <w:suppressAutoHyphens w:val="0"/>
      <w:spacing w:before="320"/>
      <w:jc w:val="both"/>
      <w:outlineLvl w:val="8"/>
    </w:pPr>
    <w:rPr>
      <w:rFonts w:ascii="Arial" w:eastAsia="Arial" w:hAnsi="Arial" w:cs="Arial"/>
      <w:i/>
      <w:iCs/>
      <w:color w:val="auto"/>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qFormat/>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link w:val="a6"/>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3">
    <w:name w:val="Знак сноски1"/>
    <w:rsid w:val="00500F9A"/>
    <w:rPr>
      <w:vertAlign w:val="superscript"/>
    </w:rPr>
  </w:style>
  <w:style w:type="paragraph" w:styleId="a8">
    <w:name w:val="Body Text Indent"/>
    <w:aliases w:val=" Знак"/>
    <w:basedOn w:val="a"/>
    <w:link w:val="a9"/>
    <w:uiPriority w:val="9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uiPriority w:val="99"/>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uiPriority w:val="99"/>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1">
    <w:name w:val="Заголовок 1 Знак"/>
    <w:link w:val="10"/>
    <w:uiPriority w:val="1"/>
    <w:rsid w:val="00E85984"/>
    <w:rPr>
      <w:rFonts w:ascii="Cambria" w:eastAsia="Times New Roman" w:hAnsi="Cambria" w:cs="Times New Roman"/>
      <w:b/>
      <w:bCs/>
      <w:color w:val="00000A"/>
      <w:kern w:val="32"/>
      <w:sz w:val="32"/>
      <w:szCs w:val="32"/>
      <w:lang w:eastAsia="en-US"/>
    </w:rPr>
  </w:style>
  <w:style w:type="paragraph" w:styleId="ac">
    <w:name w:val="TOC Heading"/>
    <w:basedOn w:val="10"/>
    <w:next w:val="a"/>
    <w:link w:val="ad"/>
    <w:uiPriority w:val="39"/>
    <w:unhideWhenUsed/>
    <w:qFormat/>
    <w:rsid w:val="00E85984"/>
    <w:pPr>
      <w:keepLines/>
      <w:suppressAutoHyphens w:val="0"/>
      <w:spacing w:before="480" w:after="0"/>
      <w:outlineLvl w:val="9"/>
    </w:pPr>
    <w:rPr>
      <w:color w:val="365F91"/>
      <w:kern w:val="0"/>
      <w:sz w:val="28"/>
      <w:szCs w:val="28"/>
    </w:rPr>
  </w:style>
  <w:style w:type="paragraph" w:styleId="14">
    <w:name w:val="toc 1"/>
    <w:basedOn w:val="a"/>
    <w:next w:val="a"/>
    <w:link w:val="15"/>
    <w:autoRedefine/>
    <w:uiPriority w:val="39"/>
    <w:unhideWhenUsed/>
    <w:qFormat/>
    <w:rsid w:val="00E85984"/>
  </w:style>
  <w:style w:type="paragraph" w:styleId="31">
    <w:name w:val="toc 3"/>
    <w:basedOn w:val="a"/>
    <w:next w:val="a"/>
    <w:link w:val="32"/>
    <w:autoRedefine/>
    <w:uiPriority w:val="39"/>
    <w:unhideWhenUsed/>
    <w:qFormat/>
    <w:rsid w:val="00E11873"/>
    <w:pPr>
      <w:tabs>
        <w:tab w:val="right" w:leader="dot" w:pos="9628"/>
      </w:tabs>
      <w:ind w:left="426"/>
    </w:pPr>
  </w:style>
  <w:style w:type="character" w:styleId="ae">
    <w:name w:val="Hyperlink"/>
    <w:link w:val="16"/>
    <w:uiPriority w:val="99"/>
    <w:unhideWhenUsed/>
    <w:rsid w:val="00E85984"/>
    <w:rPr>
      <w:color w:val="0000FF"/>
      <w:u w:val="single"/>
    </w:rPr>
  </w:style>
  <w:style w:type="paragraph" w:styleId="24">
    <w:name w:val="toc 2"/>
    <w:basedOn w:val="a"/>
    <w:next w:val="a"/>
    <w:link w:val="25"/>
    <w:autoRedefine/>
    <w:uiPriority w:val="39"/>
    <w:unhideWhenUsed/>
    <w:qFormat/>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7">
    <w:name w:val="Абзац списка1"/>
    <w:basedOn w:val="a"/>
    <w:qFormat/>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uiPriority w:val="1"/>
    <w:qFormat/>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f">
    <w:name w:val="Body Text"/>
    <w:basedOn w:val="a"/>
    <w:link w:val="af0"/>
    <w:uiPriority w:val="1"/>
    <w:unhideWhenUsed/>
    <w:qFormat/>
    <w:rsid w:val="0094734D"/>
    <w:pPr>
      <w:spacing w:after="120"/>
    </w:pPr>
    <w:rPr>
      <w:rFonts w:cs="Times New Roman"/>
    </w:rPr>
  </w:style>
  <w:style w:type="character" w:customStyle="1" w:styleId="af0">
    <w:name w:val="Основной текст Знак"/>
    <w:link w:val="af"/>
    <w:uiPriority w:val="1"/>
    <w:qFormat/>
    <w:rsid w:val="0094734D"/>
    <w:rPr>
      <w:rFonts w:ascii="Calibri" w:eastAsia="Arial Unicode MS" w:hAnsi="Calibri" w:cs="Calibri"/>
      <w:color w:val="00000A"/>
      <w:kern w:val="1"/>
      <w:sz w:val="22"/>
      <w:szCs w:val="22"/>
      <w:lang w:eastAsia="en-US"/>
    </w:rPr>
  </w:style>
  <w:style w:type="paragraph" w:customStyle="1" w:styleId="af1">
    <w:name w:val="Основной"/>
    <w:basedOn w:val="a"/>
    <w:link w:val="af2"/>
    <w:qFormat/>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3">
    <w:name w:val="Буллит"/>
    <w:basedOn w:val="af1"/>
    <w:link w:val="af4"/>
    <w:qFormat/>
    <w:rsid w:val="0094734D"/>
    <w:pPr>
      <w:ind w:firstLine="244"/>
    </w:pPr>
  </w:style>
  <w:style w:type="paragraph" w:styleId="af5">
    <w:name w:val="List Paragraph"/>
    <w:aliases w:val="ITL List Paragraph,Цветной список - Акцент 13"/>
    <w:basedOn w:val="a"/>
    <w:link w:val="af6"/>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6">
    <w:name w:val="Body Text Indent 2"/>
    <w:basedOn w:val="a"/>
    <w:link w:val="27"/>
    <w:uiPriority w:val="99"/>
    <w:unhideWhenUsed/>
    <w:rsid w:val="00561811"/>
    <w:pPr>
      <w:spacing w:after="120" w:line="480" w:lineRule="auto"/>
      <w:ind w:left="283"/>
    </w:pPr>
    <w:rPr>
      <w:rFonts w:cs="Times New Roman"/>
    </w:rPr>
  </w:style>
  <w:style w:type="character" w:customStyle="1" w:styleId="27">
    <w:name w:val="Основной текст с отступом 2 Знак"/>
    <w:link w:val="26"/>
    <w:uiPriority w:val="99"/>
    <w:rsid w:val="00561811"/>
    <w:rPr>
      <w:rFonts w:ascii="Calibri" w:eastAsia="Arial Unicode MS" w:hAnsi="Calibri" w:cs="Calibri"/>
      <w:color w:val="00000A"/>
      <w:kern w:val="1"/>
      <w:sz w:val="22"/>
      <w:szCs w:val="22"/>
      <w:lang w:eastAsia="en-US"/>
    </w:rPr>
  </w:style>
  <w:style w:type="character" w:customStyle="1" w:styleId="18">
    <w:name w:val="Сноска1"/>
    <w:rsid w:val="00561811"/>
    <w:rPr>
      <w:rFonts w:ascii="Times New Roman" w:hAnsi="Times New Roman" w:cs="Times New Roman"/>
      <w:vertAlign w:val="superscript"/>
    </w:rPr>
  </w:style>
  <w:style w:type="paragraph" w:customStyle="1" w:styleId="33">
    <w:name w:val="Заг 3"/>
    <w:basedOn w:val="a"/>
    <w:qFormat/>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3"/>
    <w:qFormat/>
    <w:rsid w:val="00561811"/>
    <w:rPr>
      <w:b w:val="0"/>
      <w:bCs w:val="0"/>
    </w:rPr>
  </w:style>
  <w:style w:type="paragraph" w:customStyle="1" w:styleId="af7">
    <w:name w:val="Сноска"/>
    <w:basedOn w:val="af1"/>
    <w:qFormat/>
    <w:rsid w:val="00561811"/>
    <w:pPr>
      <w:spacing w:line="174" w:lineRule="atLeast"/>
    </w:pPr>
    <w:rPr>
      <w:sz w:val="17"/>
      <w:szCs w:val="17"/>
    </w:rPr>
  </w:style>
  <w:style w:type="paragraph" w:customStyle="1" w:styleId="af8">
    <w:name w:val="Подзаг"/>
    <w:basedOn w:val="af1"/>
    <w:qFormat/>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9">
    <w:name w:val="Без интервала1"/>
    <w:qFormat/>
    <w:rsid w:val="00867B72"/>
    <w:rPr>
      <w:rFonts w:ascii="Calibri" w:hAnsi="Calibri" w:cs="Calibri"/>
      <w:sz w:val="22"/>
      <w:szCs w:val="22"/>
      <w:lang w:eastAsia="en-US"/>
    </w:rPr>
  </w:style>
  <w:style w:type="paragraph" w:customStyle="1" w:styleId="Default">
    <w:name w:val="Default"/>
    <w:uiPriority w:val="99"/>
    <w:qForma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9">
    <w:name w:val="header"/>
    <w:basedOn w:val="a"/>
    <w:link w:val="afa"/>
    <w:uiPriority w:val="99"/>
    <w:unhideWhenUsed/>
    <w:rsid w:val="00DC6E2C"/>
    <w:pPr>
      <w:tabs>
        <w:tab w:val="center" w:pos="4677"/>
        <w:tab w:val="right" w:pos="9355"/>
      </w:tabs>
    </w:pPr>
    <w:rPr>
      <w:rFonts w:cs="Times New Roman"/>
    </w:rPr>
  </w:style>
  <w:style w:type="character" w:customStyle="1" w:styleId="afa">
    <w:name w:val="Верхний колонтитул Знак"/>
    <w:link w:val="af9"/>
    <w:uiPriority w:val="99"/>
    <w:rsid w:val="00DC6E2C"/>
    <w:rPr>
      <w:rFonts w:ascii="Calibri" w:eastAsia="Arial Unicode MS" w:hAnsi="Calibri" w:cs="Calibri"/>
      <w:color w:val="00000A"/>
      <w:kern w:val="1"/>
      <w:sz w:val="22"/>
      <w:szCs w:val="22"/>
      <w:lang w:eastAsia="en-US"/>
    </w:rPr>
  </w:style>
  <w:style w:type="paragraph" w:styleId="afb">
    <w:name w:val="footer"/>
    <w:basedOn w:val="a"/>
    <w:link w:val="afc"/>
    <w:uiPriority w:val="99"/>
    <w:unhideWhenUsed/>
    <w:rsid w:val="00DC6E2C"/>
    <w:pPr>
      <w:tabs>
        <w:tab w:val="center" w:pos="4677"/>
        <w:tab w:val="right" w:pos="9355"/>
      </w:tabs>
    </w:pPr>
    <w:rPr>
      <w:rFonts w:cs="Times New Roman"/>
    </w:rPr>
  </w:style>
  <w:style w:type="character" w:customStyle="1" w:styleId="afc">
    <w:name w:val="Нижний колонтитул Знак"/>
    <w:link w:val="afb"/>
    <w:uiPriority w:val="99"/>
    <w:rsid w:val="00DC6E2C"/>
    <w:rPr>
      <w:rFonts w:ascii="Calibri" w:eastAsia="Arial Unicode MS" w:hAnsi="Calibri" w:cs="Calibri"/>
      <w:color w:val="00000A"/>
      <w:kern w:val="1"/>
      <w:sz w:val="22"/>
      <w:szCs w:val="22"/>
      <w:lang w:eastAsia="en-US"/>
    </w:rPr>
  </w:style>
  <w:style w:type="paragraph" w:styleId="afd">
    <w:name w:val="Balloon Text"/>
    <w:basedOn w:val="a"/>
    <w:link w:val="afe"/>
    <w:uiPriority w:val="99"/>
    <w:unhideWhenUsed/>
    <w:rsid w:val="000715F2"/>
    <w:pPr>
      <w:spacing w:after="0" w:line="240" w:lineRule="auto"/>
    </w:pPr>
    <w:rPr>
      <w:rFonts w:ascii="Segoe UI" w:hAnsi="Segoe UI" w:cs="Times New Roman"/>
      <w:sz w:val="18"/>
      <w:szCs w:val="18"/>
    </w:rPr>
  </w:style>
  <w:style w:type="character" w:customStyle="1" w:styleId="afe">
    <w:name w:val="Текст выноски Знак"/>
    <w:link w:val="afd"/>
    <w:uiPriority w:val="99"/>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f">
    <w:name w:val="No Spacing"/>
    <w:aliases w:val="основа"/>
    <w:link w:val="aff0"/>
    <w:uiPriority w:val="1"/>
    <w:qFormat/>
    <w:rsid w:val="00C769D6"/>
    <w:rPr>
      <w:rFonts w:ascii="Calibri" w:eastAsia="Calibri" w:hAnsi="Calibri"/>
      <w:sz w:val="22"/>
      <w:szCs w:val="22"/>
      <w:lang w:eastAsia="en-US"/>
    </w:rPr>
  </w:style>
  <w:style w:type="paragraph" w:customStyle="1" w:styleId="aff1">
    <w:name w:val="А ОСН ТЕКСТ"/>
    <w:basedOn w:val="a"/>
    <w:link w:val="aff2"/>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2">
    <w:name w:val="А ОСН ТЕКСТ Знак"/>
    <w:link w:val="aff1"/>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f3">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a">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b">
    <w:name w:val="Текст сноски Знак1"/>
    <w:uiPriority w:val="99"/>
    <w:rsid w:val="00C001F3"/>
    <w:rPr>
      <w:caps/>
      <w:lang w:eastAsia="ar-SA"/>
    </w:rPr>
  </w:style>
  <w:style w:type="character" w:customStyle="1" w:styleId="aff4">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4">
    <w:name w:val="Основной текст + Курсив3"/>
    <w:uiPriority w:val="99"/>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5">
    <w:name w:val="Основной текст + Полужирный"/>
    <w:rsid w:val="0027525A"/>
    <w:rPr>
      <w:rFonts w:ascii="Century Schoolbook" w:hAnsi="Century Schoolbook"/>
      <w:b/>
      <w:bCs/>
      <w:sz w:val="24"/>
      <w:szCs w:val="24"/>
      <w:lang w:bidi="ar-SA"/>
    </w:rPr>
  </w:style>
  <w:style w:type="paragraph" w:customStyle="1" w:styleId="29">
    <w:name w:val="Абзац списка2"/>
    <w:basedOn w:val="a"/>
    <w:uiPriority w:val="99"/>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6">
    <w:name w:val="annotation reference"/>
    <w:link w:val="1c"/>
    <w:uiPriority w:val="99"/>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7">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8">
    <w:name w:val="Block Text"/>
    <w:basedOn w:val="a"/>
    <w:link w:val="aff9"/>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a">
    <w:name w:val="Без интервала2"/>
    <w:rsid w:val="00134857"/>
    <w:rPr>
      <w:rFonts w:ascii="Calibri" w:hAnsi="Calibri" w:cs="Calibri"/>
      <w:sz w:val="22"/>
      <w:szCs w:val="22"/>
      <w:lang w:eastAsia="en-US"/>
    </w:rPr>
  </w:style>
  <w:style w:type="character" w:customStyle="1" w:styleId="35">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a">
    <w:name w:val="Emphasis"/>
    <w:basedOn w:val="a0"/>
    <w:uiPriority w:val="20"/>
    <w:qFormat/>
    <w:rsid w:val="00727ED5"/>
    <w:rPr>
      <w:i/>
      <w:iCs/>
    </w:rPr>
  </w:style>
  <w:style w:type="paragraph" w:customStyle="1" w:styleId="21">
    <w:name w:val="Средняя сетка 21"/>
    <w:basedOn w:val="a"/>
    <w:uiPriority w:val="1"/>
    <w:qFormat/>
    <w:rsid w:val="005907AE"/>
    <w:pPr>
      <w:numPr>
        <w:numId w:val="2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2">
    <w:name w:val="Основной Знак"/>
    <w:link w:val="af1"/>
    <w:rsid w:val="005907AE"/>
    <w:rPr>
      <w:rFonts w:ascii="NewtonCSanPin" w:hAnsi="NewtonCSanPin" w:cs="NewtonCSanPin"/>
      <w:color w:val="000000"/>
      <w:sz w:val="21"/>
      <w:szCs w:val="21"/>
    </w:rPr>
  </w:style>
  <w:style w:type="paragraph" w:styleId="affb">
    <w:name w:val="Title"/>
    <w:basedOn w:val="a"/>
    <w:next w:val="a"/>
    <w:link w:val="affc"/>
    <w:uiPriority w:val="1"/>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c">
    <w:name w:val="Заголовок Знак"/>
    <w:basedOn w:val="a0"/>
    <w:link w:val="affb"/>
    <w:uiPriority w:val="10"/>
    <w:rsid w:val="00A87299"/>
    <w:rPr>
      <w:rFonts w:ascii="Cambria" w:eastAsia="Calibri" w:hAnsi="Cambria"/>
      <w:b/>
      <w:bCs/>
      <w:kern w:val="28"/>
      <w:sz w:val="32"/>
      <w:szCs w:val="32"/>
    </w:rPr>
  </w:style>
  <w:style w:type="table" w:styleId="affd">
    <w:name w:val="Table Grid"/>
    <w:basedOn w:val="a1"/>
    <w:uiPriority w:val="59"/>
    <w:rsid w:val="003B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B46F5"/>
    <w:rPr>
      <w:rFonts w:ascii="Times New Roman" w:hAnsi="Times New Roman" w:cs="Times New Roman" w:hint="default"/>
      <w:b/>
      <w:bCs/>
      <w:i w:val="0"/>
      <w:iCs w:val="0"/>
      <w:color w:val="000000"/>
      <w:sz w:val="20"/>
      <w:szCs w:val="20"/>
    </w:rPr>
  </w:style>
  <w:style w:type="character" w:customStyle="1" w:styleId="fontstyle21">
    <w:name w:val="fontstyle21"/>
    <w:basedOn w:val="a0"/>
    <w:rsid w:val="003B46F5"/>
    <w:rPr>
      <w:rFonts w:ascii="Times New Roman" w:hAnsi="Times New Roman" w:cs="Times New Roman" w:hint="default"/>
      <w:b w:val="0"/>
      <w:bCs w:val="0"/>
      <w:i w:val="0"/>
      <w:iCs w:val="0"/>
      <w:color w:val="000000"/>
      <w:sz w:val="20"/>
      <w:szCs w:val="20"/>
    </w:rPr>
  </w:style>
  <w:style w:type="character" w:styleId="affe">
    <w:name w:val="Unresolved Mention"/>
    <w:basedOn w:val="a0"/>
    <w:uiPriority w:val="99"/>
    <w:semiHidden/>
    <w:unhideWhenUsed/>
    <w:rsid w:val="00D0321E"/>
    <w:rPr>
      <w:color w:val="605E5C"/>
      <w:shd w:val="clear" w:color="auto" w:fill="E1DFDD"/>
    </w:rPr>
  </w:style>
  <w:style w:type="character" w:customStyle="1" w:styleId="40">
    <w:name w:val="Заголовок 4 Знак"/>
    <w:basedOn w:val="a0"/>
    <w:link w:val="4"/>
    <w:uiPriority w:val="9"/>
    <w:rsid w:val="00282728"/>
    <w:rPr>
      <w:rFonts w:asciiTheme="majorHAnsi" w:eastAsiaTheme="majorEastAsia" w:hAnsiTheme="majorHAnsi" w:cstheme="majorBidi"/>
      <w:i/>
      <w:iCs/>
      <w:color w:val="365F91" w:themeColor="accent1" w:themeShade="BF"/>
      <w:kern w:val="1"/>
      <w:sz w:val="22"/>
      <w:szCs w:val="22"/>
      <w:lang w:eastAsia="en-US"/>
    </w:rPr>
  </w:style>
  <w:style w:type="paragraph" w:customStyle="1" w:styleId="footnotedescription">
    <w:name w:val="footnote description"/>
    <w:next w:val="a"/>
    <w:link w:val="footnotedescriptionChar"/>
    <w:hidden/>
    <w:rsid w:val="00282728"/>
    <w:pPr>
      <w:spacing w:line="238" w:lineRule="auto"/>
      <w:ind w:left="227" w:right="1" w:hanging="227"/>
      <w:jc w:val="both"/>
    </w:pPr>
    <w:rPr>
      <w:color w:val="181717"/>
      <w:sz w:val="18"/>
      <w:szCs w:val="22"/>
    </w:rPr>
  </w:style>
  <w:style w:type="character" w:customStyle="1" w:styleId="footnotedescriptionChar">
    <w:name w:val="footnote description Char"/>
    <w:link w:val="footnotedescription"/>
    <w:rsid w:val="00282728"/>
    <w:rPr>
      <w:color w:val="181717"/>
      <w:sz w:val="18"/>
      <w:szCs w:val="22"/>
    </w:rPr>
  </w:style>
  <w:style w:type="character" w:customStyle="1" w:styleId="footnotemark">
    <w:name w:val="footnote mark"/>
    <w:hidden/>
    <w:rsid w:val="00282728"/>
    <w:rPr>
      <w:rFonts w:ascii="Times New Roman" w:eastAsia="Times New Roman" w:hAnsi="Times New Roman" w:cs="Times New Roman"/>
      <w:color w:val="181717"/>
      <w:sz w:val="18"/>
      <w:vertAlign w:val="superscript"/>
    </w:rPr>
  </w:style>
  <w:style w:type="character" w:customStyle="1" w:styleId="50">
    <w:name w:val="Заголовок 5 Знак"/>
    <w:basedOn w:val="a0"/>
    <w:link w:val="5"/>
    <w:uiPriority w:val="9"/>
    <w:rsid w:val="00D32E74"/>
    <w:rPr>
      <w:b/>
      <w:i/>
      <w:color w:val="181717"/>
      <w:szCs w:val="22"/>
    </w:rPr>
  </w:style>
  <w:style w:type="numbering" w:customStyle="1" w:styleId="1d">
    <w:name w:val="Нет списка1"/>
    <w:next w:val="a2"/>
    <w:uiPriority w:val="99"/>
    <w:semiHidden/>
    <w:unhideWhenUsed/>
    <w:rsid w:val="00D32E74"/>
  </w:style>
  <w:style w:type="character" w:customStyle="1" w:styleId="30">
    <w:name w:val="Заголовок 3 Знак"/>
    <w:link w:val="3"/>
    <w:uiPriority w:val="9"/>
    <w:rsid w:val="00D32E74"/>
    <w:rPr>
      <w:rFonts w:cs="Arial"/>
      <w:b/>
      <w:bCs/>
      <w:i/>
      <w:sz w:val="28"/>
      <w:szCs w:val="28"/>
    </w:rPr>
  </w:style>
  <w:style w:type="table" w:customStyle="1" w:styleId="TableGrid">
    <w:name w:val="TableGrid"/>
    <w:rsid w:val="00D32E74"/>
    <w:rPr>
      <w:rFonts w:ascii="Calibri" w:hAnsi="Calibri"/>
      <w:sz w:val="22"/>
      <w:szCs w:val="22"/>
    </w:rPr>
    <w:tblPr>
      <w:tblCellMar>
        <w:top w:w="0" w:type="dxa"/>
        <w:left w:w="0" w:type="dxa"/>
        <w:bottom w:w="0" w:type="dxa"/>
        <w:right w:w="0" w:type="dxa"/>
      </w:tblCellMar>
    </w:tblPr>
  </w:style>
  <w:style w:type="numbering" w:customStyle="1" w:styleId="111">
    <w:name w:val="Нет списка11"/>
    <w:next w:val="a2"/>
    <w:uiPriority w:val="99"/>
    <w:semiHidden/>
    <w:unhideWhenUsed/>
    <w:rsid w:val="00D32E74"/>
  </w:style>
  <w:style w:type="paragraph" w:customStyle="1" w:styleId="ParaAttribute30">
    <w:name w:val="ParaAttribute30"/>
    <w:rsid w:val="00D32E74"/>
    <w:pPr>
      <w:ind w:left="709" w:right="566"/>
      <w:jc w:val="center"/>
    </w:pPr>
    <w:rPr>
      <w:rFonts w:eastAsia="№Е"/>
    </w:rPr>
  </w:style>
  <w:style w:type="character" w:customStyle="1" w:styleId="CharAttribute484">
    <w:name w:val="CharAttribute484"/>
    <w:rsid w:val="00D32E74"/>
    <w:rPr>
      <w:rFonts w:ascii="Times New Roman" w:eastAsia="Times New Roman"/>
      <w:i/>
      <w:sz w:val="28"/>
    </w:rPr>
  </w:style>
  <w:style w:type="paragraph" w:customStyle="1" w:styleId="ParaAttribute38">
    <w:name w:val="ParaAttribute38"/>
    <w:rsid w:val="00D32E74"/>
    <w:pPr>
      <w:ind w:right="-1"/>
      <w:jc w:val="both"/>
    </w:pPr>
    <w:rPr>
      <w:rFonts w:eastAsia="№Е"/>
    </w:rPr>
  </w:style>
  <w:style w:type="character" w:customStyle="1" w:styleId="CharAttribute501">
    <w:name w:val="CharAttribute501"/>
    <w:uiPriority w:val="99"/>
    <w:rsid w:val="00D32E74"/>
    <w:rPr>
      <w:rFonts w:ascii="Times New Roman" w:eastAsia="Times New Roman"/>
      <w:i/>
      <w:sz w:val="28"/>
      <w:u w:val="single"/>
    </w:rPr>
  </w:style>
  <w:style w:type="character" w:customStyle="1" w:styleId="CharAttribute502">
    <w:name w:val="CharAttribute502"/>
    <w:rsid w:val="00D32E74"/>
    <w:rPr>
      <w:rFonts w:ascii="Times New Roman" w:eastAsia="Times New Roman"/>
      <w:i/>
      <w:sz w:val="28"/>
    </w:rPr>
  </w:style>
  <w:style w:type="character" w:customStyle="1" w:styleId="aff0">
    <w:name w:val="Без интервала Знак"/>
    <w:aliases w:val="основа Знак"/>
    <w:link w:val="aff"/>
    <w:uiPriority w:val="1"/>
    <w:rsid w:val="00D32E74"/>
    <w:rPr>
      <w:rFonts w:ascii="Calibri" w:eastAsia="Calibri" w:hAnsi="Calibri"/>
      <w:sz w:val="22"/>
      <w:szCs w:val="22"/>
      <w:lang w:eastAsia="en-US"/>
    </w:rPr>
  </w:style>
  <w:style w:type="character" w:customStyle="1" w:styleId="CharAttribute511">
    <w:name w:val="CharAttribute511"/>
    <w:rsid w:val="00D32E74"/>
    <w:rPr>
      <w:rFonts w:ascii="Times New Roman" w:eastAsia="Times New Roman"/>
      <w:sz w:val="28"/>
    </w:rPr>
  </w:style>
  <w:style w:type="character" w:customStyle="1" w:styleId="CharAttribute512">
    <w:name w:val="CharAttribute512"/>
    <w:rsid w:val="00D32E74"/>
    <w:rPr>
      <w:rFonts w:ascii="Times New Roman" w:eastAsia="Times New Roman"/>
      <w:sz w:val="28"/>
    </w:rPr>
  </w:style>
  <w:style w:type="character" w:customStyle="1" w:styleId="CharAttribute3">
    <w:name w:val="CharAttribute3"/>
    <w:rsid w:val="00D32E74"/>
    <w:rPr>
      <w:rFonts w:ascii="Times New Roman" w:eastAsia="Batang" w:hAnsi="Batang"/>
      <w:sz w:val="28"/>
    </w:rPr>
  </w:style>
  <w:style w:type="character" w:customStyle="1" w:styleId="CharAttribute1">
    <w:name w:val="CharAttribute1"/>
    <w:rsid w:val="00D32E74"/>
    <w:rPr>
      <w:rFonts w:ascii="Times New Roman" w:eastAsia="Gulim" w:hAnsi="Gulim"/>
      <w:sz w:val="28"/>
    </w:rPr>
  </w:style>
  <w:style w:type="character" w:customStyle="1" w:styleId="CharAttribute0">
    <w:name w:val="CharAttribute0"/>
    <w:rsid w:val="00D32E74"/>
    <w:rPr>
      <w:rFonts w:ascii="Times New Roman" w:eastAsia="Times New Roman" w:hAnsi="Times New Roman"/>
      <w:sz w:val="28"/>
    </w:rPr>
  </w:style>
  <w:style w:type="character" w:customStyle="1" w:styleId="CharAttribute2">
    <w:name w:val="CharAttribute2"/>
    <w:rsid w:val="00D32E74"/>
    <w:rPr>
      <w:rFonts w:ascii="Times New Roman" w:eastAsia="Batang" w:hAnsi="Batang"/>
      <w:color w:val="00000A"/>
      <w:sz w:val="28"/>
    </w:rPr>
  </w:style>
  <w:style w:type="paragraph" w:styleId="36">
    <w:name w:val="Body Text Indent 3"/>
    <w:basedOn w:val="a"/>
    <w:link w:val="37"/>
    <w:uiPriority w:val="99"/>
    <w:unhideWhenUsed/>
    <w:rsid w:val="00D32E74"/>
    <w:pPr>
      <w:suppressAutoHyphens w:val="0"/>
      <w:spacing w:before="64" w:after="120" w:line="240" w:lineRule="auto"/>
      <w:ind w:left="283" w:right="816"/>
      <w:jc w:val="both"/>
    </w:pPr>
    <w:rPr>
      <w:rFonts w:eastAsia="Calibri" w:cs="Times New Roman"/>
      <w:color w:val="auto"/>
      <w:kern w:val="0"/>
      <w:sz w:val="16"/>
      <w:szCs w:val="16"/>
      <w:lang w:val="x-none"/>
    </w:rPr>
  </w:style>
  <w:style w:type="character" w:customStyle="1" w:styleId="37">
    <w:name w:val="Основной текст с отступом 3 Знак"/>
    <w:basedOn w:val="a0"/>
    <w:link w:val="36"/>
    <w:uiPriority w:val="99"/>
    <w:rsid w:val="00D32E74"/>
    <w:rPr>
      <w:rFonts w:ascii="Calibri" w:eastAsia="Calibri" w:hAnsi="Calibri"/>
      <w:sz w:val="16"/>
      <w:szCs w:val="16"/>
      <w:lang w:val="x-none" w:eastAsia="en-US"/>
    </w:rPr>
  </w:style>
  <w:style w:type="character" w:customStyle="1" w:styleId="CharAttribute504">
    <w:name w:val="CharAttribute504"/>
    <w:rsid w:val="00D32E74"/>
    <w:rPr>
      <w:rFonts w:ascii="Times New Roman" w:eastAsia="Times New Roman"/>
      <w:sz w:val="28"/>
    </w:rPr>
  </w:style>
  <w:style w:type="paragraph" w:customStyle="1" w:styleId="211">
    <w:name w:val="Основной текст 21"/>
    <w:basedOn w:val="a"/>
    <w:uiPriority w:val="99"/>
    <w:rsid w:val="00D32E74"/>
    <w:pPr>
      <w:suppressAutoHyphens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color w:val="auto"/>
      <w:kern w:val="0"/>
      <w:sz w:val="28"/>
      <w:szCs w:val="20"/>
      <w:lang w:eastAsia="ru-RU"/>
    </w:rPr>
  </w:style>
  <w:style w:type="paragraph" w:customStyle="1" w:styleId="ParaAttribute0">
    <w:name w:val="ParaAttribute0"/>
    <w:rsid w:val="00D32E74"/>
    <w:rPr>
      <w:rFonts w:eastAsia="№Е"/>
    </w:rPr>
  </w:style>
  <w:style w:type="paragraph" w:customStyle="1" w:styleId="ParaAttribute8">
    <w:name w:val="ParaAttribute8"/>
    <w:rsid w:val="00D32E74"/>
    <w:pPr>
      <w:ind w:firstLine="851"/>
      <w:jc w:val="both"/>
    </w:pPr>
    <w:rPr>
      <w:rFonts w:eastAsia="№Е"/>
    </w:rPr>
  </w:style>
  <w:style w:type="character" w:customStyle="1" w:styleId="CharAttribute268">
    <w:name w:val="CharAttribute268"/>
    <w:rsid w:val="00D32E74"/>
    <w:rPr>
      <w:rFonts w:ascii="Times New Roman" w:eastAsia="Times New Roman"/>
      <w:sz w:val="28"/>
    </w:rPr>
  </w:style>
  <w:style w:type="character" w:customStyle="1" w:styleId="CharAttribute269">
    <w:name w:val="CharAttribute269"/>
    <w:rsid w:val="00D32E74"/>
    <w:rPr>
      <w:rFonts w:ascii="Times New Roman" w:eastAsia="Times New Roman"/>
      <w:i/>
      <w:sz w:val="28"/>
    </w:rPr>
  </w:style>
  <w:style w:type="character" w:customStyle="1" w:styleId="CharAttribute271">
    <w:name w:val="CharAttribute271"/>
    <w:rsid w:val="00D32E74"/>
    <w:rPr>
      <w:rFonts w:ascii="Times New Roman" w:eastAsia="Times New Roman"/>
      <w:b/>
      <w:sz w:val="28"/>
    </w:rPr>
  </w:style>
  <w:style w:type="character" w:customStyle="1" w:styleId="CharAttribute272">
    <w:name w:val="CharAttribute272"/>
    <w:rsid w:val="00D32E74"/>
    <w:rPr>
      <w:rFonts w:ascii="Times New Roman" w:eastAsia="Times New Roman"/>
      <w:sz w:val="28"/>
    </w:rPr>
  </w:style>
  <w:style w:type="character" w:customStyle="1" w:styleId="CharAttribute273">
    <w:name w:val="CharAttribute273"/>
    <w:rsid w:val="00D32E74"/>
    <w:rPr>
      <w:rFonts w:ascii="Times New Roman" w:eastAsia="Times New Roman"/>
      <w:sz w:val="28"/>
    </w:rPr>
  </w:style>
  <w:style w:type="character" w:customStyle="1" w:styleId="CharAttribute274">
    <w:name w:val="CharAttribute274"/>
    <w:rsid w:val="00D32E74"/>
    <w:rPr>
      <w:rFonts w:ascii="Times New Roman" w:eastAsia="Times New Roman"/>
      <w:sz w:val="28"/>
    </w:rPr>
  </w:style>
  <w:style w:type="character" w:customStyle="1" w:styleId="CharAttribute275">
    <w:name w:val="CharAttribute275"/>
    <w:rsid w:val="00D32E74"/>
    <w:rPr>
      <w:rFonts w:ascii="Times New Roman" w:eastAsia="Times New Roman"/>
      <w:b/>
      <w:i/>
      <w:sz w:val="28"/>
    </w:rPr>
  </w:style>
  <w:style w:type="character" w:customStyle="1" w:styleId="CharAttribute276">
    <w:name w:val="CharAttribute276"/>
    <w:rsid w:val="00D32E74"/>
    <w:rPr>
      <w:rFonts w:ascii="Times New Roman" w:eastAsia="Times New Roman"/>
      <w:sz w:val="28"/>
    </w:rPr>
  </w:style>
  <w:style w:type="character" w:customStyle="1" w:styleId="CharAttribute277">
    <w:name w:val="CharAttribute277"/>
    <w:rsid w:val="00D32E74"/>
    <w:rPr>
      <w:rFonts w:ascii="Times New Roman" w:eastAsia="Times New Roman"/>
      <w:b/>
      <w:i/>
      <w:color w:val="00000A"/>
      <w:sz w:val="28"/>
    </w:rPr>
  </w:style>
  <w:style w:type="character" w:customStyle="1" w:styleId="CharAttribute278">
    <w:name w:val="CharAttribute278"/>
    <w:rsid w:val="00D32E74"/>
    <w:rPr>
      <w:rFonts w:ascii="Times New Roman" w:eastAsia="Times New Roman"/>
      <w:color w:val="00000A"/>
      <w:sz w:val="28"/>
    </w:rPr>
  </w:style>
  <w:style w:type="character" w:customStyle="1" w:styleId="CharAttribute279">
    <w:name w:val="CharAttribute279"/>
    <w:rsid w:val="00D32E74"/>
    <w:rPr>
      <w:rFonts w:ascii="Times New Roman" w:eastAsia="Times New Roman"/>
      <w:color w:val="00000A"/>
      <w:sz w:val="28"/>
    </w:rPr>
  </w:style>
  <w:style w:type="character" w:customStyle="1" w:styleId="CharAttribute280">
    <w:name w:val="CharAttribute280"/>
    <w:rsid w:val="00D32E74"/>
    <w:rPr>
      <w:rFonts w:ascii="Times New Roman" w:eastAsia="Times New Roman"/>
      <w:color w:val="00000A"/>
      <w:sz w:val="28"/>
    </w:rPr>
  </w:style>
  <w:style w:type="character" w:customStyle="1" w:styleId="CharAttribute281">
    <w:name w:val="CharAttribute281"/>
    <w:rsid w:val="00D32E74"/>
    <w:rPr>
      <w:rFonts w:ascii="Times New Roman" w:eastAsia="Times New Roman"/>
      <w:color w:val="00000A"/>
      <w:sz w:val="28"/>
    </w:rPr>
  </w:style>
  <w:style w:type="character" w:customStyle="1" w:styleId="CharAttribute282">
    <w:name w:val="CharAttribute282"/>
    <w:rsid w:val="00D32E74"/>
    <w:rPr>
      <w:rFonts w:ascii="Times New Roman" w:eastAsia="Times New Roman"/>
      <w:color w:val="00000A"/>
      <w:sz w:val="28"/>
    </w:rPr>
  </w:style>
  <w:style w:type="character" w:customStyle="1" w:styleId="CharAttribute283">
    <w:name w:val="CharAttribute283"/>
    <w:rsid w:val="00D32E74"/>
    <w:rPr>
      <w:rFonts w:ascii="Times New Roman" w:eastAsia="Times New Roman"/>
      <w:i/>
      <w:color w:val="00000A"/>
      <w:sz w:val="28"/>
    </w:rPr>
  </w:style>
  <w:style w:type="character" w:customStyle="1" w:styleId="CharAttribute284">
    <w:name w:val="CharAttribute284"/>
    <w:rsid w:val="00D32E74"/>
    <w:rPr>
      <w:rFonts w:ascii="Times New Roman" w:eastAsia="Times New Roman"/>
      <w:sz w:val="28"/>
    </w:rPr>
  </w:style>
  <w:style w:type="character" w:customStyle="1" w:styleId="CharAttribute285">
    <w:name w:val="CharAttribute285"/>
    <w:rsid w:val="00D32E74"/>
    <w:rPr>
      <w:rFonts w:ascii="Times New Roman" w:eastAsia="Times New Roman"/>
      <w:sz w:val="28"/>
    </w:rPr>
  </w:style>
  <w:style w:type="character" w:customStyle="1" w:styleId="CharAttribute286">
    <w:name w:val="CharAttribute286"/>
    <w:rsid w:val="00D32E74"/>
    <w:rPr>
      <w:rFonts w:ascii="Times New Roman" w:eastAsia="Times New Roman"/>
      <w:sz w:val="28"/>
    </w:rPr>
  </w:style>
  <w:style w:type="character" w:customStyle="1" w:styleId="CharAttribute287">
    <w:name w:val="CharAttribute287"/>
    <w:rsid w:val="00D32E74"/>
    <w:rPr>
      <w:rFonts w:ascii="Times New Roman" w:eastAsia="Times New Roman"/>
      <w:sz w:val="28"/>
    </w:rPr>
  </w:style>
  <w:style w:type="character" w:customStyle="1" w:styleId="CharAttribute288">
    <w:name w:val="CharAttribute288"/>
    <w:rsid w:val="00D32E74"/>
    <w:rPr>
      <w:rFonts w:ascii="Times New Roman" w:eastAsia="Times New Roman"/>
      <w:sz w:val="28"/>
    </w:rPr>
  </w:style>
  <w:style w:type="character" w:customStyle="1" w:styleId="CharAttribute289">
    <w:name w:val="CharAttribute289"/>
    <w:rsid w:val="00D32E74"/>
    <w:rPr>
      <w:rFonts w:ascii="Times New Roman" w:eastAsia="Times New Roman"/>
      <w:sz w:val="28"/>
    </w:rPr>
  </w:style>
  <w:style w:type="character" w:customStyle="1" w:styleId="CharAttribute290">
    <w:name w:val="CharAttribute290"/>
    <w:rsid w:val="00D32E74"/>
    <w:rPr>
      <w:rFonts w:ascii="Times New Roman" w:eastAsia="Times New Roman"/>
      <w:sz w:val="28"/>
    </w:rPr>
  </w:style>
  <w:style w:type="character" w:customStyle="1" w:styleId="CharAttribute291">
    <w:name w:val="CharAttribute291"/>
    <w:rsid w:val="00D32E74"/>
    <w:rPr>
      <w:rFonts w:ascii="Times New Roman" w:eastAsia="Times New Roman"/>
      <w:sz w:val="28"/>
    </w:rPr>
  </w:style>
  <w:style w:type="character" w:customStyle="1" w:styleId="CharAttribute292">
    <w:name w:val="CharAttribute292"/>
    <w:rsid w:val="00D32E74"/>
    <w:rPr>
      <w:rFonts w:ascii="Times New Roman" w:eastAsia="Times New Roman"/>
      <w:sz w:val="28"/>
    </w:rPr>
  </w:style>
  <w:style w:type="character" w:customStyle="1" w:styleId="CharAttribute293">
    <w:name w:val="CharAttribute293"/>
    <w:rsid w:val="00D32E74"/>
    <w:rPr>
      <w:rFonts w:ascii="Times New Roman" w:eastAsia="Times New Roman"/>
      <w:sz w:val="28"/>
    </w:rPr>
  </w:style>
  <w:style w:type="character" w:customStyle="1" w:styleId="CharAttribute294">
    <w:name w:val="CharAttribute294"/>
    <w:rsid w:val="00D32E74"/>
    <w:rPr>
      <w:rFonts w:ascii="Times New Roman" w:eastAsia="Times New Roman"/>
      <w:sz w:val="28"/>
    </w:rPr>
  </w:style>
  <w:style w:type="character" w:customStyle="1" w:styleId="CharAttribute295">
    <w:name w:val="CharAttribute295"/>
    <w:rsid w:val="00D32E74"/>
    <w:rPr>
      <w:rFonts w:ascii="Times New Roman" w:eastAsia="Times New Roman"/>
      <w:sz w:val="28"/>
    </w:rPr>
  </w:style>
  <w:style w:type="character" w:customStyle="1" w:styleId="CharAttribute296">
    <w:name w:val="CharAttribute296"/>
    <w:rsid w:val="00D32E74"/>
    <w:rPr>
      <w:rFonts w:ascii="Times New Roman" w:eastAsia="Times New Roman"/>
      <w:sz w:val="28"/>
    </w:rPr>
  </w:style>
  <w:style w:type="character" w:customStyle="1" w:styleId="CharAttribute297">
    <w:name w:val="CharAttribute297"/>
    <w:rsid w:val="00D32E74"/>
    <w:rPr>
      <w:rFonts w:ascii="Times New Roman" w:eastAsia="Times New Roman"/>
      <w:sz w:val="28"/>
    </w:rPr>
  </w:style>
  <w:style w:type="character" w:customStyle="1" w:styleId="CharAttribute298">
    <w:name w:val="CharAttribute298"/>
    <w:rsid w:val="00D32E74"/>
    <w:rPr>
      <w:rFonts w:ascii="Times New Roman" w:eastAsia="Times New Roman"/>
      <w:sz w:val="28"/>
    </w:rPr>
  </w:style>
  <w:style w:type="character" w:customStyle="1" w:styleId="CharAttribute299">
    <w:name w:val="CharAttribute299"/>
    <w:rsid w:val="00D32E74"/>
    <w:rPr>
      <w:rFonts w:ascii="Times New Roman" w:eastAsia="Times New Roman"/>
      <w:sz w:val="28"/>
    </w:rPr>
  </w:style>
  <w:style w:type="character" w:customStyle="1" w:styleId="CharAttribute300">
    <w:name w:val="CharAttribute300"/>
    <w:rsid w:val="00D32E74"/>
    <w:rPr>
      <w:rFonts w:ascii="Times New Roman" w:eastAsia="Times New Roman"/>
      <w:color w:val="00000A"/>
      <w:sz w:val="28"/>
    </w:rPr>
  </w:style>
  <w:style w:type="character" w:customStyle="1" w:styleId="CharAttribute301">
    <w:name w:val="CharAttribute301"/>
    <w:rsid w:val="00D32E74"/>
    <w:rPr>
      <w:rFonts w:ascii="Times New Roman" w:eastAsia="Times New Roman"/>
      <w:color w:val="00000A"/>
      <w:sz w:val="28"/>
    </w:rPr>
  </w:style>
  <w:style w:type="character" w:customStyle="1" w:styleId="CharAttribute303">
    <w:name w:val="CharAttribute303"/>
    <w:rsid w:val="00D32E74"/>
    <w:rPr>
      <w:rFonts w:ascii="Times New Roman" w:eastAsia="Times New Roman"/>
      <w:b/>
      <w:sz w:val="28"/>
    </w:rPr>
  </w:style>
  <w:style w:type="character" w:customStyle="1" w:styleId="CharAttribute304">
    <w:name w:val="CharAttribute304"/>
    <w:rsid w:val="00D32E74"/>
    <w:rPr>
      <w:rFonts w:ascii="Times New Roman" w:eastAsia="Times New Roman"/>
      <w:sz w:val="28"/>
    </w:rPr>
  </w:style>
  <w:style w:type="character" w:customStyle="1" w:styleId="CharAttribute305">
    <w:name w:val="CharAttribute305"/>
    <w:rsid w:val="00D32E74"/>
    <w:rPr>
      <w:rFonts w:ascii="Times New Roman" w:eastAsia="Times New Roman"/>
      <w:sz w:val="28"/>
    </w:rPr>
  </w:style>
  <w:style w:type="character" w:customStyle="1" w:styleId="CharAttribute306">
    <w:name w:val="CharAttribute306"/>
    <w:rsid w:val="00D32E74"/>
    <w:rPr>
      <w:rFonts w:ascii="Times New Roman" w:eastAsia="Times New Roman"/>
      <w:sz w:val="28"/>
    </w:rPr>
  </w:style>
  <w:style w:type="character" w:customStyle="1" w:styleId="CharAttribute307">
    <w:name w:val="CharAttribute307"/>
    <w:rsid w:val="00D32E74"/>
    <w:rPr>
      <w:rFonts w:ascii="Times New Roman" w:eastAsia="Times New Roman"/>
      <w:sz w:val="28"/>
    </w:rPr>
  </w:style>
  <w:style w:type="character" w:customStyle="1" w:styleId="CharAttribute308">
    <w:name w:val="CharAttribute308"/>
    <w:rsid w:val="00D32E74"/>
    <w:rPr>
      <w:rFonts w:ascii="Times New Roman" w:eastAsia="Times New Roman"/>
      <w:sz w:val="28"/>
    </w:rPr>
  </w:style>
  <w:style w:type="character" w:customStyle="1" w:styleId="CharAttribute309">
    <w:name w:val="CharAttribute309"/>
    <w:rsid w:val="00D32E74"/>
    <w:rPr>
      <w:rFonts w:ascii="Times New Roman" w:eastAsia="Times New Roman"/>
      <w:sz w:val="28"/>
    </w:rPr>
  </w:style>
  <w:style w:type="character" w:customStyle="1" w:styleId="CharAttribute310">
    <w:name w:val="CharAttribute310"/>
    <w:rsid w:val="00D32E74"/>
    <w:rPr>
      <w:rFonts w:ascii="Times New Roman" w:eastAsia="Times New Roman"/>
      <w:sz w:val="28"/>
    </w:rPr>
  </w:style>
  <w:style w:type="character" w:customStyle="1" w:styleId="CharAttribute311">
    <w:name w:val="CharAttribute311"/>
    <w:rsid w:val="00D32E74"/>
    <w:rPr>
      <w:rFonts w:ascii="Times New Roman" w:eastAsia="Times New Roman"/>
      <w:sz w:val="28"/>
    </w:rPr>
  </w:style>
  <w:style w:type="character" w:customStyle="1" w:styleId="CharAttribute312">
    <w:name w:val="CharAttribute312"/>
    <w:rsid w:val="00D32E74"/>
    <w:rPr>
      <w:rFonts w:ascii="Times New Roman" w:eastAsia="Times New Roman"/>
      <w:sz w:val="28"/>
    </w:rPr>
  </w:style>
  <w:style w:type="character" w:customStyle="1" w:styleId="CharAttribute313">
    <w:name w:val="CharAttribute313"/>
    <w:rsid w:val="00D32E74"/>
    <w:rPr>
      <w:rFonts w:ascii="Times New Roman" w:eastAsia="Times New Roman"/>
      <w:sz w:val="28"/>
    </w:rPr>
  </w:style>
  <w:style w:type="character" w:customStyle="1" w:styleId="CharAttribute314">
    <w:name w:val="CharAttribute314"/>
    <w:rsid w:val="00D32E74"/>
    <w:rPr>
      <w:rFonts w:ascii="Times New Roman" w:eastAsia="Times New Roman"/>
      <w:sz w:val="28"/>
    </w:rPr>
  </w:style>
  <w:style w:type="character" w:customStyle="1" w:styleId="CharAttribute315">
    <w:name w:val="CharAttribute315"/>
    <w:rsid w:val="00D32E74"/>
    <w:rPr>
      <w:rFonts w:ascii="Times New Roman" w:eastAsia="Times New Roman"/>
      <w:sz w:val="28"/>
    </w:rPr>
  </w:style>
  <w:style w:type="character" w:customStyle="1" w:styleId="CharAttribute316">
    <w:name w:val="CharAttribute316"/>
    <w:rsid w:val="00D32E74"/>
    <w:rPr>
      <w:rFonts w:ascii="Times New Roman" w:eastAsia="Times New Roman"/>
      <w:sz w:val="28"/>
    </w:rPr>
  </w:style>
  <w:style w:type="character" w:customStyle="1" w:styleId="CharAttribute317">
    <w:name w:val="CharAttribute317"/>
    <w:rsid w:val="00D32E74"/>
    <w:rPr>
      <w:rFonts w:ascii="Times New Roman" w:eastAsia="Times New Roman"/>
      <w:sz w:val="28"/>
    </w:rPr>
  </w:style>
  <w:style w:type="character" w:customStyle="1" w:styleId="CharAttribute318">
    <w:name w:val="CharAttribute318"/>
    <w:rsid w:val="00D32E74"/>
    <w:rPr>
      <w:rFonts w:ascii="Times New Roman" w:eastAsia="Times New Roman"/>
      <w:sz w:val="28"/>
    </w:rPr>
  </w:style>
  <w:style w:type="character" w:customStyle="1" w:styleId="CharAttribute319">
    <w:name w:val="CharAttribute319"/>
    <w:rsid w:val="00D32E74"/>
    <w:rPr>
      <w:rFonts w:ascii="Times New Roman" w:eastAsia="Times New Roman"/>
      <w:sz w:val="28"/>
    </w:rPr>
  </w:style>
  <w:style w:type="character" w:customStyle="1" w:styleId="CharAttribute320">
    <w:name w:val="CharAttribute320"/>
    <w:rsid w:val="00D32E74"/>
    <w:rPr>
      <w:rFonts w:ascii="Times New Roman" w:eastAsia="Times New Roman"/>
      <w:sz w:val="28"/>
    </w:rPr>
  </w:style>
  <w:style w:type="character" w:customStyle="1" w:styleId="CharAttribute321">
    <w:name w:val="CharAttribute321"/>
    <w:rsid w:val="00D32E74"/>
    <w:rPr>
      <w:rFonts w:ascii="Times New Roman" w:eastAsia="Times New Roman"/>
      <w:sz w:val="28"/>
    </w:rPr>
  </w:style>
  <w:style w:type="character" w:customStyle="1" w:styleId="CharAttribute322">
    <w:name w:val="CharAttribute322"/>
    <w:rsid w:val="00D32E74"/>
    <w:rPr>
      <w:rFonts w:ascii="Times New Roman" w:eastAsia="Times New Roman"/>
      <w:sz w:val="28"/>
    </w:rPr>
  </w:style>
  <w:style w:type="character" w:customStyle="1" w:styleId="CharAttribute323">
    <w:name w:val="CharAttribute323"/>
    <w:rsid w:val="00D32E74"/>
    <w:rPr>
      <w:rFonts w:ascii="Times New Roman" w:eastAsia="Times New Roman"/>
      <w:sz w:val="28"/>
    </w:rPr>
  </w:style>
  <w:style w:type="character" w:customStyle="1" w:styleId="CharAttribute324">
    <w:name w:val="CharAttribute324"/>
    <w:rsid w:val="00D32E74"/>
    <w:rPr>
      <w:rFonts w:ascii="Times New Roman" w:eastAsia="Times New Roman"/>
      <w:sz w:val="28"/>
    </w:rPr>
  </w:style>
  <w:style w:type="character" w:customStyle="1" w:styleId="CharAttribute325">
    <w:name w:val="CharAttribute325"/>
    <w:rsid w:val="00D32E74"/>
    <w:rPr>
      <w:rFonts w:ascii="Times New Roman" w:eastAsia="Times New Roman"/>
      <w:sz w:val="28"/>
    </w:rPr>
  </w:style>
  <w:style w:type="character" w:customStyle="1" w:styleId="CharAttribute326">
    <w:name w:val="CharAttribute326"/>
    <w:rsid w:val="00D32E74"/>
    <w:rPr>
      <w:rFonts w:ascii="Times New Roman" w:eastAsia="Times New Roman"/>
      <w:sz w:val="28"/>
    </w:rPr>
  </w:style>
  <w:style w:type="character" w:customStyle="1" w:styleId="CharAttribute327">
    <w:name w:val="CharAttribute327"/>
    <w:rsid w:val="00D32E74"/>
    <w:rPr>
      <w:rFonts w:ascii="Times New Roman" w:eastAsia="Times New Roman"/>
      <w:sz w:val="28"/>
    </w:rPr>
  </w:style>
  <w:style w:type="character" w:customStyle="1" w:styleId="CharAttribute328">
    <w:name w:val="CharAttribute328"/>
    <w:rsid w:val="00D32E74"/>
    <w:rPr>
      <w:rFonts w:ascii="Times New Roman" w:eastAsia="Times New Roman"/>
      <w:sz w:val="28"/>
    </w:rPr>
  </w:style>
  <w:style w:type="character" w:customStyle="1" w:styleId="CharAttribute329">
    <w:name w:val="CharAttribute329"/>
    <w:rsid w:val="00D32E74"/>
    <w:rPr>
      <w:rFonts w:ascii="Times New Roman" w:eastAsia="Times New Roman"/>
      <w:sz w:val="28"/>
    </w:rPr>
  </w:style>
  <w:style w:type="character" w:customStyle="1" w:styleId="CharAttribute330">
    <w:name w:val="CharAttribute330"/>
    <w:rsid w:val="00D32E74"/>
    <w:rPr>
      <w:rFonts w:ascii="Times New Roman" w:eastAsia="Times New Roman"/>
      <w:sz w:val="28"/>
    </w:rPr>
  </w:style>
  <w:style w:type="character" w:customStyle="1" w:styleId="CharAttribute331">
    <w:name w:val="CharAttribute331"/>
    <w:rsid w:val="00D32E74"/>
    <w:rPr>
      <w:rFonts w:ascii="Times New Roman" w:eastAsia="Times New Roman"/>
      <w:sz w:val="28"/>
    </w:rPr>
  </w:style>
  <w:style w:type="character" w:customStyle="1" w:styleId="CharAttribute332">
    <w:name w:val="CharAttribute332"/>
    <w:rsid w:val="00D32E74"/>
    <w:rPr>
      <w:rFonts w:ascii="Times New Roman" w:eastAsia="Times New Roman"/>
      <w:sz w:val="28"/>
    </w:rPr>
  </w:style>
  <w:style w:type="character" w:customStyle="1" w:styleId="CharAttribute333">
    <w:name w:val="CharAttribute333"/>
    <w:rsid w:val="00D32E74"/>
    <w:rPr>
      <w:rFonts w:ascii="Times New Roman" w:eastAsia="Times New Roman"/>
      <w:sz w:val="28"/>
    </w:rPr>
  </w:style>
  <w:style w:type="character" w:customStyle="1" w:styleId="CharAttribute334">
    <w:name w:val="CharAttribute334"/>
    <w:rsid w:val="00D32E74"/>
    <w:rPr>
      <w:rFonts w:ascii="Times New Roman" w:eastAsia="Times New Roman"/>
      <w:sz w:val="28"/>
    </w:rPr>
  </w:style>
  <w:style w:type="character" w:customStyle="1" w:styleId="CharAttribute335">
    <w:name w:val="CharAttribute335"/>
    <w:rsid w:val="00D32E74"/>
    <w:rPr>
      <w:rFonts w:ascii="Times New Roman" w:eastAsia="Times New Roman"/>
      <w:sz w:val="28"/>
    </w:rPr>
  </w:style>
  <w:style w:type="character" w:customStyle="1" w:styleId="CharAttribute514">
    <w:name w:val="CharAttribute514"/>
    <w:rsid w:val="00D32E74"/>
    <w:rPr>
      <w:rFonts w:ascii="Times New Roman" w:eastAsia="Times New Roman"/>
      <w:sz w:val="28"/>
    </w:rPr>
  </w:style>
  <w:style w:type="character" w:customStyle="1" w:styleId="CharAttribute520">
    <w:name w:val="CharAttribute520"/>
    <w:rsid w:val="00D32E74"/>
    <w:rPr>
      <w:rFonts w:ascii="Times New Roman" w:eastAsia="Times New Roman"/>
      <w:sz w:val="28"/>
    </w:rPr>
  </w:style>
  <w:style w:type="character" w:customStyle="1" w:styleId="CharAttribute521">
    <w:name w:val="CharAttribute521"/>
    <w:rsid w:val="00D32E74"/>
    <w:rPr>
      <w:rFonts w:ascii="Times New Roman" w:eastAsia="Times New Roman"/>
      <w:i/>
      <w:sz w:val="28"/>
    </w:rPr>
  </w:style>
  <w:style w:type="character" w:customStyle="1" w:styleId="CharAttribute548">
    <w:name w:val="CharAttribute548"/>
    <w:rsid w:val="00D32E74"/>
    <w:rPr>
      <w:rFonts w:ascii="Times New Roman" w:eastAsia="Times New Roman"/>
      <w:sz w:val="24"/>
    </w:rPr>
  </w:style>
  <w:style w:type="paragraph" w:customStyle="1" w:styleId="ParaAttribute10">
    <w:name w:val="ParaAttribute10"/>
    <w:rsid w:val="00D32E74"/>
    <w:pPr>
      <w:jc w:val="both"/>
    </w:pPr>
    <w:rPr>
      <w:rFonts w:eastAsia="№Е"/>
    </w:rPr>
  </w:style>
  <w:style w:type="paragraph" w:customStyle="1" w:styleId="ParaAttribute16">
    <w:name w:val="ParaAttribute16"/>
    <w:rsid w:val="00D32E74"/>
    <w:pPr>
      <w:ind w:left="1080"/>
      <w:jc w:val="both"/>
    </w:pPr>
    <w:rPr>
      <w:rFonts w:eastAsia="№Е"/>
    </w:rPr>
  </w:style>
  <w:style w:type="character" w:customStyle="1" w:styleId="CharAttribute485">
    <w:name w:val="CharAttribute485"/>
    <w:rsid w:val="00D32E74"/>
    <w:rPr>
      <w:rFonts w:ascii="Times New Roman" w:eastAsia="Times New Roman"/>
      <w:i/>
      <w:sz w:val="22"/>
    </w:rPr>
  </w:style>
  <w:style w:type="paragraph" w:styleId="afff">
    <w:name w:val="annotation text"/>
    <w:basedOn w:val="a"/>
    <w:link w:val="afff0"/>
    <w:uiPriority w:val="99"/>
    <w:unhideWhenUsed/>
    <w:rsid w:val="00D32E74"/>
    <w:pPr>
      <w:widowControl w:val="0"/>
      <w:suppressAutoHyphens w:val="0"/>
      <w:wordWrap w:val="0"/>
      <w:autoSpaceDE w:val="0"/>
      <w:autoSpaceDN w:val="0"/>
      <w:spacing w:after="0" w:line="240" w:lineRule="auto"/>
      <w:jc w:val="both"/>
    </w:pPr>
    <w:rPr>
      <w:rFonts w:ascii="Times New Roman" w:eastAsia="Times New Roman" w:hAnsi="Times New Roman" w:cs="Times New Roman"/>
      <w:color w:val="auto"/>
      <w:kern w:val="2"/>
      <w:sz w:val="20"/>
      <w:szCs w:val="20"/>
      <w:lang w:val="en-US" w:eastAsia="ko-KR"/>
    </w:rPr>
  </w:style>
  <w:style w:type="character" w:customStyle="1" w:styleId="afff0">
    <w:name w:val="Текст примечания Знак"/>
    <w:basedOn w:val="a0"/>
    <w:link w:val="afff"/>
    <w:uiPriority w:val="99"/>
    <w:rsid w:val="00D32E74"/>
    <w:rPr>
      <w:kern w:val="2"/>
      <w:lang w:val="en-US" w:eastAsia="ko-KR"/>
    </w:rPr>
  </w:style>
  <w:style w:type="paragraph" w:styleId="afff1">
    <w:name w:val="annotation subject"/>
    <w:basedOn w:val="afff"/>
    <w:next w:val="afff"/>
    <w:link w:val="afff2"/>
    <w:uiPriority w:val="99"/>
    <w:unhideWhenUsed/>
    <w:rsid w:val="00D32E74"/>
    <w:rPr>
      <w:b/>
      <w:bCs/>
    </w:rPr>
  </w:style>
  <w:style w:type="character" w:customStyle="1" w:styleId="afff2">
    <w:name w:val="Тема примечания Знак"/>
    <w:basedOn w:val="afff0"/>
    <w:link w:val="afff1"/>
    <w:uiPriority w:val="99"/>
    <w:rsid w:val="00D32E74"/>
    <w:rPr>
      <w:b/>
      <w:bCs/>
      <w:kern w:val="2"/>
      <w:lang w:val="en-US" w:eastAsia="ko-KR"/>
    </w:rPr>
  </w:style>
  <w:style w:type="character" w:customStyle="1" w:styleId="CharAttribute526">
    <w:name w:val="CharAttribute526"/>
    <w:rsid w:val="00D32E74"/>
    <w:rPr>
      <w:rFonts w:ascii="Times New Roman" w:eastAsia="Times New Roman"/>
      <w:sz w:val="28"/>
    </w:rPr>
  </w:style>
  <w:style w:type="character" w:customStyle="1" w:styleId="CharAttribute534">
    <w:name w:val="CharAttribute534"/>
    <w:rsid w:val="00D32E74"/>
    <w:rPr>
      <w:rFonts w:ascii="Times New Roman" w:eastAsia="Times New Roman"/>
      <w:sz w:val="24"/>
    </w:rPr>
  </w:style>
  <w:style w:type="character" w:customStyle="1" w:styleId="CharAttribute4">
    <w:name w:val="CharAttribute4"/>
    <w:rsid w:val="00D32E74"/>
    <w:rPr>
      <w:rFonts w:ascii="Times New Roman" w:eastAsia="Batang" w:hAnsi="Batang"/>
      <w:i/>
      <w:sz w:val="28"/>
    </w:rPr>
  </w:style>
  <w:style w:type="character" w:customStyle="1" w:styleId="CharAttribute10">
    <w:name w:val="CharAttribute10"/>
    <w:rsid w:val="00D32E74"/>
    <w:rPr>
      <w:rFonts w:ascii="Times New Roman" w:eastAsia="Times New Roman" w:hAnsi="Times New Roman"/>
      <w:b/>
      <w:sz w:val="28"/>
    </w:rPr>
  </w:style>
  <w:style w:type="character" w:customStyle="1" w:styleId="CharAttribute11">
    <w:name w:val="CharAttribute11"/>
    <w:rsid w:val="00D32E74"/>
    <w:rPr>
      <w:rFonts w:ascii="Times New Roman" w:eastAsia="Batang" w:hAnsi="Batang"/>
      <w:i/>
      <w:color w:val="00000A"/>
      <w:sz w:val="28"/>
    </w:rPr>
  </w:style>
  <w:style w:type="character" w:customStyle="1" w:styleId="CharAttribute498">
    <w:name w:val="CharAttribute498"/>
    <w:rsid w:val="00D32E74"/>
    <w:rPr>
      <w:rFonts w:ascii="Times New Roman" w:eastAsia="Times New Roman"/>
      <w:sz w:val="28"/>
    </w:rPr>
  </w:style>
  <w:style w:type="character" w:customStyle="1" w:styleId="CharAttribute499">
    <w:name w:val="CharAttribute499"/>
    <w:rsid w:val="00D32E74"/>
    <w:rPr>
      <w:rFonts w:ascii="Times New Roman" w:eastAsia="Times New Roman"/>
      <w:i/>
      <w:sz w:val="28"/>
      <w:u w:val="single"/>
    </w:rPr>
  </w:style>
  <w:style w:type="character" w:customStyle="1" w:styleId="CharAttribute500">
    <w:name w:val="CharAttribute500"/>
    <w:rsid w:val="00D32E74"/>
    <w:rPr>
      <w:rFonts w:ascii="Times New Roman" w:eastAsia="Times New Roman"/>
      <w:sz w:val="28"/>
    </w:rPr>
  </w:style>
  <w:style w:type="character" w:customStyle="1" w:styleId="af6">
    <w:name w:val="Абзац списка Знак"/>
    <w:aliases w:val="ITL List Paragraph Знак,Цветной список - Акцент 13 Знак"/>
    <w:link w:val="af5"/>
    <w:uiPriority w:val="34"/>
    <w:qFormat/>
    <w:locked/>
    <w:rsid w:val="00D32E74"/>
    <w:rPr>
      <w:caps/>
      <w:sz w:val="24"/>
      <w:szCs w:val="24"/>
    </w:rPr>
  </w:style>
  <w:style w:type="table" w:customStyle="1" w:styleId="DefaultTable">
    <w:name w:val="Default Table"/>
    <w:rsid w:val="00D32E74"/>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D32E74"/>
    <w:pPr>
      <w:widowControl w:val="0"/>
      <w:wordWrap w:val="0"/>
      <w:jc w:val="center"/>
    </w:pPr>
    <w:rPr>
      <w:rFonts w:eastAsia="Batang"/>
    </w:rPr>
  </w:style>
  <w:style w:type="character" w:customStyle="1" w:styleId="wmi-callto">
    <w:name w:val="wmi-callto"/>
    <w:basedOn w:val="a0"/>
    <w:rsid w:val="00D32E74"/>
  </w:style>
  <w:style w:type="table" w:customStyle="1" w:styleId="1e">
    <w:name w:val="Сетка таблицы1"/>
    <w:basedOn w:val="a1"/>
    <w:next w:val="affd"/>
    <w:uiPriority w:val="59"/>
    <w:rsid w:val="00D32E74"/>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Strong"/>
    <w:basedOn w:val="a0"/>
    <w:link w:val="1f"/>
    <w:uiPriority w:val="22"/>
    <w:qFormat/>
    <w:rsid w:val="00D32E74"/>
    <w:rPr>
      <w:b/>
      <w:bCs/>
    </w:rPr>
  </w:style>
  <w:style w:type="paragraph" w:styleId="afff4">
    <w:name w:val="Revision"/>
    <w:hidden/>
    <w:uiPriority w:val="99"/>
    <w:semiHidden/>
    <w:rsid w:val="00D32E74"/>
    <w:rPr>
      <w:kern w:val="2"/>
      <w:szCs w:val="24"/>
      <w:lang w:val="en-US" w:eastAsia="ko-KR"/>
    </w:rPr>
  </w:style>
  <w:style w:type="table" w:customStyle="1" w:styleId="112">
    <w:name w:val="Сетка таблицы11"/>
    <w:basedOn w:val="a1"/>
    <w:next w:val="affd"/>
    <w:uiPriority w:val="39"/>
    <w:rsid w:val="00D32E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D32E74"/>
  </w:style>
  <w:style w:type="table" w:customStyle="1" w:styleId="2c">
    <w:name w:val="Сетка таблицы2"/>
    <w:basedOn w:val="a1"/>
    <w:next w:val="affd"/>
    <w:uiPriority w:val="39"/>
    <w:rsid w:val="00D32E74"/>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fd"/>
    <w:uiPriority w:val="39"/>
    <w:rsid w:val="00D32E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D32E74"/>
  </w:style>
  <w:style w:type="paragraph" w:customStyle="1" w:styleId="212">
    <w:name w:val="Заголовок 21"/>
    <w:basedOn w:val="a"/>
    <w:next w:val="a"/>
    <w:uiPriority w:val="1"/>
    <w:unhideWhenUsed/>
    <w:qFormat/>
    <w:rsid w:val="00D32E74"/>
    <w:pPr>
      <w:keepNext/>
      <w:keepLines/>
      <w:suppressAutoHyphens w:val="0"/>
      <w:spacing w:before="200" w:after="0" w:line="240" w:lineRule="auto"/>
      <w:outlineLvl w:val="1"/>
    </w:pPr>
    <w:rPr>
      <w:rFonts w:ascii="Cambria" w:eastAsia="Times New Roman" w:hAnsi="Cambria" w:cs="Times New Roman"/>
      <w:b/>
      <w:bCs/>
      <w:color w:val="4F81BD"/>
      <w:kern w:val="0"/>
      <w:sz w:val="26"/>
      <w:szCs w:val="26"/>
      <w:lang w:eastAsia="ru-RU"/>
    </w:rPr>
  </w:style>
  <w:style w:type="numbering" w:customStyle="1" w:styleId="1110">
    <w:name w:val="Нет списка111"/>
    <w:next w:val="a2"/>
    <w:uiPriority w:val="99"/>
    <w:semiHidden/>
    <w:unhideWhenUsed/>
    <w:rsid w:val="00D32E74"/>
  </w:style>
  <w:style w:type="character" w:customStyle="1" w:styleId="Zag11">
    <w:name w:val="Zag_11"/>
    <w:rsid w:val="00D32E74"/>
  </w:style>
  <w:style w:type="paragraph" w:customStyle="1" w:styleId="a80">
    <w:name w:val="a8"/>
    <w:basedOn w:val="a"/>
    <w:rsid w:val="00D32E74"/>
    <w:pPr>
      <w:suppressAutoHyphens w:val="0"/>
      <w:spacing w:after="0" w:line="240" w:lineRule="auto"/>
    </w:pPr>
    <w:rPr>
      <w:rFonts w:ascii="Arial" w:eastAsia="Times New Roman" w:hAnsi="Arial" w:cs="Arial"/>
      <w:color w:val="auto"/>
      <w:kern w:val="0"/>
      <w:sz w:val="18"/>
      <w:szCs w:val="18"/>
      <w:lang w:eastAsia="ru-RU"/>
    </w:rPr>
  </w:style>
  <w:style w:type="character" w:customStyle="1" w:styleId="FontStyle103">
    <w:name w:val="Font Style103"/>
    <w:uiPriority w:val="99"/>
    <w:rsid w:val="00D32E74"/>
    <w:rPr>
      <w:rFonts w:ascii="Cambria" w:hAnsi="Cambria" w:cs="Cambria"/>
      <w:i/>
      <w:iCs/>
      <w:sz w:val="18"/>
      <w:szCs w:val="18"/>
    </w:rPr>
  </w:style>
  <w:style w:type="character" w:customStyle="1" w:styleId="afff5">
    <w:name w:val="Название Знак"/>
    <w:rsid w:val="00D32E74"/>
    <w:rPr>
      <w:rFonts w:ascii="a_CampusGrav" w:eastAsia="Times New Roman" w:hAnsi="a_CampusGrav" w:cs="Times New Roman"/>
      <w:b/>
      <w:bCs/>
      <w:sz w:val="32"/>
      <w:szCs w:val="24"/>
      <w:lang w:eastAsia="ru-RU"/>
    </w:rPr>
  </w:style>
  <w:style w:type="character" w:customStyle="1" w:styleId="23">
    <w:name w:val="Основной текст 2 Знак"/>
    <w:basedOn w:val="a0"/>
    <w:link w:val="22"/>
    <w:uiPriority w:val="99"/>
    <w:rsid w:val="00D32E74"/>
    <w:rPr>
      <w:sz w:val="24"/>
      <w:szCs w:val="24"/>
    </w:rPr>
  </w:style>
  <w:style w:type="table" w:customStyle="1" w:styleId="1111">
    <w:name w:val="Сетка таблицы111"/>
    <w:basedOn w:val="a1"/>
    <w:next w:val="affd"/>
    <w:uiPriority w:val="59"/>
    <w:rsid w:val="00D32E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D32E74"/>
  </w:style>
  <w:style w:type="character" w:customStyle="1" w:styleId="213">
    <w:name w:val="Заголовок 2 Знак1"/>
    <w:uiPriority w:val="9"/>
    <w:semiHidden/>
    <w:rsid w:val="00D32E74"/>
    <w:rPr>
      <w:rFonts w:ascii="Cambria" w:eastAsia="Times New Roman" w:hAnsi="Cambria" w:cs="Times New Roman"/>
      <w:b/>
      <w:bCs/>
      <w:color w:val="4F81BD"/>
      <w:sz w:val="26"/>
      <w:szCs w:val="26"/>
    </w:rPr>
  </w:style>
  <w:style w:type="table" w:customStyle="1" w:styleId="42">
    <w:name w:val="Сетка таблицы4"/>
    <w:basedOn w:val="a1"/>
    <w:next w:val="affd"/>
    <w:uiPriority w:val="59"/>
    <w:rsid w:val="00D32E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2843E1"/>
  </w:style>
  <w:style w:type="table" w:customStyle="1" w:styleId="TableGrid1">
    <w:name w:val="TableGrid1"/>
    <w:rsid w:val="002843E1"/>
    <w:rPr>
      <w:rFonts w:ascii="Calibri" w:hAnsi="Calibri"/>
      <w:sz w:val="22"/>
      <w:szCs w:val="22"/>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2843E1"/>
  </w:style>
  <w:style w:type="table" w:customStyle="1" w:styleId="DefaultTable1">
    <w:name w:val="Default Table1"/>
    <w:rsid w:val="002843E1"/>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ffd"/>
    <w:uiPriority w:val="59"/>
    <w:rsid w:val="002843E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fd"/>
    <w:uiPriority w:val="39"/>
    <w:rsid w:val="002843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843E1"/>
  </w:style>
  <w:style w:type="table" w:customStyle="1" w:styleId="215">
    <w:name w:val="Сетка таблицы21"/>
    <w:basedOn w:val="a1"/>
    <w:next w:val="affd"/>
    <w:uiPriority w:val="39"/>
    <w:rsid w:val="002843E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d"/>
    <w:uiPriority w:val="39"/>
    <w:rsid w:val="002843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843E1"/>
  </w:style>
  <w:style w:type="numbering" w:customStyle="1" w:styleId="1120">
    <w:name w:val="Нет списка112"/>
    <w:next w:val="a2"/>
    <w:uiPriority w:val="99"/>
    <w:semiHidden/>
    <w:unhideWhenUsed/>
    <w:rsid w:val="002843E1"/>
  </w:style>
  <w:style w:type="table" w:customStyle="1" w:styleId="1121">
    <w:name w:val="Сетка таблицы112"/>
    <w:basedOn w:val="a1"/>
    <w:next w:val="affd"/>
    <w:uiPriority w:val="59"/>
    <w:rsid w:val="002843E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2"/>
    <w:uiPriority w:val="99"/>
    <w:semiHidden/>
    <w:unhideWhenUsed/>
    <w:rsid w:val="002843E1"/>
  </w:style>
  <w:style w:type="table" w:customStyle="1" w:styleId="410">
    <w:name w:val="Сетка таблицы41"/>
    <w:basedOn w:val="a1"/>
    <w:next w:val="affd"/>
    <w:uiPriority w:val="59"/>
    <w:rsid w:val="002843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d"/>
    <w:uiPriority w:val="39"/>
    <w:rsid w:val="002843E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d"/>
    <w:uiPriority w:val="59"/>
    <w:rsid w:val="002843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fd"/>
    <w:uiPriority w:val="59"/>
    <w:rsid w:val="002843E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
    <w:name w:val="Нет списка41"/>
    <w:next w:val="a2"/>
    <w:uiPriority w:val="99"/>
    <w:semiHidden/>
    <w:unhideWhenUsed/>
    <w:rsid w:val="002843E1"/>
  </w:style>
  <w:style w:type="character" w:customStyle="1" w:styleId="1f0">
    <w:name w:val="Обычный1"/>
    <w:rsid w:val="002843E1"/>
    <w:rPr>
      <w:rFonts w:ascii="Times New Roman" w:hAnsi="Times New Roman"/>
      <w:sz w:val="20"/>
    </w:rPr>
  </w:style>
  <w:style w:type="paragraph" w:customStyle="1" w:styleId="afff6">
    <w:name w:val="Гипертекстовая ссылка"/>
    <w:rsid w:val="002843E1"/>
    <w:rPr>
      <w:rFonts w:ascii="Calibri" w:hAnsi="Calibri"/>
      <w:color w:val="106BBE"/>
      <w:sz w:val="24"/>
    </w:rPr>
  </w:style>
  <w:style w:type="paragraph" w:customStyle="1" w:styleId="216">
    <w:name w:val="Оглавление 21"/>
    <w:basedOn w:val="a"/>
    <w:next w:val="a"/>
    <w:uiPriority w:val="1"/>
    <w:qFormat/>
    <w:rsid w:val="002843E1"/>
    <w:pPr>
      <w:widowControl w:val="0"/>
      <w:suppressAutoHyphens w:val="0"/>
      <w:spacing w:before="120" w:after="0" w:line="240" w:lineRule="auto"/>
      <w:ind w:left="200"/>
    </w:pPr>
    <w:rPr>
      <w:rFonts w:eastAsia="Times New Roman" w:cs="Times New Roman"/>
      <w:b/>
      <w:color w:val="000000"/>
      <w:kern w:val="0"/>
      <w:szCs w:val="20"/>
      <w:lang w:eastAsia="ru-RU"/>
    </w:rPr>
  </w:style>
  <w:style w:type="character" w:customStyle="1" w:styleId="25">
    <w:name w:val="Оглавление 2 Знак"/>
    <w:basedOn w:val="1f0"/>
    <w:link w:val="24"/>
    <w:rsid w:val="002843E1"/>
    <w:rPr>
      <w:rFonts w:ascii="Calibri" w:eastAsia="Arial Unicode MS" w:hAnsi="Calibri" w:cs="Calibri"/>
      <w:color w:val="00000A"/>
      <w:kern w:val="1"/>
      <w:sz w:val="22"/>
      <w:szCs w:val="22"/>
      <w:lang w:eastAsia="en-US"/>
    </w:rPr>
  </w:style>
  <w:style w:type="paragraph" w:customStyle="1" w:styleId="afff7">
    <w:name w:val="Цветовое выделение"/>
    <w:rsid w:val="002843E1"/>
    <w:rPr>
      <w:rFonts w:ascii="Calibri" w:hAnsi="Calibri"/>
      <w:b/>
      <w:color w:val="26282F"/>
      <w:sz w:val="24"/>
    </w:rPr>
  </w:style>
  <w:style w:type="paragraph" w:customStyle="1" w:styleId="412">
    <w:name w:val="Оглавление 41"/>
    <w:basedOn w:val="a"/>
    <w:next w:val="a"/>
    <w:uiPriority w:val="39"/>
    <w:rsid w:val="002843E1"/>
    <w:pPr>
      <w:widowControl w:val="0"/>
      <w:suppressAutoHyphens w:val="0"/>
      <w:spacing w:after="0" w:line="240" w:lineRule="auto"/>
      <w:ind w:left="600"/>
    </w:pPr>
    <w:rPr>
      <w:rFonts w:eastAsia="Times New Roman" w:cs="Times New Roman"/>
      <w:color w:val="000000"/>
      <w:kern w:val="0"/>
      <w:sz w:val="20"/>
      <w:szCs w:val="20"/>
      <w:lang w:eastAsia="ru-RU"/>
    </w:rPr>
  </w:style>
  <w:style w:type="character" w:customStyle="1" w:styleId="44">
    <w:name w:val="Оглавление 4 Знак"/>
    <w:basedOn w:val="1f0"/>
    <w:link w:val="45"/>
    <w:rsid w:val="002843E1"/>
    <w:rPr>
      <w:rFonts w:ascii="Calibri" w:hAnsi="Calibri"/>
      <w:sz w:val="20"/>
    </w:rPr>
  </w:style>
  <w:style w:type="paragraph" w:customStyle="1" w:styleId="610">
    <w:name w:val="Оглавление 61"/>
    <w:basedOn w:val="a"/>
    <w:next w:val="a"/>
    <w:uiPriority w:val="39"/>
    <w:rsid w:val="002843E1"/>
    <w:pPr>
      <w:widowControl w:val="0"/>
      <w:suppressAutoHyphens w:val="0"/>
      <w:spacing w:after="0" w:line="240" w:lineRule="auto"/>
      <w:ind w:left="1000"/>
    </w:pPr>
    <w:rPr>
      <w:rFonts w:eastAsia="Times New Roman" w:cs="Times New Roman"/>
      <w:color w:val="000000"/>
      <w:kern w:val="0"/>
      <w:sz w:val="20"/>
      <w:szCs w:val="20"/>
      <w:lang w:eastAsia="ru-RU"/>
    </w:rPr>
  </w:style>
  <w:style w:type="character" w:customStyle="1" w:styleId="62">
    <w:name w:val="Оглавление 6 Знак"/>
    <w:basedOn w:val="1f0"/>
    <w:link w:val="63"/>
    <w:rsid w:val="002843E1"/>
    <w:rPr>
      <w:rFonts w:ascii="Calibri" w:hAnsi="Calibri"/>
      <w:sz w:val="20"/>
    </w:rPr>
  </w:style>
  <w:style w:type="paragraph" w:customStyle="1" w:styleId="1f1">
    <w:name w:val="Обычный (веб)1"/>
    <w:basedOn w:val="a"/>
    <w:rsid w:val="002843E1"/>
    <w:pPr>
      <w:suppressAutoHyphens w:val="0"/>
      <w:spacing w:beforeAutospacing="1" w:after="0" w:afterAutospacing="1" w:line="240" w:lineRule="auto"/>
    </w:pPr>
    <w:rPr>
      <w:rFonts w:ascii="Times New Roman" w:eastAsia="Times New Roman" w:hAnsi="Times New Roman" w:cs="Times New Roman"/>
      <w:color w:val="000000"/>
      <w:kern w:val="0"/>
      <w:sz w:val="24"/>
      <w:szCs w:val="20"/>
      <w:lang w:eastAsia="ru-RU"/>
    </w:rPr>
  </w:style>
  <w:style w:type="paragraph" w:customStyle="1" w:styleId="71">
    <w:name w:val="Оглавление 71"/>
    <w:basedOn w:val="a"/>
    <w:next w:val="a"/>
    <w:uiPriority w:val="39"/>
    <w:rsid w:val="002843E1"/>
    <w:pPr>
      <w:widowControl w:val="0"/>
      <w:suppressAutoHyphens w:val="0"/>
      <w:spacing w:after="0" w:line="240" w:lineRule="auto"/>
      <w:ind w:left="1200"/>
    </w:pPr>
    <w:rPr>
      <w:rFonts w:eastAsia="Times New Roman" w:cs="Times New Roman"/>
      <w:color w:val="000000"/>
      <w:kern w:val="0"/>
      <w:sz w:val="20"/>
      <w:szCs w:val="20"/>
      <w:lang w:eastAsia="ru-RU"/>
    </w:rPr>
  </w:style>
  <w:style w:type="character" w:customStyle="1" w:styleId="72">
    <w:name w:val="Оглавление 7 Знак"/>
    <w:basedOn w:val="1f0"/>
    <w:link w:val="73"/>
    <w:rsid w:val="002843E1"/>
    <w:rPr>
      <w:rFonts w:ascii="Calibri" w:hAnsi="Calibri"/>
      <w:sz w:val="20"/>
    </w:rPr>
  </w:style>
  <w:style w:type="character" w:customStyle="1" w:styleId="aff9">
    <w:name w:val="Цитата Знак"/>
    <w:basedOn w:val="1f0"/>
    <w:link w:val="aff8"/>
    <w:rsid w:val="002843E1"/>
    <w:rPr>
      <w:rFonts w:ascii="Times New Roman" w:hAnsi="Times New Roman"/>
      <w:sz w:val="24"/>
      <w:szCs w:val="24"/>
    </w:rPr>
  </w:style>
  <w:style w:type="character" w:customStyle="1" w:styleId="a6">
    <w:name w:val="Обычный (Интернет) Знак"/>
    <w:basedOn w:val="1f0"/>
    <w:link w:val="a5"/>
    <w:rsid w:val="002843E1"/>
    <w:rPr>
      <w:rFonts w:ascii="Times New Roman" w:hAnsi="Times New Roman"/>
      <w:sz w:val="24"/>
      <w:szCs w:val="24"/>
    </w:rPr>
  </w:style>
  <w:style w:type="paragraph" w:customStyle="1" w:styleId="312">
    <w:name w:val="Оглавление 31"/>
    <w:basedOn w:val="a"/>
    <w:next w:val="a"/>
    <w:uiPriority w:val="39"/>
    <w:rsid w:val="002843E1"/>
    <w:pPr>
      <w:widowControl w:val="0"/>
      <w:suppressAutoHyphens w:val="0"/>
      <w:spacing w:after="0" w:line="240" w:lineRule="auto"/>
      <w:ind w:left="400"/>
    </w:pPr>
    <w:rPr>
      <w:rFonts w:eastAsia="Times New Roman" w:cs="Times New Roman"/>
      <w:color w:val="000000"/>
      <w:kern w:val="0"/>
      <w:sz w:val="20"/>
      <w:szCs w:val="20"/>
      <w:lang w:eastAsia="ru-RU"/>
    </w:rPr>
  </w:style>
  <w:style w:type="character" w:customStyle="1" w:styleId="32">
    <w:name w:val="Оглавление 3 Знак"/>
    <w:basedOn w:val="1f0"/>
    <w:link w:val="31"/>
    <w:rsid w:val="002843E1"/>
    <w:rPr>
      <w:rFonts w:ascii="Calibri" w:eastAsia="Arial Unicode MS" w:hAnsi="Calibri" w:cs="Calibri"/>
      <w:color w:val="00000A"/>
      <w:kern w:val="1"/>
      <w:sz w:val="22"/>
      <w:szCs w:val="22"/>
      <w:lang w:eastAsia="en-US"/>
    </w:rPr>
  </w:style>
  <w:style w:type="paragraph" w:customStyle="1" w:styleId="s10">
    <w:name w:val="s_10"/>
    <w:rsid w:val="002843E1"/>
    <w:rPr>
      <w:rFonts w:ascii="Calibri" w:hAnsi="Calibri"/>
      <w:color w:val="000000"/>
      <w:sz w:val="24"/>
    </w:rPr>
  </w:style>
  <w:style w:type="paragraph" w:customStyle="1" w:styleId="bigtext">
    <w:name w:val="big_text"/>
    <w:basedOn w:val="a"/>
    <w:rsid w:val="002843E1"/>
    <w:pPr>
      <w:suppressAutoHyphens w:val="0"/>
      <w:spacing w:before="113" w:after="57" w:line="288" w:lineRule="auto"/>
    </w:pPr>
    <w:rPr>
      <w:rFonts w:ascii="Arial" w:eastAsia="Times New Roman" w:hAnsi="Arial" w:cs="Times New Roman"/>
      <w:color w:val="333333"/>
      <w:kern w:val="0"/>
      <w:sz w:val="21"/>
      <w:szCs w:val="20"/>
      <w:lang w:eastAsia="ru-RU"/>
    </w:rPr>
  </w:style>
  <w:style w:type="paragraph" w:customStyle="1" w:styleId="1f2">
    <w:name w:val="Основной текст1"/>
    <w:basedOn w:val="a"/>
    <w:rsid w:val="002843E1"/>
    <w:pPr>
      <w:widowControl w:val="0"/>
      <w:suppressAutoHyphens w:val="0"/>
      <w:spacing w:after="40" w:line="240" w:lineRule="auto"/>
      <w:ind w:firstLine="400"/>
    </w:pPr>
    <w:rPr>
      <w:rFonts w:ascii="Arial" w:eastAsia="Times New Roman" w:hAnsi="Arial" w:cs="Times New Roman"/>
      <w:color w:val="231F20"/>
      <w:kern w:val="0"/>
      <w:sz w:val="28"/>
      <w:szCs w:val="20"/>
      <w:lang w:eastAsia="ru-RU"/>
    </w:rPr>
  </w:style>
  <w:style w:type="paragraph" w:customStyle="1" w:styleId="1f3">
    <w:name w:val="Îñíîâíîé òåêñò1"/>
    <w:basedOn w:val="a"/>
    <w:rsid w:val="002843E1"/>
    <w:pPr>
      <w:widowControl w:val="0"/>
      <w:suppressAutoHyphens w:val="0"/>
      <w:spacing w:after="40" w:line="240" w:lineRule="auto"/>
      <w:ind w:firstLine="400"/>
    </w:pPr>
    <w:rPr>
      <w:rFonts w:ascii="Arial" w:eastAsia="Times New Roman" w:hAnsi="Arial" w:cs="Times New Roman"/>
      <w:color w:val="231F20"/>
      <w:kern w:val="0"/>
      <w:sz w:val="28"/>
      <w:szCs w:val="20"/>
      <w:lang w:eastAsia="ru-RU"/>
    </w:rPr>
  </w:style>
  <w:style w:type="paragraph" w:customStyle="1" w:styleId="1f4">
    <w:name w:val="Основной шрифт абзаца1"/>
    <w:rsid w:val="002843E1"/>
    <w:rPr>
      <w:rFonts w:ascii="Calibri" w:hAnsi="Calibri"/>
      <w:color w:val="000000"/>
      <w:sz w:val="24"/>
    </w:rPr>
  </w:style>
  <w:style w:type="paragraph" w:customStyle="1" w:styleId="w">
    <w:name w:val="w"/>
    <w:rsid w:val="002843E1"/>
    <w:rPr>
      <w:rFonts w:ascii="Calibri" w:hAnsi="Calibri"/>
      <w:color w:val="000000"/>
      <w:sz w:val="24"/>
    </w:rPr>
  </w:style>
  <w:style w:type="paragraph" w:customStyle="1" w:styleId="1c">
    <w:name w:val="Знак примечания1"/>
    <w:link w:val="aff6"/>
    <w:rsid w:val="002843E1"/>
    <w:rPr>
      <w:sz w:val="16"/>
      <w:szCs w:val="16"/>
    </w:rPr>
  </w:style>
  <w:style w:type="paragraph" w:customStyle="1" w:styleId="16">
    <w:name w:val="Гиперссылка1"/>
    <w:link w:val="ae"/>
    <w:uiPriority w:val="99"/>
    <w:rsid w:val="002843E1"/>
    <w:rPr>
      <w:color w:val="0000FF"/>
      <w:u w:val="single"/>
    </w:rPr>
  </w:style>
  <w:style w:type="character" w:customStyle="1" w:styleId="15">
    <w:name w:val="Оглавление 1 Знак"/>
    <w:basedOn w:val="1f0"/>
    <w:link w:val="14"/>
    <w:uiPriority w:val="39"/>
    <w:rsid w:val="002843E1"/>
    <w:rPr>
      <w:rFonts w:ascii="Calibri" w:eastAsia="Arial Unicode MS" w:hAnsi="Calibri" w:cs="Calibri"/>
      <w:color w:val="00000A"/>
      <w:kern w:val="1"/>
      <w:sz w:val="22"/>
      <w:szCs w:val="22"/>
      <w:lang w:eastAsia="en-US"/>
    </w:rPr>
  </w:style>
  <w:style w:type="paragraph" w:customStyle="1" w:styleId="HeaderandFooter">
    <w:name w:val="Header and Footer"/>
    <w:rsid w:val="002843E1"/>
    <w:pPr>
      <w:jc w:val="both"/>
    </w:pPr>
    <w:rPr>
      <w:rFonts w:ascii="XO Thames" w:hAnsi="XO Thames"/>
      <w:color w:val="000000"/>
    </w:rPr>
  </w:style>
  <w:style w:type="paragraph" w:customStyle="1" w:styleId="91">
    <w:name w:val="Оглавление 91"/>
    <w:basedOn w:val="a"/>
    <w:next w:val="a"/>
    <w:uiPriority w:val="39"/>
    <w:rsid w:val="002843E1"/>
    <w:pPr>
      <w:widowControl w:val="0"/>
      <w:suppressAutoHyphens w:val="0"/>
      <w:spacing w:after="0" w:line="240" w:lineRule="auto"/>
      <w:ind w:left="1600"/>
    </w:pPr>
    <w:rPr>
      <w:rFonts w:eastAsia="Times New Roman" w:cs="Times New Roman"/>
      <w:color w:val="000000"/>
      <w:kern w:val="0"/>
      <w:sz w:val="20"/>
      <w:szCs w:val="20"/>
      <w:lang w:eastAsia="ru-RU"/>
    </w:rPr>
  </w:style>
  <w:style w:type="character" w:customStyle="1" w:styleId="92">
    <w:name w:val="Оглавление 9 Знак"/>
    <w:basedOn w:val="1f0"/>
    <w:link w:val="93"/>
    <w:rsid w:val="002843E1"/>
    <w:rPr>
      <w:rFonts w:ascii="Calibri" w:hAnsi="Calibri"/>
      <w:sz w:val="20"/>
    </w:rPr>
  </w:style>
  <w:style w:type="paragraph" w:customStyle="1" w:styleId="s11">
    <w:name w:val="s_1"/>
    <w:basedOn w:val="a"/>
    <w:uiPriority w:val="99"/>
    <w:qFormat/>
    <w:rsid w:val="002843E1"/>
    <w:pPr>
      <w:suppressAutoHyphens w:val="0"/>
      <w:spacing w:beforeAutospacing="1" w:after="0" w:afterAutospacing="1" w:line="240" w:lineRule="auto"/>
    </w:pPr>
    <w:rPr>
      <w:rFonts w:ascii="Times New Roman" w:eastAsia="Times New Roman" w:hAnsi="Times New Roman" w:cs="Times New Roman"/>
      <w:color w:val="000000"/>
      <w:kern w:val="0"/>
      <w:sz w:val="24"/>
      <w:szCs w:val="20"/>
      <w:lang w:eastAsia="ru-RU"/>
    </w:rPr>
  </w:style>
  <w:style w:type="paragraph" w:customStyle="1" w:styleId="81">
    <w:name w:val="Оглавление 81"/>
    <w:basedOn w:val="a"/>
    <w:next w:val="a"/>
    <w:uiPriority w:val="39"/>
    <w:rsid w:val="002843E1"/>
    <w:pPr>
      <w:widowControl w:val="0"/>
      <w:suppressAutoHyphens w:val="0"/>
      <w:spacing w:after="0" w:line="240" w:lineRule="auto"/>
      <w:ind w:left="1400"/>
    </w:pPr>
    <w:rPr>
      <w:rFonts w:eastAsia="Times New Roman" w:cs="Times New Roman"/>
      <w:color w:val="000000"/>
      <w:kern w:val="0"/>
      <w:sz w:val="20"/>
      <w:szCs w:val="20"/>
      <w:lang w:eastAsia="ru-RU"/>
    </w:rPr>
  </w:style>
  <w:style w:type="character" w:customStyle="1" w:styleId="82">
    <w:name w:val="Оглавление 8 Знак"/>
    <w:basedOn w:val="1f0"/>
    <w:link w:val="83"/>
    <w:rsid w:val="002843E1"/>
    <w:rPr>
      <w:rFonts w:ascii="Calibri" w:hAnsi="Calibri"/>
      <w:sz w:val="20"/>
    </w:rPr>
  </w:style>
  <w:style w:type="character" w:customStyle="1" w:styleId="ad">
    <w:name w:val="Заголовок оглавления Знак"/>
    <w:basedOn w:val="11"/>
    <w:link w:val="ac"/>
    <w:uiPriority w:val="39"/>
    <w:rsid w:val="002843E1"/>
    <w:rPr>
      <w:rFonts w:ascii="Cambria" w:eastAsia="Times New Roman" w:hAnsi="Cambria" w:cs="Times New Roman"/>
      <w:b/>
      <w:bCs/>
      <w:color w:val="365F91"/>
      <w:kern w:val="32"/>
      <w:sz w:val="28"/>
      <w:szCs w:val="28"/>
      <w:lang w:eastAsia="en-US"/>
    </w:rPr>
  </w:style>
  <w:style w:type="paragraph" w:customStyle="1" w:styleId="1f">
    <w:name w:val="Строгий1"/>
    <w:link w:val="afff3"/>
    <w:rsid w:val="002843E1"/>
    <w:rPr>
      <w:b/>
      <w:bCs/>
    </w:rPr>
  </w:style>
  <w:style w:type="paragraph" w:customStyle="1" w:styleId="2d">
    <w:name w:val="Заголовок №2"/>
    <w:basedOn w:val="a"/>
    <w:link w:val="2e"/>
    <w:rsid w:val="002843E1"/>
    <w:pPr>
      <w:widowControl w:val="0"/>
      <w:suppressAutoHyphens w:val="0"/>
      <w:spacing w:after="400" w:line="228" w:lineRule="auto"/>
      <w:jc w:val="center"/>
      <w:outlineLvl w:val="1"/>
    </w:pPr>
    <w:rPr>
      <w:rFonts w:ascii="Arial" w:eastAsia="Times New Roman" w:hAnsi="Arial" w:cs="Times New Roman"/>
      <w:b/>
      <w:color w:val="231F20"/>
      <w:kern w:val="0"/>
      <w:sz w:val="28"/>
      <w:szCs w:val="20"/>
      <w:lang w:eastAsia="ru-RU"/>
    </w:rPr>
  </w:style>
  <w:style w:type="paragraph" w:customStyle="1" w:styleId="511">
    <w:name w:val="Оглавление 51"/>
    <w:basedOn w:val="a"/>
    <w:next w:val="a"/>
    <w:uiPriority w:val="39"/>
    <w:rsid w:val="002843E1"/>
    <w:pPr>
      <w:widowControl w:val="0"/>
      <w:suppressAutoHyphens w:val="0"/>
      <w:spacing w:after="0" w:line="240" w:lineRule="auto"/>
      <w:ind w:left="800"/>
    </w:pPr>
    <w:rPr>
      <w:rFonts w:eastAsia="Times New Roman" w:cs="Times New Roman"/>
      <w:color w:val="000000"/>
      <w:kern w:val="0"/>
      <w:sz w:val="20"/>
      <w:szCs w:val="20"/>
      <w:lang w:eastAsia="ru-RU"/>
    </w:rPr>
  </w:style>
  <w:style w:type="character" w:customStyle="1" w:styleId="53">
    <w:name w:val="Оглавление 5 Знак"/>
    <w:basedOn w:val="1f0"/>
    <w:link w:val="54"/>
    <w:rsid w:val="002843E1"/>
    <w:rPr>
      <w:rFonts w:ascii="Calibri" w:hAnsi="Calibri"/>
      <w:sz w:val="20"/>
    </w:rPr>
  </w:style>
  <w:style w:type="paragraph" w:customStyle="1" w:styleId="1f5">
    <w:name w:val="Знак Знак Знак1 Знак Знак Знак Знак"/>
    <w:basedOn w:val="a"/>
    <w:rsid w:val="002843E1"/>
    <w:pPr>
      <w:suppressAutoHyphens w:val="0"/>
      <w:spacing w:after="160" w:line="240" w:lineRule="exact"/>
    </w:pPr>
    <w:rPr>
      <w:rFonts w:ascii="Verdana" w:eastAsia="Times New Roman" w:hAnsi="Verdana" w:cs="Times New Roman"/>
      <w:color w:val="000000"/>
      <w:kern w:val="0"/>
      <w:sz w:val="20"/>
      <w:szCs w:val="20"/>
      <w:lang w:eastAsia="ru-RU"/>
    </w:rPr>
  </w:style>
  <w:style w:type="paragraph" w:styleId="afff8">
    <w:name w:val="Subtitle"/>
    <w:next w:val="a"/>
    <w:link w:val="afff9"/>
    <w:uiPriority w:val="11"/>
    <w:qFormat/>
    <w:rsid w:val="002843E1"/>
    <w:pPr>
      <w:jc w:val="both"/>
    </w:pPr>
    <w:rPr>
      <w:rFonts w:ascii="XO Thames" w:hAnsi="XO Thames"/>
      <w:i/>
      <w:color w:val="000000"/>
      <w:sz w:val="24"/>
    </w:rPr>
  </w:style>
  <w:style w:type="character" w:customStyle="1" w:styleId="afff9">
    <w:name w:val="Подзаголовок Знак"/>
    <w:basedOn w:val="a0"/>
    <w:link w:val="afff8"/>
    <w:uiPriority w:val="11"/>
    <w:rsid w:val="002843E1"/>
    <w:rPr>
      <w:rFonts w:ascii="XO Thames" w:hAnsi="XO Thames"/>
      <w:i/>
      <w:color w:val="000000"/>
      <w:sz w:val="24"/>
    </w:rPr>
  </w:style>
  <w:style w:type="table" w:customStyle="1" w:styleId="74">
    <w:name w:val="Сетка таблицы7"/>
    <w:basedOn w:val="a1"/>
    <w:next w:val="affd"/>
    <w:rsid w:val="002843E1"/>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rsid w:val="002843E1"/>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1">
    <w:name w:val="Default Table11"/>
    <w:rsid w:val="002843E1"/>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2843E1"/>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ffd"/>
    <w:uiPriority w:val="59"/>
    <w:rsid w:val="002843E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d"/>
    <w:uiPriority w:val="39"/>
    <w:rsid w:val="002843E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next w:val="affd"/>
    <w:uiPriority w:val="59"/>
    <w:rsid w:val="002843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0">
    <w:name w:val="Оглавление 42"/>
    <w:basedOn w:val="a"/>
    <w:next w:val="a"/>
    <w:autoRedefine/>
    <w:semiHidden/>
    <w:unhideWhenUsed/>
    <w:rsid w:val="002843E1"/>
    <w:pPr>
      <w:suppressAutoHyphens w:val="0"/>
      <w:spacing w:after="100" w:line="251" w:lineRule="auto"/>
      <w:ind w:left="600" w:firstLine="217"/>
      <w:jc w:val="both"/>
    </w:pPr>
    <w:rPr>
      <w:rFonts w:eastAsia="Times New Roman" w:cs="Times New Roman"/>
      <w:color w:val="auto"/>
      <w:kern w:val="0"/>
      <w:sz w:val="20"/>
      <w:lang w:eastAsia="ru-RU"/>
    </w:rPr>
  </w:style>
  <w:style w:type="paragraph" w:customStyle="1" w:styleId="620">
    <w:name w:val="Оглавление 62"/>
    <w:basedOn w:val="a"/>
    <w:next w:val="a"/>
    <w:autoRedefine/>
    <w:semiHidden/>
    <w:unhideWhenUsed/>
    <w:rsid w:val="002843E1"/>
    <w:pPr>
      <w:suppressAutoHyphens w:val="0"/>
      <w:spacing w:after="100" w:line="251" w:lineRule="auto"/>
      <w:ind w:left="1000" w:firstLine="217"/>
      <w:jc w:val="both"/>
    </w:pPr>
    <w:rPr>
      <w:rFonts w:eastAsia="Times New Roman" w:cs="Times New Roman"/>
      <w:color w:val="auto"/>
      <w:kern w:val="0"/>
      <w:sz w:val="20"/>
      <w:lang w:eastAsia="ru-RU"/>
    </w:rPr>
  </w:style>
  <w:style w:type="paragraph" w:customStyle="1" w:styleId="720">
    <w:name w:val="Оглавление 72"/>
    <w:basedOn w:val="a"/>
    <w:next w:val="a"/>
    <w:autoRedefine/>
    <w:semiHidden/>
    <w:unhideWhenUsed/>
    <w:rsid w:val="002843E1"/>
    <w:pPr>
      <w:suppressAutoHyphens w:val="0"/>
      <w:spacing w:after="100" w:line="251" w:lineRule="auto"/>
      <w:ind w:left="1200" w:firstLine="217"/>
      <w:jc w:val="both"/>
    </w:pPr>
    <w:rPr>
      <w:rFonts w:eastAsia="Times New Roman" w:cs="Times New Roman"/>
      <w:color w:val="auto"/>
      <w:kern w:val="0"/>
      <w:sz w:val="20"/>
      <w:lang w:eastAsia="ru-RU"/>
    </w:rPr>
  </w:style>
  <w:style w:type="paragraph" w:customStyle="1" w:styleId="920">
    <w:name w:val="Оглавление 92"/>
    <w:basedOn w:val="a"/>
    <w:next w:val="a"/>
    <w:autoRedefine/>
    <w:semiHidden/>
    <w:unhideWhenUsed/>
    <w:rsid w:val="002843E1"/>
    <w:pPr>
      <w:suppressAutoHyphens w:val="0"/>
      <w:spacing w:after="100" w:line="251" w:lineRule="auto"/>
      <w:ind w:left="1600" w:firstLine="217"/>
      <w:jc w:val="both"/>
    </w:pPr>
    <w:rPr>
      <w:rFonts w:eastAsia="Times New Roman" w:cs="Times New Roman"/>
      <w:color w:val="auto"/>
      <w:kern w:val="0"/>
      <w:sz w:val="20"/>
      <w:lang w:eastAsia="ru-RU"/>
    </w:rPr>
  </w:style>
  <w:style w:type="paragraph" w:customStyle="1" w:styleId="820">
    <w:name w:val="Оглавление 82"/>
    <w:basedOn w:val="a"/>
    <w:next w:val="a"/>
    <w:autoRedefine/>
    <w:semiHidden/>
    <w:unhideWhenUsed/>
    <w:rsid w:val="002843E1"/>
    <w:pPr>
      <w:suppressAutoHyphens w:val="0"/>
      <w:spacing w:after="100" w:line="251" w:lineRule="auto"/>
      <w:ind w:left="1400" w:firstLine="217"/>
      <w:jc w:val="both"/>
    </w:pPr>
    <w:rPr>
      <w:rFonts w:eastAsia="Times New Roman" w:cs="Times New Roman"/>
      <w:color w:val="auto"/>
      <w:kern w:val="0"/>
      <w:sz w:val="20"/>
      <w:lang w:eastAsia="ru-RU"/>
    </w:rPr>
  </w:style>
  <w:style w:type="paragraph" w:customStyle="1" w:styleId="520">
    <w:name w:val="Оглавление 52"/>
    <w:basedOn w:val="a"/>
    <w:next w:val="a"/>
    <w:autoRedefine/>
    <w:semiHidden/>
    <w:unhideWhenUsed/>
    <w:rsid w:val="002843E1"/>
    <w:pPr>
      <w:suppressAutoHyphens w:val="0"/>
      <w:spacing w:after="100" w:line="251" w:lineRule="auto"/>
      <w:ind w:left="800" w:firstLine="217"/>
      <w:jc w:val="both"/>
    </w:pPr>
    <w:rPr>
      <w:rFonts w:eastAsia="Times New Roman" w:cs="Times New Roman"/>
      <w:color w:val="auto"/>
      <w:kern w:val="0"/>
      <w:sz w:val="20"/>
      <w:lang w:eastAsia="ru-RU"/>
    </w:rPr>
  </w:style>
  <w:style w:type="numbering" w:customStyle="1" w:styleId="55">
    <w:name w:val="Нет списка5"/>
    <w:next w:val="a2"/>
    <w:uiPriority w:val="99"/>
    <w:semiHidden/>
    <w:unhideWhenUsed/>
    <w:rsid w:val="002843E1"/>
  </w:style>
  <w:style w:type="table" w:customStyle="1" w:styleId="84">
    <w:name w:val="Сетка таблицы8"/>
    <w:basedOn w:val="a1"/>
    <w:next w:val="affd"/>
    <w:uiPriority w:val="39"/>
    <w:rsid w:val="002843E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2843E1"/>
  </w:style>
  <w:style w:type="table" w:customStyle="1" w:styleId="94">
    <w:name w:val="Сетка таблицы9"/>
    <w:basedOn w:val="a1"/>
    <w:next w:val="affd"/>
    <w:uiPriority w:val="39"/>
    <w:rsid w:val="002843E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
    <w:next w:val="a"/>
    <w:link w:val="44"/>
    <w:autoRedefine/>
    <w:uiPriority w:val="39"/>
    <w:unhideWhenUsed/>
    <w:rsid w:val="002843E1"/>
    <w:pPr>
      <w:spacing w:after="100"/>
      <w:ind w:left="660"/>
    </w:pPr>
    <w:rPr>
      <w:rFonts w:eastAsia="Times New Roman" w:cs="Times New Roman"/>
      <w:color w:val="auto"/>
      <w:kern w:val="0"/>
      <w:sz w:val="20"/>
      <w:szCs w:val="20"/>
      <w:lang w:eastAsia="ru-RU"/>
    </w:rPr>
  </w:style>
  <w:style w:type="paragraph" w:styleId="63">
    <w:name w:val="toc 6"/>
    <w:basedOn w:val="a"/>
    <w:next w:val="a"/>
    <w:link w:val="62"/>
    <w:autoRedefine/>
    <w:uiPriority w:val="39"/>
    <w:unhideWhenUsed/>
    <w:rsid w:val="002843E1"/>
    <w:pPr>
      <w:spacing w:after="100"/>
      <w:ind w:left="1100"/>
    </w:pPr>
    <w:rPr>
      <w:rFonts w:eastAsia="Times New Roman" w:cs="Times New Roman"/>
      <w:color w:val="auto"/>
      <w:kern w:val="0"/>
      <w:sz w:val="20"/>
      <w:szCs w:val="20"/>
      <w:lang w:eastAsia="ru-RU"/>
    </w:rPr>
  </w:style>
  <w:style w:type="paragraph" w:styleId="73">
    <w:name w:val="toc 7"/>
    <w:basedOn w:val="a"/>
    <w:next w:val="a"/>
    <w:link w:val="72"/>
    <w:autoRedefine/>
    <w:uiPriority w:val="39"/>
    <w:unhideWhenUsed/>
    <w:rsid w:val="002843E1"/>
    <w:pPr>
      <w:spacing w:after="100"/>
      <w:ind w:left="1320"/>
    </w:pPr>
    <w:rPr>
      <w:rFonts w:eastAsia="Times New Roman" w:cs="Times New Roman"/>
      <w:color w:val="auto"/>
      <w:kern w:val="0"/>
      <w:sz w:val="20"/>
      <w:szCs w:val="20"/>
      <w:lang w:eastAsia="ru-RU"/>
    </w:rPr>
  </w:style>
  <w:style w:type="paragraph" w:styleId="93">
    <w:name w:val="toc 9"/>
    <w:basedOn w:val="a"/>
    <w:next w:val="a"/>
    <w:link w:val="92"/>
    <w:autoRedefine/>
    <w:uiPriority w:val="39"/>
    <w:unhideWhenUsed/>
    <w:rsid w:val="002843E1"/>
    <w:pPr>
      <w:spacing w:after="100"/>
      <w:ind w:left="1760"/>
    </w:pPr>
    <w:rPr>
      <w:rFonts w:eastAsia="Times New Roman" w:cs="Times New Roman"/>
      <w:color w:val="auto"/>
      <w:kern w:val="0"/>
      <w:sz w:val="20"/>
      <w:szCs w:val="20"/>
      <w:lang w:eastAsia="ru-RU"/>
    </w:rPr>
  </w:style>
  <w:style w:type="paragraph" w:styleId="83">
    <w:name w:val="toc 8"/>
    <w:basedOn w:val="a"/>
    <w:next w:val="a"/>
    <w:link w:val="82"/>
    <w:autoRedefine/>
    <w:uiPriority w:val="39"/>
    <w:unhideWhenUsed/>
    <w:rsid w:val="002843E1"/>
    <w:pPr>
      <w:spacing w:after="100"/>
      <w:ind w:left="1540"/>
    </w:pPr>
    <w:rPr>
      <w:rFonts w:eastAsia="Times New Roman" w:cs="Times New Roman"/>
      <w:color w:val="auto"/>
      <w:kern w:val="0"/>
      <w:sz w:val="20"/>
      <w:szCs w:val="20"/>
      <w:lang w:eastAsia="ru-RU"/>
    </w:rPr>
  </w:style>
  <w:style w:type="paragraph" w:styleId="54">
    <w:name w:val="toc 5"/>
    <w:basedOn w:val="a"/>
    <w:next w:val="a"/>
    <w:link w:val="53"/>
    <w:autoRedefine/>
    <w:uiPriority w:val="39"/>
    <w:unhideWhenUsed/>
    <w:rsid w:val="002843E1"/>
    <w:pPr>
      <w:spacing w:after="100"/>
      <w:ind w:left="880"/>
    </w:pPr>
    <w:rPr>
      <w:rFonts w:eastAsia="Times New Roman" w:cs="Times New Roman"/>
      <w:color w:val="auto"/>
      <w:kern w:val="0"/>
      <w:sz w:val="20"/>
      <w:szCs w:val="20"/>
      <w:lang w:eastAsia="ru-RU"/>
    </w:rPr>
  </w:style>
  <w:style w:type="numbering" w:customStyle="1" w:styleId="75">
    <w:name w:val="Нет списка7"/>
    <w:next w:val="a2"/>
    <w:uiPriority w:val="99"/>
    <w:semiHidden/>
    <w:unhideWhenUsed/>
    <w:rsid w:val="00DD11F2"/>
  </w:style>
  <w:style w:type="table" w:customStyle="1" w:styleId="100">
    <w:name w:val="Сетка таблицы10"/>
    <w:basedOn w:val="a1"/>
    <w:next w:val="affd"/>
    <w:uiPriority w:val="39"/>
    <w:rsid w:val="00DD11F2"/>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ffd"/>
    <w:uiPriority w:val="3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F03461"/>
    <w:rPr>
      <w:rFonts w:ascii="Calibri" w:eastAsia="Calibri" w:hAnsi="Calibri"/>
      <w:b/>
      <w:sz w:val="22"/>
      <w:lang w:val="x-none"/>
    </w:rPr>
  </w:style>
  <w:style w:type="character" w:customStyle="1" w:styleId="70">
    <w:name w:val="Заголовок 7 Знак"/>
    <w:basedOn w:val="a0"/>
    <w:link w:val="7"/>
    <w:uiPriority w:val="9"/>
    <w:rsid w:val="00F03461"/>
    <w:rPr>
      <w:b/>
      <w:iCs/>
      <w:sz w:val="24"/>
      <w:szCs w:val="22"/>
      <w:lang w:val="en-US" w:eastAsia="en-US"/>
    </w:rPr>
  </w:style>
  <w:style w:type="character" w:customStyle="1" w:styleId="80">
    <w:name w:val="Заголовок 8 Знак"/>
    <w:basedOn w:val="a0"/>
    <w:link w:val="8"/>
    <w:uiPriority w:val="9"/>
    <w:rsid w:val="00F03461"/>
    <w:rPr>
      <w:rFonts w:ascii="Arial" w:eastAsia="Arial" w:hAnsi="Arial" w:cs="Arial"/>
      <w:i/>
      <w:iCs/>
      <w:sz w:val="22"/>
      <w:szCs w:val="22"/>
      <w:lang w:eastAsia="en-US"/>
    </w:rPr>
  </w:style>
  <w:style w:type="character" w:customStyle="1" w:styleId="90">
    <w:name w:val="Заголовок 9 Знак"/>
    <w:basedOn w:val="a0"/>
    <w:link w:val="9"/>
    <w:uiPriority w:val="9"/>
    <w:rsid w:val="00F03461"/>
    <w:rPr>
      <w:rFonts w:ascii="Arial" w:eastAsia="Arial" w:hAnsi="Arial" w:cs="Arial"/>
      <w:i/>
      <w:iCs/>
      <w:sz w:val="21"/>
      <w:szCs w:val="21"/>
      <w:lang w:eastAsia="en-US"/>
    </w:rPr>
  </w:style>
  <w:style w:type="numbering" w:customStyle="1" w:styleId="85">
    <w:name w:val="Нет списка8"/>
    <w:next w:val="a2"/>
    <w:uiPriority w:val="99"/>
    <w:semiHidden/>
    <w:unhideWhenUsed/>
    <w:rsid w:val="00F03461"/>
  </w:style>
  <w:style w:type="table" w:customStyle="1" w:styleId="TableGrid2">
    <w:name w:val="TableGrid2"/>
    <w:rsid w:val="00F03461"/>
    <w:rPr>
      <w:rFonts w:ascii="Calibri" w:hAnsi="Calibri"/>
      <w:sz w:val="22"/>
      <w:szCs w:val="22"/>
    </w:rPr>
    <w:tblPr>
      <w:tblCellMar>
        <w:top w:w="0" w:type="dxa"/>
        <w:left w:w="0" w:type="dxa"/>
        <w:bottom w:w="0" w:type="dxa"/>
        <w:right w:w="0" w:type="dxa"/>
      </w:tblCellMar>
    </w:tblPr>
  </w:style>
  <w:style w:type="numbering" w:customStyle="1" w:styleId="131">
    <w:name w:val="Нет списка13"/>
    <w:next w:val="a2"/>
    <w:uiPriority w:val="99"/>
    <w:semiHidden/>
    <w:unhideWhenUsed/>
    <w:rsid w:val="00F03461"/>
  </w:style>
  <w:style w:type="table" w:customStyle="1" w:styleId="DefaultTable3">
    <w:name w:val="Default Table3"/>
    <w:rsid w:val="00F03461"/>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d"/>
    <w:uiPriority w:val="59"/>
    <w:rsid w:val="00F0346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d"/>
    <w:uiPriority w:val="3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F03461"/>
  </w:style>
  <w:style w:type="table" w:customStyle="1" w:styleId="221">
    <w:name w:val="Сетка таблицы22"/>
    <w:basedOn w:val="a1"/>
    <w:next w:val="affd"/>
    <w:uiPriority w:val="39"/>
    <w:rsid w:val="00F0346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d"/>
    <w:uiPriority w:val="3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F03461"/>
  </w:style>
  <w:style w:type="numbering" w:customStyle="1" w:styleId="113">
    <w:name w:val="Нет списка113"/>
    <w:next w:val="a2"/>
    <w:uiPriority w:val="99"/>
    <w:semiHidden/>
    <w:unhideWhenUsed/>
    <w:rsid w:val="00F03461"/>
  </w:style>
  <w:style w:type="table" w:customStyle="1" w:styleId="1130">
    <w:name w:val="Сетка таблицы113"/>
    <w:basedOn w:val="a1"/>
    <w:next w:val="affd"/>
    <w:uiPriority w:val="59"/>
    <w:rsid w:val="00F0346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2"/>
    <w:uiPriority w:val="99"/>
    <w:semiHidden/>
    <w:unhideWhenUsed/>
    <w:rsid w:val="00F03461"/>
  </w:style>
  <w:style w:type="table" w:customStyle="1" w:styleId="421">
    <w:name w:val="Сетка таблицы42"/>
    <w:basedOn w:val="a1"/>
    <w:next w:val="affd"/>
    <w:uiPriority w:val="59"/>
    <w:rsid w:val="00F0346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fd"/>
    <w:uiPriority w:val="39"/>
    <w:rsid w:val="00F0346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ffd"/>
    <w:uiPriority w:val="5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2">
    <w:name w:val="Нет списка42"/>
    <w:next w:val="a2"/>
    <w:uiPriority w:val="99"/>
    <w:semiHidden/>
    <w:unhideWhenUsed/>
    <w:rsid w:val="00F03461"/>
  </w:style>
  <w:style w:type="table" w:customStyle="1" w:styleId="710">
    <w:name w:val="Сетка таблицы71"/>
    <w:basedOn w:val="a1"/>
    <w:next w:val="affd"/>
    <w:rsid w:val="00F03461"/>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rsid w:val="00F03461"/>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2">
    <w:name w:val="Default Table12"/>
    <w:rsid w:val="00F03461"/>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1">
    <w:name w:val="Default Table21"/>
    <w:rsid w:val="00F03461"/>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1"/>
    <w:next w:val="affd"/>
    <w:uiPriority w:val="59"/>
    <w:rsid w:val="00F0346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fd"/>
    <w:uiPriority w:val="39"/>
    <w:rsid w:val="00F0346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ffd"/>
    <w:uiPriority w:val="5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F03461"/>
  </w:style>
  <w:style w:type="table" w:customStyle="1" w:styleId="810">
    <w:name w:val="Сетка таблицы81"/>
    <w:basedOn w:val="a1"/>
    <w:next w:val="affd"/>
    <w:uiPriority w:val="39"/>
    <w:rsid w:val="00F0346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F03461"/>
  </w:style>
  <w:style w:type="table" w:customStyle="1" w:styleId="910">
    <w:name w:val="Сетка таблицы91"/>
    <w:basedOn w:val="a1"/>
    <w:next w:val="affd"/>
    <w:uiPriority w:val="39"/>
    <w:rsid w:val="00F0346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pt">
    <w:name w:val="Сноска + Интервал 1 pt"/>
    <w:basedOn w:val="aff4"/>
    <w:rsid w:val="00F03461"/>
    <w:rPr>
      <w:rFonts w:ascii="Times New Roman" w:eastAsia="Times New Roman" w:hAnsi="Times New Roman" w:cs="Times New Roman"/>
      <w:b/>
      <w:bCs/>
      <w:color w:val="000000"/>
      <w:spacing w:val="30"/>
      <w:w w:val="100"/>
      <w:position w:val="0"/>
      <w:sz w:val="23"/>
      <w:szCs w:val="23"/>
      <w:shd w:val="clear" w:color="auto" w:fill="FFFFFF"/>
      <w:lang w:val="ru-RU" w:eastAsia="ru-RU" w:bidi="ru-RU"/>
    </w:rPr>
  </w:style>
  <w:style w:type="paragraph" w:styleId="afffa">
    <w:name w:val="endnote text"/>
    <w:basedOn w:val="a"/>
    <w:link w:val="afffb"/>
    <w:uiPriority w:val="99"/>
    <w:semiHidden/>
    <w:unhideWhenUsed/>
    <w:rsid w:val="00F03461"/>
    <w:pPr>
      <w:suppressAutoHyphens w:val="0"/>
      <w:spacing w:after="0" w:line="240" w:lineRule="auto"/>
      <w:ind w:firstLine="217"/>
      <w:jc w:val="both"/>
    </w:pPr>
    <w:rPr>
      <w:rFonts w:ascii="Times New Roman" w:eastAsia="Times New Roman" w:hAnsi="Times New Roman" w:cs="Times New Roman"/>
      <w:color w:val="181717"/>
      <w:kern w:val="0"/>
      <w:sz w:val="20"/>
      <w:szCs w:val="20"/>
      <w:lang w:eastAsia="ru-RU"/>
    </w:rPr>
  </w:style>
  <w:style w:type="character" w:customStyle="1" w:styleId="afffb">
    <w:name w:val="Текст концевой сноски Знак"/>
    <w:basedOn w:val="a0"/>
    <w:link w:val="afffa"/>
    <w:uiPriority w:val="99"/>
    <w:semiHidden/>
    <w:rsid w:val="00F03461"/>
    <w:rPr>
      <w:color w:val="181717"/>
    </w:rPr>
  </w:style>
  <w:style w:type="character" w:styleId="afffc">
    <w:name w:val="endnote reference"/>
    <w:basedOn w:val="a0"/>
    <w:uiPriority w:val="99"/>
    <w:semiHidden/>
    <w:unhideWhenUsed/>
    <w:rsid w:val="00F03461"/>
    <w:rPr>
      <w:vertAlign w:val="superscript"/>
    </w:rPr>
  </w:style>
  <w:style w:type="numbering" w:customStyle="1" w:styleId="711">
    <w:name w:val="Нет списка71"/>
    <w:next w:val="a2"/>
    <w:uiPriority w:val="99"/>
    <w:semiHidden/>
    <w:unhideWhenUsed/>
    <w:rsid w:val="00F03461"/>
  </w:style>
  <w:style w:type="paragraph" w:customStyle="1" w:styleId="afffd">
    <w:name w:val="Подзаголовок!"/>
    <w:basedOn w:val="a"/>
    <w:next w:val="a5"/>
    <w:link w:val="afffe"/>
    <w:uiPriority w:val="99"/>
    <w:unhideWhenUsed/>
    <w:qFormat/>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3a">
    <w:name w:val="Заголовок Знак3"/>
    <w:uiPriority w:val="1"/>
    <w:rsid w:val="00F03461"/>
    <w:rPr>
      <w:rFonts w:ascii="Calibri" w:eastAsia="Calibri" w:hAnsi="Calibri" w:cs="Calibri"/>
      <w:b/>
      <w:sz w:val="72"/>
      <w:szCs w:val="72"/>
      <w:lang w:eastAsia="ru-RU"/>
    </w:rPr>
  </w:style>
  <w:style w:type="paragraph" w:customStyle="1" w:styleId="msonormal0">
    <w:name w:val="msonormal"/>
    <w:basedOn w:val="a"/>
    <w:uiPriority w:val="99"/>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pple-tab-span">
    <w:name w:val="apple-tab-span"/>
    <w:basedOn w:val="a0"/>
    <w:rsid w:val="00F03461"/>
  </w:style>
  <w:style w:type="character" w:customStyle="1" w:styleId="1f6">
    <w:name w:val="Текст концевой сноски Знак1"/>
    <w:basedOn w:val="a0"/>
    <w:uiPriority w:val="99"/>
    <w:semiHidden/>
    <w:rsid w:val="00F03461"/>
    <w:rPr>
      <w:rFonts w:ascii="Calibri" w:eastAsia="Calibri" w:hAnsi="Calibri" w:cs="Times New Roman"/>
      <w:sz w:val="20"/>
      <w:szCs w:val="20"/>
      <w:lang w:val="en-US"/>
    </w:rPr>
  </w:style>
  <w:style w:type="table" w:customStyle="1" w:styleId="101">
    <w:name w:val="Сетка таблицы101"/>
    <w:basedOn w:val="a1"/>
    <w:next w:val="affd"/>
    <w:uiPriority w:val="3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Прижатый влево"/>
    <w:basedOn w:val="a"/>
    <w:next w:val="a"/>
    <w:uiPriority w:val="99"/>
    <w:rsid w:val="00F03461"/>
    <w:pPr>
      <w:widowControl w:val="0"/>
      <w:suppressAutoHyphens w:val="0"/>
      <w:autoSpaceDE w:val="0"/>
      <w:autoSpaceDN w:val="0"/>
      <w:adjustRightInd w:val="0"/>
      <w:spacing w:after="0" w:line="240" w:lineRule="auto"/>
    </w:pPr>
    <w:rPr>
      <w:rFonts w:ascii="Times New Roman CYR" w:eastAsia="Times New Roman" w:hAnsi="Times New Roman CYR" w:cs="Times New Roman CYR"/>
      <w:color w:val="auto"/>
      <w:kern w:val="0"/>
      <w:sz w:val="24"/>
      <w:szCs w:val="24"/>
      <w:lang w:eastAsia="ru-RU"/>
    </w:rPr>
  </w:style>
  <w:style w:type="paragraph" w:customStyle="1" w:styleId="s16">
    <w:name w:val="s_16"/>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228bf8a64b8551e1msonormal">
    <w:name w:val="228bf8a64b8551e1msonormal"/>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f893cbe1921f927cgmail-msofootnotereference">
    <w:name w:val="f893cbe1921f927cgmail-msofootnotereference"/>
    <w:basedOn w:val="a0"/>
    <w:rsid w:val="00F03461"/>
  </w:style>
  <w:style w:type="paragraph" w:customStyle="1" w:styleId="body">
    <w:name w:val="body"/>
    <w:basedOn w:val="a"/>
    <w:uiPriority w:val="99"/>
    <w:rsid w:val="00F03461"/>
    <w:pPr>
      <w:widowControl w:val="0"/>
      <w:tabs>
        <w:tab w:val="left" w:pos="567"/>
      </w:tabs>
      <w:suppressAutoHyphens w:val="0"/>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kern w:val="0"/>
      <w:sz w:val="20"/>
      <w:szCs w:val="20"/>
      <w:lang w:eastAsia="ru-RU"/>
    </w:rPr>
  </w:style>
  <w:style w:type="paragraph" w:customStyle="1" w:styleId="list-bullet">
    <w:name w:val="list-bullet"/>
    <w:basedOn w:val="body"/>
    <w:uiPriority w:val="99"/>
    <w:rsid w:val="00F03461"/>
    <w:pPr>
      <w:ind w:left="227" w:hanging="142"/>
    </w:pPr>
  </w:style>
  <w:style w:type="character" w:customStyle="1" w:styleId="BoldItalic">
    <w:name w:val="Bold_Italic"/>
    <w:uiPriority w:val="99"/>
    <w:rsid w:val="00F03461"/>
    <w:rPr>
      <w:b/>
      <w:bCs/>
      <w:i/>
      <w:iCs/>
    </w:rPr>
  </w:style>
  <w:style w:type="character" w:customStyle="1" w:styleId="Italic">
    <w:name w:val="Italic"/>
    <w:rsid w:val="00F03461"/>
    <w:rPr>
      <w:i/>
      <w:iCs/>
    </w:rPr>
  </w:style>
  <w:style w:type="character" w:customStyle="1" w:styleId="Bold">
    <w:name w:val="Bold"/>
    <w:uiPriority w:val="99"/>
    <w:rsid w:val="00F03461"/>
    <w:rPr>
      <w:b/>
      <w:bCs/>
    </w:rPr>
  </w:style>
  <w:style w:type="paragraph" w:customStyle="1" w:styleId="list-dash">
    <w:name w:val="list-dash"/>
    <w:basedOn w:val="list-bullet"/>
    <w:uiPriority w:val="99"/>
    <w:rsid w:val="00F03461"/>
    <w:pPr>
      <w:ind w:hanging="227"/>
    </w:pPr>
  </w:style>
  <w:style w:type="character" w:customStyle="1" w:styleId="affff0">
    <w:name w:val="Другое_"/>
    <w:link w:val="affff1"/>
    <w:uiPriority w:val="99"/>
    <w:locked/>
    <w:rsid w:val="00F03461"/>
    <w:rPr>
      <w:rFonts w:ascii="Georgia" w:hAnsi="Georgia"/>
      <w:sz w:val="19"/>
    </w:rPr>
  </w:style>
  <w:style w:type="character" w:customStyle="1" w:styleId="3b">
    <w:name w:val="Заголовок №3_"/>
    <w:link w:val="3c"/>
    <w:uiPriority w:val="99"/>
    <w:locked/>
    <w:rsid w:val="00F03461"/>
    <w:rPr>
      <w:color w:val="808285"/>
      <w:sz w:val="26"/>
    </w:rPr>
  </w:style>
  <w:style w:type="character" w:customStyle="1" w:styleId="46">
    <w:name w:val="Основной текст (4)_"/>
    <w:link w:val="47"/>
    <w:locked/>
    <w:rsid w:val="00F03461"/>
    <w:rPr>
      <w:rFonts w:ascii="Arial" w:hAnsi="Arial"/>
      <w:sz w:val="17"/>
    </w:rPr>
  </w:style>
  <w:style w:type="character" w:customStyle="1" w:styleId="1f7">
    <w:name w:val="Заголовок №1_"/>
    <w:link w:val="1f8"/>
    <w:locked/>
    <w:rsid w:val="00F03461"/>
    <w:rPr>
      <w:rFonts w:ascii="Arial" w:hAnsi="Arial"/>
      <w:b/>
      <w:color w:val="808285"/>
      <w:sz w:val="66"/>
    </w:rPr>
  </w:style>
  <w:style w:type="character" w:customStyle="1" w:styleId="3d">
    <w:name w:val="Основной текст (3)_"/>
    <w:link w:val="3e"/>
    <w:locked/>
    <w:rsid w:val="00F03461"/>
    <w:rPr>
      <w:b/>
    </w:rPr>
  </w:style>
  <w:style w:type="character" w:customStyle="1" w:styleId="2f">
    <w:name w:val="Колонтитул (2)_"/>
    <w:link w:val="2f0"/>
    <w:uiPriority w:val="99"/>
    <w:locked/>
    <w:rsid w:val="00F03461"/>
  </w:style>
  <w:style w:type="character" w:customStyle="1" w:styleId="affff2">
    <w:name w:val="Оглавление_"/>
    <w:link w:val="affff3"/>
    <w:locked/>
    <w:rsid w:val="00F03461"/>
    <w:rPr>
      <w:rFonts w:ascii="Georgia" w:hAnsi="Georgia"/>
      <w:sz w:val="19"/>
    </w:rPr>
  </w:style>
  <w:style w:type="character" w:customStyle="1" w:styleId="1f9">
    <w:name w:val="Основной текст Знак1"/>
    <w:uiPriority w:val="99"/>
    <w:locked/>
    <w:rsid w:val="00F03461"/>
    <w:rPr>
      <w:rFonts w:ascii="Georgia" w:hAnsi="Georgia"/>
      <w:sz w:val="19"/>
      <w:u w:val="none"/>
    </w:rPr>
  </w:style>
  <w:style w:type="character" w:customStyle="1" w:styleId="48">
    <w:name w:val="Заголовок №4_"/>
    <w:link w:val="49"/>
    <w:locked/>
    <w:rsid w:val="00F03461"/>
    <w:rPr>
      <w:rFonts w:ascii="Tahoma" w:hAnsi="Tahoma"/>
      <w:b/>
      <w:sz w:val="18"/>
    </w:rPr>
  </w:style>
  <w:style w:type="character" w:customStyle="1" w:styleId="2f1">
    <w:name w:val="Основной текст (2)_"/>
    <w:link w:val="2f2"/>
    <w:locked/>
    <w:rsid w:val="00F03461"/>
    <w:rPr>
      <w:rFonts w:ascii="Tahoma" w:hAnsi="Tahoma"/>
      <w:b/>
      <w:sz w:val="18"/>
    </w:rPr>
  </w:style>
  <w:style w:type="character" w:customStyle="1" w:styleId="2e">
    <w:name w:val="Заголовок №2_"/>
    <w:link w:val="2d"/>
    <w:locked/>
    <w:rsid w:val="00F03461"/>
    <w:rPr>
      <w:rFonts w:ascii="Arial" w:hAnsi="Arial"/>
      <w:b/>
      <w:color w:val="231F20"/>
      <w:sz w:val="28"/>
    </w:rPr>
  </w:style>
  <w:style w:type="character" w:customStyle="1" w:styleId="76">
    <w:name w:val="Основной текст (7)_"/>
    <w:link w:val="77"/>
    <w:uiPriority w:val="99"/>
    <w:locked/>
    <w:rsid w:val="00F03461"/>
    <w:rPr>
      <w:rFonts w:ascii="Arial" w:hAnsi="Arial"/>
      <w:sz w:val="15"/>
    </w:rPr>
  </w:style>
  <w:style w:type="character" w:customStyle="1" w:styleId="affff4">
    <w:name w:val="Подпись к таблице_"/>
    <w:link w:val="affff5"/>
    <w:uiPriority w:val="99"/>
    <w:locked/>
    <w:rsid w:val="00F03461"/>
    <w:rPr>
      <w:rFonts w:ascii="Arial" w:hAnsi="Arial"/>
      <w:sz w:val="15"/>
    </w:rPr>
  </w:style>
  <w:style w:type="character" w:customStyle="1" w:styleId="affff6">
    <w:name w:val="Колонтитул_"/>
    <w:link w:val="affff7"/>
    <w:locked/>
    <w:rsid w:val="00F03461"/>
    <w:rPr>
      <w:rFonts w:ascii="Arial" w:hAnsi="Arial"/>
      <w:sz w:val="15"/>
    </w:rPr>
  </w:style>
  <w:style w:type="character" w:customStyle="1" w:styleId="86">
    <w:name w:val="Основной текст (8)_"/>
    <w:link w:val="87"/>
    <w:locked/>
    <w:rsid w:val="00F03461"/>
    <w:rPr>
      <w:b/>
      <w:sz w:val="11"/>
    </w:rPr>
  </w:style>
  <w:style w:type="paragraph" w:customStyle="1" w:styleId="affff1">
    <w:name w:val="Другое"/>
    <w:basedOn w:val="a"/>
    <w:link w:val="affff0"/>
    <w:uiPriority w:val="99"/>
    <w:rsid w:val="00F03461"/>
    <w:pPr>
      <w:widowControl w:val="0"/>
      <w:suppressAutoHyphens w:val="0"/>
      <w:spacing w:after="0" w:line="269" w:lineRule="auto"/>
      <w:ind w:firstLine="240"/>
    </w:pPr>
    <w:rPr>
      <w:rFonts w:ascii="Georgia" w:eastAsia="Times New Roman" w:hAnsi="Georgia" w:cs="Times New Roman"/>
      <w:color w:val="auto"/>
      <w:kern w:val="0"/>
      <w:sz w:val="19"/>
      <w:szCs w:val="20"/>
      <w:lang w:eastAsia="ru-RU"/>
    </w:rPr>
  </w:style>
  <w:style w:type="paragraph" w:customStyle="1" w:styleId="3c">
    <w:name w:val="Заголовок №3"/>
    <w:basedOn w:val="a"/>
    <w:link w:val="3b"/>
    <w:uiPriority w:val="99"/>
    <w:rsid w:val="00F03461"/>
    <w:pPr>
      <w:widowControl w:val="0"/>
      <w:suppressAutoHyphens w:val="0"/>
      <w:spacing w:after="820" w:line="223" w:lineRule="auto"/>
      <w:jc w:val="center"/>
      <w:outlineLvl w:val="2"/>
    </w:pPr>
    <w:rPr>
      <w:rFonts w:ascii="Times New Roman" w:eastAsia="Times New Roman" w:hAnsi="Times New Roman" w:cs="Times New Roman"/>
      <w:color w:val="808285"/>
      <w:kern w:val="0"/>
      <w:sz w:val="26"/>
      <w:szCs w:val="20"/>
      <w:lang w:eastAsia="ru-RU"/>
    </w:rPr>
  </w:style>
  <w:style w:type="paragraph" w:customStyle="1" w:styleId="47">
    <w:name w:val="Основной текст (4)"/>
    <w:basedOn w:val="a"/>
    <w:link w:val="46"/>
    <w:rsid w:val="00F03461"/>
    <w:pPr>
      <w:widowControl w:val="0"/>
      <w:suppressAutoHyphens w:val="0"/>
      <w:spacing w:after="120" w:line="298" w:lineRule="auto"/>
    </w:pPr>
    <w:rPr>
      <w:rFonts w:ascii="Arial" w:eastAsia="Times New Roman" w:hAnsi="Arial" w:cs="Times New Roman"/>
      <w:color w:val="auto"/>
      <w:kern w:val="0"/>
      <w:sz w:val="17"/>
      <w:szCs w:val="20"/>
      <w:lang w:eastAsia="ru-RU"/>
    </w:rPr>
  </w:style>
  <w:style w:type="paragraph" w:customStyle="1" w:styleId="1f8">
    <w:name w:val="Заголовок №1"/>
    <w:basedOn w:val="a"/>
    <w:link w:val="1f7"/>
    <w:rsid w:val="00F03461"/>
    <w:pPr>
      <w:widowControl w:val="0"/>
      <w:suppressAutoHyphens w:val="0"/>
      <w:spacing w:after="380" w:line="262" w:lineRule="auto"/>
      <w:jc w:val="center"/>
      <w:outlineLvl w:val="0"/>
    </w:pPr>
    <w:rPr>
      <w:rFonts w:ascii="Arial" w:eastAsia="Times New Roman" w:hAnsi="Arial" w:cs="Times New Roman"/>
      <w:b/>
      <w:color w:val="808285"/>
      <w:kern w:val="0"/>
      <w:sz w:val="66"/>
      <w:szCs w:val="20"/>
      <w:lang w:eastAsia="ru-RU"/>
    </w:rPr>
  </w:style>
  <w:style w:type="paragraph" w:customStyle="1" w:styleId="3e">
    <w:name w:val="Основной текст (3)"/>
    <w:basedOn w:val="a"/>
    <w:link w:val="3d"/>
    <w:rsid w:val="00F03461"/>
    <w:pPr>
      <w:widowControl w:val="0"/>
      <w:suppressAutoHyphens w:val="0"/>
      <w:spacing w:after="250" w:line="226" w:lineRule="auto"/>
    </w:pPr>
    <w:rPr>
      <w:rFonts w:ascii="Times New Roman" w:eastAsia="Times New Roman" w:hAnsi="Times New Roman" w:cs="Times New Roman"/>
      <w:b/>
      <w:color w:val="auto"/>
      <w:kern w:val="0"/>
      <w:sz w:val="20"/>
      <w:szCs w:val="20"/>
      <w:lang w:eastAsia="ru-RU"/>
    </w:rPr>
  </w:style>
  <w:style w:type="paragraph" w:customStyle="1" w:styleId="2f0">
    <w:name w:val="Колонтитул (2)"/>
    <w:basedOn w:val="a"/>
    <w:link w:val="2f"/>
    <w:uiPriority w:val="99"/>
    <w:rsid w:val="00F03461"/>
    <w:pPr>
      <w:widowControl w:val="0"/>
      <w:suppressAutoHyphens w:val="0"/>
      <w:spacing w:after="0" w:line="240" w:lineRule="auto"/>
    </w:pPr>
    <w:rPr>
      <w:rFonts w:ascii="Times New Roman" w:eastAsia="Times New Roman" w:hAnsi="Times New Roman" w:cs="Times New Roman"/>
      <w:color w:val="auto"/>
      <w:kern w:val="0"/>
      <w:sz w:val="20"/>
      <w:szCs w:val="20"/>
      <w:lang w:eastAsia="ru-RU"/>
    </w:rPr>
  </w:style>
  <w:style w:type="paragraph" w:customStyle="1" w:styleId="affff3">
    <w:name w:val="Оглавление"/>
    <w:basedOn w:val="a"/>
    <w:link w:val="affff2"/>
    <w:rsid w:val="00F03461"/>
    <w:pPr>
      <w:widowControl w:val="0"/>
      <w:suppressAutoHyphens w:val="0"/>
      <w:spacing w:after="0" w:line="240" w:lineRule="auto"/>
      <w:ind w:firstLine="350"/>
    </w:pPr>
    <w:rPr>
      <w:rFonts w:ascii="Georgia" w:eastAsia="Times New Roman" w:hAnsi="Georgia" w:cs="Times New Roman"/>
      <w:color w:val="auto"/>
      <w:kern w:val="0"/>
      <w:sz w:val="19"/>
      <w:szCs w:val="20"/>
      <w:lang w:eastAsia="ru-RU"/>
    </w:rPr>
  </w:style>
  <w:style w:type="character" w:customStyle="1" w:styleId="2f3">
    <w:name w:val="Основной текст Знак2"/>
    <w:uiPriority w:val="99"/>
    <w:semiHidden/>
    <w:rsid w:val="00F03461"/>
    <w:rPr>
      <w:color w:val="000000"/>
    </w:rPr>
  </w:style>
  <w:style w:type="paragraph" w:customStyle="1" w:styleId="49">
    <w:name w:val="Заголовок №4"/>
    <w:basedOn w:val="a"/>
    <w:link w:val="48"/>
    <w:rsid w:val="00F03461"/>
    <w:pPr>
      <w:widowControl w:val="0"/>
      <w:suppressAutoHyphens w:val="0"/>
      <w:spacing w:after="60" w:line="266" w:lineRule="auto"/>
      <w:outlineLvl w:val="3"/>
    </w:pPr>
    <w:rPr>
      <w:rFonts w:ascii="Tahoma" w:eastAsia="Times New Roman" w:hAnsi="Tahoma" w:cs="Times New Roman"/>
      <w:b/>
      <w:color w:val="auto"/>
      <w:kern w:val="0"/>
      <w:sz w:val="18"/>
      <w:szCs w:val="20"/>
      <w:lang w:eastAsia="ru-RU"/>
    </w:rPr>
  </w:style>
  <w:style w:type="paragraph" w:customStyle="1" w:styleId="2f2">
    <w:name w:val="Основной текст (2)"/>
    <w:basedOn w:val="a"/>
    <w:link w:val="2f1"/>
    <w:rsid w:val="00F03461"/>
    <w:pPr>
      <w:widowControl w:val="0"/>
      <w:suppressAutoHyphens w:val="0"/>
      <w:spacing w:after="40" w:line="269" w:lineRule="auto"/>
    </w:pPr>
    <w:rPr>
      <w:rFonts w:ascii="Tahoma" w:eastAsia="Times New Roman" w:hAnsi="Tahoma" w:cs="Times New Roman"/>
      <w:b/>
      <w:color w:val="auto"/>
      <w:kern w:val="0"/>
      <w:sz w:val="18"/>
      <w:szCs w:val="20"/>
      <w:lang w:eastAsia="ru-RU"/>
    </w:rPr>
  </w:style>
  <w:style w:type="paragraph" w:customStyle="1" w:styleId="77">
    <w:name w:val="Основной текст (7)"/>
    <w:basedOn w:val="a"/>
    <w:link w:val="76"/>
    <w:uiPriority w:val="99"/>
    <w:rsid w:val="00F03461"/>
    <w:pPr>
      <w:widowControl w:val="0"/>
      <w:suppressAutoHyphens w:val="0"/>
      <w:spacing w:after="0" w:line="240" w:lineRule="auto"/>
    </w:pPr>
    <w:rPr>
      <w:rFonts w:ascii="Arial" w:eastAsia="Times New Roman" w:hAnsi="Arial" w:cs="Times New Roman"/>
      <w:color w:val="auto"/>
      <w:kern w:val="0"/>
      <w:sz w:val="15"/>
      <w:szCs w:val="20"/>
      <w:lang w:eastAsia="ru-RU"/>
    </w:rPr>
  </w:style>
  <w:style w:type="paragraph" w:customStyle="1" w:styleId="affff5">
    <w:name w:val="Подпись к таблице"/>
    <w:basedOn w:val="a"/>
    <w:link w:val="affff4"/>
    <w:uiPriority w:val="99"/>
    <w:rsid w:val="00F03461"/>
    <w:pPr>
      <w:widowControl w:val="0"/>
      <w:suppressAutoHyphens w:val="0"/>
      <w:spacing w:after="0" w:line="240" w:lineRule="auto"/>
    </w:pPr>
    <w:rPr>
      <w:rFonts w:ascii="Arial" w:eastAsia="Times New Roman" w:hAnsi="Arial" w:cs="Times New Roman"/>
      <w:color w:val="auto"/>
      <w:kern w:val="0"/>
      <w:sz w:val="15"/>
      <w:szCs w:val="20"/>
      <w:lang w:eastAsia="ru-RU"/>
    </w:rPr>
  </w:style>
  <w:style w:type="paragraph" w:customStyle="1" w:styleId="affff7">
    <w:name w:val="Колонтитул"/>
    <w:basedOn w:val="a"/>
    <w:link w:val="affff6"/>
    <w:rsid w:val="00F03461"/>
    <w:pPr>
      <w:widowControl w:val="0"/>
      <w:suppressAutoHyphens w:val="0"/>
      <w:spacing w:after="0" w:line="240" w:lineRule="auto"/>
    </w:pPr>
    <w:rPr>
      <w:rFonts w:ascii="Arial" w:eastAsia="Times New Roman" w:hAnsi="Arial" w:cs="Times New Roman"/>
      <w:color w:val="auto"/>
      <w:kern w:val="0"/>
      <w:sz w:val="15"/>
      <w:szCs w:val="20"/>
      <w:lang w:eastAsia="ru-RU"/>
    </w:rPr>
  </w:style>
  <w:style w:type="paragraph" w:customStyle="1" w:styleId="87">
    <w:name w:val="Основной текст (8)"/>
    <w:basedOn w:val="a"/>
    <w:link w:val="86"/>
    <w:rsid w:val="00F03461"/>
    <w:pPr>
      <w:widowControl w:val="0"/>
      <w:suppressAutoHyphens w:val="0"/>
      <w:spacing w:after="0" w:line="240" w:lineRule="auto"/>
    </w:pPr>
    <w:rPr>
      <w:rFonts w:ascii="Times New Roman" w:eastAsia="Times New Roman" w:hAnsi="Times New Roman" w:cs="Times New Roman"/>
      <w:b/>
      <w:color w:val="auto"/>
      <w:kern w:val="0"/>
      <w:sz w:val="11"/>
      <w:szCs w:val="20"/>
      <w:lang w:eastAsia="ru-RU"/>
    </w:rPr>
  </w:style>
  <w:style w:type="table" w:customStyle="1" w:styleId="TableNormal">
    <w:name w:val="Table Normal"/>
    <w:uiPriority w:val="2"/>
    <w:semiHidden/>
    <w:unhideWhenUsed/>
    <w:qFormat/>
    <w:rsid w:val="00F0346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3461"/>
    <w:pPr>
      <w:widowControl w:val="0"/>
      <w:suppressAutoHyphens w:val="0"/>
      <w:autoSpaceDE w:val="0"/>
      <w:autoSpaceDN w:val="0"/>
      <w:spacing w:after="0" w:line="240" w:lineRule="auto"/>
    </w:pPr>
    <w:rPr>
      <w:rFonts w:ascii="Cambria" w:eastAsia="Cambria" w:hAnsi="Cambria" w:cs="Cambria"/>
      <w:color w:val="auto"/>
      <w:kern w:val="0"/>
    </w:rPr>
  </w:style>
  <w:style w:type="paragraph" w:customStyle="1" w:styleId="affff8">
    <w:name w:val="об"/>
    <w:basedOn w:val="a"/>
    <w:link w:val="affff9"/>
    <w:uiPriority w:val="1"/>
    <w:qFormat/>
    <w:rsid w:val="00F03461"/>
    <w:pPr>
      <w:widowControl w:val="0"/>
      <w:suppressAutoHyphens w:val="0"/>
      <w:autoSpaceDE w:val="0"/>
      <w:autoSpaceDN w:val="0"/>
      <w:spacing w:before="120" w:after="120" w:line="360" w:lineRule="auto"/>
    </w:pPr>
    <w:rPr>
      <w:rFonts w:ascii="Times New Roman" w:eastAsia="Cambria" w:hAnsi="Times New Roman" w:cs="Times New Roman"/>
      <w:b/>
      <w:i/>
      <w:color w:val="auto"/>
      <w:w w:val="90"/>
      <w:kern w:val="0"/>
      <w:sz w:val="24"/>
      <w:szCs w:val="24"/>
    </w:rPr>
  </w:style>
  <w:style w:type="character" w:customStyle="1" w:styleId="affff9">
    <w:name w:val="об Знак"/>
    <w:link w:val="affff8"/>
    <w:uiPriority w:val="1"/>
    <w:rsid w:val="00F03461"/>
    <w:rPr>
      <w:rFonts w:eastAsia="Cambria"/>
      <w:b/>
      <w:i/>
      <w:w w:val="90"/>
      <w:sz w:val="24"/>
      <w:szCs w:val="24"/>
      <w:lang w:eastAsia="en-US"/>
    </w:rPr>
  </w:style>
  <w:style w:type="numbering" w:customStyle="1" w:styleId="1211">
    <w:name w:val="Нет списка121"/>
    <w:next w:val="a2"/>
    <w:uiPriority w:val="99"/>
    <w:semiHidden/>
    <w:unhideWhenUsed/>
    <w:rsid w:val="00F03461"/>
  </w:style>
  <w:style w:type="character" w:customStyle="1" w:styleId="WW8Num1z0">
    <w:name w:val="WW8Num1z0"/>
    <w:rsid w:val="00F03461"/>
  </w:style>
  <w:style w:type="character" w:customStyle="1" w:styleId="WW8Num1z1">
    <w:name w:val="WW8Num1z1"/>
    <w:rsid w:val="00F03461"/>
  </w:style>
  <w:style w:type="character" w:customStyle="1" w:styleId="WW8Num1z2">
    <w:name w:val="WW8Num1z2"/>
    <w:rsid w:val="00F03461"/>
  </w:style>
  <w:style w:type="character" w:customStyle="1" w:styleId="WW8Num1z3">
    <w:name w:val="WW8Num1z3"/>
    <w:rsid w:val="00F03461"/>
  </w:style>
  <w:style w:type="character" w:customStyle="1" w:styleId="WW8Num1z4">
    <w:name w:val="WW8Num1z4"/>
    <w:rsid w:val="00F03461"/>
  </w:style>
  <w:style w:type="character" w:customStyle="1" w:styleId="WW8Num1z5">
    <w:name w:val="WW8Num1z5"/>
    <w:rsid w:val="00F03461"/>
  </w:style>
  <w:style w:type="character" w:customStyle="1" w:styleId="WW8Num1z6">
    <w:name w:val="WW8Num1z6"/>
    <w:rsid w:val="00F03461"/>
  </w:style>
  <w:style w:type="character" w:customStyle="1" w:styleId="WW8Num1z7">
    <w:name w:val="WW8Num1z7"/>
    <w:rsid w:val="00F03461"/>
  </w:style>
  <w:style w:type="character" w:customStyle="1" w:styleId="WW8Num1z8">
    <w:name w:val="WW8Num1z8"/>
    <w:rsid w:val="00F03461"/>
  </w:style>
  <w:style w:type="character" w:customStyle="1" w:styleId="WW8Num2z0">
    <w:name w:val="WW8Num2z0"/>
    <w:rsid w:val="00F03461"/>
  </w:style>
  <w:style w:type="character" w:customStyle="1" w:styleId="WW8Num3z0">
    <w:name w:val="WW8Num3z0"/>
    <w:rsid w:val="00F03461"/>
    <w:rPr>
      <w:rFonts w:ascii="Symbol" w:hAnsi="Symbol" w:cs="Symbol" w:hint="default"/>
      <w:spacing w:val="1"/>
      <w:sz w:val="28"/>
      <w:szCs w:val="28"/>
    </w:rPr>
  </w:style>
  <w:style w:type="character" w:customStyle="1" w:styleId="WW8Num4z0">
    <w:name w:val="WW8Num4z0"/>
    <w:rsid w:val="00F03461"/>
  </w:style>
  <w:style w:type="character" w:customStyle="1" w:styleId="WW8Num5z0">
    <w:name w:val="WW8Num5z0"/>
    <w:rsid w:val="00F03461"/>
    <w:rPr>
      <w:rFonts w:ascii="Symbol" w:hAnsi="Symbol" w:cs="Symbol" w:hint="default"/>
    </w:rPr>
  </w:style>
  <w:style w:type="character" w:customStyle="1" w:styleId="WW8Num6z0">
    <w:name w:val="WW8Num6z0"/>
    <w:rsid w:val="00F03461"/>
    <w:rPr>
      <w:rFonts w:eastAsia="Times New Roman" w:cs="Times New Roman" w:hint="default"/>
    </w:rPr>
  </w:style>
  <w:style w:type="character" w:customStyle="1" w:styleId="WW8Num7z0">
    <w:name w:val="WW8Num7z0"/>
    <w:rsid w:val="00F03461"/>
    <w:rPr>
      <w:rFonts w:ascii="Symbol" w:hAnsi="Symbol" w:cs="Symbol" w:hint="default"/>
    </w:rPr>
  </w:style>
  <w:style w:type="character" w:customStyle="1" w:styleId="WW8Num8z0">
    <w:name w:val="WW8Num8z0"/>
    <w:rsid w:val="00F03461"/>
  </w:style>
  <w:style w:type="character" w:customStyle="1" w:styleId="WW8Num8z1">
    <w:name w:val="WW8Num8z1"/>
    <w:rsid w:val="00F03461"/>
  </w:style>
  <w:style w:type="character" w:customStyle="1" w:styleId="WW8Num8z2">
    <w:name w:val="WW8Num8z2"/>
    <w:rsid w:val="00F03461"/>
  </w:style>
  <w:style w:type="character" w:customStyle="1" w:styleId="WW8Num8z3">
    <w:name w:val="WW8Num8z3"/>
    <w:rsid w:val="00F03461"/>
  </w:style>
  <w:style w:type="character" w:customStyle="1" w:styleId="WW8Num8z4">
    <w:name w:val="WW8Num8z4"/>
    <w:rsid w:val="00F03461"/>
  </w:style>
  <w:style w:type="character" w:customStyle="1" w:styleId="WW8Num8z5">
    <w:name w:val="WW8Num8z5"/>
    <w:rsid w:val="00F03461"/>
  </w:style>
  <w:style w:type="character" w:customStyle="1" w:styleId="WW8Num8z6">
    <w:name w:val="WW8Num8z6"/>
    <w:rsid w:val="00F03461"/>
  </w:style>
  <w:style w:type="character" w:customStyle="1" w:styleId="WW8Num8z7">
    <w:name w:val="WW8Num8z7"/>
    <w:rsid w:val="00F03461"/>
  </w:style>
  <w:style w:type="character" w:customStyle="1" w:styleId="WW8Num8z8">
    <w:name w:val="WW8Num8z8"/>
    <w:rsid w:val="00F03461"/>
  </w:style>
  <w:style w:type="character" w:customStyle="1" w:styleId="WW8Num9z0">
    <w:name w:val="WW8Num9z0"/>
    <w:rsid w:val="00F03461"/>
  </w:style>
  <w:style w:type="character" w:customStyle="1" w:styleId="WW8Num9z1">
    <w:name w:val="WW8Num9z1"/>
    <w:rsid w:val="00F03461"/>
  </w:style>
  <w:style w:type="character" w:customStyle="1" w:styleId="WW8Num9z2">
    <w:name w:val="WW8Num9z2"/>
    <w:rsid w:val="00F03461"/>
  </w:style>
  <w:style w:type="character" w:customStyle="1" w:styleId="WW8Num9z3">
    <w:name w:val="WW8Num9z3"/>
    <w:rsid w:val="00F03461"/>
  </w:style>
  <w:style w:type="character" w:customStyle="1" w:styleId="WW8Num9z4">
    <w:name w:val="WW8Num9z4"/>
    <w:rsid w:val="00F03461"/>
  </w:style>
  <w:style w:type="character" w:customStyle="1" w:styleId="WW8Num9z5">
    <w:name w:val="WW8Num9z5"/>
    <w:rsid w:val="00F03461"/>
  </w:style>
  <w:style w:type="character" w:customStyle="1" w:styleId="WW8Num9z6">
    <w:name w:val="WW8Num9z6"/>
    <w:rsid w:val="00F03461"/>
  </w:style>
  <w:style w:type="character" w:customStyle="1" w:styleId="WW8Num9z7">
    <w:name w:val="WW8Num9z7"/>
    <w:rsid w:val="00F03461"/>
  </w:style>
  <w:style w:type="character" w:customStyle="1" w:styleId="WW8Num9z8">
    <w:name w:val="WW8Num9z8"/>
    <w:rsid w:val="00F03461"/>
  </w:style>
  <w:style w:type="character" w:customStyle="1" w:styleId="WW8Num10z0">
    <w:name w:val="WW8Num10z0"/>
    <w:rsid w:val="00F03461"/>
  </w:style>
  <w:style w:type="character" w:customStyle="1" w:styleId="WW8Num10z1">
    <w:name w:val="WW8Num10z1"/>
    <w:rsid w:val="00F03461"/>
  </w:style>
  <w:style w:type="character" w:customStyle="1" w:styleId="WW8Num10z2">
    <w:name w:val="WW8Num10z2"/>
    <w:rsid w:val="00F03461"/>
  </w:style>
  <w:style w:type="character" w:customStyle="1" w:styleId="WW8Num10z3">
    <w:name w:val="WW8Num10z3"/>
    <w:rsid w:val="00F03461"/>
  </w:style>
  <w:style w:type="character" w:customStyle="1" w:styleId="WW8Num10z4">
    <w:name w:val="WW8Num10z4"/>
    <w:rsid w:val="00F03461"/>
  </w:style>
  <w:style w:type="character" w:customStyle="1" w:styleId="WW8Num10z5">
    <w:name w:val="WW8Num10z5"/>
    <w:rsid w:val="00F03461"/>
  </w:style>
  <w:style w:type="character" w:customStyle="1" w:styleId="WW8Num10z6">
    <w:name w:val="WW8Num10z6"/>
    <w:rsid w:val="00F03461"/>
  </w:style>
  <w:style w:type="character" w:customStyle="1" w:styleId="WW8Num10z7">
    <w:name w:val="WW8Num10z7"/>
    <w:rsid w:val="00F03461"/>
  </w:style>
  <w:style w:type="character" w:customStyle="1" w:styleId="WW8Num10z8">
    <w:name w:val="WW8Num10z8"/>
    <w:rsid w:val="00F03461"/>
  </w:style>
  <w:style w:type="character" w:customStyle="1" w:styleId="WW8Num11z0">
    <w:name w:val="WW8Num11z0"/>
    <w:rsid w:val="00F03461"/>
    <w:rPr>
      <w:rFonts w:ascii="Times New Roman" w:eastAsia="Times New Roman" w:hAnsi="Times New Roman" w:cs="Times New Roman"/>
      <w:sz w:val="28"/>
      <w:szCs w:val="28"/>
      <w:lang w:eastAsia="ru-RU"/>
    </w:rPr>
  </w:style>
  <w:style w:type="character" w:customStyle="1" w:styleId="WW8Num11z1">
    <w:name w:val="WW8Num11z1"/>
    <w:rsid w:val="00F03461"/>
  </w:style>
  <w:style w:type="character" w:customStyle="1" w:styleId="WW8Num11z2">
    <w:name w:val="WW8Num11z2"/>
    <w:rsid w:val="00F03461"/>
  </w:style>
  <w:style w:type="character" w:customStyle="1" w:styleId="WW8Num11z3">
    <w:name w:val="WW8Num11z3"/>
    <w:rsid w:val="00F03461"/>
  </w:style>
  <w:style w:type="character" w:customStyle="1" w:styleId="WW8Num11z4">
    <w:name w:val="WW8Num11z4"/>
    <w:rsid w:val="00F03461"/>
  </w:style>
  <w:style w:type="character" w:customStyle="1" w:styleId="WW8Num11z5">
    <w:name w:val="WW8Num11z5"/>
    <w:rsid w:val="00F03461"/>
  </w:style>
  <w:style w:type="character" w:customStyle="1" w:styleId="WW8Num11z6">
    <w:name w:val="WW8Num11z6"/>
    <w:rsid w:val="00F03461"/>
  </w:style>
  <w:style w:type="character" w:customStyle="1" w:styleId="WW8Num11z7">
    <w:name w:val="WW8Num11z7"/>
    <w:rsid w:val="00F03461"/>
  </w:style>
  <w:style w:type="character" w:customStyle="1" w:styleId="WW8Num11z8">
    <w:name w:val="WW8Num11z8"/>
    <w:rsid w:val="00F03461"/>
  </w:style>
  <w:style w:type="character" w:customStyle="1" w:styleId="WW8Num12z0">
    <w:name w:val="WW8Num12z0"/>
    <w:rsid w:val="00F03461"/>
  </w:style>
  <w:style w:type="character" w:customStyle="1" w:styleId="WW8Num12z1">
    <w:name w:val="WW8Num12z1"/>
    <w:rsid w:val="00F03461"/>
  </w:style>
  <w:style w:type="character" w:customStyle="1" w:styleId="WW8Num12z2">
    <w:name w:val="WW8Num12z2"/>
    <w:rsid w:val="00F03461"/>
  </w:style>
  <w:style w:type="character" w:customStyle="1" w:styleId="WW8Num12z3">
    <w:name w:val="WW8Num12z3"/>
    <w:rsid w:val="00F03461"/>
  </w:style>
  <w:style w:type="character" w:customStyle="1" w:styleId="WW8Num12z4">
    <w:name w:val="WW8Num12z4"/>
    <w:rsid w:val="00F03461"/>
  </w:style>
  <w:style w:type="character" w:customStyle="1" w:styleId="WW8Num12z5">
    <w:name w:val="WW8Num12z5"/>
    <w:rsid w:val="00F03461"/>
  </w:style>
  <w:style w:type="character" w:customStyle="1" w:styleId="WW8Num12z6">
    <w:name w:val="WW8Num12z6"/>
    <w:rsid w:val="00F03461"/>
  </w:style>
  <w:style w:type="character" w:customStyle="1" w:styleId="WW8Num12z7">
    <w:name w:val="WW8Num12z7"/>
    <w:rsid w:val="00F03461"/>
  </w:style>
  <w:style w:type="character" w:customStyle="1" w:styleId="WW8Num12z8">
    <w:name w:val="WW8Num12z8"/>
    <w:rsid w:val="00F03461"/>
  </w:style>
  <w:style w:type="character" w:customStyle="1" w:styleId="WW8Num13z0">
    <w:name w:val="WW8Num13z0"/>
    <w:rsid w:val="00F03461"/>
  </w:style>
  <w:style w:type="character" w:customStyle="1" w:styleId="WW8Num13z1">
    <w:name w:val="WW8Num13z1"/>
    <w:rsid w:val="00F03461"/>
  </w:style>
  <w:style w:type="character" w:customStyle="1" w:styleId="WW8Num13z2">
    <w:name w:val="WW8Num13z2"/>
    <w:rsid w:val="00F03461"/>
  </w:style>
  <w:style w:type="character" w:customStyle="1" w:styleId="WW8Num13z3">
    <w:name w:val="WW8Num13z3"/>
    <w:rsid w:val="00F03461"/>
  </w:style>
  <w:style w:type="character" w:customStyle="1" w:styleId="WW8Num13z4">
    <w:name w:val="WW8Num13z4"/>
    <w:rsid w:val="00F03461"/>
  </w:style>
  <w:style w:type="character" w:customStyle="1" w:styleId="WW8Num13z5">
    <w:name w:val="WW8Num13z5"/>
    <w:rsid w:val="00F03461"/>
  </w:style>
  <w:style w:type="character" w:customStyle="1" w:styleId="WW8Num13z6">
    <w:name w:val="WW8Num13z6"/>
    <w:rsid w:val="00F03461"/>
  </w:style>
  <w:style w:type="character" w:customStyle="1" w:styleId="WW8Num13z7">
    <w:name w:val="WW8Num13z7"/>
    <w:rsid w:val="00F03461"/>
  </w:style>
  <w:style w:type="character" w:customStyle="1" w:styleId="WW8Num13z8">
    <w:name w:val="WW8Num13z8"/>
    <w:rsid w:val="00F03461"/>
  </w:style>
  <w:style w:type="character" w:customStyle="1" w:styleId="WW8Num14z0">
    <w:name w:val="WW8Num14z0"/>
    <w:rsid w:val="00F03461"/>
  </w:style>
  <w:style w:type="character" w:customStyle="1" w:styleId="WW8Num14z1">
    <w:name w:val="WW8Num14z1"/>
    <w:rsid w:val="00F03461"/>
  </w:style>
  <w:style w:type="character" w:customStyle="1" w:styleId="WW8Num14z2">
    <w:name w:val="WW8Num14z2"/>
    <w:rsid w:val="00F03461"/>
  </w:style>
  <w:style w:type="character" w:customStyle="1" w:styleId="WW8Num14z3">
    <w:name w:val="WW8Num14z3"/>
    <w:rsid w:val="00F03461"/>
  </w:style>
  <w:style w:type="character" w:customStyle="1" w:styleId="WW8Num14z4">
    <w:name w:val="WW8Num14z4"/>
    <w:rsid w:val="00F03461"/>
  </w:style>
  <w:style w:type="character" w:customStyle="1" w:styleId="WW8Num14z5">
    <w:name w:val="WW8Num14z5"/>
    <w:rsid w:val="00F03461"/>
  </w:style>
  <w:style w:type="character" w:customStyle="1" w:styleId="WW8Num14z6">
    <w:name w:val="WW8Num14z6"/>
    <w:rsid w:val="00F03461"/>
  </w:style>
  <w:style w:type="character" w:customStyle="1" w:styleId="WW8Num14z7">
    <w:name w:val="WW8Num14z7"/>
    <w:rsid w:val="00F03461"/>
  </w:style>
  <w:style w:type="character" w:customStyle="1" w:styleId="WW8Num14z8">
    <w:name w:val="WW8Num14z8"/>
    <w:rsid w:val="00F03461"/>
  </w:style>
  <w:style w:type="character" w:customStyle="1" w:styleId="WW8Num2z1">
    <w:name w:val="WW8Num2z1"/>
    <w:rsid w:val="00F03461"/>
  </w:style>
  <w:style w:type="character" w:customStyle="1" w:styleId="WW8Num2z2">
    <w:name w:val="WW8Num2z2"/>
    <w:rsid w:val="00F03461"/>
  </w:style>
  <w:style w:type="character" w:customStyle="1" w:styleId="WW8Num2z3">
    <w:name w:val="WW8Num2z3"/>
    <w:rsid w:val="00F03461"/>
  </w:style>
  <w:style w:type="character" w:customStyle="1" w:styleId="WW8Num2z4">
    <w:name w:val="WW8Num2z4"/>
    <w:rsid w:val="00F03461"/>
  </w:style>
  <w:style w:type="character" w:customStyle="1" w:styleId="WW8Num2z5">
    <w:name w:val="WW8Num2z5"/>
    <w:rsid w:val="00F03461"/>
  </w:style>
  <w:style w:type="character" w:customStyle="1" w:styleId="WW8Num2z6">
    <w:name w:val="WW8Num2z6"/>
    <w:rsid w:val="00F03461"/>
  </w:style>
  <w:style w:type="character" w:customStyle="1" w:styleId="WW8Num2z7">
    <w:name w:val="WW8Num2z7"/>
    <w:rsid w:val="00F03461"/>
  </w:style>
  <w:style w:type="character" w:customStyle="1" w:styleId="WW8Num2z8">
    <w:name w:val="WW8Num2z8"/>
    <w:rsid w:val="00F03461"/>
  </w:style>
  <w:style w:type="character" w:customStyle="1" w:styleId="WW8Num15z0">
    <w:name w:val="WW8Num15z0"/>
    <w:rsid w:val="00F03461"/>
  </w:style>
  <w:style w:type="character" w:customStyle="1" w:styleId="WW8Num15z1">
    <w:name w:val="WW8Num15z1"/>
    <w:rsid w:val="00F03461"/>
  </w:style>
  <w:style w:type="character" w:customStyle="1" w:styleId="WW8Num15z2">
    <w:name w:val="WW8Num15z2"/>
    <w:rsid w:val="00F03461"/>
  </w:style>
  <w:style w:type="character" w:customStyle="1" w:styleId="WW8Num15z3">
    <w:name w:val="WW8Num15z3"/>
    <w:rsid w:val="00F03461"/>
  </w:style>
  <w:style w:type="character" w:customStyle="1" w:styleId="WW8Num15z4">
    <w:name w:val="WW8Num15z4"/>
    <w:rsid w:val="00F03461"/>
  </w:style>
  <w:style w:type="character" w:customStyle="1" w:styleId="WW8Num15z5">
    <w:name w:val="WW8Num15z5"/>
    <w:rsid w:val="00F03461"/>
  </w:style>
  <w:style w:type="character" w:customStyle="1" w:styleId="WW8Num15z6">
    <w:name w:val="WW8Num15z6"/>
    <w:rsid w:val="00F03461"/>
  </w:style>
  <w:style w:type="character" w:customStyle="1" w:styleId="WW8Num15z7">
    <w:name w:val="WW8Num15z7"/>
    <w:rsid w:val="00F03461"/>
  </w:style>
  <w:style w:type="character" w:customStyle="1" w:styleId="WW8Num15z8">
    <w:name w:val="WW8Num15z8"/>
    <w:rsid w:val="00F03461"/>
  </w:style>
  <w:style w:type="character" w:customStyle="1" w:styleId="affffa">
    <w:name w:val="Основной шрифт"/>
    <w:rsid w:val="00F03461"/>
  </w:style>
  <w:style w:type="character" w:customStyle="1" w:styleId="WW8Num3z1">
    <w:name w:val="WW8Num3z1"/>
    <w:rsid w:val="00F03461"/>
    <w:rPr>
      <w:rFonts w:ascii="Courier New" w:hAnsi="Courier New" w:cs="Courier New" w:hint="default"/>
    </w:rPr>
  </w:style>
  <w:style w:type="character" w:customStyle="1" w:styleId="WW8Num3z2">
    <w:name w:val="WW8Num3z2"/>
    <w:rsid w:val="00F03461"/>
    <w:rPr>
      <w:rFonts w:ascii="Wingdings" w:hAnsi="Wingdings" w:cs="Wingdings" w:hint="default"/>
    </w:rPr>
  </w:style>
  <w:style w:type="character" w:customStyle="1" w:styleId="WW8Num4z1">
    <w:name w:val="WW8Num4z1"/>
    <w:rsid w:val="00F03461"/>
  </w:style>
  <w:style w:type="character" w:customStyle="1" w:styleId="WW8Num4z2">
    <w:name w:val="WW8Num4z2"/>
    <w:rsid w:val="00F03461"/>
  </w:style>
  <w:style w:type="character" w:customStyle="1" w:styleId="WW8Num4z3">
    <w:name w:val="WW8Num4z3"/>
    <w:rsid w:val="00F03461"/>
  </w:style>
  <w:style w:type="character" w:customStyle="1" w:styleId="WW8Num4z4">
    <w:name w:val="WW8Num4z4"/>
    <w:rsid w:val="00F03461"/>
  </w:style>
  <w:style w:type="character" w:customStyle="1" w:styleId="WW8Num4z5">
    <w:name w:val="WW8Num4z5"/>
    <w:rsid w:val="00F03461"/>
  </w:style>
  <w:style w:type="character" w:customStyle="1" w:styleId="WW8Num4z6">
    <w:name w:val="WW8Num4z6"/>
    <w:rsid w:val="00F03461"/>
  </w:style>
  <w:style w:type="character" w:customStyle="1" w:styleId="WW8Num4z7">
    <w:name w:val="WW8Num4z7"/>
    <w:rsid w:val="00F03461"/>
  </w:style>
  <w:style w:type="character" w:customStyle="1" w:styleId="WW8Num4z8">
    <w:name w:val="WW8Num4z8"/>
    <w:rsid w:val="00F03461"/>
  </w:style>
  <w:style w:type="character" w:customStyle="1" w:styleId="WW8Num7z1">
    <w:name w:val="WW8Num7z1"/>
    <w:rsid w:val="00F03461"/>
  </w:style>
  <w:style w:type="character" w:customStyle="1" w:styleId="WW8Num7z2">
    <w:name w:val="WW8Num7z2"/>
    <w:rsid w:val="00F03461"/>
  </w:style>
  <w:style w:type="character" w:customStyle="1" w:styleId="WW8Num7z3">
    <w:name w:val="WW8Num7z3"/>
    <w:rsid w:val="00F03461"/>
  </w:style>
  <w:style w:type="character" w:customStyle="1" w:styleId="WW8Num7z4">
    <w:name w:val="WW8Num7z4"/>
    <w:rsid w:val="00F03461"/>
  </w:style>
  <w:style w:type="character" w:customStyle="1" w:styleId="WW8Num7z5">
    <w:name w:val="WW8Num7z5"/>
    <w:rsid w:val="00F03461"/>
  </w:style>
  <w:style w:type="character" w:customStyle="1" w:styleId="WW8Num7z6">
    <w:name w:val="WW8Num7z6"/>
    <w:rsid w:val="00F03461"/>
  </w:style>
  <w:style w:type="character" w:customStyle="1" w:styleId="WW8Num7z7">
    <w:name w:val="WW8Num7z7"/>
    <w:rsid w:val="00F03461"/>
  </w:style>
  <w:style w:type="character" w:customStyle="1" w:styleId="WW8Num7z8">
    <w:name w:val="WW8Num7z8"/>
    <w:rsid w:val="00F03461"/>
  </w:style>
  <w:style w:type="character" w:customStyle="1" w:styleId="WW8Num16z0">
    <w:name w:val="WW8Num16z0"/>
    <w:rsid w:val="00F03461"/>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F03461"/>
  </w:style>
  <w:style w:type="character" w:customStyle="1" w:styleId="WW8Num17z1">
    <w:name w:val="WW8Num17z1"/>
    <w:rsid w:val="00F03461"/>
  </w:style>
  <w:style w:type="character" w:customStyle="1" w:styleId="WW8Num17z2">
    <w:name w:val="WW8Num17z2"/>
    <w:rsid w:val="00F03461"/>
  </w:style>
  <w:style w:type="character" w:customStyle="1" w:styleId="WW8Num17z3">
    <w:name w:val="WW8Num17z3"/>
    <w:rsid w:val="00F03461"/>
  </w:style>
  <w:style w:type="character" w:customStyle="1" w:styleId="WW8Num17z4">
    <w:name w:val="WW8Num17z4"/>
    <w:rsid w:val="00F03461"/>
  </w:style>
  <w:style w:type="character" w:customStyle="1" w:styleId="WW8Num17z5">
    <w:name w:val="WW8Num17z5"/>
    <w:rsid w:val="00F03461"/>
  </w:style>
  <w:style w:type="character" w:customStyle="1" w:styleId="WW8Num17z6">
    <w:name w:val="WW8Num17z6"/>
    <w:rsid w:val="00F03461"/>
  </w:style>
  <w:style w:type="character" w:customStyle="1" w:styleId="WW8Num17z7">
    <w:name w:val="WW8Num17z7"/>
    <w:rsid w:val="00F03461"/>
  </w:style>
  <w:style w:type="character" w:customStyle="1" w:styleId="WW8Num17z8">
    <w:name w:val="WW8Num17z8"/>
    <w:rsid w:val="00F03461"/>
  </w:style>
  <w:style w:type="character" w:customStyle="1" w:styleId="WW8Num18z0">
    <w:name w:val="WW8Num18z0"/>
    <w:rsid w:val="00F03461"/>
    <w:rPr>
      <w:rFonts w:ascii="Symbol" w:hAnsi="Symbol" w:cs="Symbol" w:hint="default"/>
      <w:sz w:val="20"/>
    </w:rPr>
  </w:style>
  <w:style w:type="character" w:customStyle="1" w:styleId="WW8Num19z0">
    <w:name w:val="WW8Num19z0"/>
    <w:rsid w:val="00F03461"/>
    <w:rPr>
      <w:rFonts w:ascii="Symbol" w:hAnsi="Symbol" w:cs="Symbol" w:hint="default"/>
    </w:rPr>
  </w:style>
  <w:style w:type="character" w:customStyle="1" w:styleId="WW8Num19z1">
    <w:name w:val="WW8Num19z1"/>
    <w:rsid w:val="00F03461"/>
    <w:rPr>
      <w:rFonts w:ascii="Courier New" w:hAnsi="Courier New" w:cs="Courier New" w:hint="default"/>
    </w:rPr>
  </w:style>
  <w:style w:type="character" w:customStyle="1" w:styleId="WW8Num19z2">
    <w:name w:val="WW8Num19z2"/>
    <w:rsid w:val="00F03461"/>
    <w:rPr>
      <w:rFonts w:ascii="Wingdings" w:hAnsi="Wingdings" w:cs="Wingdings" w:hint="default"/>
    </w:rPr>
  </w:style>
  <w:style w:type="character" w:customStyle="1" w:styleId="WW8Num20z0">
    <w:name w:val="WW8Num20z0"/>
    <w:rsid w:val="00F03461"/>
    <w:rPr>
      <w:rFonts w:ascii="Symbol" w:hAnsi="Symbol" w:cs="Symbol" w:hint="default"/>
    </w:rPr>
  </w:style>
  <w:style w:type="character" w:customStyle="1" w:styleId="WW8Num20z1">
    <w:name w:val="WW8Num20z1"/>
    <w:rsid w:val="00F03461"/>
    <w:rPr>
      <w:rFonts w:ascii="Courier New" w:hAnsi="Courier New" w:cs="Courier New" w:hint="default"/>
    </w:rPr>
  </w:style>
  <w:style w:type="character" w:customStyle="1" w:styleId="WW8Num20z2">
    <w:name w:val="WW8Num20z2"/>
    <w:rsid w:val="00F03461"/>
    <w:rPr>
      <w:rFonts w:ascii="Wingdings" w:hAnsi="Wingdings" w:cs="Wingdings" w:hint="default"/>
    </w:rPr>
  </w:style>
  <w:style w:type="character" w:customStyle="1" w:styleId="WW8Num21z0">
    <w:name w:val="WW8Num21z0"/>
    <w:rsid w:val="00F03461"/>
    <w:rPr>
      <w:rFonts w:ascii="Symbol" w:hAnsi="Symbol" w:cs="Symbol" w:hint="default"/>
      <w:sz w:val="20"/>
    </w:rPr>
  </w:style>
  <w:style w:type="character" w:customStyle="1" w:styleId="WW8Num22z0">
    <w:name w:val="WW8Num22z0"/>
    <w:rsid w:val="00F0346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F03461"/>
    <w:rPr>
      <w:rFonts w:ascii="Symbol" w:hAnsi="Symbol" w:cs="Symbol" w:hint="default"/>
      <w:sz w:val="20"/>
    </w:rPr>
  </w:style>
  <w:style w:type="character" w:customStyle="1" w:styleId="WW8Num24z0">
    <w:name w:val="WW8Num24z0"/>
    <w:rsid w:val="00F03461"/>
    <w:rPr>
      <w:rFonts w:ascii="Symbol" w:hAnsi="Symbol" w:cs="Symbol" w:hint="default"/>
      <w:sz w:val="20"/>
    </w:rPr>
  </w:style>
  <w:style w:type="character" w:customStyle="1" w:styleId="WW8Num24z1">
    <w:name w:val="WW8Num24z1"/>
    <w:rsid w:val="00F03461"/>
    <w:rPr>
      <w:rFonts w:hint="default"/>
    </w:rPr>
  </w:style>
  <w:style w:type="character" w:customStyle="1" w:styleId="WW8Num25z0">
    <w:name w:val="WW8Num25z0"/>
    <w:rsid w:val="00F03461"/>
    <w:rPr>
      <w:rFonts w:hint="default"/>
    </w:rPr>
  </w:style>
  <w:style w:type="character" w:customStyle="1" w:styleId="WW8Num25z1">
    <w:name w:val="WW8Num25z1"/>
    <w:rsid w:val="00F03461"/>
  </w:style>
  <w:style w:type="character" w:customStyle="1" w:styleId="WW8Num25z2">
    <w:name w:val="WW8Num25z2"/>
    <w:rsid w:val="00F03461"/>
  </w:style>
  <w:style w:type="character" w:customStyle="1" w:styleId="WW8Num25z3">
    <w:name w:val="WW8Num25z3"/>
    <w:rsid w:val="00F03461"/>
  </w:style>
  <w:style w:type="character" w:customStyle="1" w:styleId="WW8Num25z4">
    <w:name w:val="WW8Num25z4"/>
    <w:rsid w:val="00F03461"/>
  </w:style>
  <w:style w:type="character" w:customStyle="1" w:styleId="WW8Num25z5">
    <w:name w:val="WW8Num25z5"/>
    <w:rsid w:val="00F03461"/>
  </w:style>
  <w:style w:type="character" w:customStyle="1" w:styleId="WW8Num25z6">
    <w:name w:val="WW8Num25z6"/>
    <w:rsid w:val="00F03461"/>
  </w:style>
  <w:style w:type="character" w:customStyle="1" w:styleId="WW8Num25z7">
    <w:name w:val="WW8Num25z7"/>
    <w:rsid w:val="00F03461"/>
  </w:style>
  <w:style w:type="character" w:customStyle="1" w:styleId="WW8Num25z8">
    <w:name w:val="WW8Num25z8"/>
    <w:rsid w:val="00F03461"/>
  </w:style>
  <w:style w:type="character" w:customStyle="1" w:styleId="WW8Num26z0">
    <w:name w:val="WW8Num26z0"/>
    <w:rsid w:val="00F0346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F03461"/>
    <w:rPr>
      <w:rFonts w:ascii="Symbol" w:hAnsi="Symbol" w:cs="Symbol" w:hint="default"/>
    </w:rPr>
  </w:style>
  <w:style w:type="character" w:customStyle="1" w:styleId="WW8Num27z1">
    <w:name w:val="WW8Num27z1"/>
    <w:rsid w:val="00F03461"/>
    <w:rPr>
      <w:rFonts w:ascii="Courier New" w:hAnsi="Courier New" w:cs="Courier New" w:hint="default"/>
    </w:rPr>
  </w:style>
  <w:style w:type="character" w:customStyle="1" w:styleId="WW8Num27z2">
    <w:name w:val="WW8Num27z2"/>
    <w:rsid w:val="00F03461"/>
    <w:rPr>
      <w:rFonts w:ascii="Wingdings" w:hAnsi="Wingdings" w:cs="Wingdings" w:hint="default"/>
    </w:rPr>
  </w:style>
  <w:style w:type="character" w:customStyle="1" w:styleId="WW8Num28z0">
    <w:name w:val="WW8Num28z0"/>
    <w:rsid w:val="00F03461"/>
    <w:rPr>
      <w:rFonts w:cs="Times New Roman" w:hint="default"/>
    </w:rPr>
  </w:style>
  <w:style w:type="character" w:customStyle="1" w:styleId="WW8Num28z1">
    <w:name w:val="WW8Num28z1"/>
    <w:rsid w:val="00F03461"/>
  </w:style>
  <w:style w:type="character" w:customStyle="1" w:styleId="WW8Num28z2">
    <w:name w:val="WW8Num28z2"/>
    <w:rsid w:val="00F03461"/>
  </w:style>
  <w:style w:type="character" w:customStyle="1" w:styleId="WW8Num28z3">
    <w:name w:val="WW8Num28z3"/>
    <w:rsid w:val="00F03461"/>
  </w:style>
  <w:style w:type="character" w:customStyle="1" w:styleId="WW8Num28z4">
    <w:name w:val="WW8Num28z4"/>
    <w:rsid w:val="00F03461"/>
  </w:style>
  <w:style w:type="character" w:customStyle="1" w:styleId="WW8Num28z5">
    <w:name w:val="WW8Num28z5"/>
    <w:rsid w:val="00F03461"/>
  </w:style>
  <w:style w:type="character" w:customStyle="1" w:styleId="WW8Num28z6">
    <w:name w:val="WW8Num28z6"/>
    <w:rsid w:val="00F03461"/>
  </w:style>
  <w:style w:type="character" w:customStyle="1" w:styleId="WW8Num28z7">
    <w:name w:val="WW8Num28z7"/>
    <w:rsid w:val="00F03461"/>
  </w:style>
  <w:style w:type="character" w:customStyle="1" w:styleId="WW8Num28z8">
    <w:name w:val="WW8Num28z8"/>
    <w:rsid w:val="00F03461"/>
  </w:style>
  <w:style w:type="character" w:customStyle="1" w:styleId="WW8Num29z0">
    <w:name w:val="WW8Num29z0"/>
    <w:rsid w:val="00F03461"/>
    <w:rPr>
      <w:rFonts w:ascii="Symbol" w:hAnsi="Symbol" w:cs="Symbol" w:hint="default"/>
      <w:sz w:val="20"/>
    </w:rPr>
  </w:style>
  <w:style w:type="character" w:customStyle="1" w:styleId="WW8Num30z0">
    <w:name w:val="WW8Num30z0"/>
    <w:rsid w:val="00F0346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F0346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F0346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F03461"/>
    <w:rPr>
      <w:rFonts w:ascii="Symbol" w:hAnsi="Symbol" w:cs="Symbol" w:hint="default"/>
    </w:rPr>
  </w:style>
  <w:style w:type="character" w:customStyle="1" w:styleId="WW8Num33z1">
    <w:name w:val="WW8Num33z1"/>
    <w:rsid w:val="00F03461"/>
    <w:rPr>
      <w:rFonts w:ascii="Courier New" w:hAnsi="Courier New" w:cs="Courier New" w:hint="default"/>
    </w:rPr>
  </w:style>
  <w:style w:type="character" w:customStyle="1" w:styleId="WW8Num33z2">
    <w:name w:val="WW8Num33z2"/>
    <w:rsid w:val="00F03461"/>
    <w:rPr>
      <w:rFonts w:ascii="Wingdings" w:hAnsi="Wingdings" w:cs="Wingdings" w:hint="default"/>
    </w:rPr>
  </w:style>
  <w:style w:type="character" w:customStyle="1" w:styleId="WW8Num34z0">
    <w:name w:val="WW8Num34z0"/>
    <w:rsid w:val="00F0346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Link">
    <w:name w:val="Link"/>
    <w:rsid w:val="00F03461"/>
    <w:rPr>
      <w:color w:val="0000FF"/>
      <w:u w:val="single" w:color="0000FF"/>
    </w:rPr>
  </w:style>
  <w:style w:type="character" w:customStyle="1" w:styleId="Hyperlink0">
    <w:name w:val="Hyperlink.0"/>
    <w:rsid w:val="00F03461"/>
    <w:rPr>
      <w:color w:val="0000FF"/>
      <w:sz w:val="28"/>
      <w:szCs w:val="28"/>
      <w:u w:val="single" w:color="0000FF"/>
    </w:rPr>
  </w:style>
  <w:style w:type="character" w:customStyle="1" w:styleId="1fa">
    <w:name w:val="Стиль1"/>
    <w:rsid w:val="00F03461"/>
    <w:rPr>
      <w:rFonts w:ascii="Times New Roman" w:hAnsi="Times New Roman" w:cs="Times New Roman"/>
      <w:i/>
      <w:sz w:val="24"/>
    </w:rPr>
  </w:style>
  <w:style w:type="character" w:customStyle="1" w:styleId="2f4">
    <w:name w:val="Обычный (веб) Знак2"/>
    <w:rsid w:val="00F03461"/>
    <w:rPr>
      <w:rFonts w:eastAsia="Times New Roman"/>
      <w:b/>
      <w:bCs/>
      <w:color w:val="000000"/>
      <w:sz w:val="28"/>
      <w:szCs w:val="28"/>
      <w:shd w:val="clear" w:color="auto" w:fill="FFFFFF"/>
      <w:lang w:bidi="ar-SA"/>
    </w:rPr>
  </w:style>
  <w:style w:type="character" w:customStyle="1" w:styleId="c23">
    <w:name w:val="c23"/>
    <w:rsid w:val="00F03461"/>
  </w:style>
  <w:style w:type="character" w:customStyle="1" w:styleId="share-counter-common">
    <w:name w:val="share-counter-common"/>
    <w:rsid w:val="00F03461"/>
  </w:style>
  <w:style w:type="character" w:customStyle="1" w:styleId="c0">
    <w:name w:val="c0"/>
    <w:rsid w:val="00F03461"/>
  </w:style>
  <w:style w:type="character" w:styleId="affffb">
    <w:name w:val="FollowedHyperlink"/>
    <w:uiPriority w:val="99"/>
    <w:rsid w:val="00F03461"/>
    <w:rPr>
      <w:color w:val="FF00FF"/>
      <w:u w:val="single"/>
    </w:rPr>
  </w:style>
  <w:style w:type="character" w:customStyle="1" w:styleId="FontStyle22">
    <w:name w:val="Font Style22"/>
    <w:rsid w:val="00F03461"/>
    <w:rPr>
      <w:rFonts w:ascii="Times New Roman" w:hAnsi="Times New Roman" w:cs="Times New Roman" w:hint="default"/>
      <w:sz w:val="26"/>
      <w:szCs w:val="26"/>
    </w:rPr>
  </w:style>
  <w:style w:type="character" w:customStyle="1" w:styleId="c8">
    <w:name w:val="c8"/>
    <w:rsid w:val="00F03461"/>
  </w:style>
  <w:style w:type="paragraph" w:styleId="affffc">
    <w:name w:val="List"/>
    <w:basedOn w:val="af"/>
    <w:uiPriority w:val="99"/>
    <w:rsid w:val="00F03461"/>
    <w:pPr>
      <w:pBdr>
        <w:top w:val="none" w:sz="0" w:space="0" w:color="000000"/>
        <w:left w:val="none" w:sz="0" w:space="0" w:color="000000"/>
        <w:bottom w:val="none" w:sz="0" w:space="0" w:color="000000"/>
        <w:right w:val="none" w:sz="0" w:space="0" w:color="000000"/>
      </w:pBdr>
    </w:pPr>
    <w:rPr>
      <w:rFonts w:eastAsia="Calibri" w:cs="Mangal"/>
      <w:color w:val="000000"/>
      <w:kern w:val="0"/>
      <w:lang w:eastAsia="zh-CN"/>
    </w:rPr>
  </w:style>
  <w:style w:type="paragraph" w:styleId="affffd">
    <w:name w:val="caption"/>
    <w:basedOn w:val="a"/>
    <w:uiPriority w:val="35"/>
    <w:qFormat/>
    <w:rsid w:val="00F03461"/>
    <w:pPr>
      <w:suppressLineNumbers/>
      <w:pBdr>
        <w:top w:val="none" w:sz="0" w:space="0" w:color="000000"/>
        <w:left w:val="none" w:sz="0" w:space="0" w:color="000000"/>
        <w:bottom w:val="none" w:sz="0" w:space="0" w:color="000000"/>
        <w:right w:val="none" w:sz="0" w:space="0" w:color="000000"/>
      </w:pBdr>
      <w:spacing w:before="120" w:after="120"/>
    </w:pPr>
    <w:rPr>
      <w:rFonts w:eastAsia="Calibri" w:cs="Mangal"/>
      <w:i/>
      <w:iCs/>
      <w:color w:val="000000"/>
      <w:kern w:val="0"/>
      <w:sz w:val="24"/>
      <w:szCs w:val="24"/>
      <w:lang w:eastAsia="zh-CN"/>
    </w:rPr>
  </w:style>
  <w:style w:type="paragraph" w:customStyle="1" w:styleId="2f5">
    <w:name w:val="Указатель2"/>
    <w:basedOn w:val="a"/>
    <w:rsid w:val="00F03461"/>
    <w:pPr>
      <w:suppressLineNumbers/>
      <w:pBdr>
        <w:top w:val="none" w:sz="0" w:space="0" w:color="000000"/>
        <w:left w:val="none" w:sz="0" w:space="0" w:color="000000"/>
        <w:bottom w:val="none" w:sz="0" w:space="0" w:color="000000"/>
        <w:right w:val="none" w:sz="0" w:space="0" w:color="000000"/>
      </w:pBdr>
    </w:pPr>
    <w:rPr>
      <w:rFonts w:eastAsia="Calibri" w:cs="Mangal"/>
      <w:color w:val="000000"/>
      <w:kern w:val="0"/>
      <w:lang w:eastAsia="zh-CN"/>
    </w:rPr>
  </w:style>
  <w:style w:type="paragraph" w:customStyle="1" w:styleId="affffe">
    <w:name w:val="Надпись"/>
    <w:basedOn w:val="a"/>
    <w:rsid w:val="00F03461"/>
    <w:pPr>
      <w:suppressLineNumbers/>
      <w:pBdr>
        <w:top w:val="none" w:sz="0" w:space="0" w:color="000000"/>
        <w:left w:val="none" w:sz="0" w:space="0" w:color="000000"/>
        <w:bottom w:val="none" w:sz="0" w:space="0" w:color="000000"/>
        <w:right w:val="none" w:sz="0" w:space="0" w:color="000000"/>
      </w:pBdr>
      <w:spacing w:before="120" w:after="120"/>
    </w:pPr>
    <w:rPr>
      <w:rFonts w:eastAsia="Calibri" w:cs="Mangal"/>
      <w:i/>
      <w:iCs/>
      <w:color w:val="000000"/>
      <w:kern w:val="0"/>
      <w:sz w:val="24"/>
      <w:szCs w:val="24"/>
      <w:lang w:eastAsia="zh-CN"/>
    </w:rPr>
  </w:style>
  <w:style w:type="paragraph" w:customStyle="1" w:styleId="1fb">
    <w:name w:val="Указатель1"/>
    <w:basedOn w:val="a"/>
    <w:uiPriority w:val="99"/>
    <w:rsid w:val="00F03461"/>
    <w:pPr>
      <w:suppressLineNumbers/>
      <w:pBdr>
        <w:top w:val="none" w:sz="0" w:space="0" w:color="000000"/>
        <w:left w:val="none" w:sz="0" w:space="0" w:color="000000"/>
        <w:bottom w:val="none" w:sz="0" w:space="0" w:color="000000"/>
        <w:right w:val="none" w:sz="0" w:space="0" w:color="000000"/>
      </w:pBdr>
    </w:pPr>
    <w:rPr>
      <w:rFonts w:eastAsia="Calibri" w:cs="Mangal"/>
      <w:color w:val="000000"/>
      <w:kern w:val="0"/>
      <w:lang w:eastAsia="zh-CN"/>
    </w:rPr>
  </w:style>
  <w:style w:type="paragraph" w:customStyle="1" w:styleId="HeaderFooter">
    <w:name w:val="Header &amp; Footer"/>
    <w:rsid w:val="00F03461"/>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1fc">
    <w:name w:val="Заголовок таблицы ссылок1"/>
    <w:next w:val="a"/>
    <w:rsid w:val="00F03461"/>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customStyle="1" w:styleId="p1">
    <w:name w:val="p1"/>
    <w:rsid w:val="00F03461"/>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F03461"/>
    <w:pPr>
      <w:pBdr>
        <w:top w:val="none" w:sz="0" w:space="0" w:color="000000"/>
        <w:left w:val="none" w:sz="0" w:space="0" w:color="000000"/>
        <w:bottom w:val="none" w:sz="0" w:space="0" w:color="000000"/>
        <w:right w:val="none" w:sz="0" w:space="0" w:color="000000"/>
      </w:pBdr>
      <w:suppressAutoHyphens/>
      <w:spacing w:line="216" w:lineRule="atLeast"/>
      <w:jc w:val="center"/>
    </w:pPr>
    <w:rPr>
      <w:color w:val="000000"/>
      <w:sz w:val="18"/>
      <w:szCs w:val="18"/>
      <w:lang w:eastAsia="zh-CN"/>
    </w:rPr>
  </w:style>
  <w:style w:type="paragraph" w:customStyle="1" w:styleId="p3">
    <w:name w:val="p3"/>
    <w:rsid w:val="00F03461"/>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18"/>
      <w:szCs w:val="18"/>
      <w:lang w:eastAsia="zh-CN"/>
    </w:rPr>
  </w:style>
  <w:style w:type="paragraph" w:customStyle="1" w:styleId="p5">
    <w:name w:val="p5"/>
    <w:rsid w:val="00F03461"/>
    <w:pPr>
      <w:pBdr>
        <w:top w:val="none" w:sz="0" w:space="0" w:color="000000"/>
        <w:left w:val="none" w:sz="0" w:space="0" w:color="000000"/>
        <w:bottom w:val="none" w:sz="0" w:space="0" w:color="000000"/>
        <w:right w:val="none" w:sz="0" w:space="0" w:color="000000"/>
      </w:pBdr>
      <w:suppressAutoHyphens/>
      <w:jc w:val="both"/>
    </w:pPr>
    <w:rPr>
      <w:rFonts w:eastAsia="Arial Unicode MS" w:cs="Arial Unicode MS"/>
      <w:color w:val="000000"/>
      <w:sz w:val="18"/>
      <w:szCs w:val="18"/>
      <w:lang w:eastAsia="zh-CN"/>
    </w:rPr>
  </w:style>
  <w:style w:type="paragraph" w:customStyle="1" w:styleId="p6">
    <w:name w:val="p6"/>
    <w:uiPriority w:val="99"/>
    <w:rsid w:val="00F03461"/>
    <w:pPr>
      <w:pBdr>
        <w:top w:val="none" w:sz="0" w:space="0" w:color="000000"/>
        <w:left w:val="none" w:sz="0" w:space="0" w:color="000000"/>
        <w:bottom w:val="none" w:sz="0" w:space="0" w:color="000000"/>
        <w:right w:val="none" w:sz="0" w:space="0" w:color="000000"/>
      </w:pBdr>
      <w:suppressAutoHyphens/>
    </w:pPr>
    <w:rPr>
      <w:color w:val="000000"/>
      <w:sz w:val="18"/>
      <w:szCs w:val="18"/>
      <w:lang w:eastAsia="zh-CN"/>
    </w:rPr>
  </w:style>
  <w:style w:type="character" w:customStyle="1" w:styleId="1fd">
    <w:name w:val="Нижний колонтитул Знак1"/>
    <w:uiPriority w:val="99"/>
    <w:rsid w:val="00F03461"/>
    <w:rPr>
      <w:rFonts w:ascii="Calibri" w:eastAsia="Calibri" w:hAnsi="Calibri"/>
      <w:color w:val="000000"/>
      <w:sz w:val="22"/>
      <w:szCs w:val="22"/>
      <w:lang w:val="x-none" w:eastAsia="zh-CN"/>
    </w:rPr>
  </w:style>
  <w:style w:type="paragraph" w:customStyle="1" w:styleId="313">
    <w:name w:val="Основной текст 31"/>
    <w:basedOn w:val="a"/>
    <w:rsid w:val="00F03461"/>
    <w:pPr>
      <w:widowControl w:val="0"/>
      <w:pBdr>
        <w:top w:val="none" w:sz="0" w:space="0" w:color="000000"/>
        <w:left w:val="none" w:sz="0" w:space="0" w:color="000000"/>
        <w:bottom w:val="none" w:sz="0" w:space="0" w:color="000000"/>
        <w:right w:val="none" w:sz="0" w:space="0" w:color="000000"/>
      </w:pBdr>
      <w:spacing w:after="120" w:line="240" w:lineRule="auto"/>
    </w:pPr>
    <w:rPr>
      <w:rFonts w:ascii="Times New Roman" w:hAnsi="Times New Roman" w:cs="Times New Roman"/>
      <w:color w:val="auto"/>
      <w:kern w:val="2"/>
      <w:sz w:val="16"/>
      <w:szCs w:val="16"/>
      <w:lang w:eastAsia="zh-CN"/>
    </w:rPr>
  </w:style>
  <w:style w:type="paragraph" w:customStyle="1" w:styleId="afffff">
    <w:name w:val="Письмо"/>
    <w:basedOn w:val="a"/>
    <w:rsid w:val="00F03461"/>
    <w:pPr>
      <w:pBdr>
        <w:top w:val="none" w:sz="0" w:space="0" w:color="000000"/>
        <w:left w:val="none" w:sz="0" w:space="0" w:color="000000"/>
        <w:bottom w:val="none" w:sz="0" w:space="0" w:color="000000"/>
        <w:right w:val="none" w:sz="0" w:space="0" w:color="000000"/>
      </w:pBdr>
      <w:spacing w:after="0" w:line="320" w:lineRule="exact"/>
      <w:ind w:firstLine="720"/>
      <w:jc w:val="both"/>
    </w:pPr>
    <w:rPr>
      <w:rFonts w:ascii="Times New Roman" w:eastAsia="Times New Roman" w:hAnsi="Times New Roman" w:cs="Times New Roman"/>
      <w:color w:val="auto"/>
      <w:kern w:val="0"/>
      <w:sz w:val="28"/>
      <w:szCs w:val="20"/>
      <w:lang w:eastAsia="zh-CN"/>
    </w:rPr>
  </w:style>
  <w:style w:type="character" w:customStyle="1" w:styleId="1fe">
    <w:name w:val="Текст выноски Знак1"/>
    <w:uiPriority w:val="99"/>
    <w:rsid w:val="00F03461"/>
    <w:rPr>
      <w:rFonts w:ascii="Segoe UI" w:eastAsia="Calibri" w:hAnsi="Segoe UI" w:cs="Times New Roman"/>
      <w:color w:val="000000"/>
      <w:sz w:val="18"/>
      <w:szCs w:val="18"/>
      <w:lang w:val="x-none" w:eastAsia="zh-CN"/>
    </w:rPr>
  </w:style>
  <w:style w:type="paragraph" w:customStyle="1" w:styleId="c1">
    <w:name w:val="c1"/>
    <w:basedOn w:val="a"/>
    <w:rsid w:val="00F03461"/>
    <w:pPr>
      <w:pBdr>
        <w:top w:val="none" w:sz="0" w:space="0" w:color="000000"/>
        <w:left w:val="none" w:sz="0" w:space="0" w:color="000000"/>
        <w:bottom w:val="none" w:sz="0" w:space="0" w:color="000000"/>
        <w:right w:val="none" w:sz="0" w:space="0" w:color="000000"/>
      </w:pBdr>
      <w:spacing w:before="90" w:after="90" w:line="240" w:lineRule="auto"/>
    </w:pPr>
    <w:rPr>
      <w:rFonts w:ascii="Times New Roman" w:eastAsia="Times New Roman" w:hAnsi="Times New Roman" w:cs="Times New Roman"/>
      <w:color w:val="auto"/>
      <w:kern w:val="0"/>
      <w:sz w:val="24"/>
      <w:szCs w:val="24"/>
      <w:lang w:eastAsia="zh-CN"/>
    </w:rPr>
  </w:style>
  <w:style w:type="paragraph" w:customStyle="1" w:styleId="217">
    <w:name w:val="Основной текст с отступом 21"/>
    <w:basedOn w:val="a"/>
    <w:uiPriority w:val="99"/>
    <w:rsid w:val="00F03461"/>
    <w:pPr>
      <w:pBdr>
        <w:top w:val="none" w:sz="0" w:space="0" w:color="000000"/>
        <w:left w:val="none" w:sz="0" w:space="0" w:color="000000"/>
        <w:bottom w:val="none" w:sz="0" w:space="0" w:color="000000"/>
        <w:right w:val="none" w:sz="0" w:space="0" w:color="000000"/>
      </w:pBdr>
      <w:spacing w:after="120" w:line="480" w:lineRule="auto"/>
      <w:ind w:left="283"/>
    </w:pPr>
    <w:rPr>
      <w:rFonts w:eastAsia="Calibri" w:cs="Times New Roman"/>
      <w:color w:val="000000"/>
      <w:kern w:val="0"/>
      <w:lang w:val="x-none" w:eastAsia="zh-CN"/>
    </w:rPr>
  </w:style>
  <w:style w:type="paragraph" w:customStyle="1" w:styleId="1ff">
    <w:name w:val="Текст примечания1"/>
    <w:basedOn w:val="a"/>
    <w:uiPriority w:val="99"/>
    <w:rsid w:val="00F03461"/>
    <w:pPr>
      <w:pBdr>
        <w:top w:val="none" w:sz="0" w:space="0" w:color="000000"/>
        <w:left w:val="none" w:sz="0" w:space="0" w:color="000000"/>
        <w:bottom w:val="none" w:sz="0" w:space="0" w:color="000000"/>
        <w:right w:val="none" w:sz="0" w:space="0" w:color="000000"/>
      </w:pBdr>
      <w:spacing w:line="240" w:lineRule="auto"/>
    </w:pPr>
    <w:rPr>
      <w:rFonts w:eastAsia="Calibri" w:cs="Times New Roman"/>
      <w:color w:val="000000"/>
      <w:kern w:val="0"/>
      <w:sz w:val="20"/>
      <w:szCs w:val="20"/>
      <w:lang w:val="x-none" w:eastAsia="zh-CN"/>
    </w:rPr>
  </w:style>
  <w:style w:type="character" w:customStyle="1" w:styleId="1ff0">
    <w:name w:val="Текст примечания Знак1"/>
    <w:uiPriority w:val="99"/>
    <w:rsid w:val="00F03461"/>
    <w:rPr>
      <w:rFonts w:ascii="Calibri" w:eastAsia="Calibri" w:hAnsi="Calibri" w:cs="Calibri"/>
      <w:color w:val="000000"/>
      <w:sz w:val="20"/>
      <w:szCs w:val="20"/>
      <w:lang w:eastAsia="zh-CN"/>
    </w:rPr>
  </w:style>
  <w:style w:type="character" w:customStyle="1" w:styleId="1ff1">
    <w:name w:val="Тема примечания Знак1"/>
    <w:uiPriority w:val="99"/>
    <w:rsid w:val="00F03461"/>
    <w:rPr>
      <w:rFonts w:ascii="Calibri" w:eastAsia="Calibri" w:hAnsi="Calibri" w:cs="Times New Roman"/>
      <w:b/>
      <w:bCs/>
      <w:color w:val="000000"/>
      <w:sz w:val="20"/>
      <w:szCs w:val="20"/>
      <w:lang w:val="x-none" w:eastAsia="zh-CN"/>
    </w:rPr>
  </w:style>
  <w:style w:type="paragraph" w:customStyle="1" w:styleId="pcenter">
    <w:name w:val="pcenter"/>
    <w:basedOn w:val="a"/>
    <w:rsid w:val="00F03461"/>
    <w:pPr>
      <w:pBdr>
        <w:top w:val="none" w:sz="0" w:space="0" w:color="000000"/>
        <w:left w:val="none" w:sz="0" w:space="0" w:color="000000"/>
        <w:bottom w:val="none" w:sz="0" w:space="0" w:color="000000"/>
        <w:right w:val="none" w:sz="0" w:space="0" w:color="000000"/>
      </w:pBdr>
      <w:spacing w:before="280" w:after="280" w:line="240" w:lineRule="auto"/>
    </w:pPr>
    <w:rPr>
      <w:rFonts w:ascii="Times New Roman" w:eastAsia="Times New Roman" w:hAnsi="Times New Roman" w:cs="Times New Roman"/>
      <w:color w:val="auto"/>
      <w:kern w:val="0"/>
      <w:sz w:val="24"/>
      <w:szCs w:val="24"/>
      <w:lang w:eastAsia="zh-CN"/>
    </w:rPr>
  </w:style>
  <w:style w:type="paragraph" w:customStyle="1" w:styleId="afffff0">
    <w:name w:val="Содержимое таблицы"/>
    <w:basedOn w:val="a"/>
    <w:uiPriority w:val="99"/>
    <w:rsid w:val="00F03461"/>
    <w:pPr>
      <w:suppressLineNumbers/>
      <w:pBdr>
        <w:top w:val="none" w:sz="0" w:space="0" w:color="000000"/>
        <w:left w:val="none" w:sz="0" w:space="0" w:color="000000"/>
        <w:bottom w:val="none" w:sz="0" w:space="0" w:color="000000"/>
        <w:right w:val="none" w:sz="0" w:space="0" w:color="000000"/>
      </w:pBdr>
    </w:pPr>
    <w:rPr>
      <w:rFonts w:eastAsia="Calibri"/>
      <w:color w:val="000000"/>
      <w:kern w:val="0"/>
      <w:lang w:eastAsia="zh-CN"/>
    </w:rPr>
  </w:style>
  <w:style w:type="paragraph" w:customStyle="1" w:styleId="afffff1">
    <w:name w:val="Заголовок таблицы"/>
    <w:basedOn w:val="afffff0"/>
    <w:uiPriority w:val="99"/>
    <w:rsid w:val="00F03461"/>
    <w:pPr>
      <w:jc w:val="center"/>
    </w:pPr>
    <w:rPr>
      <w:b/>
      <w:bCs/>
    </w:rPr>
  </w:style>
  <w:style w:type="numbering" w:customStyle="1" w:styleId="2111">
    <w:name w:val="Нет списка211"/>
    <w:next w:val="a2"/>
    <w:uiPriority w:val="99"/>
    <w:semiHidden/>
    <w:unhideWhenUsed/>
    <w:rsid w:val="00F03461"/>
  </w:style>
  <w:style w:type="paragraph" w:styleId="2f6">
    <w:name w:val="Quote"/>
    <w:basedOn w:val="a"/>
    <w:next w:val="a"/>
    <w:link w:val="2f7"/>
    <w:uiPriority w:val="29"/>
    <w:qFormat/>
    <w:rsid w:val="00F03461"/>
    <w:pPr>
      <w:suppressAutoHyphens w:val="0"/>
      <w:ind w:left="720" w:right="720"/>
      <w:jc w:val="both"/>
    </w:pPr>
    <w:rPr>
      <w:rFonts w:ascii="Times New Roman" w:eastAsia="Calibri" w:hAnsi="Times New Roman" w:cs="Times New Roman"/>
      <w:i/>
      <w:color w:val="auto"/>
      <w:kern w:val="0"/>
      <w:sz w:val="28"/>
    </w:rPr>
  </w:style>
  <w:style w:type="character" w:customStyle="1" w:styleId="2f7">
    <w:name w:val="Цитата 2 Знак"/>
    <w:basedOn w:val="a0"/>
    <w:link w:val="2f6"/>
    <w:uiPriority w:val="29"/>
    <w:rsid w:val="00F03461"/>
    <w:rPr>
      <w:rFonts w:eastAsia="Calibri"/>
      <w:i/>
      <w:sz w:val="28"/>
      <w:szCs w:val="22"/>
      <w:lang w:eastAsia="en-US"/>
    </w:rPr>
  </w:style>
  <w:style w:type="paragraph" w:styleId="afffff2">
    <w:name w:val="Intense Quote"/>
    <w:basedOn w:val="a"/>
    <w:next w:val="a"/>
    <w:link w:val="afffff3"/>
    <w:uiPriority w:val="30"/>
    <w:qFormat/>
    <w:rsid w:val="00F03461"/>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jc w:val="both"/>
    </w:pPr>
    <w:rPr>
      <w:rFonts w:ascii="Times New Roman" w:eastAsia="Calibri" w:hAnsi="Times New Roman" w:cs="Times New Roman"/>
      <w:i/>
      <w:color w:val="auto"/>
      <w:kern w:val="0"/>
      <w:sz w:val="28"/>
    </w:rPr>
  </w:style>
  <w:style w:type="character" w:customStyle="1" w:styleId="afffff3">
    <w:name w:val="Выделенная цитата Знак"/>
    <w:basedOn w:val="a0"/>
    <w:link w:val="afffff2"/>
    <w:uiPriority w:val="30"/>
    <w:rsid w:val="00F03461"/>
    <w:rPr>
      <w:rFonts w:eastAsia="Calibri"/>
      <w:i/>
      <w:sz w:val="28"/>
      <w:szCs w:val="22"/>
      <w:shd w:val="clear" w:color="auto" w:fill="F2F2F2"/>
      <w:lang w:eastAsia="en-US"/>
    </w:rPr>
  </w:style>
  <w:style w:type="character" w:customStyle="1" w:styleId="FooterChar">
    <w:name w:val="Footer Char"/>
    <w:uiPriority w:val="99"/>
    <w:rsid w:val="00F03461"/>
  </w:style>
  <w:style w:type="table" w:customStyle="1" w:styleId="141">
    <w:name w:val="Сетка таблицы141"/>
    <w:basedOn w:val="a1"/>
    <w:next w:val="affd"/>
    <w:uiPriority w:val="9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
    <w:name w:val="Таблица простая 11"/>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
    <w:basedOn w:val="a1"/>
    <w:uiPriority w:val="59"/>
    <w:rsid w:val="00F03461"/>
    <w:rPr>
      <w:rFonts w:ascii="Calibri" w:eastAsia="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
    <w:basedOn w:val="a1"/>
    <w:uiPriority w:val="99"/>
    <w:rsid w:val="00F03461"/>
    <w:rPr>
      <w:rFonts w:ascii="Calibri" w:eastAsia="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
    <w:basedOn w:val="a1"/>
    <w:uiPriority w:val="99"/>
    <w:rsid w:val="00F03461"/>
    <w:rPr>
      <w:rFonts w:ascii="Calibri" w:eastAsia="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F03461"/>
    <w:rPr>
      <w:rFonts w:ascii="Calibri" w:eastAsia="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F03461"/>
    <w:rPr>
      <w:rFonts w:ascii="Calibri" w:eastAsia="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F03461"/>
    <w:rPr>
      <w:rFonts w:ascii="Calibri" w:eastAsia="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03461"/>
    <w:rPr>
      <w:rFonts w:ascii="Calibri" w:eastAsia="Calibri" w:hAnsi="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F03461"/>
    <w:rPr>
      <w:rFonts w:ascii="Calibri" w:eastAsia="Calibri" w:hAnsi="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F03461"/>
    <w:rPr>
      <w:rFonts w:ascii="Calibri" w:eastAsia="Calibri" w:hAnsi="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F03461"/>
    <w:rPr>
      <w:rFonts w:ascii="Calibri" w:eastAsia="Calibri" w:hAnsi="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F03461"/>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03461"/>
    <w:rPr>
      <w:rFonts w:ascii="Calibri" w:eastAsia="Calibri" w:hAnsi="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F03461"/>
    <w:rPr>
      <w:rFonts w:ascii="Calibri" w:eastAsia="Calibri" w:hAnsi="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F03461"/>
    <w:rPr>
      <w:rFonts w:ascii="Calibri" w:eastAsia="Calibri" w:hAnsi="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F03461"/>
    <w:rPr>
      <w:rFonts w:ascii="Calibri" w:eastAsia="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03461"/>
    <w:rPr>
      <w:rFonts w:ascii="Calibri" w:eastAsia="Calibri" w:hAnsi="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F03461"/>
    <w:rPr>
      <w:rFonts w:ascii="Calibri" w:eastAsia="Calibri" w:hAnsi="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F03461"/>
    <w:rPr>
      <w:rFonts w:ascii="Calibri" w:eastAsia="Calibri" w:hAnsi="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F03461"/>
    <w:rPr>
      <w:rFonts w:ascii="Calibri" w:eastAsia="Calibri" w:hAnsi="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F03461"/>
    <w:rPr>
      <w:rFonts w:ascii="Calibri" w:eastAsia="Calibri" w:hAnsi="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F03461"/>
    <w:rPr>
      <w:rFonts w:ascii="Calibri" w:eastAsia="Calibri" w:hAnsi="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03461"/>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F03461"/>
    <w:rPr>
      <w:rFonts w:ascii="Calibri" w:eastAsia="Calibri" w:hAnsi="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F03461"/>
    <w:rPr>
      <w:rFonts w:ascii="Calibri" w:eastAsia="Calibri" w:hAnsi="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F03461"/>
    <w:rPr>
      <w:rFonts w:ascii="Calibri" w:eastAsia="Calibri" w:hAnsi="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F03461"/>
    <w:rPr>
      <w:rFonts w:ascii="Calibri" w:eastAsia="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03461"/>
    <w:rPr>
      <w:rFonts w:ascii="Calibri" w:eastAsia="Calibri" w:hAnsi="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F03461"/>
    <w:rPr>
      <w:rFonts w:ascii="Calibri" w:eastAsia="Calibri" w:hAnsi="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F03461"/>
    <w:rPr>
      <w:rFonts w:ascii="Calibri" w:eastAsia="Calibri" w:hAnsi="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F03461"/>
    <w:rPr>
      <w:rFonts w:ascii="Calibri" w:eastAsia="Calibri" w:hAnsi="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F03461"/>
    <w:rPr>
      <w:rFonts w:ascii="Calibri" w:eastAsia="Calibri" w:hAnsi="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F03461"/>
    <w:rPr>
      <w:rFonts w:ascii="Calibri" w:eastAsia="Calibri" w:hAnsi="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F0346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03461"/>
    <w:rPr>
      <w:rFonts w:ascii="Calibri" w:eastAsia="Calibri" w:hAnsi="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F03461"/>
    <w:rPr>
      <w:rFonts w:ascii="Calibri" w:eastAsia="Calibri" w:hAnsi="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F03461"/>
    <w:rPr>
      <w:rFonts w:ascii="Calibri" w:eastAsia="Calibri" w:hAnsi="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F03461"/>
    <w:rPr>
      <w:rFonts w:ascii="Calibri" w:eastAsia="Calibri" w:hAnsi="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F03461"/>
    <w:rPr>
      <w:rFonts w:ascii="Calibri" w:eastAsia="Calibri" w:hAnsi="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F03461"/>
    <w:rPr>
      <w:rFonts w:ascii="Calibri" w:eastAsia="Calibri" w:hAnsi="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F03461"/>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03461"/>
    <w:rPr>
      <w:rFonts w:ascii="Calibri" w:eastAsia="Calibri" w:hAnsi="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F03461"/>
    <w:rPr>
      <w:rFonts w:ascii="Calibri" w:eastAsia="Calibri" w:hAnsi="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F03461"/>
    <w:rPr>
      <w:rFonts w:ascii="Calibri" w:eastAsia="Calibri" w:hAnsi="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F03461"/>
    <w:rPr>
      <w:rFonts w:ascii="Calibri" w:eastAsia="Calibri" w:hAnsi="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F03461"/>
    <w:rPr>
      <w:rFonts w:ascii="Calibri" w:eastAsia="Calibri" w:hAnsi="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F03461"/>
    <w:rPr>
      <w:rFonts w:ascii="Calibri" w:eastAsia="Calibri" w:hAnsi="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F03461"/>
    <w:rPr>
      <w:rFonts w:ascii="Calibri" w:eastAsia="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03461"/>
    <w:rPr>
      <w:rFonts w:ascii="Calibri" w:eastAsia="Calibri" w:hAnsi="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F03461"/>
    <w:rPr>
      <w:rFonts w:ascii="Calibri" w:eastAsia="Calibri" w:hAnsi="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F03461"/>
    <w:rPr>
      <w:rFonts w:ascii="Calibri" w:eastAsia="Calibri" w:hAnsi="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F03461"/>
    <w:rPr>
      <w:rFonts w:ascii="Calibri" w:eastAsia="Calibri" w:hAnsi="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F03461"/>
    <w:rPr>
      <w:rFonts w:ascii="Calibri" w:eastAsia="Calibri" w:hAnsi="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F03461"/>
    <w:rPr>
      <w:rFonts w:ascii="Calibri" w:eastAsia="Calibri" w:hAnsi="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F03461"/>
    <w:rPr>
      <w:rFonts w:ascii="Calibri" w:eastAsia="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4">
    <w:name w:val="table of figures"/>
    <w:basedOn w:val="a"/>
    <w:next w:val="a"/>
    <w:uiPriority w:val="99"/>
    <w:unhideWhenUsed/>
    <w:rsid w:val="00F03461"/>
    <w:pPr>
      <w:suppressAutoHyphens w:val="0"/>
      <w:spacing w:after="0"/>
      <w:jc w:val="both"/>
    </w:pPr>
    <w:rPr>
      <w:rFonts w:ascii="Times New Roman" w:eastAsia="Calibri" w:hAnsi="Times New Roman" w:cs="Times New Roman"/>
      <w:color w:val="auto"/>
      <w:kern w:val="0"/>
      <w:sz w:val="28"/>
    </w:rPr>
  </w:style>
  <w:style w:type="numbering" w:customStyle="1" w:styleId="3111">
    <w:name w:val="Нет списка311"/>
    <w:next w:val="a2"/>
    <w:uiPriority w:val="99"/>
    <w:semiHidden/>
    <w:unhideWhenUsed/>
    <w:rsid w:val="00F03461"/>
  </w:style>
  <w:style w:type="paragraph" w:customStyle="1" w:styleId="u-2-msonormal">
    <w:name w:val="u-2-msonormal"/>
    <w:basedOn w:val="a"/>
    <w:uiPriority w:val="99"/>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fffff5">
    <w:name w:val="Стиль полужирный"/>
    <w:rsid w:val="00F03461"/>
    <w:rPr>
      <w:rFonts w:ascii="Times New Roman" w:hAnsi="Times New Roman"/>
      <w:b/>
      <w:bCs/>
      <w:sz w:val="24"/>
    </w:rPr>
  </w:style>
  <w:style w:type="paragraph" w:customStyle="1" w:styleId="3f">
    <w:name w:val="Абзац списка3"/>
    <w:basedOn w:val="a"/>
    <w:uiPriority w:val="99"/>
    <w:rsid w:val="00F03461"/>
    <w:pPr>
      <w:suppressAutoHyphens w:val="0"/>
      <w:ind w:left="720"/>
      <w:contextualSpacing/>
    </w:pPr>
    <w:rPr>
      <w:rFonts w:eastAsia="Times New Roman" w:cs="Times New Roman"/>
      <w:color w:val="auto"/>
      <w:kern w:val="0"/>
    </w:rPr>
  </w:style>
  <w:style w:type="paragraph" w:customStyle="1" w:styleId="afffff6">
    <w:name w:val="Петит"/>
    <w:basedOn w:val="a"/>
    <w:rsid w:val="00F03461"/>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suppressAutoHyphens w:val="0"/>
      <w:autoSpaceDE w:val="0"/>
      <w:autoSpaceDN w:val="0"/>
      <w:adjustRightInd w:val="0"/>
      <w:spacing w:after="0" w:line="304" w:lineRule="auto"/>
      <w:ind w:firstLine="340"/>
      <w:jc w:val="both"/>
    </w:pPr>
    <w:rPr>
      <w:rFonts w:ascii="SchoolBookC" w:eastAsia="Times New Roman" w:hAnsi="SchoolBookC" w:cs="SchoolBookC"/>
      <w:color w:val="000000"/>
      <w:kern w:val="0"/>
      <w:sz w:val="19"/>
      <w:szCs w:val="19"/>
      <w:lang w:eastAsia="ru-RU"/>
    </w:rPr>
  </w:style>
  <w:style w:type="character" w:customStyle="1" w:styleId="1ff2">
    <w:name w:val="Неразрешенное упоминание1"/>
    <w:uiPriority w:val="99"/>
    <w:semiHidden/>
    <w:unhideWhenUsed/>
    <w:rsid w:val="00F03461"/>
    <w:rPr>
      <w:color w:val="605E5C"/>
      <w:shd w:val="clear" w:color="auto" w:fill="E1DFDD"/>
    </w:rPr>
  </w:style>
  <w:style w:type="numbering" w:customStyle="1" w:styleId="4110">
    <w:name w:val="Нет списка411"/>
    <w:next w:val="a2"/>
    <w:uiPriority w:val="99"/>
    <w:semiHidden/>
    <w:unhideWhenUsed/>
    <w:rsid w:val="00F03461"/>
  </w:style>
  <w:style w:type="paragraph" w:customStyle="1" w:styleId="115">
    <w:name w:val="Заголовок 11"/>
    <w:basedOn w:val="a"/>
    <w:next w:val="a"/>
    <w:uiPriority w:val="1"/>
    <w:qFormat/>
    <w:rsid w:val="00F03461"/>
    <w:pPr>
      <w:keepNext/>
      <w:keepLines/>
      <w:suppressAutoHyphens w:val="0"/>
      <w:spacing w:before="240" w:after="120" w:line="360" w:lineRule="auto"/>
      <w:jc w:val="center"/>
      <w:outlineLvl w:val="0"/>
    </w:pPr>
    <w:rPr>
      <w:rFonts w:ascii="Cambria" w:eastAsia="Times New Roman" w:hAnsi="Cambria" w:cs="Times New Roman"/>
      <w:b/>
      <w:bCs/>
      <w:color w:val="365F91"/>
      <w:kern w:val="0"/>
      <w:sz w:val="28"/>
      <w:szCs w:val="28"/>
    </w:rPr>
  </w:style>
  <w:style w:type="paragraph" w:customStyle="1" w:styleId="315">
    <w:name w:val="Заголовок 31"/>
    <w:basedOn w:val="a"/>
    <w:next w:val="a"/>
    <w:uiPriority w:val="9"/>
    <w:unhideWhenUsed/>
    <w:qFormat/>
    <w:rsid w:val="00F03461"/>
    <w:pPr>
      <w:keepNext/>
      <w:keepLines/>
      <w:suppressAutoHyphens w:val="0"/>
      <w:spacing w:before="200" w:after="0" w:line="240" w:lineRule="auto"/>
      <w:outlineLvl w:val="2"/>
    </w:pPr>
    <w:rPr>
      <w:rFonts w:ascii="Cambria" w:eastAsia="Arial" w:hAnsi="Cambria" w:cs="Times New Roman"/>
      <w:b/>
      <w:bCs/>
      <w:color w:val="4F81BD"/>
      <w:kern w:val="0"/>
      <w:sz w:val="24"/>
      <w:szCs w:val="24"/>
      <w:lang w:eastAsia="ar-SA"/>
    </w:rPr>
  </w:style>
  <w:style w:type="paragraph" w:customStyle="1" w:styleId="712">
    <w:name w:val="Заголовок 71"/>
    <w:basedOn w:val="a"/>
    <w:next w:val="a"/>
    <w:uiPriority w:val="9"/>
    <w:semiHidden/>
    <w:unhideWhenUsed/>
    <w:qFormat/>
    <w:rsid w:val="00F03461"/>
    <w:pPr>
      <w:keepNext/>
      <w:keepLines/>
      <w:suppressAutoHyphens w:val="0"/>
      <w:spacing w:before="200" w:after="0"/>
      <w:outlineLvl w:val="6"/>
    </w:pPr>
    <w:rPr>
      <w:rFonts w:eastAsia="Calibri" w:cs="Times New Roman"/>
      <w:b/>
      <w:bCs/>
      <w:i/>
      <w:iCs/>
      <w:color w:val="5A5A5A"/>
      <w:kern w:val="0"/>
      <w:sz w:val="20"/>
      <w:szCs w:val="20"/>
    </w:rPr>
  </w:style>
  <w:style w:type="paragraph" w:customStyle="1" w:styleId="811">
    <w:name w:val="Заголовок 81"/>
    <w:basedOn w:val="a"/>
    <w:next w:val="a"/>
    <w:uiPriority w:val="9"/>
    <w:semiHidden/>
    <w:unhideWhenUsed/>
    <w:qFormat/>
    <w:rsid w:val="00F03461"/>
    <w:pPr>
      <w:keepNext/>
      <w:keepLines/>
      <w:suppressAutoHyphens w:val="0"/>
      <w:spacing w:before="200" w:after="0"/>
      <w:outlineLvl w:val="7"/>
    </w:pPr>
    <w:rPr>
      <w:rFonts w:eastAsia="Calibri" w:cs="Times New Roman"/>
      <w:b/>
      <w:bCs/>
      <w:color w:val="7F7F7F"/>
      <w:kern w:val="0"/>
      <w:sz w:val="20"/>
      <w:szCs w:val="20"/>
    </w:rPr>
  </w:style>
  <w:style w:type="paragraph" w:customStyle="1" w:styleId="911">
    <w:name w:val="Заголовок 91"/>
    <w:basedOn w:val="a"/>
    <w:next w:val="a"/>
    <w:uiPriority w:val="9"/>
    <w:semiHidden/>
    <w:unhideWhenUsed/>
    <w:qFormat/>
    <w:rsid w:val="00F03461"/>
    <w:pPr>
      <w:keepNext/>
      <w:keepLines/>
      <w:suppressAutoHyphens w:val="0"/>
      <w:spacing w:before="200" w:after="0"/>
      <w:outlineLvl w:val="8"/>
    </w:pPr>
    <w:rPr>
      <w:rFonts w:eastAsia="Calibri" w:cs="Times New Roman"/>
      <w:b/>
      <w:bCs/>
      <w:i/>
      <w:iCs/>
      <w:color w:val="7F7F7F"/>
      <w:kern w:val="0"/>
      <w:sz w:val="18"/>
      <w:szCs w:val="18"/>
    </w:rPr>
  </w:style>
  <w:style w:type="character" w:customStyle="1" w:styleId="Heading1Char">
    <w:name w:val="Heading 1 Char"/>
    <w:uiPriority w:val="9"/>
    <w:rsid w:val="00F03461"/>
    <w:rPr>
      <w:rFonts w:ascii="Arial" w:eastAsia="Arial" w:hAnsi="Arial" w:cs="Arial"/>
      <w:sz w:val="40"/>
      <w:szCs w:val="40"/>
    </w:rPr>
  </w:style>
  <w:style w:type="character" w:customStyle="1" w:styleId="Heading2Char">
    <w:name w:val="Heading 2 Char"/>
    <w:uiPriority w:val="9"/>
    <w:rsid w:val="00F03461"/>
    <w:rPr>
      <w:rFonts w:ascii="Arial" w:eastAsia="Arial" w:hAnsi="Arial" w:cs="Arial"/>
      <w:sz w:val="34"/>
    </w:rPr>
  </w:style>
  <w:style w:type="character" w:customStyle="1" w:styleId="Heading3Char">
    <w:name w:val="Heading 3 Char"/>
    <w:uiPriority w:val="9"/>
    <w:rsid w:val="00F03461"/>
    <w:rPr>
      <w:rFonts w:ascii="Arial" w:eastAsia="Arial" w:hAnsi="Arial" w:cs="Arial"/>
      <w:sz w:val="30"/>
      <w:szCs w:val="30"/>
    </w:rPr>
  </w:style>
  <w:style w:type="character" w:customStyle="1" w:styleId="Heading4Char">
    <w:name w:val="Heading 4 Char"/>
    <w:uiPriority w:val="9"/>
    <w:rsid w:val="00F03461"/>
    <w:rPr>
      <w:rFonts w:ascii="Arial" w:eastAsia="Arial" w:hAnsi="Arial" w:cs="Arial"/>
      <w:b/>
      <w:bCs/>
      <w:sz w:val="26"/>
      <w:szCs w:val="26"/>
    </w:rPr>
  </w:style>
  <w:style w:type="character" w:customStyle="1" w:styleId="Heading5Char">
    <w:name w:val="Heading 5 Char"/>
    <w:uiPriority w:val="9"/>
    <w:rsid w:val="00F03461"/>
    <w:rPr>
      <w:rFonts w:ascii="Arial" w:eastAsia="Arial" w:hAnsi="Arial" w:cs="Arial"/>
      <w:b/>
      <w:bCs/>
      <w:sz w:val="24"/>
      <w:szCs w:val="24"/>
    </w:rPr>
  </w:style>
  <w:style w:type="character" w:customStyle="1" w:styleId="Heading6Char">
    <w:name w:val="Heading 6 Char"/>
    <w:uiPriority w:val="9"/>
    <w:rsid w:val="00F03461"/>
    <w:rPr>
      <w:rFonts w:ascii="Arial" w:eastAsia="Arial" w:hAnsi="Arial" w:cs="Arial"/>
      <w:b/>
      <w:bCs/>
      <w:sz w:val="22"/>
      <w:szCs w:val="22"/>
    </w:rPr>
  </w:style>
  <w:style w:type="character" w:customStyle="1" w:styleId="Heading7Char">
    <w:name w:val="Heading 7 Char"/>
    <w:uiPriority w:val="9"/>
    <w:rsid w:val="00F03461"/>
    <w:rPr>
      <w:rFonts w:ascii="Arial" w:eastAsia="Arial" w:hAnsi="Arial" w:cs="Arial"/>
      <w:b/>
      <w:bCs/>
      <w:i/>
      <w:iCs/>
      <w:sz w:val="22"/>
      <w:szCs w:val="22"/>
    </w:rPr>
  </w:style>
  <w:style w:type="character" w:customStyle="1" w:styleId="Heading8Char">
    <w:name w:val="Heading 8 Char"/>
    <w:uiPriority w:val="9"/>
    <w:rsid w:val="00F03461"/>
    <w:rPr>
      <w:rFonts w:ascii="Arial" w:eastAsia="Arial" w:hAnsi="Arial" w:cs="Arial"/>
      <w:i/>
      <w:iCs/>
      <w:sz w:val="22"/>
      <w:szCs w:val="22"/>
    </w:rPr>
  </w:style>
  <w:style w:type="character" w:customStyle="1" w:styleId="Heading9Char">
    <w:name w:val="Heading 9 Char"/>
    <w:uiPriority w:val="9"/>
    <w:rsid w:val="00F03461"/>
    <w:rPr>
      <w:rFonts w:ascii="Arial" w:eastAsia="Arial" w:hAnsi="Arial" w:cs="Arial"/>
      <w:i/>
      <w:iCs/>
      <w:sz w:val="21"/>
      <w:szCs w:val="21"/>
    </w:rPr>
  </w:style>
  <w:style w:type="character" w:customStyle="1" w:styleId="TitleChar">
    <w:name w:val="Title Char"/>
    <w:uiPriority w:val="10"/>
    <w:rsid w:val="00F03461"/>
    <w:rPr>
      <w:sz w:val="48"/>
      <w:szCs w:val="48"/>
    </w:rPr>
  </w:style>
  <w:style w:type="character" w:customStyle="1" w:styleId="SubtitleChar">
    <w:name w:val="Subtitle Char"/>
    <w:uiPriority w:val="11"/>
    <w:rsid w:val="00F03461"/>
    <w:rPr>
      <w:sz w:val="24"/>
      <w:szCs w:val="24"/>
    </w:rPr>
  </w:style>
  <w:style w:type="character" w:customStyle="1" w:styleId="QuoteChar">
    <w:name w:val="Quote Char"/>
    <w:uiPriority w:val="29"/>
    <w:rsid w:val="00F03461"/>
    <w:rPr>
      <w:i/>
    </w:rPr>
  </w:style>
  <w:style w:type="character" w:customStyle="1" w:styleId="IntenseQuoteChar">
    <w:name w:val="Intense Quote Char"/>
    <w:uiPriority w:val="30"/>
    <w:rsid w:val="00F03461"/>
    <w:rPr>
      <w:i/>
    </w:rPr>
  </w:style>
  <w:style w:type="character" w:customStyle="1" w:styleId="HeaderChar">
    <w:name w:val="Header Char"/>
    <w:uiPriority w:val="99"/>
    <w:rsid w:val="00F03461"/>
  </w:style>
  <w:style w:type="character" w:customStyle="1" w:styleId="CaptionChar">
    <w:name w:val="Caption Char"/>
    <w:uiPriority w:val="99"/>
    <w:rsid w:val="00F03461"/>
  </w:style>
  <w:style w:type="table" w:customStyle="1" w:styleId="TableGridLight1">
    <w:name w:val="Table Grid Light1"/>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1">
    <w:name w:val="Grid Table 2 - Accent 11"/>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Accent11">
    <w:name w:val="Grid Table 3 - Accent 11"/>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Accent11">
    <w:name w:val="Grid Table 4 - Accent 11"/>
    <w:basedOn w:val="a1"/>
    <w:uiPriority w:val="5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Accent11">
    <w:name w:val="Grid Table 5 Dark- Accent 1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Accent11">
    <w:name w:val="Grid Table 6 Colorful - Accent 11"/>
    <w:basedOn w:val="a1"/>
    <w:uiPriority w:val="99"/>
    <w:rsid w:val="00F03461"/>
    <w:rPr>
      <w:rFonts w:ascii="Calibri" w:eastAsia="Calibri" w:hAnsi="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F03461"/>
    <w:rPr>
      <w:rFonts w:ascii="Calibri" w:eastAsia="Calibri" w:hAnsi="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F03461"/>
    <w:rPr>
      <w:rFonts w:ascii="Calibri" w:eastAsia="Calibri" w:hAnsi="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F03461"/>
    <w:rPr>
      <w:rFonts w:ascii="Calibri" w:eastAsia="Calibri" w:hAnsi="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1"/>
    <w:next w:val="-72"/>
    <w:uiPriority w:val="99"/>
    <w:rsid w:val="00F03461"/>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F03461"/>
    <w:rPr>
      <w:rFonts w:ascii="Calibri" w:eastAsia="Calibri" w:hAnsi="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F03461"/>
    <w:rPr>
      <w:rFonts w:ascii="Calibri" w:eastAsia="Calibri" w:hAnsi="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F03461"/>
    <w:rPr>
      <w:rFonts w:ascii="Calibri" w:eastAsia="Calibri" w:hAnsi="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Accent11">
    <w:name w:val="List Table 1 Light - Accent 1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Accent11">
    <w:name w:val="List Table 2 - Accent 11"/>
    <w:basedOn w:val="a1"/>
    <w:uiPriority w:val="99"/>
    <w:rsid w:val="00F03461"/>
    <w:rPr>
      <w:rFonts w:ascii="Calibri" w:eastAsia="Calibri" w:hAnsi="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F03461"/>
    <w:rPr>
      <w:rFonts w:ascii="Calibri" w:eastAsia="Calibri" w:hAnsi="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F03461"/>
    <w:rPr>
      <w:rFonts w:ascii="Calibri" w:eastAsia="Calibri" w:hAnsi="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F03461"/>
    <w:rPr>
      <w:rFonts w:ascii="Calibri" w:eastAsia="Calibri" w:hAnsi="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F03461"/>
    <w:rPr>
      <w:rFonts w:ascii="Calibri" w:eastAsia="Calibri" w:hAnsi="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F03461"/>
    <w:rPr>
      <w:rFonts w:ascii="Calibri" w:eastAsia="Calibri" w:hAnsi="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Accent11">
    <w:name w:val="List Table 3 - Accent 11"/>
    <w:basedOn w:val="a1"/>
    <w:uiPriority w:val="99"/>
    <w:rsid w:val="00F03461"/>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F03461"/>
    <w:rPr>
      <w:rFonts w:ascii="Calibri" w:eastAsia="Calibri" w:hAnsi="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F03461"/>
    <w:rPr>
      <w:rFonts w:ascii="Calibri" w:eastAsia="Calibri" w:hAnsi="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F03461"/>
    <w:rPr>
      <w:rFonts w:ascii="Calibri" w:eastAsia="Calibri" w:hAnsi="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1">
    <w:name w:val="List Table 4 - Accent 11"/>
    <w:basedOn w:val="a1"/>
    <w:uiPriority w:val="9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Accent11">
    <w:name w:val="List Table 5 Dark - Accent 11"/>
    <w:basedOn w:val="a1"/>
    <w:uiPriority w:val="99"/>
    <w:rsid w:val="00F03461"/>
    <w:rPr>
      <w:rFonts w:ascii="Calibri" w:eastAsia="Calibri" w:hAnsi="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F03461"/>
    <w:rPr>
      <w:rFonts w:ascii="Calibri" w:eastAsia="Calibri" w:hAnsi="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F03461"/>
    <w:rPr>
      <w:rFonts w:ascii="Calibri" w:eastAsia="Calibri" w:hAnsi="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F03461"/>
    <w:rPr>
      <w:rFonts w:ascii="Calibri" w:eastAsia="Calibri" w:hAnsi="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F03461"/>
    <w:rPr>
      <w:rFonts w:ascii="Calibri" w:eastAsia="Calibri" w:hAnsi="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F03461"/>
    <w:rPr>
      <w:rFonts w:ascii="Calibri" w:eastAsia="Calibri" w:hAnsi="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Accent11">
    <w:name w:val="List Table 6 Colorful - Accent 11"/>
    <w:basedOn w:val="a1"/>
    <w:uiPriority w:val="99"/>
    <w:rsid w:val="00F03461"/>
    <w:rPr>
      <w:rFonts w:ascii="Calibri" w:eastAsia="Calibri" w:hAnsi="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F03461"/>
    <w:rPr>
      <w:rFonts w:ascii="Calibri" w:eastAsia="Calibri" w:hAnsi="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F03461"/>
    <w:rPr>
      <w:rFonts w:ascii="Calibri" w:eastAsia="Calibri" w:hAnsi="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F03461"/>
    <w:rPr>
      <w:rFonts w:ascii="Calibri" w:eastAsia="Calibri" w:hAnsi="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F03461"/>
    <w:rPr>
      <w:rFonts w:ascii="Calibri" w:eastAsia="Calibri" w:hAnsi="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F03461"/>
    <w:rPr>
      <w:rFonts w:ascii="Calibri" w:eastAsia="Calibri" w:hAnsi="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1"/>
    <w:next w:val="-720"/>
    <w:uiPriority w:val="99"/>
    <w:rsid w:val="00F03461"/>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F03461"/>
    <w:rPr>
      <w:rFonts w:ascii="Calibri" w:eastAsia="Calibri" w:hAnsi="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F03461"/>
    <w:rPr>
      <w:rFonts w:ascii="Calibri" w:eastAsia="Calibri" w:hAnsi="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F03461"/>
    <w:rPr>
      <w:rFonts w:ascii="Calibri" w:eastAsia="Calibri" w:hAnsi="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F03461"/>
    <w:rPr>
      <w:rFonts w:ascii="Calibri" w:eastAsia="Calibri" w:hAnsi="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F03461"/>
    <w:rPr>
      <w:rFonts w:ascii="Calibri" w:eastAsia="Calibri" w:hAnsi="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F03461"/>
    <w:rPr>
      <w:rFonts w:ascii="Calibri" w:eastAsia="Calibri" w:hAnsi="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F03461"/>
    <w:rPr>
      <w:rFonts w:ascii="Calibri" w:eastAsia="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F03461"/>
    <w:rPr>
      <w:rFonts w:ascii="Calibri" w:eastAsia="Calibri" w:hAnsi="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F03461"/>
    <w:rPr>
      <w:rFonts w:ascii="Calibri" w:eastAsia="Calibri" w:hAnsi="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F03461"/>
    <w:rPr>
      <w:rFonts w:ascii="Calibri" w:eastAsia="Calibri" w:hAnsi="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F03461"/>
    <w:rPr>
      <w:rFonts w:ascii="Calibri" w:eastAsia="Calibri" w:hAnsi="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F03461"/>
    <w:rPr>
      <w:rFonts w:ascii="Calibri" w:eastAsia="Calibri" w:hAnsi="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F03461"/>
    <w:rPr>
      <w:rFonts w:ascii="Calibri" w:eastAsia="Calibri" w:hAnsi="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F03461"/>
    <w:rPr>
      <w:rFonts w:ascii="Calibri" w:eastAsia="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F03461"/>
    <w:rPr>
      <w:sz w:val="18"/>
    </w:rPr>
  </w:style>
  <w:style w:type="character" w:customStyle="1" w:styleId="A20">
    <w:name w:val="A2"/>
    <w:uiPriority w:val="99"/>
    <w:rsid w:val="00F03461"/>
    <w:rPr>
      <w:rFonts w:cs="Newton"/>
      <w:b/>
      <w:bCs/>
      <w:color w:val="000000"/>
      <w:sz w:val="34"/>
      <w:szCs w:val="34"/>
    </w:rPr>
  </w:style>
  <w:style w:type="paragraph" w:customStyle="1" w:styleId="Pa0">
    <w:name w:val="Pa0"/>
    <w:basedOn w:val="Default"/>
    <w:next w:val="Default"/>
    <w:uiPriority w:val="99"/>
    <w:rsid w:val="00F03461"/>
    <w:pPr>
      <w:autoSpaceDE/>
      <w:autoSpaceDN/>
      <w:adjustRightInd/>
      <w:spacing w:line="281" w:lineRule="atLeast"/>
    </w:pPr>
    <w:rPr>
      <w:rFonts w:ascii="Newton" w:eastAsia="Calibri" w:hAnsi="Newton"/>
      <w:color w:val="auto"/>
      <w:lang w:eastAsia="en-US"/>
    </w:rPr>
  </w:style>
  <w:style w:type="paragraph" w:customStyle="1" w:styleId="Pa2">
    <w:name w:val="Pa2"/>
    <w:basedOn w:val="Default"/>
    <w:next w:val="Default"/>
    <w:uiPriority w:val="99"/>
    <w:rsid w:val="00F03461"/>
    <w:pPr>
      <w:autoSpaceDE/>
      <w:autoSpaceDN/>
      <w:adjustRightInd/>
      <w:spacing w:line="281" w:lineRule="atLeast"/>
    </w:pPr>
    <w:rPr>
      <w:rFonts w:ascii="Newton" w:eastAsia="Calibri" w:hAnsi="Newton"/>
      <w:color w:val="auto"/>
      <w:lang w:eastAsia="en-US"/>
    </w:rPr>
  </w:style>
  <w:style w:type="character" w:customStyle="1" w:styleId="A00">
    <w:name w:val="A0"/>
    <w:uiPriority w:val="99"/>
    <w:rsid w:val="00F03461"/>
    <w:rPr>
      <w:rFonts w:cs="Newton"/>
      <w:color w:val="000000"/>
      <w:sz w:val="18"/>
      <w:szCs w:val="18"/>
    </w:rPr>
  </w:style>
  <w:style w:type="character" w:customStyle="1" w:styleId="A10">
    <w:name w:val="A1"/>
    <w:uiPriority w:val="99"/>
    <w:rsid w:val="00F03461"/>
    <w:rPr>
      <w:rFonts w:cs="Newton"/>
      <w:color w:val="000000"/>
      <w:sz w:val="20"/>
      <w:szCs w:val="20"/>
    </w:rPr>
  </w:style>
  <w:style w:type="paragraph" w:customStyle="1" w:styleId="Pa1">
    <w:name w:val="Pa1"/>
    <w:basedOn w:val="Default"/>
    <w:next w:val="Default"/>
    <w:uiPriority w:val="99"/>
    <w:rsid w:val="00F03461"/>
    <w:pPr>
      <w:autoSpaceDE/>
      <w:autoSpaceDN/>
      <w:adjustRightInd/>
      <w:spacing w:line="281" w:lineRule="atLeast"/>
    </w:pPr>
    <w:rPr>
      <w:rFonts w:ascii="Newton" w:eastAsia="Calibri" w:hAnsi="Newton"/>
      <w:color w:val="auto"/>
      <w:lang w:eastAsia="en-US"/>
    </w:rPr>
  </w:style>
  <w:style w:type="character" w:customStyle="1" w:styleId="A40">
    <w:name w:val="A4"/>
    <w:uiPriority w:val="99"/>
    <w:rsid w:val="00F03461"/>
    <w:rPr>
      <w:rFonts w:cs="Newton"/>
      <w:color w:val="000000"/>
      <w:sz w:val="26"/>
      <w:szCs w:val="26"/>
    </w:rPr>
  </w:style>
  <w:style w:type="paragraph" w:customStyle="1" w:styleId="Pa5">
    <w:name w:val="Pa5"/>
    <w:basedOn w:val="Default"/>
    <w:next w:val="Default"/>
    <w:uiPriority w:val="99"/>
    <w:rsid w:val="00F03461"/>
    <w:pPr>
      <w:autoSpaceDE/>
      <w:autoSpaceDN/>
      <w:adjustRightInd/>
      <w:spacing w:line="281" w:lineRule="atLeast"/>
    </w:pPr>
    <w:rPr>
      <w:rFonts w:ascii="Newton" w:eastAsia="Calibri" w:hAnsi="Newton"/>
      <w:color w:val="auto"/>
      <w:lang w:eastAsia="en-US"/>
    </w:rPr>
  </w:style>
  <w:style w:type="paragraph" w:customStyle="1" w:styleId="Pa6">
    <w:name w:val="Pa6"/>
    <w:basedOn w:val="Default"/>
    <w:next w:val="Default"/>
    <w:uiPriority w:val="99"/>
    <w:rsid w:val="00F03461"/>
    <w:pPr>
      <w:autoSpaceDE/>
      <w:autoSpaceDN/>
      <w:adjustRightInd/>
      <w:spacing w:line="281" w:lineRule="atLeast"/>
    </w:pPr>
    <w:rPr>
      <w:rFonts w:ascii="Newton" w:eastAsia="Calibri" w:hAnsi="Newton"/>
      <w:color w:val="auto"/>
      <w:lang w:eastAsia="en-US"/>
    </w:rPr>
  </w:style>
  <w:style w:type="paragraph" w:customStyle="1" w:styleId="afffff7">
    <w:name w:val="Буллит Курсив"/>
    <w:basedOn w:val="af3"/>
    <w:link w:val="afffff8"/>
    <w:uiPriority w:val="99"/>
    <w:qFormat/>
    <w:rsid w:val="00F03461"/>
    <w:pPr>
      <w:autoSpaceDE/>
      <w:autoSpaceDN/>
      <w:adjustRightInd/>
      <w:textAlignment w:val="auto"/>
    </w:pPr>
    <w:rPr>
      <w:rFonts w:cs="NewtonCSanPin"/>
      <w:i/>
      <w:iCs/>
      <w:lang w:eastAsia="ru-RU"/>
    </w:rPr>
  </w:style>
  <w:style w:type="paragraph" w:customStyle="1" w:styleId="msonormalbullet2gif">
    <w:name w:val="msonormalbullet2.gif"/>
    <w:basedOn w:val="a"/>
    <w:uiPriority w:val="99"/>
    <w:rsid w:val="00F03461"/>
    <w:pPr>
      <w:suppressAutoHyphens w:val="0"/>
      <w:spacing w:before="100" w:beforeAutospacing="1" w:after="100" w:afterAutospacing="1" w:line="240" w:lineRule="auto"/>
    </w:pPr>
    <w:rPr>
      <w:rFonts w:eastAsia="Times New Roman"/>
      <w:color w:val="auto"/>
      <w:kern w:val="0"/>
      <w:sz w:val="24"/>
      <w:szCs w:val="24"/>
      <w:lang w:eastAsia="ru-RU"/>
    </w:rPr>
  </w:style>
  <w:style w:type="table" w:customStyle="1" w:styleId="2210">
    <w:name w:val="Сетка таблицы221"/>
    <w:basedOn w:val="a1"/>
    <w:next w:val="affd"/>
    <w:uiPriority w:val="9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uiPriority w:val="59"/>
    <w:rsid w:val="00F0346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F0346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ff3">
    <w:name w:val="Текст выноски1"/>
    <w:basedOn w:val="a"/>
    <w:next w:val="afd"/>
    <w:uiPriority w:val="99"/>
    <w:semiHidden/>
    <w:unhideWhenUsed/>
    <w:rsid w:val="00F03461"/>
    <w:pPr>
      <w:suppressAutoHyphens w:val="0"/>
      <w:spacing w:after="0" w:line="240" w:lineRule="auto"/>
    </w:pPr>
    <w:rPr>
      <w:rFonts w:ascii="Tahoma" w:eastAsia="Calibri" w:hAnsi="Tahoma" w:cs="Tahoma"/>
      <w:color w:val="auto"/>
      <w:kern w:val="0"/>
      <w:sz w:val="16"/>
      <w:szCs w:val="16"/>
    </w:rPr>
  </w:style>
  <w:style w:type="paragraph" w:customStyle="1" w:styleId="CM13">
    <w:name w:val="CM13"/>
    <w:basedOn w:val="a"/>
    <w:next w:val="a"/>
    <w:uiPriority w:val="99"/>
    <w:rsid w:val="00F03461"/>
    <w:pPr>
      <w:widowControl w:val="0"/>
      <w:suppressAutoHyphens w:val="0"/>
      <w:spacing w:after="238" w:line="240" w:lineRule="auto"/>
    </w:pPr>
    <w:rPr>
      <w:rFonts w:ascii="GHOIB C+ School Book C San Pin" w:eastAsia="Times New Roman" w:hAnsi="GHOIB C+ School Book C San Pin" w:cs="GHOIB C+ School Book C San Pin"/>
      <w:color w:val="auto"/>
      <w:kern w:val="0"/>
      <w:sz w:val="24"/>
      <w:szCs w:val="24"/>
      <w:lang w:eastAsia="ru-RU"/>
    </w:rPr>
  </w:style>
  <w:style w:type="paragraph" w:customStyle="1" w:styleId="c7">
    <w:name w:val="c7"/>
    <w:basedOn w:val="a"/>
    <w:uiPriority w:val="99"/>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ff4">
    <w:name w:val="Текст сноски1"/>
    <w:basedOn w:val="a"/>
    <w:next w:val="aa"/>
    <w:uiPriority w:val="99"/>
    <w:unhideWhenUsed/>
    <w:rsid w:val="00F03461"/>
    <w:pPr>
      <w:suppressAutoHyphens w:val="0"/>
      <w:spacing w:after="0" w:line="240" w:lineRule="auto"/>
    </w:pPr>
    <w:rPr>
      <w:rFonts w:eastAsia="Calibri" w:cs="Times New Roman"/>
      <w:color w:val="auto"/>
      <w:kern w:val="0"/>
      <w:sz w:val="20"/>
      <w:szCs w:val="20"/>
    </w:rPr>
  </w:style>
  <w:style w:type="character" w:customStyle="1" w:styleId="260">
    <w:name w:val="Основной текст (26)_"/>
    <w:link w:val="261"/>
    <w:rsid w:val="00F03461"/>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F03461"/>
    <w:pPr>
      <w:shd w:val="clear" w:color="auto" w:fill="FFFFFF"/>
      <w:suppressAutoHyphens w:val="0"/>
      <w:spacing w:before="120" w:after="180" w:line="0" w:lineRule="atLeast"/>
    </w:pPr>
    <w:rPr>
      <w:rFonts w:ascii="Century Schoolbook" w:eastAsia="Century Schoolbook" w:hAnsi="Century Schoolbook" w:cs="Century Schoolbook"/>
      <w:color w:val="auto"/>
      <w:kern w:val="0"/>
      <w:sz w:val="24"/>
      <w:szCs w:val="24"/>
      <w:lang w:eastAsia="ru-RU"/>
    </w:rPr>
  </w:style>
  <w:style w:type="character" w:customStyle="1" w:styleId="270">
    <w:name w:val="Основной текст (27)_"/>
    <w:link w:val="271"/>
    <w:rsid w:val="00F03461"/>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F03461"/>
    <w:pPr>
      <w:shd w:val="clear" w:color="auto" w:fill="FFFFFF"/>
      <w:suppressAutoHyphens w:val="0"/>
      <w:spacing w:before="360" w:after="240" w:line="0" w:lineRule="atLeast"/>
      <w:jc w:val="both"/>
    </w:pPr>
    <w:rPr>
      <w:rFonts w:ascii="Century Schoolbook" w:eastAsia="Century Schoolbook" w:hAnsi="Century Schoolbook" w:cs="Century Schoolbook"/>
      <w:color w:val="auto"/>
      <w:kern w:val="0"/>
      <w:sz w:val="21"/>
      <w:szCs w:val="21"/>
      <w:lang w:eastAsia="ru-RU"/>
    </w:rPr>
  </w:style>
  <w:style w:type="character" w:customStyle="1" w:styleId="250">
    <w:name w:val="Основной текст (25)_"/>
    <w:link w:val="251"/>
    <w:rsid w:val="00F03461"/>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F03461"/>
    <w:pPr>
      <w:shd w:val="clear" w:color="auto" w:fill="FFFFFF"/>
      <w:suppressAutoHyphens w:val="0"/>
      <w:spacing w:after="3060" w:line="0" w:lineRule="atLeast"/>
      <w:jc w:val="center"/>
    </w:pPr>
    <w:rPr>
      <w:rFonts w:ascii="Century Schoolbook" w:eastAsia="Century Schoolbook" w:hAnsi="Century Schoolbook" w:cs="Century Schoolbook"/>
      <w:color w:val="auto"/>
      <w:kern w:val="0"/>
      <w:sz w:val="26"/>
      <w:szCs w:val="26"/>
      <w:lang w:eastAsia="ru-RU"/>
    </w:rPr>
  </w:style>
  <w:style w:type="character" w:customStyle="1" w:styleId="56">
    <w:name w:val="Заголовок №5_"/>
    <w:link w:val="57"/>
    <w:rsid w:val="00F03461"/>
    <w:rPr>
      <w:rFonts w:ascii="Century Schoolbook" w:eastAsia="Century Schoolbook" w:hAnsi="Century Schoolbook" w:cs="Century Schoolbook"/>
      <w:sz w:val="24"/>
      <w:szCs w:val="24"/>
      <w:shd w:val="clear" w:color="auto" w:fill="FFFFFF"/>
    </w:rPr>
  </w:style>
  <w:style w:type="paragraph" w:customStyle="1" w:styleId="57">
    <w:name w:val="Заголовок №5"/>
    <w:basedOn w:val="a"/>
    <w:link w:val="56"/>
    <w:rsid w:val="00F03461"/>
    <w:pPr>
      <w:shd w:val="clear" w:color="auto" w:fill="FFFFFF"/>
      <w:suppressAutoHyphens w:val="0"/>
      <w:spacing w:before="360" w:after="240" w:line="0" w:lineRule="atLeast"/>
      <w:outlineLvl w:val="4"/>
    </w:pPr>
    <w:rPr>
      <w:rFonts w:ascii="Century Schoolbook" w:eastAsia="Century Schoolbook" w:hAnsi="Century Schoolbook" w:cs="Century Schoolbook"/>
      <w:color w:val="auto"/>
      <w:kern w:val="0"/>
      <w:sz w:val="24"/>
      <w:szCs w:val="24"/>
      <w:lang w:eastAsia="ru-RU"/>
    </w:rPr>
  </w:style>
  <w:style w:type="character" w:customStyle="1" w:styleId="330">
    <w:name w:val="Заголовок №3 (3)_"/>
    <w:link w:val="331"/>
    <w:rsid w:val="00F03461"/>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F03461"/>
    <w:pPr>
      <w:shd w:val="clear" w:color="auto" w:fill="FFFFFF"/>
      <w:suppressAutoHyphens w:val="0"/>
      <w:spacing w:before="240" w:after="240" w:line="0" w:lineRule="atLeast"/>
      <w:outlineLvl w:val="2"/>
    </w:pPr>
    <w:rPr>
      <w:rFonts w:ascii="Century Schoolbook" w:eastAsia="Century Schoolbook" w:hAnsi="Century Schoolbook" w:cs="Century Schoolbook"/>
      <w:color w:val="auto"/>
      <w:kern w:val="0"/>
      <w:sz w:val="24"/>
      <w:szCs w:val="24"/>
      <w:lang w:eastAsia="ru-RU"/>
    </w:rPr>
  </w:style>
  <w:style w:type="character" w:customStyle="1" w:styleId="522">
    <w:name w:val="Заголовок №5 (2)_"/>
    <w:link w:val="523"/>
    <w:rsid w:val="00F03461"/>
    <w:rPr>
      <w:rFonts w:ascii="Century Schoolbook" w:eastAsia="Century Schoolbook" w:hAnsi="Century Schoolbook" w:cs="Century Schoolbook"/>
      <w:sz w:val="21"/>
      <w:szCs w:val="21"/>
      <w:shd w:val="clear" w:color="auto" w:fill="FFFFFF"/>
    </w:rPr>
  </w:style>
  <w:style w:type="paragraph" w:customStyle="1" w:styleId="523">
    <w:name w:val="Заголовок №5 (2)"/>
    <w:basedOn w:val="a"/>
    <w:link w:val="522"/>
    <w:rsid w:val="00F03461"/>
    <w:pPr>
      <w:shd w:val="clear" w:color="auto" w:fill="FFFFFF"/>
      <w:suppressAutoHyphens w:val="0"/>
      <w:spacing w:before="360" w:after="240" w:line="0" w:lineRule="atLeast"/>
      <w:outlineLvl w:val="4"/>
    </w:pPr>
    <w:rPr>
      <w:rFonts w:ascii="Century Schoolbook" w:eastAsia="Century Schoolbook" w:hAnsi="Century Schoolbook" w:cs="Century Schoolbook"/>
      <w:color w:val="auto"/>
      <w:kern w:val="0"/>
      <w:sz w:val="21"/>
      <w:szCs w:val="21"/>
      <w:lang w:eastAsia="ru-RU"/>
    </w:rPr>
  </w:style>
  <w:style w:type="character" w:customStyle="1" w:styleId="222">
    <w:name w:val="Заголовок №2 (2)"/>
    <w:rsid w:val="00F03461"/>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F03461"/>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F03461"/>
    <w:pPr>
      <w:shd w:val="clear" w:color="auto" w:fill="FFFFFF"/>
      <w:suppressAutoHyphens w:val="0"/>
      <w:spacing w:before="240" w:after="240" w:line="0" w:lineRule="atLeast"/>
      <w:outlineLvl w:val="1"/>
    </w:pPr>
    <w:rPr>
      <w:rFonts w:ascii="Century Schoolbook" w:eastAsia="Century Schoolbook" w:hAnsi="Century Schoolbook" w:cs="Century Schoolbook"/>
      <w:color w:val="auto"/>
      <w:kern w:val="0"/>
      <w:sz w:val="24"/>
      <w:szCs w:val="24"/>
      <w:lang w:eastAsia="ru-RU"/>
    </w:rPr>
  </w:style>
  <w:style w:type="character" w:customStyle="1" w:styleId="151">
    <w:name w:val="Заголовок №1 (5)_"/>
    <w:link w:val="152"/>
    <w:rsid w:val="00F03461"/>
    <w:rPr>
      <w:rFonts w:ascii="Century Schoolbook" w:eastAsia="Century Schoolbook" w:hAnsi="Century Schoolbook" w:cs="Century Schoolbook"/>
      <w:sz w:val="24"/>
      <w:szCs w:val="24"/>
      <w:shd w:val="clear" w:color="auto" w:fill="FFFFFF"/>
    </w:rPr>
  </w:style>
  <w:style w:type="paragraph" w:customStyle="1" w:styleId="152">
    <w:name w:val="Заголовок №1 (5)"/>
    <w:basedOn w:val="a"/>
    <w:link w:val="151"/>
    <w:rsid w:val="00F03461"/>
    <w:pPr>
      <w:shd w:val="clear" w:color="auto" w:fill="FFFFFF"/>
      <w:suppressAutoHyphens w:val="0"/>
      <w:spacing w:after="540" w:line="0" w:lineRule="atLeast"/>
      <w:jc w:val="center"/>
      <w:outlineLvl w:val="0"/>
    </w:pPr>
    <w:rPr>
      <w:rFonts w:ascii="Century Schoolbook" w:eastAsia="Century Schoolbook" w:hAnsi="Century Schoolbook" w:cs="Century Schoolbook"/>
      <w:color w:val="auto"/>
      <w:kern w:val="0"/>
      <w:sz w:val="24"/>
      <w:szCs w:val="24"/>
      <w:lang w:eastAsia="ru-RU"/>
    </w:rPr>
  </w:style>
  <w:style w:type="character" w:customStyle="1" w:styleId="240">
    <w:name w:val="Заголовок №2 (4)_"/>
    <w:link w:val="241"/>
    <w:rsid w:val="00F03461"/>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F03461"/>
    <w:pPr>
      <w:shd w:val="clear" w:color="auto" w:fill="FFFFFF"/>
      <w:suppressAutoHyphens w:val="0"/>
      <w:spacing w:after="480" w:line="0" w:lineRule="atLeast"/>
      <w:outlineLvl w:val="1"/>
    </w:pPr>
    <w:rPr>
      <w:rFonts w:ascii="Century Schoolbook" w:eastAsia="Century Schoolbook" w:hAnsi="Century Schoolbook" w:cs="Century Schoolbook"/>
      <w:color w:val="auto"/>
      <w:kern w:val="0"/>
      <w:sz w:val="26"/>
      <w:szCs w:val="26"/>
      <w:lang w:eastAsia="ru-RU"/>
    </w:rPr>
  </w:style>
  <w:style w:type="character" w:customStyle="1" w:styleId="CenturySchoolbook13pt">
    <w:name w:val="Основной текст + Century Schoolbook;13 pt"/>
    <w:rsid w:val="00F03461"/>
    <w:rPr>
      <w:rFonts w:ascii="Century Schoolbook" w:eastAsia="Century Schoolbook" w:hAnsi="Century Schoolbook" w:cs="Century Schoolbook"/>
      <w:spacing w:val="0"/>
      <w:sz w:val="26"/>
      <w:szCs w:val="26"/>
    </w:rPr>
  </w:style>
  <w:style w:type="character" w:styleId="afffff9">
    <w:name w:val="Subtle Reference"/>
    <w:uiPriority w:val="31"/>
    <w:qFormat/>
    <w:rsid w:val="00F03461"/>
    <w:rPr>
      <w:smallCaps/>
      <w:color w:val="C0504D"/>
      <w:u w:val="single"/>
    </w:rPr>
  </w:style>
  <w:style w:type="character" w:styleId="afffffa">
    <w:name w:val="Intense Reference"/>
    <w:uiPriority w:val="32"/>
    <w:qFormat/>
    <w:rsid w:val="00F03461"/>
    <w:rPr>
      <w:b/>
      <w:bCs/>
      <w:smallCaps/>
      <w:color w:val="C0504D"/>
      <w:spacing w:val="5"/>
      <w:u w:val="single"/>
    </w:rPr>
  </w:style>
  <w:style w:type="character" w:styleId="afffffb">
    <w:name w:val="Book Title"/>
    <w:uiPriority w:val="33"/>
    <w:qFormat/>
    <w:rsid w:val="00F03461"/>
    <w:rPr>
      <w:b/>
      <w:bCs/>
      <w:smallCaps/>
      <w:spacing w:val="5"/>
    </w:rPr>
  </w:style>
  <w:style w:type="character" w:customStyle="1" w:styleId="apple-converted-space">
    <w:name w:val="apple-converted-space"/>
    <w:rsid w:val="00F03461"/>
  </w:style>
  <w:style w:type="table" w:customStyle="1" w:styleId="21110">
    <w:name w:val="Сетка таблицы2111"/>
    <w:basedOn w:val="a1"/>
    <w:next w:val="affd"/>
    <w:uiPriority w:val="59"/>
    <w:rsid w:val="00F03461"/>
    <w:rPr>
      <w:rFonts w:ascii="Calibri" w:hAnsi="Calibri"/>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c">
    <w:name w:val="Subtle Emphasis"/>
    <w:uiPriority w:val="19"/>
    <w:qFormat/>
    <w:rsid w:val="00F03461"/>
    <w:rPr>
      <w:i/>
      <w:iCs/>
      <w:color w:val="808080"/>
    </w:rPr>
  </w:style>
  <w:style w:type="character" w:styleId="afffffd">
    <w:name w:val="Intense Emphasis"/>
    <w:uiPriority w:val="21"/>
    <w:qFormat/>
    <w:rsid w:val="00F03461"/>
    <w:rPr>
      <w:b/>
      <w:bCs/>
      <w:i/>
      <w:iCs/>
      <w:color w:val="4F81BD"/>
    </w:rPr>
  </w:style>
  <w:style w:type="character" w:customStyle="1" w:styleId="file">
    <w:name w:val="file"/>
    <w:rsid w:val="00F03461"/>
  </w:style>
  <w:style w:type="paragraph" w:customStyle="1" w:styleId="c2">
    <w:name w:val="c2"/>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13">
    <w:name w:val="c13"/>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16">
    <w:name w:val="c16"/>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3">
    <w:name w:val="c3"/>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
    <w:name w:val="c4"/>
    <w:rsid w:val="00F03461"/>
  </w:style>
  <w:style w:type="paragraph" w:customStyle="1" w:styleId="c5">
    <w:name w:val="c5"/>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search-excerpt">
    <w:name w:val="search-excerpt"/>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like-tooltip">
    <w:name w:val="like-tooltip"/>
    <w:rsid w:val="00F03461"/>
  </w:style>
  <w:style w:type="character" w:customStyle="1" w:styleId="flag-throbber">
    <w:name w:val="flag-throbber"/>
    <w:rsid w:val="00F03461"/>
  </w:style>
  <w:style w:type="paragraph" w:customStyle="1" w:styleId="3f0">
    <w:name w:val="Заголовок 3+"/>
    <w:basedOn w:val="a"/>
    <w:rsid w:val="00F03461"/>
    <w:pPr>
      <w:widowControl w:val="0"/>
      <w:suppressAutoHyphens w:val="0"/>
      <w:spacing w:before="240" w:after="0" w:line="240" w:lineRule="auto"/>
      <w:jc w:val="center"/>
    </w:pPr>
    <w:rPr>
      <w:rFonts w:ascii="Times New Roman" w:eastAsia="Times New Roman" w:hAnsi="Times New Roman" w:cs="Times New Roman"/>
      <w:b/>
      <w:color w:val="auto"/>
      <w:kern w:val="0"/>
      <w:sz w:val="28"/>
      <w:szCs w:val="20"/>
      <w:lang w:eastAsia="ru-RU"/>
    </w:rPr>
  </w:style>
  <w:style w:type="character" w:styleId="afffffe">
    <w:name w:val="Placeholder Text"/>
    <w:uiPriority w:val="99"/>
    <w:semiHidden/>
    <w:rsid w:val="00F03461"/>
    <w:rPr>
      <w:color w:val="808080"/>
    </w:rPr>
  </w:style>
  <w:style w:type="table" w:customStyle="1" w:styleId="111110">
    <w:name w:val="Сетка таблицы11111"/>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Сетка таблицы111111"/>
    <w:basedOn w:val="a1"/>
    <w:uiPriority w:val="59"/>
    <w:rsid w:val="00F0346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Сетка таблицы2211"/>
    <w:basedOn w:val="a1"/>
    <w:next w:val="affd"/>
    <w:uiPriority w:val="59"/>
    <w:rsid w:val="00F0346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1"/>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1gif">
    <w:name w:val="msonormalbullet1.gif"/>
    <w:basedOn w:val="a"/>
    <w:uiPriority w:val="99"/>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listparagraph0">
    <w:name w:val="msolistparagraph"/>
    <w:basedOn w:val="a"/>
    <w:qFormat/>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42">
    <w:name w:val="Основной текст + Полужирный14"/>
    <w:rsid w:val="00F03461"/>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1gifbullet2gif">
    <w:name w:val="msonormalbullet1gifbullet2.gif"/>
    <w:basedOn w:val="a"/>
    <w:uiPriority w:val="99"/>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2gifbullet1gif">
    <w:name w:val="msonormalbullet2gifbullet1.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1gifbullet1gif">
    <w:name w:val="msonormalbullet1gifbullet1.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1gifbullet3gif">
    <w:name w:val="msonormalbullet1gifbullet3.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2gifbullet2gif">
    <w:name w:val="msonormalbullet2gifbullet2.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2gifbullet3gif">
    <w:name w:val="msonormalbullet2gifbullet3.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2gifbullet1gifbullet1gif">
    <w:name w:val="msonormalbullet2gifbullet1gifbullet1.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2gifbullet1gifbullet2gif">
    <w:name w:val="msonormalbullet2gifbullet1gifbullet2.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2gifbullet1gifbullet3gif">
    <w:name w:val="msonormalbullet2gifbullet1gifbullet3.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613">
    <w:name w:val="Заголовок 61"/>
    <w:basedOn w:val="a"/>
    <w:next w:val="a"/>
    <w:uiPriority w:val="9"/>
    <w:semiHidden/>
    <w:unhideWhenUsed/>
    <w:qFormat/>
    <w:rsid w:val="00F03461"/>
    <w:pPr>
      <w:shd w:val="clear" w:color="auto" w:fill="FFFFFF"/>
      <w:suppressAutoHyphens w:val="0"/>
      <w:spacing w:after="0" w:line="271" w:lineRule="auto"/>
      <w:outlineLvl w:val="5"/>
    </w:pPr>
    <w:rPr>
      <w:rFonts w:ascii="Cambria" w:eastAsia="Times New Roman" w:hAnsi="Cambria" w:cs="Times New Roman"/>
      <w:b/>
      <w:bCs/>
      <w:color w:val="595959"/>
      <w:spacing w:val="5"/>
      <w:kern w:val="0"/>
    </w:rPr>
  </w:style>
  <w:style w:type="paragraph" w:styleId="2f8">
    <w:name w:val="List 2"/>
    <w:basedOn w:val="a"/>
    <w:semiHidden/>
    <w:unhideWhenUsed/>
    <w:rsid w:val="00F03461"/>
    <w:pPr>
      <w:suppressAutoHyphens w:val="0"/>
      <w:spacing w:after="0" w:line="240" w:lineRule="auto"/>
      <w:ind w:left="566" w:hanging="283"/>
      <w:jc w:val="both"/>
    </w:pPr>
    <w:rPr>
      <w:rFonts w:ascii="Courier New" w:eastAsia="Times New Roman" w:hAnsi="Courier New" w:cs="Times New Roman"/>
      <w:color w:val="auto"/>
      <w:kern w:val="0"/>
      <w:sz w:val="20"/>
      <w:szCs w:val="20"/>
      <w:lang w:eastAsia="ru-RU"/>
    </w:rPr>
  </w:style>
  <w:style w:type="paragraph" w:styleId="3f1">
    <w:name w:val="List 3"/>
    <w:basedOn w:val="a"/>
    <w:semiHidden/>
    <w:unhideWhenUsed/>
    <w:rsid w:val="00F03461"/>
    <w:pPr>
      <w:suppressAutoHyphens w:val="0"/>
      <w:spacing w:after="0" w:line="240" w:lineRule="auto"/>
      <w:ind w:left="849" w:hanging="283"/>
    </w:pPr>
    <w:rPr>
      <w:rFonts w:ascii="Times New Roman" w:eastAsia="Times New Roman" w:hAnsi="Times New Roman" w:cs="Times New Roman"/>
      <w:color w:val="auto"/>
      <w:kern w:val="0"/>
      <w:sz w:val="24"/>
      <w:szCs w:val="24"/>
      <w:lang w:eastAsia="ru-RU"/>
    </w:rPr>
  </w:style>
  <w:style w:type="paragraph" w:styleId="affffff">
    <w:name w:val="Body Text First Indent"/>
    <w:basedOn w:val="af"/>
    <w:link w:val="affffff0"/>
    <w:semiHidden/>
    <w:unhideWhenUsed/>
    <w:rsid w:val="00F03461"/>
    <w:pPr>
      <w:suppressAutoHyphens w:val="0"/>
      <w:spacing w:line="240" w:lineRule="auto"/>
      <w:ind w:firstLine="210"/>
      <w:jc w:val="both"/>
    </w:pPr>
    <w:rPr>
      <w:rFonts w:ascii="Courier New" w:eastAsia="Times New Roman" w:hAnsi="Courier New"/>
      <w:color w:val="auto"/>
      <w:kern w:val="0"/>
      <w:sz w:val="24"/>
      <w:szCs w:val="24"/>
      <w:lang w:eastAsia="ru-RU"/>
    </w:rPr>
  </w:style>
  <w:style w:type="character" w:customStyle="1" w:styleId="affffff0">
    <w:name w:val="Красная строка Знак"/>
    <w:basedOn w:val="af0"/>
    <w:link w:val="affffff"/>
    <w:semiHidden/>
    <w:rsid w:val="00F03461"/>
    <w:rPr>
      <w:rFonts w:ascii="Courier New" w:eastAsia="Arial Unicode MS" w:hAnsi="Courier New" w:cs="Calibri"/>
      <w:color w:val="00000A"/>
      <w:kern w:val="1"/>
      <w:sz w:val="24"/>
      <w:szCs w:val="24"/>
      <w:lang w:eastAsia="en-US"/>
    </w:rPr>
  </w:style>
  <w:style w:type="character" w:customStyle="1" w:styleId="affffff1">
    <w:name w:val="Основной текст_"/>
    <w:link w:val="2f9"/>
    <w:rsid w:val="00F03461"/>
    <w:rPr>
      <w:sz w:val="21"/>
      <w:szCs w:val="21"/>
      <w:shd w:val="clear" w:color="auto" w:fill="FFFFFF"/>
    </w:rPr>
  </w:style>
  <w:style w:type="paragraph" w:customStyle="1" w:styleId="2f9">
    <w:name w:val="Основной текст2"/>
    <w:basedOn w:val="a"/>
    <w:link w:val="affffff1"/>
    <w:rsid w:val="00F03461"/>
    <w:pPr>
      <w:widowControl w:val="0"/>
      <w:shd w:val="clear" w:color="auto" w:fill="FFFFFF"/>
      <w:suppressAutoHyphens w:val="0"/>
      <w:spacing w:before="360" w:after="0" w:line="278" w:lineRule="exact"/>
      <w:ind w:hanging="300"/>
      <w:jc w:val="both"/>
    </w:pPr>
    <w:rPr>
      <w:rFonts w:ascii="Times New Roman" w:eastAsia="Times New Roman" w:hAnsi="Times New Roman" w:cs="Times New Roman"/>
      <w:color w:val="auto"/>
      <w:kern w:val="0"/>
      <w:sz w:val="21"/>
      <w:szCs w:val="21"/>
      <w:lang w:eastAsia="ru-RU"/>
    </w:rPr>
  </w:style>
  <w:style w:type="paragraph" w:customStyle="1" w:styleId="3f2">
    <w:name w:val="Основной текст3"/>
    <w:basedOn w:val="a"/>
    <w:rsid w:val="00F03461"/>
    <w:pPr>
      <w:widowControl w:val="0"/>
      <w:shd w:val="clear" w:color="auto" w:fill="FFFFFF"/>
      <w:suppressAutoHyphens w:val="0"/>
      <w:spacing w:after="0" w:line="370" w:lineRule="exact"/>
      <w:jc w:val="both"/>
    </w:pPr>
    <w:rPr>
      <w:rFonts w:ascii="Times New Roman" w:eastAsia="Times New Roman" w:hAnsi="Times New Roman" w:cs="Times New Roman"/>
      <w:color w:val="auto"/>
      <w:kern w:val="0"/>
      <w:sz w:val="26"/>
      <w:szCs w:val="26"/>
      <w:lang w:eastAsia="ru-RU"/>
    </w:rPr>
  </w:style>
  <w:style w:type="table" w:customStyle="1" w:styleId="3210">
    <w:name w:val="Сетка таблицы321"/>
    <w:basedOn w:val="a1"/>
    <w:next w:val="affd"/>
    <w:uiPriority w:val="59"/>
    <w:rsid w:val="00F03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cxspmiddlemailrucssattributepostfix">
    <w:name w:val="msonormalcxspmiddle_mailru_css_attribute_postfix"/>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88">
    <w:name w:val="Основной текст8"/>
    <w:basedOn w:val="a"/>
    <w:uiPriority w:val="99"/>
    <w:qFormat/>
    <w:rsid w:val="00F03461"/>
    <w:pPr>
      <w:widowControl w:val="0"/>
      <w:shd w:val="clear" w:color="auto" w:fill="FFFFFF"/>
      <w:suppressAutoHyphens w:val="0"/>
      <w:spacing w:after="0" w:line="211" w:lineRule="exact"/>
      <w:jc w:val="both"/>
    </w:pPr>
    <w:rPr>
      <w:rFonts w:ascii="Malgun Gothic" w:eastAsia="Malgun Gothic" w:hAnsi="Malgun Gothic" w:cs="Times New Roman"/>
      <w:color w:val="auto"/>
      <w:spacing w:val="3"/>
      <w:kern w:val="0"/>
      <w:sz w:val="18"/>
      <w:szCs w:val="18"/>
      <w:lang w:eastAsia="ru-RU"/>
    </w:rPr>
  </w:style>
  <w:style w:type="character" w:customStyle="1" w:styleId="0pt">
    <w:name w:val="Основной текст + Полужирный;Интервал 0 pt"/>
    <w:rsid w:val="00F03461"/>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6">
    <w:name w:val="Заголовок 1 Знак1"/>
    <w:uiPriority w:val="9"/>
    <w:rsid w:val="00F03461"/>
    <w:rPr>
      <w:rFonts w:ascii="Times New Roman" w:eastAsia="Times New Roman" w:hAnsi="Times New Roman" w:cs="Times New Roman"/>
      <w:b/>
      <w:sz w:val="24"/>
      <w:szCs w:val="32"/>
    </w:rPr>
  </w:style>
  <w:style w:type="table" w:customStyle="1" w:styleId="1411">
    <w:name w:val="Сетка таблицы1411"/>
    <w:basedOn w:val="a1"/>
    <w:next w:val="affd"/>
    <w:uiPriority w:val="59"/>
    <w:rsid w:val="00F03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4">
    <w:name w:val="Заголовок 6 Знак1"/>
    <w:uiPriority w:val="9"/>
    <w:semiHidden/>
    <w:rsid w:val="00F03461"/>
    <w:rPr>
      <w:rFonts w:ascii="Cambria" w:eastAsia="Times New Roman" w:hAnsi="Cambria" w:cs="Times New Roman"/>
      <w:i/>
      <w:iCs/>
      <w:color w:val="243F60"/>
    </w:rPr>
  </w:style>
  <w:style w:type="character" w:customStyle="1" w:styleId="713">
    <w:name w:val="Заголовок 7 Знак1"/>
    <w:uiPriority w:val="9"/>
    <w:semiHidden/>
    <w:rsid w:val="00F03461"/>
    <w:rPr>
      <w:rFonts w:ascii="Cambria" w:eastAsia="Times New Roman" w:hAnsi="Cambria" w:cs="Times New Roman"/>
      <w:i/>
      <w:iCs/>
      <w:color w:val="404040"/>
    </w:rPr>
  </w:style>
  <w:style w:type="character" w:customStyle="1" w:styleId="812">
    <w:name w:val="Заголовок 8 Знак1"/>
    <w:uiPriority w:val="9"/>
    <w:semiHidden/>
    <w:rsid w:val="00F03461"/>
    <w:rPr>
      <w:rFonts w:ascii="Cambria" w:eastAsia="Times New Roman" w:hAnsi="Cambria" w:cs="Times New Roman"/>
      <w:color w:val="404040"/>
      <w:sz w:val="20"/>
      <w:szCs w:val="20"/>
    </w:rPr>
  </w:style>
  <w:style w:type="character" w:customStyle="1" w:styleId="912">
    <w:name w:val="Заголовок 9 Знак1"/>
    <w:uiPriority w:val="9"/>
    <w:semiHidden/>
    <w:rsid w:val="00F03461"/>
    <w:rPr>
      <w:rFonts w:ascii="Cambria" w:eastAsia="Times New Roman" w:hAnsi="Cambria" w:cs="Times New Roman"/>
      <w:i/>
      <w:iCs/>
      <w:color w:val="404040"/>
      <w:sz w:val="20"/>
      <w:szCs w:val="20"/>
    </w:rPr>
  </w:style>
  <w:style w:type="table" w:customStyle="1" w:styleId="22111">
    <w:name w:val="Сетка таблицы22111"/>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
    <w:basedOn w:val="a1"/>
    <w:next w:val="affd"/>
    <w:uiPriority w:val="59"/>
    <w:rsid w:val="00F03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ffd"/>
    <w:uiPriority w:val="59"/>
    <w:rsid w:val="00F03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F03461"/>
  </w:style>
  <w:style w:type="character" w:customStyle="1" w:styleId="c105">
    <w:name w:val="c105"/>
    <w:rsid w:val="00F03461"/>
  </w:style>
  <w:style w:type="paragraph" w:customStyle="1" w:styleId="a8bullet3gif">
    <w:name w:val="a8bullet3.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8bullet2gif">
    <w:name w:val="a8bullet2.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27bullet1gif">
    <w:name w:val="c27bullet1.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27bullet2gifbullet1gif">
    <w:name w:val="c27bullet2gifbullet1.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27bullet2gifbullet3gif">
    <w:name w:val="c27bullet2gifbullet3.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27bullet2gifbullet2gifbullet1gif">
    <w:name w:val="c27bullet2gifbullet2gifbullet1.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27bullet2gifbullet2gifbullet3gif">
    <w:name w:val="c27bullet2gifbullet2gifbullet3.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8bullet1gif">
    <w:name w:val="a8bullet1.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17">
    <w:name w:val="Оглавление 11"/>
    <w:basedOn w:val="a"/>
    <w:next w:val="a"/>
    <w:uiPriority w:val="39"/>
    <w:unhideWhenUsed/>
    <w:rsid w:val="00F03461"/>
    <w:pPr>
      <w:tabs>
        <w:tab w:val="right" w:leader="dot" w:pos="8647"/>
      </w:tabs>
      <w:suppressAutoHyphens w:val="0"/>
      <w:spacing w:after="0"/>
    </w:pPr>
    <w:rPr>
      <w:rFonts w:ascii="Times New Roman" w:eastAsia="Calibri" w:hAnsi="Times New Roman" w:cs="Times New Roman"/>
      <w:color w:val="auto"/>
      <w:kern w:val="0"/>
      <w:sz w:val="28"/>
      <w:szCs w:val="28"/>
    </w:rPr>
  </w:style>
  <w:style w:type="paragraph" w:customStyle="1" w:styleId="8bullet1gif">
    <w:name w:val="8bullet1.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ffffff2">
    <w:name w:val="Основной текст + Курсив"/>
    <w:aliases w:val="Интервал 0 pt"/>
    <w:rsid w:val="00F03461"/>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8bullet2gif">
    <w:name w:val="8bullet2.gif"/>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hl">
    <w:name w:val="hl"/>
    <w:rsid w:val="00F03461"/>
  </w:style>
  <w:style w:type="paragraph" w:customStyle="1" w:styleId="c34">
    <w:name w:val="c34"/>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6">
    <w:name w:val="c6"/>
    <w:rsid w:val="00F03461"/>
  </w:style>
  <w:style w:type="paragraph" w:styleId="3f3">
    <w:name w:val="Body Text 3"/>
    <w:basedOn w:val="a"/>
    <w:link w:val="3f4"/>
    <w:uiPriority w:val="99"/>
    <w:unhideWhenUsed/>
    <w:rsid w:val="00F03461"/>
    <w:pPr>
      <w:shd w:val="clear" w:color="auto" w:fill="FFFFFF"/>
      <w:suppressAutoHyphens w:val="0"/>
      <w:spacing w:after="0" w:line="240" w:lineRule="auto"/>
      <w:jc w:val="both"/>
    </w:pPr>
    <w:rPr>
      <w:rFonts w:ascii="Times New Roman" w:eastAsia="Times New Roman" w:hAnsi="Times New Roman" w:cs="Times New Roman"/>
      <w:strike/>
      <w:color w:val="auto"/>
      <w:kern w:val="0"/>
      <w:sz w:val="24"/>
      <w:szCs w:val="24"/>
      <w:lang w:eastAsia="ru-RU"/>
    </w:rPr>
  </w:style>
  <w:style w:type="character" w:customStyle="1" w:styleId="3f4">
    <w:name w:val="Основной текст 3 Знак"/>
    <w:basedOn w:val="a0"/>
    <w:link w:val="3f3"/>
    <w:uiPriority w:val="99"/>
    <w:rsid w:val="00F03461"/>
    <w:rPr>
      <w:strike/>
      <w:sz w:val="24"/>
      <w:szCs w:val="24"/>
      <w:shd w:val="clear" w:color="auto" w:fill="FFFFFF"/>
    </w:rPr>
  </w:style>
  <w:style w:type="character" w:customStyle="1" w:styleId="219">
    <w:name w:val="Основной текст с отступом 2 Знак1"/>
    <w:basedOn w:val="a0"/>
    <w:rsid w:val="00F03461"/>
    <w:rPr>
      <w:rFonts w:ascii="Calibri" w:eastAsia="Calibri" w:hAnsi="Calibri" w:cs="Times New Roman"/>
      <w:lang w:val="en-US"/>
    </w:rPr>
  </w:style>
  <w:style w:type="character" w:customStyle="1" w:styleId="c8c4">
    <w:name w:val="c8 c4"/>
    <w:rsid w:val="00F03461"/>
  </w:style>
  <w:style w:type="character" w:customStyle="1" w:styleId="dash0410043104370430044600200441043f04380441043a0430char1">
    <w:name w:val="dash0410_0431_0437_0430_0446_0020_0441_043f_0438_0441_043a_0430__char1"/>
    <w:rsid w:val="00F03461"/>
    <w:rPr>
      <w:rFonts w:ascii="Times New Roman" w:hAnsi="Times New Roman" w:cs="Times New Roman" w:hint="default"/>
      <w:strike w:val="0"/>
      <w:sz w:val="24"/>
      <w:szCs w:val="24"/>
      <w:u w:val="none"/>
    </w:rPr>
  </w:style>
  <w:style w:type="character" w:customStyle="1" w:styleId="af4">
    <w:name w:val="Буллит Знак"/>
    <w:link w:val="af3"/>
    <w:rsid w:val="00F03461"/>
    <w:rPr>
      <w:rFonts w:ascii="NewtonCSanPin" w:hAnsi="NewtonCSanPin"/>
      <w:color w:val="000000"/>
      <w:sz w:val="21"/>
      <w:szCs w:val="21"/>
      <w:lang w:eastAsia="en-US"/>
    </w:rPr>
  </w:style>
  <w:style w:type="paragraph" w:customStyle="1" w:styleId="affffff3">
    <w:name w:val="[Основной абзац]"/>
    <w:basedOn w:val="a"/>
    <w:uiPriority w:val="99"/>
    <w:rsid w:val="00F03461"/>
    <w:pPr>
      <w:suppressAutoHyphens w:val="0"/>
      <w:spacing w:after="0" w:line="288" w:lineRule="auto"/>
      <w:ind w:firstLine="340"/>
      <w:jc w:val="both"/>
    </w:pPr>
    <w:rPr>
      <w:rFonts w:ascii="Newton-Regular" w:eastAsia="Arial" w:hAnsi="Newton-Regular" w:cs="Newton-Regular"/>
      <w:color w:val="000000"/>
      <w:kern w:val="0"/>
      <w:sz w:val="28"/>
      <w:szCs w:val="28"/>
      <w:lang w:val="en-GB" w:eastAsia="ru-RU"/>
    </w:rPr>
  </w:style>
  <w:style w:type="character" w:customStyle="1" w:styleId="FontStyle113">
    <w:name w:val="Font Style113"/>
    <w:uiPriority w:val="99"/>
    <w:rsid w:val="00F03461"/>
    <w:rPr>
      <w:rFonts w:ascii="Arial Unicode MS" w:eastAsia="Arial Unicode MS" w:cs="Arial Unicode MS"/>
      <w:sz w:val="16"/>
      <w:szCs w:val="16"/>
    </w:rPr>
  </w:style>
  <w:style w:type="character" w:customStyle="1" w:styleId="FontStyle126">
    <w:name w:val="Font Style126"/>
    <w:uiPriority w:val="99"/>
    <w:rsid w:val="00F03461"/>
    <w:rPr>
      <w:rFonts w:ascii="Arial Unicode MS" w:eastAsia="Arial Unicode MS" w:cs="Arial Unicode MS"/>
      <w:sz w:val="20"/>
      <w:szCs w:val="20"/>
    </w:rPr>
  </w:style>
  <w:style w:type="paragraph" w:customStyle="1" w:styleId="headertext">
    <w:name w:val="headertext"/>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formattext">
    <w:name w:val="formattext"/>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ff5">
    <w:name w:val="Просмотренная гиперссылка1"/>
    <w:uiPriority w:val="99"/>
    <w:semiHidden/>
    <w:unhideWhenUsed/>
    <w:rsid w:val="00F03461"/>
    <w:rPr>
      <w:color w:val="800080"/>
      <w:u w:val="single"/>
    </w:rPr>
  </w:style>
  <w:style w:type="character" w:customStyle="1" w:styleId="searchresult">
    <w:name w:val="search_result"/>
    <w:rsid w:val="00F03461"/>
  </w:style>
  <w:style w:type="character" w:customStyle="1" w:styleId="FontStyle30">
    <w:name w:val="Font Style30"/>
    <w:uiPriority w:val="99"/>
    <w:rsid w:val="00F03461"/>
    <w:rPr>
      <w:rFonts w:ascii="Georgia" w:hAnsi="Georgia" w:cs="Georgia"/>
      <w:spacing w:val="10"/>
      <w:sz w:val="18"/>
      <w:szCs w:val="18"/>
    </w:rPr>
  </w:style>
  <w:style w:type="paragraph" w:customStyle="1" w:styleId="Style4">
    <w:name w:val="Style4"/>
    <w:basedOn w:val="a"/>
    <w:uiPriority w:val="99"/>
    <w:rsid w:val="00F03461"/>
    <w:pPr>
      <w:widowControl w:val="0"/>
      <w:suppressAutoHyphens w:val="0"/>
      <w:spacing w:after="0" w:line="240" w:lineRule="auto"/>
    </w:pPr>
    <w:rPr>
      <w:rFonts w:ascii="Georgia" w:eastAsia="Calibri" w:hAnsi="Georgia" w:cs="Georgia"/>
      <w:color w:val="auto"/>
      <w:kern w:val="0"/>
      <w:sz w:val="24"/>
      <w:szCs w:val="24"/>
      <w:lang w:eastAsia="ru-RU"/>
    </w:rPr>
  </w:style>
  <w:style w:type="table" w:customStyle="1" w:styleId="123">
    <w:name w:val="Таблица простая 12"/>
    <w:basedOn w:val="a1"/>
    <w:uiPriority w:val="41"/>
    <w:rsid w:val="00F03461"/>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3">
    <w:name w:val="Таблица простая 22"/>
    <w:basedOn w:val="a1"/>
    <w:uiPriority w:val="42"/>
    <w:rsid w:val="00F0346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2">
    <w:name w:val="Таблица простая 32"/>
    <w:basedOn w:val="a1"/>
    <w:uiPriority w:val="43"/>
    <w:rsid w:val="00F03461"/>
    <w:rPr>
      <w:rFonts w:ascii="Calibri" w:eastAsia="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3">
    <w:name w:val="Таблица простая 42"/>
    <w:basedOn w:val="a1"/>
    <w:uiPriority w:val="44"/>
    <w:rsid w:val="00F03461"/>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4">
    <w:name w:val="Таблица простая 52"/>
    <w:basedOn w:val="a1"/>
    <w:uiPriority w:val="45"/>
    <w:rsid w:val="00F03461"/>
    <w:rPr>
      <w:rFonts w:ascii="Calibri" w:eastAsia="Calibri" w:hAnsi="Calibri"/>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F03461"/>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F03461"/>
    <w:rPr>
      <w:rFonts w:ascii="Calibri" w:eastAsia="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F03461"/>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F03461"/>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F03461"/>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F03461"/>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F03461"/>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F03461"/>
    <w:rPr>
      <w:rFonts w:ascii="Calibri" w:eastAsia="Calibri" w:hAnsi="Calibri"/>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F03461"/>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F03461"/>
    <w:rPr>
      <w:rFonts w:ascii="Calibri" w:eastAsia="Calibri" w:hAnsi="Calibri"/>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F03461"/>
    <w:rPr>
      <w:rFonts w:ascii="Calibri" w:eastAsia="Calibri" w:hAnsi="Calibri"/>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F03461"/>
    <w:rPr>
      <w:rFonts w:ascii="Calibri" w:eastAsia="Calibri" w:hAnsi="Calibri"/>
      <w:color w:val="000000"/>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6">
    <w:name w:val="Заголовок 3 Знак1"/>
    <w:uiPriority w:val="9"/>
    <w:semiHidden/>
    <w:rsid w:val="00F03461"/>
    <w:rPr>
      <w:rFonts w:ascii="Cambria" w:eastAsia="Times New Roman" w:hAnsi="Cambria" w:cs="Times New Roman"/>
      <w:color w:val="243F60"/>
      <w:sz w:val="24"/>
      <w:szCs w:val="24"/>
    </w:rPr>
  </w:style>
  <w:style w:type="character" w:customStyle="1" w:styleId="721">
    <w:name w:val="Заголовок 7 Знак2"/>
    <w:uiPriority w:val="9"/>
    <w:semiHidden/>
    <w:rsid w:val="00F03461"/>
    <w:rPr>
      <w:rFonts w:ascii="Cambria" w:eastAsia="Times New Roman" w:hAnsi="Cambria" w:cs="Times New Roman"/>
      <w:i/>
      <w:iCs/>
      <w:color w:val="243F60"/>
    </w:rPr>
  </w:style>
  <w:style w:type="character" w:customStyle="1" w:styleId="821">
    <w:name w:val="Заголовок 8 Знак2"/>
    <w:uiPriority w:val="9"/>
    <w:semiHidden/>
    <w:rsid w:val="00F03461"/>
    <w:rPr>
      <w:rFonts w:ascii="Cambria" w:eastAsia="Times New Roman" w:hAnsi="Cambria" w:cs="Times New Roman"/>
      <w:color w:val="272727"/>
      <w:sz w:val="21"/>
      <w:szCs w:val="21"/>
    </w:rPr>
  </w:style>
  <w:style w:type="character" w:customStyle="1" w:styleId="921">
    <w:name w:val="Заголовок 9 Знак2"/>
    <w:uiPriority w:val="9"/>
    <w:semiHidden/>
    <w:rsid w:val="00F03461"/>
    <w:rPr>
      <w:rFonts w:ascii="Cambria" w:eastAsia="Times New Roman" w:hAnsi="Cambria" w:cs="Times New Roman"/>
      <w:i/>
      <w:iCs/>
      <w:color w:val="272727"/>
      <w:sz w:val="21"/>
      <w:szCs w:val="21"/>
    </w:rPr>
  </w:style>
  <w:style w:type="character" w:customStyle="1" w:styleId="2fa">
    <w:name w:val="Текст сноски Знак2"/>
    <w:uiPriority w:val="99"/>
    <w:semiHidden/>
    <w:rsid w:val="00F03461"/>
    <w:rPr>
      <w:sz w:val="20"/>
      <w:szCs w:val="20"/>
    </w:rPr>
  </w:style>
  <w:style w:type="character" w:customStyle="1" w:styleId="21a">
    <w:name w:val="Основной текст 2 Знак1"/>
    <w:basedOn w:val="a0"/>
    <w:uiPriority w:val="99"/>
    <w:rsid w:val="00F03461"/>
    <w:rPr>
      <w:rFonts w:ascii="Calibri" w:eastAsia="Calibri" w:hAnsi="Calibri" w:cs="Times New Roman"/>
    </w:rPr>
  </w:style>
  <w:style w:type="table" w:customStyle="1" w:styleId="1510">
    <w:name w:val="Сетка таблицы151"/>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Сетка таблицы611"/>
    <w:basedOn w:val="a1"/>
    <w:next w:val="affd"/>
    <w:uiPriority w:val="5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6">
    <w:name w:val="Стиль1 Знак"/>
    <w:rsid w:val="00F03461"/>
    <w:rPr>
      <w:rFonts w:ascii="Times New Roman" w:eastAsia="Times New Roman" w:hAnsi="Times New Roman" w:cs="Times New Roman"/>
      <w:sz w:val="28"/>
      <w:szCs w:val="28"/>
      <w:lang w:eastAsia="ar-SA"/>
    </w:rPr>
  </w:style>
  <w:style w:type="paragraph" w:customStyle="1" w:styleId="Zag1">
    <w:name w:val="Zag_1"/>
    <w:basedOn w:val="a"/>
    <w:uiPriority w:val="99"/>
    <w:qFormat/>
    <w:rsid w:val="00F03461"/>
    <w:pPr>
      <w:widowControl w:val="0"/>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Zag3">
    <w:name w:val="Zag_3"/>
    <w:basedOn w:val="a"/>
    <w:qFormat/>
    <w:rsid w:val="00F03461"/>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ffff4">
    <w:name w:val="Ξαϋχνϋι"/>
    <w:basedOn w:val="a"/>
    <w:uiPriority w:val="99"/>
    <w:qFormat/>
    <w:rsid w:val="00F03461"/>
    <w:pPr>
      <w:widowControl w:val="0"/>
      <w:suppressAutoHyphens w:val="0"/>
      <w:autoSpaceDE w:val="0"/>
      <w:autoSpaceDN w:val="0"/>
      <w:adjustRightInd w:val="0"/>
      <w:spacing w:after="0" w:line="240" w:lineRule="auto"/>
      <w:jc w:val="both"/>
    </w:pPr>
    <w:rPr>
      <w:rFonts w:ascii="Times New Roman" w:eastAsia="Times New Roman" w:hAnsi="Times New Roman" w:cs="Times New Roman"/>
      <w:color w:val="000000"/>
      <w:kern w:val="0"/>
      <w:sz w:val="24"/>
      <w:szCs w:val="24"/>
      <w:lang w:val="en-US" w:eastAsia="ru-RU"/>
    </w:rPr>
  </w:style>
  <w:style w:type="character" w:customStyle="1" w:styleId="afffff8">
    <w:name w:val="Буллит Курсив Знак"/>
    <w:link w:val="afffff7"/>
    <w:uiPriority w:val="99"/>
    <w:rsid w:val="00F03461"/>
    <w:rPr>
      <w:rFonts w:ascii="NewtonCSanPin" w:hAnsi="NewtonCSanPin" w:cs="NewtonCSanPin"/>
      <w:i/>
      <w:iCs/>
      <w:color w:val="000000"/>
      <w:sz w:val="21"/>
      <w:szCs w:val="21"/>
    </w:rPr>
  </w:style>
  <w:style w:type="paragraph" w:customStyle="1" w:styleId="affffff5">
    <w:name w:val="Название таблицы"/>
    <w:basedOn w:val="af1"/>
    <w:qFormat/>
    <w:rsid w:val="00F03461"/>
    <w:pPr>
      <w:spacing w:before="113"/>
      <w:ind w:firstLine="0"/>
      <w:jc w:val="center"/>
    </w:pPr>
    <w:rPr>
      <w:b/>
      <w:bCs/>
      <w:lang w:eastAsia="ru-RU"/>
    </w:rPr>
  </w:style>
  <w:style w:type="character" w:customStyle="1" w:styleId="0pt0">
    <w:name w:val="Основной текст + Курсив;Интервал 0 pt"/>
    <w:rsid w:val="00F0346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1">
    <w:name w:val="Основной текст (20)"/>
    <w:rsid w:val="00F0346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F0346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F03461"/>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Normal1">
    <w:name w:val="Normal1"/>
    <w:uiPriority w:val="99"/>
    <w:rsid w:val="00F03461"/>
    <w:pPr>
      <w:widowControl w:val="0"/>
      <w:jc w:val="both"/>
    </w:pPr>
  </w:style>
  <w:style w:type="paragraph" w:customStyle="1" w:styleId="affffff6">
    <w:name w:val="Текст в заданном формате"/>
    <w:basedOn w:val="a"/>
    <w:uiPriority w:val="99"/>
    <w:rsid w:val="00F03461"/>
    <w:pPr>
      <w:widowControl w:val="0"/>
      <w:spacing w:after="0" w:line="360" w:lineRule="auto"/>
      <w:ind w:firstLine="709"/>
      <w:jc w:val="both"/>
    </w:pPr>
    <w:rPr>
      <w:rFonts w:ascii="Times New Roman" w:eastAsia="NSimSun" w:hAnsi="Times New Roman" w:cs="Liberation Mono"/>
      <w:color w:val="auto"/>
      <w:kern w:val="0"/>
      <w:sz w:val="24"/>
      <w:szCs w:val="20"/>
      <w:lang w:eastAsia="zh-CN" w:bidi="hi-IN"/>
    </w:rPr>
  </w:style>
  <w:style w:type="paragraph" w:customStyle="1" w:styleId="affffff7">
    <w:name w:val="Новый"/>
    <w:basedOn w:val="a"/>
    <w:rsid w:val="00F03461"/>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character" w:customStyle="1" w:styleId="fontstyle31">
    <w:name w:val="fontstyle31"/>
    <w:rsid w:val="00F03461"/>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F03461"/>
    <w:rPr>
      <w:rFonts w:ascii="Tahoma" w:hAnsi="Tahoma" w:cs="Tahoma"/>
      <w:sz w:val="16"/>
      <w:szCs w:val="16"/>
      <w:lang w:eastAsia="ru-RU"/>
    </w:rPr>
  </w:style>
  <w:style w:type="paragraph" w:customStyle="1" w:styleId="wwP7">
    <w:name w:val="wwP7"/>
    <w:basedOn w:val="a"/>
    <w:uiPriority w:val="99"/>
    <w:rsid w:val="00F03461"/>
    <w:pPr>
      <w:widowControl w:val="0"/>
      <w:spacing w:after="0" w:line="240" w:lineRule="auto"/>
      <w:ind w:left="135" w:firstLine="585"/>
      <w:jc w:val="both"/>
    </w:pPr>
    <w:rPr>
      <w:rFonts w:ascii="Times New Roman" w:eastAsia="Calibri" w:hAnsi="Times New Roman" w:cs="Times New Roman"/>
      <w:color w:val="auto"/>
      <w:kern w:val="2"/>
      <w:sz w:val="24"/>
      <w:szCs w:val="24"/>
      <w:lang w:eastAsia="ru-RU"/>
    </w:rPr>
  </w:style>
  <w:style w:type="character" w:customStyle="1" w:styleId="A30">
    <w:name w:val="A3"/>
    <w:uiPriority w:val="99"/>
    <w:rsid w:val="00F03461"/>
    <w:rPr>
      <w:color w:val="000000"/>
      <w:sz w:val="20"/>
      <w:szCs w:val="20"/>
    </w:rPr>
  </w:style>
  <w:style w:type="character" w:customStyle="1" w:styleId="1ff7">
    <w:name w:val="Верхний колонтитул Знак1"/>
    <w:uiPriority w:val="99"/>
    <w:rsid w:val="00F03461"/>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F03461"/>
  </w:style>
  <w:style w:type="paragraph" w:customStyle="1" w:styleId="affffff8">
    <w:name w:val="подзаголовок"/>
    <w:basedOn w:val="affffff3"/>
    <w:rsid w:val="00F03461"/>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F03461"/>
    <w:rPr>
      <w:color w:val="FF0000"/>
    </w:rPr>
  </w:style>
  <w:style w:type="paragraph" w:customStyle="1" w:styleId="Zag2">
    <w:name w:val="Zag_2"/>
    <w:basedOn w:val="a"/>
    <w:qFormat/>
    <w:rsid w:val="00F03461"/>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affffff9">
    <w:name w:val="[Без стиля]"/>
    <w:rsid w:val="00F03461"/>
    <w:pPr>
      <w:autoSpaceDE w:val="0"/>
      <w:autoSpaceDN w:val="0"/>
      <w:adjustRightInd w:val="0"/>
      <w:spacing w:line="288" w:lineRule="auto"/>
      <w:textAlignment w:val="center"/>
    </w:pPr>
    <w:rPr>
      <w:rFonts w:ascii="Minion Pro" w:eastAsia="Calibri" w:hAnsi="Minion Pro" w:cs="Minion Pro"/>
      <w:color w:val="000000"/>
      <w:sz w:val="24"/>
      <w:szCs w:val="24"/>
      <w:lang w:val="en-GB" w:eastAsia="en-US"/>
    </w:rPr>
  </w:style>
  <w:style w:type="paragraph" w:customStyle="1" w:styleId="affffffa">
    <w:name w:val="без абзаца"/>
    <w:basedOn w:val="affffff8"/>
    <w:uiPriority w:val="99"/>
    <w:rsid w:val="00F03461"/>
    <w:pPr>
      <w:spacing w:before="0" w:after="0"/>
      <w:ind w:firstLine="0"/>
      <w:jc w:val="left"/>
    </w:pPr>
    <w:rPr>
      <w:rFonts w:ascii="Newton-Regular" w:hAnsi="Newton-Regular" w:cs="Newton-Regular"/>
    </w:rPr>
  </w:style>
  <w:style w:type="character" w:customStyle="1" w:styleId="myItalicChars">
    <w:name w:val="myItalicChars"/>
    <w:uiPriority w:val="99"/>
    <w:rsid w:val="00F03461"/>
    <w:rPr>
      <w:color w:val="FF0000"/>
    </w:rPr>
  </w:style>
  <w:style w:type="numbering" w:customStyle="1" w:styleId="11211">
    <w:name w:val="Нет списка1121"/>
    <w:next w:val="a2"/>
    <w:uiPriority w:val="99"/>
    <w:semiHidden/>
    <w:unhideWhenUsed/>
    <w:rsid w:val="00F03461"/>
  </w:style>
  <w:style w:type="paragraph" w:customStyle="1" w:styleId="ParagraphStyle">
    <w:name w:val="Paragraph Style"/>
    <w:rsid w:val="00F03461"/>
    <w:pPr>
      <w:autoSpaceDE w:val="0"/>
      <w:autoSpaceDN w:val="0"/>
      <w:adjustRightInd w:val="0"/>
    </w:pPr>
    <w:rPr>
      <w:rFonts w:ascii="Arial" w:hAnsi="Arial"/>
      <w:sz w:val="24"/>
      <w:szCs w:val="24"/>
    </w:rPr>
  </w:style>
  <w:style w:type="character" w:customStyle="1" w:styleId="st">
    <w:name w:val="st"/>
    <w:rsid w:val="00F03461"/>
  </w:style>
  <w:style w:type="paragraph" w:styleId="z-">
    <w:name w:val="HTML Top of Form"/>
    <w:basedOn w:val="a"/>
    <w:next w:val="a"/>
    <w:link w:val="z-0"/>
    <w:hidden/>
    <w:uiPriority w:val="99"/>
    <w:semiHidden/>
    <w:unhideWhenUsed/>
    <w:rsid w:val="00F03461"/>
    <w:pPr>
      <w:pBdr>
        <w:bottom w:val="single" w:sz="6" w:space="1" w:color="auto"/>
      </w:pBdr>
      <w:suppressAutoHyphens w:val="0"/>
      <w:spacing w:after="0" w:line="240" w:lineRule="auto"/>
      <w:jc w:val="center"/>
    </w:pPr>
    <w:rPr>
      <w:rFonts w:ascii="Arial" w:eastAsia="Times New Roman" w:hAnsi="Arial" w:cs="Arial"/>
      <w:vanish/>
      <w:color w:val="auto"/>
      <w:kern w:val="0"/>
      <w:sz w:val="16"/>
      <w:szCs w:val="16"/>
      <w:lang w:eastAsia="ru-RU"/>
    </w:rPr>
  </w:style>
  <w:style w:type="character" w:customStyle="1" w:styleId="z-0">
    <w:name w:val="z-Начало формы Знак"/>
    <w:basedOn w:val="a0"/>
    <w:link w:val="z-"/>
    <w:uiPriority w:val="99"/>
    <w:semiHidden/>
    <w:rsid w:val="00F03461"/>
    <w:rPr>
      <w:rFonts w:ascii="Arial" w:hAnsi="Arial" w:cs="Arial"/>
      <w:vanish/>
      <w:sz w:val="16"/>
      <w:szCs w:val="16"/>
    </w:rPr>
  </w:style>
  <w:style w:type="paragraph" w:styleId="z-1">
    <w:name w:val="HTML Bottom of Form"/>
    <w:basedOn w:val="a"/>
    <w:next w:val="a"/>
    <w:link w:val="z-2"/>
    <w:hidden/>
    <w:uiPriority w:val="99"/>
    <w:semiHidden/>
    <w:unhideWhenUsed/>
    <w:rsid w:val="00F03461"/>
    <w:pPr>
      <w:pBdr>
        <w:top w:val="single" w:sz="6" w:space="1" w:color="auto"/>
      </w:pBdr>
      <w:suppressAutoHyphens w:val="0"/>
      <w:spacing w:after="0" w:line="240" w:lineRule="auto"/>
      <w:jc w:val="center"/>
    </w:pPr>
    <w:rPr>
      <w:rFonts w:ascii="Arial" w:eastAsia="Times New Roman" w:hAnsi="Arial" w:cs="Arial"/>
      <w:vanish/>
      <w:color w:val="auto"/>
      <w:kern w:val="0"/>
      <w:sz w:val="16"/>
      <w:szCs w:val="16"/>
      <w:lang w:eastAsia="ru-RU"/>
    </w:rPr>
  </w:style>
  <w:style w:type="character" w:customStyle="1" w:styleId="z-2">
    <w:name w:val="z-Конец формы Знак"/>
    <w:basedOn w:val="a0"/>
    <w:link w:val="z-1"/>
    <w:uiPriority w:val="99"/>
    <w:semiHidden/>
    <w:rsid w:val="00F03461"/>
    <w:rPr>
      <w:rFonts w:ascii="Arial" w:hAnsi="Arial" w:cs="Arial"/>
      <w:vanish/>
      <w:sz w:val="16"/>
      <w:szCs w:val="16"/>
    </w:rPr>
  </w:style>
  <w:style w:type="character" w:customStyle="1" w:styleId="c15">
    <w:name w:val="c15"/>
    <w:rsid w:val="00F03461"/>
  </w:style>
  <w:style w:type="character" w:customStyle="1" w:styleId="ft1">
    <w:name w:val="ft1"/>
    <w:rsid w:val="00F03461"/>
  </w:style>
  <w:style w:type="character" w:styleId="HTML">
    <w:name w:val="HTML Cite"/>
    <w:rsid w:val="00F03461"/>
    <w:rPr>
      <w:rFonts w:ascii="Times New Roman" w:hAnsi="Times New Roman" w:cs="Times New Roman" w:hint="default"/>
      <w:i/>
      <w:iCs/>
    </w:rPr>
  </w:style>
  <w:style w:type="character" w:customStyle="1" w:styleId="1ff8">
    <w:name w:val="Заголовок Знак1"/>
    <w:rsid w:val="00F03461"/>
    <w:rPr>
      <w:rFonts w:ascii="Times New Roman" w:eastAsia="Times New Roman" w:hAnsi="Times New Roman"/>
      <w:bCs/>
      <w:caps/>
      <w:kern w:val="28"/>
      <w:sz w:val="28"/>
      <w:szCs w:val="32"/>
    </w:rPr>
  </w:style>
  <w:style w:type="paragraph" w:styleId="1ff9">
    <w:name w:val="index 1"/>
    <w:basedOn w:val="a"/>
    <w:next w:val="a"/>
    <w:autoRedefine/>
    <w:uiPriority w:val="99"/>
    <w:semiHidden/>
    <w:unhideWhenUsed/>
    <w:rsid w:val="00F03461"/>
    <w:pPr>
      <w:widowControl w:val="0"/>
      <w:suppressAutoHyphens w:val="0"/>
      <w:ind w:left="220" w:hanging="220"/>
    </w:pPr>
    <w:rPr>
      <w:rFonts w:eastAsia="Calibri" w:cs="Times New Roman"/>
      <w:color w:val="auto"/>
      <w:kern w:val="0"/>
      <w:lang w:val="en-US"/>
    </w:rPr>
  </w:style>
  <w:style w:type="numbering" w:customStyle="1" w:styleId="5111">
    <w:name w:val="Нет списка511"/>
    <w:next w:val="a2"/>
    <w:uiPriority w:val="99"/>
    <w:semiHidden/>
    <w:unhideWhenUsed/>
    <w:rsid w:val="00F03461"/>
  </w:style>
  <w:style w:type="table" w:customStyle="1" w:styleId="TableNormal2">
    <w:name w:val="Table Normal2"/>
    <w:uiPriority w:val="2"/>
    <w:semiHidden/>
    <w:unhideWhenUsed/>
    <w:qFormat/>
    <w:rsid w:val="00F0346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111">
    <w:name w:val="Нет списка611"/>
    <w:next w:val="a2"/>
    <w:uiPriority w:val="99"/>
    <w:semiHidden/>
    <w:unhideWhenUsed/>
    <w:rsid w:val="00F03461"/>
  </w:style>
  <w:style w:type="table" w:customStyle="1" w:styleId="TableNormal3">
    <w:name w:val="Table Normal3"/>
    <w:uiPriority w:val="2"/>
    <w:semiHidden/>
    <w:unhideWhenUsed/>
    <w:qFormat/>
    <w:rsid w:val="00F0346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7110">
    <w:name w:val="Нет списка711"/>
    <w:next w:val="a2"/>
    <w:uiPriority w:val="99"/>
    <w:semiHidden/>
    <w:unhideWhenUsed/>
    <w:rsid w:val="00F03461"/>
  </w:style>
  <w:style w:type="numbering" w:customStyle="1" w:styleId="813">
    <w:name w:val="Нет списка81"/>
    <w:next w:val="a2"/>
    <w:uiPriority w:val="99"/>
    <w:semiHidden/>
    <w:unhideWhenUsed/>
    <w:rsid w:val="00F03461"/>
  </w:style>
  <w:style w:type="numbering" w:customStyle="1" w:styleId="12111">
    <w:name w:val="Нет списка1211"/>
    <w:next w:val="a2"/>
    <w:uiPriority w:val="99"/>
    <w:semiHidden/>
    <w:unhideWhenUsed/>
    <w:rsid w:val="00F03461"/>
  </w:style>
  <w:style w:type="numbering" w:customStyle="1" w:styleId="95">
    <w:name w:val="Нет списка9"/>
    <w:next w:val="a2"/>
    <w:uiPriority w:val="99"/>
    <w:semiHidden/>
    <w:unhideWhenUsed/>
    <w:rsid w:val="00F03461"/>
  </w:style>
  <w:style w:type="table" w:customStyle="1" w:styleId="7111">
    <w:name w:val="Сетка таблицы711"/>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4">
    <w:name w:val="Таблица простая 111"/>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2">
    <w:name w:val="Таблица простая 211"/>
    <w:basedOn w:val="a1"/>
    <w:uiPriority w:val="59"/>
    <w:rsid w:val="00F03461"/>
    <w:rPr>
      <w:rFonts w:ascii="Calibri" w:eastAsia="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
    <w:basedOn w:val="a1"/>
    <w:uiPriority w:val="99"/>
    <w:rsid w:val="00F03461"/>
    <w:rPr>
      <w:rFonts w:ascii="Calibri" w:eastAsia="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2">
    <w:name w:val="Таблица простая 41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2">
    <w:name w:val="Таблица простая 511"/>
    <w:basedOn w:val="a1"/>
    <w:uiPriority w:val="99"/>
    <w:rsid w:val="00F03461"/>
    <w:rPr>
      <w:rFonts w:ascii="Calibri" w:eastAsia="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1"/>
    <w:uiPriority w:val="99"/>
    <w:rsid w:val="00F03461"/>
    <w:rPr>
      <w:rFonts w:ascii="Calibri" w:eastAsia="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1"/>
    <w:uiPriority w:val="59"/>
    <w:rsid w:val="00F03461"/>
    <w:rPr>
      <w:rFonts w:ascii="Calibri" w:eastAsia="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1"/>
    <w:uiPriority w:val="99"/>
    <w:rsid w:val="00F03461"/>
    <w:rPr>
      <w:rFonts w:ascii="Calibri" w:eastAsia="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F03461"/>
    <w:rPr>
      <w:rFonts w:ascii="Calibri" w:eastAsia="Calibri" w:hAnsi="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F03461"/>
    <w:rPr>
      <w:rFonts w:ascii="Calibri" w:eastAsia="Calibri" w:hAnsi="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F03461"/>
    <w:rPr>
      <w:rFonts w:ascii="Calibri" w:eastAsia="Calibri" w:hAnsi="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F03461"/>
    <w:rPr>
      <w:rFonts w:ascii="Calibri" w:eastAsia="Calibri" w:hAnsi="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1">
    <w:name w:val="Таблица-сетка 7 цветная111"/>
    <w:basedOn w:val="a1"/>
    <w:uiPriority w:val="99"/>
    <w:rsid w:val="00F03461"/>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F03461"/>
    <w:rPr>
      <w:rFonts w:ascii="Calibri" w:eastAsia="Calibri" w:hAnsi="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F03461"/>
    <w:rPr>
      <w:rFonts w:ascii="Calibri" w:eastAsia="Calibri" w:hAnsi="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F03461"/>
    <w:rPr>
      <w:rFonts w:ascii="Calibri" w:eastAsia="Calibri" w:hAnsi="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1"/>
    <w:uiPriority w:val="99"/>
    <w:rsid w:val="00F03461"/>
    <w:rPr>
      <w:rFonts w:ascii="Calibri" w:eastAsia="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F03461"/>
    <w:rPr>
      <w:rFonts w:ascii="Calibri" w:eastAsia="Calibri" w:hAnsi="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F03461"/>
    <w:rPr>
      <w:rFonts w:ascii="Calibri" w:eastAsia="Calibri" w:hAnsi="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F03461"/>
    <w:rPr>
      <w:rFonts w:ascii="Calibri" w:eastAsia="Calibri" w:hAnsi="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F03461"/>
    <w:rPr>
      <w:rFonts w:ascii="Calibri" w:eastAsia="Calibri" w:hAnsi="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F03461"/>
    <w:rPr>
      <w:rFonts w:ascii="Calibri" w:eastAsia="Calibri" w:hAnsi="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F03461"/>
    <w:rPr>
      <w:rFonts w:ascii="Calibri" w:eastAsia="Calibri" w:hAnsi="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F03461"/>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F03461"/>
    <w:rPr>
      <w:rFonts w:ascii="Calibri" w:eastAsia="Calibri" w:hAnsi="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F03461"/>
    <w:rPr>
      <w:rFonts w:ascii="Calibri" w:eastAsia="Calibri" w:hAnsi="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F03461"/>
    <w:rPr>
      <w:rFonts w:ascii="Calibri" w:eastAsia="Calibri" w:hAnsi="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1"/>
    <w:uiPriority w:val="99"/>
    <w:rsid w:val="00F03461"/>
    <w:rPr>
      <w:rFonts w:ascii="Calibri" w:eastAsia="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F03461"/>
    <w:rPr>
      <w:rFonts w:ascii="Calibri" w:eastAsia="Calibri" w:hAnsi="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F03461"/>
    <w:rPr>
      <w:rFonts w:ascii="Calibri" w:eastAsia="Calibri" w:hAnsi="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F03461"/>
    <w:rPr>
      <w:rFonts w:ascii="Calibri" w:eastAsia="Calibri" w:hAnsi="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F03461"/>
    <w:rPr>
      <w:rFonts w:ascii="Calibri" w:eastAsia="Calibri" w:hAnsi="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F03461"/>
    <w:rPr>
      <w:rFonts w:ascii="Calibri" w:eastAsia="Calibri" w:hAnsi="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F03461"/>
    <w:rPr>
      <w:rFonts w:ascii="Calibri" w:eastAsia="Calibri" w:hAnsi="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1"/>
    <w:uiPriority w:val="99"/>
    <w:rsid w:val="00F0346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F03461"/>
    <w:rPr>
      <w:rFonts w:ascii="Calibri" w:eastAsia="Calibri" w:hAnsi="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F03461"/>
    <w:rPr>
      <w:rFonts w:ascii="Calibri" w:eastAsia="Calibri" w:hAnsi="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F03461"/>
    <w:rPr>
      <w:rFonts w:ascii="Calibri" w:eastAsia="Calibri" w:hAnsi="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F03461"/>
    <w:rPr>
      <w:rFonts w:ascii="Calibri" w:eastAsia="Calibri" w:hAnsi="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F03461"/>
    <w:rPr>
      <w:rFonts w:ascii="Calibri" w:eastAsia="Calibri" w:hAnsi="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F03461"/>
    <w:rPr>
      <w:rFonts w:ascii="Calibri" w:eastAsia="Calibri" w:hAnsi="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0">
    <w:name w:val="Список-таблица 7 цветная111"/>
    <w:basedOn w:val="a1"/>
    <w:uiPriority w:val="99"/>
    <w:rsid w:val="00F03461"/>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F03461"/>
    <w:rPr>
      <w:rFonts w:ascii="Calibri" w:eastAsia="Calibri" w:hAnsi="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F03461"/>
    <w:rPr>
      <w:rFonts w:ascii="Calibri" w:eastAsia="Calibri" w:hAnsi="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F03461"/>
    <w:rPr>
      <w:rFonts w:ascii="Calibri" w:eastAsia="Calibri" w:hAnsi="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F03461"/>
    <w:rPr>
      <w:rFonts w:ascii="Calibri" w:eastAsia="Calibri" w:hAnsi="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F03461"/>
    <w:rPr>
      <w:rFonts w:ascii="Calibri" w:eastAsia="Calibri" w:hAnsi="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F03461"/>
    <w:rPr>
      <w:rFonts w:ascii="Calibri" w:eastAsia="Calibri" w:hAnsi="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F03461"/>
    <w:rPr>
      <w:rFonts w:ascii="Calibri" w:eastAsia="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F03461"/>
    <w:rPr>
      <w:rFonts w:ascii="Calibri" w:eastAsia="Calibri" w:hAnsi="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F03461"/>
    <w:rPr>
      <w:rFonts w:ascii="Calibri" w:eastAsia="Calibri" w:hAnsi="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F03461"/>
    <w:rPr>
      <w:rFonts w:ascii="Calibri" w:eastAsia="Calibri" w:hAnsi="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F03461"/>
    <w:rPr>
      <w:rFonts w:ascii="Calibri" w:eastAsia="Calibri" w:hAnsi="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F03461"/>
    <w:rPr>
      <w:rFonts w:ascii="Calibri" w:eastAsia="Calibri" w:hAnsi="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F03461"/>
    <w:rPr>
      <w:rFonts w:ascii="Calibri" w:eastAsia="Calibri" w:hAnsi="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F03461"/>
    <w:rPr>
      <w:rFonts w:ascii="Calibri" w:eastAsia="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F03461"/>
  </w:style>
  <w:style w:type="numbering" w:customStyle="1" w:styleId="102">
    <w:name w:val="Нет списка10"/>
    <w:next w:val="a2"/>
    <w:uiPriority w:val="99"/>
    <w:semiHidden/>
    <w:unhideWhenUsed/>
    <w:rsid w:val="00F03461"/>
  </w:style>
  <w:style w:type="numbering" w:customStyle="1" w:styleId="1312">
    <w:name w:val="Нет списка131"/>
    <w:next w:val="a2"/>
    <w:uiPriority w:val="99"/>
    <w:semiHidden/>
    <w:unhideWhenUsed/>
    <w:rsid w:val="00F03461"/>
  </w:style>
  <w:style w:type="numbering" w:customStyle="1" w:styleId="143">
    <w:name w:val="Нет списка14"/>
    <w:next w:val="a2"/>
    <w:uiPriority w:val="99"/>
    <w:semiHidden/>
    <w:unhideWhenUsed/>
    <w:rsid w:val="00F03461"/>
  </w:style>
  <w:style w:type="table" w:customStyle="1" w:styleId="8110">
    <w:name w:val="Сетка таблицы811"/>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F03461"/>
    <w:rPr>
      <w:rFonts w:ascii="Calibri" w:eastAsia="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F03461"/>
    <w:rPr>
      <w:rFonts w:ascii="Calibri" w:eastAsia="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F03461"/>
    <w:rPr>
      <w:rFonts w:ascii="Calibri" w:eastAsia="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F03461"/>
    <w:rPr>
      <w:rFonts w:ascii="Calibri" w:eastAsia="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F03461"/>
    <w:rPr>
      <w:rFonts w:ascii="Calibri" w:eastAsia="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F03461"/>
    <w:rPr>
      <w:rFonts w:ascii="Calibri" w:eastAsia="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F03461"/>
    <w:rPr>
      <w:rFonts w:ascii="Calibri" w:eastAsia="Calibri" w:hAnsi="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F03461"/>
    <w:rPr>
      <w:rFonts w:ascii="Calibri" w:eastAsia="Calibri" w:hAnsi="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F03461"/>
    <w:rPr>
      <w:rFonts w:ascii="Calibri" w:eastAsia="Calibri" w:hAnsi="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F03461"/>
    <w:rPr>
      <w:rFonts w:ascii="Calibri" w:eastAsia="Calibri" w:hAnsi="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F03461"/>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F03461"/>
    <w:rPr>
      <w:rFonts w:ascii="Calibri" w:eastAsia="Calibri" w:hAnsi="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F03461"/>
    <w:rPr>
      <w:rFonts w:ascii="Calibri" w:eastAsia="Calibri" w:hAnsi="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F03461"/>
    <w:rPr>
      <w:rFonts w:ascii="Calibri" w:eastAsia="Calibri" w:hAnsi="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F03461"/>
    <w:rPr>
      <w:rFonts w:ascii="Calibri" w:eastAsia="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F03461"/>
    <w:rPr>
      <w:rFonts w:ascii="Calibri" w:eastAsia="Calibri" w:hAnsi="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F03461"/>
    <w:rPr>
      <w:rFonts w:ascii="Calibri" w:eastAsia="Calibri" w:hAnsi="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F03461"/>
    <w:rPr>
      <w:rFonts w:ascii="Calibri" w:eastAsia="Calibri" w:hAnsi="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F03461"/>
    <w:rPr>
      <w:rFonts w:ascii="Calibri" w:eastAsia="Calibri" w:hAnsi="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F03461"/>
    <w:rPr>
      <w:rFonts w:ascii="Calibri" w:eastAsia="Calibri" w:hAnsi="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F03461"/>
    <w:rPr>
      <w:rFonts w:ascii="Calibri" w:eastAsia="Calibri" w:hAnsi="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F03461"/>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F03461"/>
    <w:rPr>
      <w:rFonts w:ascii="Calibri" w:eastAsia="Calibri" w:hAnsi="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F03461"/>
    <w:rPr>
      <w:rFonts w:ascii="Calibri" w:eastAsia="Calibri" w:hAnsi="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F03461"/>
    <w:rPr>
      <w:rFonts w:ascii="Calibri" w:eastAsia="Calibri" w:hAnsi="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F03461"/>
    <w:rPr>
      <w:rFonts w:ascii="Calibri" w:eastAsia="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F03461"/>
    <w:rPr>
      <w:rFonts w:ascii="Calibri" w:eastAsia="Calibri" w:hAnsi="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F03461"/>
    <w:rPr>
      <w:rFonts w:ascii="Calibri" w:eastAsia="Calibri" w:hAnsi="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F03461"/>
    <w:rPr>
      <w:rFonts w:ascii="Calibri" w:eastAsia="Calibri" w:hAnsi="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F03461"/>
    <w:rPr>
      <w:rFonts w:ascii="Calibri" w:eastAsia="Calibri" w:hAnsi="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F03461"/>
    <w:rPr>
      <w:rFonts w:ascii="Calibri" w:eastAsia="Calibri" w:hAnsi="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F03461"/>
    <w:rPr>
      <w:rFonts w:ascii="Calibri" w:eastAsia="Calibri" w:hAnsi="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F0346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F03461"/>
    <w:rPr>
      <w:rFonts w:ascii="Calibri" w:eastAsia="Calibri" w:hAnsi="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F03461"/>
    <w:rPr>
      <w:rFonts w:ascii="Calibri" w:eastAsia="Calibri" w:hAnsi="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F03461"/>
    <w:rPr>
      <w:rFonts w:ascii="Calibri" w:eastAsia="Calibri" w:hAnsi="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F03461"/>
    <w:rPr>
      <w:rFonts w:ascii="Calibri" w:eastAsia="Calibri" w:hAnsi="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F03461"/>
    <w:rPr>
      <w:rFonts w:ascii="Calibri" w:eastAsia="Calibri" w:hAnsi="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F03461"/>
    <w:rPr>
      <w:rFonts w:ascii="Calibri" w:eastAsia="Calibri" w:hAnsi="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F03461"/>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F03461"/>
    <w:rPr>
      <w:rFonts w:ascii="Calibri" w:eastAsia="Calibri" w:hAnsi="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F03461"/>
    <w:rPr>
      <w:rFonts w:ascii="Calibri" w:eastAsia="Calibri" w:hAnsi="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F03461"/>
    <w:rPr>
      <w:rFonts w:ascii="Calibri" w:eastAsia="Calibri" w:hAnsi="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F03461"/>
    <w:rPr>
      <w:rFonts w:ascii="Calibri" w:eastAsia="Calibri" w:hAnsi="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F03461"/>
    <w:rPr>
      <w:rFonts w:ascii="Calibri" w:eastAsia="Calibri" w:hAnsi="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F03461"/>
    <w:rPr>
      <w:rFonts w:ascii="Calibri" w:eastAsia="Calibri" w:hAnsi="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F03461"/>
    <w:rPr>
      <w:rFonts w:ascii="Calibri" w:eastAsia="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F03461"/>
    <w:rPr>
      <w:rFonts w:ascii="Calibri" w:eastAsia="Calibri" w:hAnsi="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F03461"/>
    <w:rPr>
      <w:rFonts w:ascii="Calibri" w:eastAsia="Calibri" w:hAnsi="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F03461"/>
    <w:rPr>
      <w:rFonts w:ascii="Calibri" w:eastAsia="Calibri" w:hAnsi="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F03461"/>
    <w:rPr>
      <w:rFonts w:ascii="Calibri" w:eastAsia="Calibri" w:hAnsi="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F03461"/>
    <w:rPr>
      <w:rFonts w:ascii="Calibri" w:eastAsia="Calibri" w:hAnsi="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F03461"/>
    <w:rPr>
      <w:rFonts w:ascii="Calibri" w:eastAsia="Calibri" w:hAnsi="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F03461"/>
    <w:rPr>
      <w:rFonts w:ascii="Calibri" w:eastAsia="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F03461"/>
  </w:style>
  <w:style w:type="paragraph" w:customStyle="1" w:styleId="Textbody">
    <w:name w:val="Text body"/>
    <w:basedOn w:val="a"/>
    <w:rsid w:val="00F03461"/>
    <w:pPr>
      <w:widowControl w:val="0"/>
      <w:autoSpaceDN w:val="0"/>
      <w:spacing w:after="120" w:line="240" w:lineRule="auto"/>
    </w:pPr>
    <w:rPr>
      <w:rFonts w:ascii="Times New Roman" w:eastAsia="Times New Roman" w:hAnsi="Times New Roman" w:cs="Times New Roman"/>
      <w:color w:val="auto"/>
      <w:kern w:val="3"/>
      <w:sz w:val="24"/>
      <w:szCs w:val="24"/>
      <w:lang w:val="de-DE" w:eastAsia="ja-JP"/>
    </w:rPr>
  </w:style>
  <w:style w:type="numbering" w:customStyle="1" w:styleId="160">
    <w:name w:val="Нет списка16"/>
    <w:next w:val="a2"/>
    <w:uiPriority w:val="99"/>
    <w:semiHidden/>
    <w:unhideWhenUsed/>
    <w:rsid w:val="00F03461"/>
  </w:style>
  <w:style w:type="table" w:customStyle="1" w:styleId="9110">
    <w:name w:val="Сетка таблицы911"/>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2">
    <w:name w:val="Таблица простая 112"/>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1">
    <w:name w:val="Таблица простая 212"/>
    <w:basedOn w:val="a1"/>
    <w:uiPriority w:val="59"/>
    <w:rsid w:val="00F03461"/>
    <w:rPr>
      <w:rFonts w:ascii="Calibri" w:eastAsia="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
    <w:basedOn w:val="a1"/>
    <w:uiPriority w:val="99"/>
    <w:rsid w:val="00F03461"/>
    <w:rPr>
      <w:rFonts w:ascii="Calibri" w:eastAsia="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0">
    <w:name w:val="Таблица простая 412"/>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0">
    <w:name w:val="Таблица простая 512"/>
    <w:basedOn w:val="a1"/>
    <w:uiPriority w:val="99"/>
    <w:rsid w:val="00F03461"/>
    <w:rPr>
      <w:rFonts w:ascii="Calibri" w:eastAsia="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1"/>
    <w:uiPriority w:val="99"/>
    <w:rsid w:val="00F03461"/>
    <w:rPr>
      <w:rFonts w:ascii="Calibri" w:eastAsia="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1"/>
    <w:uiPriority w:val="59"/>
    <w:rsid w:val="00F03461"/>
    <w:rPr>
      <w:rFonts w:ascii="Calibri" w:eastAsia="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1"/>
    <w:uiPriority w:val="99"/>
    <w:rsid w:val="00F03461"/>
    <w:rPr>
      <w:rFonts w:ascii="Calibri" w:eastAsia="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F03461"/>
    <w:rPr>
      <w:rFonts w:ascii="Calibri" w:eastAsia="Calibri" w:hAnsi="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F03461"/>
    <w:rPr>
      <w:rFonts w:ascii="Calibri" w:eastAsia="Calibri" w:hAnsi="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F03461"/>
    <w:rPr>
      <w:rFonts w:ascii="Calibri" w:eastAsia="Calibri" w:hAnsi="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F03461"/>
    <w:rPr>
      <w:rFonts w:ascii="Calibri" w:eastAsia="Calibri" w:hAnsi="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1"/>
    <w:uiPriority w:val="99"/>
    <w:rsid w:val="00F03461"/>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F03461"/>
    <w:rPr>
      <w:rFonts w:ascii="Calibri" w:eastAsia="Calibri" w:hAnsi="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F03461"/>
    <w:rPr>
      <w:rFonts w:ascii="Calibri" w:eastAsia="Calibri" w:hAnsi="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F03461"/>
    <w:rPr>
      <w:rFonts w:ascii="Calibri" w:eastAsia="Calibri" w:hAnsi="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1"/>
    <w:uiPriority w:val="99"/>
    <w:rsid w:val="00F03461"/>
    <w:rPr>
      <w:rFonts w:ascii="Calibri" w:eastAsia="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F03461"/>
    <w:rPr>
      <w:rFonts w:ascii="Calibri" w:eastAsia="Calibri" w:hAnsi="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F03461"/>
    <w:rPr>
      <w:rFonts w:ascii="Calibri" w:eastAsia="Calibri" w:hAnsi="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F03461"/>
    <w:rPr>
      <w:rFonts w:ascii="Calibri" w:eastAsia="Calibri" w:hAnsi="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F03461"/>
    <w:rPr>
      <w:rFonts w:ascii="Calibri" w:eastAsia="Calibri" w:hAnsi="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F03461"/>
    <w:rPr>
      <w:rFonts w:ascii="Calibri" w:eastAsia="Calibri" w:hAnsi="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F03461"/>
    <w:rPr>
      <w:rFonts w:ascii="Calibri" w:eastAsia="Calibri" w:hAnsi="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F03461"/>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F03461"/>
    <w:rPr>
      <w:rFonts w:ascii="Calibri" w:eastAsia="Calibri" w:hAnsi="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F03461"/>
    <w:rPr>
      <w:rFonts w:ascii="Calibri" w:eastAsia="Calibri" w:hAnsi="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F03461"/>
    <w:rPr>
      <w:rFonts w:ascii="Calibri" w:eastAsia="Calibri" w:hAnsi="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1"/>
    <w:uiPriority w:val="99"/>
    <w:rsid w:val="00F03461"/>
    <w:rPr>
      <w:rFonts w:ascii="Calibri" w:eastAsia="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F03461"/>
    <w:rPr>
      <w:rFonts w:ascii="Calibri" w:eastAsia="Calibri" w:hAnsi="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F03461"/>
    <w:rPr>
      <w:rFonts w:ascii="Calibri" w:eastAsia="Calibri" w:hAnsi="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F03461"/>
    <w:rPr>
      <w:rFonts w:ascii="Calibri" w:eastAsia="Calibri" w:hAnsi="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F03461"/>
    <w:rPr>
      <w:rFonts w:ascii="Calibri" w:eastAsia="Calibri" w:hAnsi="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F03461"/>
    <w:rPr>
      <w:rFonts w:ascii="Calibri" w:eastAsia="Calibri" w:hAnsi="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F03461"/>
    <w:rPr>
      <w:rFonts w:ascii="Calibri" w:eastAsia="Calibri" w:hAnsi="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1"/>
    <w:uiPriority w:val="99"/>
    <w:rsid w:val="00F0346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F03461"/>
    <w:rPr>
      <w:rFonts w:ascii="Calibri" w:eastAsia="Calibri" w:hAnsi="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F03461"/>
    <w:rPr>
      <w:rFonts w:ascii="Calibri" w:eastAsia="Calibri" w:hAnsi="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F03461"/>
    <w:rPr>
      <w:rFonts w:ascii="Calibri" w:eastAsia="Calibri" w:hAnsi="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F03461"/>
    <w:rPr>
      <w:rFonts w:ascii="Calibri" w:eastAsia="Calibri" w:hAnsi="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F03461"/>
    <w:rPr>
      <w:rFonts w:ascii="Calibri" w:eastAsia="Calibri" w:hAnsi="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F03461"/>
    <w:rPr>
      <w:rFonts w:ascii="Calibri" w:eastAsia="Calibri" w:hAnsi="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1"/>
    <w:uiPriority w:val="99"/>
    <w:rsid w:val="00F03461"/>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F03461"/>
    <w:rPr>
      <w:rFonts w:ascii="Calibri" w:eastAsia="Calibri" w:hAnsi="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F03461"/>
    <w:rPr>
      <w:rFonts w:ascii="Calibri" w:eastAsia="Calibri" w:hAnsi="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F03461"/>
    <w:rPr>
      <w:rFonts w:ascii="Calibri" w:eastAsia="Calibri" w:hAnsi="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F03461"/>
    <w:rPr>
      <w:rFonts w:ascii="Calibri" w:eastAsia="Calibri" w:hAnsi="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F03461"/>
    <w:rPr>
      <w:rFonts w:ascii="Calibri" w:eastAsia="Calibri" w:hAnsi="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F03461"/>
    <w:rPr>
      <w:rFonts w:ascii="Calibri" w:eastAsia="Calibri" w:hAnsi="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F03461"/>
    <w:rPr>
      <w:rFonts w:ascii="Calibri" w:eastAsia="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F03461"/>
    <w:rPr>
      <w:rFonts w:ascii="Calibri" w:eastAsia="Calibri" w:hAnsi="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F03461"/>
    <w:rPr>
      <w:rFonts w:ascii="Calibri" w:eastAsia="Calibri" w:hAnsi="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F03461"/>
    <w:rPr>
      <w:rFonts w:ascii="Calibri" w:eastAsia="Calibri" w:hAnsi="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F03461"/>
    <w:rPr>
      <w:rFonts w:ascii="Calibri" w:eastAsia="Calibri" w:hAnsi="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F03461"/>
    <w:rPr>
      <w:rFonts w:ascii="Calibri" w:eastAsia="Calibri" w:hAnsi="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F03461"/>
    <w:rPr>
      <w:rFonts w:ascii="Calibri" w:eastAsia="Calibri" w:hAnsi="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F03461"/>
    <w:rPr>
      <w:rFonts w:ascii="Calibri" w:eastAsia="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4">
    <w:name w:val="Заголовок №4 (2)_"/>
    <w:link w:val="425"/>
    <w:rsid w:val="00F03461"/>
    <w:rPr>
      <w:shd w:val="clear" w:color="auto" w:fill="FFFFFF"/>
    </w:rPr>
  </w:style>
  <w:style w:type="paragraph" w:customStyle="1" w:styleId="425">
    <w:name w:val="Заголовок №4 (2)"/>
    <w:basedOn w:val="a"/>
    <w:link w:val="424"/>
    <w:rsid w:val="00F03461"/>
    <w:pPr>
      <w:widowControl w:val="0"/>
      <w:shd w:val="clear" w:color="auto" w:fill="FFFFFF"/>
      <w:suppressAutoHyphens w:val="0"/>
      <w:spacing w:after="240" w:line="264" w:lineRule="exact"/>
      <w:jc w:val="center"/>
      <w:outlineLvl w:val="3"/>
    </w:pPr>
    <w:rPr>
      <w:rFonts w:ascii="Times New Roman" w:eastAsia="Times New Roman" w:hAnsi="Times New Roman" w:cs="Times New Roman"/>
      <w:color w:val="auto"/>
      <w:kern w:val="0"/>
      <w:sz w:val="20"/>
      <w:szCs w:val="20"/>
      <w:lang w:eastAsia="ru-RU"/>
    </w:rPr>
  </w:style>
  <w:style w:type="numbering" w:customStyle="1" w:styleId="170">
    <w:name w:val="Нет списка17"/>
    <w:next w:val="a2"/>
    <w:uiPriority w:val="99"/>
    <w:semiHidden/>
    <w:unhideWhenUsed/>
    <w:rsid w:val="00F03461"/>
  </w:style>
  <w:style w:type="table" w:customStyle="1" w:styleId="1011">
    <w:name w:val="Сетка таблицы1011"/>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F03461"/>
    <w:rPr>
      <w:rFonts w:ascii="Calibri" w:eastAsia="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F03461"/>
    <w:rPr>
      <w:rFonts w:ascii="Calibri" w:eastAsia="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0">
    <w:name w:val="Таблица простая 413"/>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0">
    <w:name w:val="Таблица простая 513"/>
    <w:basedOn w:val="a1"/>
    <w:uiPriority w:val="99"/>
    <w:rsid w:val="00F03461"/>
    <w:rPr>
      <w:rFonts w:ascii="Calibri" w:eastAsia="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F03461"/>
    <w:rPr>
      <w:rFonts w:ascii="Calibri" w:eastAsia="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F03461"/>
    <w:rPr>
      <w:rFonts w:ascii="Calibri" w:eastAsia="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F03461"/>
    <w:rPr>
      <w:rFonts w:ascii="Calibri" w:eastAsia="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F03461"/>
    <w:rPr>
      <w:rFonts w:ascii="Calibri" w:eastAsia="Calibri" w:hAnsi="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F03461"/>
    <w:rPr>
      <w:rFonts w:ascii="Calibri" w:eastAsia="Calibri" w:hAnsi="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F03461"/>
    <w:rPr>
      <w:rFonts w:ascii="Calibri" w:eastAsia="Calibri" w:hAnsi="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F03461"/>
    <w:rPr>
      <w:rFonts w:ascii="Calibri" w:eastAsia="Calibri" w:hAnsi="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F03461"/>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F03461"/>
    <w:rPr>
      <w:rFonts w:ascii="Calibri" w:eastAsia="Calibri" w:hAnsi="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F03461"/>
    <w:rPr>
      <w:rFonts w:ascii="Calibri" w:eastAsia="Calibri" w:hAnsi="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F03461"/>
    <w:rPr>
      <w:rFonts w:ascii="Calibri" w:eastAsia="Calibri" w:hAnsi="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F03461"/>
    <w:rPr>
      <w:rFonts w:ascii="Calibri" w:eastAsia="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F03461"/>
    <w:rPr>
      <w:rFonts w:ascii="Calibri" w:eastAsia="Calibri" w:hAnsi="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F03461"/>
    <w:rPr>
      <w:rFonts w:ascii="Calibri" w:eastAsia="Calibri" w:hAnsi="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F03461"/>
    <w:rPr>
      <w:rFonts w:ascii="Calibri" w:eastAsia="Calibri" w:hAnsi="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F03461"/>
    <w:rPr>
      <w:rFonts w:ascii="Calibri" w:eastAsia="Calibri" w:hAnsi="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F03461"/>
    <w:rPr>
      <w:rFonts w:ascii="Calibri" w:eastAsia="Calibri" w:hAnsi="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F03461"/>
    <w:rPr>
      <w:rFonts w:ascii="Calibri" w:eastAsia="Calibri" w:hAnsi="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F03461"/>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F03461"/>
    <w:rPr>
      <w:rFonts w:ascii="Calibri" w:eastAsia="Calibri" w:hAnsi="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F03461"/>
    <w:rPr>
      <w:rFonts w:ascii="Calibri" w:eastAsia="Calibri" w:hAnsi="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F03461"/>
    <w:rPr>
      <w:rFonts w:ascii="Calibri" w:eastAsia="Calibri" w:hAnsi="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F03461"/>
    <w:rPr>
      <w:rFonts w:ascii="Calibri" w:eastAsia="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F03461"/>
    <w:rPr>
      <w:rFonts w:ascii="Calibri" w:eastAsia="Calibri" w:hAnsi="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F03461"/>
    <w:rPr>
      <w:rFonts w:ascii="Calibri" w:eastAsia="Calibri" w:hAnsi="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F03461"/>
    <w:rPr>
      <w:rFonts w:ascii="Calibri" w:eastAsia="Calibri" w:hAnsi="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F03461"/>
    <w:rPr>
      <w:rFonts w:ascii="Calibri" w:eastAsia="Calibri" w:hAnsi="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F03461"/>
    <w:rPr>
      <w:rFonts w:ascii="Calibri" w:eastAsia="Calibri" w:hAnsi="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F03461"/>
    <w:rPr>
      <w:rFonts w:ascii="Calibri" w:eastAsia="Calibri" w:hAnsi="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F0346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F03461"/>
    <w:rPr>
      <w:rFonts w:ascii="Calibri" w:eastAsia="Calibri" w:hAnsi="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F03461"/>
    <w:rPr>
      <w:rFonts w:ascii="Calibri" w:eastAsia="Calibri" w:hAnsi="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F03461"/>
    <w:rPr>
      <w:rFonts w:ascii="Calibri" w:eastAsia="Calibri" w:hAnsi="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F03461"/>
    <w:rPr>
      <w:rFonts w:ascii="Calibri" w:eastAsia="Calibri" w:hAnsi="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F03461"/>
    <w:rPr>
      <w:rFonts w:ascii="Calibri" w:eastAsia="Calibri" w:hAnsi="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F03461"/>
    <w:rPr>
      <w:rFonts w:ascii="Calibri" w:eastAsia="Calibri" w:hAnsi="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F03461"/>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F03461"/>
    <w:rPr>
      <w:rFonts w:ascii="Calibri" w:eastAsia="Calibri" w:hAnsi="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F03461"/>
    <w:rPr>
      <w:rFonts w:ascii="Calibri" w:eastAsia="Calibri" w:hAnsi="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F03461"/>
    <w:rPr>
      <w:rFonts w:ascii="Calibri" w:eastAsia="Calibri" w:hAnsi="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F03461"/>
    <w:rPr>
      <w:rFonts w:ascii="Calibri" w:eastAsia="Calibri" w:hAnsi="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F03461"/>
    <w:rPr>
      <w:rFonts w:ascii="Calibri" w:eastAsia="Calibri" w:hAnsi="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F03461"/>
    <w:rPr>
      <w:rFonts w:ascii="Calibri" w:eastAsia="Calibri" w:hAnsi="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F03461"/>
    <w:rPr>
      <w:rFonts w:ascii="Calibri" w:eastAsia="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F03461"/>
    <w:rPr>
      <w:rFonts w:ascii="Calibri" w:eastAsia="Calibri" w:hAnsi="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F03461"/>
    <w:rPr>
      <w:rFonts w:ascii="Calibri" w:eastAsia="Calibri" w:hAnsi="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F03461"/>
    <w:rPr>
      <w:rFonts w:ascii="Calibri" w:eastAsia="Calibri" w:hAnsi="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F03461"/>
    <w:rPr>
      <w:rFonts w:ascii="Calibri" w:eastAsia="Calibri" w:hAnsi="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F03461"/>
    <w:rPr>
      <w:rFonts w:ascii="Calibri" w:eastAsia="Calibri" w:hAnsi="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F03461"/>
    <w:rPr>
      <w:rFonts w:ascii="Calibri" w:eastAsia="Calibri" w:hAnsi="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F03461"/>
    <w:rPr>
      <w:rFonts w:ascii="Calibri" w:eastAsia="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F03461"/>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F03461"/>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F03461"/>
  </w:style>
  <w:style w:type="table" w:customStyle="1" w:styleId="161">
    <w:name w:val="Сетка таблицы16"/>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F03461"/>
    <w:rPr>
      <w:rFonts w:ascii="Calibri" w:eastAsia="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F03461"/>
    <w:rPr>
      <w:rFonts w:ascii="Calibri" w:eastAsia="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F03461"/>
    <w:rPr>
      <w:rFonts w:ascii="Calibri" w:eastAsia="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F03461"/>
    <w:rPr>
      <w:rFonts w:ascii="Calibri" w:eastAsia="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F03461"/>
    <w:rPr>
      <w:rFonts w:ascii="Calibri" w:eastAsia="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F03461"/>
    <w:rPr>
      <w:rFonts w:ascii="Calibri" w:eastAsia="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F03461"/>
    <w:rPr>
      <w:rFonts w:ascii="Calibri" w:eastAsia="Calibri" w:hAnsi="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F03461"/>
    <w:rPr>
      <w:rFonts w:ascii="Calibri" w:eastAsia="Calibri" w:hAnsi="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F03461"/>
    <w:rPr>
      <w:rFonts w:ascii="Calibri" w:eastAsia="Calibri" w:hAnsi="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F03461"/>
    <w:rPr>
      <w:rFonts w:ascii="Calibri" w:eastAsia="Calibri" w:hAnsi="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F03461"/>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F03461"/>
    <w:rPr>
      <w:rFonts w:ascii="Calibri" w:eastAsia="Calibri" w:hAnsi="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F03461"/>
    <w:rPr>
      <w:rFonts w:ascii="Calibri" w:eastAsia="Calibri" w:hAnsi="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F03461"/>
    <w:rPr>
      <w:rFonts w:ascii="Calibri" w:eastAsia="Calibri" w:hAnsi="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F03461"/>
    <w:rPr>
      <w:rFonts w:ascii="Calibri" w:eastAsia="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F03461"/>
    <w:rPr>
      <w:rFonts w:ascii="Calibri" w:eastAsia="Calibri" w:hAnsi="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F03461"/>
    <w:rPr>
      <w:rFonts w:ascii="Calibri" w:eastAsia="Calibri" w:hAnsi="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F03461"/>
    <w:rPr>
      <w:rFonts w:ascii="Calibri" w:eastAsia="Calibri" w:hAnsi="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F03461"/>
    <w:rPr>
      <w:rFonts w:ascii="Calibri" w:eastAsia="Calibri" w:hAnsi="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F03461"/>
    <w:rPr>
      <w:rFonts w:ascii="Calibri" w:eastAsia="Calibri" w:hAnsi="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F03461"/>
    <w:rPr>
      <w:rFonts w:ascii="Calibri" w:eastAsia="Calibri" w:hAnsi="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F03461"/>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F03461"/>
    <w:rPr>
      <w:rFonts w:ascii="Calibri" w:eastAsia="Calibri" w:hAnsi="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F03461"/>
    <w:rPr>
      <w:rFonts w:ascii="Calibri" w:eastAsia="Calibri" w:hAnsi="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F03461"/>
    <w:rPr>
      <w:rFonts w:ascii="Calibri" w:eastAsia="Calibri" w:hAnsi="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F03461"/>
    <w:rPr>
      <w:rFonts w:ascii="Calibri" w:eastAsia="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F03461"/>
    <w:rPr>
      <w:rFonts w:ascii="Calibri" w:eastAsia="Calibri" w:hAnsi="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F03461"/>
    <w:rPr>
      <w:rFonts w:ascii="Calibri" w:eastAsia="Calibri" w:hAnsi="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F03461"/>
    <w:rPr>
      <w:rFonts w:ascii="Calibri" w:eastAsia="Calibri" w:hAnsi="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F03461"/>
    <w:rPr>
      <w:rFonts w:ascii="Calibri" w:eastAsia="Calibri" w:hAnsi="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F03461"/>
    <w:rPr>
      <w:rFonts w:ascii="Calibri" w:eastAsia="Calibri" w:hAnsi="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F03461"/>
    <w:rPr>
      <w:rFonts w:ascii="Calibri" w:eastAsia="Calibri" w:hAnsi="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F0346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F03461"/>
    <w:rPr>
      <w:rFonts w:ascii="Calibri" w:eastAsia="Calibri" w:hAnsi="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F03461"/>
    <w:rPr>
      <w:rFonts w:ascii="Calibri" w:eastAsia="Calibri" w:hAnsi="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F03461"/>
    <w:rPr>
      <w:rFonts w:ascii="Calibri" w:eastAsia="Calibri" w:hAnsi="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F03461"/>
    <w:rPr>
      <w:rFonts w:ascii="Calibri" w:eastAsia="Calibri" w:hAnsi="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F03461"/>
    <w:rPr>
      <w:rFonts w:ascii="Calibri" w:eastAsia="Calibri" w:hAnsi="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F03461"/>
    <w:rPr>
      <w:rFonts w:ascii="Calibri" w:eastAsia="Calibri" w:hAnsi="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F03461"/>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F03461"/>
    <w:rPr>
      <w:rFonts w:ascii="Calibri" w:eastAsia="Calibri" w:hAnsi="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F03461"/>
    <w:rPr>
      <w:rFonts w:ascii="Calibri" w:eastAsia="Calibri" w:hAnsi="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F03461"/>
    <w:rPr>
      <w:rFonts w:ascii="Calibri" w:eastAsia="Calibri" w:hAnsi="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F03461"/>
    <w:rPr>
      <w:rFonts w:ascii="Calibri" w:eastAsia="Calibri" w:hAnsi="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F03461"/>
    <w:rPr>
      <w:rFonts w:ascii="Calibri" w:eastAsia="Calibri" w:hAnsi="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F03461"/>
    <w:rPr>
      <w:rFonts w:ascii="Calibri" w:eastAsia="Calibri" w:hAnsi="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F03461"/>
    <w:rPr>
      <w:rFonts w:ascii="Calibri" w:eastAsia="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F03461"/>
    <w:rPr>
      <w:rFonts w:ascii="Calibri" w:eastAsia="Calibri" w:hAnsi="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F03461"/>
    <w:rPr>
      <w:rFonts w:ascii="Calibri" w:eastAsia="Calibri" w:hAnsi="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F03461"/>
    <w:rPr>
      <w:rFonts w:ascii="Calibri" w:eastAsia="Calibri" w:hAnsi="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F03461"/>
    <w:rPr>
      <w:rFonts w:ascii="Calibri" w:eastAsia="Calibri" w:hAnsi="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F03461"/>
    <w:rPr>
      <w:rFonts w:ascii="Calibri" w:eastAsia="Calibri" w:hAnsi="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F03461"/>
    <w:rPr>
      <w:rFonts w:ascii="Calibri" w:eastAsia="Calibri" w:hAnsi="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F03461"/>
    <w:rPr>
      <w:rFonts w:ascii="Calibri" w:eastAsia="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F03461"/>
  </w:style>
  <w:style w:type="table" w:customStyle="1" w:styleId="171">
    <w:name w:val="Сетка таблицы17"/>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F03461"/>
    <w:rPr>
      <w:rFonts w:ascii="Calibri" w:eastAsia="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F03461"/>
    <w:rPr>
      <w:rFonts w:ascii="Calibri" w:eastAsia="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F03461"/>
    <w:rPr>
      <w:rFonts w:ascii="Calibri" w:eastAsia="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F03461"/>
    <w:rPr>
      <w:rFonts w:ascii="Calibri" w:eastAsia="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F03461"/>
    <w:rPr>
      <w:rFonts w:ascii="Calibri" w:eastAsia="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F03461"/>
    <w:rPr>
      <w:rFonts w:ascii="Calibri" w:eastAsia="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F03461"/>
    <w:rPr>
      <w:rFonts w:ascii="Calibri" w:eastAsia="Calibri" w:hAnsi="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F03461"/>
    <w:rPr>
      <w:rFonts w:ascii="Calibri" w:eastAsia="Calibri" w:hAnsi="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F03461"/>
    <w:rPr>
      <w:rFonts w:ascii="Calibri" w:eastAsia="Calibri" w:hAnsi="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F03461"/>
    <w:rPr>
      <w:rFonts w:ascii="Calibri" w:eastAsia="Calibri" w:hAnsi="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F03461"/>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F03461"/>
    <w:rPr>
      <w:rFonts w:ascii="Calibri" w:eastAsia="Calibri" w:hAnsi="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F03461"/>
    <w:rPr>
      <w:rFonts w:ascii="Calibri" w:eastAsia="Calibri" w:hAnsi="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F03461"/>
    <w:rPr>
      <w:rFonts w:ascii="Calibri" w:eastAsia="Calibri" w:hAnsi="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F03461"/>
    <w:rPr>
      <w:rFonts w:ascii="Calibri" w:eastAsia="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F03461"/>
    <w:rPr>
      <w:rFonts w:ascii="Calibri" w:eastAsia="Calibri" w:hAnsi="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F03461"/>
    <w:rPr>
      <w:rFonts w:ascii="Calibri" w:eastAsia="Calibri" w:hAnsi="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F03461"/>
    <w:rPr>
      <w:rFonts w:ascii="Calibri" w:eastAsia="Calibri" w:hAnsi="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F03461"/>
    <w:rPr>
      <w:rFonts w:ascii="Calibri" w:eastAsia="Calibri" w:hAnsi="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F03461"/>
    <w:rPr>
      <w:rFonts w:ascii="Calibri" w:eastAsia="Calibri" w:hAnsi="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F03461"/>
    <w:rPr>
      <w:rFonts w:ascii="Calibri" w:eastAsia="Calibri" w:hAnsi="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F03461"/>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F03461"/>
    <w:rPr>
      <w:rFonts w:ascii="Calibri" w:eastAsia="Calibri" w:hAnsi="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F03461"/>
    <w:rPr>
      <w:rFonts w:ascii="Calibri" w:eastAsia="Calibri" w:hAnsi="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F03461"/>
    <w:rPr>
      <w:rFonts w:ascii="Calibri" w:eastAsia="Calibri" w:hAnsi="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F03461"/>
    <w:rPr>
      <w:rFonts w:ascii="Calibri" w:eastAsia="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F03461"/>
    <w:rPr>
      <w:rFonts w:ascii="Calibri" w:eastAsia="Calibri" w:hAnsi="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F03461"/>
    <w:rPr>
      <w:rFonts w:ascii="Calibri" w:eastAsia="Calibri" w:hAnsi="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F03461"/>
    <w:rPr>
      <w:rFonts w:ascii="Calibri" w:eastAsia="Calibri" w:hAnsi="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F03461"/>
    <w:rPr>
      <w:rFonts w:ascii="Calibri" w:eastAsia="Calibri" w:hAnsi="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F03461"/>
    <w:rPr>
      <w:rFonts w:ascii="Calibri" w:eastAsia="Calibri" w:hAnsi="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F03461"/>
    <w:rPr>
      <w:rFonts w:ascii="Calibri" w:eastAsia="Calibri" w:hAnsi="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F0346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F03461"/>
    <w:rPr>
      <w:rFonts w:ascii="Calibri" w:eastAsia="Calibri" w:hAnsi="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F03461"/>
    <w:rPr>
      <w:rFonts w:ascii="Calibri" w:eastAsia="Calibri" w:hAnsi="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F03461"/>
    <w:rPr>
      <w:rFonts w:ascii="Calibri" w:eastAsia="Calibri" w:hAnsi="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F03461"/>
    <w:rPr>
      <w:rFonts w:ascii="Calibri" w:eastAsia="Calibri" w:hAnsi="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F03461"/>
    <w:rPr>
      <w:rFonts w:ascii="Calibri" w:eastAsia="Calibri" w:hAnsi="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F03461"/>
    <w:rPr>
      <w:rFonts w:ascii="Calibri" w:eastAsia="Calibri" w:hAnsi="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F03461"/>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F03461"/>
    <w:rPr>
      <w:rFonts w:ascii="Calibri" w:eastAsia="Calibri" w:hAnsi="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F03461"/>
    <w:rPr>
      <w:rFonts w:ascii="Calibri" w:eastAsia="Calibri" w:hAnsi="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F03461"/>
    <w:rPr>
      <w:rFonts w:ascii="Calibri" w:eastAsia="Calibri" w:hAnsi="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F03461"/>
    <w:rPr>
      <w:rFonts w:ascii="Calibri" w:eastAsia="Calibri" w:hAnsi="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F03461"/>
    <w:rPr>
      <w:rFonts w:ascii="Calibri" w:eastAsia="Calibri" w:hAnsi="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F03461"/>
    <w:rPr>
      <w:rFonts w:ascii="Calibri" w:eastAsia="Calibri" w:hAnsi="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F03461"/>
    <w:rPr>
      <w:rFonts w:ascii="Calibri" w:eastAsia="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F03461"/>
    <w:rPr>
      <w:rFonts w:ascii="Calibri" w:eastAsia="Calibri" w:hAnsi="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F03461"/>
    <w:rPr>
      <w:rFonts w:ascii="Calibri" w:eastAsia="Calibri" w:hAnsi="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F03461"/>
    <w:rPr>
      <w:rFonts w:ascii="Calibri" w:eastAsia="Calibri" w:hAnsi="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F03461"/>
    <w:rPr>
      <w:rFonts w:ascii="Calibri" w:eastAsia="Calibri" w:hAnsi="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F03461"/>
    <w:rPr>
      <w:rFonts w:ascii="Calibri" w:eastAsia="Calibri" w:hAnsi="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F03461"/>
    <w:rPr>
      <w:rFonts w:ascii="Calibri" w:eastAsia="Calibri" w:hAnsi="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F03461"/>
    <w:rPr>
      <w:rFonts w:ascii="Calibri" w:eastAsia="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F03461"/>
  </w:style>
  <w:style w:type="table" w:customStyle="1" w:styleId="TableNormal4">
    <w:name w:val="Table Normal4"/>
    <w:uiPriority w:val="2"/>
    <w:semiHidden/>
    <w:qFormat/>
    <w:rsid w:val="00F0346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2fb">
    <w:name w:val="Неразрешенное упоминание2"/>
    <w:uiPriority w:val="99"/>
    <w:semiHidden/>
    <w:unhideWhenUsed/>
    <w:rsid w:val="00F03461"/>
    <w:rPr>
      <w:color w:val="605E5C"/>
      <w:shd w:val="clear" w:color="auto" w:fill="E1DFDD"/>
    </w:rPr>
  </w:style>
  <w:style w:type="numbering" w:customStyle="1" w:styleId="202">
    <w:name w:val="Нет списка20"/>
    <w:next w:val="a2"/>
    <w:uiPriority w:val="99"/>
    <w:semiHidden/>
    <w:unhideWhenUsed/>
    <w:rsid w:val="00F03461"/>
  </w:style>
  <w:style w:type="table" w:customStyle="1" w:styleId="TableGridLight8">
    <w:name w:val="Table Grid Light8"/>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1"/>
    <w:next w:val="123"/>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next w:val="223"/>
    <w:uiPriority w:val="59"/>
    <w:rsid w:val="00F03461"/>
    <w:rPr>
      <w:rFonts w:ascii="Calibri" w:eastAsia="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0">
    <w:name w:val="Таблица простая 316"/>
    <w:basedOn w:val="a1"/>
    <w:next w:val="322"/>
    <w:uiPriority w:val="99"/>
    <w:rsid w:val="00F03461"/>
    <w:rPr>
      <w:rFonts w:ascii="Calibri" w:eastAsia="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3"/>
    <w:uiPriority w:val="99"/>
    <w:rsid w:val="00F03461"/>
    <w:rPr>
      <w:rFonts w:ascii="Calibri" w:eastAsia="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4"/>
    <w:uiPriority w:val="99"/>
    <w:rsid w:val="00F03461"/>
    <w:rPr>
      <w:rFonts w:ascii="Calibri" w:eastAsia="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F03461"/>
    <w:rPr>
      <w:rFonts w:ascii="Calibri" w:eastAsia="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F03461"/>
    <w:rPr>
      <w:rFonts w:ascii="Calibri" w:eastAsia="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F03461"/>
    <w:rPr>
      <w:rFonts w:ascii="Calibri" w:eastAsia="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F03461"/>
    <w:rPr>
      <w:rFonts w:ascii="Calibri" w:eastAsia="Calibri" w:hAnsi="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F03461"/>
    <w:rPr>
      <w:rFonts w:ascii="Calibri" w:eastAsia="Calibri" w:hAnsi="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F03461"/>
    <w:rPr>
      <w:rFonts w:ascii="Calibri" w:eastAsia="Calibri" w:hAnsi="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F03461"/>
    <w:rPr>
      <w:rFonts w:ascii="Calibri" w:eastAsia="Calibri" w:hAnsi="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F03461"/>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F03461"/>
    <w:rPr>
      <w:rFonts w:ascii="Calibri" w:eastAsia="Calibri" w:hAnsi="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F03461"/>
    <w:rPr>
      <w:rFonts w:ascii="Calibri" w:eastAsia="Calibri" w:hAnsi="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F03461"/>
    <w:rPr>
      <w:rFonts w:ascii="Calibri" w:eastAsia="Calibri" w:hAnsi="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F03461"/>
    <w:rPr>
      <w:rFonts w:ascii="Calibri" w:eastAsia="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F03461"/>
    <w:rPr>
      <w:rFonts w:ascii="Calibri" w:eastAsia="Calibri" w:hAnsi="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F03461"/>
    <w:rPr>
      <w:rFonts w:ascii="Calibri" w:eastAsia="Calibri" w:hAnsi="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F03461"/>
    <w:rPr>
      <w:rFonts w:ascii="Calibri" w:eastAsia="Calibri" w:hAnsi="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F03461"/>
    <w:rPr>
      <w:rFonts w:ascii="Calibri" w:eastAsia="Calibri" w:hAnsi="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F03461"/>
    <w:rPr>
      <w:rFonts w:ascii="Calibri" w:eastAsia="Calibri" w:hAnsi="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F03461"/>
    <w:rPr>
      <w:rFonts w:ascii="Calibri" w:eastAsia="Calibri" w:hAnsi="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F03461"/>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F03461"/>
    <w:rPr>
      <w:rFonts w:ascii="Calibri" w:eastAsia="Calibri" w:hAnsi="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F03461"/>
    <w:rPr>
      <w:rFonts w:ascii="Calibri" w:eastAsia="Calibri" w:hAnsi="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F03461"/>
    <w:rPr>
      <w:rFonts w:ascii="Calibri" w:eastAsia="Calibri" w:hAnsi="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F03461"/>
    <w:rPr>
      <w:rFonts w:ascii="Calibri" w:eastAsia="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F03461"/>
    <w:rPr>
      <w:rFonts w:ascii="Calibri" w:eastAsia="Calibri" w:hAnsi="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F03461"/>
    <w:rPr>
      <w:rFonts w:ascii="Calibri" w:eastAsia="Calibri" w:hAnsi="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F03461"/>
    <w:rPr>
      <w:rFonts w:ascii="Calibri" w:eastAsia="Calibri" w:hAnsi="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F03461"/>
    <w:rPr>
      <w:rFonts w:ascii="Calibri" w:eastAsia="Calibri" w:hAnsi="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F03461"/>
    <w:rPr>
      <w:rFonts w:ascii="Calibri" w:eastAsia="Calibri" w:hAnsi="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F03461"/>
    <w:rPr>
      <w:rFonts w:ascii="Calibri" w:eastAsia="Calibri" w:hAnsi="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F0346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F03461"/>
    <w:rPr>
      <w:rFonts w:ascii="Calibri" w:eastAsia="Calibri" w:hAnsi="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F03461"/>
    <w:rPr>
      <w:rFonts w:ascii="Calibri" w:eastAsia="Calibri" w:hAnsi="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F03461"/>
    <w:rPr>
      <w:rFonts w:ascii="Calibri" w:eastAsia="Calibri" w:hAnsi="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F03461"/>
    <w:rPr>
      <w:rFonts w:ascii="Calibri" w:eastAsia="Calibri" w:hAnsi="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F03461"/>
    <w:rPr>
      <w:rFonts w:ascii="Calibri" w:eastAsia="Calibri" w:hAnsi="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F03461"/>
    <w:rPr>
      <w:rFonts w:ascii="Calibri" w:eastAsia="Calibri" w:hAnsi="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F03461"/>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F03461"/>
    <w:rPr>
      <w:rFonts w:ascii="Calibri" w:eastAsia="Calibri" w:hAnsi="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F03461"/>
    <w:rPr>
      <w:rFonts w:ascii="Calibri" w:eastAsia="Calibri" w:hAnsi="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F03461"/>
    <w:rPr>
      <w:rFonts w:ascii="Calibri" w:eastAsia="Calibri" w:hAnsi="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F03461"/>
    <w:rPr>
      <w:rFonts w:ascii="Calibri" w:eastAsia="Calibri" w:hAnsi="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F03461"/>
    <w:rPr>
      <w:rFonts w:ascii="Calibri" w:eastAsia="Calibri" w:hAnsi="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F03461"/>
    <w:rPr>
      <w:rFonts w:ascii="Calibri" w:eastAsia="Calibri" w:hAnsi="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F03461"/>
    <w:rPr>
      <w:rFonts w:ascii="Calibri" w:eastAsia="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F03461"/>
    <w:rPr>
      <w:rFonts w:ascii="Calibri" w:eastAsia="Calibri" w:hAnsi="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F03461"/>
    <w:rPr>
      <w:rFonts w:ascii="Calibri" w:eastAsia="Calibri" w:hAnsi="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F03461"/>
    <w:rPr>
      <w:rFonts w:ascii="Calibri" w:eastAsia="Calibri" w:hAnsi="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F03461"/>
    <w:rPr>
      <w:rFonts w:ascii="Calibri" w:eastAsia="Calibri" w:hAnsi="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F03461"/>
    <w:rPr>
      <w:rFonts w:ascii="Calibri" w:eastAsia="Calibri" w:hAnsi="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F03461"/>
    <w:rPr>
      <w:rFonts w:ascii="Calibri" w:eastAsia="Calibri" w:hAnsi="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F03461"/>
    <w:rPr>
      <w:rFonts w:ascii="Calibri" w:eastAsia="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F0346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F0346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12110">
    <w:name w:val="Сетка таблицы11211"/>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uiPriority w:val="59"/>
    <w:rsid w:val="00F0346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fd"/>
    <w:uiPriority w:val="59"/>
    <w:rsid w:val="00F0346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0">
    <w:name w:val="Сетка таблицы3111"/>
    <w:basedOn w:val="a1"/>
    <w:next w:val="affd"/>
    <w:uiPriority w:val="59"/>
    <w:rsid w:val="00F03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Таблица простая 121"/>
    <w:basedOn w:val="a1"/>
    <w:uiPriority w:val="41"/>
    <w:rsid w:val="00F03461"/>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2">
    <w:name w:val="Таблица простая 221"/>
    <w:basedOn w:val="a1"/>
    <w:uiPriority w:val="42"/>
    <w:rsid w:val="00F0346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1">
    <w:name w:val="Таблица простая 321"/>
    <w:basedOn w:val="a1"/>
    <w:uiPriority w:val="43"/>
    <w:rsid w:val="00F03461"/>
    <w:rPr>
      <w:rFonts w:ascii="Calibri" w:eastAsia="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F03461"/>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F03461"/>
    <w:rPr>
      <w:rFonts w:ascii="Calibri" w:eastAsia="Calibri" w:hAnsi="Calibri"/>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F03461"/>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F03461"/>
    <w:rPr>
      <w:rFonts w:ascii="Calibri" w:eastAsia="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F03461"/>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F03461"/>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F03461"/>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F03461"/>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F03461"/>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F03461"/>
    <w:rPr>
      <w:rFonts w:ascii="Calibri" w:eastAsia="Calibri" w:hAnsi="Calibri"/>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F03461"/>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F03461"/>
    <w:rPr>
      <w:rFonts w:ascii="Calibri" w:eastAsia="Calibri" w:hAnsi="Calibri"/>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F03461"/>
    <w:rPr>
      <w:rFonts w:ascii="Calibri" w:eastAsia="Calibri" w:hAnsi="Calibri"/>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F03461"/>
    <w:rPr>
      <w:rFonts w:ascii="Calibri" w:eastAsia="Calibri" w:hAnsi="Calibri"/>
      <w:color w:val="000000"/>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21111">
    <w:name w:val="Нет списка2111"/>
    <w:next w:val="a2"/>
    <w:uiPriority w:val="99"/>
    <w:semiHidden/>
    <w:unhideWhenUsed/>
    <w:rsid w:val="00F03461"/>
  </w:style>
  <w:style w:type="table" w:customStyle="1" w:styleId="203">
    <w:name w:val="Сетка таблицы20"/>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0">
    <w:name w:val="Таблица простая 117"/>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F03461"/>
    <w:rPr>
      <w:rFonts w:ascii="Calibri" w:eastAsia="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basedOn w:val="a1"/>
    <w:uiPriority w:val="99"/>
    <w:rsid w:val="00F03461"/>
    <w:rPr>
      <w:rFonts w:ascii="Calibri" w:eastAsia="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
    <w:name w:val="Таблица простая 417"/>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
    <w:name w:val="Таблица простая 517"/>
    <w:basedOn w:val="a1"/>
    <w:uiPriority w:val="99"/>
    <w:rsid w:val="00F03461"/>
    <w:rPr>
      <w:rFonts w:ascii="Calibri" w:eastAsia="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F03461"/>
    <w:rPr>
      <w:rFonts w:ascii="Calibri" w:eastAsia="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F03461"/>
    <w:rPr>
      <w:rFonts w:ascii="Calibri" w:eastAsia="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F03461"/>
    <w:rPr>
      <w:rFonts w:ascii="Calibri" w:eastAsia="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F03461"/>
    <w:rPr>
      <w:rFonts w:ascii="Calibri" w:eastAsia="Calibri" w:hAnsi="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F03461"/>
    <w:rPr>
      <w:rFonts w:ascii="Calibri" w:eastAsia="Calibri" w:hAnsi="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F03461"/>
    <w:rPr>
      <w:rFonts w:ascii="Calibri" w:eastAsia="Calibri" w:hAnsi="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F03461"/>
    <w:rPr>
      <w:rFonts w:ascii="Calibri" w:eastAsia="Calibri" w:hAnsi="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F03461"/>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F03461"/>
    <w:rPr>
      <w:rFonts w:ascii="Calibri" w:eastAsia="Calibri" w:hAnsi="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F03461"/>
    <w:rPr>
      <w:rFonts w:ascii="Calibri" w:eastAsia="Calibri" w:hAnsi="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F03461"/>
    <w:rPr>
      <w:rFonts w:ascii="Calibri" w:eastAsia="Calibri" w:hAnsi="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F03461"/>
    <w:rPr>
      <w:rFonts w:ascii="Calibri" w:eastAsia="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F03461"/>
    <w:rPr>
      <w:rFonts w:ascii="Calibri" w:eastAsia="Calibri" w:hAnsi="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F03461"/>
    <w:rPr>
      <w:rFonts w:ascii="Calibri" w:eastAsia="Calibri" w:hAnsi="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F03461"/>
    <w:rPr>
      <w:rFonts w:ascii="Calibri" w:eastAsia="Calibri" w:hAnsi="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F03461"/>
    <w:rPr>
      <w:rFonts w:ascii="Calibri" w:eastAsia="Calibri" w:hAnsi="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F03461"/>
    <w:rPr>
      <w:rFonts w:ascii="Calibri" w:eastAsia="Calibri" w:hAnsi="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F03461"/>
    <w:rPr>
      <w:rFonts w:ascii="Calibri" w:eastAsia="Calibri" w:hAnsi="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F03461"/>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F03461"/>
    <w:rPr>
      <w:rFonts w:ascii="Calibri" w:eastAsia="Calibri" w:hAnsi="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F03461"/>
    <w:rPr>
      <w:rFonts w:ascii="Calibri" w:eastAsia="Calibri" w:hAnsi="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F03461"/>
    <w:rPr>
      <w:rFonts w:ascii="Calibri" w:eastAsia="Calibri" w:hAnsi="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F03461"/>
    <w:rPr>
      <w:rFonts w:ascii="Calibri" w:eastAsia="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F03461"/>
    <w:rPr>
      <w:rFonts w:ascii="Calibri" w:eastAsia="Calibri" w:hAnsi="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F03461"/>
    <w:rPr>
      <w:rFonts w:ascii="Calibri" w:eastAsia="Calibri" w:hAnsi="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F03461"/>
    <w:rPr>
      <w:rFonts w:ascii="Calibri" w:eastAsia="Calibri" w:hAnsi="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F03461"/>
    <w:rPr>
      <w:rFonts w:ascii="Calibri" w:eastAsia="Calibri" w:hAnsi="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F03461"/>
    <w:rPr>
      <w:rFonts w:ascii="Calibri" w:eastAsia="Calibri" w:hAnsi="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F03461"/>
    <w:rPr>
      <w:rFonts w:ascii="Calibri" w:eastAsia="Calibri" w:hAnsi="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F0346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F03461"/>
    <w:rPr>
      <w:rFonts w:ascii="Calibri" w:eastAsia="Calibri" w:hAnsi="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F03461"/>
    <w:rPr>
      <w:rFonts w:ascii="Calibri" w:eastAsia="Calibri" w:hAnsi="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F03461"/>
    <w:rPr>
      <w:rFonts w:ascii="Calibri" w:eastAsia="Calibri" w:hAnsi="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F03461"/>
    <w:rPr>
      <w:rFonts w:ascii="Calibri" w:eastAsia="Calibri" w:hAnsi="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F03461"/>
    <w:rPr>
      <w:rFonts w:ascii="Calibri" w:eastAsia="Calibri" w:hAnsi="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F03461"/>
    <w:rPr>
      <w:rFonts w:ascii="Calibri" w:eastAsia="Calibri" w:hAnsi="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F03461"/>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F03461"/>
    <w:rPr>
      <w:rFonts w:ascii="Calibri" w:eastAsia="Calibri" w:hAnsi="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F03461"/>
    <w:rPr>
      <w:rFonts w:ascii="Calibri" w:eastAsia="Calibri" w:hAnsi="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F03461"/>
    <w:rPr>
      <w:rFonts w:ascii="Calibri" w:eastAsia="Calibri" w:hAnsi="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F03461"/>
    <w:rPr>
      <w:rFonts w:ascii="Calibri" w:eastAsia="Calibri" w:hAnsi="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F03461"/>
    <w:rPr>
      <w:rFonts w:ascii="Calibri" w:eastAsia="Calibri" w:hAnsi="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F03461"/>
    <w:rPr>
      <w:rFonts w:ascii="Calibri" w:eastAsia="Calibri" w:hAnsi="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F03461"/>
    <w:rPr>
      <w:rFonts w:ascii="Calibri" w:eastAsia="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F03461"/>
    <w:rPr>
      <w:rFonts w:ascii="Calibri" w:eastAsia="Calibri" w:hAnsi="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F03461"/>
    <w:rPr>
      <w:rFonts w:ascii="Calibri" w:eastAsia="Calibri" w:hAnsi="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F03461"/>
    <w:rPr>
      <w:rFonts w:ascii="Calibri" w:eastAsia="Calibri" w:hAnsi="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F03461"/>
    <w:rPr>
      <w:rFonts w:ascii="Calibri" w:eastAsia="Calibri" w:hAnsi="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F03461"/>
    <w:rPr>
      <w:rFonts w:ascii="Calibri" w:eastAsia="Calibri" w:hAnsi="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F03461"/>
    <w:rPr>
      <w:rFonts w:ascii="Calibri" w:eastAsia="Calibri" w:hAnsi="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F03461"/>
    <w:rPr>
      <w:rFonts w:ascii="Calibri" w:eastAsia="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13">
    <w:name w:val="Нет списка221"/>
    <w:next w:val="a2"/>
    <w:uiPriority w:val="99"/>
    <w:semiHidden/>
    <w:unhideWhenUsed/>
    <w:rsid w:val="00F03461"/>
  </w:style>
  <w:style w:type="table" w:customStyle="1" w:styleId="242">
    <w:name w:val="Сетка таблицы24"/>
    <w:basedOn w:val="a1"/>
    <w:next w:val="affd"/>
    <w:rsid w:val="00F0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F03461"/>
  </w:style>
  <w:style w:type="numbering" w:customStyle="1" w:styleId="243">
    <w:name w:val="Нет списка24"/>
    <w:next w:val="a2"/>
    <w:uiPriority w:val="99"/>
    <w:semiHidden/>
    <w:unhideWhenUsed/>
    <w:rsid w:val="00F03461"/>
  </w:style>
  <w:style w:type="numbering" w:customStyle="1" w:styleId="252">
    <w:name w:val="Нет списка25"/>
    <w:next w:val="a2"/>
    <w:uiPriority w:val="99"/>
    <w:semiHidden/>
    <w:unhideWhenUsed/>
    <w:rsid w:val="00F03461"/>
  </w:style>
  <w:style w:type="table" w:customStyle="1" w:styleId="TableNormal6">
    <w:name w:val="Table Normal6"/>
    <w:uiPriority w:val="2"/>
    <w:semiHidden/>
    <w:unhideWhenUsed/>
    <w:qFormat/>
    <w:rsid w:val="00F0346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F03461"/>
  </w:style>
  <w:style w:type="numbering" w:customStyle="1" w:styleId="111112">
    <w:name w:val="Нет списка11111"/>
    <w:next w:val="a2"/>
    <w:uiPriority w:val="99"/>
    <w:semiHidden/>
    <w:unhideWhenUsed/>
    <w:rsid w:val="00F03461"/>
  </w:style>
  <w:style w:type="paragraph" w:customStyle="1" w:styleId="124">
    <w:name w:val="Заголовок 12"/>
    <w:basedOn w:val="a"/>
    <w:uiPriority w:val="1"/>
    <w:qFormat/>
    <w:rsid w:val="00F03461"/>
    <w:pPr>
      <w:widowControl w:val="0"/>
      <w:suppressAutoHyphens w:val="0"/>
      <w:autoSpaceDE w:val="0"/>
      <w:autoSpaceDN w:val="0"/>
      <w:spacing w:after="0" w:line="319" w:lineRule="exact"/>
      <w:ind w:left="1120"/>
      <w:jc w:val="both"/>
      <w:outlineLvl w:val="1"/>
    </w:pPr>
    <w:rPr>
      <w:rFonts w:ascii="Times New Roman" w:eastAsia="Times New Roman" w:hAnsi="Times New Roman" w:cs="Times New Roman"/>
      <w:b/>
      <w:bCs/>
      <w:color w:val="auto"/>
      <w:kern w:val="0"/>
      <w:sz w:val="28"/>
      <w:szCs w:val="28"/>
    </w:rPr>
  </w:style>
  <w:style w:type="table" w:customStyle="1" w:styleId="253">
    <w:name w:val="Сетка таблицы25"/>
    <w:basedOn w:val="a1"/>
    <w:next w:val="affd"/>
    <w:uiPriority w:val="5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F0346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hgkelc">
    <w:name w:val="hgkelc"/>
    <w:rsid w:val="00F03461"/>
  </w:style>
  <w:style w:type="paragraph" w:customStyle="1" w:styleId="affffffb">
    <w:name w:val="a"/>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ffa">
    <w:name w:val="1Стиль"/>
    <w:basedOn w:val="af5"/>
    <w:qFormat/>
    <w:rsid w:val="00F03461"/>
    <w:pPr>
      <w:tabs>
        <w:tab w:val="left" w:pos="-284"/>
        <w:tab w:val="left" w:pos="-142"/>
      </w:tabs>
      <w:spacing w:line="240" w:lineRule="auto"/>
      <w:ind w:left="0" w:firstLine="709"/>
      <w:jc w:val="both"/>
    </w:pPr>
    <w:rPr>
      <w:rFonts w:eastAsia="Calibri"/>
      <w:bCs/>
      <w:caps w:val="0"/>
      <w:sz w:val="28"/>
      <w:szCs w:val="28"/>
      <w:lang w:eastAsia="zh-CN"/>
    </w:rPr>
  </w:style>
  <w:style w:type="character" w:customStyle="1" w:styleId="path-separator">
    <w:name w:val="path-separator"/>
    <w:rsid w:val="00F03461"/>
  </w:style>
  <w:style w:type="character" w:customStyle="1" w:styleId="l9ipkfa">
    <w:name w:val="l9ipkfa"/>
    <w:rsid w:val="00F03461"/>
  </w:style>
  <w:style w:type="numbering" w:customStyle="1" w:styleId="272">
    <w:name w:val="Нет списка27"/>
    <w:next w:val="a2"/>
    <w:uiPriority w:val="99"/>
    <w:semiHidden/>
    <w:unhideWhenUsed/>
    <w:rsid w:val="00F03461"/>
  </w:style>
  <w:style w:type="paragraph" w:customStyle="1" w:styleId="c31">
    <w:name w:val="c31"/>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numbering" w:customStyle="1" w:styleId="280">
    <w:name w:val="Нет списка28"/>
    <w:next w:val="a2"/>
    <w:uiPriority w:val="99"/>
    <w:semiHidden/>
    <w:unhideWhenUsed/>
    <w:rsid w:val="00F03461"/>
  </w:style>
  <w:style w:type="table" w:customStyle="1" w:styleId="TableGridLight10">
    <w:name w:val="Table Grid Light10"/>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0">
    <w:name w:val="Таблица простая 218"/>
    <w:basedOn w:val="a1"/>
    <w:uiPriority w:val="59"/>
    <w:rsid w:val="00F03461"/>
    <w:rPr>
      <w:rFonts w:ascii="Calibri" w:eastAsia="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F03461"/>
    <w:rPr>
      <w:rFonts w:ascii="Calibri" w:eastAsia="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F03461"/>
    <w:rPr>
      <w:rFonts w:ascii="Calibri" w:eastAsia="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F03461"/>
    <w:rPr>
      <w:rFonts w:ascii="Calibri" w:eastAsia="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F03461"/>
    <w:rPr>
      <w:rFonts w:ascii="Calibri" w:eastAsia="Calibri" w:hAnsi="Calibri"/>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F03461"/>
    <w:rPr>
      <w:rFonts w:ascii="Calibri" w:eastAsia="Calibri" w:hAnsi="Calibri"/>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F03461"/>
    <w:rPr>
      <w:rFonts w:ascii="Calibri" w:eastAsia="Calibri" w:hAnsi="Calibri"/>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F03461"/>
    <w:rPr>
      <w:rFonts w:ascii="Calibri" w:eastAsia="Calibri" w:hAnsi="Calibri"/>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F03461"/>
    <w:rPr>
      <w:rFonts w:ascii="Calibri" w:eastAsia="Calibri" w:hAnsi="Calibri"/>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F03461"/>
    <w:rPr>
      <w:rFonts w:ascii="Calibri" w:eastAsia="Calibri" w:hAnsi="Calibri"/>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F03461"/>
    <w:rPr>
      <w:rFonts w:ascii="Calibri" w:eastAsia="Calibri" w:hAnsi="Calibri"/>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F03461"/>
    <w:rPr>
      <w:rFonts w:ascii="Calibri" w:eastAsia="Calibri" w:hAnsi="Calibri"/>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F03461"/>
    <w:rPr>
      <w:rFonts w:ascii="Calibri" w:eastAsia="Calibri" w:hAnsi="Calibri"/>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F03461"/>
    <w:rPr>
      <w:rFonts w:ascii="Calibri" w:eastAsia="Calibri" w:hAnsi="Calibri"/>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F03461"/>
    <w:rPr>
      <w:rFonts w:ascii="Calibri" w:eastAsia="Calibri" w:hAnsi="Calibri"/>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F03461"/>
    <w:rPr>
      <w:rFonts w:ascii="Calibri" w:eastAsia="Calibri" w:hAnsi="Calibri"/>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F03461"/>
    <w:rPr>
      <w:rFonts w:ascii="Calibri" w:eastAsia="Calibri" w:hAnsi="Calibri"/>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F03461"/>
    <w:rPr>
      <w:rFonts w:ascii="Calibri" w:eastAsia="Calibri" w:hAnsi="Calibri"/>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F03461"/>
    <w:rPr>
      <w:rFonts w:ascii="Calibri" w:eastAsia="Calibri" w:hAnsi="Calibri"/>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F03461"/>
    <w:rPr>
      <w:rFonts w:ascii="Calibri" w:eastAsia="Calibri" w:hAnsi="Calibri"/>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F03461"/>
    <w:rPr>
      <w:rFonts w:ascii="Calibri" w:eastAsia="Calibri" w:hAnsi="Calibri"/>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F03461"/>
    <w:rPr>
      <w:rFonts w:ascii="Calibri" w:eastAsia="Calibri" w:hAnsi="Calibri"/>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F03461"/>
    <w:rPr>
      <w:rFonts w:ascii="Calibri" w:eastAsia="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F03461"/>
    <w:rPr>
      <w:rFonts w:ascii="Calibri" w:eastAsia="Calibri" w:hAnsi="Calibri"/>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F03461"/>
    <w:rPr>
      <w:rFonts w:ascii="Calibri" w:eastAsia="Calibri" w:hAnsi="Calibri"/>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F03461"/>
    <w:rPr>
      <w:rFonts w:ascii="Calibri" w:eastAsia="Calibri" w:hAnsi="Calibri"/>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F03461"/>
    <w:rPr>
      <w:rFonts w:ascii="Calibri" w:eastAsia="Calibri" w:hAnsi="Calibri"/>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F03461"/>
    <w:rPr>
      <w:rFonts w:ascii="Calibri" w:eastAsia="Calibri" w:hAnsi="Calibri"/>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F03461"/>
    <w:rPr>
      <w:rFonts w:ascii="Calibri" w:eastAsia="Calibri" w:hAnsi="Calibri"/>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F03461"/>
    <w:rPr>
      <w:rFonts w:ascii="Calibri" w:eastAsia="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F03461"/>
    <w:rPr>
      <w:rFonts w:ascii="Calibri" w:eastAsia="Calibri" w:hAnsi="Calibri"/>
      <w:sz w:val="22"/>
      <w:szCs w:val="22"/>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F03461"/>
    <w:rPr>
      <w:rFonts w:ascii="Calibri" w:eastAsia="Calibri" w:hAnsi="Calibri"/>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F03461"/>
    <w:rPr>
      <w:rFonts w:ascii="Calibri" w:eastAsia="Calibri" w:hAnsi="Calibri"/>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F03461"/>
    <w:rPr>
      <w:rFonts w:ascii="Calibri" w:eastAsia="Calibri" w:hAnsi="Calibri"/>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F03461"/>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F03461"/>
    <w:rPr>
      <w:rFonts w:ascii="Calibri" w:eastAsia="Calibri" w:hAnsi="Calibri"/>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F03461"/>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F03461"/>
    <w:rPr>
      <w:rFonts w:ascii="Calibri" w:eastAsia="Calibri" w:hAnsi="Calibri"/>
      <w:sz w:val="22"/>
      <w:szCs w:val="22"/>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F03461"/>
    <w:rPr>
      <w:rFonts w:ascii="Calibri" w:eastAsia="Calibri" w:hAnsi="Calibri"/>
      <w:sz w:val="22"/>
      <w:szCs w:val="22"/>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F03461"/>
    <w:rPr>
      <w:rFonts w:ascii="Calibri" w:eastAsia="Calibri" w:hAnsi="Calibri"/>
      <w:sz w:val="22"/>
      <w:szCs w:val="22"/>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F03461"/>
    <w:rPr>
      <w:rFonts w:ascii="Calibri" w:eastAsia="Calibri" w:hAnsi="Calibri"/>
      <w:sz w:val="22"/>
      <w:szCs w:val="22"/>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F03461"/>
    <w:rPr>
      <w:rFonts w:ascii="Calibri" w:eastAsia="Calibri" w:hAnsi="Calibri"/>
      <w:sz w:val="22"/>
      <w:szCs w:val="22"/>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F03461"/>
    <w:rPr>
      <w:rFonts w:ascii="Calibri" w:eastAsia="Calibri" w:hAnsi="Calibri"/>
      <w:sz w:val="22"/>
      <w:szCs w:val="22"/>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F03461"/>
    <w:rPr>
      <w:rFonts w:ascii="Calibri" w:eastAsia="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F03461"/>
    <w:rPr>
      <w:rFonts w:ascii="Calibri" w:eastAsia="Calibri" w:hAnsi="Calibri"/>
      <w:sz w:val="22"/>
      <w:szCs w:val="22"/>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F03461"/>
    <w:rPr>
      <w:rFonts w:ascii="Calibri" w:eastAsia="Calibri" w:hAnsi="Calibri"/>
      <w:sz w:val="22"/>
      <w:szCs w:val="22"/>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F03461"/>
    <w:rPr>
      <w:rFonts w:ascii="Calibri" w:eastAsia="Calibri" w:hAnsi="Calibri"/>
      <w:sz w:val="22"/>
      <w:szCs w:val="22"/>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F03461"/>
    <w:rPr>
      <w:rFonts w:ascii="Calibri" w:eastAsia="Calibri" w:hAnsi="Calibri"/>
      <w:sz w:val="22"/>
      <w:szCs w:val="22"/>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F03461"/>
    <w:rPr>
      <w:rFonts w:ascii="Calibri" w:eastAsia="Calibri" w:hAnsi="Calibri"/>
      <w:sz w:val="22"/>
      <w:szCs w:val="22"/>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F03461"/>
    <w:rPr>
      <w:rFonts w:ascii="Calibri" w:eastAsia="Calibri" w:hAnsi="Calibri"/>
      <w:sz w:val="22"/>
      <w:szCs w:val="22"/>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F03461"/>
    <w:rPr>
      <w:rFonts w:ascii="Calibri" w:eastAsia="Calibri" w:hAnsi="Calibri"/>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F03461"/>
    <w:rPr>
      <w:rFonts w:ascii="Calibri" w:eastAsia="Calibri" w:hAnsi="Calibri"/>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F03461"/>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F03461"/>
    <w:rPr>
      <w:rFonts w:ascii="Calibri" w:eastAsia="Calibri" w:hAnsi="Calibri"/>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F03461"/>
    <w:rPr>
      <w:rFonts w:ascii="Calibri" w:eastAsia="Calibri" w:hAnsi="Calibri"/>
      <w:sz w:val="22"/>
      <w:szCs w:val="22"/>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F03461"/>
    <w:rPr>
      <w:rFonts w:ascii="Calibri" w:eastAsia="Calibri" w:hAnsi="Calibri"/>
      <w:sz w:val="22"/>
      <w:szCs w:val="22"/>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F03461"/>
    <w:rPr>
      <w:rFonts w:ascii="Calibri" w:eastAsia="Calibri" w:hAnsi="Calibri"/>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F03461"/>
    <w:rPr>
      <w:rFonts w:ascii="Calibri" w:eastAsia="Calibri" w:hAnsi="Calibri"/>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F03461"/>
    <w:rPr>
      <w:rFonts w:ascii="Calibri" w:eastAsia="Calibri" w:hAnsi="Calibri"/>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F03461"/>
    <w:rPr>
      <w:rFonts w:ascii="Calibri" w:eastAsia="Calibri" w:hAnsi="Calibri"/>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F03461"/>
    <w:rPr>
      <w:rFonts w:ascii="Calibri" w:eastAsia="Calibri" w:hAnsi="Calibri"/>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F03461"/>
    <w:rPr>
      <w:rFonts w:ascii="Calibri" w:eastAsia="Calibri" w:hAnsi="Calibri"/>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F03461"/>
    <w:rPr>
      <w:rFonts w:ascii="Calibri" w:eastAsia="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F03461"/>
    <w:rPr>
      <w:rFonts w:ascii="Calibri" w:eastAsia="Calibri" w:hAnsi="Calibri"/>
      <w:sz w:val="22"/>
      <w:szCs w:val="22"/>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F03461"/>
    <w:rPr>
      <w:rFonts w:ascii="Calibri" w:eastAsia="Calibri" w:hAnsi="Calibri"/>
      <w:sz w:val="22"/>
      <w:szCs w:val="22"/>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F03461"/>
    <w:rPr>
      <w:rFonts w:ascii="Calibri" w:eastAsia="Calibri" w:hAnsi="Calibri"/>
      <w:sz w:val="22"/>
      <w:szCs w:val="22"/>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F03461"/>
    <w:rPr>
      <w:rFonts w:ascii="Calibri" w:eastAsia="Calibri" w:hAnsi="Calibri"/>
      <w:sz w:val="22"/>
      <w:szCs w:val="22"/>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F03461"/>
    <w:rPr>
      <w:rFonts w:ascii="Calibri" w:eastAsia="Calibri" w:hAnsi="Calibri"/>
      <w:sz w:val="22"/>
      <w:szCs w:val="22"/>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F03461"/>
    <w:rPr>
      <w:rFonts w:ascii="Calibri" w:eastAsia="Calibri" w:hAnsi="Calibri"/>
      <w:sz w:val="22"/>
      <w:szCs w:val="22"/>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F0346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F03461"/>
    <w:rPr>
      <w:rFonts w:ascii="Calibri" w:eastAsia="Calibri" w:hAnsi="Calibri"/>
      <w:sz w:val="22"/>
      <w:szCs w:val="22"/>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F03461"/>
    <w:rPr>
      <w:rFonts w:ascii="Calibri" w:eastAsia="Calibri" w:hAnsi="Calibri"/>
      <w:sz w:val="22"/>
      <w:szCs w:val="22"/>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F03461"/>
    <w:rPr>
      <w:rFonts w:ascii="Calibri" w:eastAsia="Calibri" w:hAnsi="Calibri"/>
      <w:sz w:val="22"/>
      <w:szCs w:val="22"/>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F03461"/>
    <w:rPr>
      <w:rFonts w:ascii="Calibri" w:eastAsia="Calibri" w:hAnsi="Calibri"/>
      <w:sz w:val="22"/>
      <w:szCs w:val="22"/>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F03461"/>
    <w:rPr>
      <w:rFonts w:ascii="Calibri" w:eastAsia="Calibri" w:hAnsi="Calibri"/>
      <w:sz w:val="22"/>
      <w:szCs w:val="22"/>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F03461"/>
    <w:rPr>
      <w:rFonts w:ascii="Calibri" w:eastAsia="Calibri" w:hAnsi="Calibri"/>
      <w:sz w:val="22"/>
      <w:szCs w:val="22"/>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F03461"/>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F03461"/>
    <w:rPr>
      <w:rFonts w:ascii="Calibri" w:eastAsia="Calibri" w:hAnsi="Calibri"/>
      <w:sz w:val="22"/>
      <w:szCs w:val="22"/>
      <w:lang w:eastAsia="en-US"/>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F03461"/>
    <w:rPr>
      <w:rFonts w:ascii="Calibri" w:eastAsia="Calibri" w:hAnsi="Calibri"/>
      <w:sz w:val="22"/>
      <w:szCs w:val="22"/>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F03461"/>
    <w:rPr>
      <w:rFonts w:ascii="Calibri" w:eastAsia="Calibri" w:hAnsi="Calibri"/>
      <w:sz w:val="22"/>
      <w:szCs w:val="22"/>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F03461"/>
    <w:rPr>
      <w:rFonts w:ascii="Calibri" w:eastAsia="Calibri" w:hAnsi="Calibri"/>
      <w:sz w:val="22"/>
      <w:szCs w:val="22"/>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F03461"/>
    <w:rPr>
      <w:rFonts w:ascii="Calibri" w:eastAsia="Calibri" w:hAnsi="Calibri"/>
      <w:sz w:val="22"/>
      <w:szCs w:val="22"/>
      <w:lang w:eastAsia="en-US"/>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F03461"/>
    <w:rPr>
      <w:rFonts w:ascii="Calibri" w:eastAsia="Calibri" w:hAnsi="Calibri"/>
      <w:sz w:val="22"/>
      <w:szCs w:val="22"/>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F03461"/>
    <w:rPr>
      <w:rFonts w:ascii="Calibri" w:eastAsia="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F03461"/>
    <w:rPr>
      <w:rFonts w:ascii="Calibri" w:eastAsia="Calibri" w:hAnsi="Calibri"/>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F03461"/>
    <w:rPr>
      <w:rFonts w:ascii="Calibri" w:eastAsia="Calibri" w:hAnsi="Calibri"/>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F03461"/>
    <w:rPr>
      <w:rFonts w:ascii="Calibri" w:eastAsia="Calibri" w:hAnsi="Calibri"/>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F03461"/>
    <w:rPr>
      <w:rFonts w:ascii="Calibri" w:eastAsia="Calibri" w:hAnsi="Calibri"/>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F03461"/>
    <w:rPr>
      <w:rFonts w:ascii="Calibri" w:eastAsia="Calibri" w:hAnsi="Calibri"/>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F03461"/>
    <w:rPr>
      <w:rFonts w:ascii="Calibri" w:eastAsia="Calibri" w:hAnsi="Calibri"/>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F03461"/>
    <w:rPr>
      <w:rFonts w:ascii="Calibri" w:eastAsia="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F03461"/>
    <w:rPr>
      <w:rFonts w:ascii="Calibri" w:eastAsia="Calibri" w:hAnsi="Calibri"/>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F03461"/>
    <w:rPr>
      <w:rFonts w:ascii="Calibri" w:eastAsia="Calibri" w:hAnsi="Calibri"/>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F03461"/>
    <w:rPr>
      <w:rFonts w:ascii="Calibri" w:eastAsia="Calibri" w:hAnsi="Calibri"/>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F03461"/>
    <w:rPr>
      <w:rFonts w:ascii="Calibri" w:eastAsia="Calibri" w:hAnsi="Calibri"/>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F03461"/>
    <w:rPr>
      <w:rFonts w:ascii="Calibri" w:eastAsia="Calibri" w:hAnsi="Calibri"/>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F03461"/>
    <w:rPr>
      <w:rFonts w:ascii="Calibri" w:eastAsia="Calibri" w:hAnsi="Calibri"/>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F03461"/>
    <w:rPr>
      <w:sz w:val="20"/>
    </w:rPr>
  </w:style>
  <w:style w:type="paragraph" w:customStyle="1" w:styleId="affffffc">
    <w:name w:val="Таблица"/>
    <w:basedOn w:val="af1"/>
    <w:qFormat/>
    <w:rsid w:val="00F03461"/>
    <w:pPr>
      <w:tabs>
        <w:tab w:val="left" w:pos="4500"/>
        <w:tab w:val="left" w:pos="9180"/>
        <w:tab w:val="left" w:pos="9360"/>
      </w:tabs>
      <w:autoSpaceDE/>
      <w:autoSpaceDN/>
      <w:adjustRightInd/>
      <w:spacing w:line="194" w:lineRule="atLeast"/>
      <w:ind w:firstLine="0"/>
      <w:jc w:val="left"/>
      <w:textAlignment w:val="auto"/>
    </w:pPr>
    <w:rPr>
      <w:sz w:val="19"/>
      <w:szCs w:val="19"/>
      <w:lang w:eastAsia="ru-RU"/>
    </w:rPr>
  </w:style>
  <w:style w:type="paragraph" w:styleId="affffffd">
    <w:name w:val="Message Header"/>
    <w:basedOn w:val="affffffc"/>
    <w:link w:val="affffffe"/>
    <w:rsid w:val="00F03461"/>
    <w:pPr>
      <w:jc w:val="center"/>
    </w:pPr>
    <w:rPr>
      <w:b/>
      <w:bCs/>
    </w:rPr>
  </w:style>
  <w:style w:type="character" w:customStyle="1" w:styleId="affffffe">
    <w:name w:val="Шапка Знак"/>
    <w:basedOn w:val="a0"/>
    <w:link w:val="affffffd"/>
    <w:rsid w:val="00F03461"/>
    <w:rPr>
      <w:rFonts w:ascii="NewtonCSanPin" w:hAnsi="NewtonCSanPin"/>
      <w:b/>
      <w:bCs/>
      <w:color w:val="000000"/>
      <w:sz w:val="19"/>
      <w:szCs w:val="19"/>
    </w:rPr>
  </w:style>
  <w:style w:type="paragraph" w:customStyle="1" w:styleId="afffffff">
    <w:name w:val="Приложение"/>
    <w:basedOn w:val="1ffb"/>
    <w:qFormat/>
    <w:rsid w:val="00F03461"/>
    <w:pPr>
      <w:pageBreakBefore w:val="0"/>
      <w:spacing w:line="214" w:lineRule="atLeast"/>
      <w:ind w:left="3005"/>
      <w:jc w:val="left"/>
    </w:pPr>
    <w:rPr>
      <w:rFonts w:ascii="NewtonCSanPin" w:hAnsi="NewtonCSanPin" w:cs="NewtonCSanPin"/>
      <w:caps w:val="0"/>
      <w:sz w:val="21"/>
      <w:szCs w:val="21"/>
    </w:rPr>
  </w:style>
  <w:style w:type="paragraph" w:customStyle="1" w:styleId="1ffb">
    <w:name w:val="Заг 1"/>
    <w:basedOn w:val="af1"/>
    <w:qFormat/>
    <w:rsid w:val="00F03461"/>
    <w:pPr>
      <w:keepNext/>
      <w:pageBreakBefore/>
      <w:autoSpaceDE/>
      <w:autoSpaceDN/>
      <w:adjustRightInd/>
      <w:spacing w:after="170" w:line="296" w:lineRule="atLeast"/>
      <w:ind w:firstLine="0"/>
      <w:jc w:val="center"/>
      <w:textAlignment w:val="auto"/>
    </w:pPr>
    <w:rPr>
      <w:rFonts w:ascii="PragmaticaC" w:hAnsi="PragmaticaC" w:cs="PragmaticaC"/>
      <w:b/>
      <w:bCs/>
      <w:caps/>
      <w:sz w:val="26"/>
      <w:szCs w:val="26"/>
      <w:lang w:eastAsia="ru-RU"/>
    </w:rPr>
  </w:style>
  <w:style w:type="paragraph" w:styleId="afffffff0">
    <w:name w:val="Signature"/>
    <w:basedOn w:val="af1"/>
    <w:link w:val="afffffff1"/>
    <w:rsid w:val="00F03461"/>
    <w:pPr>
      <w:autoSpaceDE/>
      <w:autoSpaceDN/>
      <w:adjustRightInd/>
      <w:spacing w:before="57" w:line="194" w:lineRule="atLeast"/>
      <w:ind w:firstLine="0"/>
      <w:jc w:val="center"/>
      <w:textAlignment w:val="auto"/>
    </w:pPr>
    <w:rPr>
      <w:sz w:val="19"/>
      <w:szCs w:val="19"/>
      <w:lang w:eastAsia="ru-RU"/>
    </w:rPr>
  </w:style>
  <w:style w:type="character" w:customStyle="1" w:styleId="afffffff1">
    <w:name w:val="Подпись Знак"/>
    <w:basedOn w:val="a0"/>
    <w:link w:val="afffffff0"/>
    <w:rsid w:val="00F03461"/>
    <w:rPr>
      <w:rFonts w:ascii="NewtonCSanPin" w:hAnsi="NewtonCSanPin"/>
      <w:color w:val="000000"/>
      <w:sz w:val="19"/>
      <w:szCs w:val="19"/>
    </w:rPr>
  </w:style>
  <w:style w:type="paragraph" w:customStyle="1" w:styleId="afffffff2">
    <w:name w:val="В скобках"/>
    <w:basedOn w:val="afffffff0"/>
    <w:qFormat/>
    <w:rsid w:val="00F03461"/>
    <w:pPr>
      <w:spacing w:line="174" w:lineRule="atLeast"/>
    </w:pPr>
    <w:rPr>
      <w:sz w:val="17"/>
      <w:szCs w:val="17"/>
    </w:rPr>
  </w:style>
  <w:style w:type="paragraph" w:customStyle="1" w:styleId="1ffc">
    <w:name w:val="Содержание 1"/>
    <w:basedOn w:val="af1"/>
    <w:qFormat/>
    <w:rsid w:val="00F03461"/>
    <w:pPr>
      <w:autoSpaceDE/>
      <w:autoSpaceDN/>
      <w:adjustRightInd/>
      <w:ind w:firstLine="0"/>
      <w:textAlignment w:val="auto"/>
    </w:pPr>
    <w:rPr>
      <w:rFonts w:ascii="Times New Roman" w:hAnsi="Times New Roman"/>
      <w:lang w:val="en-US" w:eastAsia="ru-RU"/>
    </w:rPr>
  </w:style>
  <w:style w:type="paragraph" w:customStyle="1" w:styleId="BasicParagraph">
    <w:name w:val="[Basic Paragraph]"/>
    <w:basedOn w:val="NoParagraphStyle"/>
    <w:uiPriority w:val="99"/>
    <w:qFormat/>
    <w:rsid w:val="00F03461"/>
  </w:style>
  <w:style w:type="paragraph" w:customStyle="1" w:styleId="NoParagraphStyle">
    <w:name w:val="[No Paragraph Style]"/>
    <w:qFormat/>
    <w:rsid w:val="00F03461"/>
    <w:pPr>
      <w:spacing w:line="288" w:lineRule="auto"/>
    </w:pPr>
    <w:rPr>
      <w:rFonts w:ascii="Minion Pro" w:hAnsi="Minion Pro" w:cs="Minion Pro"/>
      <w:color w:val="000000"/>
      <w:sz w:val="24"/>
      <w:szCs w:val="24"/>
      <w:lang w:val="en-GB"/>
    </w:rPr>
  </w:style>
  <w:style w:type="paragraph" w:customStyle="1" w:styleId="2fc">
    <w:name w:val="Заг 2"/>
    <w:basedOn w:val="1ffb"/>
    <w:qFormat/>
    <w:rsid w:val="00F03461"/>
    <w:pPr>
      <w:pageBreakBefore w:val="0"/>
      <w:spacing w:before="283"/>
    </w:pPr>
    <w:rPr>
      <w:caps w:val="0"/>
    </w:rPr>
  </w:style>
  <w:style w:type="paragraph" w:customStyle="1" w:styleId="afffffff3">
    <w:name w:val="Пж Курсив"/>
    <w:basedOn w:val="af1"/>
    <w:qFormat/>
    <w:rsid w:val="00F03461"/>
    <w:pPr>
      <w:autoSpaceDE/>
      <w:autoSpaceDN/>
      <w:adjustRightInd/>
      <w:textAlignment w:val="auto"/>
    </w:pPr>
    <w:rPr>
      <w:b/>
      <w:bCs/>
      <w:i/>
      <w:iCs/>
      <w:lang w:eastAsia="ru-RU"/>
    </w:rPr>
  </w:style>
  <w:style w:type="character" w:styleId="afffffff4">
    <w:name w:val="page number"/>
    <w:rsid w:val="00F03461"/>
    <w:rPr>
      <w:rFonts w:cs="Times New Roman"/>
    </w:rPr>
  </w:style>
  <w:style w:type="paragraph" w:customStyle="1" w:styleId="-319">
    <w:name w:val="Темный список - Акцент 31"/>
    <w:hidden/>
    <w:uiPriority w:val="71"/>
    <w:qFormat/>
    <w:rsid w:val="00F03461"/>
    <w:rPr>
      <w:sz w:val="24"/>
      <w:szCs w:val="24"/>
    </w:rPr>
  </w:style>
  <w:style w:type="paragraph" w:customStyle="1" w:styleId="1-21">
    <w:name w:val="Средняя сетка 1 - Акцент 21"/>
    <w:basedOn w:val="a"/>
    <w:link w:val="1-2"/>
    <w:uiPriority w:val="34"/>
    <w:qFormat/>
    <w:rsid w:val="00F03461"/>
    <w:pPr>
      <w:suppressAutoHyphens w:val="0"/>
      <w:spacing w:after="0" w:line="240" w:lineRule="auto"/>
      <w:ind w:left="720"/>
      <w:contextualSpacing/>
    </w:pPr>
    <w:rPr>
      <w:rFonts w:eastAsia="Times New Roman" w:cs="Times New Roman"/>
      <w:color w:val="auto"/>
      <w:kern w:val="0"/>
      <w:sz w:val="24"/>
      <w:szCs w:val="24"/>
      <w:lang w:eastAsia="ru-RU"/>
    </w:rPr>
  </w:style>
  <w:style w:type="character" w:customStyle="1" w:styleId="1-2">
    <w:name w:val="Средняя сетка 1 - Акцент 2 Знак"/>
    <w:link w:val="1-21"/>
    <w:uiPriority w:val="34"/>
    <w:rsid w:val="00F03461"/>
    <w:rPr>
      <w:rFonts w:ascii="Calibri" w:hAnsi="Calibri"/>
      <w:sz w:val="24"/>
      <w:szCs w:val="24"/>
    </w:rPr>
  </w:style>
  <w:style w:type="paragraph" w:customStyle="1" w:styleId="afffffff5">
    <w:name w:val="О_Т"/>
    <w:basedOn w:val="a"/>
    <w:link w:val="afffffff6"/>
    <w:qFormat/>
    <w:rsid w:val="00F03461"/>
    <w:pPr>
      <w:suppressAutoHyphens w:val="0"/>
      <w:spacing w:after="0" w:line="288" w:lineRule="auto"/>
      <w:ind w:firstLine="539"/>
      <w:jc w:val="both"/>
    </w:pPr>
    <w:rPr>
      <w:rFonts w:ascii="Arial" w:eastAsia="Times New Roman" w:hAnsi="Arial" w:cs="Times New Roman"/>
      <w:color w:val="auto"/>
      <w:kern w:val="0"/>
      <w:sz w:val="28"/>
      <w:szCs w:val="28"/>
      <w:lang w:eastAsia="ru-RU"/>
    </w:rPr>
  </w:style>
  <w:style w:type="character" w:customStyle="1" w:styleId="afffffff6">
    <w:name w:val="О_Т Знак"/>
    <w:link w:val="afffffff5"/>
    <w:rsid w:val="00F03461"/>
    <w:rPr>
      <w:rFonts w:ascii="Arial" w:hAnsi="Arial"/>
      <w:sz w:val="28"/>
      <w:szCs w:val="28"/>
    </w:rPr>
  </w:style>
  <w:style w:type="paragraph" w:customStyle="1" w:styleId="dash041e005f0431005f044b005f0447005f043d005f044b005f0439">
    <w:name w:val="dash041e_005f0431_005f044b_005f0447_005f043d_005f044b_005f0439"/>
    <w:basedOn w:val="a"/>
    <w:qFormat/>
    <w:rsid w:val="00F03461"/>
    <w:pPr>
      <w:suppressAutoHyphens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03461"/>
  </w:style>
  <w:style w:type="paragraph" w:customStyle="1" w:styleId="-122">
    <w:name w:val="Цветной список - Акцент 12"/>
    <w:basedOn w:val="a"/>
    <w:qFormat/>
    <w:rsid w:val="00F03461"/>
    <w:pPr>
      <w:suppressAutoHyphens w:val="0"/>
      <w:spacing w:line="240" w:lineRule="auto"/>
      <w:ind w:left="720"/>
      <w:contextualSpacing/>
    </w:pPr>
    <w:rPr>
      <w:rFonts w:ascii="Cambria" w:eastAsia="Times New Roman" w:hAnsi="Cambria" w:cs="Times New Roman"/>
      <w:color w:val="auto"/>
      <w:kern w:val="0"/>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03461"/>
    <w:rPr>
      <w:rFonts w:ascii="Times New Roman" w:hAnsi="Times New Roman"/>
      <w:sz w:val="24"/>
      <w:u w:val="none"/>
    </w:rPr>
  </w:style>
  <w:style w:type="paragraph" w:customStyle="1" w:styleId="-119">
    <w:name w:val="Цветная заливка - Акцент 11"/>
    <w:hidden/>
    <w:uiPriority w:val="99"/>
    <w:semiHidden/>
    <w:qFormat/>
    <w:rsid w:val="00F03461"/>
    <w:rPr>
      <w:sz w:val="24"/>
      <w:szCs w:val="24"/>
    </w:rPr>
  </w:style>
  <w:style w:type="paragraph" w:customStyle="1" w:styleId="afffffff7">
    <w:name w:val="Νξβϋι"/>
    <w:basedOn w:val="a"/>
    <w:uiPriority w:val="99"/>
    <w:qFormat/>
    <w:rsid w:val="00F03461"/>
    <w:pPr>
      <w:widowControl w:val="0"/>
      <w:suppressAutoHyphens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1a">
    <w:name w:val="Цветной список - Акцент 11"/>
    <w:basedOn w:val="a"/>
    <w:link w:val="-1"/>
    <w:uiPriority w:val="34"/>
    <w:qFormat/>
    <w:rsid w:val="00F03461"/>
    <w:pPr>
      <w:suppressAutoHyphens w:val="0"/>
      <w:ind w:left="720"/>
      <w:contextualSpacing/>
    </w:pPr>
    <w:rPr>
      <w:rFonts w:eastAsia="Times New Roman" w:cs="Times New Roman"/>
      <w:color w:val="auto"/>
      <w:kern w:val="0"/>
    </w:rPr>
  </w:style>
  <w:style w:type="character" w:customStyle="1" w:styleId="-1">
    <w:name w:val="Цветной список - Акцент 1 Знак"/>
    <w:link w:val="-11a"/>
    <w:uiPriority w:val="34"/>
    <w:rsid w:val="00F03461"/>
    <w:rPr>
      <w:rFonts w:ascii="Calibri" w:hAnsi="Calibri"/>
      <w:sz w:val="22"/>
      <w:szCs w:val="22"/>
      <w:lang w:eastAsia="en-US"/>
    </w:rPr>
  </w:style>
  <w:style w:type="character" w:customStyle="1" w:styleId="afffe">
    <w:name w:val="Обычный (веб) Знак"/>
    <w:link w:val="afffd"/>
    <w:uiPriority w:val="99"/>
    <w:rsid w:val="00F03461"/>
    <w:rPr>
      <w:sz w:val="24"/>
      <w:szCs w:val="24"/>
    </w:rPr>
  </w:style>
  <w:style w:type="paragraph" w:customStyle="1" w:styleId="224">
    <w:name w:val="Основной текст 22"/>
    <w:basedOn w:val="a"/>
    <w:qFormat/>
    <w:rsid w:val="00F03461"/>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zag4">
    <w:name w:val="zag_4"/>
    <w:basedOn w:val="a"/>
    <w:uiPriority w:val="99"/>
    <w:qFormat/>
    <w:rsid w:val="00F03461"/>
    <w:pPr>
      <w:widowControl w:val="0"/>
      <w:suppressAutoHyphens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table" w:customStyle="1" w:styleId="263">
    <w:name w:val="Сетка таблицы26"/>
    <w:basedOn w:val="a1"/>
    <w:next w:val="affd"/>
    <w:uiPriority w:val="39"/>
    <w:rsid w:val="00F03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21">
    <w:name w:val="Pa21"/>
    <w:basedOn w:val="a"/>
    <w:next w:val="a"/>
    <w:uiPriority w:val="99"/>
    <w:qFormat/>
    <w:rsid w:val="00F03461"/>
    <w:pPr>
      <w:suppressAutoHyphens w:val="0"/>
      <w:spacing w:after="0" w:line="321" w:lineRule="atLeast"/>
    </w:pPr>
    <w:rPr>
      <w:rFonts w:ascii="Noto Sans" w:eastAsia="Times New Roman" w:hAnsi="Noto Sans" w:cs="Times New Roman"/>
      <w:color w:val="auto"/>
      <w:kern w:val="0"/>
      <w:sz w:val="24"/>
      <w:szCs w:val="24"/>
      <w:lang w:eastAsia="ru-RU"/>
    </w:rPr>
  </w:style>
  <w:style w:type="paragraph" w:customStyle="1" w:styleId="menuint">
    <w:name w:val="menuint"/>
    <w:basedOn w:val="a"/>
    <w:qFormat/>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listparagraphcxsplast">
    <w:name w:val="msolistparagraphcxsplast"/>
    <w:basedOn w:val="a"/>
    <w:qFormat/>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CharChar1">
    <w:name w:val="Знак Знак1 Char Char1"/>
    <w:basedOn w:val="a"/>
    <w:semiHidden/>
    <w:qFormat/>
    <w:rsid w:val="00F03461"/>
    <w:pPr>
      <w:suppressAutoHyphens w:val="0"/>
      <w:spacing w:after="160" w:line="240" w:lineRule="exact"/>
    </w:pPr>
    <w:rPr>
      <w:rFonts w:ascii="Verdana" w:eastAsia="Times New Roman" w:hAnsi="Verdana" w:cs="Verdana"/>
      <w:color w:val="auto"/>
      <w:kern w:val="0"/>
      <w:sz w:val="20"/>
      <w:szCs w:val="20"/>
      <w:lang w:val="en-US" w:eastAsia="ru-RU"/>
    </w:rPr>
  </w:style>
  <w:style w:type="paragraph" w:customStyle="1" w:styleId="afffffff8">
    <w:name w:val="Знак Знак Знак"/>
    <w:basedOn w:val="a"/>
    <w:qFormat/>
    <w:rsid w:val="00F03461"/>
    <w:pPr>
      <w:suppressAutoHyphens w:val="0"/>
      <w:spacing w:after="160" w:line="240" w:lineRule="exact"/>
    </w:pPr>
    <w:rPr>
      <w:rFonts w:ascii="Verdana" w:eastAsia="Times New Roman" w:hAnsi="Verdana" w:cs="Times New Roman"/>
      <w:color w:val="auto"/>
      <w:kern w:val="0"/>
      <w:sz w:val="20"/>
      <w:szCs w:val="20"/>
      <w:lang w:val="en-US"/>
    </w:rPr>
  </w:style>
  <w:style w:type="table" w:customStyle="1" w:styleId="TableNormal8">
    <w:name w:val="Table Normal8"/>
    <w:uiPriority w:val="2"/>
    <w:semiHidden/>
    <w:unhideWhenUsed/>
    <w:qFormat/>
    <w:rsid w:val="00F0346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2111">
    <w:name w:val="Нет списка11211"/>
    <w:next w:val="a2"/>
    <w:uiPriority w:val="99"/>
    <w:semiHidden/>
    <w:unhideWhenUsed/>
    <w:rsid w:val="00F03461"/>
  </w:style>
  <w:style w:type="table" w:customStyle="1" w:styleId="1101">
    <w:name w:val="Сетка таблицы110"/>
    <w:basedOn w:val="a1"/>
    <w:next w:val="affd"/>
    <w:uiPriority w:val="39"/>
    <w:rsid w:val="00F03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F03461"/>
    <w:pPr>
      <w:numPr>
        <w:numId w:val="57"/>
      </w:numPr>
    </w:pPr>
  </w:style>
  <w:style w:type="numbering" w:customStyle="1" w:styleId="290">
    <w:name w:val="Нет списка29"/>
    <w:next w:val="a2"/>
    <w:uiPriority w:val="99"/>
    <w:semiHidden/>
    <w:unhideWhenUsed/>
    <w:rsid w:val="00F03461"/>
  </w:style>
  <w:style w:type="character" w:customStyle="1" w:styleId="9pt">
    <w:name w:val="Основной текст + 9 pt"/>
    <w:rsid w:val="00F0346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d">
    <w:name w:val="Подпись Знак1"/>
    <w:uiPriority w:val="99"/>
    <w:semiHidden/>
    <w:rsid w:val="00F03461"/>
    <w:rPr>
      <w:rFonts w:ascii="Calibri" w:eastAsia="Calibri" w:hAnsi="Calibri"/>
      <w:sz w:val="22"/>
      <w:szCs w:val="22"/>
      <w:lang w:eastAsia="en-US"/>
    </w:rPr>
  </w:style>
  <w:style w:type="character" w:customStyle="1" w:styleId="1ffe">
    <w:name w:val="Название Знак1"/>
    <w:uiPriority w:val="10"/>
    <w:rsid w:val="00F03461"/>
    <w:rPr>
      <w:rFonts w:ascii="Calibri Light" w:eastAsia="Times New Roman" w:hAnsi="Calibri Light" w:cs="Times New Roman"/>
      <w:color w:val="323E4F"/>
      <w:spacing w:val="5"/>
      <w:sz w:val="52"/>
      <w:szCs w:val="52"/>
      <w:lang w:eastAsia="en-US"/>
    </w:rPr>
  </w:style>
  <w:style w:type="character" w:customStyle="1" w:styleId="1fff">
    <w:name w:val="Подзаголовок Знак1"/>
    <w:uiPriority w:val="99"/>
    <w:rsid w:val="00F03461"/>
    <w:rPr>
      <w:rFonts w:ascii="Calibri Light" w:eastAsia="Times New Roman" w:hAnsi="Calibri Light" w:cs="Times New Roman"/>
      <w:i/>
      <w:iCs/>
      <w:color w:val="4472C4"/>
      <w:spacing w:val="15"/>
      <w:sz w:val="24"/>
      <w:szCs w:val="24"/>
      <w:lang w:eastAsia="en-US"/>
    </w:rPr>
  </w:style>
  <w:style w:type="character" w:customStyle="1" w:styleId="1fff0">
    <w:name w:val="Шапка Знак1"/>
    <w:uiPriority w:val="99"/>
    <w:semiHidden/>
    <w:rsid w:val="00F03461"/>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F03461"/>
  </w:style>
  <w:style w:type="numbering" w:customStyle="1" w:styleId="31111">
    <w:name w:val="Нет списка3111"/>
    <w:next w:val="a2"/>
    <w:uiPriority w:val="99"/>
    <w:semiHidden/>
    <w:unhideWhenUsed/>
    <w:rsid w:val="00F03461"/>
  </w:style>
  <w:style w:type="character" w:customStyle="1" w:styleId="c26">
    <w:name w:val="c26"/>
    <w:rsid w:val="00F03461"/>
  </w:style>
  <w:style w:type="numbering" w:customStyle="1" w:styleId="3212">
    <w:name w:val="Нет списка321"/>
    <w:next w:val="a2"/>
    <w:uiPriority w:val="99"/>
    <w:semiHidden/>
    <w:unhideWhenUsed/>
    <w:rsid w:val="00F03461"/>
  </w:style>
  <w:style w:type="paragraph" w:customStyle="1" w:styleId="1fff1">
    <w:name w:val="Заголовок1"/>
    <w:basedOn w:val="a"/>
    <w:next w:val="af"/>
    <w:uiPriority w:val="99"/>
    <w:semiHidden/>
    <w:rsid w:val="00F03461"/>
    <w:pPr>
      <w:keepNext/>
      <w:spacing w:before="240" w:after="120"/>
    </w:pPr>
    <w:rPr>
      <w:rFonts w:ascii="Arial" w:eastAsia="Microsoft YaHei" w:hAnsi="Arial" w:cs="Mangal"/>
      <w:color w:val="231F20"/>
      <w:kern w:val="0"/>
      <w:position w:val="2"/>
      <w:sz w:val="28"/>
      <w:szCs w:val="28"/>
      <w:lang w:eastAsia="ar-SA"/>
    </w:rPr>
  </w:style>
  <w:style w:type="paragraph" w:customStyle="1" w:styleId="1fff2">
    <w:name w:val="Название1"/>
    <w:basedOn w:val="a"/>
    <w:uiPriority w:val="99"/>
    <w:semiHidden/>
    <w:rsid w:val="00F03461"/>
    <w:pPr>
      <w:suppressLineNumbers/>
      <w:spacing w:before="120" w:after="120"/>
    </w:pPr>
    <w:rPr>
      <w:rFonts w:eastAsia="Calibri" w:cs="Mangal"/>
      <w:i/>
      <w:iCs/>
      <w:color w:val="231F20"/>
      <w:kern w:val="0"/>
      <w:position w:val="2"/>
      <w:sz w:val="24"/>
      <w:szCs w:val="24"/>
      <w:lang w:eastAsia="ar-SA"/>
    </w:rPr>
  </w:style>
  <w:style w:type="paragraph" w:customStyle="1" w:styleId="Style1">
    <w:name w:val="Style1"/>
    <w:basedOn w:val="a"/>
    <w:uiPriority w:val="99"/>
    <w:semiHidden/>
    <w:rsid w:val="00F03461"/>
    <w:pPr>
      <w:widowControl w:val="0"/>
      <w:autoSpaceDE w:val="0"/>
      <w:spacing w:after="0" w:line="238" w:lineRule="exact"/>
      <w:jc w:val="center"/>
    </w:pPr>
    <w:rPr>
      <w:rFonts w:ascii="Times New Roman" w:eastAsia="Times New Roman" w:hAnsi="Times New Roman" w:cs="Times New Roman"/>
      <w:color w:val="auto"/>
      <w:kern w:val="0"/>
      <w:sz w:val="24"/>
      <w:szCs w:val="24"/>
      <w:lang w:eastAsia="ar-SA"/>
    </w:rPr>
  </w:style>
  <w:style w:type="paragraph" w:customStyle="1" w:styleId="o">
    <w:name w:val="o"/>
    <w:basedOn w:val="a"/>
    <w:uiPriority w:val="99"/>
    <w:semiHidden/>
    <w:rsid w:val="00F03461"/>
    <w:pPr>
      <w:spacing w:before="280" w:after="280" w:line="240" w:lineRule="auto"/>
    </w:pPr>
    <w:rPr>
      <w:rFonts w:ascii="Times New Roman" w:eastAsia="Times New Roman" w:hAnsi="Times New Roman" w:cs="Times New Roman"/>
      <w:color w:val="auto"/>
      <w:kern w:val="0"/>
      <w:sz w:val="24"/>
      <w:szCs w:val="24"/>
      <w:lang w:eastAsia="ar-SA"/>
    </w:rPr>
  </w:style>
  <w:style w:type="paragraph" w:customStyle="1" w:styleId="Style6">
    <w:name w:val="Style6"/>
    <w:basedOn w:val="a"/>
    <w:uiPriority w:val="99"/>
    <w:semiHidden/>
    <w:rsid w:val="00F03461"/>
    <w:pPr>
      <w:widowControl w:val="0"/>
      <w:autoSpaceDE w:val="0"/>
      <w:spacing w:after="0" w:line="240" w:lineRule="auto"/>
    </w:pPr>
    <w:rPr>
      <w:rFonts w:ascii="Times New Roman" w:eastAsia="Times New Roman" w:hAnsi="Times New Roman" w:cs="Times New Roman"/>
      <w:color w:val="auto"/>
      <w:kern w:val="0"/>
      <w:sz w:val="24"/>
      <w:szCs w:val="24"/>
      <w:lang w:eastAsia="ar-SA"/>
    </w:rPr>
  </w:style>
  <w:style w:type="paragraph" w:customStyle="1" w:styleId="103">
    <w:name w:val="Оглавление 10"/>
    <w:basedOn w:val="1fb"/>
    <w:uiPriority w:val="99"/>
    <w:semiHidden/>
    <w:rsid w:val="00F03461"/>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F03461"/>
    <w:rPr>
      <w:rFonts w:ascii="Wingdings" w:hAnsi="Wingdings" w:cs="Wingdings" w:hint="default"/>
    </w:rPr>
  </w:style>
  <w:style w:type="character" w:customStyle="1" w:styleId="WW8Num5z1">
    <w:name w:val="WW8Num5z1"/>
    <w:rsid w:val="00F03461"/>
  </w:style>
  <w:style w:type="character" w:customStyle="1" w:styleId="WW8Num5z2">
    <w:name w:val="WW8Num5z2"/>
    <w:rsid w:val="00F03461"/>
  </w:style>
  <w:style w:type="character" w:customStyle="1" w:styleId="WW8Num5z3">
    <w:name w:val="WW8Num5z3"/>
    <w:rsid w:val="00F03461"/>
  </w:style>
  <w:style w:type="character" w:customStyle="1" w:styleId="WW8Num5z4">
    <w:name w:val="WW8Num5z4"/>
    <w:rsid w:val="00F03461"/>
  </w:style>
  <w:style w:type="character" w:customStyle="1" w:styleId="WW8Num5z5">
    <w:name w:val="WW8Num5z5"/>
    <w:rsid w:val="00F03461"/>
  </w:style>
  <w:style w:type="character" w:customStyle="1" w:styleId="WW8Num5z6">
    <w:name w:val="WW8Num5z6"/>
    <w:rsid w:val="00F03461"/>
  </w:style>
  <w:style w:type="character" w:customStyle="1" w:styleId="WW8Num5z7">
    <w:name w:val="WW8Num5z7"/>
    <w:rsid w:val="00F03461"/>
  </w:style>
  <w:style w:type="character" w:customStyle="1" w:styleId="WW8Num5z8">
    <w:name w:val="WW8Num5z8"/>
    <w:rsid w:val="00F03461"/>
  </w:style>
  <w:style w:type="character" w:customStyle="1" w:styleId="WW8Num6z1">
    <w:name w:val="WW8Num6z1"/>
    <w:rsid w:val="00F03461"/>
  </w:style>
  <w:style w:type="character" w:customStyle="1" w:styleId="WW8Num6z2">
    <w:name w:val="WW8Num6z2"/>
    <w:rsid w:val="00F03461"/>
  </w:style>
  <w:style w:type="character" w:customStyle="1" w:styleId="WW8Num6z3">
    <w:name w:val="WW8Num6z3"/>
    <w:rsid w:val="00F03461"/>
  </w:style>
  <w:style w:type="character" w:customStyle="1" w:styleId="WW8Num6z4">
    <w:name w:val="WW8Num6z4"/>
    <w:rsid w:val="00F03461"/>
  </w:style>
  <w:style w:type="character" w:customStyle="1" w:styleId="WW8Num6z5">
    <w:name w:val="WW8Num6z5"/>
    <w:rsid w:val="00F03461"/>
  </w:style>
  <w:style w:type="character" w:customStyle="1" w:styleId="WW8Num6z6">
    <w:name w:val="WW8Num6z6"/>
    <w:rsid w:val="00F03461"/>
  </w:style>
  <w:style w:type="character" w:customStyle="1" w:styleId="WW8Num6z7">
    <w:name w:val="WW8Num6z7"/>
    <w:rsid w:val="00F03461"/>
  </w:style>
  <w:style w:type="character" w:customStyle="1" w:styleId="WW8Num6z8">
    <w:name w:val="WW8Num6z8"/>
    <w:rsid w:val="00F03461"/>
  </w:style>
  <w:style w:type="character" w:customStyle="1" w:styleId="WW8Num16z1">
    <w:name w:val="WW8Num16z1"/>
    <w:rsid w:val="00F03461"/>
    <w:rPr>
      <w:rFonts w:ascii="Courier New" w:hAnsi="Courier New" w:cs="Courier New" w:hint="default"/>
    </w:rPr>
  </w:style>
  <w:style w:type="character" w:customStyle="1" w:styleId="WW8Num16z2">
    <w:name w:val="WW8Num16z2"/>
    <w:rsid w:val="00F03461"/>
    <w:rPr>
      <w:rFonts w:ascii="Wingdings" w:hAnsi="Wingdings" w:cs="Wingdings" w:hint="default"/>
    </w:rPr>
  </w:style>
  <w:style w:type="character" w:customStyle="1" w:styleId="WW8Num16z3">
    <w:name w:val="WW8Num16z3"/>
    <w:rsid w:val="00F03461"/>
    <w:rPr>
      <w:rFonts w:ascii="Symbol" w:hAnsi="Symbol" w:cs="Symbol" w:hint="default"/>
    </w:rPr>
  </w:style>
  <w:style w:type="character" w:customStyle="1" w:styleId="WW8Num18z1">
    <w:name w:val="WW8Num18z1"/>
    <w:rsid w:val="00F03461"/>
    <w:rPr>
      <w:rFonts w:ascii="Courier New" w:hAnsi="Courier New" w:cs="Courier New" w:hint="default"/>
    </w:rPr>
  </w:style>
  <w:style w:type="character" w:customStyle="1" w:styleId="WW8Num18z2">
    <w:name w:val="WW8Num18z2"/>
    <w:rsid w:val="00F03461"/>
    <w:rPr>
      <w:rFonts w:ascii="Wingdings" w:hAnsi="Wingdings" w:cs="Wingdings" w:hint="default"/>
    </w:rPr>
  </w:style>
  <w:style w:type="character" w:customStyle="1" w:styleId="WW8Num19z3">
    <w:name w:val="WW8Num19z3"/>
    <w:rsid w:val="00F03461"/>
  </w:style>
  <w:style w:type="character" w:customStyle="1" w:styleId="WW8Num19z4">
    <w:name w:val="WW8Num19z4"/>
    <w:rsid w:val="00F03461"/>
  </w:style>
  <w:style w:type="character" w:customStyle="1" w:styleId="WW8Num19z5">
    <w:name w:val="WW8Num19z5"/>
    <w:rsid w:val="00F03461"/>
  </w:style>
  <w:style w:type="character" w:customStyle="1" w:styleId="WW8Num19z6">
    <w:name w:val="WW8Num19z6"/>
    <w:rsid w:val="00F03461"/>
  </w:style>
  <w:style w:type="character" w:customStyle="1" w:styleId="WW8Num19z7">
    <w:name w:val="WW8Num19z7"/>
    <w:rsid w:val="00F03461"/>
  </w:style>
  <w:style w:type="character" w:customStyle="1" w:styleId="WW8Num19z8">
    <w:name w:val="WW8Num19z8"/>
    <w:rsid w:val="00F03461"/>
  </w:style>
  <w:style w:type="character" w:customStyle="1" w:styleId="WW8Num20z3">
    <w:name w:val="WW8Num20z3"/>
    <w:rsid w:val="00F03461"/>
    <w:rPr>
      <w:rFonts w:ascii="Symbol" w:hAnsi="Symbol" w:cs="Symbol" w:hint="default"/>
    </w:rPr>
  </w:style>
  <w:style w:type="character" w:customStyle="1" w:styleId="WW8Num21z1">
    <w:name w:val="WW8Num21z1"/>
    <w:rsid w:val="00F03461"/>
    <w:rPr>
      <w:rFonts w:ascii="Symbol" w:hAnsi="Symbol" w:cs="Symbol" w:hint="default"/>
    </w:rPr>
  </w:style>
  <w:style w:type="character" w:customStyle="1" w:styleId="WW8Num21z2">
    <w:name w:val="WW8Num21z2"/>
    <w:rsid w:val="00F03461"/>
    <w:rPr>
      <w:rFonts w:ascii="Courier New" w:hAnsi="Courier New" w:cs="Courier New" w:hint="default"/>
    </w:rPr>
  </w:style>
  <w:style w:type="character" w:customStyle="1" w:styleId="WW8Num21z3">
    <w:name w:val="WW8Num21z3"/>
    <w:rsid w:val="00F03461"/>
    <w:rPr>
      <w:rFonts w:ascii="Wingdings" w:hAnsi="Wingdings" w:cs="Wingdings" w:hint="default"/>
    </w:rPr>
  </w:style>
  <w:style w:type="character" w:customStyle="1" w:styleId="WW8Num22z1">
    <w:name w:val="WW8Num22z1"/>
    <w:rsid w:val="00F03461"/>
  </w:style>
  <w:style w:type="character" w:customStyle="1" w:styleId="WW8Num22z2">
    <w:name w:val="WW8Num22z2"/>
    <w:rsid w:val="00F03461"/>
  </w:style>
  <w:style w:type="character" w:customStyle="1" w:styleId="WW8Num22z3">
    <w:name w:val="WW8Num22z3"/>
    <w:rsid w:val="00F03461"/>
  </w:style>
  <w:style w:type="character" w:customStyle="1" w:styleId="WW8Num22z4">
    <w:name w:val="WW8Num22z4"/>
    <w:rsid w:val="00F03461"/>
  </w:style>
  <w:style w:type="character" w:customStyle="1" w:styleId="WW8Num22z5">
    <w:name w:val="WW8Num22z5"/>
    <w:rsid w:val="00F03461"/>
  </w:style>
  <w:style w:type="character" w:customStyle="1" w:styleId="WW8Num22z6">
    <w:name w:val="WW8Num22z6"/>
    <w:rsid w:val="00F03461"/>
  </w:style>
  <w:style w:type="character" w:customStyle="1" w:styleId="WW8Num22z7">
    <w:name w:val="WW8Num22z7"/>
    <w:rsid w:val="00F03461"/>
  </w:style>
  <w:style w:type="character" w:customStyle="1" w:styleId="WW8Num22z8">
    <w:name w:val="WW8Num22z8"/>
    <w:rsid w:val="00F03461"/>
  </w:style>
  <w:style w:type="character" w:customStyle="1" w:styleId="WW8Num23z1">
    <w:name w:val="WW8Num23z1"/>
    <w:rsid w:val="00F03461"/>
  </w:style>
  <w:style w:type="character" w:customStyle="1" w:styleId="WW8Num23z2">
    <w:name w:val="WW8Num23z2"/>
    <w:rsid w:val="00F03461"/>
  </w:style>
  <w:style w:type="character" w:customStyle="1" w:styleId="WW8Num23z3">
    <w:name w:val="WW8Num23z3"/>
    <w:rsid w:val="00F03461"/>
  </w:style>
  <w:style w:type="character" w:customStyle="1" w:styleId="WW8Num23z4">
    <w:name w:val="WW8Num23z4"/>
    <w:rsid w:val="00F03461"/>
  </w:style>
  <w:style w:type="character" w:customStyle="1" w:styleId="WW8Num23z5">
    <w:name w:val="WW8Num23z5"/>
    <w:rsid w:val="00F03461"/>
  </w:style>
  <w:style w:type="character" w:customStyle="1" w:styleId="WW8Num23z6">
    <w:name w:val="WW8Num23z6"/>
    <w:rsid w:val="00F03461"/>
  </w:style>
  <w:style w:type="character" w:customStyle="1" w:styleId="WW8Num23z7">
    <w:name w:val="WW8Num23z7"/>
    <w:rsid w:val="00F03461"/>
  </w:style>
  <w:style w:type="character" w:customStyle="1" w:styleId="WW8Num23z8">
    <w:name w:val="WW8Num23z8"/>
    <w:rsid w:val="00F03461"/>
  </w:style>
  <w:style w:type="character" w:customStyle="1" w:styleId="WW8Num24z2">
    <w:name w:val="WW8Num24z2"/>
    <w:rsid w:val="00F03461"/>
    <w:rPr>
      <w:rFonts w:ascii="Courier New" w:hAnsi="Courier New" w:cs="Courier New" w:hint="default"/>
    </w:rPr>
  </w:style>
  <w:style w:type="character" w:customStyle="1" w:styleId="WW8Num24z3">
    <w:name w:val="WW8Num24z3"/>
    <w:rsid w:val="00F03461"/>
    <w:rPr>
      <w:rFonts w:ascii="Wingdings" w:hAnsi="Wingdings" w:cs="Wingdings" w:hint="default"/>
    </w:rPr>
  </w:style>
  <w:style w:type="character" w:customStyle="1" w:styleId="WW8Num26z1">
    <w:name w:val="WW8Num26z1"/>
    <w:rsid w:val="00F03461"/>
    <w:rPr>
      <w:rFonts w:ascii="Courier New" w:hAnsi="Courier New" w:cs="Courier New" w:hint="default"/>
    </w:rPr>
  </w:style>
  <w:style w:type="character" w:customStyle="1" w:styleId="WW8Num26z2">
    <w:name w:val="WW8Num26z2"/>
    <w:rsid w:val="00F03461"/>
    <w:rPr>
      <w:rFonts w:ascii="Wingdings" w:hAnsi="Wingdings" w:cs="Wingdings" w:hint="default"/>
    </w:rPr>
  </w:style>
  <w:style w:type="character" w:customStyle="1" w:styleId="WW8Num26z3">
    <w:name w:val="WW8Num26z3"/>
    <w:rsid w:val="00F03461"/>
    <w:rPr>
      <w:rFonts w:ascii="Symbol" w:hAnsi="Symbol" w:cs="Symbol" w:hint="default"/>
    </w:rPr>
  </w:style>
  <w:style w:type="character" w:customStyle="1" w:styleId="WW8Num27z3">
    <w:name w:val="WW8Num27z3"/>
    <w:rsid w:val="00F03461"/>
  </w:style>
  <w:style w:type="character" w:customStyle="1" w:styleId="WW8Num27z4">
    <w:name w:val="WW8Num27z4"/>
    <w:rsid w:val="00F03461"/>
  </w:style>
  <w:style w:type="character" w:customStyle="1" w:styleId="WW8Num27z5">
    <w:name w:val="WW8Num27z5"/>
    <w:rsid w:val="00F03461"/>
  </w:style>
  <w:style w:type="character" w:customStyle="1" w:styleId="WW8Num27z6">
    <w:name w:val="WW8Num27z6"/>
    <w:rsid w:val="00F03461"/>
  </w:style>
  <w:style w:type="character" w:customStyle="1" w:styleId="WW8Num27z7">
    <w:name w:val="WW8Num27z7"/>
    <w:rsid w:val="00F03461"/>
  </w:style>
  <w:style w:type="character" w:customStyle="1" w:styleId="WW8Num27z8">
    <w:name w:val="WW8Num27z8"/>
    <w:rsid w:val="00F03461"/>
  </w:style>
  <w:style w:type="character" w:customStyle="1" w:styleId="WW8Num29z1">
    <w:name w:val="WW8Num29z1"/>
    <w:rsid w:val="00F03461"/>
    <w:rPr>
      <w:rFonts w:ascii="Symbol" w:hAnsi="Symbol" w:cs="Symbol" w:hint="default"/>
    </w:rPr>
  </w:style>
  <w:style w:type="character" w:customStyle="1" w:styleId="WW8Num29z2">
    <w:name w:val="WW8Num29z2"/>
    <w:rsid w:val="00F03461"/>
    <w:rPr>
      <w:rFonts w:ascii="Courier New" w:hAnsi="Courier New" w:cs="Courier New" w:hint="default"/>
    </w:rPr>
  </w:style>
  <w:style w:type="character" w:customStyle="1" w:styleId="WW8Num29z3">
    <w:name w:val="WW8Num29z3"/>
    <w:rsid w:val="00F03461"/>
    <w:rPr>
      <w:rFonts w:ascii="Wingdings" w:hAnsi="Wingdings" w:cs="Wingdings" w:hint="default"/>
    </w:rPr>
  </w:style>
  <w:style w:type="character" w:customStyle="1" w:styleId="WW8Num30z1">
    <w:name w:val="WW8Num30z1"/>
    <w:rsid w:val="00F03461"/>
  </w:style>
  <w:style w:type="character" w:customStyle="1" w:styleId="WW8Num30z2">
    <w:name w:val="WW8Num30z2"/>
    <w:rsid w:val="00F03461"/>
  </w:style>
  <w:style w:type="character" w:customStyle="1" w:styleId="WW8Num30z3">
    <w:name w:val="WW8Num30z3"/>
    <w:rsid w:val="00F03461"/>
  </w:style>
  <w:style w:type="character" w:customStyle="1" w:styleId="WW8Num30z4">
    <w:name w:val="WW8Num30z4"/>
    <w:rsid w:val="00F03461"/>
  </w:style>
  <w:style w:type="character" w:customStyle="1" w:styleId="WW8Num30z5">
    <w:name w:val="WW8Num30z5"/>
    <w:rsid w:val="00F03461"/>
  </w:style>
  <w:style w:type="character" w:customStyle="1" w:styleId="WW8Num30z6">
    <w:name w:val="WW8Num30z6"/>
    <w:rsid w:val="00F03461"/>
  </w:style>
  <w:style w:type="character" w:customStyle="1" w:styleId="WW8Num30z7">
    <w:name w:val="WW8Num30z7"/>
    <w:rsid w:val="00F03461"/>
  </w:style>
  <w:style w:type="character" w:customStyle="1" w:styleId="WW8Num30z8">
    <w:name w:val="WW8Num30z8"/>
    <w:rsid w:val="00F03461"/>
  </w:style>
  <w:style w:type="character" w:customStyle="1" w:styleId="WW8Num31z1">
    <w:name w:val="WW8Num31z1"/>
    <w:rsid w:val="00F03461"/>
  </w:style>
  <w:style w:type="character" w:customStyle="1" w:styleId="WW8Num31z2">
    <w:name w:val="WW8Num31z2"/>
    <w:rsid w:val="00F03461"/>
  </w:style>
  <w:style w:type="character" w:customStyle="1" w:styleId="WW8Num31z3">
    <w:name w:val="WW8Num31z3"/>
    <w:rsid w:val="00F03461"/>
  </w:style>
  <w:style w:type="character" w:customStyle="1" w:styleId="WW8Num31z4">
    <w:name w:val="WW8Num31z4"/>
    <w:rsid w:val="00F03461"/>
  </w:style>
  <w:style w:type="character" w:customStyle="1" w:styleId="WW8Num31z5">
    <w:name w:val="WW8Num31z5"/>
    <w:rsid w:val="00F03461"/>
  </w:style>
  <w:style w:type="character" w:customStyle="1" w:styleId="WW8Num31z6">
    <w:name w:val="WW8Num31z6"/>
    <w:rsid w:val="00F03461"/>
  </w:style>
  <w:style w:type="character" w:customStyle="1" w:styleId="WW8Num31z7">
    <w:name w:val="WW8Num31z7"/>
    <w:rsid w:val="00F03461"/>
  </w:style>
  <w:style w:type="character" w:customStyle="1" w:styleId="WW8Num31z8">
    <w:name w:val="WW8Num31z8"/>
    <w:rsid w:val="00F03461"/>
  </w:style>
  <w:style w:type="character" w:customStyle="1" w:styleId="WW8Num32z1">
    <w:name w:val="WW8Num32z1"/>
    <w:rsid w:val="00F03461"/>
  </w:style>
  <w:style w:type="character" w:customStyle="1" w:styleId="WW8Num32z2">
    <w:name w:val="WW8Num32z2"/>
    <w:rsid w:val="00F03461"/>
  </w:style>
  <w:style w:type="character" w:customStyle="1" w:styleId="WW8Num32z3">
    <w:name w:val="WW8Num32z3"/>
    <w:rsid w:val="00F03461"/>
  </w:style>
  <w:style w:type="character" w:customStyle="1" w:styleId="WW8Num32z4">
    <w:name w:val="WW8Num32z4"/>
    <w:rsid w:val="00F03461"/>
  </w:style>
  <w:style w:type="character" w:customStyle="1" w:styleId="WW8Num32z5">
    <w:name w:val="WW8Num32z5"/>
    <w:rsid w:val="00F03461"/>
  </w:style>
  <w:style w:type="character" w:customStyle="1" w:styleId="WW8Num32z6">
    <w:name w:val="WW8Num32z6"/>
    <w:rsid w:val="00F03461"/>
  </w:style>
  <w:style w:type="character" w:customStyle="1" w:styleId="WW8Num32z7">
    <w:name w:val="WW8Num32z7"/>
    <w:rsid w:val="00F03461"/>
  </w:style>
  <w:style w:type="character" w:customStyle="1" w:styleId="WW8Num32z8">
    <w:name w:val="WW8Num32z8"/>
    <w:rsid w:val="00F03461"/>
  </w:style>
  <w:style w:type="character" w:customStyle="1" w:styleId="WW8Num33z3">
    <w:name w:val="WW8Num33z3"/>
    <w:rsid w:val="00F03461"/>
  </w:style>
  <w:style w:type="character" w:customStyle="1" w:styleId="WW8Num33z4">
    <w:name w:val="WW8Num33z4"/>
    <w:rsid w:val="00F03461"/>
  </w:style>
  <w:style w:type="character" w:customStyle="1" w:styleId="WW8Num33z5">
    <w:name w:val="WW8Num33z5"/>
    <w:rsid w:val="00F03461"/>
  </w:style>
  <w:style w:type="character" w:customStyle="1" w:styleId="WW8Num33z6">
    <w:name w:val="WW8Num33z6"/>
    <w:rsid w:val="00F03461"/>
  </w:style>
  <w:style w:type="character" w:customStyle="1" w:styleId="WW8Num33z7">
    <w:name w:val="WW8Num33z7"/>
    <w:rsid w:val="00F03461"/>
  </w:style>
  <w:style w:type="character" w:customStyle="1" w:styleId="WW8Num33z8">
    <w:name w:val="WW8Num33z8"/>
    <w:rsid w:val="00F03461"/>
  </w:style>
  <w:style w:type="character" w:customStyle="1" w:styleId="WW8Num34z1">
    <w:name w:val="WW8Num34z1"/>
    <w:rsid w:val="00F03461"/>
  </w:style>
  <w:style w:type="character" w:customStyle="1" w:styleId="WW8Num34z2">
    <w:name w:val="WW8Num34z2"/>
    <w:rsid w:val="00F03461"/>
  </w:style>
  <w:style w:type="character" w:customStyle="1" w:styleId="WW8Num34z3">
    <w:name w:val="WW8Num34z3"/>
    <w:rsid w:val="00F03461"/>
  </w:style>
  <w:style w:type="character" w:customStyle="1" w:styleId="WW8Num34z4">
    <w:name w:val="WW8Num34z4"/>
    <w:rsid w:val="00F03461"/>
  </w:style>
  <w:style w:type="character" w:customStyle="1" w:styleId="WW8Num34z5">
    <w:name w:val="WW8Num34z5"/>
    <w:rsid w:val="00F03461"/>
  </w:style>
  <w:style w:type="character" w:customStyle="1" w:styleId="WW8Num34z6">
    <w:name w:val="WW8Num34z6"/>
    <w:rsid w:val="00F03461"/>
  </w:style>
  <w:style w:type="character" w:customStyle="1" w:styleId="WW8Num34z7">
    <w:name w:val="WW8Num34z7"/>
    <w:rsid w:val="00F03461"/>
  </w:style>
  <w:style w:type="character" w:customStyle="1" w:styleId="WW8Num34z8">
    <w:name w:val="WW8Num34z8"/>
    <w:rsid w:val="00F03461"/>
  </w:style>
  <w:style w:type="character" w:customStyle="1" w:styleId="WW8Num35z0">
    <w:name w:val="WW8Num35z0"/>
    <w:rsid w:val="00F03461"/>
    <w:rPr>
      <w:rFonts w:ascii="Times New Roman" w:hAnsi="Times New Roman" w:cs="Times New Roman" w:hint="default"/>
      <w:color w:val="auto"/>
    </w:rPr>
  </w:style>
  <w:style w:type="character" w:customStyle="1" w:styleId="WW8Num35z1">
    <w:name w:val="WW8Num35z1"/>
    <w:rsid w:val="00F03461"/>
  </w:style>
  <w:style w:type="character" w:customStyle="1" w:styleId="WW8Num35z2">
    <w:name w:val="WW8Num35z2"/>
    <w:rsid w:val="00F03461"/>
  </w:style>
  <w:style w:type="character" w:customStyle="1" w:styleId="WW8Num35z3">
    <w:name w:val="WW8Num35z3"/>
    <w:rsid w:val="00F03461"/>
  </w:style>
  <w:style w:type="character" w:customStyle="1" w:styleId="WW8Num35z4">
    <w:name w:val="WW8Num35z4"/>
    <w:rsid w:val="00F03461"/>
  </w:style>
  <w:style w:type="character" w:customStyle="1" w:styleId="WW8Num35z5">
    <w:name w:val="WW8Num35z5"/>
    <w:rsid w:val="00F03461"/>
  </w:style>
  <w:style w:type="character" w:customStyle="1" w:styleId="WW8Num35z6">
    <w:name w:val="WW8Num35z6"/>
    <w:rsid w:val="00F03461"/>
  </w:style>
  <w:style w:type="character" w:customStyle="1" w:styleId="WW8Num35z7">
    <w:name w:val="WW8Num35z7"/>
    <w:rsid w:val="00F03461"/>
  </w:style>
  <w:style w:type="character" w:customStyle="1" w:styleId="WW8Num35z8">
    <w:name w:val="WW8Num35z8"/>
    <w:rsid w:val="00F03461"/>
  </w:style>
  <w:style w:type="character" w:customStyle="1" w:styleId="WW8Num36z0">
    <w:name w:val="WW8Num36z0"/>
    <w:rsid w:val="00F03461"/>
    <w:rPr>
      <w:rFonts w:ascii="Times New Roman" w:eastAsia="Calibri" w:hAnsi="Times New Roman" w:cs="Times New Roman" w:hint="default"/>
      <w:b w:val="0"/>
      <w:bCs w:val="0"/>
      <w:color w:val="FF0000"/>
    </w:rPr>
  </w:style>
  <w:style w:type="character" w:customStyle="1" w:styleId="WW8Num36z1">
    <w:name w:val="WW8Num36z1"/>
    <w:rsid w:val="00F03461"/>
  </w:style>
  <w:style w:type="character" w:customStyle="1" w:styleId="WW8Num36z2">
    <w:name w:val="WW8Num36z2"/>
    <w:rsid w:val="00F03461"/>
  </w:style>
  <w:style w:type="character" w:customStyle="1" w:styleId="WW8Num36z3">
    <w:name w:val="WW8Num36z3"/>
    <w:rsid w:val="00F03461"/>
  </w:style>
  <w:style w:type="character" w:customStyle="1" w:styleId="WW8Num36z4">
    <w:name w:val="WW8Num36z4"/>
    <w:rsid w:val="00F03461"/>
  </w:style>
  <w:style w:type="character" w:customStyle="1" w:styleId="WW8Num36z5">
    <w:name w:val="WW8Num36z5"/>
    <w:rsid w:val="00F03461"/>
  </w:style>
  <w:style w:type="character" w:customStyle="1" w:styleId="WW8Num36z6">
    <w:name w:val="WW8Num36z6"/>
    <w:rsid w:val="00F03461"/>
  </w:style>
  <w:style w:type="character" w:customStyle="1" w:styleId="WW8Num36z7">
    <w:name w:val="WW8Num36z7"/>
    <w:rsid w:val="00F03461"/>
  </w:style>
  <w:style w:type="character" w:customStyle="1" w:styleId="WW8Num36z8">
    <w:name w:val="WW8Num36z8"/>
    <w:rsid w:val="00F03461"/>
  </w:style>
  <w:style w:type="character" w:customStyle="1" w:styleId="WW8Num37z0">
    <w:name w:val="WW8Num37z0"/>
    <w:rsid w:val="00F03461"/>
    <w:rPr>
      <w:rFonts w:ascii="Times New Roman" w:hAnsi="Times New Roman" w:cs="Times New Roman" w:hint="default"/>
      <w:color w:val="auto"/>
      <w:lang w:val="tt-RU"/>
    </w:rPr>
  </w:style>
  <w:style w:type="character" w:customStyle="1" w:styleId="WW8Num37z1">
    <w:name w:val="WW8Num37z1"/>
    <w:rsid w:val="00F03461"/>
  </w:style>
  <w:style w:type="character" w:customStyle="1" w:styleId="WW8Num37z2">
    <w:name w:val="WW8Num37z2"/>
    <w:rsid w:val="00F03461"/>
  </w:style>
  <w:style w:type="character" w:customStyle="1" w:styleId="WW8Num37z3">
    <w:name w:val="WW8Num37z3"/>
    <w:rsid w:val="00F03461"/>
  </w:style>
  <w:style w:type="character" w:customStyle="1" w:styleId="WW8Num37z4">
    <w:name w:val="WW8Num37z4"/>
    <w:rsid w:val="00F03461"/>
  </w:style>
  <w:style w:type="character" w:customStyle="1" w:styleId="WW8Num37z5">
    <w:name w:val="WW8Num37z5"/>
    <w:rsid w:val="00F03461"/>
  </w:style>
  <w:style w:type="character" w:customStyle="1" w:styleId="WW8Num37z6">
    <w:name w:val="WW8Num37z6"/>
    <w:rsid w:val="00F03461"/>
  </w:style>
  <w:style w:type="character" w:customStyle="1" w:styleId="WW8Num37z7">
    <w:name w:val="WW8Num37z7"/>
    <w:rsid w:val="00F03461"/>
  </w:style>
  <w:style w:type="character" w:customStyle="1" w:styleId="WW8Num37z8">
    <w:name w:val="WW8Num37z8"/>
    <w:rsid w:val="00F03461"/>
  </w:style>
  <w:style w:type="character" w:customStyle="1" w:styleId="WW8Num38z0">
    <w:name w:val="WW8Num38z0"/>
    <w:rsid w:val="00F03461"/>
    <w:rPr>
      <w:rFonts w:ascii="Times New Roman" w:hAnsi="Times New Roman" w:cs="Times New Roman" w:hint="default"/>
      <w:b/>
      <w:bCs w:val="0"/>
      <w:color w:val="auto"/>
      <w:sz w:val="28"/>
      <w:szCs w:val="28"/>
    </w:rPr>
  </w:style>
  <w:style w:type="character" w:customStyle="1" w:styleId="WW8Num38z1">
    <w:name w:val="WW8Num38z1"/>
    <w:rsid w:val="00F03461"/>
  </w:style>
  <w:style w:type="character" w:customStyle="1" w:styleId="WW8Num38z2">
    <w:name w:val="WW8Num38z2"/>
    <w:rsid w:val="00F03461"/>
  </w:style>
  <w:style w:type="character" w:customStyle="1" w:styleId="WW8Num38z3">
    <w:name w:val="WW8Num38z3"/>
    <w:rsid w:val="00F03461"/>
  </w:style>
  <w:style w:type="character" w:customStyle="1" w:styleId="WW8Num38z4">
    <w:name w:val="WW8Num38z4"/>
    <w:rsid w:val="00F03461"/>
  </w:style>
  <w:style w:type="character" w:customStyle="1" w:styleId="WW8Num38z5">
    <w:name w:val="WW8Num38z5"/>
    <w:rsid w:val="00F03461"/>
  </w:style>
  <w:style w:type="character" w:customStyle="1" w:styleId="WW8Num38z6">
    <w:name w:val="WW8Num38z6"/>
    <w:rsid w:val="00F03461"/>
  </w:style>
  <w:style w:type="character" w:customStyle="1" w:styleId="WW8Num38z7">
    <w:name w:val="WW8Num38z7"/>
    <w:rsid w:val="00F03461"/>
  </w:style>
  <w:style w:type="character" w:customStyle="1" w:styleId="WW8Num38z8">
    <w:name w:val="WW8Num38z8"/>
    <w:rsid w:val="00F03461"/>
  </w:style>
  <w:style w:type="character" w:customStyle="1" w:styleId="WW8Num39z0">
    <w:name w:val="WW8Num39z0"/>
    <w:rsid w:val="00F03461"/>
  </w:style>
  <w:style w:type="character" w:customStyle="1" w:styleId="WW8Num39z1">
    <w:name w:val="WW8Num39z1"/>
    <w:rsid w:val="00F03461"/>
  </w:style>
  <w:style w:type="character" w:customStyle="1" w:styleId="WW8Num39z2">
    <w:name w:val="WW8Num39z2"/>
    <w:rsid w:val="00F03461"/>
  </w:style>
  <w:style w:type="character" w:customStyle="1" w:styleId="WW8Num39z3">
    <w:name w:val="WW8Num39z3"/>
    <w:rsid w:val="00F03461"/>
  </w:style>
  <w:style w:type="character" w:customStyle="1" w:styleId="WW8Num39z4">
    <w:name w:val="WW8Num39z4"/>
    <w:rsid w:val="00F03461"/>
  </w:style>
  <w:style w:type="character" w:customStyle="1" w:styleId="WW8Num39z5">
    <w:name w:val="WW8Num39z5"/>
    <w:rsid w:val="00F03461"/>
  </w:style>
  <w:style w:type="character" w:customStyle="1" w:styleId="WW8Num39z6">
    <w:name w:val="WW8Num39z6"/>
    <w:rsid w:val="00F03461"/>
  </w:style>
  <w:style w:type="character" w:customStyle="1" w:styleId="WW8Num39z7">
    <w:name w:val="WW8Num39z7"/>
    <w:rsid w:val="00F03461"/>
  </w:style>
  <w:style w:type="character" w:customStyle="1" w:styleId="WW8Num39z8">
    <w:name w:val="WW8Num39z8"/>
    <w:rsid w:val="00F03461"/>
  </w:style>
  <w:style w:type="character" w:customStyle="1" w:styleId="WW8Num40z0">
    <w:name w:val="WW8Num40z0"/>
    <w:rsid w:val="00F03461"/>
    <w:rPr>
      <w:rFonts w:ascii="Symbol" w:hAnsi="Symbol" w:cs="Symbol" w:hint="default"/>
    </w:rPr>
  </w:style>
  <w:style w:type="character" w:customStyle="1" w:styleId="WW8Num40z1">
    <w:name w:val="WW8Num40z1"/>
    <w:rsid w:val="00F03461"/>
    <w:rPr>
      <w:rFonts w:ascii="Courier New" w:hAnsi="Courier New" w:cs="Courier New" w:hint="default"/>
    </w:rPr>
  </w:style>
  <w:style w:type="character" w:customStyle="1" w:styleId="WW8Num40z2">
    <w:name w:val="WW8Num40z2"/>
    <w:rsid w:val="00F03461"/>
    <w:rPr>
      <w:rFonts w:ascii="Wingdings" w:hAnsi="Wingdings" w:cs="Wingdings" w:hint="default"/>
    </w:rPr>
  </w:style>
  <w:style w:type="character" w:customStyle="1" w:styleId="WW8Num41z0">
    <w:name w:val="WW8Num41z0"/>
    <w:rsid w:val="00F03461"/>
    <w:rPr>
      <w:rFonts w:ascii="Times New Roman" w:hAnsi="Times New Roman" w:cs="Times New Roman" w:hint="default"/>
      <w:color w:val="auto"/>
    </w:rPr>
  </w:style>
  <w:style w:type="character" w:customStyle="1" w:styleId="WW8Num41z1">
    <w:name w:val="WW8Num41z1"/>
    <w:rsid w:val="00F03461"/>
  </w:style>
  <w:style w:type="character" w:customStyle="1" w:styleId="WW8Num41z2">
    <w:name w:val="WW8Num41z2"/>
    <w:rsid w:val="00F03461"/>
  </w:style>
  <w:style w:type="character" w:customStyle="1" w:styleId="WW8Num41z3">
    <w:name w:val="WW8Num41z3"/>
    <w:rsid w:val="00F03461"/>
  </w:style>
  <w:style w:type="character" w:customStyle="1" w:styleId="WW8Num41z4">
    <w:name w:val="WW8Num41z4"/>
    <w:rsid w:val="00F03461"/>
  </w:style>
  <w:style w:type="character" w:customStyle="1" w:styleId="WW8Num41z5">
    <w:name w:val="WW8Num41z5"/>
    <w:rsid w:val="00F03461"/>
  </w:style>
  <w:style w:type="character" w:customStyle="1" w:styleId="WW8Num41z6">
    <w:name w:val="WW8Num41z6"/>
    <w:rsid w:val="00F03461"/>
  </w:style>
  <w:style w:type="character" w:customStyle="1" w:styleId="WW8Num41z7">
    <w:name w:val="WW8Num41z7"/>
    <w:rsid w:val="00F03461"/>
  </w:style>
  <w:style w:type="character" w:customStyle="1" w:styleId="WW8Num41z8">
    <w:name w:val="WW8Num41z8"/>
    <w:rsid w:val="00F03461"/>
  </w:style>
  <w:style w:type="character" w:customStyle="1" w:styleId="WW8Num42z0">
    <w:name w:val="WW8Num42z0"/>
    <w:rsid w:val="00F03461"/>
    <w:rPr>
      <w:rFonts w:ascii="Times New Roman" w:hAnsi="Times New Roman" w:cs="Times New Roman" w:hint="default"/>
      <w:color w:val="auto"/>
    </w:rPr>
  </w:style>
  <w:style w:type="character" w:customStyle="1" w:styleId="WW8Num42z1">
    <w:name w:val="WW8Num42z1"/>
    <w:rsid w:val="00F03461"/>
  </w:style>
  <w:style w:type="character" w:customStyle="1" w:styleId="WW8Num42z2">
    <w:name w:val="WW8Num42z2"/>
    <w:rsid w:val="00F03461"/>
  </w:style>
  <w:style w:type="character" w:customStyle="1" w:styleId="WW8Num42z3">
    <w:name w:val="WW8Num42z3"/>
    <w:rsid w:val="00F03461"/>
  </w:style>
  <w:style w:type="character" w:customStyle="1" w:styleId="WW8Num42z4">
    <w:name w:val="WW8Num42z4"/>
    <w:rsid w:val="00F03461"/>
  </w:style>
  <w:style w:type="character" w:customStyle="1" w:styleId="WW8Num42z5">
    <w:name w:val="WW8Num42z5"/>
    <w:rsid w:val="00F03461"/>
  </w:style>
  <w:style w:type="character" w:customStyle="1" w:styleId="WW8Num42z6">
    <w:name w:val="WW8Num42z6"/>
    <w:rsid w:val="00F03461"/>
  </w:style>
  <w:style w:type="character" w:customStyle="1" w:styleId="WW8Num42z7">
    <w:name w:val="WW8Num42z7"/>
    <w:rsid w:val="00F03461"/>
  </w:style>
  <w:style w:type="character" w:customStyle="1" w:styleId="WW8Num42z8">
    <w:name w:val="WW8Num42z8"/>
    <w:rsid w:val="00F03461"/>
  </w:style>
  <w:style w:type="character" w:customStyle="1" w:styleId="WW8Num43z0">
    <w:name w:val="WW8Num43z0"/>
    <w:rsid w:val="00F03461"/>
    <w:rPr>
      <w:rFonts w:ascii="Times New Roman" w:hAnsi="Times New Roman" w:cs="Times New Roman" w:hint="default"/>
      <w:color w:val="FF0000"/>
    </w:rPr>
  </w:style>
  <w:style w:type="character" w:customStyle="1" w:styleId="WW8Num43z1">
    <w:name w:val="WW8Num43z1"/>
    <w:rsid w:val="00F03461"/>
  </w:style>
  <w:style w:type="character" w:customStyle="1" w:styleId="WW8Num43z2">
    <w:name w:val="WW8Num43z2"/>
    <w:rsid w:val="00F03461"/>
  </w:style>
  <w:style w:type="character" w:customStyle="1" w:styleId="WW8Num43z3">
    <w:name w:val="WW8Num43z3"/>
    <w:rsid w:val="00F03461"/>
  </w:style>
  <w:style w:type="character" w:customStyle="1" w:styleId="WW8Num43z4">
    <w:name w:val="WW8Num43z4"/>
    <w:rsid w:val="00F03461"/>
  </w:style>
  <w:style w:type="character" w:customStyle="1" w:styleId="WW8Num43z5">
    <w:name w:val="WW8Num43z5"/>
    <w:rsid w:val="00F03461"/>
  </w:style>
  <w:style w:type="character" w:customStyle="1" w:styleId="WW8Num43z6">
    <w:name w:val="WW8Num43z6"/>
    <w:rsid w:val="00F03461"/>
  </w:style>
  <w:style w:type="character" w:customStyle="1" w:styleId="WW8Num43z7">
    <w:name w:val="WW8Num43z7"/>
    <w:rsid w:val="00F03461"/>
  </w:style>
  <w:style w:type="character" w:customStyle="1" w:styleId="WW8Num43z8">
    <w:name w:val="WW8Num43z8"/>
    <w:rsid w:val="00F03461"/>
  </w:style>
  <w:style w:type="character" w:customStyle="1" w:styleId="WW8Num44z0">
    <w:name w:val="WW8Num44z0"/>
    <w:rsid w:val="00F03461"/>
    <w:rPr>
      <w:rFonts w:ascii="Times New Roman" w:hAnsi="Times New Roman" w:cs="Times New Roman" w:hint="default"/>
      <w:color w:val="auto"/>
    </w:rPr>
  </w:style>
  <w:style w:type="character" w:customStyle="1" w:styleId="WW8Num44z1">
    <w:name w:val="WW8Num44z1"/>
    <w:rsid w:val="00F03461"/>
    <w:rPr>
      <w:rFonts w:ascii="Courier New" w:hAnsi="Courier New" w:cs="Courier New" w:hint="default"/>
    </w:rPr>
  </w:style>
  <w:style w:type="character" w:customStyle="1" w:styleId="WW8Num44z2">
    <w:name w:val="WW8Num44z2"/>
    <w:rsid w:val="00F03461"/>
    <w:rPr>
      <w:rFonts w:ascii="Wingdings" w:hAnsi="Wingdings" w:cs="Wingdings" w:hint="default"/>
    </w:rPr>
  </w:style>
  <w:style w:type="character" w:customStyle="1" w:styleId="WW8Num44z3">
    <w:name w:val="WW8Num44z3"/>
    <w:rsid w:val="00F03461"/>
    <w:rPr>
      <w:rFonts w:ascii="Symbol" w:hAnsi="Symbol" w:cs="Symbol" w:hint="default"/>
    </w:rPr>
  </w:style>
  <w:style w:type="character" w:customStyle="1" w:styleId="WW8Num45z0">
    <w:name w:val="WW8Num45z0"/>
    <w:rsid w:val="00F03461"/>
    <w:rPr>
      <w:rFonts w:ascii="Times New Roman" w:hAnsi="Times New Roman" w:cs="Times New Roman" w:hint="default"/>
      <w:color w:val="auto"/>
    </w:rPr>
  </w:style>
  <w:style w:type="character" w:customStyle="1" w:styleId="WW8Num45z1">
    <w:name w:val="WW8Num45z1"/>
    <w:rsid w:val="00F03461"/>
  </w:style>
  <w:style w:type="character" w:customStyle="1" w:styleId="WW8Num45z2">
    <w:name w:val="WW8Num45z2"/>
    <w:rsid w:val="00F03461"/>
  </w:style>
  <w:style w:type="character" w:customStyle="1" w:styleId="WW8Num45z3">
    <w:name w:val="WW8Num45z3"/>
    <w:rsid w:val="00F03461"/>
  </w:style>
  <w:style w:type="character" w:customStyle="1" w:styleId="WW8Num45z4">
    <w:name w:val="WW8Num45z4"/>
    <w:rsid w:val="00F03461"/>
  </w:style>
  <w:style w:type="character" w:customStyle="1" w:styleId="WW8Num45z5">
    <w:name w:val="WW8Num45z5"/>
    <w:rsid w:val="00F03461"/>
  </w:style>
  <w:style w:type="character" w:customStyle="1" w:styleId="WW8Num45z6">
    <w:name w:val="WW8Num45z6"/>
    <w:rsid w:val="00F03461"/>
  </w:style>
  <w:style w:type="character" w:customStyle="1" w:styleId="WW8Num45z7">
    <w:name w:val="WW8Num45z7"/>
    <w:rsid w:val="00F03461"/>
  </w:style>
  <w:style w:type="character" w:customStyle="1" w:styleId="WW8Num45z8">
    <w:name w:val="WW8Num45z8"/>
    <w:rsid w:val="00F03461"/>
  </w:style>
  <w:style w:type="character" w:customStyle="1" w:styleId="WW8Num46z0">
    <w:name w:val="WW8Num46z0"/>
    <w:rsid w:val="00F03461"/>
    <w:rPr>
      <w:rFonts w:ascii="Times New Roman" w:hAnsi="Times New Roman" w:cs="Times New Roman" w:hint="default"/>
      <w:color w:val="auto"/>
      <w:lang w:val="tt-RU"/>
    </w:rPr>
  </w:style>
  <w:style w:type="character" w:customStyle="1" w:styleId="WW8Num46z1">
    <w:name w:val="WW8Num46z1"/>
    <w:rsid w:val="00F03461"/>
  </w:style>
  <w:style w:type="character" w:customStyle="1" w:styleId="WW8Num46z2">
    <w:name w:val="WW8Num46z2"/>
    <w:rsid w:val="00F03461"/>
  </w:style>
  <w:style w:type="character" w:customStyle="1" w:styleId="WW8Num46z3">
    <w:name w:val="WW8Num46z3"/>
    <w:rsid w:val="00F03461"/>
  </w:style>
  <w:style w:type="character" w:customStyle="1" w:styleId="WW8Num46z4">
    <w:name w:val="WW8Num46z4"/>
    <w:rsid w:val="00F03461"/>
  </w:style>
  <w:style w:type="character" w:customStyle="1" w:styleId="WW8Num46z5">
    <w:name w:val="WW8Num46z5"/>
    <w:rsid w:val="00F03461"/>
  </w:style>
  <w:style w:type="character" w:customStyle="1" w:styleId="WW8Num46z6">
    <w:name w:val="WW8Num46z6"/>
    <w:rsid w:val="00F03461"/>
  </w:style>
  <w:style w:type="character" w:customStyle="1" w:styleId="WW8Num46z7">
    <w:name w:val="WW8Num46z7"/>
    <w:rsid w:val="00F03461"/>
  </w:style>
  <w:style w:type="character" w:customStyle="1" w:styleId="WW8Num46z8">
    <w:name w:val="WW8Num46z8"/>
    <w:rsid w:val="00F03461"/>
  </w:style>
  <w:style w:type="character" w:customStyle="1" w:styleId="WW8Num47z0">
    <w:name w:val="WW8Num47z0"/>
    <w:rsid w:val="00F03461"/>
    <w:rPr>
      <w:rFonts w:ascii="Times New Roman" w:eastAsia="Times New Roman" w:hAnsi="Times New Roman" w:cs="Times New Roman" w:hint="default"/>
      <w:i/>
      <w:iCs/>
      <w:color w:val="auto"/>
    </w:rPr>
  </w:style>
  <w:style w:type="character" w:customStyle="1" w:styleId="WW8Num47z1">
    <w:name w:val="WW8Num47z1"/>
    <w:rsid w:val="00F03461"/>
    <w:rPr>
      <w:rFonts w:ascii="Courier New" w:hAnsi="Courier New" w:cs="Courier New" w:hint="default"/>
    </w:rPr>
  </w:style>
  <w:style w:type="character" w:customStyle="1" w:styleId="WW8Num47z2">
    <w:name w:val="WW8Num47z2"/>
    <w:rsid w:val="00F03461"/>
    <w:rPr>
      <w:rFonts w:ascii="Wingdings" w:hAnsi="Wingdings" w:cs="Wingdings" w:hint="default"/>
    </w:rPr>
  </w:style>
  <w:style w:type="character" w:customStyle="1" w:styleId="WW8Num47z3">
    <w:name w:val="WW8Num47z3"/>
    <w:rsid w:val="00F03461"/>
    <w:rPr>
      <w:rFonts w:ascii="Symbol" w:hAnsi="Symbol" w:cs="Symbol" w:hint="default"/>
    </w:rPr>
  </w:style>
  <w:style w:type="character" w:customStyle="1" w:styleId="WW8Num48z0">
    <w:name w:val="WW8Num48z0"/>
    <w:rsid w:val="00F03461"/>
    <w:rPr>
      <w:rFonts w:ascii="Times Sakha" w:eastAsia="Times New Roman" w:hAnsi="Times Sakha" w:cs="Times Sakha" w:hint="default"/>
    </w:rPr>
  </w:style>
  <w:style w:type="character" w:customStyle="1" w:styleId="WW8Num48z1">
    <w:name w:val="WW8Num48z1"/>
    <w:rsid w:val="00F03461"/>
    <w:rPr>
      <w:rFonts w:ascii="Courier New" w:hAnsi="Courier New" w:cs="Courier New" w:hint="default"/>
    </w:rPr>
  </w:style>
  <w:style w:type="character" w:customStyle="1" w:styleId="WW8Num48z2">
    <w:name w:val="WW8Num48z2"/>
    <w:rsid w:val="00F03461"/>
    <w:rPr>
      <w:rFonts w:ascii="Wingdings" w:hAnsi="Wingdings" w:cs="Wingdings" w:hint="default"/>
    </w:rPr>
  </w:style>
  <w:style w:type="character" w:customStyle="1" w:styleId="WW8Num48z3">
    <w:name w:val="WW8Num48z3"/>
    <w:rsid w:val="00F03461"/>
    <w:rPr>
      <w:rFonts w:ascii="Symbol" w:hAnsi="Symbol" w:cs="Symbol" w:hint="default"/>
    </w:rPr>
  </w:style>
  <w:style w:type="character" w:customStyle="1" w:styleId="WW8Num49z0">
    <w:name w:val="WW8Num49z0"/>
    <w:rsid w:val="00F03461"/>
    <w:rPr>
      <w:rFonts w:ascii="Times New Roman" w:eastAsia="Times New Roman" w:hAnsi="Times New Roman" w:cs="Times New Roman" w:hint="default"/>
      <w:color w:val="auto"/>
    </w:rPr>
  </w:style>
  <w:style w:type="character" w:customStyle="1" w:styleId="WW8Num49z1">
    <w:name w:val="WW8Num49z1"/>
    <w:rsid w:val="00F03461"/>
    <w:rPr>
      <w:rFonts w:ascii="Courier New" w:hAnsi="Courier New" w:cs="Courier New" w:hint="default"/>
    </w:rPr>
  </w:style>
  <w:style w:type="character" w:customStyle="1" w:styleId="WW8Num49z2">
    <w:name w:val="WW8Num49z2"/>
    <w:rsid w:val="00F03461"/>
    <w:rPr>
      <w:rFonts w:ascii="Wingdings" w:hAnsi="Wingdings" w:cs="Wingdings" w:hint="default"/>
    </w:rPr>
  </w:style>
  <w:style w:type="character" w:customStyle="1" w:styleId="WW8Num49z3">
    <w:name w:val="WW8Num49z3"/>
    <w:rsid w:val="00F03461"/>
    <w:rPr>
      <w:rFonts w:ascii="Symbol" w:hAnsi="Symbol" w:cs="Symbol" w:hint="default"/>
    </w:rPr>
  </w:style>
  <w:style w:type="character" w:customStyle="1" w:styleId="2fd">
    <w:name w:val="Заголовок №2 + Полужирный"/>
    <w:rsid w:val="00F03461"/>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FontStyle310">
    <w:name w:val="Font Style31"/>
    <w:rsid w:val="00F03461"/>
    <w:rPr>
      <w:rFonts w:ascii="Times New Roman" w:hAnsi="Times New Roman" w:cs="Times New Roman" w:hint="default"/>
      <w:sz w:val="18"/>
    </w:rPr>
  </w:style>
  <w:style w:type="character" w:customStyle="1" w:styleId="FontStyle23">
    <w:name w:val="Font Style23"/>
    <w:rsid w:val="00F03461"/>
    <w:rPr>
      <w:rFonts w:ascii="Times New Roman" w:hAnsi="Times New Roman" w:cs="Times New Roman" w:hint="default"/>
      <w:b/>
      <w:bCs w:val="0"/>
      <w:sz w:val="20"/>
    </w:rPr>
  </w:style>
  <w:style w:type="character" w:customStyle="1" w:styleId="FontStyle32">
    <w:name w:val="Font Style32"/>
    <w:rsid w:val="00F03461"/>
    <w:rPr>
      <w:rFonts w:ascii="Times New Roman" w:hAnsi="Times New Roman" w:cs="Times New Roman" w:hint="default"/>
      <w:b/>
      <w:bCs w:val="0"/>
      <w:spacing w:val="20"/>
      <w:sz w:val="18"/>
    </w:rPr>
  </w:style>
  <w:style w:type="character" w:customStyle="1" w:styleId="FontStyle89">
    <w:name w:val="Font Style89"/>
    <w:rsid w:val="00F03461"/>
    <w:rPr>
      <w:rFonts w:ascii="Arial Unicode MS" w:eastAsia="Arial Unicode MS" w:hAnsi="Arial Unicode MS" w:cs="Arial Unicode MS" w:hint="default"/>
      <w:b/>
      <w:bCs w:val="0"/>
      <w:sz w:val="16"/>
    </w:rPr>
  </w:style>
  <w:style w:type="character" w:customStyle="1" w:styleId="FontStyle17">
    <w:name w:val="Font Style17"/>
    <w:rsid w:val="00F03461"/>
    <w:rPr>
      <w:rFonts w:ascii="Microsoft Sans Serif" w:hAnsi="Microsoft Sans Serif" w:cs="Microsoft Sans Serif" w:hint="default"/>
      <w:sz w:val="16"/>
    </w:rPr>
  </w:style>
  <w:style w:type="character" w:customStyle="1" w:styleId="FontStyle36">
    <w:name w:val="Font Style36"/>
    <w:rsid w:val="00F03461"/>
    <w:rPr>
      <w:rFonts w:ascii="Times New Roman" w:hAnsi="Times New Roman" w:cs="Times New Roman" w:hint="default"/>
      <w:sz w:val="20"/>
    </w:rPr>
  </w:style>
  <w:style w:type="character" w:customStyle="1" w:styleId="FontStyle51">
    <w:name w:val="Font Style51"/>
    <w:rsid w:val="00F03461"/>
    <w:rPr>
      <w:rFonts w:ascii="Times New Roman" w:hAnsi="Times New Roman" w:cs="Times New Roman" w:hint="default"/>
      <w:b/>
      <w:bCs w:val="0"/>
      <w:sz w:val="26"/>
    </w:rPr>
  </w:style>
  <w:style w:type="character" w:customStyle="1" w:styleId="FontStyle56">
    <w:name w:val="Font Style56"/>
    <w:rsid w:val="00F03461"/>
    <w:rPr>
      <w:rFonts w:ascii="Times New Roman" w:hAnsi="Times New Roman" w:cs="Times New Roman" w:hint="default"/>
      <w:b/>
      <w:bCs w:val="0"/>
      <w:sz w:val="26"/>
    </w:rPr>
  </w:style>
  <w:style w:type="character" w:customStyle="1" w:styleId="FontStyle73">
    <w:name w:val="Font Style73"/>
    <w:rsid w:val="00F03461"/>
    <w:rPr>
      <w:rFonts w:ascii="Microsoft Sans Serif" w:hAnsi="Microsoft Sans Serif" w:cs="Microsoft Sans Serif" w:hint="default"/>
      <w:b/>
      <w:bCs w:val="0"/>
      <w:sz w:val="24"/>
    </w:rPr>
  </w:style>
  <w:style w:type="character" w:customStyle="1" w:styleId="goog-inline-block">
    <w:name w:val="goog-inline-block"/>
    <w:rsid w:val="00F03461"/>
  </w:style>
  <w:style w:type="character" w:customStyle="1" w:styleId="kix-wordhtmlgenerator-word-node">
    <w:name w:val="kix-wordhtmlgenerator-word-node"/>
    <w:rsid w:val="00F03461"/>
  </w:style>
  <w:style w:type="character" w:customStyle="1" w:styleId="b-serp-urlitem">
    <w:name w:val="b-serp-url__item"/>
    <w:rsid w:val="00F03461"/>
  </w:style>
  <w:style w:type="character" w:customStyle="1" w:styleId="b-serp-urlmark">
    <w:name w:val="b-serp-url__mark"/>
    <w:rsid w:val="00F03461"/>
  </w:style>
  <w:style w:type="character" w:customStyle="1" w:styleId="b-forumtext">
    <w:name w:val="b-forum__text"/>
    <w:rsid w:val="00F03461"/>
  </w:style>
  <w:style w:type="character" w:customStyle="1" w:styleId="labeltelefoni">
    <w:name w:val="labeltelefoni"/>
    <w:rsid w:val="00F03461"/>
  </w:style>
  <w:style w:type="character" w:customStyle="1" w:styleId="f">
    <w:name w:val="f"/>
    <w:rsid w:val="00F03461"/>
  </w:style>
  <w:style w:type="character" w:customStyle="1" w:styleId="s2">
    <w:name w:val="s2"/>
    <w:rsid w:val="00F03461"/>
  </w:style>
  <w:style w:type="character" w:customStyle="1" w:styleId="21b">
    <w:name w:val="Знак Знак21"/>
    <w:rsid w:val="00F03461"/>
    <w:rPr>
      <w:rFonts w:ascii="Times New Roman" w:eastAsia="@Arial Unicode MS" w:hAnsi="Times New Roman" w:cs="Times New Roman" w:hint="default"/>
      <w:b/>
      <w:bCs w:val="0"/>
      <w:sz w:val="28"/>
    </w:rPr>
  </w:style>
  <w:style w:type="character" w:customStyle="1" w:styleId="89">
    <w:name w:val="Знак Знак8"/>
    <w:rsid w:val="00F03461"/>
    <w:rPr>
      <w:rFonts w:ascii="Times New Roman" w:eastAsia="@Arial Unicode MS" w:hAnsi="Times New Roman" w:cs="Times New Roman" w:hint="default"/>
      <w:b/>
      <w:bCs w:val="0"/>
      <w:sz w:val="28"/>
    </w:rPr>
  </w:style>
  <w:style w:type="character" w:customStyle="1" w:styleId="78">
    <w:name w:val="Знак Знак7"/>
    <w:rsid w:val="00F03461"/>
    <w:rPr>
      <w:rFonts w:ascii="Times New Roman" w:hAnsi="Times New Roman" w:cs="Times New Roman" w:hint="default"/>
      <w:sz w:val="24"/>
    </w:rPr>
  </w:style>
  <w:style w:type="character" w:customStyle="1" w:styleId="192">
    <w:name w:val="Знак Знак19"/>
    <w:rsid w:val="00F03461"/>
    <w:rPr>
      <w:rFonts w:ascii="Times New Roman" w:hAnsi="Times New Roman" w:cs="Times New Roman" w:hint="default"/>
      <w:b/>
      <w:bCs w:val="0"/>
      <w:i/>
      <w:iCs w:val="0"/>
      <w:sz w:val="26"/>
    </w:rPr>
  </w:style>
  <w:style w:type="character" w:customStyle="1" w:styleId="blue">
    <w:name w:val="blue"/>
    <w:rsid w:val="00F03461"/>
  </w:style>
  <w:style w:type="character" w:customStyle="1" w:styleId="FontStyle14">
    <w:name w:val="Font Style14"/>
    <w:rsid w:val="00F03461"/>
    <w:rPr>
      <w:rFonts w:ascii="Times New Roman" w:hAnsi="Times New Roman" w:cs="Times New Roman" w:hint="default"/>
      <w:i/>
      <w:iCs/>
      <w:sz w:val="16"/>
      <w:szCs w:val="16"/>
    </w:rPr>
  </w:style>
  <w:style w:type="character" w:customStyle="1" w:styleId="ListParagraphChar">
    <w:name w:val="List Paragraph Char"/>
    <w:rsid w:val="00F03461"/>
    <w:rPr>
      <w:rFonts w:ascii="Times New Roman" w:eastAsia="Times New Roman" w:hAnsi="Times New Roman" w:cs="Times New Roman" w:hint="default"/>
      <w:sz w:val="22"/>
      <w:szCs w:val="22"/>
    </w:rPr>
  </w:style>
  <w:style w:type="character" w:customStyle="1" w:styleId="2fe">
    <w:name w:val="Название Знак2"/>
    <w:uiPriority w:val="99"/>
    <w:locked/>
    <w:rsid w:val="00F03461"/>
    <w:rPr>
      <w:rFonts w:ascii="Cambria" w:eastAsia="Calibri" w:hAnsi="Cambria" w:cs="Cambria"/>
      <w:color w:val="17365D"/>
      <w:spacing w:val="5"/>
      <w:kern w:val="2"/>
      <w:sz w:val="52"/>
      <w:szCs w:val="20"/>
      <w:lang w:eastAsia="ar-SA"/>
    </w:rPr>
  </w:style>
  <w:style w:type="paragraph" w:customStyle="1" w:styleId="p8">
    <w:name w:val="p8"/>
    <w:basedOn w:val="a"/>
    <w:rsid w:val="00F03461"/>
    <w:pPr>
      <w:suppressAutoHyphens w:val="0"/>
      <w:spacing w:before="100" w:beforeAutospacing="1" w:after="100" w:afterAutospacing="1" w:line="240" w:lineRule="auto"/>
      <w:jc w:val="both"/>
    </w:pPr>
    <w:rPr>
      <w:rFonts w:ascii="Times New Roman" w:eastAsia="Times New Roman" w:hAnsi="Times New Roman" w:cs="Times New Roman"/>
      <w:color w:val="auto"/>
      <w:kern w:val="0"/>
      <w:sz w:val="24"/>
      <w:szCs w:val="24"/>
      <w:lang w:eastAsia="ru-RU"/>
    </w:rPr>
  </w:style>
  <w:style w:type="paragraph" w:customStyle="1" w:styleId="CM1">
    <w:name w:val="CM1"/>
    <w:basedOn w:val="Default"/>
    <w:next w:val="Default"/>
    <w:uiPriority w:val="99"/>
    <w:rsid w:val="00F03461"/>
    <w:pPr>
      <w:widowControl w:val="0"/>
      <w:spacing w:line="228" w:lineRule="atLeast"/>
    </w:pPr>
    <w:rPr>
      <w:rFonts w:ascii="GFOGG P+ Pragmatica C" w:hAnsi="GFOGG P+ Pragmatica C" w:cs="GFOGG P+ Pragmatica C"/>
      <w:color w:val="auto"/>
    </w:rPr>
  </w:style>
  <w:style w:type="paragraph" w:customStyle="1" w:styleId="CM15">
    <w:name w:val="CM15"/>
    <w:basedOn w:val="Default"/>
    <w:next w:val="Default"/>
    <w:uiPriority w:val="99"/>
    <w:rsid w:val="00F03461"/>
    <w:pPr>
      <w:widowControl w:val="0"/>
      <w:spacing w:after="455"/>
    </w:pPr>
    <w:rPr>
      <w:rFonts w:ascii="GHOIB C+ School Book C San Pin" w:hAnsi="GHOIB C+ School Book C San Pin" w:cs="GHOIB C+ School Book C San Pin"/>
      <w:color w:val="auto"/>
    </w:rPr>
  </w:style>
  <w:style w:type="paragraph" w:customStyle="1" w:styleId="c30">
    <w:name w:val="c30"/>
    <w:basedOn w:val="a"/>
    <w:uiPriority w:val="99"/>
    <w:rsid w:val="00F03461"/>
    <w:pPr>
      <w:suppressAutoHyphens w:val="0"/>
      <w:spacing w:before="100" w:beforeAutospacing="1" w:after="100" w:afterAutospacing="1" w:line="240" w:lineRule="auto"/>
      <w:jc w:val="both"/>
    </w:pPr>
    <w:rPr>
      <w:rFonts w:ascii="Times New Roman" w:eastAsia="Times New Roman" w:hAnsi="Times New Roman" w:cs="Times New Roman"/>
      <w:color w:val="auto"/>
      <w:kern w:val="0"/>
      <w:sz w:val="24"/>
      <w:szCs w:val="24"/>
      <w:lang w:eastAsia="ru-RU"/>
    </w:rPr>
  </w:style>
  <w:style w:type="paragraph" w:customStyle="1" w:styleId="c115">
    <w:name w:val="c115"/>
    <w:basedOn w:val="a"/>
    <w:uiPriority w:val="99"/>
    <w:rsid w:val="00F03461"/>
    <w:pPr>
      <w:suppressAutoHyphens w:val="0"/>
      <w:spacing w:before="100" w:beforeAutospacing="1" w:after="100" w:afterAutospacing="1" w:line="240" w:lineRule="auto"/>
      <w:jc w:val="both"/>
    </w:pPr>
    <w:rPr>
      <w:rFonts w:ascii="Times New Roman" w:eastAsia="Times New Roman" w:hAnsi="Times New Roman" w:cs="Times New Roman"/>
      <w:color w:val="auto"/>
      <w:kern w:val="0"/>
      <w:sz w:val="24"/>
      <w:szCs w:val="24"/>
      <w:lang w:eastAsia="ru-RU"/>
    </w:rPr>
  </w:style>
  <w:style w:type="paragraph" w:customStyle="1" w:styleId="c90">
    <w:name w:val="c90"/>
    <w:basedOn w:val="a"/>
    <w:uiPriority w:val="99"/>
    <w:rsid w:val="00F03461"/>
    <w:pPr>
      <w:suppressAutoHyphens w:val="0"/>
      <w:spacing w:before="100" w:beforeAutospacing="1" w:after="100" w:afterAutospacing="1" w:line="240" w:lineRule="auto"/>
      <w:jc w:val="both"/>
    </w:pPr>
    <w:rPr>
      <w:rFonts w:ascii="Times New Roman" w:eastAsia="Times New Roman" w:hAnsi="Times New Roman" w:cs="Times New Roman"/>
      <w:color w:val="auto"/>
      <w:kern w:val="0"/>
      <w:sz w:val="24"/>
      <w:szCs w:val="24"/>
      <w:lang w:eastAsia="ru-RU"/>
    </w:rPr>
  </w:style>
  <w:style w:type="paragraph" w:customStyle="1" w:styleId="c10">
    <w:name w:val="c10"/>
    <w:basedOn w:val="a"/>
    <w:uiPriority w:val="99"/>
    <w:rsid w:val="00F03461"/>
    <w:pPr>
      <w:suppressAutoHyphens w:val="0"/>
      <w:spacing w:before="100" w:beforeAutospacing="1" w:after="100" w:afterAutospacing="1" w:line="240" w:lineRule="auto"/>
      <w:jc w:val="both"/>
    </w:pPr>
    <w:rPr>
      <w:rFonts w:ascii="Times New Roman" w:eastAsia="Times New Roman" w:hAnsi="Times New Roman" w:cs="Times New Roman"/>
      <w:color w:val="auto"/>
      <w:kern w:val="0"/>
      <w:sz w:val="24"/>
      <w:szCs w:val="24"/>
      <w:lang w:eastAsia="ru-RU"/>
    </w:rPr>
  </w:style>
  <w:style w:type="paragraph" w:customStyle="1" w:styleId="pboth">
    <w:name w:val="pboth"/>
    <w:basedOn w:val="a"/>
    <w:uiPriority w:val="99"/>
    <w:rsid w:val="00F03461"/>
    <w:pPr>
      <w:suppressAutoHyphens w:val="0"/>
      <w:spacing w:before="100" w:beforeAutospacing="1" w:after="100" w:afterAutospacing="1" w:line="240" w:lineRule="auto"/>
      <w:jc w:val="both"/>
    </w:pPr>
    <w:rPr>
      <w:rFonts w:ascii="Times New Roman" w:eastAsia="Times New Roman" w:hAnsi="Times New Roman" w:cs="Times New Roman"/>
      <w:color w:val="auto"/>
      <w:kern w:val="0"/>
      <w:sz w:val="24"/>
      <w:szCs w:val="24"/>
      <w:lang w:eastAsia="ru-RU"/>
    </w:rPr>
  </w:style>
  <w:style w:type="paragraph" w:customStyle="1" w:styleId="msobodytextbullet1gif">
    <w:name w:val="msobodytextbullet1.gif"/>
    <w:basedOn w:val="a"/>
    <w:uiPriority w:val="99"/>
    <w:rsid w:val="00F03461"/>
    <w:pPr>
      <w:suppressAutoHyphens w:val="0"/>
      <w:spacing w:before="100" w:beforeAutospacing="1" w:after="100" w:afterAutospacing="1" w:line="240" w:lineRule="auto"/>
      <w:jc w:val="both"/>
    </w:pPr>
    <w:rPr>
      <w:rFonts w:ascii="Times New Roman" w:eastAsia="Times New Roman" w:hAnsi="Times New Roman" w:cs="Times New Roman"/>
      <w:color w:val="auto"/>
      <w:kern w:val="0"/>
      <w:sz w:val="24"/>
      <w:szCs w:val="24"/>
      <w:lang w:eastAsia="ru-RU"/>
    </w:rPr>
  </w:style>
  <w:style w:type="paragraph" w:customStyle="1" w:styleId="pbothbullet1gif">
    <w:name w:val="pbothbullet1.gif"/>
    <w:basedOn w:val="a"/>
    <w:uiPriority w:val="99"/>
    <w:rsid w:val="00F03461"/>
    <w:pPr>
      <w:suppressAutoHyphens w:val="0"/>
      <w:spacing w:before="100" w:beforeAutospacing="1" w:after="100" w:afterAutospacing="1" w:line="240" w:lineRule="auto"/>
      <w:jc w:val="both"/>
    </w:pPr>
    <w:rPr>
      <w:rFonts w:ascii="Times New Roman" w:eastAsia="Times New Roman" w:hAnsi="Times New Roman" w:cs="Times New Roman"/>
      <w:color w:val="auto"/>
      <w:kern w:val="0"/>
      <w:sz w:val="24"/>
      <w:szCs w:val="24"/>
      <w:lang w:eastAsia="ru-RU"/>
    </w:rPr>
  </w:style>
  <w:style w:type="paragraph" w:customStyle="1" w:styleId="pbothbullet2gif">
    <w:name w:val="pbothbullet2.gif"/>
    <w:basedOn w:val="a"/>
    <w:uiPriority w:val="99"/>
    <w:rsid w:val="00F03461"/>
    <w:pPr>
      <w:suppressAutoHyphens w:val="0"/>
      <w:spacing w:before="100" w:beforeAutospacing="1" w:after="100" w:afterAutospacing="1" w:line="240" w:lineRule="auto"/>
      <w:jc w:val="both"/>
    </w:pPr>
    <w:rPr>
      <w:rFonts w:ascii="Times New Roman" w:eastAsia="Times New Roman" w:hAnsi="Times New Roman" w:cs="Times New Roman"/>
      <w:color w:val="auto"/>
      <w:kern w:val="0"/>
      <w:sz w:val="24"/>
      <w:szCs w:val="24"/>
      <w:lang w:eastAsia="ru-RU"/>
    </w:rPr>
  </w:style>
  <w:style w:type="paragraph" w:customStyle="1" w:styleId="pbothbullet3gif">
    <w:name w:val="pbothbullet3.gif"/>
    <w:basedOn w:val="a"/>
    <w:uiPriority w:val="99"/>
    <w:rsid w:val="00F03461"/>
    <w:pPr>
      <w:suppressAutoHyphens w:val="0"/>
      <w:spacing w:before="100" w:beforeAutospacing="1" w:after="100" w:afterAutospacing="1" w:line="240" w:lineRule="auto"/>
      <w:jc w:val="both"/>
    </w:pPr>
    <w:rPr>
      <w:rFonts w:ascii="Times New Roman" w:eastAsia="Times New Roman" w:hAnsi="Times New Roman" w:cs="Times New Roman"/>
      <w:color w:val="auto"/>
      <w:kern w:val="0"/>
      <w:sz w:val="24"/>
      <w:szCs w:val="24"/>
      <w:lang w:eastAsia="ru-RU"/>
    </w:rPr>
  </w:style>
  <w:style w:type="paragraph" w:customStyle="1" w:styleId="msobodytextbullet2gif">
    <w:name w:val="msobodytextbullet2.gif"/>
    <w:basedOn w:val="a"/>
    <w:uiPriority w:val="99"/>
    <w:rsid w:val="00F03461"/>
    <w:pPr>
      <w:suppressAutoHyphens w:val="0"/>
      <w:spacing w:before="100" w:beforeAutospacing="1" w:after="100" w:afterAutospacing="1" w:line="240" w:lineRule="auto"/>
      <w:jc w:val="both"/>
    </w:pPr>
    <w:rPr>
      <w:rFonts w:ascii="Times New Roman" w:eastAsia="Times New Roman" w:hAnsi="Times New Roman" w:cs="Times New Roman"/>
      <w:color w:val="auto"/>
      <w:kern w:val="0"/>
      <w:sz w:val="24"/>
      <w:szCs w:val="24"/>
      <w:lang w:eastAsia="ru-RU"/>
    </w:rPr>
  </w:style>
  <w:style w:type="paragraph" w:customStyle="1" w:styleId="commentcontentpara">
    <w:name w:val="commentcontentpara"/>
    <w:basedOn w:val="a"/>
    <w:uiPriority w:val="99"/>
    <w:rsid w:val="00F03461"/>
    <w:pPr>
      <w:suppressAutoHyphens w:val="0"/>
      <w:spacing w:before="100" w:beforeAutospacing="1" w:after="100" w:afterAutospacing="1" w:line="240" w:lineRule="auto"/>
      <w:jc w:val="both"/>
    </w:pPr>
    <w:rPr>
      <w:rFonts w:ascii="Times New Roman" w:eastAsia="Times New Roman" w:hAnsi="Times New Roman" w:cs="Times New Roman"/>
      <w:color w:val="auto"/>
      <w:kern w:val="0"/>
      <w:sz w:val="24"/>
      <w:szCs w:val="24"/>
      <w:lang w:eastAsia="ru-RU"/>
    </w:rPr>
  </w:style>
  <w:style w:type="character" w:customStyle="1" w:styleId="field">
    <w:name w:val="field"/>
    <w:rsid w:val="00F03461"/>
  </w:style>
  <w:style w:type="numbering" w:customStyle="1" w:styleId="332">
    <w:name w:val="Нет списка33"/>
    <w:next w:val="a2"/>
    <w:uiPriority w:val="99"/>
    <w:semiHidden/>
    <w:unhideWhenUsed/>
    <w:rsid w:val="00F03461"/>
  </w:style>
  <w:style w:type="table" w:customStyle="1" w:styleId="273">
    <w:name w:val="Сетка таблицы27"/>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F03461"/>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F03461"/>
    <w:rPr>
      <w:rFonts w:ascii="Calibri" w:eastAsia="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
    <w:name w:val="Таблица простая 319"/>
    <w:basedOn w:val="a1"/>
    <w:uiPriority w:val="99"/>
    <w:rsid w:val="00F03461"/>
    <w:rPr>
      <w:rFonts w:ascii="Calibri" w:eastAsia="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F03461"/>
    <w:rPr>
      <w:rFonts w:ascii="Calibri" w:eastAsia="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F03461"/>
    <w:rPr>
      <w:rFonts w:ascii="Calibri" w:eastAsia="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F03461"/>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F03461"/>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F03461"/>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F03461"/>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F03461"/>
    <w:rPr>
      <w:rFonts w:ascii="Calibri" w:eastAsia="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F0346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F03461"/>
    <w:rPr>
      <w:rFonts w:ascii="Calibri" w:eastAsia="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F03461"/>
    <w:rPr>
      <w:rFonts w:ascii="Calibri" w:eastAsia="Calibri" w:hAnsi="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F03461"/>
    <w:rPr>
      <w:rFonts w:ascii="Calibri" w:eastAsia="Calibri" w:hAnsi="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F03461"/>
    <w:rPr>
      <w:rFonts w:ascii="Calibri" w:eastAsia="Calibri" w:hAnsi="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F03461"/>
    <w:rPr>
      <w:rFonts w:ascii="Calibri" w:eastAsia="Calibri" w:hAnsi="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F03461"/>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F03461"/>
    <w:rPr>
      <w:rFonts w:ascii="Calibri" w:eastAsia="Calibri" w:hAnsi="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F03461"/>
    <w:rPr>
      <w:rFonts w:ascii="Calibri" w:eastAsia="Calibri" w:hAnsi="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F03461"/>
    <w:rPr>
      <w:rFonts w:ascii="Calibri" w:eastAsia="Calibri" w:hAnsi="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F03461"/>
    <w:rPr>
      <w:rFonts w:ascii="Calibri" w:eastAsia="Calibri" w:hAnsi="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F03461"/>
    <w:rPr>
      <w:rFonts w:ascii="Calibri" w:eastAsia="Calibri" w:hAnsi="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F03461"/>
    <w:rPr>
      <w:rFonts w:ascii="Calibri" w:eastAsia="Calibri" w:hAnsi="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F03461"/>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F03461"/>
    <w:rPr>
      <w:rFonts w:ascii="Calibri" w:eastAsia="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F03461"/>
    <w:rPr>
      <w:rFonts w:ascii="Calibri" w:eastAsia="Calibri" w:hAnsi="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F03461"/>
    <w:rPr>
      <w:rFonts w:ascii="Calibri" w:eastAsia="Calibri" w:hAnsi="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F03461"/>
    <w:rPr>
      <w:rFonts w:ascii="Calibri" w:eastAsia="Calibri" w:hAnsi="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F03461"/>
    <w:rPr>
      <w:rFonts w:ascii="Calibri" w:eastAsia="Calibri" w:hAnsi="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F03461"/>
    <w:rPr>
      <w:rFonts w:ascii="Calibri" w:eastAsia="Calibri" w:hAnsi="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F03461"/>
    <w:rPr>
      <w:rFonts w:ascii="Calibri" w:eastAsia="Calibri" w:hAnsi="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F03461"/>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F03461"/>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F03461"/>
    <w:rPr>
      <w:rFonts w:ascii="Calibri" w:eastAsia="Calibri" w:hAnsi="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F03461"/>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F03461"/>
    <w:rPr>
      <w:rFonts w:ascii="Calibri" w:eastAsia="Calibri" w:hAnsi="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F03461"/>
    <w:rPr>
      <w:rFonts w:ascii="Calibri" w:eastAsia="Calibri" w:hAnsi="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F0346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F03461"/>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F03461"/>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F03461"/>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F03461"/>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F03461"/>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F03461"/>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F03461"/>
    <w:rPr>
      <w:rFonts w:ascii="Calibri" w:eastAsia="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F03461"/>
    <w:rPr>
      <w:rFonts w:ascii="Calibri" w:eastAsia="Calibri" w:hAnsi="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F03461"/>
    <w:rPr>
      <w:rFonts w:ascii="Calibri" w:eastAsia="Calibri" w:hAnsi="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F03461"/>
    <w:rPr>
      <w:rFonts w:ascii="Calibri" w:eastAsia="Calibri" w:hAnsi="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F03461"/>
    <w:rPr>
      <w:rFonts w:ascii="Calibri" w:eastAsia="Calibri" w:hAnsi="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F03461"/>
    <w:rPr>
      <w:rFonts w:ascii="Calibri" w:eastAsia="Calibri" w:hAnsi="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F03461"/>
    <w:rPr>
      <w:rFonts w:ascii="Calibri" w:eastAsia="Calibri" w:hAnsi="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F0346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F03461"/>
    <w:rPr>
      <w:rFonts w:ascii="Calibri" w:eastAsia="Calibri" w:hAnsi="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F03461"/>
    <w:rPr>
      <w:rFonts w:ascii="Calibri" w:eastAsia="Calibri" w:hAnsi="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F03461"/>
    <w:rPr>
      <w:rFonts w:ascii="Calibri" w:eastAsia="Calibri" w:hAnsi="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F03461"/>
    <w:rPr>
      <w:rFonts w:ascii="Calibri" w:eastAsia="Calibri" w:hAnsi="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F03461"/>
    <w:rPr>
      <w:rFonts w:ascii="Calibri" w:eastAsia="Calibri" w:hAnsi="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F03461"/>
    <w:rPr>
      <w:rFonts w:ascii="Calibri" w:eastAsia="Calibri" w:hAnsi="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F03461"/>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F03461"/>
    <w:rPr>
      <w:rFonts w:ascii="Calibri" w:eastAsia="Calibri" w:hAnsi="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F03461"/>
    <w:rPr>
      <w:rFonts w:ascii="Calibri" w:eastAsia="Calibri" w:hAnsi="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F03461"/>
    <w:rPr>
      <w:rFonts w:ascii="Calibri" w:eastAsia="Calibri" w:hAnsi="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F03461"/>
    <w:rPr>
      <w:rFonts w:ascii="Calibri" w:eastAsia="Calibri" w:hAnsi="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F03461"/>
    <w:rPr>
      <w:rFonts w:ascii="Calibri" w:eastAsia="Calibri" w:hAnsi="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F03461"/>
    <w:rPr>
      <w:rFonts w:ascii="Calibri" w:eastAsia="Calibri" w:hAnsi="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F03461"/>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F03461"/>
    <w:rPr>
      <w:rFonts w:ascii="Calibri" w:eastAsia="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F03461"/>
    <w:rPr>
      <w:rFonts w:ascii="Calibri" w:eastAsia="Calibri" w:hAnsi="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F03461"/>
    <w:rPr>
      <w:rFonts w:ascii="Calibri" w:eastAsia="Calibri" w:hAnsi="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F03461"/>
    <w:rPr>
      <w:rFonts w:ascii="Calibri" w:eastAsia="Calibri" w:hAnsi="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F03461"/>
    <w:rPr>
      <w:rFonts w:ascii="Calibri" w:eastAsia="Calibri" w:hAnsi="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F03461"/>
    <w:rPr>
      <w:rFonts w:ascii="Calibri" w:eastAsia="Calibri" w:hAnsi="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F03461"/>
    <w:rPr>
      <w:rFonts w:ascii="Calibri" w:eastAsia="Calibri" w:hAnsi="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F03461"/>
    <w:rPr>
      <w:rFonts w:ascii="Calibri" w:eastAsia="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F03461"/>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F03461"/>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F03461"/>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F03461"/>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F03461"/>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F03461"/>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F03461"/>
  </w:style>
  <w:style w:type="table" w:customStyle="1" w:styleId="281">
    <w:name w:val="Сетка таблицы28"/>
    <w:basedOn w:val="a1"/>
    <w:next w:val="affd"/>
    <w:rsid w:val="00F0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F03461"/>
  </w:style>
  <w:style w:type="table" w:customStyle="1" w:styleId="291">
    <w:name w:val="Сетка таблицы29"/>
    <w:basedOn w:val="a1"/>
    <w:next w:val="affd"/>
    <w:uiPriority w:val="5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2"/>
    <w:uiPriority w:val="99"/>
    <w:semiHidden/>
    <w:unhideWhenUsed/>
    <w:rsid w:val="00F03461"/>
  </w:style>
  <w:style w:type="numbering" w:customStyle="1" w:styleId="1141">
    <w:name w:val="Нет списка114"/>
    <w:next w:val="a2"/>
    <w:uiPriority w:val="99"/>
    <w:semiHidden/>
    <w:unhideWhenUsed/>
    <w:rsid w:val="00F03461"/>
  </w:style>
  <w:style w:type="table" w:customStyle="1" w:styleId="11311">
    <w:name w:val="Сетка таблицы1131"/>
    <w:basedOn w:val="a1"/>
    <w:next w:val="affd"/>
    <w:uiPriority w:val="59"/>
    <w:rsid w:val="00F0346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F03461"/>
  </w:style>
  <w:style w:type="numbering" w:customStyle="1" w:styleId="1151">
    <w:name w:val="Нет списка115"/>
    <w:next w:val="a2"/>
    <w:uiPriority w:val="99"/>
    <w:semiHidden/>
    <w:unhideWhenUsed/>
    <w:rsid w:val="00F03461"/>
  </w:style>
  <w:style w:type="table" w:customStyle="1" w:styleId="301">
    <w:name w:val="Сетка таблицы30"/>
    <w:basedOn w:val="a1"/>
    <w:next w:val="affd"/>
    <w:uiPriority w:val="5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F03461"/>
  </w:style>
  <w:style w:type="table" w:customStyle="1" w:styleId="32110">
    <w:name w:val="Сетка таблицы3211"/>
    <w:basedOn w:val="a1"/>
    <w:next w:val="affd"/>
    <w:uiPriority w:val="5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F03461"/>
  </w:style>
  <w:style w:type="numbering" w:customStyle="1" w:styleId="380">
    <w:name w:val="Нет списка38"/>
    <w:next w:val="a2"/>
    <w:uiPriority w:val="99"/>
    <w:semiHidden/>
    <w:unhideWhenUsed/>
    <w:rsid w:val="00F03461"/>
  </w:style>
  <w:style w:type="numbering" w:customStyle="1" w:styleId="390">
    <w:name w:val="Нет списка39"/>
    <w:next w:val="a2"/>
    <w:uiPriority w:val="99"/>
    <w:semiHidden/>
    <w:unhideWhenUsed/>
    <w:rsid w:val="00F03461"/>
  </w:style>
  <w:style w:type="numbering" w:customStyle="1" w:styleId="400">
    <w:name w:val="Нет списка40"/>
    <w:next w:val="a2"/>
    <w:uiPriority w:val="99"/>
    <w:semiHidden/>
    <w:unhideWhenUsed/>
    <w:rsid w:val="00F03461"/>
  </w:style>
  <w:style w:type="numbering" w:customStyle="1" w:styleId="41110">
    <w:name w:val="Нет списка4111"/>
    <w:next w:val="a2"/>
    <w:uiPriority w:val="99"/>
    <w:semiHidden/>
    <w:unhideWhenUsed/>
    <w:rsid w:val="00F03461"/>
  </w:style>
  <w:style w:type="numbering" w:customStyle="1" w:styleId="4211">
    <w:name w:val="Нет списка421"/>
    <w:next w:val="a2"/>
    <w:uiPriority w:val="99"/>
    <w:semiHidden/>
    <w:unhideWhenUsed/>
    <w:rsid w:val="00F03461"/>
  </w:style>
  <w:style w:type="numbering" w:customStyle="1" w:styleId="430">
    <w:name w:val="Нет списка43"/>
    <w:next w:val="a2"/>
    <w:uiPriority w:val="99"/>
    <w:semiHidden/>
    <w:unhideWhenUsed/>
    <w:rsid w:val="00F03461"/>
  </w:style>
  <w:style w:type="character" w:customStyle="1" w:styleId="c1c6">
    <w:name w:val="c1 c6"/>
    <w:rsid w:val="00F03461"/>
    <w:rPr>
      <w:rFonts w:ascii="Times New Roman" w:hAnsi="Times New Roman" w:cs="Times New Roman" w:hint="default"/>
    </w:rPr>
  </w:style>
  <w:style w:type="numbering" w:customStyle="1" w:styleId="440">
    <w:name w:val="Нет списка44"/>
    <w:next w:val="a2"/>
    <w:uiPriority w:val="99"/>
    <w:semiHidden/>
    <w:unhideWhenUsed/>
    <w:rsid w:val="00F03461"/>
  </w:style>
  <w:style w:type="character" w:customStyle="1" w:styleId="2105pt">
    <w:name w:val="Основной текст (2) + 10;5 pt;Полужирный;Курсив"/>
    <w:rsid w:val="00F0346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ocked/>
    <w:rsid w:val="00F03461"/>
    <w:rPr>
      <w:rFonts w:ascii="Calibri" w:eastAsia="Times New Roman" w:hAnsi="Calibri" w:cs="Times New Roman"/>
      <w:szCs w:val="20"/>
      <w:lang w:val="en-US" w:eastAsia="en-US" w:bidi="en-US"/>
    </w:rPr>
  </w:style>
  <w:style w:type="paragraph" w:customStyle="1" w:styleId="afffffff9">
    <w:name w:val="_ОБЫЧНЫЙ"/>
    <w:rsid w:val="00F03461"/>
    <w:pPr>
      <w:pBdr>
        <w:top w:val="none" w:sz="4" w:space="0" w:color="000000"/>
        <w:left w:val="none" w:sz="4" w:space="0" w:color="000000"/>
        <w:bottom w:val="none" w:sz="4" w:space="0" w:color="000000"/>
        <w:right w:val="none" w:sz="4" w:space="0" w:color="000000"/>
        <w:between w:val="none" w:sz="4" w:space="0" w:color="000000"/>
      </w:pBdr>
      <w:spacing w:line="244" w:lineRule="atLeast"/>
      <w:ind w:firstLine="340"/>
      <w:jc w:val="both"/>
    </w:pPr>
    <w:rPr>
      <w:rFonts w:cs="ha_hantinsp"/>
      <w:color w:val="000000"/>
    </w:rPr>
  </w:style>
  <w:style w:type="paragraph" w:customStyle="1" w:styleId="afffffffa">
    <w:name w:val="_ТАБЛ_боковик"/>
    <w:rsid w:val="00F03461"/>
    <w:pPr>
      <w:pBdr>
        <w:top w:val="none" w:sz="4" w:space="0" w:color="000000"/>
        <w:left w:val="none" w:sz="4" w:space="0" w:color="000000"/>
        <w:bottom w:val="none" w:sz="4" w:space="0" w:color="000000"/>
        <w:right w:val="none" w:sz="4" w:space="0" w:color="000000"/>
        <w:between w:val="none" w:sz="4" w:space="0" w:color="000000"/>
      </w:pBdr>
      <w:spacing w:line="220" w:lineRule="atLeast"/>
      <w:ind w:left="113" w:right="113"/>
      <w:jc w:val="both"/>
    </w:pPr>
    <w:rPr>
      <w:rFonts w:cs="ha_hantinsp"/>
      <w:color w:val="000000"/>
      <w:szCs w:val="18"/>
    </w:rPr>
  </w:style>
  <w:style w:type="paragraph" w:customStyle="1" w:styleId="2ff">
    <w:name w:val="_ЗАГ_2"/>
    <w:rsid w:val="00F03461"/>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cs="h_hantinsp"/>
      <w:b/>
      <w:bCs/>
      <w:color w:val="000000"/>
      <w:sz w:val="22"/>
      <w:szCs w:val="22"/>
    </w:rPr>
  </w:style>
  <w:style w:type="character" w:customStyle="1" w:styleId="afffffffb">
    <w:name w:val="_ПЖ"/>
    <w:rsid w:val="00F03461"/>
    <w:rPr>
      <w:b/>
      <w:bCs/>
    </w:rPr>
  </w:style>
  <w:style w:type="paragraph" w:customStyle="1" w:styleId="afffffffc">
    <w:name w:val="Таблица_боковик"/>
    <w:rsid w:val="00F03461"/>
    <w:pPr>
      <w:pBdr>
        <w:top w:val="none" w:sz="4" w:space="0" w:color="000000"/>
        <w:left w:val="none" w:sz="4" w:space="0" w:color="000000"/>
        <w:bottom w:val="none" w:sz="4" w:space="0" w:color="000000"/>
        <w:right w:val="none" w:sz="4" w:space="0" w:color="000000"/>
        <w:between w:val="none" w:sz="4" w:space="0" w:color="000000"/>
      </w:pBdr>
    </w:pPr>
    <w:rPr>
      <w:szCs w:val="24"/>
      <w:lang w:eastAsia="ar-SA"/>
    </w:rPr>
  </w:style>
  <w:style w:type="character" w:customStyle="1" w:styleId="afffffffd">
    <w:name w:val="_ОБЫЧНЫЙ Знак"/>
    <w:rsid w:val="00F03461"/>
    <w:rPr>
      <w:rFonts w:ascii="Times New Roman" w:eastAsia="Times New Roman" w:hAnsi="Times New Roman" w:cs="ha_hantinsp"/>
      <w:color w:val="000000"/>
      <w:sz w:val="20"/>
      <w:szCs w:val="20"/>
    </w:rPr>
  </w:style>
  <w:style w:type="paragraph" w:customStyle="1" w:styleId="8a">
    <w:name w:val="_ТАБЛ_боковик (8 кг)"/>
    <w:rsid w:val="00F03461"/>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hAnsi="ha_hantinsp" w:cs="ha_hantinsp"/>
      <w:color w:val="000000"/>
      <w:sz w:val="17"/>
      <w:szCs w:val="17"/>
    </w:rPr>
  </w:style>
  <w:style w:type="paragraph" w:customStyle="1" w:styleId="02">
    <w:name w:val="Стиль Таблица_боковик + Черный разреженный на  02 пт"/>
    <w:link w:val="8100"/>
    <w:rsid w:val="00F03461"/>
    <w:pPr>
      <w:pBdr>
        <w:top w:val="none" w:sz="4" w:space="0" w:color="000000"/>
        <w:left w:val="none" w:sz="4" w:space="0" w:color="000000"/>
        <w:bottom w:val="none" w:sz="4" w:space="0" w:color="000000"/>
        <w:right w:val="none" w:sz="4" w:space="0" w:color="000000"/>
        <w:between w:val="none" w:sz="4" w:space="0" w:color="000000"/>
      </w:pBdr>
      <w:ind w:left="113" w:right="113"/>
      <w:jc w:val="both"/>
    </w:pPr>
    <w:rPr>
      <w:color w:val="000000"/>
      <w:spacing w:val="4"/>
      <w:szCs w:val="24"/>
      <w:lang w:eastAsia="ar-SA"/>
    </w:rPr>
  </w:style>
  <w:style w:type="character" w:customStyle="1" w:styleId="afffffffe">
    <w:name w:val="_КУРСИВ"/>
    <w:rsid w:val="00F03461"/>
    <w:rPr>
      <w:b/>
      <w:bCs/>
      <w:i/>
      <w:iCs/>
    </w:rPr>
  </w:style>
  <w:style w:type="paragraph" w:customStyle="1" w:styleId="01">
    <w:name w:val="Стиль Таблица_боковик + уплотненный на  01 пт"/>
    <w:rsid w:val="00F03461"/>
    <w:pPr>
      <w:pBdr>
        <w:top w:val="none" w:sz="4" w:space="0" w:color="000000"/>
        <w:left w:val="none" w:sz="4" w:space="0" w:color="000000"/>
        <w:bottom w:val="none" w:sz="4" w:space="0" w:color="000000"/>
        <w:right w:val="none" w:sz="4" w:space="0" w:color="000000"/>
        <w:between w:val="none" w:sz="4" w:space="0" w:color="000000"/>
      </w:pBdr>
      <w:ind w:left="113" w:right="113"/>
    </w:pPr>
    <w:rPr>
      <w:spacing w:val="-2"/>
      <w:szCs w:val="24"/>
      <w:lang w:eastAsia="ar-SA"/>
    </w:rPr>
  </w:style>
  <w:style w:type="character" w:customStyle="1" w:styleId="8101">
    <w:name w:val="Стиль _ТАБЛ_боковик (8 кг) + 10 пт Знак"/>
    <w:rsid w:val="00F03461"/>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F03461"/>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ha_hantinsp" w:hAnsi="ha_hantinsp" w:cs="ha_hantinsp"/>
      <w:color w:val="000000"/>
      <w:spacing w:val="-1"/>
      <w:szCs w:val="17"/>
    </w:rPr>
  </w:style>
  <w:style w:type="paragraph" w:customStyle="1" w:styleId="8TimesNewRoman10">
    <w:name w:val="Стиль _ТАБЛ_боковик (8 кг) + Times New Roman 10 пт полужирный Сл..."/>
    <w:rsid w:val="00F03461"/>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bCs/>
      <w:color w:val="000000"/>
      <w:spacing w:val="-1"/>
    </w:rPr>
  </w:style>
  <w:style w:type="character" w:customStyle="1" w:styleId="affffffff">
    <w:name w:val="_ТАБЛ_боковик Знак"/>
    <w:rsid w:val="00F03461"/>
    <w:rPr>
      <w:rFonts w:ascii="Times New Roman" w:eastAsia="Times New Roman" w:hAnsi="Times New Roman" w:cs="ha_hantinsp"/>
      <w:color w:val="000000"/>
      <w:sz w:val="20"/>
      <w:szCs w:val="18"/>
    </w:rPr>
  </w:style>
  <w:style w:type="character" w:customStyle="1" w:styleId="affffffff0">
    <w:name w:val="[Без стиля] Знак"/>
    <w:rsid w:val="00F03461"/>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F03461"/>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hAnsi="ha_hantinsp" w:cs="ha_hantinsp"/>
      <w:bCs/>
      <w:color w:val="000000"/>
      <w:spacing w:val="-1"/>
      <w:szCs w:val="17"/>
    </w:rPr>
  </w:style>
  <w:style w:type="paragraph" w:customStyle="1" w:styleId="affffffff1">
    <w:name w:val="_ТИРЕ"/>
    <w:rsid w:val="00F03461"/>
    <w:pPr>
      <w:pBdr>
        <w:top w:val="none" w:sz="4" w:space="0" w:color="000000"/>
        <w:left w:val="none" w:sz="4" w:space="0" w:color="000000"/>
        <w:bottom w:val="none" w:sz="4" w:space="0" w:color="000000"/>
        <w:right w:val="none" w:sz="4" w:space="0" w:color="000000"/>
        <w:between w:val="none" w:sz="4" w:space="0" w:color="000000"/>
      </w:pBdr>
      <w:tabs>
        <w:tab w:val="num" w:pos="360"/>
      </w:tabs>
      <w:ind w:left="720" w:hanging="360"/>
      <w:jc w:val="both"/>
    </w:pPr>
    <w:rPr>
      <w:rFonts w:ascii="ha_hantinsp" w:hAnsi="ha_hantinsp" w:cs="NewtonCSanPin"/>
      <w:color w:val="000000"/>
      <w:sz w:val="24"/>
      <w:szCs w:val="24"/>
    </w:rPr>
  </w:style>
  <w:style w:type="character" w:customStyle="1" w:styleId="8100">
    <w:name w:val="Стиль _ТАБЛ_боковик (8 кг) + 10 пт полужирный Знак"/>
    <w:link w:val="02"/>
    <w:rsid w:val="00F03461"/>
    <w:rPr>
      <w:color w:val="000000"/>
      <w:spacing w:val="4"/>
      <w:szCs w:val="24"/>
      <w:lang w:eastAsia="ar-SA"/>
    </w:rPr>
  </w:style>
  <w:style w:type="paragraph" w:customStyle="1" w:styleId="2909F619802848F09E01365C32F34654">
    <w:name w:val="2909F619802848F09E01365C32F34654"/>
    <w:rsid w:val="00F03461"/>
    <w:pPr>
      <w:spacing w:after="200" w:line="276" w:lineRule="auto"/>
    </w:pPr>
    <w:rPr>
      <w:rFonts w:ascii="Calibri" w:hAnsi="Calibri"/>
      <w:sz w:val="22"/>
      <w:szCs w:val="22"/>
    </w:rPr>
  </w:style>
  <w:style w:type="character" w:customStyle="1" w:styleId="2ff0">
    <w:name w:val="Оглавление (2)_"/>
    <w:link w:val="2ff1"/>
    <w:rsid w:val="00F03461"/>
    <w:rPr>
      <w:b/>
      <w:bCs/>
      <w:i/>
      <w:iCs/>
      <w:sz w:val="28"/>
      <w:szCs w:val="28"/>
      <w:shd w:val="clear" w:color="auto" w:fill="FFFFFF"/>
    </w:rPr>
  </w:style>
  <w:style w:type="paragraph" w:customStyle="1" w:styleId="2ff1">
    <w:name w:val="Оглавление (2)"/>
    <w:basedOn w:val="a"/>
    <w:link w:val="2ff0"/>
    <w:rsid w:val="00F03461"/>
    <w:pPr>
      <w:widowControl w:val="0"/>
      <w:shd w:val="clear" w:color="auto" w:fill="FFFFFF"/>
      <w:suppressAutoHyphens w:val="0"/>
      <w:spacing w:before="120" w:after="0" w:line="350" w:lineRule="exact"/>
      <w:jc w:val="both"/>
    </w:pPr>
    <w:rPr>
      <w:rFonts w:ascii="Times New Roman" w:eastAsia="Times New Roman" w:hAnsi="Times New Roman" w:cs="Times New Roman"/>
      <w:b/>
      <w:bCs/>
      <w:i/>
      <w:iCs/>
      <w:color w:val="auto"/>
      <w:kern w:val="0"/>
      <w:sz w:val="28"/>
      <w:szCs w:val="28"/>
      <w:lang w:eastAsia="ru-RU"/>
    </w:rPr>
  </w:style>
  <w:style w:type="paragraph" w:customStyle="1" w:styleId="79">
    <w:name w:val="Основной текст7"/>
    <w:basedOn w:val="a"/>
    <w:rsid w:val="00F03461"/>
    <w:pPr>
      <w:widowControl w:val="0"/>
      <w:shd w:val="clear" w:color="auto" w:fill="FFFFFF"/>
      <w:suppressAutoHyphens w:val="0"/>
      <w:spacing w:before="540" w:after="0" w:line="384" w:lineRule="exact"/>
      <w:ind w:hanging="1040"/>
      <w:jc w:val="both"/>
    </w:pPr>
    <w:rPr>
      <w:rFonts w:ascii="Times New Roman" w:eastAsia="Times New Roman" w:hAnsi="Times New Roman" w:cs="Times New Roman"/>
      <w:color w:val="auto"/>
      <w:kern w:val="0"/>
      <w:sz w:val="34"/>
      <w:szCs w:val="34"/>
      <w:lang w:eastAsia="ru-RU"/>
    </w:rPr>
  </w:style>
  <w:style w:type="character" w:customStyle="1" w:styleId="58">
    <w:name w:val="Основной текст (5)_"/>
    <w:rsid w:val="00F03461"/>
    <w:rPr>
      <w:rFonts w:ascii="Times New Roman" w:eastAsia="Times New Roman" w:hAnsi="Times New Roman" w:cs="Times New Roman"/>
      <w:b/>
      <w:bCs/>
      <w:i/>
      <w:iCs/>
      <w:smallCaps w:val="0"/>
      <w:strike w:val="0"/>
      <w:u w:val="none"/>
    </w:rPr>
  </w:style>
  <w:style w:type="character" w:customStyle="1" w:styleId="59">
    <w:name w:val="Основной текст (5)"/>
    <w:rsid w:val="00F0346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4">
    <w:name w:val="Основной текст (10)_"/>
    <w:link w:val="105"/>
    <w:rsid w:val="00F03461"/>
    <w:rPr>
      <w:b/>
      <w:bCs/>
      <w:sz w:val="34"/>
      <w:szCs w:val="34"/>
      <w:shd w:val="clear" w:color="auto" w:fill="FFFFFF"/>
    </w:rPr>
  </w:style>
  <w:style w:type="paragraph" w:customStyle="1" w:styleId="105">
    <w:name w:val="Основной текст (10)"/>
    <w:basedOn w:val="a"/>
    <w:link w:val="104"/>
    <w:rsid w:val="00F03461"/>
    <w:pPr>
      <w:widowControl w:val="0"/>
      <w:shd w:val="clear" w:color="auto" w:fill="FFFFFF"/>
      <w:suppressAutoHyphens w:val="0"/>
      <w:spacing w:after="240" w:line="0" w:lineRule="atLeast"/>
      <w:jc w:val="center"/>
    </w:pPr>
    <w:rPr>
      <w:rFonts w:ascii="Times New Roman" w:eastAsia="Times New Roman" w:hAnsi="Times New Roman" w:cs="Times New Roman"/>
      <w:b/>
      <w:bCs/>
      <w:color w:val="auto"/>
      <w:kern w:val="0"/>
      <w:sz w:val="34"/>
      <w:szCs w:val="34"/>
      <w:lang w:eastAsia="ru-RU"/>
    </w:rPr>
  </w:style>
  <w:style w:type="character" w:customStyle="1" w:styleId="5a">
    <w:name w:val="Основной текст5"/>
    <w:rsid w:val="00F03461"/>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2">
    <w:name w:val="Подпись к таблице (2)_"/>
    <w:link w:val="2ff3"/>
    <w:rsid w:val="00F03461"/>
    <w:rPr>
      <w:sz w:val="28"/>
      <w:szCs w:val="28"/>
      <w:shd w:val="clear" w:color="auto" w:fill="FFFFFF"/>
    </w:rPr>
  </w:style>
  <w:style w:type="paragraph" w:customStyle="1" w:styleId="2ff3">
    <w:name w:val="Подпись к таблице (2)"/>
    <w:basedOn w:val="a"/>
    <w:link w:val="2ff2"/>
    <w:rsid w:val="00F03461"/>
    <w:pPr>
      <w:widowControl w:val="0"/>
      <w:shd w:val="clear" w:color="auto" w:fill="FFFFFF"/>
      <w:suppressAutoHyphens w:val="0"/>
      <w:spacing w:after="0" w:line="0" w:lineRule="atLeast"/>
      <w:jc w:val="both"/>
    </w:pPr>
    <w:rPr>
      <w:rFonts w:ascii="Times New Roman" w:eastAsia="Times New Roman" w:hAnsi="Times New Roman" w:cs="Times New Roman"/>
      <w:color w:val="auto"/>
      <w:kern w:val="0"/>
      <w:sz w:val="28"/>
      <w:szCs w:val="28"/>
      <w:lang w:eastAsia="ru-RU"/>
    </w:rPr>
  </w:style>
  <w:style w:type="character" w:customStyle="1" w:styleId="Exact">
    <w:name w:val="Основной текст Exact"/>
    <w:rsid w:val="00F03461"/>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f2">
    <w:name w:val="Подпись к картинке_"/>
    <w:rsid w:val="00F03461"/>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f3">
    <w:name w:val="Подпись к картинке"/>
    <w:rsid w:val="00F0346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4"/>
    <w:rsid w:val="00F03461"/>
    <w:rPr>
      <w:b/>
      <w:bCs/>
      <w:spacing w:val="-4"/>
      <w:sz w:val="28"/>
      <w:szCs w:val="28"/>
      <w:shd w:val="clear" w:color="auto" w:fill="FFFFFF"/>
      <w:lang w:bidi="ru-RU"/>
    </w:rPr>
  </w:style>
  <w:style w:type="paragraph" w:customStyle="1" w:styleId="2ff4">
    <w:name w:val="Подпись к картинке (2)"/>
    <w:basedOn w:val="a"/>
    <w:link w:val="2Exact0"/>
    <w:rsid w:val="00F03461"/>
    <w:pPr>
      <w:widowControl w:val="0"/>
      <w:shd w:val="clear" w:color="auto" w:fill="FFFFFF"/>
      <w:suppressAutoHyphens w:val="0"/>
      <w:spacing w:after="0" w:line="0" w:lineRule="atLeast"/>
      <w:jc w:val="both"/>
    </w:pPr>
    <w:rPr>
      <w:rFonts w:ascii="Times New Roman" w:eastAsia="Times New Roman" w:hAnsi="Times New Roman" w:cs="Times New Roman"/>
      <w:b/>
      <w:bCs/>
      <w:color w:val="auto"/>
      <w:spacing w:val="-4"/>
      <w:kern w:val="0"/>
      <w:sz w:val="28"/>
      <w:szCs w:val="28"/>
      <w:lang w:eastAsia="ru-RU" w:bidi="ru-RU"/>
    </w:rPr>
  </w:style>
  <w:style w:type="paragraph" w:customStyle="1" w:styleId="paragraph">
    <w:name w:val="paragraph"/>
    <w:basedOn w:val="a"/>
    <w:rsid w:val="00F034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itation">
    <w:name w:val="citation"/>
    <w:rsid w:val="00F03461"/>
  </w:style>
  <w:style w:type="character" w:customStyle="1" w:styleId="nowrap">
    <w:name w:val="nowrap"/>
    <w:rsid w:val="00F03461"/>
  </w:style>
  <w:style w:type="character" w:customStyle="1" w:styleId="ts-comment-commentedtext">
    <w:name w:val="ts-comment-commentedtext"/>
    <w:rsid w:val="00F03461"/>
  </w:style>
  <w:style w:type="paragraph" w:customStyle="1" w:styleId="125">
    <w:name w:val="Оглавление 12"/>
    <w:basedOn w:val="a"/>
    <w:uiPriority w:val="1"/>
    <w:qFormat/>
    <w:rsid w:val="00F03461"/>
    <w:pPr>
      <w:widowControl w:val="0"/>
      <w:suppressAutoHyphens w:val="0"/>
      <w:autoSpaceDE w:val="0"/>
      <w:autoSpaceDN w:val="0"/>
      <w:spacing w:before="252" w:after="0" w:line="240" w:lineRule="auto"/>
      <w:ind w:left="117"/>
      <w:jc w:val="both"/>
    </w:pPr>
    <w:rPr>
      <w:rFonts w:ascii="Cambria" w:eastAsia="Cambria" w:hAnsi="Cambria" w:cs="Cambria"/>
      <w:b/>
      <w:bCs/>
      <w:color w:val="auto"/>
      <w:kern w:val="0"/>
      <w:sz w:val="20"/>
      <w:szCs w:val="20"/>
    </w:rPr>
  </w:style>
  <w:style w:type="paragraph" w:customStyle="1" w:styleId="323">
    <w:name w:val="Оглавление 32"/>
    <w:basedOn w:val="a"/>
    <w:uiPriority w:val="1"/>
    <w:qFormat/>
    <w:rsid w:val="00F03461"/>
    <w:pPr>
      <w:widowControl w:val="0"/>
      <w:suppressAutoHyphens w:val="0"/>
      <w:autoSpaceDE w:val="0"/>
      <w:autoSpaceDN w:val="0"/>
      <w:spacing w:before="13" w:after="0" w:line="240" w:lineRule="auto"/>
      <w:ind w:left="529"/>
      <w:jc w:val="both"/>
    </w:pPr>
    <w:rPr>
      <w:rFonts w:ascii="Times New Roman" w:eastAsia="Times New Roman" w:hAnsi="Times New Roman" w:cs="Times New Roman"/>
      <w:color w:val="auto"/>
      <w:kern w:val="0"/>
      <w:sz w:val="20"/>
      <w:szCs w:val="20"/>
    </w:rPr>
  </w:style>
  <w:style w:type="paragraph" w:customStyle="1" w:styleId="132">
    <w:name w:val="Заголовок 13"/>
    <w:basedOn w:val="a"/>
    <w:uiPriority w:val="1"/>
    <w:qFormat/>
    <w:rsid w:val="00F03461"/>
    <w:pPr>
      <w:widowControl w:val="0"/>
      <w:suppressAutoHyphens w:val="0"/>
      <w:autoSpaceDE w:val="0"/>
      <w:autoSpaceDN w:val="0"/>
      <w:spacing w:after="0" w:line="240" w:lineRule="auto"/>
      <w:ind w:left="118"/>
      <w:jc w:val="both"/>
      <w:outlineLvl w:val="1"/>
    </w:pPr>
    <w:rPr>
      <w:rFonts w:ascii="Tahoma" w:eastAsia="Tahoma" w:hAnsi="Tahoma" w:cs="Tahoma"/>
      <w:color w:val="auto"/>
      <w:kern w:val="0"/>
      <w:sz w:val="24"/>
      <w:szCs w:val="24"/>
    </w:rPr>
  </w:style>
  <w:style w:type="paragraph" w:customStyle="1" w:styleId="225">
    <w:name w:val="Заголовок 22"/>
    <w:basedOn w:val="a"/>
    <w:uiPriority w:val="1"/>
    <w:qFormat/>
    <w:rsid w:val="00F03461"/>
    <w:pPr>
      <w:widowControl w:val="0"/>
      <w:suppressAutoHyphens w:val="0"/>
      <w:autoSpaceDE w:val="0"/>
      <w:autoSpaceDN w:val="0"/>
      <w:spacing w:after="0" w:line="240" w:lineRule="auto"/>
      <w:ind w:left="118"/>
      <w:jc w:val="both"/>
      <w:outlineLvl w:val="2"/>
    </w:pPr>
    <w:rPr>
      <w:rFonts w:ascii="Trebuchet MS" w:eastAsia="Trebuchet MS" w:hAnsi="Trebuchet MS" w:cs="Trebuchet MS"/>
      <w:color w:val="auto"/>
      <w:kern w:val="0"/>
      <w:sz w:val="28"/>
    </w:rPr>
  </w:style>
  <w:style w:type="paragraph" w:customStyle="1" w:styleId="324">
    <w:name w:val="Заголовок 32"/>
    <w:basedOn w:val="a"/>
    <w:uiPriority w:val="1"/>
    <w:qFormat/>
    <w:rsid w:val="00F03461"/>
    <w:pPr>
      <w:widowControl w:val="0"/>
      <w:suppressAutoHyphens w:val="0"/>
      <w:autoSpaceDE w:val="0"/>
      <w:autoSpaceDN w:val="0"/>
      <w:spacing w:after="0" w:line="240" w:lineRule="auto"/>
      <w:ind w:left="457"/>
      <w:jc w:val="both"/>
      <w:outlineLvl w:val="3"/>
    </w:pPr>
    <w:rPr>
      <w:rFonts w:ascii="Cambria" w:eastAsia="Cambria" w:hAnsi="Cambria" w:cs="Cambria"/>
      <w:b/>
      <w:bCs/>
      <w:color w:val="auto"/>
      <w:kern w:val="0"/>
      <w:sz w:val="20"/>
      <w:szCs w:val="20"/>
    </w:rPr>
  </w:style>
  <w:style w:type="paragraph" w:customStyle="1" w:styleId="41a">
    <w:name w:val="Заголовок 41"/>
    <w:basedOn w:val="a"/>
    <w:uiPriority w:val="1"/>
    <w:qFormat/>
    <w:rsid w:val="00F03461"/>
    <w:pPr>
      <w:widowControl w:val="0"/>
      <w:suppressAutoHyphens w:val="0"/>
      <w:autoSpaceDE w:val="0"/>
      <w:autoSpaceDN w:val="0"/>
      <w:spacing w:after="0" w:line="240" w:lineRule="auto"/>
      <w:ind w:left="457"/>
      <w:jc w:val="both"/>
      <w:outlineLvl w:val="4"/>
    </w:pPr>
    <w:rPr>
      <w:rFonts w:ascii="Times New Roman" w:eastAsia="Times New Roman" w:hAnsi="Times New Roman" w:cs="Times New Roman"/>
      <w:b/>
      <w:bCs/>
      <w:i/>
      <w:iCs/>
      <w:color w:val="auto"/>
      <w:kern w:val="0"/>
      <w:sz w:val="20"/>
      <w:szCs w:val="20"/>
    </w:rPr>
  </w:style>
  <w:style w:type="character" w:customStyle="1" w:styleId="normaltextrun">
    <w:name w:val="normaltextrun"/>
    <w:rsid w:val="00F03461"/>
  </w:style>
  <w:style w:type="paragraph" w:customStyle="1" w:styleId="Style39">
    <w:name w:val="Style39"/>
    <w:basedOn w:val="a"/>
    <w:rsid w:val="00F03461"/>
    <w:pPr>
      <w:widowControl w:val="0"/>
      <w:suppressAutoHyphens w:val="0"/>
      <w:autoSpaceDE w:val="0"/>
      <w:autoSpaceDN w:val="0"/>
      <w:adjustRightInd w:val="0"/>
      <w:spacing w:after="0" w:line="310" w:lineRule="exact"/>
      <w:jc w:val="both"/>
    </w:pPr>
    <w:rPr>
      <w:rFonts w:ascii="Arial" w:eastAsia="Times New Roman" w:hAnsi="Arial" w:cs="Times New Roman"/>
      <w:color w:val="auto"/>
      <w:kern w:val="0"/>
      <w:sz w:val="24"/>
      <w:szCs w:val="24"/>
      <w:lang w:eastAsia="ru-RU"/>
    </w:rPr>
  </w:style>
  <w:style w:type="character" w:customStyle="1" w:styleId="FontStyle130">
    <w:name w:val="Font Style130"/>
    <w:rsid w:val="00F03461"/>
    <w:rPr>
      <w:rFonts w:ascii="Arial" w:hAnsi="Arial" w:cs="Arial"/>
      <w:sz w:val="24"/>
      <w:szCs w:val="24"/>
    </w:rPr>
  </w:style>
  <w:style w:type="paragraph" w:customStyle="1" w:styleId="Style104">
    <w:name w:val="Style104"/>
    <w:basedOn w:val="a"/>
    <w:rsid w:val="00F03461"/>
    <w:pPr>
      <w:widowControl w:val="0"/>
      <w:suppressAutoHyphens w:val="0"/>
      <w:autoSpaceDE w:val="0"/>
      <w:autoSpaceDN w:val="0"/>
      <w:adjustRightInd w:val="0"/>
      <w:spacing w:after="0" w:line="298" w:lineRule="exact"/>
      <w:ind w:hanging="1022"/>
    </w:pPr>
    <w:rPr>
      <w:rFonts w:ascii="Arial" w:eastAsia="Times New Roman" w:hAnsi="Arial" w:cs="Times New Roman"/>
      <w:color w:val="auto"/>
      <w:kern w:val="0"/>
      <w:sz w:val="24"/>
      <w:szCs w:val="24"/>
      <w:lang w:eastAsia="ru-RU"/>
    </w:rPr>
  </w:style>
  <w:style w:type="character" w:customStyle="1" w:styleId="FontStyle136">
    <w:name w:val="Font Style136"/>
    <w:rsid w:val="00F03461"/>
    <w:rPr>
      <w:rFonts w:ascii="Arial" w:hAnsi="Arial" w:cs="Arial"/>
      <w:b/>
      <w:bCs/>
      <w:sz w:val="24"/>
      <w:szCs w:val="24"/>
    </w:rPr>
  </w:style>
  <w:style w:type="paragraph" w:customStyle="1" w:styleId="Style77">
    <w:name w:val="Style77"/>
    <w:basedOn w:val="a"/>
    <w:rsid w:val="00F03461"/>
    <w:pPr>
      <w:widowControl w:val="0"/>
      <w:suppressAutoHyphens w:val="0"/>
      <w:autoSpaceDE w:val="0"/>
      <w:autoSpaceDN w:val="0"/>
      <w:adjustRightInd w:val="0"/>
      <w:spacing w:after="0" w:line="240" w:lineRule="auto"/>
      <w:jc w:val="both"/>
    </w:pPr>
    <w:rPr>
      <w:rFonts w:ascii="Arial" w:eastAsia="Times New Roman" w:hAnsi="Arial" w:cs="Times New Roman"/>
      <w:color w:val="auto"/>
      <w:kern w:val="0"/>
      <w:sz w:val="24"/>
      <w:szCs w:val="24"/>
      <w:lang w:eastAsia="ru-RU"/>
    </w:rPr>
  </w:style>
  <w:style w:type="paragraph" w:customStyle="1" w:styleId="Style103">
    <w:name w:val="Style103"/>
    <w:basedOn w:val="a"/>
    <w:rsid w:val="00F03461"/>
    <w:pPr>
      <w:widowControl w:val="0"/>
      <w:suppressAutoHyphens w:val="0"/>
      <w:autoSpaceDE w:val="0"/>
      <w:autoSpaceDN w:val="0"/>
      <w:adjustRightInd w:val="0"/>
      <w:spacing w:after="0" w:line="365" w:lineRule="exact"/>
      <w:ind w:hanging="293"/>
    </w:pPr>
    <w:rPr>
      <w:rFonts w:ascii="Arial" w:eastAsia="Times New Roman" w:hAnsi="Arial" w:cs="Times New Roman"/>
      <w:color w:val="auto"/>
      <w:kern w:val="0"/>
      <w:sz w:val="24"/>
      <w:szCs w:val="24"/>
      <w:lang w:eastAsia="ru-RU"/>
    </w:rPr>
  </w:style>
  <w:style w:type="character" w:customStyle="1" w:styleId="FontStyle217">
    <w:name w:val="Font Style217"/>
    <w:rsid w:val="00F03461"/>
    <w:rPr>
      <w:rFonts w:ascii="Arial" w:hAnsi="Arial" w:cs="Arial"/>
      <w:spacing w:val="10"/>
      <w:sz w:val="10"/>
      <w:szCs w:val="10"/>
    </w:rPr>
  </w:style>
  <w:style w:type="paragraph" w:customStyle="1" w:styleId="Style72">
    <w:name w:val="Style72"/>
    <w:basedOn w:val="a"/>
    <w:rsid w:val="00F03461"/>
    <w:pPr>
      <w:widowControl w:val="0"/>
      <w:suppressAutoHyphens w:val="0"/>
      <w:autoSpaceDE w:val="0"/>
      <w:autoSpaceDN w:val="0"/>
      <w:adjustRightInd w:val="0"/>
      <w:spacing w:after="0" w:line="289" w:lineRule="exact"/>
    </w:pPr>
    <w:rPr>
      <w:rFonts w:ascii="Arial" w:eastAsia="Times New Roman" w:hAnsi="Arial" w:cs="Times New Roman"/>
      <w:color w:val="auto"/>
      <w:kern w:val="0"/>
      <w:sz w:val="24"/>
      <w:szCs w:val="24"/>
      <w:lang w:eastAsia="ru-RU"/>
    </w:rPr>
  </w:style>
  <w:style w:type="character" w:customStyle="1" w:styleId="2ff5">
    <w:name w:val="Заголовок Знак2"/>
    <w:basedOn w:val="a0"/>
    <w:uiPriority w:val="10"/>
    <w:rsid w:val="00F03461"/>
    <w:rPr>
      <w:rFonts w:ascii="Calibri Light" w:eastAsia="Times New Roman" w:hAnsi="Calibri Light" w:cs="Times New Roman"/>
      <w:spacing w:val="-10"/>
      <w:kern w:val="28"/>
      <w:sz w:val="56"/>
      <w:szCs w:val="56"/>
      <w:lang w:val="en-US"/>
    </w:rPr>
  </w:style>
  <w:style w:type="numbering" w:customStyle="1" w:styleId="11a">
    <w:name w:val="Текущий список11"/>
    <w:uiPriority w:val="99"/>
    <w:rsid w:val="00F03461"/>
  </w:style>
  <w:style w:type="numbering" w:customStyle="1" w:styleId="450">
    <w:name w:val="Нет списка45"/>
    <w:next w:val="a2"/>
    <w:uiPriority w:val="99"/>
    <w:semiHidden/>
    <w:unhideWhenUsed/>
    <w:rsid w:val="00F03461"/>
  </w:style>
  <w:style w:type="table" w:customStyle="1" w:styleId="333">
    <w:name w:val="Сетка таблицы33"/>
    <w:basedOn w:val="a1"/>
    <w:next w:val="affd"/>
    <w:uiPriority w:val="3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2"/>
    <w:uiPriority w:val="99"/>
    <w:semiHidden/>
    <w:unhideWhenUsed/>
    <w:rsid w:val="00F03461"/>
  </w:style>
  <w:style w:type="numbering" w:customStyle="1" w:styleId="2100">
    <w:name w:val="Нет списка210"/>
    <w:next w:val="a2"/>
    <w:uiPriority w:val="99"/>
    <w:semiHidden/>
    <w:unhideWhenUsed/>
    <w:rsid w:val="00F03461"/>
  </w:style>
  <w:style w:type="table" w:customStyle="1" w:styleId="1142">
    <w:name w:val="Сетка таблицы114"/>
    <w:basedOn w:val="a1"/>
    <w:next w:val="affd"/>
    <w:uiPriority w:val="9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0">
    <w:name w:val="Нет списка310"/>
    <w:next w:val="a2"/>
    <w:uiPriority w:val="99"/>
    <w:semiHidden/>
    <w:unhideWhenUsed/>
    <w:rsid w:val="00F03461"/>
  </w:style>
  <w:style w:type="numbering" w:customStyle="1" w:styleId="460">
    <w:name w:val="Нет списка46"/>
    <w:next w:val="a2"/>
    <w:uiPriority w:val="99"/>
    <w:semiHidden/>
    <w:unhideWhenUsed/>
    <w:rsid w:val="00F03461"/>
  </w:style>
  <w:style w:type="table" w:customStyle="1" w:styleId="-71100">
    <w:name w:val="Таблица-сетка 7 цветная110"/>
    <w:basedOn w:val="a1"/>
    <w:next w:val="-72"/>
    <w:uiPriority w:val="99"/>
    <w:rsid w:val="00F03461"/>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71101">
    <w:name w:val="Список-таблица 7 цветная110"/>
    <w:basedOn w:val="a1"/>
    <w:next w:val="-720"/>
    <w:uiPriority w:val="99"/>
    <w:rsid w:val="00F03461"/>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2101">
    <w:name w:val="Сетка таблицы210"/>
    <w:basedOn w:val="a1"/>
    <w:next w:val="affd"/>
    <w:uiPriority w:val="9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
    <w:basedOn w:val="a1"/>
    <w:uiPriority w:val="59"/>
    <w:rsid w:val="00F0346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Сетка таблицы2121"/>
    <w:basedOn w:val="a1"/>
    <w:next w:val="affd"/>
    <w:uiPriority w:val="39"/>
    <w:rsid w:val="00F03461"/>
    <w:rPr>
      <w:rFonts w:ascii="Calibri" w:hAnsi="Calibri"/>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2"/>
    <w:basedOn w:val="a1"/>
    <w:uiPriority w:val="59"/>
    <w:rsid w:val="00F0346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1"/>
    <w:next w:val="affd"/>
    <w:uiPriority w:val="59"/>
    <w:rsid w:val="00F0346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
    <w:name w:val="Сетка таблицы1221"/>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
    <w:basedOn w:val="a1"/>
    <w:next w:val="affd"/>
    <w:uiPriority w:val="59"/>
    <w:rsid w:val="00F03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1"/>
    <w:next w:val="affd"/>
    <w:uiPriority w:val="59"/>
    <w:rsid w:val="00F03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0">
    <w:name w:val="Сетка таблицы2212"/>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Сетка таблицы421"/>
    <w:basedOn w:val="a1"/>
    <w:next w:val="affd"/>
    <w:uiPriority w:val="59"/>
    <w:rsid w:val="00F03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
    <w:name w:val="Сетка таблицы521"/>
    <w:basedOn w:val="a1"/>
    <w:next w:val="affd"/>
    <w:uiPriority w:val="59"/>
    <w:rsid w:val="00F03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
    <w:basedOn w:val="a1"/>
    <w:next w:val="affd"/>
    <w:uiPriority w:val="5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2"/>
    <w:uiPriority w:val="99"/>
    <w:semiHidden/>
    <w:unhideWhenUsed/>
    <w:rsid w:val="00F03461"/>
  </w:style>
  <w:style w:type="numbering" w:customStyle="1" w:styleId="525">
    <w:name w:val="Нет списка52"/>
    <w:next w:val="a2"/>
    <w:uiPriority w:val="99"/>
    <w:semiHidden/>
    <w:unhideWhenUsed/>
    <w:rsid w:val="00F03461"/>
  </w:style>
  <w:style w:type="numbering" w:customStyle="1" w:styleId="622">
    <w:name w:val="Нет списка62"/>
    <w:next w:val="a2"/>
    <w:uiPriority w:val="99"/>
    <w:semiHidden/>
    <w:unhideWhenUsed/>
    <w:rsid w:val="00F03461"/>
  </w:style>
  <w:style w:type="numbering" w:customStyle="1" w:styleId="722">
    <w:name w:val="Нет списка72"/>
    <w:next w:val="a2"/>
    <w:uiPriority w:val="99"/>
    <w:semiHidden/>
    <w:unhideWhenUsed/>
    <w:rsid w:val="00F03461"/>
  </w:style>
  <w:style w:type="numbering" w:customStyle="1" w:styleId="8111">
    <w:name w:val="Нет списка811"/>
    <w:next w:val="a2"/>
    <w:uiPriority w:val="99"/>
    <w:semiHidden/>
    <w:unhideWhenUsed/>
    <w:rsid w:val="00F03461"/>
  </w:style>
  <w:style w:type="numbering" w:customStyle="1" w:styleId="1220">
    <w:name w:val="Нет списка122"/>
    <w:next w:val="a2"/>
    <w:uiPriority w:val="99"/>
    <w:semiHidden/>
    <w:unhideWhenUsed/>
    <w:rsid w:val="00F03461"/>
  </w:style>
  <w:style w:type="numbering" w:customStyle="1" w:styleId="913">
    <w:name w:val="Нет списка91"/>
    <w:next w:val="a2"/>
    <w:uiPriority w:val="99"/>
    <w:semiHidden/>
    <w:unhideWhenUsed/>
    <w:rsid w:val="00F03461"/>
  </w:style>
  <w:style w:type="table" w:customStyle="1" w:styleId="723">
    <w:name w:val="Сетка таблицы72"/>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2">
    <w:name w:val="Таблица-сетка 7 цветная112"/>
    <w:basedOn w:val="a1"/>
    <w:uiPriority w:val="99"/>
    <w:rsid w:val="00F03461"/>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71120">
    <w:name w:val="Список-таблица 7 цветная112"/>
    <w:basedOn w:val="a1"/>
    <w:uiPriority w:val="99"/>
    <w:rsid w:val="00F03461"/>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numbering" w:customStyle="1" w:styleId="1010">
    <w:name w:val="Нет списка101"/>
    <w:next w:val="a2"/>
    <w:uiPriority w:val="99"/>
    <w:semiHidden/>
    <w:unhideWhenUsed/>
    <w:rsid w:val="00F03461"/>
  </w:style>
  <w:style w:type="numbering" w:customStyle="1" w:styleId="13110">
    <w:name w:val="Нет списка1311"/>
    <w:next w:val="a2"/>
    <w:uiPriority w:val="99"/>
    <w:semiHidden/>
    <w:unhideWhenUsed/>
    <w:rsid w:val="00F03461"/>
  </w:style>
  <w:style w:type="numbering" w:customStyle="1" w:styleId="1410">
    <w:name w:val="Нет списка141"/>
    <w:next w:val="a2"/>
    <w:uiPriority w:val="99"/>
    <w:semiHidden/>
    <w:unhideWhenUsed/>
    <w:rsid w:val="00F03461"/>
  </w:style>
  <w:style w:type="table" w:customStyle="1" w:styleId="822">
    <w:name w:val="Сетка таблицы82"/>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
    <w:name w:val="Нет списка151"/>
    <w:next w:val="a2"/>
    <w:uiPriority w:val="99"/>
    <w:semiHidden/>
    <w:unhideWhenUsed/>
    <w:rsid w:val="00F03461"/>
  </w:style>
  <w:style w:type="numbering" w:customStyle="1" w:styleId="1610">
    <w:name w:val="Нет списка161"/>
    <w:next w:val="a2"/>
    <w:uiPriority w:val="99"/>
    <w:semiHidden/>
    <w:unhideWhenUsed/>
    <w:rsid w:val="00F03461"/>
  </w:style>
  <w:style w:type="table" w:customStyle="1" w:styleId="922">
    <w:name w:val="Сетка таблицы92"/>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F03461"/>
  </w:style>
  <w:style w:type="table" w:customStyle="1" w:styleId="1020">
    <w:name w:val="Сетка таблицы102"/>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0">
    <w:name w:val="Нет списка181"/>
    <w:next w:val="a2"/>
    <w:uiPriority w:val="99"/>
    <w:semiHidden/>
    <w:unhideWhenUsed/>
    <w:rsid w:val="00F03461"/>
  </w:style>
  <w:style w:type="numbering" w:customStyle="1" w:styleId="1910">
    <w:name w:val="Нет списка191"/>
    <w:next w:val="a2"/>
    <w:uiPriority w:val="99"/>
    <w:semiHidden/>
    <w:unhideWhenUsed/>
    <w:rsid w:val="00F03461"/>
  </w:style>
  <w:style w:type="numbering" w:customStyle="1" w:styleId="11010">
    <w:name w:val="Нет списка1101"/>
    <w:next w:val="a2"/>
    <w:uiPriority w:val="99"/>
    <w:semiHidden/>
    <w:unhideWhenUsed/>
    <w:rsid w:val="00F03461"/>
  </w:style>
  <w:style w:type="numbering" w:customStyle="1" w:styleId="2010">
    <w:name w:val="Нет списка201"/>
    <w:next w:val="a2"/>
    <w:uiPriority w:val="99"/>
    <w:semiHidden/>
    <w:unhideWhenUsed/>
    <w:rsid w:val="00F03461"/>
  </w:style>
  <w:style w:type="table" w:customStyle="1" w:styleId="11220">
    <w:name w:val="Сетка таблицы1122"/>
    <w:basedOn w:val="a1"/>
    <w:next w:val="affd"/>
    <w:uiPriority w:val="59"/>
    <w:rsid w:val="00F034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0">
    <w:name w:val="Сетка таблицы3121"/>
    <w:basedOn w:val="a1"/>
    <w:next w:val="affd"/>
    <w:uiPriority w:val="59"/>
    <w:rsid w:val="00F03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
    <w:name w:val="Нет списка212"/>
    <w:next w:val="a2"/>
    <w:uiPriority w:val="99"/>
    <w:semiHidden/>
    <w:unhideWhenUsed/>
    <w:rsid w:val="00F03461"/>
  </w:style>
  <w:style w:type="numbering" w:customStyle="1" w:styleId="22110">
    <w:name w:val="Нет списка2211"/>
    <w:next w:val="a2"/>
    <w:uiPriority w:val="99"/>
    <w:semiHidden/>
    <w:unhideWhenUsed/>
    <w:rsid w:val="00F03461"/>
  </w:style>
  <w:style w:type="numbering" w:customStyle="1" w:styleId="2310">
    <w:name w:val="Нет списка231"/>
    <w:next w:val="a2"/>
    <w:uiPriority w:val="99"/>
    <w:semiHidden/>
    <w:unhideWhenUsed/>
    <w:rsid w:val="00F03461"/>
  </w:style>
  <w:style w:type="numbering" w:customStyle="1" w:styleId="2410">
    <w:name w:val="Нет списка241"/>
    <w:next w:val="a2"/>
    <w:uiPriority w:val="99"/>
    <w:semiHidden/>
    <w:unhideWhenUsed/>
    <w:rsid w:val="00F03461"/>
  </w:style>
  <w:style w:type="numbering" w:customStyle="1" w:styleId="2510">
    <w:name w:val="Нет списка251"/>
    <w:next w:val="a2"/>
    <w:uiPriority w:val="99"/>
    <w:semiHidden/>
    <w:unhideWhenUsed/>
    <w:rsid w:val="00F03461"/>
  </w:style>
  <w:style w:type="numbering" w:customStyle="1" w:styleId="2610">
    <w:name w:val="Нет списка261"/>
    <w:next w:val="a2"/>
    <w:uiPriority w:val="99"/>
    <w:semiHidden/>
    <w:unhideWhenUsed/>
    <w:rsid w:val="00F03461"/>
  </w:style>
  <w:style w:type="numbering" w:customStyle="1" w:styleId="111210">
    <w:name w:val="Нет списка11121"/>
    <w:next w:val="a2"/>
    <w:uiPriority w:val="99"/>
    <w:semiHidden/>
    <w:unhideWhenUsed/>
    <w:rsid w:val="00F03461"/>
  </w:style>
  <w:style w:type="numbering" w:customStyle="1" w:styleId="2710">
    <w:name w:val="Нет списка271"/>
    <w:next w:val="a2"/>
    <w:uiPriority w:val="99"/>
    <w:semiHidden/>
    <w:unhideWhenUsed/>
    <w:rsid w:val="00F03461"/>
  </w:style>
  <w:style w:type="numbering" w:customStyle="1" w:styleId="2810">
    <w:name w:val="Нет списка281"/>
    <w:next w:val="a2"/>
    <w:uiPriority w:val="99"/>
    <w:semiHidden/>
    <w:unhideWhenUsed/>
    <w:rsid w:val="00F03461"/>
  </w:style>
  <w:style w:type="numbering" w:customStyle="1" w:styleId="11221">
    <w:name w:val="Нет списка1122"/>
    <w:next w:val="a2"/>
    <w:uiPriority w:val="99"/>
    <w:semiHidden/>
    <w:unhideWhenUsed/>
    <w:rsid w:val="00F03461"/>
  </w:style>
  <w:style w:type="numbering" w:customStyle="1" w:styleId="126">
    <w:name w:val="Текущий список12"/>
    <w:uiPriority w:val="99"/>
    <w:rsid w:val="00F03461"/>
  </w:style>
  <w:style w:type="numbering" w:customStyle="1" w:styleId="2910">
    <w:name w:val="Нет списка291"/>
    <w:next w:val="a2"/>
    <w:uiPriority w:val="99"/>
    <w:semiHidden/>
    <w:unhideWhenUsed/>
    <w:rsid w:val="00F03461"/>
  </w:style>
  <w:style w:type="numbering" w:customStyle="1" w:styleId="3010">
    <w:name w:val="Нет списка301"/>
    <w:next w:val="a2"/>
    <w:uiPriority w:val="99"/>
    <w:semiHidden/>
    <w:unhideWhenUsed/>
    <w:rsid w:val="00F03461"/>
  </w:style>
  <w:style w:type="numbering" w:customStyle="1" w:styleId="3122">
    <w:name w:val="Нет списка312"/>
    <w:next w:val="a2"/>
    <w:uiPriority w:val="99"/>
    <w:semiHidden/>
    <w:unhideWhenUsed/>
    <w:rsid w:val="00F03461"/>
  </w:style>
  <w:style w:type="numbering" w:customStyle="1" w:styleId="32111">
    <w:name w:val="Нет списка3211"/>
    <w:next w:val="a2"/>
    <w:uiPriority w:val="99"/>
    <w:semiHidden/>
    <w:unhideWhenUsed/>
    <w:rsid w:val="00F03461"/>
  </w:style>
  <w:style w:type="numbering" w:customStyle="1" w:styleId="3310">
    <w:name w:val="Нет списка331"/>
    <w:next w:val="a2"/>
    <w:uiPriority w:val="99"/>
    <w:semiHidden/>
    <w:unhideWhenUsed/>
    <w:rsid w:val="00F03461"/>
  </w:style>
  <w:style w:type="numbering" w:customStyle="1" w:styleId="3410">
    <w:name w:val="Нет списка341"/>
    <w:next w:val="a2"/>
    <w:uiPriority w:val="99"/>
    <w:semiHidden/>
    <w:unhideWhenUsed/>
    <w:rsid w:val="00F03461"/>
  </w:style>
  <w:style w:type="numbering" w:customStyle="1" w:styleId="351">
    <w:name w:val="Нет списка351"/>
    <w:next w:val="a2"/>
    <w:uiPriority w:val="99"/>
    <w:semiHidden/>
    <w:unhideWhenUsed/>
    <w:rsid w:val="00F03461"/>
  </w:style>
  <w:style w:type="numbering" w:customStyle="1" w:styleId="113110">
    <w:name w:val="Нет списка11311"/>
    <w:next w:val="a2"/>
    <w:uiPriority w:val="99"/>
    <w:semiHidden/>
    <w:unhideWhenUsed/>
    <w:rsid w:val="00F03461"/>
  </w:style>
  <w:style w:type="numbering" w:customStyle="1" w:styleId="11410">
    <w:name w:val="Нет списка1141"/>
    <w:next w:val="a2"/>
    <w:uiPriority w:val="99"/>
    <w:semiHidden/>
    <w:unhideWhenUsed/>
    <w:rsid w:val="00F03461"/>
  </w:style>
  <w:style w:type="numbering" w:customStyle="1" w:styleId="361">
    <w:name w:val="Нет списка361"/>
    <w:next w:val="a2"/>
    <w:uiPriority w:val="99"/>
    <w:semiHidden/>
    <w:unhideWhenUsed/>
    <w:rsid w:val="00F03461"/>
  </w:style>
  <w:style w:type="numbering" w:customStyle="1" w:styleId="11510">
    <w:name w:val="Нет списка1151"/>
    <w:next w:val="a2"/>
    <w:uiPriority w:val="99"/>
    <w:semiHidden/>
    <w:unhideWhenUsed/>
    <w:rsid w:val="00F03461"/>
  </w:style>
  <w:style w:type="numbering" w:customStyle="1" w:styleId="3710">
    <w:name w:val="Нет списка371"/>
    <w:next w:val="a2"/>
    <w:uiPriority w:val="99"/>
    <w:semiHidden/>
    <w:unhideWhenUsed/>
    <w:rsid w:val="00F03461"/>
  </w:style>
  <w:style w:type="table" w:customStyle="1" w:styleId="3220">
    <w:name w:val="Сетка таблицы322"/>
    <w:basedOn w:val="a1"/>
    <w:next w:val="affd"/>
    <w:uiPriority w:val="5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2"/>
    <w:uiPriority w:val="99"/>
    <w:semiHidden/>
    <w:unhideWhenUsed/>
    <w:rsid w:val="00F03461"/>
  </w:style>
  <w:style w:type="numbering" w:customStyle="1" w:styleId="391">
    <w:name w:val="Нет списка391"/>
    <w:next w:val="a2"/>
    <w:uiPriority w:val="99"/>
    <w:semiHidden/>
    <w:unhideWhenUsed/>
    <w:rsid w:val="00F03461"/>
  </w:style>
  <w:style w:type="numbering" w:customStyle="1" w:styleId="401">
    <w:name w:val="Нет списка401"/>
    <w:next w:val="a2"/>
    <w:uiPriority w:val="99"/>
    <w:semiHidden/>
    <w:unhideWhenUsed/>
    <w:rsid w:val="00F03461"/>
  </w:style>
  <w:style w:type="numbering" w:customStyle="1" w:styleId="4121">
    <w:name w:val="Нет списка412"/>
    <w:next w:val="a2"/>
    <w:uiPriority w:val="99"/>
    <w:semiHidden/>
    <w:unhideWhenUsed/>
    <w:rsid w:val="00F03461"/>
  </w:style>
  <w:style w:type="numbering" w:customStyle="1" w:styleId="42110">
    <w:name w:val="Нет списка4211"/>
    <w:next w:val="a2"/>
    <w:uiPriority w:val="99"/>
    <w:semiHidden/>
    <w:unhideWhenUsed/>
    <w:rsid w:val="00F03461"/>
  </w:style>
  <w:style w:type="numbering" w:customStyle="1" w:styleId="431">
    <w:name w:val="Нет списка431"/>
    <w:next w:val="a2"/>
    <w:uiPriority w:val="99"/>
    <w:semiHidden/>
    <w:unhideWhenUsed/>
    <w:rsid w:val="00F03461"/>
  </w:style>
  <w:style w:type="numbering" w:customStyle="1" w:styleId="441">
    <w:name w:val="Нет списка441"/>
    <w:next w:val="a2"/>
    <w:uiPriority w:val="99"/>
    <w:semiHidden/>
    <w:unhideWhenUsed/>
    <w:rsid w:val="00F03461"/>
  </w:style>
  <w:style w:type="numbering" w:customStyle="1" w:styleId="1115">
    <w:name w:val="Текущий список111"/>
    <w:uiPriority w:val="99"/>
    <w:rsid w:val="00F03461"/>
  </w:style>
  <w:style w:type="numbering" w:customStyle="1" w:styleId="470">
    <w:name w:val="Нет списка47"/>
    <w:next w:val="a2"/>
    <w:uiPriority w:val="99"/>
    <w:semiHidden/>
    <w:unhideWhenUsed/>
    <w:rsid w:val="00F03461"/>
  </w:style>
  <w:style w:type="table" w:customStyle="1" w:styleId="352">
    <w:name w:val="Сетка таблицы35"/>
    <w:basedOn w:val="a1"/>
    <w:next w:val="affd"/>
    <w:uiPriority w:val="39"/>
    <w:rsid w:val="00F0346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1"/>
    <w:next w:val="affd"/>
    <w:uiPriority w:val="3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етка таблицы371"/>
    <w:basedOn w:val="a1"/>
    <w:next w:val="affd"/>
    <w:uiPriority w:val="39"/>
    <w:rsid w:val="00F03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32897411">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kombainovskay.mkobr61.ru/" TargetMode="Externa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k-komb@yandex.ru"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ru-RU"/>
              <a:t>СОЦИАЛЬНОЕ ПОЛОЖЕНИЕ РОДИТЕЛЕЙ</a:t>
            </a:r>
          </a:p>
        </c:rich>
      </c:tx>
      <c:layout>
        <c:manualLayout>
          <c:xMode val="edge"/>
          <c:yMode val="edge"/>
          <c:x val="0.23322147651006744"/>
          <c:y val="1.8604651162790701E-2"/>
        </c:manualLayout>
      </c:layout>
      <c:overlay val="0"/>
    </c:title>
    <c:autoTitleDeleted val="0"/>
    <c:view3D>
      <c:rotX val="15"/>
      <c:hPercent val="40"/>
      <c:rotY val="20"/>
      <c:depthPercent val="100"/>
      <c:rAngAx val="1"/>
    </c:view3D>
    <c:floor>
      <c:thickness val="0"/>
    </c:floor>
    <c:sideWall>
      <c:thickness val="0"/>
    </c:sideWall>
    <c:backWall>
      <c:thickness val="0"/>
    </c:backWall>
    <c:plotArea>
      <c:layout>
        <c:manualLayout>
          <c:layoutTarget val="inner"/>
          <c:xMode val="edge"/>
          <c:yMode val="edge"/>
          <c:x val="5.0335570469798703E-2"/>
          <c:y val="0.21860465116279129"/>
          <c:w val="0.65268456375839123"/>
          <c:h val="0.63720930232558537"/>
        </c:manualLayout>
      </c:layout>
      <c:bar3DChart>
        <c:barDir val="col"/>
        <c:grouping val="clustered"/>
        <c:varyColors val="0"/>
        <c:ser>
          <c:idx val="0"/>
          <c:order val="0"/>
          <c:tx>
            <c:strRef>
              <c:f>Sheet1!$A$2</c:f>
              <c:strCache>
                <c:ptCount val="1"/>
                <c:pt idx="0">
                  <c:v>социальное положение родителей</c:v>
                </c:pt>
              </c:strCache>
            </c:strRef>
          </c:tx>
          <c:invertIfNegative val="0"/>
          <c:cat>
            <c:strRef>
              <c:f>Sheet1!$B$1:$E$1</c:f>
              <c:strCache>
                <c:ptCount val="4"/>
                <c:pt idx="0">
                  <c:v>рабочие</c:v>
                </c:pt>
                <c:pt idx="1">
                  <c:v>служащие</c:v>
                </c:pt>
                <c:pt idx="2">
                  <c:v>врачи</c:v>
                </c:pt>
                <c:pt idx="3">
                  <c:v>учителя</c:v>
                </c:pt>
              </c:strCache>
            </c:strRef>
          </c:cat>
          <c:val>
            <c:numRef>
              <c:f>Sheet1!$B$2:$E$2</c:f>
              <c:numCache>
                <c:formatCode>General</c:formatCode>
                <c:ptCount val="4"/>
                <c:pt idx="0">
                  <c:v>108</c:v>
                </c:pt>
                <c:pt idx="1">
                  <c:v>15</c:v>
                </c:pt>
                <c:pt idx="2">
                  <c:v>1</c:v>
                </c:pt>
                <c:pt idx="3">
                  <c:v>4</c:v>
                </c:pt>
              </c:numCache>
            </c:numRef>
          </c:val>
          <c:extLst>
            <c:ext xmlns:c16="http://schemas.microsoft.com/office/drawing/2014/chart" uri="{C3380CC4-5D6E-409C-BE32-E72D297353CC}">
              <c16:uniqueId val="{00000000-44C8-463C-8875-15627F3EF20A}"/>
            </c:ext>
          </c:extLst>
        </c:ser>
        <c:dLbls>
          <c:showLegendKey val="0"/>
          <c:showVal val="0"/>
          <c:showCatName val="0"/>
          <c:showSerName val="0"/>
          <c:showPercent val="0"/>
          <c:showBubbleSize val="0"/>
        </c:dLbls>
        <c:gapWidth val="150"/>
        <c:gapDepth val="0"/>
        <c:shape val="box"/>
        <c:axId val="117558272"/>
        <c:axId val="117564160"/>
        <c:axId val="0"/>
      </c:bar3DChart>
      <c:catAx>
        <c:axId val="117558272"/>
        <c:scaling>
          <c:orientation val="minMax"/>
        </c:scaling>
        <c:delete val="0"/>
        <c:axPos val="b"/>
        <c:numFmt formatCode="General" sourceLinked="1"/>
        <c:majorTickMark val="out"/>
        <c:minorTickMark val="none"/>
        <c:tickLblPos val="low"/>
        <c:txPr>
          <a:bodyPr rot="0" vert="horz"/>
          <a:lstStyle/>
          <a:p>
            <a:pPr>
              <a:defRPr/>
            </a:pPr>
            <a:endParaRPr lang="ru-RU"/>
          </a:p>
        </c:txPr>
        <c:crossAx val="117564160"/>
        <c:crosses val="autoZero"/>
        <c:auto val="1"/>
        <c:lblAlgn val="ctr"/>
        <c:lblOffset val="100"/>
        <c:tickLblSkip val="1"/>
        <c:tickMarkSkip val="1"/>
        <c:noMultiLvlLbl val="0"/>
      </c:catAx>
      <c:valAx>
        <c:axId val="117564160"/>
        <c:scaling>
          <c:orientation val="minMax"/>
        </c:scaling>
        <c:delete val="0"/>
        <c:axPos val="l"/>
        <c:majorGridlines>
          <c:spPr>
            <a:ln>
              <a:solidFill>
                <a:sysClr val="windowText" lastClr="000000"/>
              </a:solidFill>
            </a:ln>
          </c:spPr>
        </c:majorGridlines>
        <c:numFmt formatCode="General" sourceLinked="1"/>
        <c:majorTickMark val="out"/>
        <c:minorTickMark val="none"/>
        <c:tickLblPos val="nextTo"/>
        <c:txPr>
          <a:bodyPr rot="0" vert="horz"/>
          <a:lstStyle/>
          <a:p>
            <a:pPr>
              <a:defRPr/>
            </a:pPr>
            <a:endParaRPr lang="ru-RU"/>
          </a:p>
        </c:txPr>
        <c:crossAx val="117558272"/>
        <c:crosses val="autoZero"/>
        <c:crossBetween val="between"/>
      </c:valAx>
    </c:plotArea>
    <c:legend>
      <c:legendPos val="r"/>
      <c:layout>
        <c:manualLayout>
          <c:xMode val="edge"/>
          <c:yMode val="edge"/>
          <c:x val="0.6963087248322124"/>
          <c:y val="0.48837209302325779"/>
          <c:w val="0.29697986577181407"/>
          <c:h val="0.17674418604651226"/>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view3D>
      <c:rotX val="15"/>
      <c:hPercent val="165"/>
      <c:rotY val="20"/>
      <c:depthPercent val="100"/>
      <c:rAngAx val="1"/>
    </c:view3D>
    <c:floor>
      <c:thickness val="0"/>
    </c:floor>
    <c:sideWall>
      <c:thickness val="0"/>
      <c:spPr>
        <a:ln>
          <a:solidFill>
            <a:sysClr val="windowText" lastClr="000000"/>
          </a:solidFill>
        </a:ln>
      </c:spPr>
    </c:sideWall>
    <c:backWall>
      <c:thickness val="0"/>
      <c:spPr>
        <a:ln>
          <a:solidFill>
            <a:sysClr val="windowText" lastClr="000000"/>
          </a:solidFill>
        </a:ln>
      </c:spPr>
    </c:backWall>
    <c:plotArea>
      <c:layout>
        <c:manualLayout>
          <c:layoutTarget val="inner"/>
          <c:xMode val="edge"/>
          <c:yMode val="edge"/>
          <c:x val="0.11056511056511086"/>
          <c:y val="4.1958041958042022E-2"/>
          <c:w val="0.52334152334152362"/>
          <c:h val="0.86013986013986188"/>
        </c:manualLayout>
      </c:layout>
      <c:bar3DChart>
        <c:barDir val="col"/>
        <c:grouping val="clustered"/>
        <c:varyColors val="0"/>
        <c:ser>
          <c:idx val="0"/>
          <c:order val="0"/>
          <c:tx>
            <c:strRef>
              <c:f>Sheet1!$A$2</c:f>
              <c:strCache>
                <c:ptCount val="1"/>
                <c:pt idx="0">
                  <c:v>всего детей</c:v>
                </c:pt>
              </c:strCache>
            </c:strRef>
          </c:tx>
          <c:invertIfNegative val="0"/>
          <c:cat>
            <c:strRef>
              <c:f>Sheet1!$B$1:$E$1</c:f>
              <c:strCache>
                <c:ptCount val="1"/>
                <c:pt idx="0">
                  <c:v>1 кв</c:v>
                </c:pt>
              </c:strCache>
            </c:strRef>
          </c:cat>
          <c:val>
            <c:numRef>
              <c:f>Sheet1!$B$2:$E$2</c:f>
              <c:numCache>
                <c:formatCode>General</c:formatCode>
                <c:ptCount val="1"/>
                <c:pt idx="0">
                  <c:v>143</c:v>
                </c:pt>
              </c:numCache>
            </c:numRef>
          </c:val>
          <c:extLst>
            <c:ext xmlns:c16="http://schemas.microsoft.com/office/drawing/2014/chart" uri="{C3380CC4-5D6E-409C-BE32-E72D297353CC}">
              <c16:uniqueId val="{00000000-1325-4465-B1A0-0461AE68E288}"/>
            </c:ext>
          </c:extLst>
        </c:ser>
        <c:ser>
          <c:idx val="1"/>
          <c:order val="1"/>
          <c:tx>
            <c:strRef>
              <c:f>Sheet1!$A$3</c:f>
              <c:strCache>
                <c:ptCount val="1"/>
                <c:pt idx="0">
                  <c:v>опекунство</c:v>
                </c:pt>
              </c:strCache>
            </c:strRef>
          </c:tx>
          <c:invertIfNegative val="0"/>
          <c:cat>
            <c:strRef>
              <c:f>Sheet1!$B$1:$E$1</c:f>
              <c:strCache>
                <c:ptCount val="1"/>
                <c:pt idx="0">
                  <c:v>1 кв</c:v>
                </c:pt>
              </c:strCache>
            </c:strRef>
          </c:cat>
          <c:val>
            <c:numRef>
              <c:f>Sheet1!$B$3:$E$3</c:f>
              <c:numCache>
                <c:formatCode>General</c:formatCode>
                <c:ptCount val="1"/>
                <c:pt idx="0">
                  <c:v>0</c:v>
                </c:pt>
              </c:numCache>
            </c:numRef>
          </c:val>
          <c:extLst>
            <c:ext xmlns:c16="http://schemas.microsoft.com/office/drawing/2014/chart" uri="{C3380CC4-5D6E-409C-BE32-E72D297353CC}">
              <c16:uniqueId val="{00000001-1325-4465-B1A0-0461AE68E288}"/>
            </c:ext>
          </c:extLst>
        </c:ser>
        <c:ser>
          <c:idx val="2"/>
          <c:order val="2"/>
          <c:tx>
            <c:strRef>
              <c:f>Sheet1!$A$4</c:f>
              <c:strCache>
                <c:ptCount val="1"/>
                <c:pt idx="0">
                  <c:v>малообеспеченные семьи</c:v>
                </c:pt>
              </c:strCache>
            </c:strRef>
          </c:tx>
          <c:invertIfNegative val="0"/>
          <c:cat>
            <c:strRef>
              <c:f>Sheet1!$B$1:$E$1</c:f>
              <c:strCache>
                <c:ptCount val="1"/>
                <c:pt idx="0">
                  <c:v>1 кв</c:v>
                </c:pt>
              </c:strCache>
            </c:strRef>
          </c:cat>
          <c:val>
            <c:numRef>
              <c:f>Sheet1!$B$4:$E$4</c:f>
              <c:numCache>
                <c:formatCode>General</c:formatCode>
                <c:ptCount val="1"/>
                <c:pt idx="0">
                  <c:v>52</c:v>
                </c:pt>
              </c:numCache>
            </c:numRef>
          </c:val>
          <c:extLst>
            <c:ext xmlns:c16="http://schemas.microsoft.com/office/drawing/2014/chart" uri="{C3380CC4-5D6E-409C-BE32-E72D297353CC}">
              <c16:uniqueId val="{00000002-1325-4465-B1A0-0461AE68E288}"/>
            </c:ext>
          </c:extLst>
        </c:ser>
        <c:ser>
          <c:idx val="3"/>
          <c:order val="3"/>
          <c:tx>
            <c:strRef>
              <c:f>Sheet1!$A$5</c:f>
              <c:strCache>
                <c:ptCount val="1"/>
                <c:pt idx="0">
                  <c:v>беженцы</c:v>
                </c:pt>
              </c:strCache>
            </c:strRef>
          </c:tx>
          <c:invertIfNegative val="0"/>
          <c:cat>
            <c:strRef>
              <c:f>Sheet1!$B$1:$E$1</c:f>
              <c:strCache>
                <c:ptCount val="1"/>
                <c:pt idx="0">
                  <c:v>1 кв</c:v>
                </c:pt>
              </c:strCache>
            </c:strRef>
          </c:cat>
          <c:val>
            <c:numRef>
              <c:f>Sheet1!$B$5:$E$5</c:f>
              <c:numCache>
                <c:formatCode>General</c:formatCode>
                <c:ptCount val="1"/>
                <c:pt idx="0">
                  <c:v>0</c:v>
                </c:pt>
              </c:numCache>
            </c:numRef>
          </c:val>
          <c:extLst>
            <c:ext xmlns:c16="http://schemas.microsoft.com/office/drawing/2014/chart" uri="{C3380CC4-5D6E-409C-BE32-E72D297353CC}">
              <c16:uniqueId val="{00000003-1325-4465-B1A0-0461AE68E288}"/>
            </c:ext>
          </c:extLst>
        </c:ser>
        <c:ser>
          <c:idx val="4"/>
          <c:order val="4"/>
          <c:tx>
            <c:strRef>
              <c:f>Sheet1!$A$6</c:f>
              <c:strCache>
                <c:ptCount val="1"/>
                <c:pt idx="0">
                  <c:v>семьи с детьми инвалидами</c:v>
                </c:pt>
              </c:strCache>
            </c:strRef>
          </c:tx>
          <c:invertIfNegative val="0"/>
          <c:cat>
            <c:strRef>
              <c:f>Sheet1!$B$1:$E$1</c:f>
              <c:strCache>
                <c:ptCount val="1"/>
                <c:pt idx="0">
                  <c:v>1 кв</c:v>
                </c:pt>
              </c:strCache>
            </c:strRef>
          </c:cat>
          <c:val>
            <c:numRef>
              <c:f>Sheet1!$B$6:$E$6</c:f>
              <c:numCache>
                <c:formatCode>General</c:formatCode>
                <c:ptCount val="1"/>
                <c:pt idx="0">
                  <c:v>1</c:v>
                </c:pt>
              </c:numCache>
            </c:numRef>
          </c:val>
          <c:extLst>
            <c:ext xmlns:c16="http://schemas.microsoft.com/office/drawing/2014/chart" uri="{C3380CC4-5D6E-409C-BE32-E72D297353CC}">
              <c16:uniqueId val="{00000004-1325-4465-B1A0-0461AE68E288}"/>
            </c:ext>
          </c:extLst>
        </c:ser>
        <c:ser>
          <c:idx val="5"/>
          <c:order val="5"/>
          <c:tx>
            <c:strRef>
              <c:f>Sheet1!$A$7</c:f>
              <c:strCache>
                <c:ptCount val="1"/>
                <c:pt idx="0">
                  <c:v>семьи "группы риска"</c:v>
                </c:pt>
              </c:strCache>
            </c:strRef>
          </c:tx>
          <c:invertIfNegative val="0"/>
          <c:cat>
            <c:strRef>
              <c:f>Sheet1!$B$1:$E$1</c:f>
              <c:strCache>
                <c:ptCount val="1"/>
                <c:pt idx="0">
                  <c:v>1 кв</c:v>
                </c:pt>
              </c:strCache>
            </c:strRef>
          </c:cat>
          <c:val>
            <c:numRef>
              <c:f>Sheet1!$B$7:$E$7</c:f>
              <c:numCache>
                <c:formatCode>General</c:formatCode>
                <c:ptCount val="1"/>
                <c:pt idx="0">
                  <c:v>1</c:v>
                </c:pt>
              </c:numCache>
            </c:numRef>
          </c:val>
          <c:extLst>
            <c:ext xmlns:c16="http://schemas.microsoft.com/office/drawing/2014/chart" uri="{C3380CC4-5D6E-409C-BE32-E72D297353CC}">
              <c16:uniqueId val="{00000005-1325-4465-B1A0-0461AE68E288}"/>
            </c:ext>
          </c:extLst>
        </c:ser>
        <c:ser>
          <c:idx val="6"/>
          <c:order val="6"/>
          <c:tx>
            <c:strRef>
              <c:f>Sheet1!$A$8</c:f>
              <c:strCache>
                <c:ptCount val="1"/>
                <c:pt idx="0">
                  <c:v>многодетные семьи</c:v>
                </c:pt>
              </c:strCache>
            </c:strRef>
          </c:tx>
          <c:invertIfNegative val="0"/>
          <c:cat>
            <c:strRef>
              <c:f>Sheet1!$B$1:$E$1</c:f>
              <c:strCache>
                <c:ptCount val="1"/>
                <c:pt idx="0">
                  <c:v>1 кв</c:v>
                </c:pt>
              </c:strCache>
            </c:strRef>
          </c:cat>
          <c:val>
            <c:numRef>
              <c:f>Sheet1!$B$8:$E$8</c:f>
              <c:numCache>
                <c:formatCode>General</c:formatCode>
                <c:ptCount val="1"/>
                <c:pt idx="0">
                  <c:v>10</c:v>
                </c:pt>
              </c:numCache>
            </c:numRef>
          </c:val>
          <c:extLst>
            <c:ext xmlns:c16="http://schemas.microsoft.com/office/drawing/2014/chart" uri="{C3380CC4-5D6E-409C-BE32-E72D297353CC}">
              <c16:uniqueId val="{00000006-1325-4465-B1A0-0461AE68E288}"/>
            </c:ext>
          </c:extLst>
        </c:ser>
        <c:ser>
          <c:idx val="7"/>
          <c:order val="7"/>
          <c:tx>
            <c:strRef>
              <c:f>Sheet1!$A$9</c:f>
              <c:strCache>
                <c:ptCount val="1"/>
                <c:pt idx="0">
                  <c:v>неполные семьи</c:v>
                </c:pt>
              </c:strCache>
            </c:strRef>
          </c:tx>
          <c:invertIfNegative val="0"/>
          <c:cat>
            <c:strRef>
              <c:f>Sheet1!$B$1:$E$1</c:f>
              <c:strCache>
                <c:ptCount val="1"/>
                <c:pt idx="0">
                  <c:v>1 кв</c:v>
                </c:pt>
              </c:strCache>
            </c:strRef>
          </c:cat>
          <c:val>
            <c:numRef>
              <c:f>Sheet1!$B$9:$E$9</c:f>
              <c:numCache>
                <c:formatCode>General</c:formatCode>
                <c:ptCount val="1"/>
                <c:pt idx="0">
                  <c:v>41</c:v>
                </c:pt>
              </c:numCache>
            </c:numRef>
          </c:val>
          <c:extLst>
            <c:ext xmlns:c16="http://schemas.microsoft.com/office/drawing/2014/chart" uri="{C3380CC4-5D6E-409C-BE32-E72D297353CC}">
              <c16:uniqueId val="{00000007-1325-4465-B1A0-0461AE68E288}"/>
            </c:ext>
          </c:extLst>
        </c:ser>
        <c:dLbls>
          <c:showLegendKey val="0"/>
          <c:showVal val="0"/>
          <c:showCatName val="0"/>
          <c:showSerName val="0"/>
          <c:showPercent val="0"/>
          <c:showBubbleSize val="0"/>
        </c:dLbls>
        <c:gapWidth val="150"/>
        <c:gapDepth val="0"/>
        <c:shape val="box"/>
        <c:axId val="165456512"/>
        <c:axId val="165462400"/>
        <c:axId val="0"/>
      </c:bar3DChart>
      <c:catAx>
        <c:axId val="165456512"/>
        <c:scaling>
          <c:orientation val="minMax"/>
        </c:scaling>
        <c:delete val="0"/>
        <c:axPos val="b"/>
        <c:numFmt formatCode="General" sourceLinked="1"/>
        <c:majorTickMark val="out"/>
        <c:minorTickMark val="none"/>
        <c:tickLblPos val="low"/>
        <c:txPr>
          <a:bodyPr rot="0" vert="horz"/>
          <a:lstStyle/>
          <a:p>
            <a:pPr>
              <a:defRPr/>
            </a:pPr>
            <a:endParaRPr lang="ru-RU"/>
          </a:p>
        </c:txPr>
        <c:crossAx val="165462400"/>
        <c:crosses val="autoZero"/>
        <c:auto val="1"/>
        <c:lblAlgn val="ctr"/>
        <c:lblOffset val="100"/>
        <c:tickLblSkip val="1"/>
        <c:tickMarkSkip val="1"/>
        <c:noMultiLvlLbl val="0"/>
      </c:catAx>
      <c:valAx>
        <c:axId val="165462400"/>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65456512"/>
        <c:crosses val="autoZero"/>
        <c:crossBetween val="between"/>
      </c:valAx>
    </c:plotArea>
    <c:legend>
      <c:legendPos val="r"/>
      <c:overlay val="0"/>
    </c:legend>
    <c:plotVisOnly val="1"/>
    <c:dispBlanksAs val="gap"/>
    <c:showDLblsOverMax val="0"/>
  </c:chart>
  <c:spPr>
    <a:ln>
      <a:solidFill>
        <a:sysClr val="window" lastClr="FFFFFF">
          <a:lumMod val="50000"/>
        </a:sysClr>
      </a:solid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A9E303-BA8C-4E52-846A-2A7CCE8434D3}"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3C8D782B-E71C-480F-A8B2-7A7F13D8CDD3}">
      <dgm:prSet phldrT="[Текст]" custT="1">
        <dgm:style>
          <a:lnRef idx="2">
            <a:schemeClr val="accent1"/>
          </a:lnRef>
          <a:fillRef idx="1">
            <a:schemeClr val="lt1"/>
          </a:fillRef>
          <a:effectRef idx="0">
            <a:schemeClr val="accent1"/>
          </a:effectRef>
          <a:fontRef idx="minor">
            <a:schemeClr val="dk1"/>
          </a:fontRef>
        </dgm:style>
      </dgm:prSet>
      <dgm:spPr>
        <a:xfrm>
          <a:off x="2302320" y="2425923"/>
          <a:ext cx="1851619" cy="2938499"/>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500" b="1">
              <a:solidFill>
                <a:sysClr val="windowText" lastClr="000000"/>
              </a:solidFill>
              <a:latin typeface="Times New Roman" pitchFamily="18" charset="0"/>
              <a:ea typeface="+mn-ea"/>
              <a:cs typeface="Times New Roman" pitchFamily="18" charset="0"/>
            </a:rPr>
            <a:t>Муниципальное бюджетное общеобразовательное учреждение Комбайновская основная общеобразовательная школа</a:t>
          </a:r>
        </a:p>
      </dgm:t>
    </dgm:pt>
    <dgm:pt modelId="{7CE54435-EAEF-47FA-AA19-773515A82CAE}" type="parTrans" cxnId="{34B738A5-BFA9-4C9D-B5F8-60563DB8D8D8}">
      <dgm:prSet/>
      <dgm:spPr/>
      <dgm:t>
        <a:bodyPr/>
        <a:lstStyle/>
        <a:p>
          <a:endParaRPr lang="ru-RU"/>
        </a:p>
      </dgm:t>
    </dgm:pt>
    <dgm:pt modelId="{56DDAB82-0BCC-4D45-A9EF-9DF0404C5991}" type="sibTrans" cxnId="{34B738A5-BFA9-4C9D-B5F8-60563DB8D8D8}">
      <dgm:prSet/>
      <dgm:spPr/>
      <dgm:t>
        <a:bodyPr/>
        <a:lstStyle/>
        <a:p>
          <a:endParaRPr lang="ru-RU"/>
        </a:p>
      </dgm:t>
    </dgm:pt>
    <dgm:pt modelId="{7E97ACE3-D0E4-4D6E-945A-CD2D612D5147}">
      <dgm:prSet phldrT="[Текст]" custT="1">
        <dgm:style>
          <a:lnRef idx="2">
            <a:schemeClr val="accent1"/>
          </a:lnRef>
          <a:fillRef idx="1">
            <a:schemeClr val="lt1"/>
          </a:fillRef>
          <a:effectRef idx="0">
            <a:schemeClr val="accent1"/>
          </a:effectRef>
          <a:fontRef idx="minor">
            <a:schemeClr val="dk1"/>
          </a:fontRef>
        </dgm:style>
      </dgm:prSet>
      <dgm:spPr>
        <a:xfrm>
          <a:off x="2242542" y="0"/>
          <a:ext cx="1911344" cy="1145825"/>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Администрация Матвеево-Курганского района</a:t>
          </a:r>
        </a:p>
      </dgm:t>
    </dgm:pt>
    <dgm:pt modelId="{AA5023FC-BDF0-4195-AA98-D8C0F7AA8EF7}" type="parTrans" cxnId="{6D709796-A899-4B39-92BD-6A70B53BF3BC}">
      <dgm:prSet/>
      <dgm:spPr>
        <a:xfrm rot="16169046">
          <a:off x="2568983" y="1771142"/>
          <a:ext cx="1280308" cy="29605"/>
        </a:xfrm>
        <a:custGeom>
          <a:avLst/>
          <a:gdLst/>
          <a:ahLst/>
          <a:cxnLst/>
          <a:rect l="0" t="0" r="0" b="0"/>
          <a:pathLst>
            <a:path>
              <a:moveTo>
                <a:pt x="0" y="14802"/>
              </a:moveTo>
              <a:lnTo>
                <a:pt x="1280308"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927E67E7-E0E7-4896-8996-898E72AA08F1}" type="sibTrans" cxnId="{6D709796-A899-4B39-92BD-6A70B53BF3BC}">
      <dgm:prSet/>
      <dgm:spPr/>
      <dgm:t>
        <a:bodyPr/>
        <a:lstStyle/>
        <a:p>
          <a:endParaRPr lang="ru-RU"/>
        </a:p>
      </dgm:t>
    </dgm:pt>
    <dgm:pt modelId="{F0BC0A90-A530-4DBF-8C72-FB7E093E7632}">
      <dgm:prSet phldrT="[Текст]" custT="1">
        <dgm:style>
          <a:lnRef idx="2">
            <a:schemeClr val="accent1"/>
          </a:lnRef>
          <a:fillRef idx="1">
            <a:schemeClr val="lt1"/>
          </a:fillRef>
          <a:effectRef idx="0">
            <a:schemeClr val="accent1"/>
          </a:effectRef>
          <a:fontRef idx="minor">
            <a:schemeClr val="dk1"/>
          </a:fontRef>
        </dgm:style>
      </dgm:prSet>
      <dgm:spPr>
        <a:xfrm>
          <a:off x="4456789" y="0"/>
          <a:ext cx="1864874" cy="1198064"/>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Подразделение по делам несовершеннолетних</a:t>
          </a:r>
        </a:p>
      </dgm:t>
    </dgm:pt>
    <dgm:pt modelId="{EB4154A0-7ADB-4DDE-8221-E13EF69A5026}" type="parTrans" cxnId="{344F52EA-3364-45D6-A536-EF4AC75828AE}">
      <dgm:prSet/>
      <dgm:spPr>
        <a:xfrm rot="18195038">
          <a:off x="3429512" y="1999281"/>
          <a:ext cx="2063887" cy="29605"/>
        </a:xfrm>
        <a:custGeom>
          <a:avLst/>
          <a:gdLst/>
          <a:ahLst/>
          <a:cxnLst/>
          <a:rect l="0" t="0" r="0" b="0"/>
          <a:pathLst>
            <a:path>
              <a:moveTo>
                <a:pt x="0" y="14802"/>
              </a:moveTo>
              <a:lnTo>
                <a:pt x="2063887"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7657A554-E0F8-4AD4-8742-B1C77B165287}" type="sibTrans" cxnId="{344F52EA-3364-45D6-A536-EF4AC75828AE}">
      <dgm:prSet/>
      <dgm:spPr/>
      <dgm:t>
        <a:bodyPr/>
        <a:lstStyle/>
        <a:p>
          <a:endParaRPr lang="ru-RU"/>
        </a:p>
      </dgm:t>
    </dgm:pt>
    <dgm:pt modelId="{6BA79792-B448-4146-A565-DAE33C5F295A}">
      <dgm:prSet phldrT="[Текст]" custT="1">
        <dgm:style>
          <a:lnRef idx="2">
            <a:schemeClr val="accent1"/>
          </a:lnRef>
          <a:fillRef idx="1">
            <a:schemeClr val="lt1"/>
          </a:fillRef>
          <a:effectRef idx="0">
            <a:schemeClr val="accent1"/>
          </a:effectRef>
          <a:fontRef idx="minor">
            <a:schemeClr val="dk1"/>
          </a:fontRef>
        </dgm:style>
      </dgm:prSet>
      <dgm:spPr>
        <a:xfrm>
          <a:off x="4499616" y="1712592"/>
          <a:ext cx="1791463" cy="1135655"/>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Государственная инспекция безопасности дорожного движения</a:t>
          </a:r>
        </a:p>
      </dgm:t>
    </dgm:pt>
    <dgm:pt modelId="{C268F508-5A95-4508-86D1-1EDB210AD1EC}" type="parTrans" cxnId="{148AE161-BD53-4954-8670-7BD9EDC85A90}">
      <dgm:prSet/>
      <dgm:spPr>
        <a:xfrm rot="19398654">
          <a:off x="3973684" y="2977027"/>
          <a:ext cx="933711" cy="29605"/>
        </a:xfrm>
        <a:custGeom>
          <a:avLst/>
          <a:gdLst/>
          <a:ahLst/>
          <a:cxnLst/>
          <a:rect l="0" t="0" r="0" b="0"/>
          <a:pathLst>
            <a:path>
              <a:moveTo>
                <a:pt x="0" y="14802"/>
              </a:moveTo>
              <a:lnTo>
                <a:pt x="933711"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F5BFAE7F-8896-4773-B2B2-EBFA9823AAC5}" type="sibTrans" cxnId="{148AE161-BD53-4954-8670-7BD9EDC85A90}">
      <dgm:prSet/>
      <dgm:spPr/>
      <dgm:t>
        <a:bodyPr/>
        <a:lstStyle/>
        <a:p>
          <a:endParaRPr lang="ru-RU"/>
        </a:p>
      </dgm:t>
    </dgm:pt>
    <dgm:pt modelId="{EFD01F11-5A10-466C-89C2-8ACB5E29AE06}">
      <dgm:prSet phldrT="[Текст]" custT="1">
        <dgm:style>
          <a:lnRef idx="2">
            <a:schemeClr val="accent1"/>
          </a:lnRef>
          <a:fillRef idx="1">
            <a:schemeClr val="lt1"/>
          </a:fillRef>
          <a:effectRef idx="0">
            <a:schemeClr val="accent1"/>
          </a:effectRef>
          <a:fontRef idx="minor">
            <a:schemeClr val="dk1"/>
          </a:fontRef>
        </dgm:style>
      </dgm:prSet>
      <dgm:spPr>
        <a:xfrm>
          <a:off x="4486199" y="3296675"/>
          <a:ext cx="1781230" cy="1159385"/>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ФАП </a:t>
          </a:r>
        </a:p>
        <a:p>
          <a:pPr>
            <a:buNone/>
          </a:pPr>
          <a:r>
            <a:rPr lang="ru-RU" sz="1400" b="1">
              <a:solidFill>
                <a:sysClr val="windowText" lastClr="000000"/>
              </a:solidFill>
              <a:latin typeface="Times New Roman" pitchFamily="18" charset="0"/>
              <a:ea typeface="+mn-ea"/>
              <a:cs typeface="Times New Roman" pitchFamily="18" charset="0"/>
            </a:rPr>
            <a:t>с.Рясное</a:t>
          </a:r>
        </a:p>
      </dgm:t>
    </dgm:pt>
    <dgm:pt modelId="{B1A1322C-1DD5-4767-9961-60C317D1E066}" type="parTrans" cxnId="{FF9E30D1-6134-4B85-9186-B8F9D206BBFE}">
      <dgm:prSet/>
      <dgm:spPr>
        <a:xfrm rot="21569913">
          <a:off x="4153919" y="3870813"/>
          <a:ext cx="332366" cy="29605"/>
        </a:xfrm>
        <a:custGeom>
          <a:avLst/>
          <a:gdLst/>
          <a:ahLst/>
          <a:cxnLst/>
          <a:rect l="0" t="0" r="0" b="0"/>
          <a:pathLst>
            <a:path>
              <a:moveTo>
                <a:pt x="0" y="14802"/>
              </a:moveTo>
              <a:lnTo>
                <a:pt x="332366"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DC4E1237-92F5-4A5B-AAE2-002674AD9342}" type="sibTrans" cxnId="{FF9E30D1-6134-4B85-9186-B8F9D206BBFE}">
      <dgm:prSet/>
      <dgm:spPr/>
      <dgm:t>
        <a:bodyPr/>
        <a:lstStyle/>
        <a:p>
          <a:endParaRPr lang="ru-RU"/>
        </a:p>
      </dgm:t>
    </dgm:pt>
    <dgm:pt modelId="{A072AE5F-CDFA-4E1C-BDC8-8AEB2961E477}">
      <dgm:prSet phldrT="[Текст]" custT="1">
        <dgm:style>
          <a:lnRef idx="2">
            <a:schemeClr val="accent1"/>
          </a:lnRef>
          <a:fillRef idx="1">
            <a:schemeClr val="lt1"/>
          </a:fillRef>
          <a:effectRef idx="0">
            <a:schemeClr val="accent1"/>
          </a:effectRef>
          <a:fontRef idx="minor">
            <a:schemeClr val="dk1"/>
          </a:fontRef>
        </dgm:style>
      </dgm:prSet>
      <dgm:spPr>
        <a:xfrm>
          <a:off x="74771" y="0"/>
          <a:ext cx="1864863" cy="1144951"/>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300" b="1">
              <a:solidFill>
                <a:sysClr val="windowText" lastClr="000000"/>
              </a:solidFill>
              <a:latin typeface="Times New Roman" pitchFamily="18" charset="0"/>
              <a:ea typeface="+mn-ea"/>
              <a:cs typeface="Times New Roman" pitchFamily="18" charset="0"/>
            </a:rPr>
            <a:t>Отдел образования Администрации Матвеево-Курганского района</a:t>
          </a:r>
        </a:p>
      </dgm:t>
    </dgm:pt>
    <dgm:pt modelId="{A3D49AA9-2F78-4348-AD37-ED0BF0D2370D}" type="parTrans" cxnId="{26F13958-1411-4B6E-AC37-90F51CC13445}">
      <dgm:prSet/>
      <dgm:spPr>
        <a:xfrm rot="14174448">
          <a:off x="884180" y="1979905"/>
          <a:ext cx="2147316" cy="29605"/>
        </a:xfrm>
        <a:custGeom>
          <a:avLst/>
          <a:gdLst/>
          <a:ahLst/>
          <a:cxnLst/>
          <a:rect l="0" t="0" r="0" b="0"/>
          <a:pathLst>
            <a:path>
              <a:moveTo>
                <a:pt x="0" y="14802"/>
              </a:moveTo>
              <a:lnTo>
                <a:pt x="2147316"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1109E00F-06C1-4D52-87F4-5AC6DD63592C}" type="sibTrans" cxnId="{26F13958-1411-4B6E-AC37-90F51CC13445}">
      <dgm:prSet/>
      <dgm:spPr/>
      <dgm:t>
        <a:bodyPr/>
        <a:lstStyle/>
        <a:p>
          <a:endParaRPr lang="ru-RU"/>
        </a:p>
      </dgm:t>
    </dgm:pt>
    <dgm:pt modelId="{06C6E25C-A9F7-4FD6-9559-FC62F1A7A4BB}">
      <dgm:prSet phldrT="[Текст]" custT="1">
        <dgm:style>
          <a:lnRef idx="2">
            <a:schemeClr val="accent1"/>
          </a:lnRef>
          <a:fillRef idx="1">
            <a:schemeClr val="lt1"/>
          </a:fillRef>
          <a:effectRef idx="0">
            <a:schemeClr val="accent1"/>
          </a:effectRef>
          <a:fontRef idx="minor">
            <a:schemeClr val="dk1"/>
          </a:fontRef>
        </dgm:style>
      </dgm:prSet>
      <dgm:spPr>
        <a:xfrm>
          <a:off x="4423843" y="4969242"/>
          <a:ext cx="1867137" cy="1137803"/>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Районная детская школа искусств</a:t>
          </a:r>
        </a:p>
      </dgm:t>
    </dgm:pt>
    <dgm:pt modelId="{79C4B8E4-F158-42BE-808E-4C1FBDA5DD21}" type="parTrans" cxnId="{344333C9-A13F-4B54-B715-4C44B662E8B1}">
      <dgm:prSet/>
      <dgm:spPr>
        <a:xfrm rot="2259243">
          <a:off x="3966287" y="4799851"/>
          <a:ext cx="906970" cy="29605"/>
        </a:xfrm>
        <a:custGeom>
          <a:avLst/>
          <a:gdLst/>
          <a:ahLst/>
          <a:cxnLst/>
          <a:rect l="0" t="0" r="0" b="0"/>
          <a:pathLst>
            <a:path>
              <a:moveTo>
                <a:pt x="0" y="14802"/>
              </a:moveTo>
              <a:lnTo>
                <a:pt x="906970"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4F4D84E5-FF0E-4A70-8024-295BF3DE55B0}" type="sibTrans" cxnId="{344333C9-A13F-4B54-B715-4C44B662E8B1}">
      <dgm:prSet/>
      <dgm:spPr/>
      <dgm:t>
        <a:bodyPr/>
        <a:lstStyle/>
        <a:p>
          <a:endParaRPr lang="ru-RU"/>
        </a:p>
      </dgm:t>
    </dgm:pt>
    <dgm:pt modelId="{F4EE7B40-4195-4F00-8F8E-48C587FC895A}">
      <dgm:prSet phldrT="[Текст]" custT="1">
        <dgm:style>
          <a:lnRef idx="2">
            <a:schemeClr val="accent1"/>
          </a:lnRef>
          <a:fillRef idx="1">
            <a:schemeClr val="lt1"/>
          </a:fillRef>
          <a:effectRef idx="0">
            <a:schemeClr val="accent1"/>
          </a:effectRef>
          <a:fontRef idx="minor">
            <a:schemeClr val="dk1"/>
          </a:fontRef>
        </dgm:style>
      </dgm:prSet>
      <dgm:spPr>
        <a:xfrm>
          <a:off x="4272998" y="6544498"/>
          <a:ext cx="2024275" cy="1052780"/>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МБДОУ              Детский сад № 7 "Ромашка"</a:t>
          </a:r>
        </a:p>
      </dgm:t>
    </dgm:pt>
    <dgm:pt modelId="{383141AB-BBDE-4547-AD24-5EB042434D19}" type="parTrans" cxnId="{7F2AA01A-DCB0-48E4-81C6-33247B0792D9}">
      <dgm:prSet/>
      <dgm:spPr>
        <a:xfrm rot="3424059">
          <a:off x="3442521" y="5731058"/>
          <a:ext cx="1968709" cy="29605"/>
        </a:xfrm>
        <a:custGeom>
          <a:avLst/>
          <a:gdLst/>
          <a:ahLst/>
          <a:cxnLst/>
          <a:rect l="0" t="0" r="0" b="0"/>
          <a:pathLst>
            <a:path>
              <a:moveTo>
                <a:pt x="0" y="14802"/>
              </a:moveTo>
              <a:lnTo>
                <a:pt x="1968709"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BEBE058A-E3C3-446C-9EDC-94DB61EBDB83}" type="sibTrans" cxnId="{7F2AA01A-DCB0-48E4-81C6-33247B0792D9}">
      <dgm:prSet/>
      <dgm:spPr/>
      <dgm:t>
        <a:bodyPr/>
        <a:lstStyle/>
        <a:p>
          <a:endParaRPr lang="ru-RU"/>
        </a:p>
      </dgm:t>
    </dgm:pt>
    <dgm:pt modelId="{ECE4D08D-9A58-4021-93BD-A24737518A58}">
      <dgm:prSet phldrT="[Текст]" custT="1">
        <dgm:style>
          <a:lnRef idx="2">
            <a:schemeClr val="accent1"/>
          </a:lnRef>
          <a:fillRef idx="1">
            <a:schemeClr val="lt1"/>
          </a:fillRef>
          <a:effectRef idx="0">
            <a:schemeClr val="accent1"/>
          </a:effectRef>
          <a:fontRef idx="minor">
            <a:schemeClr val="dk1"/>
          </a:fontRef>
        </dgm:style>
      </dgm:prSet>
      <dgm:spPr>
        <a:xfrm>
          <a:off x="2197090" y="6541950"/>
          <a:ext cx="1949286" cy="1052780"/>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Начальное и среднее профессиональное образование</a:t>
          </a:r>
        </a:p>
      </dgm:t>
    </dgm:pt>
    <dgm:pt modelId="{B9AA0E3D-2E83-4E64-B1AE-806C04C5A1A3}" type="parTrans" cxnId="{92DA659F-B522-4211-9805-ADCD3BCD522C}">
      <dgm:prSet/>
      <dgm:spPr>
        <a:xfrm rot="5461092">
          <a:off x="2602397" y="5938104"/>
          <a:ext cx="1178321" cy="29605"/>
        </a:xfrm>
        <a:custGeom>
          <a:avLst/>
          <a:gdLst/>
          <a:ahLst/>
          <a:cxnLst/>
          <a:rect l="0" t="0" r="0" b="0"/>
          <a:pathLst>
            <a:path>
              <a:moveTo>
                <a:pt x="0" y="14802"/>
              </a:moveTo>
              <a:lnTo>
                <a:pt x="1178321"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640488B8-2D57-4457-8570-4A13B8E5C354}" type="sibTrans" cxnId="{92DA659F-B522-4211-9805-ADCD3BCD522C}">
      <dgm:prSet/>
      <dgm:spPr/>
      <dgm:t>
        <a:bodyPr/>
        <a:lstStyle/>
        <a:p>
          <a:endParaRPr lang="ru-RU"/>
        </a:p>
      </dgm:t>
    </dgm:pt>
    <dgm:pt modelId="{CB4FCFF5-AE22-4B04-B44A-13204B3EF080}">
      <dgm:prSet phldrT="[Текст]" custT="1">
        <dgm:style>
          <a:lnRef idx="2">
            <a:schemeClr val="accent1"/>
          </a:lnRef>
          <a:fillRef idx="1">
            <a:schemeClr val="lt1"/>
          </a:fillRef>
          <a:effectRef idx="0">
            <a:schemeClr val="accent1"/>
          </a:effectRef>
          <a:fontRef idx="minor">
            <a:schemeClr val="dk1"/>
          </a:fontRef>
        </dgm:style>
      </dgm:prSet>
      <dgm:spPr>
        <a:xfrm>
          <a:off x="93999" y="6544511"/>
          <a:ext cx="1948412" cy="1052780"/>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Сельский дом культуры</a:t>
          </a:r>
        </a:p>
      </dgm:t>
    </dgm:pt>
    <dgm:pt modelId="{AAEF736F-D9FE-498B-B102-96939AD4DD5F}" type="parTrans" cxnId="{C9364CB1-B749-4CB1-BE70-D89A6006F6FE}">
      <dgm:prSet/>
      <dgm:spPr>
        <a:xfrm rot="7453260">
          <a:off x="958866" y="5720460"/>
          <a:ext cx="2035507" cy="29605"/>
        </a:xfrm>
        <a:custGeom>
          <a:avLst/>
          <a:gdLst/>
          <a:ahLst/>
          <a:cxnLst/>
          <a:rect l="0" t="0" r="0" b="0"/>
          <a:pathLst>
            <a:path>
              <a:moveTo>
                <a:pt x="0" y="14802"/>
              </a:moveTo>
              <a:lnTo>
                <a:pt x="2035507"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20B0BDD2-C82C-4724-9A09-9B89C3B5747A}" type="sibTrans" cxnId="{C9364CB1-B749-4CB1-BE70-D89A6006F6FE}">
      <dgm:prSet/>
      <dgm:spPr/>
      <dgm:t>
        <a:bodyPr/>
        <a:lstStyle/>
        <a:p>
          <a:endParaRPr lang="ru-RU"/>
        </a:p>
      </dgm:t>
    </dgm:pt>
    <dgm:pt modelId="{EF66A179-A09E-4CCA-A0C9-4DCAD1C9272C}">
      <dgm:prSet phldrT="[Текст]" custT="1">
        <dgm:style>
          <a:lnRef idx="2">
            <a:schemeClr val="accent1"/>
          </a:lnRef>
          <a:fillRef idx="1">
            <a:schemeClr val="lt1"/>
          </a:fillRef>
          <a:effectRef idx="0">
            <a:schemeClr val="accent1"/>
          </a:effectRef>
          <a:fontRef idx="minor">
            <a:schemeClr val="dk1"/>
          </a:fontRef>
        </dgm:style>
      </dgm:prSet>
      <dgm:spPr>
        <a:xfrm>
          <a:off x="156233" y="4802905"/>
          <a:ext cx="1880750" cy="1075731"/>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Центр дополнительного образования детей</a:t>
          </a:r>
        </a:p>
      </dgm:t>
    </dgm:pt>
    <dgm:pt modelId="{81703531-6253-46EC-9880-C6A8AF3CFFB1}" type="parTrans" cxnId="{53DDCB5D-29BA-46A4-8BB7-99A7C62222B2}">
      <dgm:prSet/>
      <dgm:spPr>
        <a:xfrm rot="8751294">
          <a:off x="1632681" y="4686272"/>
          <a:ext cx="814304" cy="29605"/>
        </a:xfrm>
        <a:custGeom>
          <a:avLst/>
          <a:gdLst/>
          <a:ahLst/>
          <a:cxnLst/>
          <a:rect l="0" t="0" r="0" b="0"/>
          <a:pathLst>
            <a:path>
              <a:moveTo>
                <a:pt x="0" y="14802"/>
              </a:moveTo>
              <a:lnTo>
                <a:pt x="814304"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F8753BA4-731B-46BA-9CBF-C316964C9E10}" type="sibTrans" cxnId="{53DDCB5D-29BA-46A4-8BB7-99A7C62222B2}">
      <dgm:prSet/>
      <dgm:spPr/>
      <dgm:t>
        <a:bodyPr/>
        <a:lstStyle/>
        <a:p>
          <a:endParaRPr lang="ru-RU"/>
        </a:p>
      </dgm:t>
    </dgm:pt>
    <dgm:pt modelId="{510BFC40-214D-437F-8B41-ADD566EB740E}">
      <dgm:prSet phldrT="[Текст]" custT="1">
        <dgm:style>
          <a:lnRef idx="2">
            <a:schemeClr val="accent1"/>
          </a:lnRef>
          <a:fillRef idx="1">
            <a:schemeClr val="lt1"/>
          </a:fillRef>
          <a:effectRef idx="0">
            <a:schemeClr val="accent1"/>
          </a:effectRef>
          <a:fontRef idx="minor">
            <a:schemeClr val="dk1"/>
          </a:fontRef>
        </dgm:style>
      </dgm:prSet>
      <dgm:spPr>
        <a:xfrm>
          <a:off x="133391" y="3293397"/>
          <a:ext cx="1892151" cy="1090764"/>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Районная детская юношеская спортивная школа</a:t>
          </a:r>
        </a:p>
      </dgm:t>
    </dgm:pt>
    <dgm:pt modelId="{1CC9BCE6-8B4D-4F7C-9851-80B8A0F6ADBD}" type="parTrans" cxnId="{60C267E9-FFC0-473C-98FB-88E09B68990C}">
      <dgm:prSet/>
      <dgm:spPr>
        <a:xfrm rot="10890207">
          <a:off x="2024516" y="3852428"/>
          <a:ext cx="277978" cy="29605"/>
        </a:xfrm>
        <a:custGeom>
          <a:avLst/>
          <a:gdLst/>
          <a:ahLst/>
          <a:cxnLst/>
          <a:rect l="0" t="0" r="0" b="0"/>
          <a:pathLst>
            <a:path>
              <a:moveTo>
                <a:pt x="0" y="14802"/>
              </a:moveTo>
              <a:lnTo>
                <a:pt x="277978"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B1AB2FB3-A9F6-4475-BADB-2E11FC65F786}" type="sibTrans" cxnId="{60C267E9-FFC0-473C-98FB-88E09B68990C}">
      <dgm:prSet/>
      <dgm:spPr/>
      <dgm:t>
        <a:bodyPr/>
        <a:lstStyle/>
        <a:p>
          <a:endParaRPr lang="ru-RU"/>
        </a:p>
      </dgm:t>
    </dgm:pt>
    <dgm:pt modelId="{D9B9DF49-ECCB-41A1-9214-DDC02A7ACC29}">
      <dgm:prSet phldrT="[Текст]" custT="1">
        <dgm:style>
          <a:lnRef idx="2">
            <a:schemeClr val="accent1"/>
          </a:lnRef>
          <a:fillRef idx="1">
            <a:schemeClr val="lt1"/>
          </a:fillRef>
          <a:effectRef idx="0">
            <a:schemeClr val="accent1"/>
          </a:effectRef>
          <a:fontRef idx="minor">
            <a:schemeClr val="dk1"/>
          </a:fontRef>
        </dgm:style>
      </dgm:prSet>
      <dgm:spPr>
        <a:xfrm>
          <a:off x="93992" y="1620835"/>
          <a:ext cx="1853967" cy="1074709"/>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МЧС и пожарная служба России</a:t>
          </a:r>
        </a:p>
      </dgm:t>
    </dgm:pt>
    <dgm:pt modelId="{63E6070F-4E86-442D-A3D5-916F919E4577}" type="sibTrans" cxnId="{4AB12EC9-8B44-4C66-A026-D2EFB2100EE3}">
      <dgm:prSet/>
      <dgm:spPr/>
      <dgm:t>
        <a:bodyPr/>
        <a:lstStyle/>
        <a:p>
          <a:endParaRPr lang="ru-RU"/>
        </a:p>
      </dgm:t>
    </dgm:pt>
    <dgm:pt modelId="{163E757E-B2B9-4EEE-BD87-2B3897B9BF43}" type="parTrans" cxnId="{4AB12EC9-8B44-4C66-A026-D2EFB2100EE3}">
      <dgm:prSet/>
      <dgm:spPr>
        <a:xfrm rot="13092120">
          <a:off x="1457917" y="2901834"/>
          <a:ext cx="1053608" cy="29605"/>
        </a:xfrm>
        <a:custGeom>
          <a:avLst/>
          <a:gdLst/>
          <a:ahLst/>
          <a:cxnLst/>
          <a:rect l="0" t="0" r="0" b="0"/>
          <a:pathLst>
            <a:path>
              <a:moveTo>
                <a:pt x="0" y="14802"/>
              </a:moveTo>
              <a:lnTo>
                <a:pt x="1053608"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F7B37278-9F4C-4C7E-A4DC-EEB3DB253CA9}" type="pres">
      <dgm:prSet presAssocID="{9BA9E303-BA8C-4E52-846A-2A7CCE8434D3}" presName="cycle" presStyleCnt="0">
        <dgm:presLayoutVars>
          <dgm:chMax val="1"/>
          <dgm:dir/>
          <dgm:animLvl val="ctr"/>
          <dgm:resizeHandles val="exact"/>
        </dgm:presLayoutVars>
      </dgm:prSet>
      <dgm:spPr/>
    </dgm:pt>
    <dgm:pt modelId="{0FA51ABD-2D41-4AA2-BEE4-F4406C97F5CF}" type="pres">
      <dgm:prSet presAssocID="{3C8D782B-E71C-480F-A8B2-7A7F13D8CDD3}" presName="centerShape" presStyleLbl="node0" presStyleIdx="0" presStyleCnt="1" custScaleX="175879" custScaleY="279118"/>
      <dgm:spPr>
        <a:prstGeom prst="roundRect">
          <a:avLst/>
        </a:prstGeom>
      </dgm:spPr>
    </dgm:pt>
    <dgm:pt modelId="{2665C0CF-3ACC-448A-9370-18787C0C5906}" type="pres">
      <dgm:prSet presAssocID="{AA5023FC-BDF0-4195-AA98-D8C0F7AA8EF7}" presName="Name9" presStyleLbl="parChTrans1D2" presStyleIdx="0" presStyleCnt="12"/>
      <dgm:spPr>
        <a:custGeom>
          <a:avLst/>
          <a:gdLst/>
          <a:ahLst/>
          <a:cxnLst/>
          <a:rect l="0" t="0" r="0" b="0"/>
          <a:pathLst>
            <a:path>
              <a:moveTo>
                <a:pt x="0" y="14802"/>
              </a:moveTo>
              <a:lnTo>
                <a:pt x="1280308" y="14802"/>
              </a:lnTo>
            </a:path>
          </a:pathLst>
        </a:custGeom>
      </dgm:spPr>
    </dgm:pt>
    <dgm:pt modelId="{54E3F38E-5CB3-410E-9DF8-4A0BBC55889D}" type="pres">
      <dgm:prSet presAssocID="{AA5023FC-BDF0-4195-AA98-D8C0F7AA8EF7}" presName="connTx" presStyleLbl="parChTrans1D2" presStyleIdx="0" presStyleCnt="12"/>
      <dgm:spPr/>
    </dgm:pt>
    <dgm:pt modelId="{43189F64-802C-4B7B-8892-8B05F9B63B03}" type="pres">
      <dgm:prSet presAssocID="{7E97ACE3-D0E4-4D6E-945A-CD2D612D5147}" presName="node" presStyleLbl="node1" presStyleIdx="0" presStyleCnt="12" custScaleX="181552" custScaleY="108838" custRadScaleRad="128260" custRadScaleInc="-3366">
        <dgm:presLayoutVars>
          <dgm:bulletEnabled val="1"/>
        </dgm:presLayoutVars>
      </dgm:prSet>
      <dgm:spPr>
        <a:prstGeom prst="roundRect">
          <a:avLst/>
        </a:prstGeom>
      </dgm:spPr>
    </dgm:pt>
    <dgm:pt modelId="{8CB12CA6-F84A-42AF-A078-6F2D787DA987}" type="pres">
      <dgm:prSet presAssocID="{EB4154A0-7ADB-4DDE-8221-E13EF69A5026}" presName="Name9" presStyleLbl="parChTrans1D2" presStyleIdx="1" presStyleCnt="12"/>
      <dgm:spPr>
        <a:custGeom>
          <a:avLst/>
          <a:gdLst/>
          <a:ahLst/>
          <a:cxnLst/>
          <a:rect l="0" t="0" r="0" b="0"/>
          <a:pathLst>
            <a:path>
              <a:moveTo>
                <a:pt x="0" y="14802"/>
              </a:moveTo>
              <a:lnTo>
                <a:pt x="2063887" y="14802"/>
              </a:lnTo>
            </a:path>
          </a:pathLst>
        </a:custGeom>
      </dgm:spPr>
    </dgm:pt>
    <dgm:pt modelId="{E67A8D7F-EA08-45F9-8743-070D8E3C99FD}" type="pres">
      <dgm:prSet presAssocID="{EB4154A0-7ADB-4DDE-8221-E13EF69A5026}" presName="connTx" presStyleLbl="parChTrans1D2" presStyleIdx="1" presStyleCnt="12"/>
      <dgm:spPr/>
    </dgm:pt>
    <dgm:pt modelId="{0B62C963-D1ED-410D-B69F-571F6F65A456}" type="pres">
      <dgm:prSet presAssocID="{F0BC0A90-A530-4DBF-8C72-FB7E093E7632}" presName="node" presStyleLbl="node1" presStyleIdx="1" presStyleCnt="12" custScaleX="177138" custScaleY="113800" custRadScaleRad="151935" custRadScaleInc="16709">
        <dgm:presLayoutVars>
          <dgm:bulletEnabled val="1"/>
        </dgm:presLayoutVars>
      </dgm:prSet>
      <dgm:spPr>
        <a:prstGeom prst="roundRect">
          <a:avLst/>
        </a:prstGeom>
      </dgm:spPr>
    </dgm:pt>
    <dgm:pt modelId="{CA7377DB-B0CF-4D09-A8FC-5C5E40C1DA21}" type="pres">
      <dgm:prSet presAssocID="{C268F508-5A95-4508-86D1-1EDB210AD1EC}" presName="Name9" presStyleLbl="parChTrans1D2" presStyleIdx="2" presStyleCnt="12"/>
      <dgm:spPr>
        <a:custGeom>
          <a:avLst/>
          <a:gdLst/>
          <a:ahLst/>
          <a:cxnLst/>
          <a:rect l="0" t="0" r="0" b="0"/>
          <a:pathLst>
            <a:path>
              <a:moveTo>
                <a:pt x="0" y="14802"/>
              </a:moveTo>
              <a:lnTo>
                <a:pt x="933711" y="14802"/>
              </a:lnTo>
            </a:path>
          </a:pathLst>
        </a:custGeom>
      </dgm:spPr>
    </dgm:pt>
    <dgm:pt modelId="{F321FC1F-4F25-4281-87EF-850BB16433A2}" type="pres">
      <dgm:prSet presAssocID="{C268F508-5A95-4508-86D1-1EDB210AD1EC}" presName="connTx" presStyleLbl="parChTrans1D2" presStyleIdx="2" presStyleCnt="12"/>
      <dgm:spPr/>
    </dgm:pt>
    <dgm:pt modelId="{4AD81A28-F859-420D-BCD3-52736F6AF7ED}" type="pres">
      <dgm:prSet presAssocID="{6BA79792-B448-4146-A565-DAE33C5F295A}" presName="node" presStyleLbl="node1" presStyleIdx="2" presStyleCnt="12" custScaleX="170165" custScaleY="107872" custRadScaleRad="102109" custRadScaleInc="-44594">
        <dgm:presLayoutVars>
          <dgm:bulletEnabled val="1"/>
        </dgm:presLayoutVars>
      </dgm:prSet>
      <dgm:spPr>
        <a:prstGeom prst="roundRect">
          <a:avLst/>
        </a:prstGeom>
      </dgm:spPr>
    </dgm:pt>
    <dgm:pt modelId="{D5B29C6F-8208-4FBE-B0CB-5E1AC832AB6C}" type="pres">
      <dgm:prSet presAssocID="{B1A1322C-1DD5-4767-9961-60C317D1E066}" presName="Name9" presStyleLbl="parChTrans1D2" presStyleIdx="3" presStyleCnt="12"/>
      <dgm:spPr>
        <a:custGeom>
          <a:avLst/>
          <a:gdLst/>
          <a:ahLst/>
          <a:cxnLst/>
          <a:rect l="0" t="0" r="0" b="0"/>
          <a:pathLst>
            <a:path>
              <a:moveTo>
                <a:pt x="0" y="14802"/>
              </a:moveTo>
              <a:lnTo>
                <a:pt x="332366" y="14802"/>
              </a:lnTo>
            </a:path>
          </a:pathLst>
        </a:custGeom>
      </dgm:spPr>
    </dgm:pt>
    <dgm:pt modelId="{CE6CBEBF-2999-4B51-8892-6C41D57BA766}" type="pres">
      <dgm:prSet presAssocID="{B1A1322C-1DD5-4767-9961-60C317D1E066}" presName="connTx" presStyleLbl="parChTrans1D2" presStyleIdx="3" presStyleCnt="12"/>
      <dgm:spPr/>
    </dgm:pt>
    <dgm:pt modelId="{FB1D7D3E-722A-4C9D-A46F-95C0E8450EE9}" type="pres">
      <dgm:prSet presAssocID="{EFD01F11-5A10-466C-89C2-8ACB5E29AE06}" presName="node" presStyleLbl="node1" presStyleIdx="3" presStyleCnt="12" custScaleX="169193" custScaleY="110126" custRadScaleRad="81183" custRadScaleInc="-3343">
        <dgm:presLayoutVars>
          <dgm:bulletEnabled val="1"/>
        </dgm:presLayoutVars>
      </dgm:prSet>
      <dgm:spPr>
        <a:prstGeom prst="roundRect">
          <a:avLst/>
        </a:prstGeom>
      </dgm:spPr>
    </dgm:pt>
    <dgm:pt modelId="{6522E34B-5273-4E20-9393-87C28EE53140}" type="pres">
      <dgm:prSet presAssocID="{79C4B8E4-F158-42BE-808E-4C1FBDA5DD21}" presName="Name9" presStyleLbl="parChTrans1D2" presStyleIdx="4" presStyleCnt="12"/>
      <dgm:spPr>
        <a:custGeom>
          <a:avLst/>
          <a:gdLst/>
          <a:ahLst/>
          <a:cxnLst/>
          <a:rect l="0" t="0" r="0" b="0"/>
          <a:pathLst>
            <a:path>
              <a:moveTo>
                <a:pt x="0" y="14802"/>
              </a:moveTo>
              <a:lnTo>
                <a:pt x="906970" y="14802"/>
              </a:lnTo>
            </a:path>
          </a:pathLst>
        </a:custGeom>
      </dgm:spPr>
    </dgm:pt>
    <dgm:pt modelId="{B262F768-17AE-4198-A10B-96BEE37AD21B}" type="pres">
      <dgm:prSet presAssocID="{79C4B8E4-F158-42BE-808E-4C1FBDA5DD21}" presName="connTx" presStyleLbl="parChTrans1D2" presStyleIdx="4" presStyleCnt="12"/>
      <dgm:spPr/>
    </dgm:pt>
    <dgm:pt modelId="{115635EC-3535-48DD-8B36-41F73590B976}" type="pres">
      <dgm:prSet presAssocID="{06C6E25C-A9F7-4FD6-9559-FC62F1A7A4BB}" presName="node" presStyleLbl="node1" presStyleIdx="4" presStyleCnt="12" custScaleX="177353" custScaleY="108076" custRadScaleRad="101611" custRadScaleInc="51027">
        <dgm:presLayoutVars>
          <dgm:bulletEnabled val="1"/>
        </dgm:presLayoutVars>
      </dgm:prSet>
      <dgm:spPr>
        <a:prstGeom prst="roundRect">
          <a:avLst/>
        </a:prstGeom>
      </dgm:spPr>
    </dgm:pt>
    <dgm:pt modelId="{01AF8043-3EBB-40FE-9527-B8784DB7E0FE}" type="pres">
      <dgm:prSet presAssocID="{383141AB-BBDE-4547-AD24-5EB042434D19}" presName="Name9" presStyleLbl="parChTrans1D2" presStyleIdx="5" presStyleCnt="12"/>
      <dgm:spPr>
        <a:custGeom>
          <a:avLst/>
          <a:gdLst/>
          <a:ahLst/>
          <a:cxnLst/>
          <a:rect l="0" t="0" r="0" b="0"/>
          <a:pathLst>
            <a:path>
              <a:moveTo>
                <a:pt x="0" y="14802"/>
              </a:moveTo>
              <a:lnTo>
                <a:pt x="1968709" y="14802"/>
              </a:lnTo>
            </a:path>
          </a:pathLst>
        </a:custGeom>
      </dgm:spPr>
    </dgm:pt>
    <dgm:pt modelId="{4269F5B8-1F8C-41C3-B832-735710468E9F}" type="pres">
      <dgm:prSet presAssocID="{383141AB-BBDE-4547-AD24-5EB042434D19}" presName="connTx" presStyleLbl="parChTrans1D2" presStyleIdx="5" presStyleCnt="12"/>
      <dgm:spPr/>
    </dgm:pt>
    <dgm:pt modelId="{E1B3B410-1A0C-4CFA-9E69-D859444064A0}" type="pres">
      <dgm:prSet presAssocID="{F4EE7B40-4195-4F00-8F8E-48C587FC895A}" presName="node" presStyleLbl="node1" presStyleIdx="5" presStyleCnt="12" custScaleX="192279" custRadScaleRad="142953" custRadScaleInc="-19549">
        <dgm:presLayoutVars>
          <dgm:bulletEnabled val="1"/>
        </dgm:presLayoutVars>
      </dgm:prSet>
      <dgm:spPr>
        <a:prstGeom prst="roundRect">
          <a:avLst/>
        </a:prstGeom>
      </dgm:spPr>
    </dgm:pt>
    <dgm:pt modelId="{F09C6E10-F0CF-47C8-AE58-4AB328E41FC7}" type="pres">
      <dgm:prSet presAssocID="{B9AA0E3D-2E83-4E64-B1AE-806C04C5A1A3}" presName="Name9" presStyleLbl="parChTrans1D2" presStyleIdx="6" presStyleCnt="12"/>
      <dgm:spPr>
        <a:custGeom>
          <a:avLst/>
          <a:gdLst/>
          <a:ahLst/>
          <a:cxnLst/>
          <a:rect l="0" t="0" r="0" b="0"/>
          <a:pathLst>
            <a:path>
              <a:moveTo>
                <a:pt x="0" y="14802"/>
              </a:moveTo>
              <a:lnTo>
                <a:pt x="1178321" y="14802"/>
              </a:lnTo>
            </a:path>
          </a:pathLst>
        </a:custGeom>
      </dgm:spPr>
    </dgm:pt>
    <dgm:pt modelId="{4079A233-AC37-4304-AB5E-9995E69EE69C}" type="pres">
      <dgm:prSet presAssocID="{B9AA0E3D-2E83-4E64-B1AE-806C04C5A1A3}" presName="connTx" presStyleLbl="parChTrans1D2" presStyleIdx="6" presStyleCnt="12"/>
      <dgm:spPr/>
    </dgm:pt>
    <dgm:pt modelId="{E6D385F6-8D4F-4325-993C-A88948619BF8}" type="pres">
      <dgm:prSet presAssocID="{ECE4D08D-9A58-4021-93BD-A24737518A58}" presName="node" presStyleLbl="node1" presStyleIdx="6" presStyleCnt="12" custScaleX="185156" custRadScaleRad="119905" custRadScaleInc="6788">
        <dgm:presLayoutVars>
          <dgm:bulletEnabled val="1"/>
        </dgm:presLayoutVars>
      </dgm:prSet>
      <dgm:spPr>
        <a:prstGeom prst="roundRect">
          <a:avLst/>
        </a:prstGeom>
      </dgm:spPr>
    </dgm:pt>
    <dgm:pt modelId="{6EBB7EAB-8B9F-45D6-B15C-8E5C76CCEC75}" type="pres">
      <dgm:prSet presAssocID="{AAEF736F-D9FE-498B-B102-96939AD4DD5F}" presName="Name9" presStyleLbl="parChTrans1D2" presStyleIdx="7" presStyleCnt="12"/>
      <dgm:spPr>
        <a:custGeom>
          <a:avLst/>
          <a:gdLst/>
          <a:ahLst/>
          <a:cxnLst/>
          <a:rect l="0" t="0" r="0" b="0"/>
          <a:pathLst>
            <a:path>
              <a:moveTo>
                <a:pt x="0" y="14802"/>
              </a:moveTo>
              <a:lnTo>
                <a:pt x="2035507" y="14802"/>
              </a:lnTo>
            </a:path>
          </a:pathLst>
        </a:custGeom>
      </dgm:spPr>
    </dgm:pt>
    <dgm:pt modelId="{FDCA7485-03CC-4B74-8A68-0A1F23DB05D3}" type="pres">
      <dgm:prSet presAssocID="{AAEF736F-D9FE-498B-B102-96939AD4DD5F}" presName="connTx" presStyleLbl="parChTrans1D2" presStyleIdx="7" presStyleCnt="12"/>
      <dgm:spPr/>
    </dgm:pt>
    <dgm:pt modelId="{16EA98D9-7890-4CE2-A2C0-E537B95B3067}" type="pres">
      <dgm:prSet presAssocID="{CB4FCFF5-AE22-4B04-B44A-13204B3EF080}" presName="node" presStyleLbl="node1" presStyleIdx="7" presStyleCnt="12" custScaleX="185073" custRadScaleRad="145104" custRadScaleInc="28140">
        <dgm:presLayoutVars>
          <dgm:bulletEnabled val="1"/>
        </dgm:presLayoutVars>
      </dgm:prSet>
      <dgm:spPr>
        <a:prstGeom prst="roundRect">
          <a:avLst/>
        </a:prstGeom>
      </dgm:spPr>
    </dgm:pt>
    <dgm:pt modelId="{53E95E71-0874-4B0B-A797-D52626EB0DF9}" type="pres">
      <dgm:prSet presAssocID="{81703531-6253-46EC-9880-C6A8AF3CFFB1}" presName="Name9" presStyleLbl="parChTrans1D2" presStyleIdx="8" presStyleCnt="12"/>
      <dgm:spPr>
        <a:custGeom>
          <a:avLst/>
          <a:gdLst/>
          <a:ahLst/>
          <a:cxnLst/>
          <a:rect l="0" t="0" r="0" b="0"/>
          <a:pathLst>
            <a:path>
              <a:moveTo>
                <a:pt x="0" y="14802"/>
              </a:moveTo>
              <a:lnTo>
                <a:pt x="814304" y="14802"/>
              </a:lnTo>
            </a:path>
          </a:pathLst>
        </a:custGeom>
      </dgm:spPr>
    </dgm:pt>
    <dgm:pt modelId="{40FD2873-540D-4BE7-9352-973AF4DE7708}" type="pres">
      <dgm:prSet presAssocID="{81703531-6253-46EC-9880-C6A8AF3CFFB1}" presName="connTx" presStyleLbl="parChTrans1D2" presStyleIdx="8" presStyleCnt="12"/>
      <dgm:spPr/>
    </dgm:pt>
    <dgm:pt modelId="{EEBB58C1-E6C0-4C41-AEEB-970F2B95D353}" type="pres">
      <dgm:prSet presAssocID="{EF66A179-A09E-4CCA-A0C9-4DCAD1C9272C}" presName="node" presStyleLbl="node1" presStyleIdx="8" presStyleCnt="12" custScaleX="178646" custScaleY="102180" custRadScaleRad="97305" custRadScaleInc="-27634">
        <dgm:presLayoutVars>
          <dgm:bulletEnabled val="1"/>
        </dgm:presLayoutVars>
      </dgm:prSet>
      <dgm:spPr>
        <a:prstGeom prst="roundRect">
          <a:avLst/>
        </a:prstGeom>
      </dgm:spPr>
    </dgm:pt>
    <dgm:pt modelId="{9E457C44-4BC3-4A56-AC05-2612D5E532AD}" type="pres">
      <dgm:prSet presAssocID="{1CC9BCE6-8B4D-4F7C-9851-80B8A0F6ADBD}" presName="Name9" presStyleLbl="parChTrans1D2" presStyleIdx="9" presStyleCnt="12"/>
      <dgm:spPr>
        <a:custGeom>
          <a:avLst/>
          <a:gdLst/>
          <a:ahLst/>
          <a:cxnLst/>
          <a:rect l="0" t="0" r="0" b="0"/>
          <a:pathLst>
            <a:path>
              <a:moveTo>
                <a:pt x="0" y="14802"/>
              </a:moveTo>
              <a:lnTo>
                <a:pt x="277978" y="14802"/>
              </a:lnTo>
            </a:path>
          </a:pathLst>
        </a:custGeom>
      </dgm:spPr>
    </dgm:pt>
    <dgm:pt modelId="{7882E419-8F48-4811-854B-C4DC260E8C1F}" type="pres">
      <dgm:prSet presAssocID="{1CC9BCE6-8B4D-4F7C-9851-80B8A0F6ADBD}" presName="connTx" presStyleLbl="parChTrans1D2" presStyleIdx="9" presStyleCnt="12"/>
      <dgm:spPr/>
    </dgm:pt>
    <dgm:pt modelId="{A234BF17-C76E-4C3D-95EE-FEAF4E1C21BD}" type="pres">
      <dgm:prSet presAssocID="{510BFC40-214D-437F-8B41-ADD566EB740E}" presName="node" presStyleLbl="node1" presStyleIdx="9" presStyleCnt="12" custScaleX="179729" custScaleY="103608" custRadScaleRad="81207" custRadScaleInc="10023">
        <dgm:presLayoutVars>
          <dgm:bulletEnabled val="1"/>
        </dgm:presLayoutVars>
      </dgm:prSet>
      <dgm:spPr>
        <a:prstGeom prst="roundRect">
          <a:avLst/>
        </a:prstGeom>
      </dgm:spPr>
    </dgm:pt>
    <dgm:pt modelId="{4A800BAC-B18D-4468-9697-825A225CD979}" type="pres">
      <dgm:prSet presAssocID="{163E757E-B2B9-4EEE-BD87-2B3897B9BF43}" presName="Name9" presStyleLbl="parChTrans1D2" presStyleIdx="10" presStyleCnt="12"/>
      <dgm:spPr>
        <a:custGeom>
          <a:avLst/>
          <a:gdLst/>
          <a:ahLst/>
          <a:cxnLst/>
          <a:rect l="0" t="0" r="0" b="0"/>
          <a:pathLst>
            <a:path>
              <a:moveTo>
                <a:pt x="0" y="14802"/>
              </a:moveTo>
              <a:lnTo>
                <a:pt x="1053608" y="14802"/>
              </a:lnTo>
            </a:path>
          </a:pathLst>
        </a:custGeom>
      </dgm:spPr>
    </dgm:pt>
    <dgm:pt modelId="{9EBCAFF2-761A-4236-AF75-20095FB719CD}" type="pres">
      <dgm:prSet presAssocID="{163E757E-B2B9-4EEE-BD87-2B3897B9BF43}" presName="connTx" presStyleLbl="parChTrans1D2" presStyleIdx="10" presStyleCnt="12"/>
      <dgm:spPr/>
    </dgm:pt>
    <dgm:pt modelId="{8112F4F4-3510-4314-9457-A5F1F2BE5A0B}" type="pres">
      <dgm:prSet presAssocID="{D9B9DF49-ECCB-41A1-9214-DDC02A7ACC29}" presName="node" presStyleLbl="node1" presStyleIdx="10" presStyleCnt="12" custScaleX="176102" custScaleY="102083" custRadScaleRad="106115" custRadScaleInc="54680">
        <dgm:presLayoutVars>
          <dgm:bulletEnabled val="1"/>
        </dgm:presLayoutVars>
      </dgm:prSet>
      <dgm:spPr>
        <a:prstGeom prst="roundRect">
          <a:avLst/>
        </a:prstGeom>
      </dgm:spPr>
    </dgm:pt>
    <dgm:pt modelId="{12FA0E0D-F76B-47FD-ABE7-B66329922D1F}" type="pres">
      <dgm:prSet presAssocID="{A3D49AA9-2F78-4348-AD37-ED0BF0D2370D}" presName="Name9" presStyleLbl="parChTrans1D2" presStyleIdx="11" presStyleCnt="12"/>
      <dgm:spPr>
        <a:custGeom>
          <a:avLst/>
          <a:gdLst/>
          <a:ahLst/>
          <a:cxnLst/>
          <a:rect l="0" t="0" r="0" b="0"/>
          <a:pathLst>
            <a:path>
              <a:moveTo>
                <a:pt x="0" y="14802"/>
              </a:moveTo>
              <a:lnTo>
                <a:pt x="2147316" y="14802"/>
              </a:lnTo>
            </a:path>
          </a:pathLst>
        </a:custGeom>
      </dgm:spPr>
    </dgm:pt>
    <dgm:pt modelId="{AD37A6FA-A2D0-472A-B21B-98B5D5ED05A2}" type="pres">
      <dgm:prSet presAssocID="{A3D49AA9-2F78-4348-AD37-ED0BF0D2370D}" presName="connTx" presStyleLbl="parChTrans1D2" presStyleIdx="11" presStyleCnt="12"/>
      <dgm:spPr/>
    </dgm:pt>
    <dgm:pt modelId="{D35BF53C-2532-419D-ABC7-1219FF02A9E4}" type="pres">
      <dgm:prSet presAssocID="{A072AE5F-CDFA-4E1C-BDC8-8AEB2961E477}" presName="node" presStyleLbl="node1" presStyleIdx="11" presStyleCnt="12" custScaleX="177137" custScaleY="108755" custRadScaleRad="154298" custRadScaleInc="-19624">
        <dgm:presLayoutVars>
          <dgm:bulletEnabled val="1"/>
        </dgm:presLayoutVars>
      </dgm:prSet>
      <dgm:spPr>
        <a:prstGeom prst="roundRect">
          <a:avLst/>
        </a:prstGeom>
      </dgm:spPr>
    </dgm:pt>
  </dgm:ptLst>
  <dgm:cxnLst>
    <dgm:cxn modelId="{00B93313-86B5-4A71-8E19-29A6A1A02FC9}" type="presOf" srcId="{AA5023FC-BDF0-4195-AA98-D8C0F7AA8EF7}" destId="{2665C0CF-3ACC-448A-9370-18787C0C5906}" srcOrd="0" destOrd="0" presId="urn:microsoft.com/office/officeart/2005/8/layout/radial1"/>
    <dgm:cxn modelId="{8E47EB14-E4DE-429D-B59B-3359970EA476}" type="presOf" srcId="{B9AA0E3D-2E83-4E64-B1AE-806C04C5A1A3}" destId="{F09C6E10-F0CF-47C8-AE58-4AB328E41FC7}" srcOrd="0" destOrd="0" presId="urn:microsoft.com/office/officeart/2005/8/layout/radial1"/>
    <dgm:cxn modelId="{7F2AA01A-DCB0-48E4-81C6-33247B0792D9}" srcId="{3C8D782B-E71C-480F-A8B2-7A7F13D8CDD3}" destId="{F4EE7B40-4195-4F00-8F8E-48C587FC895A}" srcOrd="5" destOrd="0" parTransId="{383141AB-BBDE-4547-AD24-5EB042434D19}" sibTransId="{BEBE058A-E3C3-446C-9EDC-94DB61EBDB83}"/>
    <dgm:cxn modelId="{215E251E-367B-4356-A8D7-752B101874BD}" type="presOf" srcId="{383141AB-BBDE-4547-AD24-5EB042434D19}" destId="{4269F5B8-1F8C-41C3-B832-735710468E9F}" srcOrd="1" destOrd="0" presId="urn:microsoft.com/office/officeart/2005/8/layout/radial1"/>
    <dgm:cxn modelId="{631F331E-82C7-4BC6-A49F-E14E1856FD1B}" type="presOf" srcId="{EF66A179-A09E-4CCA-A0C9-4DCAD1C9272C}" destId="{EEBB58C1-E6C0-4C41-AEEB-970F2B95D353}" srcOrd="0" destOrd="0" presId="urn:microsoft.com/office/officeart/2005/8/layout/radial1"/>
    <dgm:cxn modelId="{BACD9A2C-1306-4BFB-B7DD-8601434632CF}" type="presOf" srcId="{1CC9BCE6-8B4D-4F7C-9851-80B8A0F6ADBD}" destId="{9E457C44-4BC3-4A56-AC05-2612D5E532AD}" srcOrd="0" destOrd="0" presId="urn:microsoft.com/office/officeart/2005/8/layout/radial1"/>
    <dgm:cxn modelId="{160DCB2D-A5A6-4DFC-A280-26C297015CDF}" type="presOf" srcId="{ECE4D08D-9A58-4021-93BD-A24737518A58}" destId="{E6D385F6-8D4F-4325-993C-A88948619BF8}" srcOrd="0" destOrd="0" presId="urn:microsoft.com/office/officeart/2005/8/layout/radial1"/>
    <dgm:cxn modelId="{53DDCB5D-29BA-46A4-8BB7-99A7C62222B2}" srcId="{3C8D782B-E71C-480F-A8B2-7A7F13D8CDD3}" destId="{EF66A179-A09E-4CCA-A0C9-4DCAD1C9272C}" srcOrd="8" destOrd="0" parTransId="{81703531-6253-46EC-9880-C6A8AF3CFFB1}" sibTransId="{F8753BA4-731B-46BA-9CBF-C316964C9E10}"/>
    <dgm:cxn modelId="{148AE161-BD53-4954-8670-7BD9EDC85A90}" srcId="{3C8D782B-E71C-480F-A8B2-7A7F13D8CDD3}" destId="{6BA79792-B448-4146-A565-DAE33C5F295A}" srcOrd="2" destOrd="0" parTransId="{C268F508-5A95-4508-86D1-1EDB210AD1EC}" sibTransId="{F5BFAE7F-8896-4773-B2B2-EBFA9823AAC5}"/>
    <dgm:cxn modelId="{C0089A63-490F-4807-B074-BAD1752491D7}" type="presOf" srcId="{CB4FCFF5-AE22-4B04-B44A-13204B3EF080}" destId="{16EA98D9-7890-4CE2-A2C0-E537B95B3067}" srcOrd="0" destOrd="0" presId="urn:microsoft.com/office/officeart/2005/8/layout/radial1"/>
    <dgm:cxn modelId="{24A7DF63-C244-4365-AD4B-83612CA7A171}" type="presOf" srcId="{6BA79792-B448-4146-A565-DAE33C5F295A}" destId="{4AD81A28-F859-420D-BCD3-52736F6AF7ED}" srcOrd="0" destOrd="0" presId="urn:microsoft.com/office/officeart/2005/8/layout/radial1"/>
    <dgm:cxn modelId="{D860D066-DB5C-4E55-BA2A-470E71F6738B}" type="presOf" srcId="{AAEF736F-D9FE-498B-B102-96939AD4DD5F}" destId="{6EBB7EAB-8B9F-45D6-B15C-8E5C76CCEC75}" srcOrd="0" destOrd="0" presId="urn:microsoft.com/office/officeart/2005/8/layout/radial1"/>
    <dgm:cxn modelId="{3CD63048-1DA5-45F6-A1A8-A15DBB0AD412}" type="presOf" srcId="{AA5023FC-BDF0-4195-AA98-D8C0F7AA8EF7}" destId="{54E3F38E-5CB3-410E-9DF8-4A0BBC55889D}" srcOrd="1" destOrd="0" presId="urn:microsoft.com/office/officeart/2005/8/layout/radial1"/>
    <dgm:cxn modelId="{D1FD9168-37A6-4714-A971-6C11B8E1C410}" type="presOf" srcId="{79C4B8E4-F158-42BE-808E-4C1FBDA5DD21}" destId="{6522E34B-5273-4E20-9393-87C28EE53140}" srcOrd="0" destOrd="0" presId="urn:microsoft.com/office/officeart/2005/8/layout/radial1"/>
    <dgm:cxn modelId="{D062FB49-9083-4EBB-8CE1-7C6D50955015}" type="presOf" srcId="{7E97ACE3-D0E4-4D6E-945A-CD2D612D5147}" destId="{43189F64-802C-4B7B-8892-8B05F9B63B03}" srcOrd="0" destOrd="0" presId="urn:microsoft.com/office/officeart/2005/8/layout/radial1"/>
    <dgm:cxn modelId="{85F3D050-DC86-4D29-A624-06C513B4A388}" type="presOf" srcId="{AAEF736F-D9FE-498B-B102-96939AD4DD5F}" destId="{FDCA7485-03CC-4B74-8A68-0A1F23DB05D3}" srcOrd="1" destOrd="0" presId="urn:microsoft.com/office/officeart/2005/8/layout/radial1"/>
    <dgm:cxn modelId="{2F6C5A56-7086-42D6-8F32-75056D2FC8DF}" type="presOf" srcId="{EB4154A0-7ADB-4DDE-8221-E13EF69A5026}" destId="{8CB12CA6-F84A-42AF-A078-6F2D787DA987}" srcOrd="0" destOrd="0" presId="urn:microsoft.com/office/officeart/2005/8/layout/radial1"/>
    <dgm:cxn modelId="{7B797A76-0011-47B3-B61A-D2E6F0C1A8CA}" type="presOf" srcId="{B1A1322C-1DD5-4767-9961-60C317D1E066}" destId="{CE6CBEBF-2999-4B51-8892-6C41D57BA766}" srcOrd="1" destOrd="0" presId="urn:microsoft.com/office/officeart/2005/8/layout/radial1"/>
    <dgm:cxn modelId="{13AB0D57-4161-4A9B-9C99-6A4CD0648A2E}" type="presOf" srcId="{F0BC0A90-A530-4DBF-8C72-FB7E093E7632}" destId="{0B62C963-D1ED-410D-B69F-571F6F65A456}" srcOrd="0" destOrd="0" presId="urn:microsoft.com/office/officeart/2005/8/layout/radial1"/>
    <dgm:cxn modelId="{26F13958-1411-4B6E-AC37-90F51CC13445}" srcId="{3C8D782B-E71C-480F-A8B2-7A7F13D8CDD3}" destId="{A072AE5F-CDFA-4E1C-BDC8-8AEB2961E477}" srcOrd="11" destOrd="0" parTransId="{A3D49AA9-2F78-4348-AD37-ED0BF0D2370D}" sibTransId="{1109E00F-06C1-4D52-87F4-5AC6DD63592C}"/>
    <dgm:cxn modelId="{7957FA59-AB58-48B7-A7BC-D101708C1D5F}" type="presOf" srcId="{F4EE7B40-4195-4F00-8F8E-48C587FC895A}" destId="{E1B3B410-1A0C-4CFA-9E69-D859444064A0}" srcOrd="0" destOrd="0" presId="urn:microsoft.com/office/officeart/2005/8/layout/radial1"/>
    <dgm:cxn modelId="{D20BA787-F266-47D8-B9AD-E8D2D444A104}" type="presOf" srcId="{D9B9DF49-ECCB-41A1-9214-DDC02A7ACC29}" destId="{8112F4F4-3510-4314-9457-A5F1F2BE5A0B}" srcOrd="0" destOrd="0" presId="urn:microsoft.com/office/officeart/2005/8/layout/radial1"/>
    <dgm:cxn modelId="{502EDD8D-9C0A-45B8-A7F7-4449B0AF46C9}" type="presOf" srcId="{B9AA0E3D-2E83-4E64-B1AE-806C04C5A1A3}" destId="{4079A233-AC37-4304-AB5E-9995E69EE69C}" srcOrd="1" destOrd="0" presId="urn:microsoft.com/office/officeart/2005/8/layout/radial1"/>
    <dgm:cxn modelId="{11BF3E8E-18DB-4F87-8010-CDB44309FB8F}" type="presOf" srcId="{163E757E-B2B9-4EEE-BD87-2B3897B9BF43}" destId="{4A800BAC-B18D-4468-9697-825A225CD979}" srcOrd="0" destOrd="0" presId="urn:microsoft.com/office/officeart/2005/8/layout/radial1"/>
    <dgm:cxn modelId="{6D709796-A899-4B39-92BD-6A70B53BF3BC}" srcId="{3C8D782B-E71C-480F-A8B2-7A7F13D8CDD3}" destId="{7E97ACE3-D0E4-4D6E-945A-CD2D612D5147}" srcOrd="0" destOrd="0" parTransId="{AA5023FC-BDF0-4195-AA98-D8C0F7AA8EF7}" sibTransId="{927E67E7-E0E7-4896-8996-898E72AA08F1}"/>
    <dgm:cxn modelId="{F7D8969A-F958-4BD3-8BCE-7BDDA3FD414E}" type="presOf" srcId="{06C6E25C-A9F7-4FD6-9559-FC62F1A7A4BB}" destId="{115635EC-3535-48DD-8B36-41F73590B976}" srcOrd="0" destOrd="0" presId="urn:microsoft.com/office/officeart/2005/8/layout/radial1"/>
    <dgm:cxn modelId="{2C96129B-C1F2-449F-B3D4-9E5373FB4E22}" type="presOf" srcId="{1CC9BCE6-8B4D-4F7C-9851-80B8A0F6ADBD}" destId="{7882E419-8F48-4811-854B-C4DC260E8C1F}" srcOrd="1" destOrd="0" presId="urn:microsoft.com/office/officeart/2005/8/layout/radial1"/>
    <dgm:cxn modelId="{528C799C-7B06-46D3-9E1B-CDFC80A558F2}" type="presOf" srcId="{510BFC40-214D-437F-8B41-ADD566EB740E}" destId="{A234BF17-C76E-4C3D-95EE-FEAF4E1C21BD}" srcOrd="0" destOrd="0" presId="urn:microsoft.com/office/officeart/2005/8/layout/radial1"/>
    <dgm:cxn modelId="{92DA659F-B522-4211-9805-ADCD3BCD522C}" srcId="{3C8D782B-E71C-480F-A8B2-7A7F13D8CDD3}" destId="{ECE4D08D-9A58-4021-93BD-A24737518A58}" srcOrd="6" destOrd="0" parTransId="{B9AA0E3D-2E83-4E64-B1AE-806C04C5A1A3}" sibTransId="{640488B8-2D57-4457-8570-4A13B8E5C354}"/>
    <dgm:cxn modelId="{34B738A5-BFA9-4C9D-B5F8-60563DB8D8D8}" srcId="{9BA9E303-BA8C-4E52-846A-2A7CCE8434D3}" destId="{3C8D782B-E71C-480F-A8B2-7A7F13D8CDD3}" srcOrd="0" destOrd="0" parTransId="{7CE54435-EAEF-47FA-AA19-773515A82CAE}" sibTransId="{56DDAB82-0BCC-4D45-A9EF-9DF0404C5991}"/>
    <dgm:cxn modelId="{57D6D1A6-2286-409D-A278-5B9842A0B78C}" type="presOf" srcId="{EB4154A0-7ADB-4DDE-8221-E13EF69A5026}" destId="{E67A8D7F-EA08-45F9-8743-070D8E3C99FD}" srcOrd="1" destOrd="0" presId="urn:microsoft.com/office/officeart/2005/8/layout/radial1"/>
    <dgm:cxn modelId="{BCDE73A8-6EB8-4320-B81B-E7C555B4B3C1}" type="presOf" srcId="{A3D49AA9-2F78-4348-AD37-ED0BF0D2370D}" destId="{AD37A6FA-A2D0-472A-B21B-98B5D5ED05A2}" srcOrd="1" destOrd="0" presId="urn:microsoft.com/office/officeart/2005/8/layout/radial1"/>
    <dgm:cxn modelId="{71E1DCA9-3B63-4CD7-8AA6-A27EB4D64F1B}" type="presOf" srcId="{81703531-6253-46EC-9880-C6A8AF3CFFB1}" destId="{53E95E71-0874-4B0B-A797-D52626EB0DF9}" srcOrd="0" destOrd="0" presId="urn:microsoft.com/office/officeart/2005/8/layout/radial1"/>
    <dgm:cxn modelId="{036CD7AD-C8AF-482D-A683-F15FB7B6A1ED}" type="presOf" srcId="{EFD01F11-5A10-466C-89C2-8ACB5E29AE06}" destId="{FB1D7D3E-722A-4C9D-A46F-95C0E8450EE9}" srcOrd="0" destOrd="0" presId="urn:microsoft.com/office/officeart/2005/8/layout/radial1"/>
    <dgm:cxn modelId="{C9364CB1-B749-4CB1-BE70-D89A6006F6FE}" srcId="{3C8D782B-E71C-480F-A8B2-7A7F13D8CDD3}" destId="{CB4FCFF5-AE22-4B04-B44A-13204B3EF080}" srcOrd="7" destOrd="0" parTransId="{AAEF736F-D9FE-498B-B102-96939AD4DD5F}" sibTransId="{20B0BDD2-C82C-4724-9A09-9B89C3B5747A}"/>
    <dgm:cxn modelId="{35C9E7BC-06F3-4280-AAFB-94F720D96C44}" type="presOf" srcId="{A072AE5F-CDFA-4E1C-BDC8-8AEB2961E477}" destId="{D35BF53C-2532-419D-ABC7-1219FF02A9E4}" srcOrd="0" destOrd="0" presId="urn:microsoft.com/office/officeart/2005/8/layout/radial1"/>
    <dgm:cxn modelId="{519FDBC3-94F8-4A74-8F7D-7E0508932566}" type="presOf" srcId="{81703531-6253-46EC-9880-C6A8AF3CFFB1}" destId="{40FD2873-540D-4BE7-9352-973AF4DE7708}" srcOrd="1" destOrd="0" presId="urn:microsoft.com/office/officeart/2005/8/layout/radial1"/>
    <dgm:cxn modelId="{42F862C8-67E6-42D1-BFF8-FA9A3519F6E6}" type="presOf" srcId="{3C8D782B-E71C-480F-A8B2-7A7F13D8CDD3}" destId="{0FA51ABD-2D41-4AA2-BEE4-F4406C97F5CF}" srcOrd="0" destOrd="0" presId="urn:microsoft.com/office/officeart/2005/8/layout/radial1"/>
    <dgm:cxn modelId="{4AB12EC9-8B44-4C66-A026-D2EFB2100EE3}" srcId="{3C8D782B-E71C-480F-A8B2-7A7F13D8CDD3}" destId="{D9B9DF49-ECCB-41A1-9214-DDC02A7ACC29}" srcOrd="10" destOrd="0" parTransId="{163E757E-B2B9-4EEE-BD87-2B3897B9BF43}" sibTransId="{63E6070F-4E86-442D-A3D5-916F919E4577}"/>
    <dgm:cxn modelId="{344333C9-A13F-4B54-B715-4C44B662E8B1}" srcId="{3C8D782B-E71C-480F-A8B2-7A7F13D8CDD3}" destId="{06C6E25C-A9F7-4FD6-9559-FC62F1A7A4BB}" srcOrd="4" destOrd="0" parTransId="{79C4B8E4-F158-42BE-808E-4C1FBDA5DD21}" sibTransId="{4F4D84E5-FF0E-4A70-8024-295BF3DE55B0}"/>
    <dgm:cxn modelId="{678EA6CD-D20E-4FD3-B201-0D5FDF50881A}" type="presOf" srcId="{C268F508-5A95-4508-86D1-1EDB210AD1EC}" destId="{CA7377DB-B0CF-4D09-A8FC-5C5E40C1DA21}" srcOrd="0" destOrd="0" presId="urn:microsoft.com/office/officeart/2005/8/layout/radial1"/>
    <dgm:cxn modelId="{A4A043CF-E35E-4173-B92D-F18642DD51FE}" type="presOf" srcId="{383141AB-BBDE-4547-AD24-5EB042434D19}" destId="{01AF8043-3EBB-40FE-9527-B8784DB7E0FE}" srcOrd="0" destOrd="0" presId="urn:microsoft.com/office/officeart/2005/8/layout/radial1"/>
    <dgm:cxn modelId="{FF9E30D1-6134-4B85-9186-B8F9D206BBFE}" srcId="{3C8D782B-E71C-480F-A8B2-7A7F13D8CDD3}" destId="{EFD01F11-5A10-466C-89C2-8ACB5E29AE06}" srcOrd="3" destOrd="0" parTransId="{B1A1322C-1DD5-4767-9961-60C317D1E066}" sibTransId="{DC4E1237-92F5-4A5B-AAE2-002674AD9342}"/>
    <dgm:cxn modelId="{3F4E69D7-F451-4C11-929D-3ABFB1FAEF27}" type="presOf" srcId="{B1A1322C-1DD5-4767-9961-60C317D1E066}" destId="{D5B29C6F-8208-4FBE-B0CB-5E1AC832AB6C}" srcOrd="0" destOrd="0" presId="urn:microsoft.com/office/officeart/2005/8/layout/radial1"/>
    <dgm:cxn modelId="{6693F1D8-487C-47DA-8BF7-CB1AA4635777}" type="presOf" srcId="{C268F508-5A95-4508-86D1-1EDB210AD1EC}" destId="{F321FC1F-4F25-4281-87EF-850BB16433A2}" srcOrd="1" destOrd="0" presId="urn:microsoft.com/office/officeart/2005/8/layout/radial1"/>
    <dgm:cxn modelId="{60C267E9-FFC0-473C-98FB-88E09B68990C}" srcId="{3C8D782B-E71C-480F-A8B2-7A7F13D8CDD3}" destId="{510BFC40-214D-437F-8B41-ADD566EB740E}" srcOrd="9" destOrd="0" parTransId="{1CC9BCE6-8B4D-4F7C-9851-80B8A0F6ADBD}" sibTransId="{B1AB2FB3-A9F6-4475-BADB-2E11FC65F786}"/>
    <dgm:cxn modelId="{344F52EA-3364-45D6-A536-EF4AC75828AE}" srcId="{3C8D782B-E71C-480F-A8B2-7A7F13D8CDD3}" destId="{F0BC0A90-A530-4DBF-8C72-FB7E093E7632}" srcOrd="1" destOrd="0" parTransId="{EB4154A0-7ADB-4DDE-8221-E13EF69A5026}" sibTransId="{7657A554-E0F8-4AD4-8742-B1C77B165287}"/>
    <dgm:cxn modelId="{398A54F5-3760-4B25-AB93-AA6A283BF616}" type="presOf" srcId="{79C4B8E4-F158-42BE-808E-4C1FBDA5DD21}" destId="{B262F768-17AE-4198-A10B-96BEE37AD21B}" srcOrd="1" destOrd="0" presId="urn:microsoft.com/office/officeart/2005/8/layout/radial1"/>
    <dgm:cxn modelId="{25D163F6-1CA3-439E-B6EC-4DC90B71F941}" type="presOf" srcId="{9BA9E303-BA8C-4E52-846A-2A7CCE8434D3}" destId="{F7B37278-9F4C-4C7E-A4DC-EEB3DB253CA9}" srcOrd="0" destOrd="0" presId="urn:microsoft.com/office/officeart/2005/8/layout/radial1"/>
    <dgm:cxn modelId="{E50AE2FB-416E-45C4-A273-B7F358D1DCC1}" type="presOf" srcId="{A3D49AA9-2F78-4348-AD37-ED0BF0D2370D}" destId="{12FA0E0D-F76B-47FD-ABE7-B66329922D1F}" srcOrd="0" destOrd="0" presId="urn:microsoft.com/office/officeart/2005/8/layout/radial1"/>
    <dgm:cxn modelId="{FA66F8FC-58B9-4E91-964A-8153BD91B052}" type="presOf" srcId="{163E757E-B2B9-4EEE-BD87-2B3897B9BF43}" destId="{9EBCAFF2-761A-4236-AF75-20095FB719CD}" srcOrd="1" destOrd="0" presId="urn:microsoft.com/office/officeart/2005/8/layout/radial1"/>
    <dgm:cxn modelId="{2C27419C-4872-44AA-A747-28A04B2E18C7}" type="presParOf" srcId="{F7B37278-9F4C-4C7E-A4DC-EEB3DB253CA9}" destId="{0FA51ABD-2D41-4AA2-BEE4-F4406C97F5CF}" srcOrd="0" destOrd="0" presId="urn:microsoft.com/office/officeart/2005/8/layout/radial1"/>
    <dgm:cxn modelId="{B8F845A9-BF4A-4F47-8BBB-3E62FBC287B5}" type="presParOf" srcId="{F7B37278-9F4C-4C7E-A4DC-EEB3DB253CA9}" destId="{2665C0CF-3ACC-448A-9370-18787C0C5906}" srcOrd="1" destOrd="0" presId="urn:microsoft.com/office/officeart/2005/8/layout/radial1"/>
    <dgm:cxn modelId="{81BD3513-A52F-4B3D-9006-417E53C2745F}" type="presParOf" srcId="{2665C0CF-3ACC-448A-9370-18787C0C5906}" destId="{54E3F38E-5CB3-410E-9DF8-4A0BBC55889D}" srcOrd="0" destOrd="0" presId="urn:microsoft.com/office/officeart/2005/8/layout/radial1"/>
    <dgm:cxn modelId="{6D8C716D-D626-4D5E-8FFB-7D521511E113}" type="presParOf" srcId="{F7B37278-9F4C-4C7E-A4DC-EEB3DB253CA9}" destId="{43189F64-802C-4B7B-8892-8B05F9B63B03}" srcOrd="2" destOrd="0" presId="urn:microsoft.com/office/officeart/2005/8/layout/radial1"/>
    <dgm:cxn modelId="{AAF4E250-F57D-47DA-8138-82C96722ECA1}" type="presParOf" srcId="{F7B37278-9F4C-4C7E-A4DC-EEB3DB253CA9}" destId="{8CB12CA6-F84A-42AF-A078-6F2D787DA987}" srcOrd="3" destOrd="0" presId="urn:microsoft.com/office/officeart/2005/8/layout/radial1"/>
    <dgm:cxn modelId="{D3D3FAB0-FD85-4797-8335-DE3B2D41FA6A}" type="presParOf" srcId="{8CB12CA6-F84A-42AF-A078-6F2D787DA987}" destId="{E67A8D7F-EA08-45F9-8743-070D8E3C99FD}" srcOrd="0" destOrd="0" presId="urn:microsoft.com/office/officeart/2005/8/layout/radial1"/>
    <dgm:cxn modelId="{973F5403-7624-4AF1-A58B-37418AC89808}" type="presParOf" srcId="{F7B37278-9F4C-4C7E-A4DC-EEB3DB253CA9}" destId="{0B62C963-D1ED-410D-B69F-571F6F65A456}" srcOrd="4" destOrd="0" presId="urn:microsoft.com/office/officeart/2005/8/layout/radial1"/>
    <dgm:cxn modelId="{D7A7F52E-A625-4AC2-A68F-6034CA35C8FD}" type="presParOf" srcId="{F7B37278-9F4C-4C7E-A4DC-EEB3DB253CA9}" destId="{CA7377DB-B0CF-4D09-A8FC-5C5E40C1DA21}" srcOrd="5" destOrd="0" presId="urn:microsoft.com/office/officeart/2005/8/layout/radial1"/>
    <dgm:cxn modelId="{61F86DEC-9BEA-480F-B4F3-0CF75DD297F1}" type="presParOf" srcId="{CA7377DB-B0CF-4D09-A8FC-5C5E40C1DA21}" destId="{F321FC1F-4F25-4281-87EF-850BB16433A2}" srcOrd="0" destOrd="0" presId="urn:microsoft.com/office/officeart/2005/8/layout/radial1"/>
    <dgm:cxn modelId="{5B802D6F-0972-4258-B27F-281451C27B02}" type="presParOf" srcId="{F7B37278-9F4C-4C7E-A4DC-EEB3DB253CA9}" destId="{4AD81A28-F859-420D-BCD3-52736F6AF7ED}" srcOrd="6" destOrd="0" presId="urn:microsoft.com/office/officeart/2005/8/layout/radial1"/>
    <dgm:cxn modelId="{7DD312CF-034C-4BB1-BEE5-D4F1651EC351}" type="presParOf" srcId="{F7B37278-9F4C-4C7E-A4DC-EEB3DB253CA9}" destId="{D5B29C6F-8208-4FBE-B0CB-5E1AC832AB6C}" srcOrd="7" destOrd="0" presId="urn:microsoft.com/office/officeart/2005/8/layout/radial1"/>
    <dgm:cxn modelId="{CDBCA82F-A2BB-4CE9-BB9F-B01B12B7BDBF}" type="presParOf" srcId="{D5B29C6F-8208-4FBE-B0CB-5E1AC832AB6C}" destId="{CE6CBEBF-2999-4B51-8892-6C41D57BA766}" srcOrd="0" destOrd="0" presId="urn:microsoft.com/office/officeart/2005/8/layout/radial1"/>
    <dgm:cxn modelId="{E14915FA-AD80-4447-9E6F-B461665B989F}" type="presParOf" srcId="{F7B37278-9F4C-4C7E-A4DC-EEB3DB253CA9}" destId="{FB1D7D3E-722A-4C9D-A46F-95C0E8450EE9}" srcOrd="8" destOrd="0" presId="urn:microsoft.com/office/officeart/2005/8/layout/radial1"/>
    <dgm:cxn modelId="{FE02E967-0A8D-4AF5-B41A-E1D140B43E29}" type="presParOf" srcId="{F7B37278-9F4C-4C7E-A4DC-EEB3DB253CA9}" destId="{6522E34B-5273-4E20-9393-87C28EE53140}" srcOrd="9" destOrd="0" presId="urn:microsoft.com/office/officeart/2005/8/layout/radial1"/>
    <dgm:cxn modelId="{08064839-4289-4803-B521-58C5333D3F77}" type="presParOf" srcId="{6522E34B-5273-4E20-9393-87C28EE53140}" destId="{B262F768-17AE-4198-A10B-96BEE37AD21B}" srcOrd="0" destOrd="0" presId="urn:microsoft.com/office/officeart/2005/8/layout/radial1"/>
    <dgm:cxn modelId="{8F632DFC-A4BE-4899-9450-7799CC91C3C1}" type="presParOf" srcId="{F7B37278-9F4C-4C7E-A4DC-EEB3DB253CA9}" destId="{115635EC-3535-48DD-8B36-41F73590B976}" srcOrd="10" destOrd="0" presId="urn:microsoft.com/office/officeart/2005/8/layout/radial1"/>
    <dgm:cxn modelId="{A5C141C7-5B92-4996-91E9-906BA8BE1743}" type="presParOf" srcId="{F7B37278-9F4C-4C7E-A4DC-EEB3DB253CA9}" destId="{01AF8043-3EBB-40FE-9527-B8784DB7E0FE}" srcOrd="11" destOrd="0" presId="urn:microsoft.com/office/officeart/2005/8/layout/radial1"/>
    <dgm:cxn modelId="{F4923E47-1349-4429-B1B8-1644E61B42B0}" type="presParOf" srcId="{01AF8043-3EBB-40FE-9527-B8784DB7E0FE}" destId="{4269F5B8-1F8C-41C3-B832-735710468E9F}" srcOrd="0" destOrd="0" presId="urn:microsoft.com/office/officeart/2005/8/layout/radial1"/>
    <dgm:cxn modelId="{A2B46338-C7CB-48D0-9DFD-5D00595F7895}" type="presParOf" srcId="{F7B37278-9F4C-4C7E-A4DC-EEB3DB253CA9}" destId="{E1B3B410-1A0C-4CFA-9E69-D859444064A0}" srcOrd="12" destOrd="0" presId="urn:microsoft.com/office/officeart/2005/8/layout/radial1"/>
    <dgm:cxn modelId="{DB170C5C-6969-4F9B-B198-4FB059E2512A}" type="presParOf" srcId="{F7B37278-9F4C-4C7E-A4DC-EEB3DB253CA9}" destId="{F09C6E10-F0CF-47C8-AE58-4AB328E41FC7}" srcOrd="13" destOrd="0" presId="urn:microsoft.com/office/officeart/2005/8/layout/radial1"/>
    <dgm:cxn modelId="{9CA7BBCA-248D-4A1E-A3C7-BDC6108487F5}" type="presParOf" srcId="{F09C6E10-F0CF-47C8-AE58-4AB328E41FC7}" destId="{4079A233-AC37-4304-AB5E-9995E69EE69C}" srcOrd="0" destOrd="0" presId="urn:microsoft.com/office/officeart/2005/8/layout/radial1"/>
    <dgm:cxn modelId="{51225666-33C2-4A88-9B7A-9DFB16B0881A}" type="presParOf" srcId="{F7B37278-9F4C-4C7E-A4DC-EEB3DB253CA9}" destId="{E6D385F6-8D4F-4325-993C-A88948619BF8}" srcOrd="14" destOrd="0" presId="urn:microsoft.com/office/officeart/2005/8/layout/radial1"/>
    <dgm:cxn modelId="{0CED8326-CC6E-48E2-B0D8-7C21F0D890DB}" type="presParOf" srcId="{F7B37278-9F4C-4C7E-A4DC-EEB3DB253CA9}" destId="{6EBB7EAB-8B9F-45D6-B15C-8E5C76CCEC75}" srcOrd="15" destOrd="0" presId="urn:microsoft.com/office/officeart/2005/8/layout/radial1"/>
    <dgm:cxn modelId="{FBADCA04-574E-417B-A4A4-6478185AB6DC}" type="presParOf" srcId="{6EBB7EAB-8B9F-45D6-B15C-8E5C76CCEC75}" destId="{FDCA7485-03CC-4B74-8A68-0A1F23DB05D3}" srcOrd="0" destOrd="0" presId="urn:microsoft.com/office/officeart/2005/8/layout/radial1"/>
    <dgm:cxn modelId="{EA7F0EAB-76EF-4F53-B069-0FD27646FF62}" type="presParOf" srcId="{F7B37278-9F4C-4C7E-A4DC-EEB3DB253CA9}" destId="{16EA98D9-7890-4CE2-A2C0-E537B95B3067}" srcOrd="16" destOrd="0" presId="urn:microsoft.com/office/officeart/2005/8/layout/radial1"/>
    <dgm:cxn modelId="{B7358EF0-819B-4E3A-B450-1814CA2BD758}" type="presParOf" srcId="{F7B37278-9F4C-4C7E-A4DC-EEB3DB253CA9}" destId="{53E95E71-0874-4B0B-A797-D52626EB0DF9}" srcOrd="17" destOrd="0" presId="urn:microsoft.com/office/officeart/2005/8/layout/radial1"/>
    <dgm:cxn modelId="{6AC1E21B-8914-4BEC-BCA8-D2B283EFD854}" type="presParOf" srcId="{53E95E71-0874-4B0B-A797-D52626EB0DF9}" destId="{40FD2873-540D-4BE7-9352-973AF4DE7708}" srcOrd="0" destOrd="0" presId="urn:microsoft.com/office/officeart/2005/8/layout/radial1"/>
    <dgm:cxn modelId="{52075708-E9D2-4A34-90BB-05E9563F251B}" type="presParOf" srcId="{F7B37278-9F4C-4C7E-A4DC-EEB3DB253CA9}" destId="{EEBB58C1-E6C0-4C41-AEEB-970F2B95D353}" srcOrd="18" destOrd="0" presId="urn:microsoft.com/office/officeart/2005/8/layout/radial1"/>
    <dgm:cxn modelId="{81270FF6-DB13-4B71-8DC2-F2B980E06B13}" type="presParOf" srcId="{F7B37278-9F4C-4C7E-A4DC-EEB3DB253CA9}" destId="{9E457C44-4BC3-4A56-AC05-2612D5E532AD}" srcOrd="19" destOrd="0" presId="urn:microsoft.com/office/officeart/2005/8/layout/radial1"/>
    <dgm:cxn modelId="{A5B2D73F-C7BA-4457-9EA1-0FB93CAB4E80}" type="presParOf" srcId="{9E457C44-4BC3-4A56-AC05-2612D5E532AD}" destId="{7882E419-8F48-4811-854B-C4DC260E8C1F}" srcOrd="0" destOrd="0" presId="urn:microsoft.com/office/officeart/2005/8/layout/radial1"/>
    <dgm:cxn modelId="{DB954BED-0411-40AC-ABA6-4DCD22832423}" type="presParOf" srcId="{F7B37278-9F4C-4C7E-A4DC-EEB3DB253CA9}" destId="{A234BF17-C76E-4C3D-95EE-FEAF4E1C21BD}" srcOrd="20" destOrd="0" presId="urn:microsoft.com/office/officeart/2005/8/layout/radial1"/>
    <dgm:cxn modelId="{2A6FB1AA-68B4-4A85-B32D-7AAD841091A1}" type="presParOf" srcId="{F7B37278-9F4C-4C7E-A4DC-EEB3DB253CA9}" destId="{4A800BAC-B18D-4468-9697-825A225CD979}" srcOrd="21" destOrd="0" presId="urn:microsoft.com/office/officeart/2005/8/layout/radial1"/>
    <dgm:cxn modelId="{5339B3E3-E12D-42A4-B3B9-D0A5C41B8EB5}" type="presParOf" srcId="{4A800BAC-B18D-4468-9697-825A225CD979}" destId="{9EBCAFF2-761A-4236-AF75-20095FB719CD}" srcOrd="0" destOrd="0" presId="urn:microsoft.com/office/officeart/2005/8/layout/radial1"/>
    <dgm:cxn modelId="{CFC1CC71-969A-400A-8733-AC1B216B609D}" type="presParOf" srcId="{F7B37278-9F4C-4C7E-A4DC-EEB3DB253CA9}" destId="{8112F4F4-3510-4314-9457-A5F1F2BE5A0B}" srcOrd="22" destOrd="0" presId="urn:microsoft.com/office/officeart/2005/8/layout/radial1"/>
    <dgm:cxn modelId="{2EFF85ED-A343-4128-AC8E-B6EE2CDE2804}" type="presParOf" srcId="{F7B37278-9F4C-4C7E-A4DC-EEB3DB253CA9}" destId="{12FA0E0D-F76B-47FD-ABE7-B66329922D1F}" srcOrd="23" destOrd="0" presId="urn:microsoft.com/office/officeart/2005/8/layout/radial1"/>
    <dgm:cxn modelId="{B4556BD2-33D8-4C83-BEBF-38982EB7D706}" type="presParOf" srcId="{12FA0E0D-F76B-47FD-ABE7-B66329922D1F}" destId="{AD37A6FA-A2D0-472A-B21B-98B5D5ED05A2}" srcOrd="0" destOrd="0" presId="urn:microsoft.com/office/officeart/2005/8/layout/radial1"/>
    <dgm:cxn modelId="{703A2870-1BD8-4DD9-BAFF-D3D7B5480C93}" type="presParOf" srcId="{F7B37278-9F4C-4C7E-A4DC-EEB3DB253CA9}" destId="{D35BF53C-2532-419D-ABC7-1219FF02A9E4}" srcOrd="24"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A51ABD-2D41-4AA2-BEE4-F4406C97F5CF}">
      <dsp:nvSpPr>
        <dsp:cNvPr id="0" name=""/>
        <dsp:cNvSpPr/>
      </dsp:nvSpPr>
      <dsp:spPr>
        <a:xfrm>
          <a:off x="2036338" y="2128155"/>
          <a:ext cx="1637706" cy="2599021"/>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ru-RU" sz="1500" b="1" kern="1200">
              <a:solidFill>
                <a:sysClr val="windowText" lastClr="000000"/>
              </a:solidFill>
              <a:latin typeface="Times New Roman" pitchFamily="18" charset="0"/>
              <a:ea typeface="+mn-ea"/>
              <a:cs typeface="Times New Roman" pitchFamily="18" charset="0"/>
            </a:rPr>
            <a:t>Муниципальное бюджетное общеобразовательное учреждение Комбайновская основная общеобразовательная школа</a:t>
          </a:r>
        </a:p>
      </dsp:txBody>
      <dsp:txXfrm>
        <a:off x="2116284" y="2208101"/>
        <a:ext cx="1477814" cy="2439129"/>
      </dsp:txXfrm>
    </dsp:sp>
    <dsp:sp modelId="{2665C0CF-3ACC-448A-9370-18787C0C5906}">
      <dsp:nvSpPr>
        <dsp:cNvPr id="0" name=""/>
        <dsp:cNvSpPr/>
      </dsp:nvSpPr>
      <dsp:spPr>
        <a:xfrm rot="16168860">
          <a:off x="2280924" y="1556063"/>
          <a:ext cx="1114892" cy="29605"/>
        </a:xfrm>
        <a:custGeom>
          <a:avLst/>
          <a:gdLst/>
          <a:ahLst/>
          <a:cxnLst/>
          <a:rect l="0" t="0" r="0" b="0"/>
          <a:pathLst>
            <a:path>
              <a:moveTo>
                <a:pt x="0" y="14802"/>
              </a:moveTo>
              <a:lnTo>
                <a:pt x="1280308"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2810753" y="1598989"/>
        <a:ext cx="0" cy="0"/>
      </dsp:txXfrm>
    </dsp:sp>
    <dsp:sp modelId="{43189F64-802C-4B7B-8892-8B05F9B63B03}">
      <dsp:nvSpPr>
        <dsp:cNvPr id="0" name=""/>
        <dsp:cNvSpPr/>
      </dsp:nvSpPr>
      <dsp:spPr>
        <a:xfrm>
          <a:off x="1983466" y="0"/>
          <a:ext cx="1690530" cy="1013450"/>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Администрация Матвеево-Курганского района</a:t>
          </a:r>
        </a:p>
      </dsp:txBody>
      <dsp:txXfrm>
        <a:off x="2032939" y="49473"/>
        <a:ext cx="1591584" cy="914504"/>
      </dsp:txXfrm>
    </dsp:sp>
    <dsp:sp modelId="{8CB12CA6-F84A-42AF-A078-6F2D787DA987}">
      <dsp:nvSpPr>
        <dsp:cNvPr id="0" name=""/>
        <dsp:cNvSpPr/>
      </dsp:nvSpPr>
      <dsp:spPr>
        <a:xfrm rot="18204543">
          <a:off x="3040206" y="1759034"/>
          <a:ext cx="1811716" cy="29605"/>
        </a:xfrm>
        <a:custGeom>
          <a:avLst/>
          <a:gdLst/>
          <a:ahLst/>
          <a:cxnLst/>
          <a:rect l="0" t="0" r="0" b="0"/>
          <a:pathLst>
            <a:path>
              <a:moveTo>
                <a:pt x="0" y="14802"/>
              </a:moveTo>
              <a:lnTo>
                <a:pt x="2063887"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3883317" y="1786706"/>
        <a:ext cx="0" cy="0"/>
      </dsp:txXfrm>
    </dsp:sp>
    <dsp:sp modelId="{0B62C963-D1ED-410D-B69F-571F6F65A456}">
      <dsp:nvSpPr>
        <dsp:cNvPr id="0" name=""/>
        <dsp:cNvSpPr/>
      </dsp:nvSpPr>
      <dsp:spPr>
        <a:xfrm>
          <a:off x="3941906" y="0"/>
          <a:ext cx="1649429" cy="1059654"/>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Подразделение по делам несовершеннолетних</a:t>
          </a:r>
        </a:p>
      </dsp:txBody>
      <dsp:txXfrm>
        <a:off x="3993634" y="51728"/>
        <a:ext cx="1545973" cy="956198"/>
      </dsp:txXfrm>
    </dsp:sp>
    <dsp:sp modelId="{CA7377DB-B0CF-4D09-A8FC-5C5E40C1DA21}">
      <dsp:nvSpPr>
        <dsp:cNvPr id="0" name=""/>
        <dsp:cNvSpPr/>
      </dsp:nvSpPr>
      <dsp:spPr>
        <a:xfrm rot="19398654">
          <a:off x="3514612" y="2613881"/>
          <a:ext cx="825842" cy="29605"/>
        </a:xfrm>
        <a:custGeom>
          <a:avLst/>
          <a:gdLst/>
          <a:ahLst/>
          <a:cxnLst/>
          <a:rect l="0" t="0" r="0" b="0"/>
          <a:pathLst>
            <a:path>
              <a:moveTo>
                <a:pt x="0" y="14802"/>
              </a:moveTo>
              <a:lnTo>
                <a:pt x="933711"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3898642" y="2624463"/>
        <a:ext cx="0" cy="0"/>
      </dsp:txXfrm>
    </dsp:sp>
    <dsp:sp modelId="{4AD81A28-F859-420D-BCD3-52736F6AF7ED}">
      <dsp:nvSpPr>
        <dsp:cNvPr id="0" name=""/>
        <dsp:cNvSpPr/>
      </dsp:nvSpPr>
      <dsp:spPr>
        <a:xfrm>
          <a:off x="3979785" y="1497233"/>
          <a:ext cx="1584499" cy="1004455"/>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Государственная инспекция безопасности дорожного движения</a:t>
          </a:r>
        </a:p>
      </dsp:txBody>
      <dsp:txXfrm>
        <a:off x="4028818" y="1546266"/>
        <a:ext cx="1486433" cy="906389"/>
      </dsp:txXfrm>
    </dsp:sp>
    <dsp:sp modelId="{D5B29C6F-8208-4FBE-B0CB-5E1AC832AB6C}">
      <dsp:nvSpPr>
        <dsp:cNvPr id="0" name=""/>
        <dsp:cNvSpPr/>
      </dsp:nvSpPr>
      <dsp:spPr>
        <a:xfrm rot="21569913">
          <a:off x="3674026" y="3404410"/>
          <a:ext cx="293969" cy="29605"/>
        </a:xfrm>
        <a:custGeom>
          <a:avLst/>
          <a:gdLst/>
          <a:ahLst/>
          <a:cxnLst/>
          <a:rect l="0" t="0" r="0" b="0"/>
          <a:pathLst>
            <a:path>
              <a:moveTo>
                <a:pt x="0" y="14802"/>
              </a:moveTo>
              <a:lnTo>
                <a:pt x="332366"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3813597" y="3411929"/>
        <a:ext cx="0" cy="0"/>
      </dsp:txXfrm>
    </dsp:sp>
    <dsp:sp modelId="{FB1D7D3E-722A-4C9D-A46F-95C0E8450EE9}">
      <dsp:nvSpPr>
        <dsp:cNvPr id="0" name=""/>
        <dsp:cNvSpPr/>
      </dsp:nvSpPr>
      <dsp:spPr>
        <a:xfrm>
          <a:off x="3967918" y="2898311"/>
          <a:ext cx="1575449" cy="1025443"/>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ФАП </a:t>
          </a:r>
        </a:p>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с.Рясное</a:t>
          </a:r>
        </a:p>
      </dsp:txBody>
      <dsp:txXfrm>
        <a:off x="4017976" y="2948369"/>
        <a:ext cx="1475333" cy="925327"/>
      </dsp:txXfrm>
    </dsp:sp>
    <dsp:sp modelId="{6522E34B-5273-4E20-9393-87C28EE53140}">
      <dsp:nvSpPr>
        <dsp:cNvPr id="0" name=""/>
        <dsp:cNvSpPr/>
      </dsp:nvSpPr>
      <dsp:spPr>
        <a:xfrm rot="2259243">
          <a:off x="3508070" y="4226118"/>
          <a:ext cx="802190" cy="29605"/>
        </a:xfrm>
        <a:custGeom>
          <a:avLst/>
          <a:gdLst/>
          <a:ahLst/>
          <a:cxnLst/>
          <a:rect l="0" t="0" r="0" b="0"/>
          <a:pathLst>
            <a:path>
              <a:moveTo>
                <a:pt x="0" y="14802"/>
              </a:moveTo>
              <a:lnTo>
                <a:pt x="906970"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3905538" y="4212792"/>
        <a:ext cx="0" cy="0"/>
      </dsp:txXfrm>
    </dsp:sp>
    <dsp:sp modelId="{115635EC-3535-48DD-8B36-41F73590B976}">
      <dsp:nvSpPr>
        <dsp:cNvPr id="0" name=""/>
        <dsp:cNvSpPr/>
      </dsp:nvSpPr>
      <dsp:spPr>
        <a:xfrm>
          <a:off x="3912765" y="4377650"/>
          <a:ext cx="1651431" cy="1006355"/>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Районная детская школа искусств</a:t>
          </a:r>
        </a:p>
      </dsp:txBody>
      <dsp:txXfrm>
        <a:off x="3961891" y="4426776"/>
        <a:ext cx="1553179" cy="908103"/>
      </dsp:txXfrm>
    </dsp:sp>
    <dsp:sp modelId="{01AF8043-3EBB-40FE-9527-B8784DB7E0FE}">
      <dsp:nvSpPr>
        <dsp:cNvPr id="0" name=""/>
        <dsp:cNvSpPr/>
      </dsp:nvSpPr>
      <dsp:spPr>
        <a:xfrm rot="3424059">
          <a:off x="3044814" y="5049744"/>
          <a:ext cx="1741268" cy="29605"/>
        </a:xfrm>
        <a:custGeom>
          <a:avLst/>
          <a:gdLst/>
          <a:ahLst/>
          <a:cxnLst/>
          <a:rect l="0" t="0" r="0" b="0"/>
          <a:pathLst>
            <a:path>
              <a:moveTo>
                <a:pt x="0" y="14802"/>
              </a:moveTo>
              <a:lnTo>
                <a:pt x="1968709"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3928318" y="5004344"/>
        <a:ext cx="0" cy="0"/>
      </dsp:txXfrm>
    </dsp:sp>
    <dsp:sp modelId="{E1B3B410-1A0C-4CFA-9E69-D859444064A0}">
      <dsp:nvSpPr>
        <dsp:cNvPr id="0" name=""/>
        <dsp:cNvSpPr/>
      </dsp:nvSpPr>
      <dsp:spPr>
        <a:xfrm>
          <a:off x="3779348" y="5770920"/>
          <a:ext cx="1790415" cy="931154"/>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МБДОУ              Детский сад № 7 "Ромашка"</a:t>
          </a:r>
        </a:p>
      </dsp:txBody>
      <dsp:txXfrm>
        <a:off x="3824803" y="5816375"/>
        <a:ext cx="1699505" cy="840244"/>
      </dsp:txXfrm>
    </dsp:sp>
    <dsp:sp modelId="{F09C6E10-F0CF-47C8-AE58-4AB328E41FC7}">
      <dsp:nvSpPr>
        <dsp:cNvPr id="0" name=""/>
        <dsp:cNvSpPr/>
      </dsp:nvSpPr>
      <dsp:spPr>
        <a:xfrm rot="5461092">
          <a:off x="2301748" y="5232871"/>
          <a:ext cx="1042192" cy="29605"/>
        </a:xfrm>
        <a:custGeom>
          <a:avLst/>
          <a:gdLst/>
          <a:ahLst/>
          <a:cxnLst/>
          <a:rect l="0" t="0" r="0" b="0"/>
          <a:pathLst>
            <a:path>
              <a:moveTo>
                <a:pt x="0" y="14802"/>
              </a:moveTo>
              <a:lnTo>
                <a:pt x="1178321"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2849357" y="5222086"/>
        <a:ext cx="0" cy="0"/>
      </dsp:txXfrm>
    </dsp:sp>
    <dsp:sp modelId="{E6D385F6-8D4F-4325-993C-A88948619BF8}">
      <dsp:nvSpPr>
        <dsp:cNvPr id="0" name=""/>
        <dsp:cNvSpPr/>
      </dsp:nvSpPr>
      <dsp:spPr>
        <a:xfrm>
          <a:off x="1943265" y="5768666"/>
          <a:ext cx="1724089" cy="931154"/>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Начальное и среднее профессиональное образование</a:t>
          </a:r>
        </a:p>
      </dsp:txBody>
      <dsp:txXfrm>
        <a:off x="1988720" y="5814121"/>
        <a:ext cx="1633179" cy="840244"/>
      </dsp:txXfrm>
    </dsp:sp>
    <dsp:sp modelId="{6EBB7EAB-8B9F-45D6-B15C-8E5C76CCEC75}">
      <dsp:nvSpPr>
        <dsp:cNvPr id="0" name=""/>
        <dsp:cNvSpPr/>
      </dsp:nvSpPr>
      <dsp:spPr>
        <a:xfrm rot="7453260">
          <a:off x="848090" y="5040371"/>
          <a:ext cx="1800350" cy="29605"/>
        </a:xfrm>
        <a:custGeom>
          <a:avLst/>
          <a:gdLst/>
          <a:ahLst/>
          <a:cxnLst/>
          <a:rect l="0" t="0" r="0" b="0"/>
          <a:pathLst>
            <a:path>
              <a:moveTo>
                <a:pt x="0" y="14802"/>
              </a:moveTo>
              <a:lnTo>
                <a:pt x="2035507"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810793" y="5043269"/>
        <a:ext cx="0" cy="0"/>
      </dsp:txXfrm>
    </dsp:sp>
    <dsp:sp modelId="{16EA98D9-7890-4CE2-A2C0-E537B95B3067}">
      <dsp:nvSpPr>
        <dsp:cNvPr id="0" name=""/>
        <dsp:cNvSpPr/>
      </dsp:nvSpPr>
      <dsp:spPr>
        <a:xfrm>
          <a:off x="83140" y="5770931"/>
          <a:ext cx="1723316" cy="931154"/>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Сельский дом культуры</a:t>
          </a:r>
        </a:p>
      </dsp:txBody>
      <dsp:txXfrm>
        <a:off x="128595" y="5816386"/>
        <a:ext cx="1632406" cy="840244"/>
      </dsp:txXfrm>
    </dsp:sp>
    <dsp:sp modelId="{53E95E71-0874-4B0B-A797-D52626EB0DF9}">
      <dsp:nvSpPr>
        <dsp:cNvPr id="0" name=""/>
        <dsp:cNvSpPr/>
      </dsp:nvSpPr>
      <dsp:spPr>
        <a:xfrm rot="8751294">
          <a:off x="1444061" y="4125661"/>
          <a:ext cx="720229" cy="29605"/>
        </a:xfrm>
        <a:custGeom>
          <a:avLst/>
          <a:gdLst/>
          <a:ahLst/>
          <a:cxnLst/>
          <a:rect l="0" t="0" r="0" b="0"/>
          <a:pathLst>
            <a:path>
              <a:moveTo>
                <a:pt x="0" y="14802"/>
              </a:moveTo>
              <a:lnTo>
                <a:pt x="814304"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829184" y="4145259"/>
        <a:ext cx="0" cy="0"/>
      </dsp:txXfrm>
    </dsp:sp>
    <dsp:sp modelId="{EEBB58C1-E6C0-4C41-AEEB-970F2B95D353}">
      <dsp:nvSpPr>
        <dsp:cNvPr id="0" name=""/>
        <dsp:cNvSpPr/>
      </dsp:nvSpPr>
      <dsp:spPr>
        <a:xfrm>
          <a:off x="138184" y="4230529"/>
          <a:ext cx="1663471" cy="951454"/>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Центр дополнительного образования детей</a:t>
          </a:r>
        </a:p>
      </dsp:txBody>
      <dsp:txXfrm>
        <a:off x="184630" y="4276975"/>
        <a:ext cx="1570579" cy="858562"/>
      </dsp:txXfrm>
    </dsp:sp>
    <dsp:sp modelId="{9E457C44-4BC3-4A56-AC05-2612D5E532AD}">
      <dsp:nvSpPr>
        <dsp:cNvPr id="0" name=""/>
        <dsp:cNvSpPr/>
      </dsp:nvSpPr>
      <dsp:spPr>
        <a:xfrm rot="10890207">
          <a:off x="1790628" y="3388149"/>
          <a:ext cx="245863" cy="29605"/>
        </a:xfrm>
        <a:custGeom>
          <a:avLst/>
          <a:gdLst/>
          <a:ahLst/>
          <a:cxnLst/>
          <a:rect l="0" t="0" r="0" b="0"/>
          <a:pathLst>
            <a:path>
              <a:moveTo>
                <a:pt x="0" y="14802"/>
              </a:moveTo>
              <a:lnTo>
                <a:pt x="277978"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919543" y="3409257"/>
        <a:ext cx="0" cy="0"/>
      </dsp:txXfrm>
    </dsp:sp>
    <dsp:sp modelId="{A234BF17-C76E-4C3D-95EE-FEAF4E1C21BD}">
      <dsp:nvSpPr>
        <dsp:cNvPr id="0" name=""/>
        <dsp:cNvSpPr/>
      </dsp:nvSpPr>
      <dsp:spPr>
        <a:xfrm>
          <a:off x="117981" y="2895411"/>
          <a:ext cx="1673555" cy="964751"/>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Районная детская юношеская спортивная школа</a:t>
          </a:r>
        </a:p>
      </dsp:txBody>
      <dsp:txXfrm>
        <a:off x="165076" y="2942506"/>
        <a:ext cx="1579365" cy="870561"/>
      </dsp:txXfrm>
    </dsp:sp>
    <dsp:sp modelId="{4A800BAC-B18D-4468-9697-825A225CD979}">
      <dsp:nvSpPr>
        <dsp:cNvPr id="0" name=""/>
        <dsp:cNvSpPr/>
      </dsp:nvSpPr>
      <dsp:spPr>
        <a:xfrm rot="13092120">
          <a:off x="1289487" y="2547375"/>
          <a:ext cx="931887" cy="29605"/>
        </a:xfrm>
        <a:custGeom>
          <a:avLst/>
          <a:gdLst/>
          <a:ahLst/>
          <a:cxnLst/>
          <a:rect l="0" t="0" r="0" b="0"/>
          <a:pathLst>
            <a:path>
              <a:moveTo>
                <a:pt x="0" y="14802"/>
              </a:moveTo>
              <a:lnTo>
                <a:pt x="1053608"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759330" y="2594893"/>
        <a:ext cx="0" cy="0"/>
      </dsp:txXfrm>
    </dsp:sp>
    <dsp:sp modelId="{8112F4F4-3510-4314-9457-A5F1F2BE5A0B}">
      <dsp:nvSpPr>
        <dsp:cNvPr id="0" name=""/>
        <dsp:cNvSpPr/>
      </dsp:nvSpPr>
      <dsp:spPr>
        <a:xfrm>
          <a:off x="83133" y="1416077"/>
          <a:ext cx="1639782" cy="950550"/>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МЧС и пожарная служба России</a:t>
          </a:r>
        </a:p>
      </dsp:txBody>
      <dsp:txXfrm>
        <a:off x="129535" y="1462479"/>
        <a:ext cx="1546978" cy="857746"/>
      </dsp:txXfrm>
    </dsp:sp>
    <dsp:sp modelId="{12FA0E0D-F76B-47FD-ABE7-B66329922D1F}">
      <dsp:nvSpPr>
        <dsp:cNvPr id="0" name=""/>
        <dsp:cNvSpPr/>
      </dsp:nvSpPr>
      <dsp:spPr>
        <a:xfrm rot="14164948">
          <a:off x="788840" y="1741916"/>
          <a:ext cx="1885558" cy="29605"/>
        </a:xfrm>
        <a:custGeom>
          <a:avLst/>
          <a:gdLst/>
          <a:ahLst/>
          <a:cxnLst/>
          <a:rect l="0" t="0" r="0" b="0"/>
          <a:pathLst>
            <a:path>
              <a:moveTo>
                <a:pt x="0" y="14802"/>
              </a:moveTo>
              <a:lnTo>
                <a:pt x="2147316"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718804" y="1822139"/>
        <a:ext cx="0" cy="0"/>
      </dsp:txXfrm>
    </dsp:sp>
    <dsp:sp modelId="{D35BF53C-2532-419D-ABC7-1219FF02A9E4}">
      <dsp:nvSpPr>
        <dsp:cNvPr id="0" name=""/>
        <dsp:cNvSpPr/>
      </dsp:nvSpPr>
      <dsp:spPr>
        <a:xfrm>
          <a:off x="66132" y="0"/>
          <a:ext cx="1649420" cy="1012677"/>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b="1" kern="1200">
              <a:solidFill>
                <a:sysClr val="windowText" lastClr="000000"/>
              </a:solidFill>
              <a:latin typeface="Times New Roman" pitchFamily="18" charset="0"/>
              <a:ea typeface="+mn-ea"/>
              <a:cs typeface="Times New Roman" pitchFamily="18" charset="0"/>
            </a:rPr>
            <a:t>Отдел образования Администрации Матвеево-Курганского района</a:t>
          </a:r>
        </a:p>
      </dsp:txBody>
      <dsp:txXfrm>
        <a:off x="115567" y="49435"/>
        <a:ext cx="1550550" cy="9138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3606-6170-4519-ABA9-B0D6DB19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71115</Words>
  <Characters>405360</Characters>
  <Application>Microsoft Office Word</Application>
  <DocSecurity>0</DocSecurity>
  <Lines>3378</Lines>
  <Paragraphs>951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475524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завуч</cp:lastModifiedBy>
  <cp:revision>54</cp:revision>
  <cp:lastPrinted>2014-04-21T11:03:00Z</cp:lastPrinted>
  <dcterms:created xsi:type="dcterms:W3CDTF">2015-12-29T08:47:00Z</dcterms:created>
  <dcterms:modified xsi:type="dcterms:W3CDTF">2023-08-31T07:04:00Z</dcterms:modified>
</cp:coreProperties>
</file>