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2F" w:rsidRDefault="000537A9">
      <w:pPr>
        <w:pStyle w:val="1"/>
        <w:spacing w:before="69"/>
        <w:ind w:left="1971" w:right="1585"/>
        <w:jc w:val="center"/>
      </w:pPr>
      <w:r>
        <w:rPr>
          <w:spacing w:val="-1"/>
        </w:rPr>
        <w:t>Описание</w:t>
      </w:r>
      <w:r>
        <w:rPr>
          <w:spacing w:val="-18"/>
        </w:rPr>
        <w:t xml:space="preserve"> </w:t>
      </w:r>
      <w:r>
        <w:rPr>
          <w:spacing w:val="-1"/>
        </w:rPr>
        <w:t>образовательных</w:t>
      </w:r>
      <w:r>
        <w:rPr>
          <w:spacing w:val="-18"/>
        </w:rPr>
        <w:t xml:space="preserve"> </w:t>
      </w:r>
      <w:r>
        <w:t>программ</w:t>
      </w:r>
    </w:p>
    <w:p w:rsidR="001A4A2F" w:rsidRDefault="000537A9">
      <w:pPr>
        <w:spacing w:before="1" w:line="322" w:lineRule="exact"/>
        <w:ind w:left="1970" w:right="1671"/>
        <w:jc w:val="center"/>
        <w:rPr>
          <w:b/>
          <w:sz w:val="28"/>
        </w:rPr>
      </w:pPr>
      <w:r>
        <w:rPr>
          <w:b/>
          <w:sz w:val="28"/>
        </w:rPr>
        <w:t>Описание</w:t>
      </w:r>
      <w:r>
        <w:rPr>
          <w:b/>
          <w:spacing w:val="-11"/>
          <w:sz w:val="28"/>
        </w:rPr>
        <w:t xml:space="preserve"> </w:t>
      </w:r>
      <w:r>
        <w:rPr>
          <w:b/>
          <w:sz w:val="28"/>
        </w:rPr>
        <w:t>образовательной</w:t>
      </w:r>
      <w:r>
        <w:rPr>
          <w:b/>
          <w:spacing w:val="-13"/>
          <w:sz w:val="28"/>
        </w:rPr>
        <w:t xml:space="preserve"> </w:t>
      </w:r>
      <w:r>
        <w:rPr>
          <w:b/>
          <w:sz w:val="28"/>
        </w:rPr>
        <w:t>программы</w:t>
      </w:r>
    </w:p>
    <w:p w:rsidR="001A4A2F" w:rsidRDefault="000537A9">
      <w:pPr>
        <w:ind w:left="1971" w:right="1671"/>
        <w:jc w:val="center"/>
        <w:rPr>
          <w:b/>
          <w:sz w:val="28"/>
        </w:rPr>
      </w:pPr>
      <w:r>
        <w:rPr>
          <w:b/>
          <w:sz w:val="28"/>
        </w:rPr>
        <w:t>МБОУ</w:t>
      </w:r>
      <w:r>
        <w:rPr>
          <w:b/>
          <w:spacing w:val="-2"/>
          <w:sz w:val="28"/>
        </w:rPr>
        <w:t xml:space="preserve"> </w:t>
      </w:r>
      <w:r>
        <w:rPr>
          <w:b/>
          <w:sz w:val="28"/>
        </w:rPr>
        <w:t>Новониколаевсой</w:t>
      </w:r>
      <w:r>
        <w:rPr>
          <w:b/>
          <w:spacing w:val="60"/>
          <w:sz w:val="28"/>
        </w:rPr>
        <w:t xml:space="preserve"> </w:t>
      </w:r>
      <w:r>
        <w:rPr>
          <w:b/>
          <w:sz w:val="28"/>
        </w:rPr>
        <w:t>сош</w:t>
      </w:r>
      <w:r>
        <w:rPr>
          <w:b/>
          <w:spacing w:val="-3"/>
          <w:sz w:val="28"/>
        </w:rPr>
        <w:t xml:space="preserve"> </w:t>
      </w:r>
      <w:r>
        <w:rPr>
          <w:b/>
          <w:sz w:val="28"/>
        </w:rPr>
        <w:t>на</w:t>
      </w:r>
      <w:r>
        <w:rPr>
          <w:b/>
          <w:spacing w:val="-4"/>
          <w:sz w:val="28"/>
        </w:rPr>
        <w:t xml:space="preserve"> </w:t>
      </w:r>
      <w:r>
        <w:rPr>
          <w:b/>
          <w:sz w:val="28"/>
        </w:rPr>
        <w:t>2022-2023</w:t>
      </w:r>
      <w:r>
        <w:rPr>
          <w:b/>
          <w:spacing w:val="-3"/>
          <w:sz w:val="28"/>
        </w:rPr>
        <w:t xml:space="preserve"> </w:t>
      </w:r>
      <w:r>
        <w:rPr>
          <w:b/>
          <w:sz w:val="28"/>
        </w:rPr>
        <w:t>учебный</w:t>
      </w:r>
      <w:r>
        <w:rPr>
          <w:b/>
          <w:spacing w:val="-2"/>
          <w:sz w:val="28"/>
        </w:rPr>
        <w:t xml:space="preserve"> </w:t>
      </w:r>
      <w:r>
        <w:rPr>
          <w:b/>
          <w:sz w:val="28"/>
        </w:rPr>
        <w:t>год</w:t>
      </w:r>
    </w:p>
    <w:p w:rsidR="001A4A2F" w:rsidRDefault="001A4A2F">
      <w:pPr>
        <w:pStyle w:val="a3"/>
        <w:spacing w:before="8"/>
        <w:ind w:left="0"/>
        <w:jc w:val="left"/>
        <w:rPr>
          <w:b/>
          <w:sz w:val="27"/>
        </w:rPr>
      </w:pPr>
    </w:p>
    <w:p w:rsidR="001A4A2F" w:rsidRDefault="000537A9">
      <w:pPr>
        <w:pStyle w:val="a3"/>
        <w:ind w:right="219" w:firstLine="706"/>
      </w:pPr>
      <w:r>
        <w:t>Образовательная</w:t>
      </w:r>
      <w:r>
        <w:rPr>
          <w:spacing w:val="1"/>
        </w:rPr>
        <w:t xml:space="preserve"> </w:t>
      </w:r>
      <w:r>
        <w:t>программа</w:t>
      </w:r>
      <w:r>
        <w:rPr>
          <w:spacing w:val="1"/>
        </w:rPr>
        <w:t xml:space="preserve"> </w:t>
      </w:r>
      <w:r>
        <w:t>МБОУ</w:t>
      </w:r>
      <w:r>
        <w:rPr>
          <w:spacing w:val="1"/>
        </w:rPr>
        <w:t xml:space="preserve"> </w:t>
      </w:r>
      <w:r>
        <w:t>Новониколаевской</w:t>
      </w:r>
      <w:r>
        <w:rPr>
          <w:spacing w:val="1"/>
        </w:rPr>
        <w:t xml:space="preserve"> </w:t>
      </w:r>
      <w:r>
        <w:t>сош</w:t>
      </w:r>
      <w:r>
        <w:rPr>
          <w:spacing w:val="1"/>
        </w:rPr>
        <w:t xml:space="preserve"> </w:t>
      </w:r>
      <w:r>
        <w:t>представляет</w:t>
      </w:r>
      <w:r>
        <w:rPr>
          <w:spacing w:val="1"/>
        </w:rPr>
        <w:t xml:space="preserve"> </w:t>
      </w:r>
      <w:r>
        <w:t>собой</w:t>
      </w:r>
      <w:r>
        <w:rPr>
          <w:spacing w:val="1"/>
        </w:rPr>
        <w:t xml:space="preserve"> </w:t>
      </w:r>
      <w:r>
        <w:t>совокупность</w:t>
      </w:r>
      <w:r>
        <w:rPr>
          <w:spacing w:val="1"/>
        </w:rPr>
        <w:t xml:space="preserve"> </w:t>
      </w:r>
      <w:r>
        <w:t>образовательных</w:t>
      </w:r>
      <w:r>
        <w:rPr>
          <w:spacing w:val="1"/>
        </w:rPr>
        <w:t xml:space="preserve"> </w:t>
      </w:r>
      <w:r>
        <w:t>программ</w:t>
      </w:r>
      <w:r>
        <w:rPr>
          <w:spacing w:val="1"/>
        </w:rPr>
        <w:t xml:space="preserve"> </w:t>
      </w:r>
      <w:r>
        <w:t>разного</w:t>
      </w:r>
      <w:r>
        <w:rPr>
          <w:spacing w:val="1"/>
        </w:rPr>
        <w:t xml:space="preserve"> </w:t>
      </w:r>
      <w:r>
        <w:t>уровня</w:t>
      </w:r>
      <w:r>
        <w:rPr>
          <w:spacing w:val="1"/>
        </w:rPr>
        <w:t xml:space="preserve"> </w:t>
      </w:r>
      <w:r>
        <w:t>обучения</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соответствующих</w:t>
      </w:r>
      <w:r>
        <w:rPr>
          <w:spacing w:val="1"/>
        </w:rPr>
        <w:t xml:space="preserve"> </w:t>
      </w:r>
      <w:r>
        <w:t>им</w:t>
      </w:r>
      <w:r>
        <w:rPr>
          <w:spacing w:val="1"/>
        </w:rPr>
        <w:t xml:space="preserve"> </w:t>
      </w:r>
      <w:r>
        <w:t>образовательных</w:t>
      </w:r>
      <w:r>
        <w:rPr>
          <w:spacing w:val="1"/>
        </w:rPr>
        <w:t xml:space="preserve"> </w:t>
      </w:r>
      <w:r>
        <w:t>технологий,</w:t>
      </w:r>
      <w:r>
        <w:rPr>
          <w:spacing w:val="1"/>
        </w:rPr>
        <w:t xml:space="preserve"> </w:t>
      </w:r>
      <w:r>
        <w:t>определяющих</w:t>
      </w:r>
      <w:r>
        <w:rPr>
          <w:spacing w:val="1"/>
        </w:rPr>
        <w:t xml:space="preserve"> </w:t>
      </w:r>
      <w:r>
        <w:t>содержание</w:t>
      </w:r>
      <w:r>
        <w:rPr>
          <w:spacing w:val="1"/>
        </w:rPr>
        <w:t xml:space="preserve"> </w:t>
      </w:r>
      <w:r>
        <w:t>образования</w:t>
      </w:r>
      <w:r>
        <w:rPr>
          <w:spacing w:val="1"/>
        </w:rPr>
        <w:t xml:space="preserve"> </w:t>
      </w:r>
      <w:r>
        <w:t>и</w:t>
      </w:r>
      <w:r>
        <w:rPr>
          <w:spacing w:val="1"/>
        </w:rPr>
        <w:t xml:space="preserve"> </w:t>
      </w:r>
      <w:r>
        <w:t>направленных</w:t>
      </w:r>
      <w:r>
        <w:rPr>
          <w:spacing w:val="1"/>
        </w:rPr>
        <w:t xml:space="preserve"> </w:t>
      </w:r>
      <w:r>
        <w:t>на</w:t>
      </w:r>
      <w:r>
        <w:rPr>
          <w:spacing w:val="1"/>
        </w:rPr>
        <w:t xml:space="preserve"> </w:t>
      </w:r>
      <w:r>
        <w:t>достижение</w:t>
      </w:r>
      <w:r>
        <w:rPr>
          <w:spacing w:val="1"/>
        </w:rPr>
        <w:t xml:space="preserve"> </w:t>
      </w:r>
      <w:r>
        <w:t>прогнозируемого</w:t>
      </w:r>
      <w:r>
        <w:rPr>
          <w:spacing w:val="1"/>
        </w:rPr>
        <w:t xml:space="preserve"> </w:t>
      </w:r>
      <w:r>
        <w:t>результата</w:t>
      </w:r>
      <w:r>
        <w:rPr>
          <w:spacing w:val="1"/>
        </w:rPr>
        <w:t xml:space="preserve"> </w:t>
      </w:r>
      <w:r>
        <w:t>деятельности школы. Эти программы преемственны, то есть каждая последующая</w:t>
      </w:r>
      <w:r>
        <w:rPr>
          <w:spacing w:val="1"/>
        </w:rPr>
        <w:t xml:space="preserve"> </w:t>
      </w:r>
      <w:r>
        <w:t>программа</w:t>
      </w:r>
      <w:r>
        <w:rPr>
          <w:spacing w:val="-4"/>
        </w:rPr>
        <w:t xml:space="preserve"> </w:t>
      </w:r>
      <w:r>
        <w:t>базируется на</w:t>
      </w:r>
      <w:r>
        <w:rPr>
          <w:spacing w:val="-3"/>
        </w:rPr>
        <w:t xml:space="preserve"> </w:t>
      </w:r>
      <w:r>
        <w:t>предыдущей.</w:t>
      </w:r>
    </w:p>
    <w:p w:rsidR="001A4A2F" w:rsidRDefault="000537A9">
      <w:pPr>
        <w:pStyle w:val="a3"/>
        <w:spacing w:before="68"/>
        <w:ind w:right="216" w:firstLine="706"/>
      </w:pPr>
      <w:r>
        <w:t>Основная</w:t>
      </w:r>
      <w:r>
        <w:rPr>
          <w:spacing w:val="1"/>
        </w:rPr>
        <w:t xml:space="preserve"> </w:t>
      </w:r>
      <w:r>
        <w:t>образовательная</w:t>
      </w:r>
      <w:r>
        <w:rPr>
          <w:spacing w:val="1"/>
        </w:rPr>
        <w:t xml:space="preserve"> </w:t>
      </w:r>
      <w:r>
        <w:t>программа</w:t>
      </w:r>
      <w:r>
        <w:rPr>
          <w:spacing w:val="1"/>
        </w:rPr>
        <w:t xml:space="preserve"> </w:t>
      </w:r>
      <w:r>
        <w:t>(далее</w:t>
      </w:r>
      <w:r>
        <w:rPr>
          <w:spacing w:val="1"/>
        </w:rPr>
        <w:t xml:space="preserve"> </w:t>
      </w:r>
      <w:r>
        <w:t>по</w:t>
      </w:r>
      <w:r>
        <w:rPr>
          <w:spacing w:val="1"/>
        </w:rPr>
        <w:t xml:space="preserve"> </w:t>
      </w:r>
      <w:r>
        <w:t>тексту</w:t>
      </w:r>
      <w:r>
        <w:rPr>
          <w:spacing w:val="1"/>
        </w:rPr>
        <w:t xml:space="preserve"> </w:t>
      </w:r>
      <w:r>
        <w:t>–</w:t>
      </w:r>
      <w:r>
        <w:rPr>
          <w:spacing w:val="1"/>
        </w:rPr>
        <w:t xml:space="preserve"> </w:t>
      </w:r>
      <w:r>
        <w:t>ООП)</w:t>
      </w:r>
      <w:r>
        <w:rPr>
          <w:spacing w:val="1"/>
        </w:rPr>
        <w:t xml:space="preserve"> </w:t>
      </w:r>
      <w:r>
        <w:t>школы</w:t>
      </w:r>
      <w:r>
        <w:rPr>
          <w:spacing w:val="1"/>
        </w:rPr>
        <w:t xml:space="preserve"> </w:t>
      </w:r>
      <w:r>
        <w:t>ориентирована</w:t>
      </w:r>
      <w:r>
        <w:rPr>
          <w:spacing w:val="1"/>
        </w:rPr>
        <w:t xml:space="preserve"> </w:t>
      </w:r>
      <w:r>
        <w:t>на</w:t>
      </w:r>
      <w:r>
        <w:rPr>
          <w:spacing w:val="1"/>
        </w:rPr>
        <w:t xml:space="preserve"> </w:t>
      </w:r>
      <w:r>
        <w:t>выполнение</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общего</w:t>
      </w:r>
      <w:r>
        <w:rPr>
          <w:spacing w:val="1"/>
        </w:rPr>
        <w:t xml:space="preserve"> </w:t>
      </w:r>
      <w:r>
        <w:t>образования,</w:t>
      </w:r>
      <w:r>
        <w:rPr>
          <w:spacing w:val="1"/>
        </w:rPr>
        <w:t xml:space="preserve"> </w:t>
      </w:r>
      <w:r>
        <w:t>удовлетворение</w:t>
      </w:r>
      <w:r>
        <w:rPr>
          <w:spacing w:val="71"/>
        </w:rPr>
        <w:t xml:space="preserve"> </w:t>
      </w:r>
      <w:r>
        <w:t>образовательных</w:t>
      </w:r>
      <w:r>
        <w:rPr>
          <w:spacing w:val="71"/>
        </w:rPr>
        <w:t xml:space="preserve"> </w:t>
      </w:r>
      <w:r>
        <w:t>потребностей</w:t>
      </w:r>
      <w:r>
        <w:rPr>
          <w:spacing w:val="1"/>
        </w:rPr>
        <w:t xml:space="preserve"> </w:t>
      </w:r>
      <w:r>
        <w:t>региональной,</w:t>
      </w:r>
      <w:r>
        <w:rPr>
          <w:spacing w:val="1"/>
        </w:rPr>
        <w:t xml:space="preserve"> </w:t>
      </w:r>
      <w:r>
        <w:t>муниципальной</w:t>
      </w:r>
      <w:r>
        <w:rPr>
          <w:spacing w:val="1"/>
        </w:rPr>
        <w:t xml:space="preserve"> </w:t>
      </w:r>
      <w:r>
        <w:t>систем</w:t>
      </w:r>
      <w:r>
        <w:rPr>
          <w:spacing w:val="1"/>
        </w:rPr>
        <w:t xml:space="preserve"> </w:t>
      </w:r>
      <w:r>
        <w:t>образования,</w:t>
      </w:r>
      <w:r>
        <w:rPr>
          <w:spacing w:val="1"/>
        </w:rPr>
        <w:t xml:space="preserve"> </w:t>
      </w:r>
      <w:r>
        <w:t>а</w:t>
      </w:r>
      <w:r>
        <w:rPr>
          <w:spacing w:val="1"/>
        </w:rPr>
        <w:t xml:space="preserve"> </w:t>
      </w:r>
      <w:r>
        <w:t>также</w:t>
      </w:r>
      <w:r>
        <w:rPr>
          <w:spacing w:val="71"/>
        </w:rPr>
        <w:t xml:space="preserve"> </w:t>
      </w:r>
      <w:r>
        <w:t>основных</w:t>
      </w:r>
      <w:r>
        <w:rPr>
          <w:spacing w:val="1"/>
        </w:rPr>
        <w:t xml:space="preserve"> </w:t>
      </w:r>
      <w:r>
        <w:t>потребителей</w:t>
      </w:r>
      <w:r>
        <w:rPr>
          <w:spacing w:val="1"/>
        </w:rPr>
        <w:t xml:space="preserve"> </w:t>
      </w:r>
      <w:r>
        <w:t>образовательных</w:t>
      </w:r>
      <w:r>
        <w:rPr>
          <w:spacing w:val="1"/>
        </w:rPr>
        <w:t xml:space="preserve"> </w:t>
      </w:r>
      <w:r>
        <w:t>услуг</w:t>
      </w:r>
      <w:r>
        <w:rPr>
          <w:spacing w:val="1"/>
        </w:rPr>
        <w:t xml:space="preserve"> </w:t>
      </w:r>
      <w:r>
        <w:t>–</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Она</w:t>
      </w:r>
      <w:r>
        <w:rPr>
          <w:spacing w:val="-67"/>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общей</w:t>
      </w:r>
      <w:r>
        <w:rPr>
          <w:spacing w:val="1"/>
        </w:rPr>
        <w:t xml:space="preserve"> </w:t>
      </w:r>
      <w:r>
        <w:t>культуры</w:t>
      </w:r>
      <w:r>
        <w:rPr>
          <w:spacing w:val="1"/>
        </w:rPr>
        <w:t xml:space="preserve"> </w:t>
      </w:r>
      <w:r>
        <w:t>обучающихся,</w:t>
      </w:r>
      <w:r>
        <w:rPr>
          <w:spacing w:val="1"/>
        </w:rPr>
        <w:t xml:space="preserve"> </w:t>
      </w:r>
      <w:r>
        <w:t>на</w:t>
      </w:r>
      <w:r>
        <w:rPr>
          <w:spacing w:val="1"/>
        </w:rPr>
        <w:t xml:space="preserve"> </w:t>
      </w:r>
      <w:r>
        <w:t>их</w:t>
      </w:r>
      <w:r>
        <w:rPr>
          <w:spacing w:val="1"/>
        </w:rPr>
        <w:t xml:space="preserve"> </w:t>
      </w:r>
      <w:r>
        <w:t>духовно-</w:t>
      </w:r>
      <w:r>
        <w:rPr>
          <w:spacing w:val="1"/>
        </w:rPr>
        <w:t xml:space="preserve"> </w:t>
      </w:r>
      <w:r>
        <w:t>нравственное и интеллектуальное развитие, социальное и личностное становление.</w:t>
      </w:r>
      <w:r>
        <w:rPr>
          <w:spacing w:val="1"/>
        </w:rPr>
        <w:t xml:space="preserve"> </w:t>
      </w:r>
      <w:r>
        <w:t>Основные</w:t>
      </w:r>
      <w:r>
        <w:rPr>
          <w:spacing w:val="1"/>
        </w:rPr>
        <w:t xml:space="preserve"> </w:t>
      </w:r>
      <w:r>
        <w:t>компоненты</w:t>
      </w:r>
      <w:r>
        <w:rPr>
          <w:spacing w:val="1"/>
        </w:rPr>
        <w:t xml:space="preserve"> </w:t>
      </w:r>
      <w:r>
        <w:t>программы</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самостоятельной</w:t>
      </w:r>
      <w:r>
        <w:rPr>
          <w:spacing w:val="1"/>
        </w:rPr>
        <w:t xml:space="preserve"> </w:t>
      </w:r>
      <w:r>
        <w:t>реализации</w:t>
      </w:r>
      <w:r>
        <w:rPr>
          <w:spacing w:val="1"/>
        </w:rPr>
        <w:t xml:space="preserve"> </w:t>
      </w:r>
      <w:r>
        <w:t>учебной</w:t>
      </w:r>
      <w:r>
        <w:rPr>
          <w:spacing w:val="1"/>
        </w:rPr>
        <w:t xml:space="preserve"> </w:t>
      </w:r>
      <w:r>
        <w:t>деятельности,</w:t>
      </w:r>
      <w:r>
        <w:rPr>
          <w:spacing w:val="1"/>
        </w:rPr>
        <w:t xml:space="preserve"> </w:t>
      </w:r>
      <w:r>
        <w:t>обеспечивающей</w:t>
      </w:r>
      <w:r>
        <w:rPr>
          <w:spacing w:val="1"/>
        </w:rPr>
        <w:t xml:space="preserve"> </w:t>
      </w:r>
      <w:r>
        <w:t>социальную</w:t>
      </w:r>
      <w:r>
        <w:rPr>
          <w:spacing w:val="1"/>
        </w:rPr>
        <w:t xml:space="preserve"> </w:t>
      </w:r>
      <w:r>
        <w:t>успешность,</w:t>
      </w:r>
      <w:r>
        <w:rPr>
          <w:spacing w:val="-67"/>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саморазвитие</w:t>
      </w:r>
      <w:r>
        <w:rPr>
          <w:spacing w:val="1"/>
        </w:rPr>
        <w:t xml:space="preserve"> </w:t>
      </w:r>
      <w:r>
        <w:t>и</w:t>
      </w:r>
      <w:r>
        <w:rPr>
          <w:spacing w:val="1"/>
        </w:rPr>
        <w:t xml:space="preserve"> </w:t>
      </w:r>
      <w:r>
        <w:t>самосовершенствование,</w:t>
      </w:r>
      <w:r>
        <w:rPr>
          <w:spacing w:val="1"/>
        </w:rPr>
        <w:t xml:space="preserve"> </w:t>
      </w:r>
      <w:r>
        <w:t>сохранение</w:t>
      </w:r>
      <w:r>
        <w:rPr>
          <w:spacing w:val="-1"/>
        </w:rPr>
        <w:t xml:space="preserve"> </w:t>
      </w:r>
      <w:r>
        <w:t>и укрепление здоровья</w:t>
      </w:r>
      <w:r>
        <w:rPr>
          <w:spacing w:val="-1"/>
        </w:rPr>
        <w:t xml:space="preserve"> </w:t>
      </w:r>
      <w:r>
        <w:t>обучающихся.</w:t>
      </w:r>
    </w:p>
    <w:p w:rsidR="001A4A2F" w:rsidRDefault="000537A9">
      <w:pPr>
        <w:pStyle w:val="a3"/>
        <w:spacing w:before="73"/>
        <w:ind w:right="229" w:firstLine="706"/>
      </w:pPr>
      <w:r>
        <w:t>ООП</w:t>
      </w:r>
      <w:r>
        <w:rPr>
          <w:spacing w:val="1"/>
        </w:rPr>
        <w:t xml:space="preserve"> </w:t>
      </w:r>
      <w:r>
        <w:t>согласована</w:t>
      </w:r>
      <w:r>
        <w:rPr>
          <w:spacing w:val="1"/>
        </w:rPr>
        <w:t xml:space="preserve"> </w:t>
      </w:r>
      <w:r>
        <w:t>с</w:t>
      </w:r>
      <w:r>
        <w:rPr>
          <w:spacing w:val="1"/>
        </w:rPr>
        <w:t xml:space="preserve"> </w:t>
      </w:r>
      <w:r>
        <w:t>Советом</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и</w:t>
      </w:r>
      <w:r>
        <w:rPr>
          <w:spacing w:val="1"/>
        </w:rPr>
        <w:t xml:space="preserve"> </w:t>
      </w:r>
      <w:r>
        <w:t>Советом</w:t>
      </w:r>
      <w:r>
        <w:rPr>
          <w:spacing w:val="1"/>
        </w:rPr>
        <w:t xml:space="preserve"> </w:t>
      </w:r>
      <w:r>
        <w:t>обучающихся</w:t>
      </w:r>
      <w:r>
        <w:rPr>
          <w:spacing w:val="1"/>
        </w:rPr>
        <w:t xml:space="preserve"> </w:t>
      </w:r>
      <w:r>
        <w:t>школы</w:t>
      </w:r>
      <w:r>
        <w:rPr>
          <w:spacing w:val="1"/>
        </w:rPr>
        <w:t xml:space="preserve"> </w:t>
      </w:r>
      <w:r>
        <w:t>и</w:t>
      </w:r>
      <w:r>
        <w:rPr>
          <w:spacing w:val="1"/>
        </w:rPr>
        <w:t xml:space="preserve"> </w:t>
      </w:r>
      <w:r>
        <w:t>педагогическим</w:t>
      </w:r>
      <w:r>
        <w:rPr>
          <w:spacing w:val="1"/>
        </w:rPr>
        <w:t xml:space="preserve"> </w:t>
      </w:r>
      <w:r>
        <w:t>коллективом,</w:t>
      </w:r>
      <w:r>
        <w:rPr>
          <w:spacing w:val="1"/>
        </w:rPr>
        <w:t xml:space="preserve"> </w:t>
      </w:r>
      <w:r>
        <w:t>рассмотрена на заседании педагогического совета, утверждена приказом директора</w:t>
      </w:r>
      <w:r>
        <w:rPr>
          <w:spacing w:val="-67"/>
        </w:rPr>
        <w:t xml:space="preserve"> </w:t>
      </w:r>
      <w:r>
        <w:t>школы.</w:t>
      </w:r>
    </w:p>
    <w:p w:rsidR="001A4A2F" w:rsidRDefault="000537A9">
      <w:pPr>
        <w:pStyle w:val="a3"/>
        <w:spacing w:before="77"/>
        <w:ind w:right="219" w:firstLine="706"/>
      </w:pPr>
      <w:r>
        <w:t>В</w:t>
      </w:r>
      <w:r>
        <w:rPr>
          <w:spacing w:val="1"/>
        </w:rPr>
        <w:t xml:space="preserve"> </w:t>
      </w:r>
      <w:r>
        <w:t>образовательной</w:t>
      </w:r>
      <w:r>
        <w:rPr>
          <w:spacing w:val="1"/>
        </w:rPr>
        <w:t xml:space="preserve"> </w:t>
      </w:r>
      <w:r>
        <w:t>программе</w:t>
      </w:r>
      <w:r>
        <w:rPr>
          <w:spacing w:val="1"/>
        </w:rPr>
        <w:t xml:space="preserve"> </w:t>
      </w:r>
      <w:r>
        <w:t>дана</w:t>
      </w:r>
      <w:r>
        <w:rPr>
          <w:spacing w:val="1"/>
        </w:rPr>
        <w:t xml:space="preserve"> </w:t>
      </w:r>
      <w:r>
        <w:t>краткая</w:t>
      </w:r>
      <w:r>
        <w:rPr>
          <w:spacing w:val="1"/>
        </w:rPr>
        <w:t xml:space="preserve"> </w:t>
      </w:r>
      <w:r>
        <w:t>характеристика</w:t>
      </w:r>
      <w:r>
        <w:rPr>
          <w:spacing w:val="1"/>
        </w:rPr>
        <w:t xml:space="preserve"> </w:t>
      </w:r>
      <w:r>
        <w:t>социума,</w:t>
      </w:r>
      <w:r>
        <w:rPr>
          <w:spacing w:val="1"/>
        </w:rPr>
        <w:t xml:space="preserve"> </w:t>
      </w:r>
      <w:r>
        <w:t>рассматриваются</w:t>
      </w:r>
      <w:r>
        <w:rPr>
          <w:spacing w:val="1"/>
        </w:rPr>
        <w:t xml:space="preserve"> </w:t>
      </w:r>
      <w:r>
        <w:t>педагогические</w:t>
      </w:r>
      <w:r>
        <w:rPr>
          <w:spacing w:val="1"/>
        </w:rPr>
        <w:t xml:space="preserve"> </w:t>
      </w:r>
      <w:r>
        <w:t>принципы</w:t>
      </w:r>
      <w:r>
        <w:rPr>
          <w:spacing w:val="1"/>
        </w:rPr>
        <w:t xml:space="preserve"> </w:t>
      </w:r>
      <w:r>
        <w:t>образовательной</w:t>
      </w:r>
      <w:r>
        <w:rPr>
          <w:spacing w:val="1"/>
        </w:rPr>
        <w:t xml:space="preserve"> </w:t>
      </w:r>
      <w:r>
        <w:t>политики</w:t>
      </w:r>
      <w:r>
        <w:rPr>
          <w:spacing w:val="1"/>
        </w:rPr>
        <w:t xml:space="preserve"> </w:t>
      </w:r>
      <w:r>
        <w:t>школы,</w:t>
      </w:r>
      <w:r>
        <w:rPr>
          <w:spacing w:val="1"/>
        </w:rPr>
        <w:t xml:space="preserve"> </w:t>
      </w:r>
      <w:r>
        <w:t>обозначены цели образовательной программы школы, ее ценностные ориентиры,</w:t>
      </w:r>
      <w:r>
        <w:rPr>
          <w:spacing w:val="1"/>
        </w:rPr>
        <w:t xml:space="preserve"> </w:t>
      </w:r>
      <w:r>
        <w:t>описаны условия реализации данной программы, указаны особенности учебного</w:t>
      </w:r>
      <w:r>
        <w:rPr>
          <w:spacing w:val="1"/>
        </w:rPr>
        <w:t xml:space="preserve"> </w:t>
      </w:r>
      <w:r>
        <w:t>плана</w:t>
      </w:r>
      <w:r>
        <w:rPr>
          <w:spacing w:val="-4"/>
        </w:rPr>
        <w:t xml:space="preserve"> </w:t>
      </w:r>
      <w:r>
        <w:t>на</w:t>
      </w:r>
      <w:r>
        <w:rPr>
          <w:spacing w:val="-1"/>
        </w:rPr>
        <w:t xml:space="preserve"> </w:t>
      </w:r>
      <w:r>
        <w:t>2022-2023</w:t>
      </w:r>
      <w:r>
        <w:rPr>
          <w:spacing w:val="-2"/>
        </w:rPr>
        <w:t xml:space="preserve"> </w:t>
      </w:r>
      <w:r>
        <w:t>учебный</w:t>
      </w:r>
      <w:r>
        <w:rPr>
          <w:spacing w:val="-1"/>
        </w:rPr>
        <w:t xml:space="preserve"> </w:t>
      </w:r>
      <w:r>
        <w:t>год,</w:t>
      </w:r>
      <w:r>
        <w:rPr>
          <w:spacing w:val="-2"/>
        </w:rPr>
        <w:t xml:space="preserve"> </w:t>
      </w:r>
      <w:r>
        <w:t>представлены</w:t>
      </w:r>
      <w:r>
        <w:rPr>
          <w:spacing w:val="-3"/>
        </w:rPr>
        <w:t xml:space="preserve"> </w:t>
      </w:r>
      <w:r>
        <w:t>планируемы</w:t>
      </w:r>
      <w:r>
        <w:rPr>
          <w:spacing w:val="-3"/>
        </w:rPr>
        <w:t xml:space="preserve"> </w:t>
      </w:r>
      <w:r>
        <w:t>результаты.</w:t>
      </w:r>
    </w:p>
    <w:p w:rsidR="001A4A2F" w:rsidRDefault="001A4A2F">
      <w:pPr>
        <w:sectPr w:rsidR="001A4A2F">
          <w:type w:val="continuous"/>
          <w:pgSz w:w="11920" w:h="16850"/>
          <w:pgMar w:top="1040" w:right="480" w:bottom="280" w:left="620" w:header="720" w:footer="720" w:gutter="0"/>
          <w:cols w:space="720"/>
        </w:sectPr>
      </w:pPr>
    </w:p>
    <w:p w:rsidR="001A4A2F" w:rsidRDefault="000537A9">
      <w:pPr>
        <w:spacing w:before="68"/>
        <w:ind w:left="2970" w:right="880" w:hanging="1800"/>
        <w:jc w:val="both"/>
        <w:rPr>
          <w:b/>
          <w:sz w:val="28"/>
        </w:rPr>
      </w:pPr>
      <w:r>
        <w:rPr>
          <w:b/>
          <w:sz w:val="28"/>
        </w:rPr>
        <w:lastRenderedPageBreak/>
        <w:t>Описание</w:t>
      </w:r>
      <w:r>
        <w:rPr>
          <w:b/>
          <w:spacing w:val="-12"/>
          <w:sz w:val="28"/>
        </w:rPr>
        <w:t xml:space="preserve"> </w:t>
      </w:r>
      <w:r>
        <w:rPr>
          <w:b/>
          <w:sz w:val="28"/>
        </w:rPr>
        <w:t>основной</w:t>
      </w:r>
      <w:r>
        <w:rPr>
          <w:b/>
          <w:spacing w:val="-10"/>
          <w:sz w:val="28"/>
        </w:rPr>
        <w:t xml:space="preserve"> </w:t>
      </w:r>
      <w:r>
        <w:rPr>
          <w:b/>
          <w:sz w:val="28"/>
        </w:rPr>
        <w:t>образовательной</w:t>
      </w:r>
      <w:r>
        <w:rPr>
          <w:b/>
          <w:spacing w:val="-10"/>
          <w:sz w:val="28"/>
        </w:rPr>
        <w:t xml:space="preserve"> </w:t>
      </w:r>
      <w:r>
        <w:rPr>
          <w:b/>
          <w:sz w:val="28"/>
        </w:rPr>
        <w:t>программы</w:t>
      </w:r>
      <w:r>
        <w:rPr>
          <w:b/>
          <w:spacing w:val="-12"/>
          <w:sz w:val="28"/>
        </w:rPr>
        <w:t xml:space="preserve"> </w:t>
      </w:r>
      <w:r>
        <w:rPr>
          <w:b/>
          <w:sz w:val="28"/>
        </w:rPr>
        <w:t>начального</w:t>
      </w:r>
      <w:r>
        <w:rPr>
          <w:b/>
          <w:spacing w:val="-15"/>
          <w:sz w:val="28"/>
        </w:rPr>
        <w:t xml:space="preserve"> </w:t>
      </w:r>
      <w:r>
        <w:rPr>
          <w:b/>
          <w:sz w:val="28"/>
        </w:rPr>
        <w:t>общего</w:t>
      </w:r>
      <w:r>
        <w:rPr>
          <w:b/>
          <w:spacing w:val="-68"/>
          <w:sz w:val="28"/>
        </w:rPr>
        <w:t xml:space="preserve"> </w:t>
      </w:r>
      <w:r>
        <w:rPr>
          <w:b/>
          <w:sz w:val="28"/>
        </w:rPr>
        <w:t>образования</w:t>
      </w:r>
      <w:r>
        <w:rPr>
          <w:b/>
          <w:spacing w:val="-3"/>
          <w:sz w:val="28"/>
        </w:rPr>
        <w:t xml:space="preserve"> </w:t>
      </w:r>
      <w:r>
        <w:rPr>
          <w:b/>
          <w:sz w:val="28"/>
        </w:rPr>
        <w:t>МБОУ</w:t>
      </w:r>
      <w:r>
        <w:rPr>
          <w:b/>
          <w:spacing w:val="1"/>
          <w:sz w:val="28"/>
        </w:rPr>
        <w:t xml:space="preserve"> </w:t>
      </w:r>
      <w:r>
        <w:rPr>
          <w:b/>
          <w:sz w:val="28"/>
        </w:rPr>
        <w:t>Новониколаевской</w:t>
      </w:r>
      <w:r>
        <w:rPr>
          <w:b/>
          <w:spacing w:val="-1"/>
          <w:sz w:val="28"/>
        </w:rPr>
        <w:t xml:space="preserve"> </w:t>
      </w:r>
      <w:r>
        <w:rPr>
          <w:b/>
          <w:sz w:val="28"/>
        </w:rPr>
        <w:t>сош</w:t>
      </w:r>
    </w:p>
    <w:p w:rsidR="001A4A2F" w:rsidRDefault="000537A9">
      <w:pPr>
        <w:spacing w:before="74"/>
        <w:ind w:left="3931"/>
        <w:jc w:val="both"/>
        <w:rPr>
          <w:b/>
          <w:sz w:val="28"/>
        </w:rPr>
      </w:pPr>
      <w:r>
        <w:rPr>
          <w:b/>
          <w:sz w:val="28"/>
        </w:rPr>
        <w:t>на</w:t>
      </w:r>
      <w:r>
        <w:rPr>
          <w:b/>
          <w:spacing w:val="-2"/>
          <w:sz w:val="28"/>
        </w:rPr>
        <w:t xml:space="preserve"> </w:t>
      </w:r>
      <w:r>
        <w:rPr>
          <w:b/>
          <w:sz w:val="28"/>
        </w:rPr>
        <w:t>2022-2023</w:t>
      </w:r>
      <w:r>
        <w:rPr>
          <w:b/>
          <w:spacing w:val="-1"/>
          <w:sz w:val="28"/>
        </w:rPr>
        <w:t xml:space="preserve"> </w:t>
      </w:r>
      <w:r>
        <w:rPr>
          <w:b/>
          <w:sz w:val="28"/>
        </w:rPr>
        <w:t>учебный</w:t>
      </w:r>
      <w:r>
        <w:rPr>
          <w:b/>
          <w:spacing w:val="-4"/>
          <w:sz w:val="28"/>
        </w:rPr>
        <w:t xml:space="preserve"> </w:t>
      </w:r>
      <w:r>
        <w:rPr>
          <w:b/>
          <w:sz w:val="28"/>
        </w:rPr>
        <w:t>год</w:t>
      </w:r>
    </w:p>
    <w:p w:rsidR="001A4A2F" w:rsidRDefault="000537A9">
      <w:pPr>
        <w:pStyle w:val="a3"/>
        <w:tabs>
          <w:tab w:val="left" w:pos="3321"/>
          <w:tab w:val="left" w:pos="5607"/>
          <w:tab w:val="left" w:pos="9149"/>
        </w:tabs>
        <w:spacing w:before="67"/>
        <w:ind w:right="225" w:firstLine="706"/>
      </w:pPr>
      <w:r>
        <w:t>Основная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муниципального</w:t>
      </w:r>
      <w:r>
        <w:tab/>
        <w:t>бюджетного</w:t>
      </w:r>
      <w:r>
        <w:tab/>
        <w:t>общеобразовательного</w:t>
      </w:r>
      <w:r>
        <w:tab/>
        <w:t>учреждения</w:t>
      </w:r>
      <w:r>
        <w:rPr>
          <w:spacing w:val="-68"/>
        </w:rPr>
        <w:t xml:space="preserve"> </w:t>
      </w:r>
      <w:r>
        <w:t>Новониколаевской</w:t>
      </w:r>
      <w:r>
        <w:rPr>
          <w:spacing w:val="1"/>
        </w:rPr>
        <w:t xml:space="preserve"> </w:t>
      </w:r>
      <w:r>
        <w:t>средней</w:t>
      </w:r>
      <w:r>
        <w:rPr>
          <w:spacing w:val="1"/>
        </w:rPr>
        <w:t xml:space="preserve"> </w:t>
      </w:r>
      <w:r>
        <w:t>общеобразовательной</w:t>
      </w:r>
      <w:r>
        <w:rPr>
          <w:spacing w:val="1"/>
        </w:rPr>
        <w:t xml:space="preserve"> </w:t>
      </w:r>
      <w:r>
        <w:t>школы</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67"/>
        </w:rPr>
        <w:t xml:space="preserve"> </w:t>
      </w:r>
      <w:r>
        <w:t>стандарта начального общего образования к структуре основной образовательной</w:t>
      </w:r>
      <w:r>
        <w:rPr>
          <w:spacing w:val="1"/>
        </w:rPr>
        <w:t xml:space="preserve"> </w:t>
      </w:r>
      <w:r>
        <w:t>программы</w:t>
      </w:r>
      <w:r>
        <w:rPr>
          <w:spacing w:val="44"/>
        </w:rPr>
        <w:t xml:space="preserve"> </w:t>
      </w:r>
      <w:r>
        <w:t>(утверждён</w:t>
      </w:r>
      <w:r>
        <w:rPr>
          <w:spacing w:val="44"/>
        </w:rPr>
        <w:t xml:space="preserve"> </w:t>
      </w:r>
      <w:r>
        <w:t>Приказом</w:t>
      </w:r>
      <w:r>
        <w:rPr>
          <w:spacing w:val="41"/>
        </w:rPr>
        <w:t xml:space="preserve"> </w:t>
      </w:r>
      <w:r>
        <w:t>Министерства</w:t>
      </w:r>
      <w:r>
        <w:rPr>
          <w:spacing w:val="41"/>
        </w:rPr>
        <w:t xml:space="preserve"> </w:t>
      </w:r>
      <w:r>
        <w:t>образования</w:t>
      </w:r>
      <w:r>
        <w:rPr>
          <w:spacing w:val="44"/>
        </w:rPr>
        <w:t xml:space="preserve"> </w:t>
      </w:r>
      <w:r>
        <w:t>и</w:t>
      </w:r>
      <w:r>
        <w:rPr>
          <w:spacing w:val="42"/>
        </w:rPr>
        <w:t xml:space="preserve"> </w:t>
      </w:r>
      <w:r>
        <w:t>науки</w:t>
      </w:r>
      <w:r>
        <w:rPr>
          <w:spacing w:val="45"/>
        </w:rPr>
        <w:t xml:space="preserve"> </w:t>
      </w:r>
      <w:r>
        <w:t>РФ</w:t>
      </w:r>
      <w:r>
        <w:rPr>
          <w:spacing w:val="42"/>
        </w:rPr>
        <w:t xml:space="preserve"> </w:t>
      </w:r>
      <w:r>
        <w:t>от</w:t>
      </w:r>
    </w:p>
    <w:p w:rsidR="001A4A2F" w:rsidRDefault="000537A9">
      <w:pPr>
        <w:pStyle w:val="a3"/>
        <w:ind w:right="221"/>
      </w:pPr>
      <w:r>
        <w:t>06.10.09 №373), на основе анализа деятельности образовательного учреждения и с</w:t>
      </w:r>
      <w:r>
        <w:rPr>
          <w:spacing w:val="1"/>
        </w:rPr>
        <w:t xml:space="preserve"> </w:t>
      </w:r>
      <w:r>
        <w:t>учетом</w:t>
      </w:r>
      <w:r>
        <w:rPr>
          <w:spacing w:val="1"/>
        </w:rPr>
        <w:t xml:space="preserve"> </w:t>
      </w:r>
      <w:r>
        <w:t>возможностей,</w:t>
      </w:r>
      <w:r>
        <w:rPr>
          <w:spacing w:val="1"/>
        </w:rPr>
        <w:t xml:space="preserve"> </w:t>
      </w:r>
      <w:r>
        <w:t>предоставляемых</w:t>
      </w:r>
      <w:r>
        <w:rPr>
          <w:spacing w:val="1"/>
        </w:rPr>
        <w:t xml:space="preserve"> </w:t>
      </w:r>
      <w:r>
        <w:t>учебно-методическими</w:t>
      </w:r>
      <w:r>
        <w:rPr>
          <w:spacing w:val="1"/>
        </w:rPr>
        <w:t xml:space="preserve"> </w:t>
      </w:r>
      <w:r>
        <w:t>комплектами,</w:t>
      </w:r>
      <w:r>
        <w:rPr>
          <w:spacing w:val="1"/>
        </w:rPr>
        <w:t xml:space="preserve"> </w:t>
      </w:r>
      <w:r>
        <w:t>используемыми</w:t>
      </w:r>
      <w:r>
        <w:rPr>
          <w:spacing w:val="-1"/>
        </w:rPr>
        <w:t xml:space="preserve"> </w:t>
      </w:r>
      <w:r>
        <w:t>в</w:t>
      </w:r>
      <w:r>
        <w:rPr>
          <w:spacing w:val="-1"/>
        </w:rPr>
        <w:t xml:space="preserve"> </w:t>
      </w:r>
      <w:r>
        <w:t>МБОУ</w:t>
      </w:r>
      <w:r>
        <w:rPr>
          <w:spacing w:val="1"/>
        </w:rPr>
        <w:t xml:space="preserve"> </w:t>
      </w:r>
      <w:r>
        <w:t>Новониколаевской</w:t>
      </w:r>
      <w:r>
        <w:rPr>
          <w:spacing w:val="1"/>
        </w:rPr>
        <w:t xml:space="preserve"> </w:t>
      </w:r>
      <w:r>
        <w:t>сош.</w:t>
      </w:r>
    </w:p>
    <w:p w:rsidR="001A4A2F" w:rsidRDefault="000537A9">
      <w:pPr>
        <w:pStyle w:val="a3"/>
        <w:spacing w:before="71"/>
        <w:ind w:right="231" w:firstLine="706"/>
      </w:pPr>
      <w:r>
        <w:t>Образовательная</w:t>
      </w:r>
      <w:r>
        <w:rPr>
          <w:spacing w:val="1"/>
        </w:rPr>
        <w:t xml:space="preserve"> </w:t>
      </w:r>
      <w:r>
        <w:t>программа</w:t>
      </w:r>
      <w:r>
        <w:rPr>
          <w:spacing w:val="1"/>
        </w:rPr>
        <w:t xml:space="preserve"> </w:t>
      </w:r>
      <w:r>
        <w:t>определяет</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Она</w:t>
      </w:r>
      <w:r>
        <w:rPr>
          <w:spacing w:val="-67"/>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взаимосвязанных</w:t>
      </w:r>
      <w:r>
        <w:rPr>
          <w:spacing w:val="1"/>
        </w:rPr>
        <w:t xml:space="preserve"> </w:t>
      </w:r>
      <w:r>
        <w:t>программ,</w:t>
      </w:r>
      <w:r>
        <w:rPr>
          <w:spacing w:val="1"/>
        </w:rPr>
        <w:t xml:space="preserve"> </w:t>
      </w:r>
      <w:r>
        <w:t>каждая</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самостоятельным</w:t>
      </w:r>
      <w:r>
        <w:rPr>
          <w:spacing w:val="1"/>
        </w:rPr>
        <w:t xml:space="preserve"> </w:t>
      </w:r>
      <w:r>
        <w:t>звеном,</w:t>
      </w:r>
      <w:r>
        <w:rPr>
          <w:spacing w:val="1"/>
        </w:rPr>
        <w:t xml:space="preserve"> </w:t>
      </w:r>
      <w:r>
        <w:t>обеспечивающим</w:t>
      </w:r>
      <w:r>
        <w:rPr>
          <w:spacing w:val="1"/>
        </w:rPr>
        <w:t xml:space="preserve"> </w:t>
      </w:r>
      <w:r>
        <w:t>определенное</w:t>
      </w:r>
      <w:r>
        <w:rPr>
          <w:spacing w:val="1"/>
        </w:rPr>
        <w:t xml:space="preserve"> </w:t>
      </w:r>
      <w:r>
        <w:t>направление</w:t>
      </w:r>
      <w:r>
        <w:rPr>
          <w:spacing w:val="1"/>
        </w:rPr>
        <w:t xml:space="preserve"> </w:t>
      </w:r>
      <w:r>
        <w:t>деятельности</w:t>
      </w:r>
      <w:r>
        <w:rPr>
          <w:spacing w:val="-1"/>
        </w:rPr>
        <w:t xml:space="preserve"> </w:t>
      </w:r>
      <w:r>
        <w:t>МБОУ</w:t>
      </w:r>
      <w:r>
        <w:rPr>
          <w:spacing w:val="1"/>
        </w:rPr>
        <w:t xml:space="preserve"> </w:t>
      </w:r>
      <w:r>
        <w:t>Новониколаевской</w:t>
      </w:r>
      <w:r>
        <w:rPr>
          <w:spacing w:val="2"/>
        </w:rPr>
        <w:t xml:space="preserve"> </w:t>
      </w:r>
      <w:r>
        <w:t>сош.</w:t>
      </w:r>
    </w:p>
    <w:p w:rsidR="001A4A2F" w:rsidRDefault="000537A9">
      <w:pPr>
        <w:pStyle w:val="a3"/>
        <w:spacing w:before="78"/>
        <w:ind w:right="216" w:firstLine="706"/>
      </w:pPr>
      <w:r>
        <w:t>В соответствии с требованиями ФГОС Образовательная программа МБОУ</w:t>
      </w:r>
      <w:r>
        <w:rPr>
          <w:spacing w:val="1"/>
        </w:rPr>
        <w:t xml:space="preserve"> </w:t>
      </w:r>
      <w:r>
        <w:t>Новониколаевской сош содержит следующие разделы: целевой, содержательный и</w:t>
      </w:r>
      <w:r>
        <w:rPr>
          <w:spacing w:val="1"/>
        </w:rPr>
        <w:t xml:space="preserve"> </w:t>
      </w:r>
      <w:r>
        <w:t>организационный</w:t>
      </w:r>
      <w:r>
        <w:rPr>
          <w:spacing w:val="1"/>
        </w:rPr>
        <w:t xml:space="preserve"> </w:t>
      </w:r>
      <w:r>
        <w:t>разделы.</w:t>
      </w:r>
      <w:r>
        <w:rPr>
          <w:spacing w:val="1"/>
        </w:rPr>
        <w:t xml:space="preserve"> </w:t>
      </w:r>
      <w:r>
        <w:t>Целевой</w:t>
      </w:r>
      <w:r>
        <w:rPr>
          <w:spacing w:val="1"/>
        </w:rPr>
        <w:t xml:space="preserve"> </w:t>
      </w:r>
      <w:r>
        <w:t>раздел определяет общее назначение, 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67"/>
        </w:rPr>
        <w:t xml:space="preserve"> </w:t>
      </w:r>
      <w:r>
        <w:t>программы, конкретизированные в соответствии с требованиями ФГОС НОО и</w:t>
      </w:r>
      <w:r>
        <w:rPr>
          <w:spacing w:val="1"/>
        </w:rPr>
        <w:t xml:space="preserve"> </w:t>
      </w:r>
      <w:r>
        <w:t>учитывающие</w:t>
      </w:r>
      <w:r>
        <w:rPr>
          <w:spacing w:val="1"/>
        </w:rPr>
        <w:t xml:space="preserve"> </w:t>
      </w:r>
      <w:r>
        <w:t>региональные,</w:t>
      </w:r>
      <w:r>
        <w:rPr>
          <w:spacing w:val="1"/>
        </w:rPr>
        <w:t xml:space="preserve"> </w:t>
      </w:r>
      <w:r>
        <w:t>национальные</w:t>
      </w:r>
      <w:r>
        <w:rPr>
          <w:spacing w:val="1"/>
        </w:rPr>
        <w:t xml:space="preserve"> </w:t>
      </w:r>
      <w:r>
        <w:t>и</w:t>
      </w:r>
      <w:r>
        <w:rPr>
          <w:spacing w:val="1"/>
        </w:rPr>
        <w:t xml:space="preserve"> </w:t>
      </w:r>
      <w:r>
        <w:t>этнокультурные</w:t>
      </w:r>
      <w:r>
        <w:rPr>
          <w:spacing w:val="71"/>
        </w:rPr>
        <w:t xml:space="preserve"> </w:t>
      </w:r>
      <w:r>
        <w:t>особенности</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социокультурные</w:t>
      </w:r>
      <w:r>
        <w:rPr>
          <w:spacing w:val="1"/>
        </w:rPr>
        <w:t xml:space="preserve"> </w:t>
      </w:r>
      <w:r>
        <w:t>особенности</w:t>
      </w:r>
      <w:r>
        <w:rPr>
          <w:spacing w:val="1"/>
        </w:rPr>
        <w:t xml:space="preserve"> </w:t>
      </w:r>
      <w:r>
        <w:t>Ростовской</w:t>
      </w:r>
      <w:r>
        <w:rPr>
          <w:spacing w:val="1"/>
        </w:rPr>
        <w:t xml:space="preserve"> </w:t>
      </w:r>
      <w:r>
        <w:t>области, Матвеево-Курганского района и малой родины - с. Новониколаевка, всех</w:t>
      </w:r>
      <w:r>
        <w:rPr>
          <w:spacing w:val="1"/>
        </w:rPr>
        <w:t xml:space="preserve"> </w:t>
      </w:r>
      <w:r>
        <w:t>участников образовательного процесса, а также способы определения достижения</w:t>
      </w:r>
      <w:r>
        <w:rPr>
          <w:spacing w:val="1"/>
        </w:rPr>
        <w:t xml:space="preserve"> </w:t>
      </w:r>
      <w:r>
        <w:t>этих</w:t>
      </w:r>
      <w:r>
        <w:rPr>
          <w:spacing w:val="-2"/>
        </w:rPr>
        <w:t xml:space="preserve"> </w:t>
      </w:r>
      <w:r>
        <w:t>целей</w:t>
      </w:r>
      <w:r>
        <w:rPr>
          <w:spacing w:val="-4"/>
        </w:rPr>
        <w:t xml:space="preserve"> </w:t>
      </w:r>
      <w:r>
        <w:t>и результатов.</w:t>
      </w:r>
    </w:p>
    <w:p w:rsidR="001A4A2F" w:rsidRDefault="000537A9">
      <w:pPr>
        <w:pStyle w:val="a3"/>
        <w:spacing w:before="78"/>
        <w:ind w:left="1218"/>
      </w:pPr>
      <w:r>
        <w:t>Целевой</w:t>
      </w:r>
      <w:r>
        <w:rPr>
          <w:spacing w:val="-16"/>
        </w:rPr>
        <w:t xml:space="preserve"> </w:t>
      </w:r>
      <w:r>
        <w:t>раздел</w:t>
      </w:r>
      <w:r>
        <w:rPr>
          <w:spacing w:val="-13"/>
        </w:rPr>
        <w:t xml:space="preserve"> </w:t>
      </w:r>
      <w:r>
        <w:t>включает:</w:t>
      </w:r>
    </w:p>
    <w:p w:rsidR="001A4A2F" w:rsidRDefault="000537A9">
      <w:pPr>
        <w:pStyle w:val="a4"/>
        <w:numPr>
          <w:ilvl w:val="0"/>
          <w:numId w:val="1"/>
        </w:numPr>
        <w:tabs>
          <w:tab w:val="left" w:pos="1930"/>
        </w:tabs>
        <w:spacing w:before="75"/>
        <w:ind w:left="1929" w:hanging="714"/>
        <w:rPr>
          <w:sz w:val="28"/>
        </w:rPr>
      </w:pPr>
      <w:r>
        <w:rPr>
          <w:w w:val="95"/>
          <w:sz w:val="28"/>
        </w:rPr>
        <w:t>пояснительную</w:t>
      </w:r>
      <w:r>
        <w:rPr>
          <w:spacing w:val="27"/>
          <w:w w:val="95"/>
          <w:sz w:val="28"/>
        </w:rPr>
        <w:t xml:space="preserve"> </w:t>
      </w:r>
      <w:r>
        <w:rPr>
          <w:w w:val="95"/>
          <w:sz w:val="28"/>
        </w:rPr>
        <w:t>записку;</w:t>
      </w:r>
    </w:p>
    <w:p w:rsidR="001A4A2F" w:rsidRDefault="000537A9">
      <w:pPr>
        <w:pStyle w:val="a4"/>
        <w:numPr>
          <w:ilvl w:val="0"/>
          <w:numId w:val="1"/>
        </w:numPr>
        <w:tabs>
          <w:tab w:val="left" w:pos="1932"/>
        </w:tabs>
        <w:spacing w:before="74" w:line="242" w:lineRule="auto"/>
        <w:ind w:right="230" w:firstLine="706"/>
        <w:rPr>
          <w:sz w:val="28"/>
        </w:rPr>
      </w:pPr>
      <w:r>
        <w:rPr>
          <w:sz w:val="28"/>
        </w:rPr>
        <w:t>планируемые</w:t>
      </w:r>
      <w:r>
        <w:rPr>
          <w:spacing w:val="1"/>
          <w:sz w:val="28"/>
        </w:rPr>
        <w:t xml:space="preserve"> </w:t>
      </w:r>
      <w:r>
        <w:rPr>
          <w:sz w:val="28"/>
        </w:rPr>
        <w:t>результаты</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основной</w:t>
      </w:r>
      <w:r>
        <w:rPr>
          <w:spacing w:val="1"/>
          <w:sz w:val="28"/>
        </w:rPr>
        <w:t xml:space="preserve"> </w:t>
      </w:r>
      <w:r>
        <w:rPr>
          <w:sz w:val="28"/>
        </w:rPr>
        <w:t>образовательной</w:t>
      </w:r>
      <w:r>
        <w:rPr>
          <w:spacing w:val="-4"/>
          <w:sz w:val="28"/>
        </w:rPr>
        <w:t xml:space="preserve"> </w:t>
      </w:r>
      <w:r>
        <w:rPr>
          <w:sz w:val="28"/>
        </w:rPr>
        <w:t>программы</w:t>
      </w:r>
      <w:r>
        <w:rPr>
          <w:spacing w:val="-1"/>
          <w:sz w:val="28"/>
        </w:rPr>
        <w:t xml:space="preserve"> </w:t>
      </w:r>
      <w:r>
        <w:rPr>
          <w:sz w:val="28"/>
        </w:rPr>
        <w:t>начального</w:t>
      </w:r>
      <w:r>
        <w:rPr>
          <w:spacing w:val="1"/>
          <w:sz w:val="28"/>
        </w:rPr>
        <w:t xml:space="preserve"> </w:t>
      </w:r>
      <w:r>
        <w:rPr>
          <w:sz w:val="28"/>
        </w:rPr>
        <w:t>общего образования;</w:t>
      </w:r>
    </w:p>
    <w:p w:rsidR="001A4A2F" w:rsidRDefault="000537A9">
      <w:pPr>
        <w:pStyle w:val="a4"/>
        <w:numPr>
          <w:ilvl w:val="0"/>
          <w:numId w:val="1"/>
        </w:numPr>
        <w:tabs>
          <w:tab w:val="left" w:pos="1932"/>
        </w:tabs>
        <w:spacing w:before="72"/>
        <w:ind w:right="237" w:firstLine="706"/>
        <w:rPr>
          <w:sz w:val="28"/>
        </w:rPr>
      </w:pPr>
      <w:r>
        <w:rPr>
          <w:sz w:val="28"/>
        </w:rPr>
        <w:t>систему</w:t>
      </w:r>
      <w:r>
        <w:rPr>
          <w:spacing w:val="1"/>
          <w:sz w:val="28"/>
        </w:rPr>
        <w:t xml:space="preserve"> </w:t>
      </w:r>
      <w:r>
        <w:rPr>
          <w:sz w:val="28"/>
        </w:rPr>
        <w:t>оценки</w:t>
      </w:r>
      <w:r>
        <w:rPr>
          <w:spacing w:val="1"/>
          <w:sz w:val="28"/>
        </w:rPr>
        <w:t xml:space="preserve"> </w:t>
      </w:r>
      <w:r>
        <w:rPr>
          <w:sz w:val="28"/>
        </w:rPr>
        <w:t>достижения</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основной</w:t>
      </w:r>
      <w:r>
        <w:rPr>
          <w:spacing w:val="-2"/>
          <w:sz w:val="28"/>
        </w:rPr>
        <w:t xml:space="preserve"> </w:t>
      </w:r>
      <w:r>
        <w:rPr>
          <w:sz w:val="28"/>
        </w:rPr>
        <w:t>образовательной</w:t>
      </w:r>
      <w:r>
        <w:rPr>
          <w:spacing w:val="-1"/>
          <w:sz w:val="28"/>
        </w:rPr>
        <w:t xml:space="preserve"> </w:t>
      </w:r>
      <w:r>
        <w:rPr>
          <w:sz w:val="28"/>
        </w:rPr>
        <w:t>программы</w:t>
      </w:r>
      <w:r>
        <w:rPr>
          <w:spacing w:val="-3"/>
          <w:sz w:val="28"/>
        </w:rPr>
        <w:t xml:space="preserve"> </w:t>
      </w:r>
      <w:r>
        <w:rPr>
          <w:sz w:val="28"/>
        </w:rPr>
        <w:t>начального общего</w:t>
      </w:r>
      <w:r>
        <w:rPr>
          <w:spacing w:val="-3"/>
          <w:sz w:val="28"/>
        </w:rPr>
        <w:t xml:space="preserve"> </w:t>
      </w:r>
      <w:r>
        <w:rPr>
          <w:sz w:val="28"/>
        </w:rPr>
        <w:t>образования.</w:t>
      </w:r>
    </w:p>
    <w:p w:rsidR="001A4A2F" w:rsidRDefault="000537A9">
      <w:pPr>
        <w:pStyle w:val="a3"/>
        <w:spacing w:before="73"/>
        <w:ind w:right="229" w:firstLine="706"/>
      </w:pPr>
      <w:r>
        <w:t>Содержательный раздел определяет общее содержание начального общего</w:t>
      </w:r>
      <w:r>
        <w:rPr>
          <w:spacing w:val="1"/>
        </w:rPr>
        <w:t xml:space="preserve"> </w:t>
      </w:r>
      <w:r>
        <w:t>образования</w:t>
      </w:r>
      <w:r>
        <w:rPr>
          <w:spacing w:val="1"/>
        </w:rPr>
        <w:t xml:space="preserve"> </w:t>
      </w:r>
      <w:r>
        <w:t>и</w:t>
      </w:r>
      <w:r>
        <w:rPr>
          <w:spacing w:val="1"/>
        </w:rPr>
        <w:t xml:space="preserve"> </w:t>
      </w:r>
      <w:r>
        <w:t>включает</w:t>
      </w:r>
      <w:r>
        <w:rPr>
          <w:spacing w:val="1"/>
        </w:rPr>
        <w:t xml:space="preserve"> </w:t>
      </w:r>
      <w:r>
        <w:t>образовательные</w:t>
      </w:r>
      <w:r>
        <w:rPr>
          <w:spacing w:val="1"/>
        </w:rPr>
        <w:t xml:space="preserve"> </w:t>
      </w:r>
      <w:r>
        <w:t>программы,</w:t>
      </w:r>
      <w:r>
        <w:rPr>
          <w:spacing w:val="1"/>
        </w:rPr>
        <w:t xml:space="preserve"> </w:t>
      </w:r>
      <w:r>
        <w:t>ориентированные</w:t>
      </w:r>
      <w:r>
        <w:rPr>
          <w:spacing w:val="1"/>
        </w:rPr>
        <w:t xml:space="preserve"> </w:t>
      </w:r>
      <w:r>
        <w:t>на</w:t>
      </w:r>
      <w:r>
        <w:rPr>
          <w:spacing w:val="1"/>
        </w:rPr>
        <w:t xml:space="preserve"> </w:t>
      </w:r>
      <w:r>
        <w:t>достижение</w:t>
      </w:r>
      <w:r>
        <w:rPr>
          <w:spacing w:val="-2"/>
        </w:rPr>
        <w:t xml:space="preserve"> </w:t>
      </w:r>
      <w:r>
        <w:t>личностных,</w:t>
      </w:r>
      <w:r>
        <w:rPr>
          <w:spacing w:val="-2"/>
        </w:rPr>
        <w:t xml:space="preserve"> </w:t>
      </w:r>
      <w:r>
        <w:t>предметных</w:t>
      </w:r>
      <w:r>
        <w:rPr>
          <w:spacing w:val="-1"/>
        </w:rPr>
        <w:t xml:space="preserve"> </w:t>
      </w:r>
      <w:r>
        <w:t>и</w:t>
      </w:r>
      <w:r>
        <w:rPr>
          <w:spacing w:val="-3"/>
        </w:rPr>
        <w:t xml:space="preserve"> </w:t>
      </w:r>
      <w:r>
        <w:t>метапредметных</w:t>
      </w:r>
      <w:r>
        <w:rPr>
          <w:spacing w:val="-1"/>
        </w:rPr>
        <w:t xml:space="preserve"> </w:t>
      </w:r>
      <w:r>
        <w:t>результатов,</w:t>
      </w:r>
      <w:r>
        <w:rPr>
          <w:spacing w:val="-3"/>
        </w:rPr>
        <w:t xml:space="preserve"> </w:t>
      </w:r>
      <w:r>
        <w:t>в</w:t>
      </w:r>
      <w:r>
        <w:rPr>
          <w:spacing w:val="-4"/>
        </w:rPr>
        <w:t xml:space="preserve"> </w:t>
      </w:r>
      <w:r>
        <w:t>том</w:t>
      </w:r>
      <w:r>
        <w:rPr>
          <w:spacing w:val="-1"/>
        </w:rPr>
        <w:t xml:space="preserve"> </w:t>
      </w:r>
      <w:r>
        <w:t>числе:</w:t>
      </w:r>
    </w:p>
    <w:p w:rsidR="001A4A2F" w:rsidRDefault="000537A9">
      <w:pPr>
        <w:pStyle w:val="a4"/>
        <w:numPr>
          <w:ilvl w:val="0"/>
          <w:numId w:val="1"/>
        </w:numPr>
        <w:tabs>
          <w:tab w:val="left" w:pos="1932"/>
        </w:tabs>
        <w:spacing w:before="76" w:line="242" w:lineRule="auto"/>
        <w:ind w:right="224" w:firstLine="706"/>
        <w:rPr>
          <w:sz w:val="28"/>
        </w:rPr>
      </w:pPr>
      <w:r>
        <w:rPr>
          <w:sz w:val="28"/>
        </w:rPr>
        <w:t>программу</w:t>
      </w:r>
      <w:r>
        <w:rPr>
          <w:spacing w:val="1"/>
          <w:sz w:val="28"/>
        </w:rPr>
        <w:t xml:space="preserve"> </w:t>
      </w:r>
      <w:r>
        <w:rPr>
          <w:sz w:val="28"/>
        </w:rPr>
        <w:t>формирования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у</w:t>
      </w:r>
      <w:r>
        <w:rPr>
          <w:spacing w:val="1"/>
          <w:sz w:val="28"/>
        </w:rPr>
        <w:t xml:space="preserve"> </w:t>
      </w:r>
      <w:r>
        <w:rPr>
          <w:sz w:val="28"/>
        </w:rPr>
        <w:t>обучающихся</w:t>
      </w:r>
      <w:r>
        <w:rPr>
          <w:spacing w:val="-4"/>
          <w:sz w:val="28"/>
        </w:rPr>
        <w:t xml:space="preserve"> </w:t>
      </w:r>
      <w:r>
        <w:rPr>
          <w:sz w:val="28"/>
        </w:rPr>
        <w:t>на уровне</w:t>
      </w:r>
      <w:r>
        <w:rPr>
          <w:spacing w:val="-3"/>
          <w:sz w:val="28"/>
        </w:rPr>
        <w:t xml:space="preserve"> </w:t>
      </w:r>
      <w:r>
        <w:rPr>
          <w:sz w:val="28"/>
        </w:rPr>
        <w:t>начального</w:t>
      </w:r>
      <w:r>
        <w:rPr>
          <w:spacing w:val="-3"/>
          <w:sz w:val="28"/>
        </w:rPr>
        <w:t xml:space="preserve"> </w:t>
      </w:r>
      <w:r>
        <w:rPr>
          <w:sz w:val="28"/>
        </w:rPr>
        <w:t>общего</w:t>
      </w:r>
      <w:r>
        <w:rPr>
          <w:spacing w:val="-3"/>
          <w:sz w:val="28"/>
        </w:rPr>
        <w:t xml:space="preserve"> </w:t>
      </w:r>
      <w:r>
        <w:rPr>
          <w:sz w:val="28"/>
        </w:rPr>
        <w:t>образования;</w:t>
      </w:r>
    </w:p>
    <w:p w:rsidR="001A4A2F" w:rsidRDefault="000537A9">
      <w:pPr>
        <w:pStyle w:val="a4"/>
        <w:numPr>
          <w:ilvl w:val="0"/>
          <w:numId w:val="1"/>
        </w:numPr>
        <w:tabs>
          <w:tab w:val="left" w:pos="1930"/>
        </w:tabs>
        <w:spacing w:before="65"/>
        <w:ind w:left="1929" w:hanging="714"/>
        <w:rPr>
          <w:sz w:val="28"/>
        </w:rPr>
      </w:pPr>
      <w:r>
        <w:rPr>
          <w:spacing w:val="-1"/>
          <w:sz w:val="28"/>
        </w:rPr>
        <w:t>программы</w:t>
      </w:r>
      <w:r>
        <w:rPr>
          <w:spacing w:val="-13"/>
          <w:sz w:val="28"/>
        </w:rPr>
        <w:t xml:space="preserve"> </w:t>
      </w:r>
      <w:r>
        <w:rPr>
          <w:spacing w:val="-1"/>
          <w:sz w:val="28"/>
        </w:rPr>
        <w:t>отдельных</w:t>
      </w:r>
      <w:r>
        <w:rPr>
          <w:spacing w:val="-11"/>
          <w:sz w:val="28"/>
        </w:rPr>
        <w:t xml:space="preserve"> </w:t>
      </w:r>
      <w:r>
        <w:rPr>
          <w:sz w:val="28"/>
        </w:rPr>
        <w:t>учебных</w:t>
      </w:r>
      <w:r>
        <w:rPr>
          <w:spacing w:val="-16"/>
          <w:sz w:val="28"/>
        </w:rPr>
        <w:t xml:space="preserve"> </w:t>
      </w:r>
      <w:r>
        <w:rPr>
          <w:sz w:val="28"/>
        </w:rPr>
        <w:t>предметов,</w:t>
      </w:r>
      <w:r>
        <w:rPr>
          <w:spacing w:val="-11"/>
          <w:sz w:val="28"/>
        </w:rPr>
        <w:t xml:space="preserve"> </w:t>
      </w:r>
      <w:r>
        <w:rPr>
          <w:sz w:val="28"/>
        </w:rPr>
        <w:t>курсов;</w:t>
      </w:r>
    </w:p>
    <w:p w:rsidR="001A4A2F" w:rsidRDefault="000537A9">
      <w:pPr>
        <w:pStyle w:val="a4"/>
        <w:numPr>
          <w:ilvl w:val="0"/>
          <w:numId w:val="1"/>
        </w:numPr>
        <w:tabs>
          <w:tab w:val="left" w:pos="1932"/>
        </w:tabs>
        <w:spacing w:before="79"/>
        <w:ind w:right="238" w:firstLine="706"/>
        <w:rPr>
          <w:sz w:val="28"/>
        </w:rPr>
      </w:pPr>
      <w:r>
        <w:rPr>
          <w:sz w:val="28"/>
        </w:rPr>
        <w:t>программу</w:t>
      </w:r>
      <w:r>
        <w:rPr>
          <w:spacing w:val="1"/>
          <w:sz w:val="28"/>
        </w:rPr>
        <w:t xml:space="preserve"> </w:t>
      </w:r>
      <w:r>
        <w:rPr>
          <w:sz w:val="28"/>
        </w:rPr>
        <w:t>воспитания</w:t>
      </w:r>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уровне</w:t>
      </w:r>
      <w:r>
        <w:rPr>
          <w:spacing w:val="1"/>
          <w:sz w:val="28"/>
        </w:rPr>
        <w:t xml:space="preserve"> </w:t>
      </w:r>
      <w:r>
        <w:rPr>
          <w:sz w:val="28"/>
        </w:rPr>
        <w:t>начального</w:t>
      </w:r>
      <w:r>
        <w:rPr>
          <w:spacing w:val="1"/>
          <w:sz w:val="28"/>
        </w:rPr>
        <w:t xml:space="preserve"> </w:t>
      </w:r>
      <w:r>
        <w:rPr>
          <w:sz w:val="28"/>
        </w:rPr>
        <w:t>общего</w:t>
      </w:r>
      <w:r>
        <w:rPr>
          <w:spacing w:val="1"/>
          <w:sz w:val="28"/>
        </w:rPr>
        <w:t xml:space="preserve"> </w:t>
      </w:r>
      <w:r>
        <w:rPr>
          <w:sz w:val="28"/>
        </w:rPr>
        <w:t>образования;</w:t>
      </w:r>
    </w:p>
    <w:p w:rsidR="001A4A2F" w:rsidRDefault="001A4A2F">
      <w:pPr>
        <w:jc w:val="both"/>
        <w:rPr>
          <w:sz w:val="28"/>
        </w:rPr>
        <w:sectPr w:rsidR="001A4A2F">
          <w:pgSz w:w="11920" w:h="16850"/>
          <w:pgMar w:top="1040" w:right="480" w:bottom="280" w:left="620" w:header="720" w:footer="720" w:gutter="0"/>
          <w:cols w:space="720"/>
        </w:sectPr>
      </w:pPr>
    </w:p>
    <w:p w:rsidR="001A4A2F" w:rsidRDefault="000537A9">
      <w:pPr>
        <w:pStyle w:val="a4"/>
        <w:numPr>
          <w:ilvl w:val="0"/>
          <w:numId w:val="1"/>
        </w:numPr>
        <w:tabs>
          <w:tab w:val="left" w:pos="1930"/>
        </w:tabs>
        <w:spacing w:before="78"/>
        <w:ind w:left="1929" w:hanging="714"/>
        <w:rPr>
          <w:sz w:val="28"/>
        </w:rPr>
      </w:pPr>
      <w:r>
        <w:rPr>
          <w:spacing w:val="-1"/>
          <w:sz w:val="28"/>
        </w:rPr>
        <w:lastRenderedPageBreak/>
        <w:t>программу</w:t>
      </w:r>
      <w:r>
        <w:rPr>
          <w:spacing w:val="-19"/>
          <w:sz w:val="28"/>
        </w:rPr>
        <w:t xml:space="preserve"> </w:t>
      </w:r>
      <w:r>
        <w:rPr>
          <w:spacing w:val="-1"/>
          <w:sz w:val="28"/>
        </w:rPr>
        <w:t>коррекционной</w:t>
      </w:r>
      <w:r>
        <w:rPr>
          <w:spacing w:val="-9"/>
          <w:sz w:val="28"/>
        </w:rPr>
        <w:t xml:space="preserve"> </w:t>
      </w:r>
      <w:r>
        <w:rPr>
          <w:spacing w:val="-1"/>
          <w:sz w:val="28"/>
        </w:rPr>
        <w:t>работы.</w:t>
      </w:r>
    </w:p>
    <w:p w:rsidR="001A4A2F" w:rsidRDefault="000537A9">
      <w:pPr>
        <w:pStyle w:val="a3"/>
        <w:spacing w:before="77"/>
        <w:ind w:right="233" w:firstLine="706"/>
      </w:pPr>
      <w:r>
        <w:t>Организационный</w:t>
      </w:r>
      <w:r>
        <w:rPr>
          <w:spacing w:val="1"/>
        </w:rPr>
        <w:t xml:space="preserve"> </w:t>
      </w:r>
      <w:r>
        <w:t>раздел</w:t>
      </w:r>
      <w:r>
        <w:rPr>
          <w:spacing w:val="1"/>
        </w:rPr>
        <w:t xml:space="preserve"> </w:t>
      </w:r>
      <w:r>
        <w:t>устанавливает</w:t>
      </w:r>
      <w:r>
        <w:rPr>
          <w:spacing w:val="1"/>
        </w:rPr>
        <w:t xml:space="preserve"> </w:t>
      </w:r>
      <w:r>
        <w:t>общие</w:t>
      </w:r>
      <w:r>
        <w:rPr>
          <w:spacing w:val="1"/>
        </w:rPr>
        <w:t xml:space="preserve"> </w:t>
      </w:r>
      <w:r>
        <w:t>рамки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механизм</w:t>
      </w:r>
      <w:r>
        <w:rPr>
          <w:spacing w:val="1"/>
        </w:rPr>
        <w:t xml:space="preserve"> </w:t>
      </w:r>
      <w:r>
        <w:t>реализации</w:t>
      </w:r>
      <w:r>
        <w:rPr>
          <w:spacing w:val="1"/>
        </w:rPr>
        <w:t xml:space="preserve"> </w:t>
      </w:r>
      <w:r>
        <w:t>компонентов</w:t>
      </w:r>
      <w:r>
        <w:rPr>
          <w:spacing w:val="1"/>
        </w:rPr>
        <w:t xml:space="preserve"> </w:t>
      </w:r>
      <w:r>
        <w:t>основной</w:t>
      </w:r>
      <w:r>
        <w:rPr>
          <w:spacing w:val="-1"/>
        </w:rPr>
        <w:t xml:space="preserve"> </w:t>
      </w:r>
      <w:r>
        <w:t>образовательной программы.</w:t>
      </w:r>
    </w:p>
    <w:p w:rsidR="001A4A2F" w:rsidRDefault="000537A9">
      <w:pPr>
        <w:pStyle w:val="a3"/>
        <w:spacing w:before="76"/>
        <w:ind w:left="1218"/>
        <w:jc w:val="left"/>
      </w:pPr>
      <w:r>
        <w:rPr>
          <w:spacing w:val="-1"/>
        </w:rPr>
        <w:t>Организационный</w:t>
      </w:r>
      <w:r>
        <w:rPr>
          <w:spacing w:val="-14"/>
        </w:rPr>
        <w:t xml:space="preserve"> </w:t>
      </w:r>
      <w:r>
        <w:rPr>
          <w:spacing w:val="-1"/>
        </w:rPr>
        <w:t>раздел</w:t>
      </w:r>
      <w:r>
        <w:rPr>
          <w:spacing w:val="-16"/>
        </w:rPr>
        <w:t xml:space="preserve"> </w:t>
      </w:r>
      <w:r>
        <w:rPr>
          <w:spacing w:val="-1"/>
        </w:rPr>
        <w:t>включает:</w:t>
      </w:r>
    </w:p>
    <w:p w:rsidR="001A4A2F" w:rsidRDefault="000537A9">
      <w:pPr>
        <w:pStyle w:val="a4"/>
        <w:numPr>
          <w:ilvl w:val="0"/>
          <w:numId w:val="1"/>
        </w:numPr>
        <w:tabs>
          <w:tab w:val="left" w:pos="1929"/>
          <w:tab w:val="left" w:pos="1930"/>
        </w:tabs>
        <w:spacing w:before="79"/>
        <w:ind w:left="1929" w:hanging="714"/>
        <w:jc w:val="left"/>
        <w:rPr>
          <w:sz w:val="28"/>
        </w:rPr>
      </w:pPr>
      <w:r>
        <w:rPr>
          <w:sz w:val="28"/>
        </w:rPr>
        <w:t>учебный</w:t>
      </w:r>
      <w:r>
        <w:rPr>
          <w:spacing w:val="-16"/>
          <w:sz w:val="28"/>
        </w:rPr>
        <w:t xml:space="preserve"> </w:t>
      </w:r>
      <w:r>
        <w:rPr>
          <w:sz w:val="28"/>
        </w:rPr>
        <w:t>план</w:t>
      </w:r>
      <w:r>
        <w:rPr>
          <w:spacing w:val="-15"/>
          <w:sz w:val="28"/>
        </w:rPr>
        <w:t xml:space="preserve"> </w:t>
      </w:r>
      <w:r>
        <w:rPr>
          <w:sz w:val="28"/>
        </w:rPr>
        <w:t>начального</w:t>
      </w:r>
      <w:r>
        <w:rPr>
          <w:spacing w:val="-15"/>
          <w:sz w:val="28"/>
        </w:rPr>
        <w:t xml:space="preserve"> </w:t>
      </w:r>
      <w:r>
        <w:rPr>
          <w:sz w:val="28"/>
        </w:rPr>
        <w:t>общего</w:t>
      </w:r>
      <w:r>
        <w:rPr>
          <w:spacing w:val="-17"/>
          <w:sz w:val="28"/>
        </w:rPr>
        <w:t xml:space="preserve"> </w:t>
      </w:r>
      <w:r>
        <w:rPr>
          <w:sz w:val="28"/>
        </w:rPr>
        <w:t>образования;</w:t>
      </w:r>
    </w:p>
    <w:p w:rsidR="001A4A2F" w:rsidRDefault="000537A9">
      <w:pPr>
        <w:pStyle w:val="a4"/>
        <w:numPr>
          <w:ilvl w:val="0"/>
          <w:numId w:val="1"/>
        </w:numPr>
        <w:tabs>
          <w:tab w:val="left" w:pos="1929"/>
          <w:tab w:val="left" w:pos="1930"/>
        </w:tabs>
        <w:spacing w:before="69"/>
        <w:ind w:left="1929" w:hanging="714"/>
        <w:jc w:val="left"/>
        <w:rPr>
          <w:sz w:val="28"/>
        </w:rPr>
      </w:pPr>
      <w:r>
        <w:rPr>
          <w:spacing w:val="-1"/>
          <w:sz w:val="28"/>
        </w:rPr>
        <w:t>план</w:t>
      </w:r>
      <w:r>
        <w:rPr>
          <w:spacing w:val="-15"/>
          <w:sz w:val="28"/>
        </w:rPr>
        <w:t xml:space="preserve"> </w:t>
      </w:r>
      <w:r>
        <w:rPr>
          <w:spacing w:val="-1"/>
          <w:sz w:val="28"/>
        </w:rPr>
        <w:t>внеурочной</w:t>
      </w:r>
      <w:r>
        <w:rPr>
          <w:spacing w:val="-14"/>
          <w:sz w:val="28"/>
        </w:rPr>
        <w:t xml:space="preserve"> </w:t>
      </w:r>
      <w:r>
        <w:rPr>
          <w:spacing w:val="-1"/>
          <w:sz w:val="28"/>
        </w:rPr>
        <w:t>деятельности;</w:t>
      </w:r>
    </w:p>
    <w:p w:rsidR="001A4A2F" w:rsidRDefault="000537A9">
      <w:pPr>
        <w:pStyle w:val="a4"/>
        <w:numPr>
          <w:ilvl w:val="0"/>
          <w:numId w:val="1"/>
        </w:numPr>
        <w:tabs>
          <w:tab w:val="left" w:pos="1929"/>
          <w:tab w:val="left" w:pos="1930"/>
        </w:tabs>
        <w:spacing w:before="79"/>
        <w:ind w:left="1929" w:hanging="714"/>
        <w:jc w:val="left"/>
        <w:rPr>
          <w:sz w:val="28"/>
        </w:rPr>
      </w:pPr>
      <w:r>
        <w:rPr>
          <w:spacing w:val="-1"/>
          <w:sz w:val="28"/>
        </w:rPr>
        <w:t>календарный</w:t>
      </w:r>
      <w:r>
        <w:rPr>
          <w:spacing w:val="-14"/>
          <w:sz w:val="28"/>
        </w:rPr>
        <w:t xml:space="preserve"> </w:t>
      </w:r>
      <w:r>
        <w:rPr>
          <w:sz w:val="28"/>
        </w:rPr>
        <w:t>учебный</w:t>
      </w:r>
      <w:r>
        <w:rPr>
          <w:spacing w:val="-16"/>
          <w:sz w:val="28"/>
        </w:rPr>
        <w:t xml:space="preserve"> </w:t>
      </w:r>
      <w:r>
        <w:rPr>
          <w:sz w:val="28"/>
        </w:rPr>
        <w:t>график;</w:t>
      </w:r>
    </w:p>
    <w:p w:rsidR="001A4A2F" w:rsidRDefault="000537A9">
      <w:pPr>
        <w:pStyle w:val="a4"/>
        <w:numPr>
          <w:ilvl w:val="0"/>
          <w:numId w:val="1"/>
        </w:numPr>
        <w:tabs>
          <w:tab w:val="left" w:pos="1931"/>
          <w:tab w:val="left" w:pos="1932"/>
        </w:tabs>
        <w:spacing w:before="76"/>
        <w:ind w:right="235" w:firstLine="706"/>
        <w:jc w:val="left"/>
        <w:rPr>
          <w:sz w:val="28"/>
        </w:rPr>
      </w:pPr>
      <w:r>
        <w:rPr>
          <w:sz w:val="28"/>
        </w:rPr>
        <w:t>систему условий</w:t>
      </w:r>
      <w:r>
        <w:rPr>
          <w:spacing w:val="1"/>
          <w:sz w:val="28"/>
        </w:rPr>
        <w:t xml:space="preserve"> </w:t>
      </w:r>
      <w:r>
        <w:rPr>
          <w:sz w:val="28"/>
        </w:rPr>
        <w:t>реализации</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начального</w:t>
      </w:r>
      <w:r>
        <w:rPr>
          <w:spacing w:val="-67"/>
          <w:sz w:val="28"/>
        </w:rPr>
        <w:t xml:space="preserve"> </w:t>
      </w:r>
      <w:r>
        <w:rPr>
          <w:sz w:val="28"/>
        </w:rPr>
        <w:t>общего</w:t>
      </w:r>
      <w:r>
        <w:rPr>
          <w:spacing w:val="-3"/>
          <w:sz w:val="28"/>
        </w:rPr>
        <w:t xml:space="preserve"> </w:t>
      </w:r>
      <w:r>
        <w:rPr>
          <w:sz w:val="28"/>
        </w:rPr>
        <w:t>образования.</w:t>
      </w:r>
    </w:p>
    <w:p w:rsidR="001A4A2F" w:rsidRDefault="000537A9">
      <w:pPr>
        <w:pStyle w:val="a3"/>
        <w:spacing w:before="74"/>
        <w:ind w:right="459"/>
      </w:pPr>
      <w:r>
        <w:rPr>
          <w:b/>
        </w:rPr>
        <w:t>Цель</w:t>
      </w:r>
      <w:r>
        <w:rPr>
          <w:b/>
          <w:spacing w:val="1"/>
        </w:rPr>
        <w:t xml:space="preserve"> </w:t>
      </w:r>
      <w:r>
        <w:rPr>
          <w:b/>
        </w:rPr>
        <w:t>реализации</w:t>
      </w:r>
      <w:r>
        <w:rPr>
          <w:b/>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 — обеспечение выполнения требований ФГОС НОО: обеспечение</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достижению</w:t>
      </w:r>
      <w:r>
        <w:rPr>
          <w:spacing w:val="1"/>
        </w:rPr>
        <w:t xml:space="preserve"> </w:t>
      </w:r>
      <w:r>
        <w:t>выпускником</w:t>
      </w:r>
      <w:r>
        <w:rPr>
          <w:spacing w:val="1"/>
        </w:rPr>
        <w:t xml:space="preserve"> </w:t>
      </w:r>
      <w:r>
        <w:t>начальной</w:t>
      </w:r>
      <w:r>
        <w:rPr>
          <w:spacing w:val="-67"/>
        </w:rPr>
        <w:t xml:space="preserve"> </w:t>
      </w:r>
      <w:r>
        <w:t>общеобразовательной</w:t>
      </w:r>
      <w:r>
        <w:rPr>
          <w:spacing w:val="1"/>
        </w:rPr>
        <w:t xml:space="preserve"> </w:t>
      </w:r>
      <w:r>
        <w:t>школы</w:t>
      </w:r>
      <w:r>
        <w:rPr>
          <w:spacing w:val="1"/>
        </w:rPr>
        <w:t xml:space="preserve"> </w:t>
      </w:r>
      <w:r>
        <w:t>целевых</w:t>
      </w:r>
      <w:r>
        <w:rPr>
          <w:spacing w:val="1"/>
        </w:rPr>
        <w:t xml:space="preserve"> </w:t>
      </w:r>
      <w:r>
        <w:t>установок,</w:t>
      </w:r>
      <w:r>
        <w:rPr>
          <w:spacing w:val="1"/>
        </w:rPr>
        <w:t xml:space="preserve"> </w:t>
      </w:r>
      <w:r>
        <w:t>УУД,</w:t>
      </w:r>
      <w:r>
        <w:rPr>
          <w:spacing w:val="1"/>
        </w:rPr>
        <w:t xml:space="preserve"> </w:t>
      </w:r>
      <w:r>
        <w:t>определяемых</w:t>
      </w:r>
      <w:r>
        <w:rPr>
          <w:spacing w:val="1"/>
        </w:rPr>
        <w:t xml:space="preserve"> </w:t>
      </w:r>
      <w:r>
        <w:t>личностными, семейными, общественными, государственными потребностями и</w:t>
      </w:r>
      <w:r>
        <w:rPr>
          <w:spacing w:val="1"/>
        </w:rPr>
        <w:t xml:space="preserve"> </w:t>
      </w:r>
      <w:r>
        <w:t>возможностями</w:t>
      </w:r>
      <w:r>
        <w:rPr>
          <w:spacing w:val="1"/>
        </w:rPr>
        <w:t xml:space="preserve"> </w:t>
      </w:r>
      <w:r>
        <w:t>ребѐнка</w:t>
      </w:r>
      <w:r>
        <w:rPr>
          <w:spacing w:val="1"/>
        </w:rPr>
        <w:t xml:space="preserve"> </w:t>
      </w:r>
      <w:r>
        <w:t>младшего</w:t>
      </w:r>
      <w:r>
        <w:rPr>
          <w:spacing w:val="1"/>
        </w:rPr>
        <w:t xml:space="preserve"> </w:t>
      </w:r>
      <w:r>
        <w:t>школьного</w:t>
      </w:r>
      <w:r>
        <w:rPr>
          <w:spacing w:val="1"/>
        </w:rPr>
        <w:t xml:space="preserve"> </w:t>
      </w:r>
      <w:r>
        <w:t>возраста,</w:t>
      </w:r>
      <w:r>
        <w:rPr>
          <w:spacing w:val="1"/>
        </w:rPr>
        <w:t xml:space="preserve"> </w:t>
      </w:r>
      <w:r>
        <w:t>индивидуальными</w:t>
      </w:r>
      <w:r>
        <w:rPr>
          <w:spacing w:val="1"/>
        </w:rPr>
        <w:t xml:space="preserve"> </w:t>
      </w:r>
      <w:r>
        <w:t>особенностями</w:t>
      </w:r>
      <w:r>
        <w:rPr>
          <w:spacing w:val="1"/>
        </w:rPr>
        <w:t xml:space="preserve"> </w:t>
      </w:r>
      <w:r>
        <w:t>его</w:t>
      </w:r>
      <w:r>
        <w:rPr>
          <w:spacing w:val="1"/>
        </w:rPr>
        <w:t xml:space="preserve"> </w:t>
      </w:r>
      <w:r>
        <w:t>развития</w:t>
      </w:r>
      <w:r>
        <w:rPr>
          <w:spacing w:val="1"/>
        </w:rPr>
        <w:t xml:space="preserve"> </w:t>
      </w:r>
      <w:r>
        <w:t>и</w:t>
      </w:r>
      <w:r>
        <w:rPr>
          <w:spacing w:val="1"/>
        </w:rPr>
        <w:t xml:space="preserve"> </w:t>
      </w:r>
      <w:r>
        <w:t>состояния</w:t>
      </w:r>
      <w:r>
        <w:rPr>
          <w:spacing w:val="1"/>
        </w:rPr>
        <w:t xml:space="preserve"> </w:t>
      </w:r>
      <w:r>
        <w:t>здоровья;</w:t>
      </w:r>
      <w:r>
        <w:rPr>
          <w:spacing w:val="1"/>
        </w:rPr>
        <w:t xml:space="preserve"> </w:t>
      </w:r>
      <w:r>
        <w:t>а</w:t>
      </w:r>
      <w:r>
        <w:rPr>
          <w:spacing w:val="1"/>
        </w:rPr>
        <w:t xml:space="preserve"> </w:t>
      </w:r>
      <w:r>
        <w:t>также</w:t>
      </w:r>
      <w:r>
        <w:rPr>
          <w:spacing w:val="1"/>
        </w:rPr>
        <w:t xml:space="preserve"> </w:t>
      </w:r>
      <w:r>
        <w:t>создание</w:t>
      </w:r>
      <w:r>
        <w:rPr>
          <w:spacing w:val="1"/>
        </w:rPr>
        <w:t xml:space="preserve"> </w:t>
      </w:r>
      <w:r>
        <w:t>образовательной</w:t>
      </w:r>
      <w:r>
        <w:rPr>
          <w:spacing w:val="1"/>
        </w:rPr>
        <w:t xml:space="preserve"> </w:t>
      </w:r>
      <w:r>
        <w:t>среды,</w:t>
      </w:r>
      <w:r>
        <w:rPr>
          <w:spacing w:val="1"/>
        </w:rPr>
        <w:t xml:space="preserve"> </w:t>
      </w:r>
      <w:r>
        <w:t>способствующей</w:t>
      </w:r>
      <w:r>
        <w:rPr>
          <w:spacing w:val="1"/>
        </w:rPr>
        <w:t xml:space="preserve"> </w:t>
      </w:r>
      <w:r>
        <w:t>интеллектуальному,</w:t>
      </w:r>
      <w:r>
        <w:rPr>
          <w:spacing w:val="1"/>
        </w:rPr>
        <w:t xml:space="preserve"> </w:t>
      </w:r>
      <w:r>
        <w:t>духовному,</w:t>
      </w:r>
      <w:r>
        <w:rPr>
          <w:spacing w:val="1"/>
        </w:rPr>
        <w:t xml:space="preserve"> </w:t>
      </w:r>
      <w:r>
        <w:t>нравственному,</w:t>
      </w:r>
      <w:r>
        <w:rPr>
          <w:spacing w:val="1"/>
        </w:rPr>
        <w:t xml:space="preserve"> </w:t>
      </w:r>
      <w:r>
        <w:t>экологическому</w:t>
      </w:r>
      <w:r>
        <w:rPr>
          <w:spacing w:val="1"/>
        </w:rPr>
        <w:t xml:space="preserve"> </w:t>
      </w:r>
      <w:r>
        <w:t>развитию</w:t>
      </w:r>
      <w:r>
        <w:rPr>
          <w:spacing w:val="1"/>
        </w:rPr>
        <w:t xml:space="preserve"> </w:t>
      </w:r>
      <w:r>
        <w:t>ребенка,</w:t>
      </w:r>
      <w:r>
        <w:rPr>
          <w:spacing w:val="1"/>
        </w:rPr>
        <w:t xml:space="preserve"> </w:t>
      </w:r>
      <w:r>
        <w:t>воспитание</w:t>
      </w:r>
      <w:r>
        <w:rPr>
          <w:spacing w:val="1"/>
        </w:rPr>
        <w:t xml:space="preserve"> </w:t>
      </w:r>
      <w:r>
        <w:t>социально</w:t>
      </w:r>
      <w:r>
        <w:rPr>
          <w:spacing w:val="1"/>
        </w:rPr>
        <w:t xml:space="preserve"> </w:t>
      </w:r>
      <w:r>
        <w:t>адаптированной</w:t>
      </w:r>
      <w:r>
        <w:rPr>
          <w:spacing w:val="-1"/>
        </w:rPr>
        <w:t xml:space="preserve"> </w:t>
      </w:r>
      <w:r>
        <w:t>личности.</w:t>
      </w:r>
    </w:p>
    <w:p w:rsidR="001A4A2F" w:rsidRDefault="001A4A2F">
      <w:pPr>
        <w:sectPr w:rsidR="001A4A2F">
          <w:pgSz w:w="11920" w:h="16850"/>
          <w:pgMar w:top="1020" w:right="480" w:bottom="280" w:left="620" w:header="720" w:footer="720" w:gutter="0"/>
          <w:cols w:space="720"/>
        </w:sectPr>
      </w:pPr>
    </w:p>
    <w:p w:rsidR="001A4A2F" w:rsidRDefault="001A4A2F">
      <w:pPr>
        <w:pStyle w:val="a3"/>
        <w:ind w:left="0"/>
        <w:jc w:val="left"/>
        <w:rPr>
          <w:sz w:val="20"/>
        </w:rPr>
      </w:pPr>
    </w:p>
    <w:p w:rsidR="001A4A2F" w:rsidRDefault="000537A9">
      <w:pPr>
        <w:spacing w:before="246"/>
        <w:ind w:left="2970" w:right="973" w:hanging="1707"/>
        <w:jc w:val="both"/>
        <w:rPr>
          <w:b/>
          <w:sz w:val="28"/>
        </w:rPr>
      </w:pPr>
      <w:r>
        <w:rPr>
          <w:b/>
          <w:sz w:val="28"/>
        </w:rPr>
        <w:t>Описание</w:t>
      </w:r>
      <w:r>
        <w:rPr>
          <w:b/>
          <w:spacing w:val="-12"/>
          <w:sz w:val="28"/>
        </w:rPr>
        <w:t xml:space="preserve"> </w:t>
      </w:r>
      <w:r>
        <w:rPr>
          <w:b/>
          <w:sz w:val="28"/>
        </w:rPr>
        <w:t>основной</w:t>
      </w:r>
      <w:r>
        <w:rPr>
          <w:b/>
          <w:spacing w:val="-9"/>
          <w:sz w:val="28"/>
        </w:rPr>
        <w:t xml:space="preserve"> </w:t>
      </w:r>
      <w:r>
        <w:rPr>
          <w:b/>
          <w:sz w:val="28"/>
        </w:rPr>
        <w:t>образовательной</w:t>
      </w:r>
      <w:r>
        <w:rPr>
          <w:b/>
          <w:spacing w:val="-9"/>
          <w:sz w:val="28"/>
        </w:rPr>
        <w:t xml:space="preserve"> </w:t>
      </w:r>
      <w:r>
        <w:rPr>
          <w:b/>
          <w:sz w:val="28"/>
        </w:rPr>
        <w:t>программы</w:t>
      </w:r>
      <w:r>
        <w:rPr>
          <w:b/>
          <w:spacing w:val="-14"/>
          <w:sz w:val="28"/>
        </w:rPr>
        <w:t xml:space="preserve"> </w:t>
      </w:r>
      <w:r>
        <w:rPr>
          <w:b/>
          <w:sz w:val="28"/>
        </w:rPr>
        <w:t>основного</w:t>
      </w:r>
      <w:r>
        <w:rPr>
          <w:b/>
          <w:spacing w:val="-14"/>
          <w:sz w:val="28"/>
        </w:rPr>
        <w:t xml:space="preserve"> </w:t>
      </w:r>
      <w:r>
        <w:rPr>
          <w:b/>
          <w:sz w:val="28"/>
        </w:rPr>
        <w:t>общего</w:t>
      </w:r>
      <w:r>
        <w:rPr>
          <w:b/>
          <w:spacing w:val="-67"/>
          <w:sz w:val="28"/>
        </w:rPr>
        <w:t xml:space="preserve"> </w:t>
      </w:r>
      <w:r>
        <w:rPr>
          <w:b/>
          <w:sz w:val="28"/>
        </w:rPr>
        <w:t>образования</w:t>
      </w:r>
      <w:r>
        <w:rPr>
          <w:b/>
          <w:spacing w:val="-3"/>
          <w:sz w:val="28"/>
        </w:rPr>
        <w:t xml:space="preserve"> </w:t>
      </w:r>
      <w:r>
        <w:rPr>
          <w:b/>
          <w:sz w:val="28"/>
        </w:rPr>
        <w:t>МБОУ Новониколаевской</w:t>
      </w:r>
      <w:r>
        <w:rPr>
          <w:b/>
          <w:spacing w:val="-2"/>
          <w:sz w:val="28"/>
        </w:rPr>
        <w:t xml:space="preserve"> </w:t>
      </w:r>
      <w:r>
        <w:rPr>
          <w:b/>
          <w:sz w:val="28"/>
        </w:rPr>
        <w:t>сош</w:t>
      </w:r>
    </w:p>
    <w:p w:rsidR="001A4A2F" w:rsidRDefault="000537A9">
      <w:pPr>
        <w:spacing w:before="71"/>
        <w:ind w:left="3931"/>
        <w:jc w:val="both"/>
        <w:rPr>
          <w:b/>
          <w:sz w:val="28"/>
        </w:rPr>
      </w:pPr>
      <w:r>
        <w:rPr>
          <w:b/>
          <w:sz w:val="28"/>
        </w:rPr>
        <w:t>на</w:t>
      </w:r>
      <w:r>
        <w:rPr>
          <w:b/>
          <w:spacing w:val="-2"/>
          <w:sz w:val="28"/>
        </w:rPr>
        <w:t xml:space="preserve"> </w:t>
      </w:r>
      <w:r>
        <w:rPr>
          <w:b/>
          <w:sz w:val="28"/>
        </w:rPr>
        <w:t>2022-2023</w:t>
      </w:r>
      <w:r>
        <w:rPr>
          <w:b/>
          <w:spacing w:val="-1"/>
          <w:sz w:val="28"/>
        </w:rPr>
        <w:t xml:space="preserve"> </w:t>
      </w:r>
      <w:r>
        <w:rPr>
          <w:b/>
          <w:sz w:val="28"/>
        </w:rPr>
        <w:t>учебный</w:t>
      </w:r>
      <w:r>
        <w:rPr>
          <w:b/>
          <w:spacing w:val="-3"/>
          <w:sz w:val="28"/>
        </w:rPr>
        <w:t xml:space="preserve"> </w:t>
      </w:r>
      <w:r>
        <w:rPr>
          <w:b/>
          <w:sz w:val="28"/>
        </w:rPr>
        <w:t>год</w:t>
      </w:r>
    </w:p>
    <w:p w:rsidR="001A4A2F" w:rsidRDefault="000537A9">
      <w:pPr>
        <w:pStyle w:val="a3"/>
        <w:tabs>
          <w:tab w:val="left" w:pos="3321"/>
          <w:tab w:val="left" w:pos="5607"/>
          <w:tab w:val="left" w:pos="9149"/>
        </w:tabs>
        <w:spacing w:before="67"/>
        <w:ind w:right="223" w:firstLine="706"/>
      </w:pP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муниципального</w:t>
      </w:r>
      <w:r>
        <w:tab/>
        <w:t>бюджетного</w:t>
      </w:r>
      <w:r>
        <w:tab/>
        <w:t>общеобразовательного</w:t>
      </w:r>
      <w:r>
        <w:tab/>
        <w:t>учреждения</w:t>
      </w:r>
      <w:r>
        <w:rPr>
          <w:spacing w:val="-68"/>
        </w:rPr>
        <w:t xml:space="preserve"> </w:t>
      </w:r>
      <w:r>
        <w:t>Новониколаевской</w:t>
      </w:r>
      <w:r>
        <w:rPr>
          <w:spacing w:val="1"/>
        </w:rPr>
        <w:t xml:space="preserve"> </w:t>
      </w:r>
      <w:r>
        <w:t>средней</w:t>
      </w:r>
      <w:r>
        <w:rPr>
          <w:spacing w:val="1"/>
        </w:rPr>
        <w:t xml:space="preserve"> </w:t>
      </w:r>
      <w:r>
        <w:t>общеобразовательной</w:t>
      </w:r>
      <w:r>
        <w:rPr>
          <w:spacing w:val="1"/>
        </w:rPr>
        <w:t xml:space="preserve"> </w:t>
      </w:r>
      <w:r>
        <w:t>школы</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 начального общего образования к структуре основной образовательной</w:t>
      </w:r>
      <w:r>
        <w:rPr>
          <w:spacing w:val="1"/>
        </w:rPr>
        <w:t xml:space="preserve"> </w:t>
      </w:r>
      <w:r>
        <w:t>программы</w:t>
      </w:r>
      <w:r>
        <w:rPr>
          <w:spacing w:val="44"/>
        </w:rPr>
        <w:t xml:space="preserve"> </w:t>
      </w:r>
      <w:r>
        <w:t>(утверждён</w:t>
      </w:r>
      <w:r>
        <w:rPr>
          <w:spacing w:val="44"/>
        </w:rPr>
        <w:t xml:space="preserve"> </w:t>
      </w:r>
      <w:r>
        <w:t>Приказом</w:t>
      </w:r>
      <w:r>
        <w:rPr>
          <w:spacing w:val="41"/>
        </w:rPr>
        <w:t xml:space="preserve"> </w:t>
      </w:r>
      <w:r>
        <w:t>Министерства</w:t>
      </w:r>
      <w:r>
        <w:rPr>
          <w:spacing w:val="41"/>
        </w:rPr>
        <w:t xml:space="preserve"> </w:t>
      </w:r>
      <w:r>
        <w:t>образования</w:t>
      </w:r>
      <w:r>
        <w:rPr>
          <w:spacing w:val="44"/>
        </w:rPr>
        <w:t xml:space="preserve"> </w:t>
      </w:r>
      <w:r>
        <w:t>и</w:t>
      </w:r>
      <w:r>
        <w:rPr>
          <w:spacing w:val="42"/>
        </w:rPr>
        <w:t xml:space="preserve"> </w:t>
      </w:r>
      <w:r>
        <w:t>науки</w:t>
      </w:r>
      <w:r>
        <w:rPr>
          <w:spacing w:val="45"/>
        </w:rPr>
        <w:t xml:space="preserve"> </w:t>
      </w:r>
      <w:r>
        <w:t>РФ</w:t>
      </w:r>
      <w:r>
        <w:rPr>
          <w:spacing w:val="42"/>
        </w:rPr>
        <w:t xml:space="preserve"> </w:t>
      </w:r>
      <w:r>
        <w:t>от</w:t>
      </w:r>
    </w:p>
    <w:p w:rsidR="001A4A2F" w:rsidRDefault="000537A9">
      <w:pPr>
        <w:pStyle w:val="a3"/>
        <w:ind w:right="221"/>
      </w:pPr>
      <w:r>
        <w:t>06.10.09 №373), на основе анализа деятельности образовательного учреждения и с</w:t>
      </w:r>
      <w:r>
        <w:rPr>
          <w:spacing w:val="1"/>
        </w:rPr>
        <w:t xml:space="preserve"> </w:t>
      </w:r>
      <w:r>
        <w:t>учетом</w:t>
      </w:r>
      <w:r>
        <w:rPr>
          <w:spacing w:val="1"/>
        </w:rPr>
        <w:t xml:space="preserve"> </w:t>
      </w:r>
      <w:r>
        <w:t>возможностей,</w:t>
      </w:r>
      <w:r>
        <w:rPr>
          <w:spacing w:val="1"/>
        </w:rPr>
        <w:t xml:space="preserve"> </w:t>
      </w:r>
      <w:r>
        <w:t>предоставляемых</w:t>
      </w:r>
      <w:r>
        <w:rPr>
          <w:spacing w:val="1"/>
        </w:rPr>
        <w:t xml:space="preserve"> </w:t>
      </w:r>
      <w:r>
        <w:t>учебно-методическими</w:t>
      </w:r>
      <w:r>
        <w:rPr>
          <w:spacing w:val="1"/>
        </w:rPr>
        <w:t xml:space="preserve"> </w:t>
      </w:r>
      <w:r>
        <w:t>комплектами,</w:t>
      </w:r>
      <w:r>
        <w:rPr>
          <w:spacing w:val="1"/>
        </w:rPr>
        <w:t xml:space="preserve"> </w:t>
      </w:r>
      <w:r>
        <w:t>используемыми</w:t>
      </w:r>
      <w:r>
        <w:rPr>
          <w:spacing w:val="-1"/>
        </w:rPr>
        <w:t xml:space="preserve"> </w:t>
      </w:r>
      <w:r>
        <w:t>в</w:t>
      </w:r>
      <w:r>
        <w:rPr>
          <w:spacing w:val="-1"/>
        </w:rPr>
        <w:t xml:space="preserve"> </w:t>
      </w:r>
      <w:r>
        <w:t>МБОУ Новониколаевской сош.</w:t>
      </w:r>
    </w:p>
    <w:p w:rsidR="001A4A2F" w:rsidRDefault="000537A9">
      <w:pPr>
        <w:pStyle w:val="a3"/>
        <w:spacing w:before="74"/>
        <w:ind w:right="230" w:firstLine="706"/>
      </w:pPr>
      <w:r>
        <w:t>Образовательная</w:t>
      </w:r>
      <w:r>
        <w:rPr>
          <w:spacing w:val="1"/>
        </w:rPr>
        <w:t xml:space="preserve"> </w:t>
      </w:r>
      <w:r>
        <w:t>программа</w:t>
      </w:r>
      <w:r>
        <w:rPr>
          <w:spacing w:val="1"/>
        </w:rPr>
        <w:t xml:space="preserve"> </w:t>
      </w:r>
      <w:r>
        <w:t>определяет</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Она</w:t>
      </w:r>
      <w:r>
        <w:rPr>
          <w:spacing w:val="1"/>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взаимосвязанных</w:t>
      </w:r>
      <w:r>
        <w:rPr>
          <w:spacing w:val="1"/>
        </w:rPr>
        <w:t xml:space="preserve"> </w:t>
      </w:r>
      <w:r>
        <w:t>программ,</w:t>
      </w:r>
      <w:r>
        <w:rPr>
          <w:spacing w:val="1"/>
        </w:rPr>
        <w:t xml:space="preserve"> </w:t>
      </w:r>
      <w:r>
        <w:t>каждая</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самостоятельным</w:t>
      </w:r>
      <w:r>
        <w:rPr>
          <w:spacing w:val="1"/>
        </w:rPr>
        <w:t xml:space="preserve"> </w:t>
      </w:r>
      <w:r>
        <w:t>звеном,</w:t>
      </w:r>
      <w:r>
        <w:rPr>
          <w:spacing w:val="1"/>
        </w:rPr>
        <w:t xml:space="preserve"> </w:t>
      </w:r>
      <w:r>
        <w:t>обеспечивающим</w:t>
      </w:r>
      <w:r>
        <w:rPr>
          <w:spacing w:val="1"/>
        </w:rPr>
        <w:t xml:space="preserve"> </w:t>
      </w:r>
      <w:r>
        <w:t>определенное</w:t>
      </w:r>
      <w:r>
        <w:rPr>
          <w:spacing w:val="1"/>
        </w:rPr>
        <w:t xml:space="preserve"> </w:t>
      </w:r>
      <w:r>
        <w:t>направление</w:t>
      </w:r>
      <w:r>
        <w:rPr>
          <w:spacing w:val="1"/>
        </w:rPr>
        <w:t xml:space="preserve"> </w:t>
      </w:r>
      <w:r>
        <w:t>деятельности</w:t>
      </w:r>
      <w:r>
        <w:rPr>
          <w:spacing w:val="-1"/>
        </w:rPr>
        <w:t xml:space="preserve"> </w:t>
      </w:r>
      <w:r>
        <w:t>МБОУ Новониколаевской сош.</w:t>
      </w:r>
    </w:p>
    <w:p w:rsidR="001A4A2F" w:rsidRDefault="000537A9">
      <w:pPr>
        <w:pStyle w:val="a3"/>
        <w:spacing w:before="75"/>
        <w:ind w:right="217" w:firstLine="706"/>
      </w:pPr>
      <w:r>
        <w:t>В соответствии с требованиями ФГОС Образовательная программа МБОУ</w:t>
      </w:r>
      <w:r>
        <w:rPr>
          <w:spacing w:val="1"/>
        </w:rPr>
        <w:t xml:space="preserve"> </w:t>
      </w:r>
      <w:r>
        <w:t>Новониколаевской сош содержит следующие разделы: целевой, содержательный и</w:t>
      </w:r>
      <w:r>
        <w:rPr>
          <w:spacing w:val="1"/>
        </w:rPr>
        <w:t xml:space="preserve"> </w:t>
      </w:r>
      <w:r>
        <w:t>организационный</w:t>
      </w:r>
      <w:r>
        <w:rPr>
          <w:spacing w:val="1"/>
        </w:rPr>
        <w:t xml:space="preserve"> </w:t>
      </w:r>
      <w:r>
        <w:t>разделы.</w:t>
      </w:r>
      <w:r>
        <w:rPr>
          <w:spacing w:val="1"/>
        </w:rPr>
        <w:t xml:space="preserve"> </w:t>
      </w:r>
      <w:r>
        <w:t>Целевой</w:t>
      </w:r>
      <w:r>
        <w:rPr>
          <w:spacing w:val="1"/>
        </w:rPr>
        <w:t xml:space="preserve"> </w:t>
      </w:r>
      <w:r>
        <w:t>раздел определяет общее назначение, 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67"/>
        </w:rPr>
        <w:t xml:space="preserve"> </w:t>
      </w:r>
      <w:r>
        <w:t xml:space="preserve">программы, конкретизированные в соответствии с требованиями ФГОС </w:t>
      </w:r>
      <w:r w:rsidR="004734B5">
        <w:t>О</w:t>
      </w:r>
      <w:r>
        <w:t>ОО и</w:t>
      </w:r>
      <w:r>
        <w:rPr>
          <w:spacing w:val="1"/>
        </w:rPr>
        <w:t xml:space="preserve"> </w:t>
      </w:r>
      <w:r>
        <w:t>учитывающие</w:t>
      </w:r>
      <w:r>
        <w:rPr>
          <w:spacing w:val="1"/>
        </w:rPr>
        <w:t xml:space="preserve"> </w:t>
      </w:r>
      <w:r>
        <w:t>региональные,</w:t>
      </w:r>
      <w:r>
        <w:rPr>
          <w:spacing w:val="1"/>
        </w:rPr>
        <w:t xml:space="preserve"> </w:t>
      </w:r>
      <w:r>
        <w:t>национальные</w:t>
      </w:r>
      <w:r>
        <w:rPr>
          <w:spacing w:val="1"/>
        </w:rPr>
        <w:t xml:space="preserve"> </w:t>
      </w:r>
      <w:r>
        <w:t>и</w:t>
      </w:r>
      <w:r>
        <w:rPr>
          <w:spacing w:val="1"/>
        </w:rPr>
        <w:t xml:space="preserve"> </w:t>
      </w:r>
      <w:r>
        <w:t>этнокультурные</w:t>
      </w:r>
      <w:r>
        <w:rPr>
          <w:spacing w:val="71"/>
        </w:rPr>
        <w:t xml:space="preserve"> </w:t>
      </w:r>
      <w:r>
        <w:t>особенности</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социокультурные</w:t>
      </w:r>
      <w:r>
        <w:rPr>
          <w:spacing w:val="1"/>
        </w:rPr>
        <w:t xml:space="preserve"> </w:t>
      </w:r>
      <w:r>
        <w:t>особенности</w:t>
      </w:r>
      <w:r>
        <w:rPr>
          <w:spacing w:val="1"/>
        </w:rPr>
        <w:t xml:space="preserve"> </w:t>
      </w:r>
      <w:r>
        <w:t>Ростовской</w:t>
      </w:r>
      <w:r>
        <w:rPr>
          <w:spacing w:val="1"/>
        </w:rPr>
        <w:t xml:space="preserve"> </w:t>
      </w:r>
      <w:r>
        <w:t>области, Матвеево-Курганского района и малой родины - с. Новониколаевка, всех</w:t>
      </w:r>
      <w:r>
        <w:rPr>
          <w:spacing w:val="1"/>
        </w:rPr>
        <w:t xml:space="preserve"> </w:t>
      </w:r>
      <w:r>
        <w:t>участников образовательного процесса, а также способы определения достижения</w:t>
      </w:r>
      <w:r>
        <w:rPr>
          <w:spacing w:val="1"/>
        </w:rPr>
        <w:t xml:space="preserve"> </w:t>
      </w:r>
      <w:r>
        <w:t>этих</w:t>
      </w:r>
      <w:r>
        <w:rPr>
          <w:spacing w:val="-2"/>
        </w:rPr>
        <w:t xml:space="preserve"> </w:t>
      </w:r>
      <w:r>
        <w:t>целей</w:t>
      </w:r>
      <w:r>
        <w:rPr>
          <w:spacing w:val="-4"/>
        </w:rPr>
        <w:t xml:space="preserve"> </w:t>
      </w:r>
      <w:r>
        <w:t>и результатов.</w:t>
      </w:r>
    </w:p>
    <w:p w:rsidR="001A4A2F" w:rsidRDefault="000537A9">
      <w:pPr>
        <w:pStyle w:val="a3"/>
        <w:spacing w:before="78"/>
        <w:ind w:left="1218"/>
      </w:pPr>
      <w:r>
        <w:t>Целевой</w:t>
      </w:r>
      <w:r>
        <w:rPr>
          <w:spacing w:val="-16"/>
        </w:rPr>
        <w:t xml:space="preserve"> </w:t>
      </w:r>
      <w:r>
        <w:t>раздел</w:t>
      </w:r>
      <w:r>
        <w:rPr>
          <w:spacing w:val="-13"/>
        </w:rPr>
        <w:t xml:space="preserve"> </w:t>
      </w:r>
      <w:r>
        <w:t>включает:</w:t>
      </w:r>
    </w:p>
    <w:p w:rsidR="001A4A2F" w:rsidRDefault="000537A9">
      <w:pPr>
        <w:pStyle w:val="a4"/>
        <w:numPr>
          <w:ilvl w:val="0"/>
          <w:numId w:val="2"/>
        </w:numPr>
        <w:tabs>
          <w:tab w:val="left" w:pos="1930"/>
        </w:tabs>
        <w:spacing w:before="74"/>
        <w:ind w:left="1929" w:hanging="714"/>
        <w:rPr>
          <w:sz w:val="28"/>
        </w:rPr>
      </w:pPr>
      <w:r>
        <w:rPr>
          <w:w w:val="95"/>
          <w:sz w:val="28"/>
        </w:rPr>
        <w:t>пояснительную</w:t>
      </w:r>
      <w:r>
        <w:rPr>
          <w:spacing w:val="27"/>
          <w:w w:val="95"/>
          <w:sz w:val="28"/>
        </w:rPr>
        <w:t xml:space="preserve"> </w:t>
      </w:r>
      <w:r>
        <w:rPr>
          <w:w w:val="95"/>
          <w:sz w:val="28"/>
        </w:rPr>
        <w:t>записку;</w:t>
      </w:r>
    </w:p>
    <w:p w:rsidR="001A4A2F" w:rsidRDefault="000537A9">
      <w:pPr>
        <w:pStyle w:val="a4"/>
        <w:numPr>
          <w:ilvl w:val="0"/>
          <w:numId w:val="2"/>
        </w:numPr>
        <w:tabs>
          <w:tab w:val="left" w:pos="1932"/>
        </w:tabs>
        <w:spacing w:before="75" w:line="242" w:lineRule="auto"/>
        <w:ind w:right="230" w:firstLine="706"/>
        <w:rPr>
          <w:sz w:val="28"/>
        </w:rPr>
      </w:pPr>
      <w:r>
        <w:rPr>
          <w:sz w:val="28"/>
        </w:rPr>
        <w:t>планируемые</w:t>
      </w:r>
      <w:r>
        <w:rPr>
          <w:spacing w:val="1"/>
          <w:sz w:val="28"/>
        </w:rPr>
        <w:t xml:space="preserve"> </w:t>
      </w:r>
      <w:r>
        <w:rPr>
          <w:sz w:val="28"/>
        </w:rPr>
        <w:t>результаты</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основной</w:t>
      </w:r>
      <w:r>
        <w:rPr>
          <w:spacing w:val="1"/>
          <w:sz w:val="28"/>
        </w:rPr>
        <w:t xml:space="preserve"> </w:t>
      </w:r>
      <w:r>
        <w:rPr>
          <w:sz w:val="28"/>
        </w:rPr>
        <w:t>образовательной</w:t>
      </w:r>
      <w:r>
        <w:rPr>
          <w:spacing w:val="-4"/>
          <w:sz w:val="28"/>
        </w:rPr>
        <w:t xml:space="preserve"> </w:t>
      </w:r>
      <w:r>
        <w:rPr>
          <w:sz w:val="28"/>
        </w:rPr>
        <w:t>программы</w:t>
      </w:r>
      <w:r>
        <w:rPr>
          <w:spacing w:val="-1"/>
          <w:sz w:val="28"/>
        </w:rPr>
        <w:t xml:space="preserve"> </w:t>
      </w:r>
      <w:r>
        <w:rPr>
          <w:sz w:val="28"/>
        </w:rPr>
        <w:t>основного</w:t>
      </w:r>
      <w:r>
        <w:rPr>
          <w:spacing w:val="-2"/>
          <w:sz w:val="28"/>
        </w:rPr>
        <w:t xml:space="preserve"> </w:t>
      </w:r>
      <w:r>
        <w:rPr>
          <w:sz w:val="28"/>
        </w:rPr>
        <w:t>общего</w:t>
      </w:r>
      <w:r>
        <w:rPr>
          <w:spacing w:val="-3"/>
          <w:sz w:val="28"/>
        </w:rPr>
        <w:t xml:space="preserve"> </w:t>
      </w:r>
      <w:r>
        <w:rPr>
          <w:sz w:val="28"/>
        </w:rPr>
        <w:t>образов</w:t>
      </w:r>
      <w:bookmarkStart w:id="0" w:name="_GoBack"/>
      <w:bookmarkEnd w:id="0"/>
      <w:r>
        <w:rPr>
          <w:sz w:val="28"/>
        </w:rPr>
        <w:t>ания;</w:t>
      </w:r>
    </w:p>
    <w:p w:rsidR="001A4A2F" w:rsidRDefault="000537A9">
      <w:pPr>
        <w:pStyle w:val="a4"/>
        <w:numPr>
          <w:ilvl w:val="0"/>
          <w:numId w:val="2"/>
        </w:numPr>
        <w:tabs>
          <w:tab w:val="left" w:pos="1932"/>
        </w:tabs>
        <w:spacing w:before="72" w:line="242" w:lineRule="auto"/>
        <w:ind w:right="237" w:firstLine="706"/>
        <w:rPr>
          <w:sz w:val="28"/>
        </w:rPr>
      </w:pPr>
      <w:r>
        <w:rPr>
          <w:sz w:val="28"/>
        </w:rPr>
        <w:t>систему</w:t>
      </w:r>
      <w:r>
        <w:rPr>
          <w:spacing w:val="1"/>
          <w:sz w:val="28"/>
        </w:rPr>
        <w:t xml:space="preserve"> </w:t>
      </w:r>
      <w:r>
        <w:rPr>
          <w:sz w:val="28"/>
        </w:rPr>
        <w:t>оценки</w:t>
      </w:r>
      <w:r>
        <w:rPr>
          <w:spacing w:val="1"/>
          <w:sz w:val="28"/>
        </w:rPr>
        <w:t xml:space="preserve"> </w:t>
      </w:r>
      <w:r>
        <w:rPr>
          <w:sz w:val="28"/>
        </w:rPr>
        <w:t>достижения</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3"/>
          <w:sz w:val="28"/>
        </w:rPr>
        <w:t xml:space="preserve"> </w:t>
      </w:r>
      <w:r>
        <w:rPr>
          <w:sz w:val="28"/>
        </w:rPr>
        <w:t>основного</w:t>
      </w:r>
      <w:r>
        <w:rPr>
          <w:spacing w:val="-4"/>
          <w:sz w:val="28"/>
        </w:rPr>
        <w:t xml:space="preserve"> </w:t>
      </w:r>
      <w:r>
        <w:rPr>
          <w:sz w:val="28"/>
        </w:rPr>
        <w:t>общего</w:t>
      </w:r>
      <w:r>
        <w:rPr>
          <w:spacing w:val="-3"/>
          <w:sz w:val="28"/>
        </w:rPr>
        <w:t xml:space="preserve"> </w:t>
      </w:r>
      <w:r>
        <w:rPr>
          <w:sz w:val="28"/>
        </w:rPr>
        <w:t>образования.</w:t>
      </w:r>
    </w:p>
    <w:p w:rsidR="001A4A2F" w:rsidRDefault="000537A9">
      <w:pPr>
        <w:pStyle w:val="a3"/>
        <w:spacing w:before="70"/>
        <w:ind w:right="236" w:firstLine="706"/>
      </w:pPr>
      <w:r>
        <w:t>Содержательный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содержание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r>
        <w:rPr>
          <w:spacing w:val="1"/>
        </w:rPr>
        <w:t xml:space="preserve"> </w:t>
      </w:r>
      <w:r>
        <w:t>образовательные</w:t>
      </w:r>
      <w:r>
        <w:rPr>
          <w:spacing w:val="1"/>
        </w:rPr>
        <w:t xml:space="preserve"> </w:t>
      </w:r>
      <w:r>
        <w:t>программы,</w:t>
      </w:r>
      <w:r>
        <w:rPr>
          <w:spacing w:val="1"/>
        </w:rPr>
        <w:t xml:space="preserve"> </w:t>
      </w:r>
      <w:r>
        <w:t>ориентированные</w:t>
      </w:r>
      <w:r>
        <w:rPr>
          <w:spacing w:val="1"/>
        </w:rPr>
        <w:t xml:space="preserve"> </w:t>
      </w:r>
      <w:r>
        <w:t>на</w:t>
      </w:r>
      <w:r>
        <w:rPr>
          <w:spacing w:val="1"/>
        </w:rPr>
        <w:t xml:space="preserve"> </w:t>
      </w:r>
      <w:r>
        <w:t>достижение</w:t>
      </w:r>
      <w:r>
        <w:rPr>
          <w:spacing w:val="-2"/>
        </w:rPr>
        <w:t xml:space="preserve"> </w:t>
      </w:r>
      <w:r>
        <w:t>личностных,</w:t>
      </w:r>
      <w:r>
        <w:rPr>
          <w:spacing w:val="-2"/>
        </w:rPr>
        <w:t xml:space="preserve"> </w:t>
      </w:r>
      <w:r>
        <w:t>предметных</w:t>
      </w:r>
      <w:r>
        <w:rPr>
          <w:spacing w:val="-1"/>
        </w:rPr>
        <w:t xml:space="preserve"> </w:t>
      </w:r>
      <w:r>
        <w:t>и</w:t>
      </w:r>
      <w:r>
        <w:rPr>
          <w:spacing w:val="-4"/>
        </w:rPr>
        <w:t xml:space="preserve"> </w:t>
      </w:r>
      <w:r>
        <w:t>метапредметных результатов,</w:t>
      </w:r>
      <w:r>
        <w:rPr>
          <w:spacing w:val="-3"/>
        </w:rPr>
        <w:t xml:space="preserve"> </w:t>
      </w:r>
      <w:r>
        <w:t>в</w:t>
      </w:r>
      <w:r>
        <w:rPr>
          <w:spacing w:val="-4"/>
        </w:rPr>
        <w:t xml:space="preserve"> </w:t>
      </w:r>
      <w:r>
        <w:t>том</w:t>
      </w:r>
      <w:r>
        <w:rPr>
          <w:spacing w:val="-2"/>
        </w:rPr>
        <w:t xml:space="preserve"> </w:t>
      </w:r>
      <w:r>
        <w:t>числе:</w:t>
      </w:r>
    </w:p>
    <w:p w:rsidR="001A4A2F" w:rsidRDefault="000537A9">
      <w:pPr>
        <w:pStyle w:val="a4"/>
        <w:numPr>
          <w:ilvl w:val="0"/>
          <w:numId w:val="2"/>
        </w:numPr>
        <w:tabs>
          <w:tab w:val="left" w:pos="1932"/>
        </w:tabs>
        <w:spacing w:before="75" w:line="242" w:lineRule="auto"/>
        <w:ind w:right="224" w:firstLine="706"/>
        <w:rPr>
          <w:sz w:val="28"/>
        </w:rPr>
      </w:pPr>
      <w:r>
        <w:rPr>
          <w:sz w:val="28"/>
        </w:rPr>
        <w:t>программу</w:t>
      </w:r>
      <w:r>
        <w:rPr>
          <w:spacing w:val="1"/>
          <w:sz w:val="28"/>
        </w:rPr>
        <w:t xml:space="preserve"> </w:t>
      </w:r>
      <w:r>
        <w:rPr>
          <w:sz w:val="28"/>
        </w:rPr>
        <w:t>формирования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у</w:t>
      </w:r>
      <w:r>
        <w:rPr>
          <w:spacing w:val="1"/>
          <w:sz w:val="28"/>
        </w:rPr>
        <w:t xml:space="preserve"> </w:t>
      </w:r>
      <w:r>
        <w:rPr>
          <w:sz w:val="28"/>
        </w:rPr>
        <w:t>обучающихся</w:t>
      </w:r>
      <w:r>
        <w:rPr>
          <w:spacing w:val="-4"/>
          <w:sz w:val="28"/>
        </w:rPr>
        <w:t xml:space="preserve"> </w:t>
      </w:r>
      <w:r>
        <w:rPr>
          <w:sz w:val="28"/>
        </w:rPr>
        <w:t>на уровне</w:t>
      </w:r>
      <w:r>
        <w:rPr>
          <w:spacing w:val="-4"/>
          <w:sz w:val="28"/>
        </w:rPr>
        <w:t xml:space="preserve"> </w:t>
      </w:r>
      <w:r>
        <w:rPr>
          <w:sz w:val="28"/>
        </w:rPr>
        <w:t>основного</w:t>
      </w:r>
      <w:r>
        <w:rPr>
          <w:spacing w:val="-2"/>
          <w:sz w:val="28"/>
        </w:rPr>
        <w:t xml:space="preserve"> </w:t>
      </w:r>
      <w:r>
        <w:rPr>
          <w:sz w:val="28"/>
        </w:rPr>
        <w:t>общего</w:t>
      </w:r>
      <w:r>
        <w:rPr>
          <w:spacing w:val="-2"/>
          <w:sz w:val="28"/>
        </w:rPr>
        <w:t xml:space="preserve"> </w:t>
      </w:r>
      <w:r>
        <w:rPr>
          <w:sz w:val="28"/>
        </w:rPr>
        <w:t>образования;</w:t>
      </w:r>
    </w:p>
    <w:p w:rsidR="001A4A2F" w:rsidRDefault="000537A9">
      <w:pPr>
        <w:pStyle w:val="a4"/>
        <w:numPr>
          <w:ilvl w:val="0"/>
          <w:numId w:val="2"/>
        </w:numPr>
        <w:tabs>
          <w:tab w:val="left" w:pos="1930"/>
        </w:tabs>
        <w:spacing w:before="65"/>
        <w:ind w:left="1929" w:hanging="714"/>
        <w:rPr>
          <w:sz w:val="28"/>
        </w:rPr>
      </w:pPr>
      <w:r>
        <w:rPr>
          <w:spacing w:val="-1"/>
          <w:sz w:val="28"/>
        </w:rPr>
        <w:t>программы</w:t>
      </w:r>
      <w:r>
        <w:rPr>
          <w:spacing w:val="-14"/>
          <w:sz w:val="28"/>
        </w:rPr>
        <w:t xml:space="preserve"> </w:t>
      </w:r>
      <w:r>
        <w:rPr>
          <w:spacing w:val="-1"/>
          <w:sz w:val="28"/>
        </w:rPr>
        <w:t>отдельных</w:t>
      </w:r>
      <w:r>
        <w:rPr>
          <w:spacing w:val="-11"/>
          <w:sz w:val="28"/>
        </w:rPr>
        <w:t xml:space="preserve"> </w:t>
      </w:r>
      <w:r>
        <w:rPr>
          <w:sz w:val="28"/>
        </w:rPr>
        <w:t>учебных</w:t>
      </w:r>
      <w:r>
        <w:rPr>
          <w:spacing w:val="-16"/>
          <w:sz w:val="28"/>
        </w:rPr>
        <w:t xml:space="preserve"> </w:t>
      </w:r>
      <w:r>
        <w:rPr>
          <w:sz w:val="28"/>
        </w:rPr>
        <w:t>предметов,</w:t>
      </w:r>
      <w:r>
        <w:rPr>
          <w:spacing w:val="-11"/>
          <w:sz w:val="28"/>
        </w:rPr>
        <w:t xml:space="preserve"> </w:t>
      </w:r>
      <w:r>
        <w:rPr>
          <w:sz w:val="28"/>
        </w:rPr>
        <w:t>курсов;</w:t>
      </w:r>
    </w:p>
    <w:p w:rsidR="001A4A2F" w:rsidRDefault="000537A9">
      <w:pPr>
        <w:pStyle w:val="a4"/>
        <w:numPr>
          <w:ilvl w:val="0"/>
          <w:numId w:val="2"/>
        </w:numPr>
        <w:tabs>
          <w:tab w:val="left" w:pos="1932"/>
        </w:tabs>
        <w:spacing w:before="79"/>
        <w:ind w:left="1931" w:hanging="714"/>
        <w:rPr>
          <w:sz w:val="28"/>
        </w:rPr>
      </w:pPr>
      <w:r>
        <w:rPr>
          <w:sz w:val="28"/>
        </w:rPr>
        <w:t>программу</w:t>
      </w:r>
      <w:r>
        <w:rPr>
          <w:spacing w:val="33"/>
          <w:sz w:val="28"/>
        </w:rPr>
        <w:t xml:space="preserve"> </w:t>
      </w:r>
      <w:r>
        <w:rPr>
          <w:sz w:val="28"/>
        </w:rPr>
        <w:t>воспитания</w:t>
      </w:r>
      <w:r>
        <w:rPr>
          <w:spacing w:val="108"/>
          <w:sz w:val="28"/>
        </w:rPr>
        <w:t xml:space="preserve"> </w:t>
      </w:r>
      <w:r>
        <w:rPr>
          <w:sz w:val="28"/>
        </w:rPr>
        <w:t>обучающихся</w:t>
      </w:r>
      <w:r>
        <w:rPr>
          <w:spacing w:val="111"/>
          <w:sz w:val="28"/>
        </w:rPr>
        <w:t xml:space="preserve"> </w:t>
      </w:r>
      <w:r>
        <w:rPr>
          <w:sz w:val="28"/>
        </w:rPr>
        <w:t>на</w:t>
      </w:r>
      <w:r>
        <w:rPr>
          <w:spacing w:val="114"/>
          <w:sz w:val="28"/>
        </w:rPr>
        <w:t xml:space="preserve"> </w:t>
      </w:r>
      <w:r>
        <w:rPr>
          <w:sz w:val="28"/>
        </w:rPr>
        <w:t>уровне</w:t>
      </w:r>
      <w:r>
        <w:rPr>
          <w:spacing w:val="110"/>
          <w:sz w:val="28"/>
        </w:rPr>
        <w:t xml:space="preserve"> </w:t>
      </w:r>
      <w:r>
        <w:rPr>
          <w:sz w:val="28"/>
        </w:rPr>
        <w:t>основного</w:t>
      </w:r>
      <w:r>
        <w:rPr>
          <w:spacing w:val="111"/>
          <w:sz w:val="28"/>
        </w:rPr>
        <w:t xml:space="preserve"> </w:t>
      </w:r>
      <w:r>
        <w:rPr>
          <w:sz w:val="28"/>
        </w:rPr>
        <w:t>общего</w:t>
      </w:r>
    </w:p>
    <w:p w:rsidR="001A4A2F" w:rsidRDefault="001A4A2F">
      <w:pPr>
        <w:jc w:val="both"/>
        <w:rPr>
          <w:sz w:val="28"/>
        </w:rPr>
        <w:sectPr w:rsidR="001A4A2F">
          <w:footerReference w:type="even" r:id="rId8"/>
          <w:pgSz w:w="11920" w:h="16850"/>
          <w:pgMar w:top="1600" w:right="480" w:bottom="900" w:left="620" w:header="0" w:footer="710" w:gutter="0"/>
          <w:cols w:space="720"/>
        </w:sectPr>
      </w:pPr>
    </w:p>
    <w:p w:rsidR="001A4A2F" w:rsidRDefault="000537A9">
      <w:pPr>
        <w:pStyle w:val="a3"/>
        <w:spacing w:before="76"/>
        <w:ind w:right="233" w:firstLine="706"/>
      </w:pPr>
      <w:r>
        <w:lastRenderedPageBreak/>
        <w:t>Организационный</w:t>
      </w:r>
      <w:r>
        <w:rPr>
          <w:spacing w:val="1"/>
        </w:rPr>
        <w:t xml:space="preserve"> </w:t>
      </w:r>
      <w:r>
        <w:t>раздел</w:t>
      </w:r>
      <w:r>
        <w:rPr>
          <w:spacing w:val="1"/>
        </w:rPr>
        <w:t xml:space="preserve"> </w:t>
      </w:r>
      <w:r>
        <w:t>устанавливает</w:t>
      </w:r>
      <w:r>
        <w:rPr>
          <w:spacing w:val="1"/>
        </w:rPr>
        <w:t xml:space="preserve"> </w:t>
      </w:r>
      <w:r>
        <w:t>общие</w:t>
      </w:r>
      <w:r>
        <w:rPr>
          <w:spacing w:val="1"/>
        </w:rPr>
        <w:t xml:space="preserve"> </w:t>
      </w:r>
      <w:r>
        <w:t>рамки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механизм</w:t>
      </w:r>
      <w:r>
        <w:rPr>
          <w:spacing w:val="1"/>
        </w:rPr>
        <w:t xml:space="preserve"> </w:t>
      </w:r>
      <w:r>
        <w:t>реализации</w:t>
      </w:r>
      <w:r>
        <w:rPr>
          <w:spacing w:val="1"/>
        </w:rPr>
        <w:t xml:space="preserve"> </w:t>
      </w:r>
      <w:r>
        <w:t>компонентов</w:t>
      </w:r>
      <w:r>
        <w:rPr>
          <w:spacing w:val="1"/>
        </w:rPr>
        <w:t xml:space="preserve"> </w:t>
      </w:r>
      <w:r>
        <w:t>основной</w:t>
      </w:r>
      <w:r>
        <w:rPr>
          <w:spacing w:val="-1"/>
        </w:rPr>
        <w:t xml:space="preserve"> </w:t>
      </w:r>
      <w:r>
        <w:t>образовательной программы.</w:t>
      </w:r>
    </w:p>
    <w:p w:rsidR="001A4A2F" w:rsidRDefault="000537A9">
      <w:pPr>
        <w:pStyle w:val="a3"/>
        <w:spacing w:before="76"/>
        <w:ind w:left="1218"/>
        <w:jc w:val="left"/>
      </w:pPr>
      <w:r>
        <w:rPr>
          <w:spacing w:val="-1"/>
        </w:rPr>
        <w:t>Организационный</w:t>
      </w:r>
      <w:r>
        <w:rPr>
          <w:spacing w:val="-14"/>
        </w:rPr>
        <w:t xml:space="preserve"> </w:t>
      </w:r>
      <w:r>
        <w:rPr>
          <w:spacing w:val="-1"/>
        </w:rPr>
        <w:t>раздел</w:t>
      </w:r>
      <w:r>
        <w:rPr>
          <w:spacing w:val="-16"/>
        </w:rPr>
        <w:t xml:space="preserve"> </w:t>
      </w:r>
      <w:r>
        <w:rPr>
          <w:spacing w:val="-1"/>
        </w:rPr>
        <w:t>включает:</w:t>
      </w:r>
    </w:p>
    <w:p w:rsidR="001A4A2F" w:rsidRDefault="000537A9">
      <w:pPr>
        <w:pStyle w:val="a4"/>
        <w:numPr>
          <w:ilvl w:val="0"/>
          <w:numId w:val="2"/>
        </w:numPr>
        <w:tabs>
          <w:tab w:val="left" w:pos="1929"/>
          <w:tab w:val="left" w:pos="1930"/>
        </w:tabs>
        <w:spacing w:before="79"/>
        <w:ind w:left="1929" w:hanging="714"/>
        <w:jc w:val="left"/>
        <w:rPr>
          <w:sz w:val="28"/>
        </w:rPr>
      </w:pPr>
      <w:r>
        <w:rPr>
          <w:sz w:val="28"/>
        </w:rPr>
        <w:t>учебный</w:t>
      </w:r>
      <w:r>
        <w:rPr>
          <w:spacing w:val="-16"/>
          <w:sz w:val="28"/>
        </w:rPr>
        <w:t xml:space="preserve"> </w:t>
      </w:r>
      <w:r>
        <w:rPr>
          <w:sz w:val="28"/>
        </w:rPr>
        <w:t>план</w:t>
      </w:r>
      <w:r>
        <w:rPr>
          <w:spacing w:val="-15"/>
          <w:sz w:val="28"/>
        </w:rPr>
        <w:t xml:space="preserve"> </w:t>
      </w:r>
      <w:r>
        <w:rPr>
          <w:sz w:val="28"/>
        </w:rPr>
        <w:t>основного</w:t>
      </w:r>
      <w:r>
        <w:rPr>
          <w:spacing w:val="-15"/>
          <w:sz w:val="28"/>
        </w:rPr>
        <w:t xml:space="preserve"> </w:t>
      </w:r>
      <w:r>
        <w:rPr>
          <w:sz w:val="28"/>
        </w:rPr>
        <w:t>общего</w:t>
      </w:r>
      <w:r>
        <w:rPr>
          <w:spacing w:val="-16"/>
          <w:sz w:val="28"/>
        </w:rPr>
        <w:t xml:space="preserve"> </w:t>
      </w:r>
      <w:r>
        <w:rPr>
          <w:sz w:val="28"/>
        </w:rPr>
        <w:t>образования;</w:t>
      </w:r>
    </w:p>
    <w:p w:rsidR="001A4A2F" w:rsidRDefault="000537A9">
      <w:pPr>
        <w:pStyle w:val="a4"/>
        <w:numPr>
          <w:ilvl w:val="0"/>
          <w:numId w:val="2"/>
        </w:numPr>
        <w:tabs>
          <w:tab w:val="left" w:pos="1929"/>
          <w:tab w:val="left" w:pos="1930"/>
        </w:tabs>
        <w:spacing w:before="69"/>
        <w:ind w:left="1929" w:hanging="714"/>
        <w:jc w:val="left"/>
        <w:rPr>
          <w:sz w:val="28"/>
        </w:rPr>
      </w:pPr>
      <w:r>
        <w:rPr>
          <w:spacing w:val="-1"/>
          <w:sz w:val="28"/>
        </w:rPr>
        <w:t>план</w:t>
      </w:r>
      <w:r>
        <w:rPr>
          <w:spacing w:val="-15"/>
          <w:sz w:val="28"/>
        </w:rPr>
        <w:t xml:space="preserve"> </w:t>
      </w:r>
      <w:r>
        <w:rPr>
          <w:spacing w:val="-1"/>
          <w:sz w:val="28"/>
        </w:rPr>
        <w:t>внеурочной</w:t>
      </w:r>
      <w:r>
        <w:rPr>
          <w:spacing w:val="-14"/>
          <w:sz w:val="28"/>
        </w:rPr>
        <w:t xml:space="preserve"> </w:t>
      </w:r>
      <w:r>
        <w:rPr>
          <w:spacing w:val="-1"/>
          <w:sz w:val="28"/>
        </w:rPr>
        <w:t>деятельности;</w:t>
      </w:r>
    </w:p>
    <w:p w:rsidR="001A4A2F" w:rsidRDefault="000537A9">
      <w:pPr>
        <w:pStyle w:val="a4"/>
        <w:numPr>
          <w:ilvl w:val="0"/>
          <w:numId w:val="2"/>
        </w:numPr>
        <w:tabs>
          <w:tab w:val="left" w:pos="1929"/>
          <w:tab w:val="left" w:pos="1930"/>
        </w:tabs>
        <w:spacing w:before="79"/>
        <w:ind w:left="1929" w:hanging="714"/>
        <w:jc w:val="left"/>
        <w:rPr>
          <w:sz w:val="28"/>
        </w:rPr>
      </w:pPr>
      <w:r>
        <w:rPr>
          <w:spacing w:val="-1"/>
          <w:sz w:val="28"/>
        </w:rPr>
        <w:t>календарный</w:t>
      </w:r>
      <w:r>
        <w:rPr>
          <w:spacing w:val="-14"/>
          <w:sz w:val="28"/>
        </w:rPr>
        <w:t xml:space="preserve"> </w:t>
      </w:r>
      <w:r>
        <w:rPr>
          <w:sz w:val="28"/>
        </w:rPr>
        <w:t>учебный</w:t>
      </w:r>
      <w:r>
        <w:rPr>
          <w:spacing w:val="-16"/>
          <w:sz w:val="28"/>
        </w:rPr>
        <w:t xml:space="preserve"> </w:t>
      </w:r>
      <w:r>
        <w:rPr>
          <w:sz w:val="28"/>
        </w:rPr>
        <w:t>график;</w:t>
      </w:r>
    </w:p>
    <w:p w:rsidR="001A4A2F" w:rsidRDefault="000537A9">
      <w:pPr>
        <w:pStyle w:val="a4"/>
        <w:numPr>
          <w:ilvl w:val="0"/>
          <w:numId w:val="2"/>
        </w:numPr>
        <w:tabs>
          <w:tab w:val="left" w:pos="1931"/>
          <w:tab w:val="left" w:pos="1932"/>
        </w:tabs>
        <w:spacing w:before="76"/>
        <w:ind w:right="234" w:firstLine="706"/>
        <w:jc w:val="left"/>
        <w:rPr>
          <w:sz w:val="28"/>
        </w:rPr>
      </w:pPr>
      <w:r>
        <w:rPr>
          <w:sz w:val="28"/>
        </w:rPr>
        <w:t>систему условий</w:t>
      </w:r>
      <w:r>
        <w:rPr>
          <w:spacing w:val="1"/>
          <w:sz w:val="28"/>
        </w:rPr>
        <w:t xml:space="preserve"> </w:t>
      </w:r>
      <w:r>
        <w:rPr>
          <w:sz w:val="28"/>
        </w:rPr>
        <w:t>реализации</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начального</w:t>
      </w:r>
      <w:r>
        <w:rPr>
          <w:spacing w:val="-67"/>
          <w:sz w:val="28"/>
        </w:rPr>
        <w:t xml:space="preserve"> </w:t>
      </w:r>
      <w:r>
        <w:rPr>
          <w:sz w:val="28"/>
        </w:rPr>
        <w:t>общего</w:t>
      </w:r>
      <w:r>
        <w:rPr>
          <w:spacing w:val="-3"/>
          <w:sz w:val="28"/>
        </w:rPr>
        <w:t xml:space="preserve"> </w:t>
      </w:r>
      <w:r>
        <w:rPr>
          <w:sz w:val="28"/>
        </w:rPr>
        <w:t>образования.</w:t>
      </w:r>
    </w:p>
    <w:p w:rsidR="001A4A2F" w:rsidRDefault="000537A9">
      <w:pPr>
        <w:pStyle w:val="a3"/>
        <w:spacing w:before="75"/>
        <w:ind w:right="858" w:firstLine="706"/>
      </w:pPr>
      <w:r>
        <w:rPr>
          <w:b/>
        </w:rPr>
        <w:t xml:space="preserve">Целями реализации </w:t>
      </w:r>
      <w:r>
        <w:t>основной образовательной программы основного</w:t>
      </w:r>
      <w:r>
        <w:rPr>
          <w:spacing w:val="1"/>
        </w:rPr>
        <w:t xml:space="preserve"> </w:t>
      </w:r>
      <w:r>
        <w:t>общего</w:t>
      </w:r>
      <w:r>
        <w:rPr>
          <w:spacing w:val="1"/>
        </w:rPr>
        <w:t xml:space="preserve"> </w:t>
      </w:r>
      <w:r>
        <w:t>образования</w:t>
      </w:r>
      <w:r>
        <w:rPr>
          <w:spacing w:val="1"/>
        </w:rPr>
        <w:t xml:space="preserve"> </w:t>
      </w:r>
      <w:r>
        <w:t>муниципального</w:t>
      </w:r>
      <w:r>
        <w:rPr>
          <w:spacing w:val="1"/>
        </w:rPr>
        <w:t xml:space="preserve"> </w:t>
      </w:r>
      <w:r>
        <w:t>бюджетного</w:t>
      </w:r>
      <w:r>
        <w:rPr>
          <w:spacing w:val="1"/>
        </w:rPr>
        <w:t xml:space="preserve"> </w:t>
      </w:r>
      <w:r>
        <w:t>общеобразовательного</w:t>
      </w:r>
      <w:r>
        <w:rPr>
          <w:spacing w:val="-67"/>
        </w:rPr>
        <w:t xml:space="preserve"> </w:t>
      </w:r>
      <w:r>
        <w:t>учреждения</w:t>
      </w:r>
      <w:r>
        <w:rPr>
          <w:spacing w:val="1"/>
        </w:rPr>
        <w:t xml:space="preserve"> </w:t>
      </w:r>
      <w:r>
        <w:t>Новониколаевской</w:t>
      </w:r>
      <w:r>
        <w:rPr>
          <w:spacing w:val="1"/>
        </w:rPr>
        <w:t xml:space="preserve"> </w:t>
      </w:r>
      <w:r>
        <w:t>средней</w:t>
      </w:r>
      <w:r>
        <w:rPr>
          <w:spacing w:val="1"/>
        </w:rPr>
        <w:t xml:space="preserve"> </w:t>
      </w:r>
      <w:r>
        <w:t>общеобразовательной</w:t>
      </w:r>
      <w:r>
        <w:rPr>
          <w:spacing w:val="1"/>
        </w:rPr>
        <w:t xml:space="preserve"> </w:t>
      </w:r>
      <w:r>
        <w:t>школы</w:t>
      </w:r>
      <w:r>
        <w:rPr>
          <w:spacing w:val="1"/>
        </w:rPr>
        <w:t xml:space="preserve"> </w:t>
      </w:r>
      <w:r>
        <w:t>являются:</w:t>
      </w:r>
    </w:p>
    <w:p w:rsidR="001A4A2F" w:rsidRPr="00400AFF" w:rsidRDefault="000537A9">
      <w:pPr>
        <w:pStyle w:val="a4"/>
        <w:numPr>
          <w:ilvl w:val="1"/>
          <w:numId w:val="2"/>
        </w:numPr>
        <w:tabs>
          <w:tab w:val="left" w:pos="2107"/>
        </w:tabs>
        <w:spacing w:before="4"/>
        <w:ind w:right="856" w:firstLine="707"/>
        <w:rPr>
          <w:sz w:val="28"/>
        </w:rPr>
      </w:pPr>
      <w:r w:rsidRPr="00400AFF">
        <w:rPr>
          <w:sz w:val="28"/>
        </w:rPr>
        <w:t>Достижение</w:t>
      </w:r>
      <w:r w:rsidRPr="00400AFF">
        <w:rPr>
          <w:spacing w:val="1"/>
          <w:sz w:val="28"/>
        </w:rPr>
        <w:t xml:space="preserve"> </w:t>
      </w:r>
      <w:r w:rsidRPr="00400AFF">
        <w:rPr>
          <w:sz w:val="28"/>
        </w:rPr>
        <w:t>выпускниками</w:t>
      </w:r>
      <w:r w:rsidRPr="00400AFF">
        <w:rPr>
          <w:spacing w:val="1"/>
          <w:sz w:val="28"/>
        </w:rPr>
        <w:t xml:space="preserve"> </w:t>
      </w:r>
      <w:r w:rsidRPr="00400AFF">
        <w:rPr>
          <w:sz w:val="28"/>
        </w:rPr>
        <w:t>планируемых</w:t>
      </w:r>
      <w:r w:rsidRPr="00400AFF">
        <w:rPr>
          <w:spacing w:val="1"/>
          <w:sz w:val="28"/>
        </w:rPr>
        <w:t xml:space="preserve"> </w:t>
      </w:r>
      <w:r w:rsidRPr="00400AFF">
        <w:rPr>
          <w:sz w:val="28"/>
        </w:rPr>
        <w:t>результатов:</w:t>
      </w:r>
      <w:r w:rsidRPr="00400AFF">
        <w:rPr>
          <w:spacing w:val="1"/>
          <w:sz w:val="28"/>
        </w:rPr>
        <w:t xml:space="preserve"> </w:t>
      </w:r>
      <w:r w:rsidRPr="00400AFF">
        <w:rPr>
          <w:sz w:val="28"/>
        </w:rPr>
        <w:t>знаний,</w:t>
      </w:r>
      <w:r w:rsidRPr="00400AFF">
        <w:rPr>
          <w:spacing w:val="1"/>
          <w:sz w:val="28"/>
        </w:rPr>
        <w:t xml:space="preserve"> </w:t>
      </w:r>
      <w:r w:rsidRPr="00400AFF">
        <w:rPr>
          <w:sz w:val="28"/>
        </w:rPr>
        <w:t>умений,</w:t>
      </w:r>
      <w:r w:rsidRPr="00400AFF">
        <w:rPr>
          <w:spacing w:val="1"/>
          <w:sz w:val="28"/>
        </w:rPr>
        <w:t xml:space="preserve"> </w:t>
      </w:r>
      <w:r w:rsidRPr="00400AFF">
        <w:rPr>
          <w:sz w:val="28"/>
        </w:rPr>
        <w:t>навыков, компетенций и компетентностей, определяемых личностными, семейными,</w:t>
      </w:r>
      <w:r w:rsidRPr="00400AFF">
        <w:rPr>
          <w:spacing w:val="1"/>
          <w:sz w:val="28"/>
        </w:rPr>
        <w:t xml:space="preserve"> </w:t>
      </w:r>
      <w:r w:rsidRPr="00400AFF">
        <w:rPr>
          <w:sz w:val="28"/>
        </w:rPr>
        <w:t>общественными, государственными потребностями и возможностями обучающегося</w:t>
      </w:r>
      <w:r w:rsidRPr="00400AFF">
        <w:rPr>
          <w:spacing w:val="1"/>
          <w:sz w:val="28"/>
        </w:rPr>
        <w:t xml:space="preserve"> </w:t>
      </w:r>
      <w:r w:rsidRPr="00400AFF">
        <w:rPr>
          <w:sz w:val="28"/>
        </w:rPr>
        <w:t>среднего</w:t>
      </w:r>
      <w:r w:rsidRPr="00400AFF">
        <w:rPr>
          <w:spacing w:val="1"/>
          <w:sz w:val="28"/>
        </w:rPr>
        <w:t xml:space="preserve"> </w:t>
      </w:r>
      <w:r w:rsidRPr="00400AFF">
        <w:rPr>
          <w:sz w:val="28"/>
        </w:rPr>
        <w:t>школьного</w:t>
      </w:r>
      <w:r w:rsidRPr="00400AFF">
        <w:rPr>
          <w:spacing w:val="1"/>
          <w:sz w:val="28"/>
        </w:rPr>
        <w:t xml:space="preserve"> </w:t>
      </w:r>
      <w:r w:rsidRPr="00400AFF">
        <w:rPr>
          <w:sz w:val="28"/>
        </w:rPr>
        <w:t>возраста,</w:t>
      </w:r>
      <w:r w:rsidRPr="00400AFF">
        <w:rPr>
          <w:spacing w:val="1"/>
          <w:sz w:val="28"/>
        </w:rPr>
        <w:t xml:space="preserve"> </w:t>
      </w:r>
      <w:r w:rsidRPr="00400AFF">
        <w:rPr>
          <w:sz w:val="28"/>
        </w:rPr>
        <w:t>индивидуальными</w:t>
      </w:r>
      <w:r w:rsidRPr="00400AFF">
        <w:rPr>
          <w:spacing w:val="1"/>
          <w:sz w:val="28"/>
        </w:rPr>
        <w:t xml:space="preserve"> </w:t>
      </w:r>
      <w:r w:rsidRPr="00400AFF">
        <w:rPr>
          <w:sz w:val="28"/>
        </w:rPr>
        <w:t>особенностями</w:t>
      </w:r>
      <w:r w:rsidRPr="00400AFF">
        <w:rPr>
          <w:spacing w:val="1"/>
          <w:sz w:val="28"/>
        </w:rPr>
        <w:t xml:space="preserve"> </w:t>
      </w:r>
      <w:r w:rsidRPr="00400AFF">
        <w:rPr>
          <w:sz w:val="28"/>
        </w:rPr>
        <w:t>его</w:t>
      </w:r>
      <w:r w:rsidRPr="00400AFF">
        <w:rPr>
          <w:spacing w:val="1"/>
          <w:sz w:val="28"/>
        </w:rPr>
        <w:t xml:space="preserve"> </w:t>
      </w:r>
      <w:r w:rsidRPr="00400AFF">
        <w:rPr>
          <w:sz w:val="28"/>
        </w:rPr>
        <w:t>развития</w:t>
      </w:r>
      <w:r w:rsidRPr="00400AFF">
        <w:rPr>
          <w:spacing w:val="1"/>
          <w:sz w:val="28"/>
        </w:rPr>
        <w:t xml:space="preserve"> </w:t>
      </w:r>
      <w:r w:rsidRPr="00400AFF">
        <w:rPr>
          <w:sz w:val="28"/>
        </w:rPr>
        <w:t>и</w:t>
      </w:r>
      <w:r w:rsidRPr="00400AFF">
        <w:rPr>
          <w:spacing w:val="1"/>
          <w:sz w:val="28"/>
        </w:rPr>
        <w:t xml:space="preserve"> </w:t>
      </w:r>
      <w:r w:rsidRPr="00400AFF">
        <w:rPr>
          <w:sz w:val="28"/>
        </w:rPr>
        <w:t>состояния</w:t>
      </w:r>
      <w:r w:rsidRPr="00400AFF">
        <w:rPr>
          <w:spacing w:val="-1"/>
          <w:sz w:val="28"/>
        </w:rPr>
        <w:t xml:space="preserve"> </w:t>
      </w:r>
      <w:r w:rsidRPr="00400AFF">
        <w:rPr>
          <w:sz w:val="28"/>
        </w:rPr>
        <w:t>здоровья;</w:t>
      </w:r>
    </w:p>
    <w:p w:rsidR="001A4A2F" w:rsidRPr="00400AFF" w:rsidRDefault="000537A9">
      <w:pPr>
        <w:pStyle w:val="a4"/>
        <w:numPr>
          <w:ilvl w:val="1"/>
          <w:numId w:val="2"/>
        </w:numPr>
        <w:tabs>
          <w:tab w:val="left" w:pos="2107"/>
        </w:tabs>
        <w:spacing w:before="2" w:line="237" w:lineRule="auto"/>
        <w:ind w:right="865" w:firstLine="707"/>
        <w:rPr>
          <w:sz w:val="28"/>
        </w:rPr>
      </w:pPr>
      <w:r w:rsidRPr="00400AFF">
        <w:rPr>
          <w:sz w:val="28"/>
        </w:rPr>
        <w:t>становление</w:t>
      </w:r>
      <w:r w:rsidRPr="00400AFF">
        <w:rPr>
          <w:spacing w:val="1"/>
          <w:sz w:val="28"/>
        </w:rPr>
        <w:t xml:space="preserve"> </w:t>
      </w:r>
      <w:r w:rsidRPr="00400AFF">
        <w:rPr>
          <w:sz w:val="28"/>
        </w:rPr>
        <w:t>и</w:t>
      </w:r>
      <w:r w:rsidRPr="00400AFF">
        <w:rPr>
          <w:spacing w:val="1"/>
          <w:sz w:val="28"/>
        </w:rPr>
        <w:t xml:space="preserve"> </w:t>
      </w:r>
      <w:r w:rsidRPr="00400AFF">
        <w:rPr>
          <w:sz w:val="28"/>
        </w:rPr>
        <w:t>развитие</w:t>
      </w:r>
      <w:r w:rsidRPr="00400AFF">
        <w:rPr>
          <w:spacing w:val="1"/>
          <w:sz w:val="28"/>
        </w:rPr>
        <w:t xml:space="preserve"> </w:t>
      </w:r>
      <w:r w:rsidRPr="00400AFF">
        <w:rPr>
          <w:sz w:val="28"/>
        </w:rPr>
        <w:t>личности</w:t>
      </w:r>
      <w:r w:rsidRPr="00400AFF">
        <w:rPr>
          <w:spacing w:val="1"/>
          <w:sz w:val="28"/>
        </w:rPr>
        <w:t xml:space="preserve"> </w:t>
      </w:r>
      <w:r w:rsidRPr="00400AFF">
        <w:rPr>
          <w:sz w:val="28"/>
        </w:rPr>
        <w:t>обучающегося</w:t>
      </w:r>
      <w:r w:rsidRPr="00400AFF">
        <w:rPr>
          <w:spacing w:val="1"/>
          <w:sz w:val="28"/>
        </w:rPr>
        <w:t xml:space="preserve"> </w:t>
      </w:r>
      <w:r w:rsidRPr="00400AFF">
        <w:rPr>
          <w:sz w:val="28"/>
        </w:rPr>
        <w:t>в</w:t>
      </w:r>
      <w:r w:rsidRPr="00400AFF">
        <w:rPr>
          <w:spacing w:val="1"/>
          <w:sz w:val="28"/>
        </w:rPr>
        <w:t xml:space="preserve"> </w:t>
      </w:r>
      <w:r w:rsidRPr="00400AFF">
        <w:rPr>
          <w:sz w:val="28"/>
        </w:rPr>
        <w:t>ее</w:t>
      </w:r>
      <w:r w:rsidRPr="00400AFF">
        <w:rPr>
          <w:spacing w:val="1"/>
          <w:sz w:val="28"/>
        </w:rPr>
        <w:t xml:space="preserve"> </w:t>
      </w:r>
      <w:r w:rsidRPr="00400AFF">
        <w:rPr>
          <w:sz w:val="28"/>
        </w:rPr>
        <w:t>самобытности,</w:t>
      </w:r>
      <w:r w:rsidRPr="00400AFF">
        <w:rPr>
          <w:spacing w:val="1"/>
          <w:sz w:val="28"/>
        </w:rPr>
        <w:t xml:space="preserve"> </w:t>
      </w:r>
      <w:r w:rsidRPr="00400AFF">
        <w:rPr>
          <w:sz w:val="28"/>
        </w:rPr>
        <w:t>уникальности, неповторимости.</w:t>
      </w:r>
    </w:p>
    <w:p w:rsidR="001A4A2F" w:rsidRPr="00400AFF" w:rsidRDefault="001A4A2F">
      <w:pPr>
        <w:spacing w:line="237" w:lineRule="auto"/>
        <w:jc w:val="both"/>
        <w:rPr>
          <w:sz w:val="28"/>
        </w:rPr>
        <w:sectPr w:rsidR="001A4A2F" w:rsidRPr="00400AFF">
          <w:headerReference w:type="default" r:id="rId9"/>
          <w:footerReference w:type="default" r:id="rId10"/>
          <w:pgSz w:w="11920" w:h="16850"/>
          <w:pgMar w:top="1420" w:right="480" w:bottom="280" w:left="620" w:header="1111" w:footer="0" w:gutter="0"/>
          <w:cols w:space="720"/>
        </w:sectPr>
      </w:pPr>
    </w:p>
    <w:p w:rsidR="001A4A2F" w:rsidRDefault="000537A9">
      <w:pPr>
        <w:spacing w:before="246"/>
        <w:ind w:left="2970" w:right="1068" w:hanging="1613"/>
        <w:jc w:val="both"/>
        <w:rPr>
          <w:b/>
          <w:sz w:val="28"/>
        </w:rPr>
      </w:pPr>
      <w:r>
        <w:rPr>
          <w:b/>
          <w:sz w:val="28"/>
        </w:rPr>
        <w:lastRenderedPageBreak/>
        <w:t>Описание</w:t>
      </w:r>
      <w:r>
        <w:rPr>
          <w:b/>
          <w:spacing w:val="-11"/>
          <w:sz w:val="28"/>
        </w:rPr>
        <w:t xml:space="preserve"> </w:t>
      </w:r>
      <w:r>
        <w:rPr>
          <w:b/>
          <w:sz w:val="28"/>
        </w:rPr>
        <w:t>основной</w:t>
      </w:r>
      <w:r>
        <w:rPr>
          <w:b/>
          <w:spacing w:val="-9"/>
          <w:sz w:val="28"/>
        </w:rPr>
        <w:t xml:space="preserve"> </w:t>
      </w:r>
      <w:r>
        <w:rPr>
          <w:b/>
          <w:sz w:val="28"/>
        </w:rPr>
        <w:t>образовательной</w:t>
      </w:r>
      <w:r>
        <w:rPr>
          <w:b/>
          <w:spacing w:val="-9"/>
          <w:sz w:val="28"/>
        </w:rPr>
        <w:t xml:space="preserve"> </w:t>
      </w:r>
      <w:r>
        <w:rPr>
          <w:b/>
          <w:sz w:val="28"/>
        </w:rPr>
        <w:t>программы</w:t>
      </w:r>
      <w:r>
        <w:rPr>
          <w:b/>
          <w:spacing w:val="-13"/>
          <w:sz w:val="28"/>
        </w:rPr>
        <w:t xml:space="preserve"> </w:t>
      </w:r>
      <w:r>
        <w:rPr>
          <w:b/>
          <w:sz w:val="28"/>
        </w:rPr>
        <w:t>среднего</w:t>
      </w:r>
      <w:r>
        <w:rPr>
          <w:b/>
          <w:spacing w:val="-14"/>
          <w:sz w:val="28"/>
        </w:rPr>
        <w:t xml:space="preserve"> </w:t>
      </w:r>
      <w:r>
        <w:rPr>
          <w:b/>
          <w:sz w:val="28"/>
        </w:rPr>
        <w:t>общего</w:t>
      </w:r>
      <w:r>
        <w:rPr>
          <w:b/>
          <w:spacing w:val="-67"/>
          <w:sz w:val="28"/>
        </w:rPr>
        <w:t xml:space="preserve"> </w:t>
      </w:r>
      <w:r>
        <w:rPr>
          <w:b/>
          <w:sz w:val="28"/>
        </w:rPr>
        <w:t>образования</w:t>
      </w:r>
      <w:r>
        <w:rPr>
          <w:b/>
          <w:spacing w:val="-3"/>
          <w:sz w:val="28"/>
        </w:rPr>
        <w:t xml:space="preserve"> </w:t>
      </w:r>
      <w:r>
        <w:rPr>
          <w:b/>
          <w:sz w:val="28"/>
        </w:rPr>
        <w:t>МБОУ</w:t>
      </w:r>
      <w:r>
        <w:rPr>
          <w:b/>
          <w:spacing w:val="-1"/>
          <w:sz w:val="28"/>
        </w:rPr>
        <w:t xml:space="preserve"> </w:t>
      </w:r>
      <w:r>
        <w:rPr>
          <w:b/>
          <w:sz w:val="28"/>
        </w:rPr>
        <w:t>Новониколаевской</w:t>
      </w:r>
      <w:r>
        <w:rPr>
          <w:b/>
          <w:spacing w:val="-1"/>
          <w:sz w:val="28"/>
        </w:rPr>
        <w:t xml:space="preserve"> </w:t>
      </w:r>
      <w:r>
        <w:rPr>
          <w:b/>
          <w:sz w:val="28"/>
        </w:rPr>
        <w:t>сош</w:t>
      </w:r>
    </w:p>
    <w:p w:rsidR="001A4A2F" w:rsidRDefault="000537A9">
      <w:pPr>
        <w:spacing w:before="71"/>
        <w:ind w:left="3931"/>
        <w:jc w:val="both"/>
        <w:rPr>
          <w:b/>
          <w:sz w:val="28"/>
        </w:rPr>
      </w:pPr>
      <w:r>
        <w:rPr>
          <w:b/>
          <w:sz w:val="28"/>
        </w:rPr>
        <w:t>на</w:t>
      </w:r>
      <w:r>
        <w:rPr>
          <w:b/>
          <w:spacing w:val="-2"/>
          <w:sz w:val="28"/>
        </w:rPr>
        <w:t xml:space="preserve"> </w:t>
      </w:r>
      <w:r>
        <w:rPr>
          <w:b/>
          <w:sz w:val="28"/>
        </w:rPr>
        <w:t>2022-2023</w:t>
      </w:r>
      <w:r>
        <w:rPr>
          <w:b/>
          <w:spacing w:val="-1"/>
          <w:sz w:val="28"/>
        </w:rPr>
        <w:t xml:space="preserve"> </w:t>
      </w:r>
      <w:r>
        <w:rPr>
          <w:b/>
          <w:sz w:val="28"/>
        </w:rPr>
        <w:t>учебный</w:t>
      </w:r>
      <w:r>
        <w:rPr>
          <w:b/>
          <w:spacing w:val="-3"/>
          <w:sz w:val="28"/>
        </w:rPr>
        <w:t xml:space="preserve"> </w:t>
      </w:r>
      <w:r>
        <w:rPr>
          <w:b/>
          <w:sz w:val="28"/>
        </w:rPr>
        <w:t>год</w:t>
      </w:r>
    </w:p>
    <w:p w:rsidR="001A4A2F" w:rsidRDefault="000537A9">
      <w:pPr>
        <w:pStyle w:val="a3"/>
        <w:tabs>
          <w:tab w:val="left" w:pos="3321"/>
          <w:tab w:val="left" w:pos="5607"/>
          <w:tab w:val="left" w:pos="9149"/>
        </w:tabs>
        <w:spacing w:before="67"/>
        <w:ind w:right="223" w:firstLine="706"/>
      </w:pPr>
      <w:r>
        <w:t>Основная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муниципального</w:t>
      </w:r>
      <w:r>
        <w:tab/>
        <w:t>бюджетного</w:t>
      </w:r>
      <w:r>
        <w:tab/>
        <w:t>общеобразовательного</w:t>
      </w:r>
      <w:r>
        <w:tab/>
        <w:t>учреждения</w:t>
      </w:r>
      <w:r>
        <w:rPr>
          <w:spacing w:val="-68"/>
        </w:rPr>
        <w:t xml:space="preserve"> </w:t>
      </w:r>
      <w:r>
        <w:t>Новониколаевской</w:t>
      </w:r>
      <w:r>
        <w:rPr>
          <w:spacing w:val="1"/>
        </w:rPr>
        <w:t xml:space="preserve"> </w:t>
      </w:r>
      <w:r>
        <w:t>средней</w:t>
      </w:r>
      <w:r>
        <w:rPr>
          <w:spacing w:val="1"/>
        </w:rPr>
        <w:t xml:space="preserve"> </w:t>
      </w:r>
      <w:r>
        <w:t>общеобразовательной</w:t>
      </w:r>
      <w:r>
        <w:rPr>
          <w:spacing w:val="1"/>
        </w:rPr>
        <w:t xml:space="preserve"> </w:t>
      </w:r>
      <w:r>
        <w:t>школы</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 начального общего образования к структуре основной образовательной</w:t>
      </w:r>
      <w:r>
        <w:rPr>
          <w:spacing w:val="1"/>
        </w:rPr>
        <w:t xml:space="preserve"> </w:t>
      </w:r>
      <w:r>
        <w:t>программы</w:t>
      </w:r>
      <w:r>
        <w:rPr>
          <w:spacing w:val="44"/>
        </w:rPr>
        <w:t xml:space="preserve"> </w:t>
      </w:r>
      <w:r>
        <w:t>(утверждён</w:t>
      </w:r>
      <w:r>
        <w:rPr>
          <w:spacing w:val="44"/>
        </w:rPr>
        <w:t xml:space="preserve"> </w:t>
      </w:r>
      <w:r>
        <w:t>Приказом</w:t>
      </w:r>
      <w:r>
        <w:rPr>
          <w:spacing w:val="41"/>
        </w:rPr>
        <w:t xml:space="preserve"> </w:t>
      </w:r>
      <w:r>
        <w:t>Министерства</w:t>
      </w:r>
      <w:r>
        <w:rPr>
          <w:spacing w:val="41"/>
        </w:rPr>
        <w:t xml:space="preserve"> </w:t>
      </w:r>
      <w:r>
        <w:t>образования</w:t>
      </w:r>
      <w:r>
        <w:rPr>
          <w:spacing w:val="44"/>
        </w:rPr>
        <w:t xml:space="preserve"> </w:t>
      </w:r>
      <w:r>
        <w:t>и</w:t>
      </w:r>
      <w:r>
        <w:rPr>
          <w:spacing w:val="42"/>
        </w:rPr>
        <w:t xml:space="preserve"> </w:t>
      </w:r>
      <w:r>
        <w:t>науки</w:t>
      </w:r>
      <w:r>
        <w:rPr>
          <w:spacing w:val="45"/>
        </w:rPr>
        <w:t xml:space="preserve"> </w:t>
      </w:r>
      <w:r>
        <w:t>РФ</w:t>
      </w:r>
      <w:r>
        <w:rPr>
          <w:spacing w:val="42"/>
        </w:rPr>
        <w:t xml:space="preserve"> </w:t>
      </w:r>
      <w:r>
        <w:t>от</w:t>
      </w:r>
    </w:p>
    <w:p w:rsidR="001A4A2F" w:rsidRDefault="000537A9">
      <w:pPr>
        <w:pStyle w:val="a3"/>
        <w:ind w:right="221"/>
      </w:pPr>
      <w:r>
        <w:t>06.10.09 №373), на основе анализа деятельности образовательного учреждения и с</w:t>
      </w:r>
      <w:r>
        <w:rPr>
          <w:spacing w:val="1"/>
        </w:rPr>
        <w:t xml:space="preserve"> </w:t>
      </w:r>
      <w:r>
        <w:t>учетом</w:t>
      </w:r>
      <w:r>
        <w:rPr>
          <w:spacing w:val="1"/>
        </w:rPr>
        <w:t xml:space="preserve"> </w:t>
      </w:r>
      <w:r>
        <w:t>возможностей,</w:t>
      </w:r>
      <w:r>
        <w:rPr>
          <w:spacing w:val="1"/>
        </w:rPr>
        <w:t xml:space="preserve"> </w:t>
      </w:r>
      <w:r>
        <w:t>предоставляемых</w:t>
      </w:r>
      <w:r>
        <w:rPr>
          <w:spacing w:val="1"/>
        </w:rPr>
        <w:t xml:space="preserve"> </w:t>
      </w:r>
      <w:r>
        <w:t>учебно-методическими</w:t>
      </w:r>
      <w:r>
        <w:rPr>
          <w:spacing w:val="1"/>
        </w:rPr>
        <w:t xml:space="preserve"> </w:t>
      </w:r>
      <w:r>
        <w:t>комплектами,</w:t>
      </w:r>
      <w:r>
        <w:rPr>
          <w:spacing w:val="1"/>
        </w:rPr>
        <w:t xml:space="preserve"> </w:t>
      </w:r>
      <w:r>
        <w:t>используемыми</w:t>
      </w:r>
      <w:r>
        <w:rPr>
          <w:spacing w:val="-1"/>
        </w:rPr>
        <w:t xml:space="preserve"> </w:t>
      </w:r>
      <w:r>
        <w:t>в</w:t>
      </w:r>
      <w:r>
        <w:rPr>
          <w:spacing w:val="-1"/>
        </w:rPr>
        <w:t xml:space="preserve"> </w:t>
      </w:r>
      <w:r>
        <w:t>МБОУ Новониколаевской сош.</w:t>
      </w:r>
    </w:p>
    <w:p w:rsidR="001A4A2F" w:rsidRDefault="000537A9">
      <w:pPr>
        <w:pStyle w:val="a3"/>
        <w:spacing w:before="74"/>
        <w:ind w:right="232" w:firstLine="706"/>
      </w:pPr>
      <w:r>
        <w:t>Образовательная</w:t>
      </w:r>
      <w:r>
        <w:rPr>
          <w:spacing w:val="1"/>
        </w:rPr>
        <w:t xml:space="preserve"> </w:t>
      </w:r>
      <w:r>
        <w:t>программа</w:t>
      </w:r>
      <w:r>
        <w:rPr>
          <w:spacing w:val="1"/>
        </w:rPr>
        <w:t xml:space="preserve"> </w:t>
      </w:r>
      <w:r>
        <w:t>определяет</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Она</w:t>
      </w:r>
      <w:r>
        <w:rPr>
          <w:spacing w:val="-67"/>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взаимосвязанных</w:t>
      </w:r>
      <w:r>
        <w:rPr>
          <w:spacing w:val="1"/>
        </w:rPr>
        <w:t xml:space="preserve"> </w:t>
      </w:r>
      <w:r>
        <w:t>программ,</w:t>
      </w:r>
      <w:r>
        <w:rPr>
          <w:spacing w:val="1"/>
        </w:rPr>
        <w:t xml:space="preserve"> </w:t>
      </w:r>
      <w:r>
        <w:t>каждая</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самостоятельным</w:t>
      </w:r>
      <w:r>
        <w:rPr>
          <w:spacing w:val="1"/>
        </w:rPr>
        <w:t xml:space="preserve"> </w:t>
      </w:r>
      <w:r>
        <w:t>звеном,</w:t>
      </w:r>
      <w:r>
        <w:rPr>
          <w:spacing w:val="1"/>
        </w:rPr>
        <w:t xml:space="preserve"> </w:t>
      </w:r>
      <w:r>
        <w:t>обеспечивающим</w:t>
      </w:r>
      <w:r>
        <w:rPr>
          <w:spacing w:val="1"/>
        </w:rPr>
        <w:t xml:space="preserve"> </w:t>
      </w:r>
      <w:r>
        <w:t>определенное</w:t>
      </w:r>
      <w:r>
        <w:rPr>
          <w:spacing w:val="1"/>
        </w:rPr>
        <w:t xml:space="preserve"> </w:t>
      </w:r>
      <w:r>
        <w:t>направление</w:t>
      </w:r>
      <w:r>
        <w:rPr>
          <w:spacing w:val="1"/>
        </w:rPr>
        <w:t xml:space="preserve"> </w:t>
      </w:r>
      <w:r>
        <w:t>деятельности</w:t>
      </w:r>
      <w:r>
        <w:rPr>
          <w:spacing w:val="-1"/>
        </w:rPr>
        <w:t xml:space="preserve"> </w:t>
      </w:r>
      <w:r>
        <w:t>МБОУ Новониколаевской сош.</w:t>
      </w:r>
    </w:p>
    <w:p w:rsidR="004734B5" w:rsidRPr="004734B5" w:rsidRDefault="000537A9" w:rsidP="004734B5">
      <w:pPr>
        <w:jc w:val="both"/>
        <w:rPr>
          <w:sz w:val="28"/>
        </w:rPr>
      </w:pPr>
      <w:r w:rsidRPr="004734B5">
        <w:rPr>
          <w:sz w:val="28"/>
          <w:szCs w:val="24"/>
        </w:rPr>
        <w:t>В соответствии с требованиями ФГОС Образовательная программа МБОУ</w:t>
      </w:r>
      <w:r w:rsidRPr="004734B5">
        <w:rPr>
          <w:spacing w:val="1"/>
          <w:sz w:val="28"/>
          <w:szCs w:val="24"/>
        </w:rPr>
        <w:t xml:space="preserve"> </w:t>
      </w:r>
      <w:r w:rsidRPr="004734B5">
        <w:rPr>
          <w:sz w:val="28"/>
          <w:szCs w:val="24"/>
        </w:rPr>
        <w:t>Новониколаевской сош содержит следующие разделы: целевой, содержательный и</w:t>
      </w:r>
      <w:r w:rsidRPr="004734B5">
        <w:rPr>
          <w:spacing w:val="1"/>
          <w:sz w:val="28"/>
          <w:szCs w:val="24"/>
        </w:rPr>
        <w:t xml:space="preserve"> </w:t>
      </w:r>
      <w:r w:rsidRPr="004734B5">
        <w:rPr>
          <w:sz w:val="28"/>
          <w:szCs w:val="24"/>
        </w:rPr>
        <w:t>организационный</w:t>
      </w:r>
      <w:r w:rsidRPr="004734B5">
        <w:rPr>
          <w:spacing w:val="1"/>
          <w:sz w:val="28"/>
          <w:szCs w:val="24"/>
        </w:rPr>
        <w:t xml:space="preserve"> </w:t>
      </w:r>
      <w:r w:rsidRPr="004734B5">
        <w:rPr>
          <w:sz w:val="28"/>
          <w:szCs w:val="24"/>
        </w:rPr>
        <w:t>разделы.</w:t>
      </w:r>
      <w:r w:rsidR="004734B5" w:rsidRPr="004734B5">
        <w:rPr>
          <w:sz w:val="28"/>
          <w:szCs w:val="24"/>
        </w:rPr>
        <w:t xml:space="preserve"> </w:t>
      </w:r>
      <w:r w:rsidR="004734B5" w:rsidRPr="004734B5">
        <w:rPr>
          <w:sz w:val="28"/>
          <w:szCs w:val="24"/>
        </w:rPr>
        <w:t>Основная образовательная программа содержит обязательную часть</w:t>
      </w:r>
      <w:r w:rsidR="004734B5" w:rsidRPr="004734B5">
        <w:rPr>
          <w:sz w:val="32"/>
        </w:rPr>
        <w:t xml:space="preserve"> </w:t>
      </w:r>
      <w:r w:rsidR="004734B5" w:rsidRPr="004734B5">
        <w:rPr>
          <w:sz w:val="28"/>
        </w:rPr>
        <w:t>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1A4A2F" w:rsidRDefault="000537A9">
      <w:pPr>
        <w:pStyle w:val="a3"/>
        <w:spacing w:before="75"/>
        <w:ind w:right="217" w:firstLine="706"/>
      </w:pPr>
      <w:r>
        <w:rPr>
          <w:spacing w:val="1"/>
        </w:rPr>
        <w:t xml:space="preserve"> </w:t>
      </w:r>
      <w:r>
        <w:t>Целевой</w:t>
      </w:r>
      <w:r>
        <w:rPr>
          <w:spacing w:val="1"/>
        </w:rPr>
        <w:t xml:space="preserve"> </w:t>
      </w:r>
      <w:r>
        <w:t>раздел определяет общее назначение, 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67"/>
        </w:rPr>
        <w:t xml:space="preserve"> </w:t>
      </w:r>
      <w:r>
        <w:t xml:space="preserve">программы, конкретизированные в соответствии с требованиями ФГОС </w:t>
      </w:r>
      <w:r w:rsidR="004734B5">
        <w:t>С</w:t>
      </w:r>
      <w:r>
        <w:t>ОО и</w:t>
      </w:r>
      <w:r>
        <w:rPr>
          <w:spacing w:val="1"/>
        </w:rPr>
        <w:t xml:space="preserve"> </w:t>
      </w:r>
      <w:r>
        <w:t>учитывающие</w:t>
      </w:r>
      <w:r>
        <w:rPr>
          <w:spacing w:val="1"/>
        </w:rPr>
        <w:t xml:space="preserve"> </w:t>
      </w:r>
      <w:r>
        <w:t>региональные,</w:t>
      </w:r>
      <w:r>
        <w:rPr>
          <w:spacing w:val="1"/>
        </w:rPr>
        <w:t xml:space="preserve"> </w:t>
      </w:r>
      <w:r>
        <w:t>национальные</w:t>
      </w:r>
      <w:r>
        <w:rPr>
          <w:spacing w:val="1"/>
        </w:rPr>
        <w:t xml:space="preserve"> </w:t>
      </w:r>
      <w:r>
        <w:t>и</w:t>
      </w:r>
      <w:r>
        <w:rPr>
          <w:spacing w:val="1"/>
        </w:rPr>
        <w:t xml:space="preserve"> </w:t>
      </w:r>
      <w:r>
        <w:t>этнокультурные</w:t>
      </w:r>
      <w:r>
        <w:rPr>
          <w:spacing w:val="71"/>
        </w:rPr>
        <w:t xml:space="preserve"> </w:t>
      </w:r>
      <w:r>
        <w:t>особенности</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социокультурные</w:t>
      </w:r>
      <w:r>
        <w:rPr>
          <w:spacing w:val="1"/>
        </w:rPr>
        <w:t xml:space="preserve"> </w:t>
      </w:r>
      <w:r>
        <w:t>особенности</w:t>
      </w:r>
      <w:r>
        <w:rPr>
          <w:spacing w:val="1"/>
        </w:rPr>
        <w:t xml:space="preserve"> </w:t>
      </w:r>
      <w:r>
        <w:t>Ростовской</w:t>
      </w:r>
      <w:r>
        <w:rPr>
          <w:spacing w:val="1"/>
        </w:rPr>
        <w:t xml:space="preserve"> </w:t>
      </w:r>
      <w:r>
        <w:t>области, Матвеево-Курганского района и малой родины - с. Новониколаевка, всех</w:t>
      </w:r>
      <w:r>
        <w:rPr>
          <w:spacing w:val="1"/>
        </w:rPr>
        <w:t xml:space="preserve"> </w:t>
      </w:r>
      <w:r>
        <w:t>участников образовательного процесса, а также способы определения достижения</w:t>
      </w:r>
      <w:r>
        <w:rPr>
          <w:spacing w:val="1"/>
        </w:rPr>
        <w:t xml:space="preserve"> </w:t>
      </w:r>
      <w:r>
        <w:t>этих</w:t>
      </w:r>
      <w:r>
        <w:rPr>
          <w:spacing w:val="-2"/>
        </w:rPr>
        <w:t xml:space="preserve"> </w:t>
      </w:r>
      <w:r>
        <w:t>целей</w:t>
      </w:r>
      <w:r>
        <w:rPr>
          <w:spacing w:val="-4"/>
        </w:rPr>
        <w:t xml:space="preserve"> </w:t>
      </w:r>
      <w:r>
        <w:t>и результатов.</w:t>
      </w:r>
    </w:p>
    <w:p w:rsidR="001A4A2F" w:rsidRDefault="000537A9">
      <w:pPr>
        <w:pStyle w:val="a3"/>
        <w:spacing w:before="78"/>
        <w:ind w:left="1218"/>
      </w:pPr>
      <w:r>
        <w:t>Целевой</w:t>
      </w:r>
      <w:r>
        <w:rPr>
          <w:spacing w:val="-16"/>
        </w:rPr>
        <w:t xml:space="preserve"> </w:t>
      </w:r>
      <w:r>
        <w:t>раздел</w:t>
      </w:r>
      <w:r>
        <w:rPr>
          <w:spacing w:val="-13"/>
        </w:rPr>
        <w:t xml:space="preserve"> </w:t>
      </w:r>
      <w:r>
        <w:t>включает:</w:t>
      </w:r>
    </w:p>
    <w:p w:rsidR="001A4A2F" w:rsidRDefault="000537A9">
      <w:pPr>
        <w:pStyle w:val="a4"/>
        <w:numPr>
          <w:ilvl w:val="0"/>
          <w:numId w:val="3"/>
        </w:numPr>
        <w:tabs>
          <w:tab w:val="left" w:pos="1930"/>
        </w:tabs>
        <w:spacing w:before="74"/>
        <w:ind w:left="1929" w:hanging="714"/>
        <w:rPr>
          <w:sz w:val="28"/>
        </w:rPr>
      </w:pPr>
      <w:r>
        <w:rPr>
          <w:w w:val="95"/>
          <w:sz w:val="28"/>
        </w:rPr>
        <w:t>пояснительную</w:t>
      </w:r>
      <w:r>
        <w:rPr>
          <w:spacing w:val="27"/>
          <w:w w:val="95"/>
          <w:sz w:val="28"/>
        </w:rPr>
        <w:t xml:space="preserve"> </w:t>
      </w:r>
      <w:r>
        <w:rPr>
          <w:w w:val="95"/>
          <w:sz w:val="28"/>
        </w:rPr>
        <w:t>записку;</w:t>
      </w:r>
    </w:p>
    <w:p w:rsidR="001A4A2F" w:rsidRDefault="000537A9">
      <w:pPr>
        <w:pStyle w:val="a4"/>
        <w:numPr>
          <w:ilvl w:val="0"/>
          <w:numId w:val="3"/>
        </w:numPr>
        <w:tabs>
          <w:tab w:val="left" w:pos="1932"/>
        </w:tabs>
        <w:spacing w:before="75" w:line="242" w:lineRule="auto"/>
        <w:ind w:right="236" w:firstLine="706"/>
        <w:rPr>
          <w:sz w:val="28"/>
        </w:rPr>
      </w:pPr>
      <w:r>
        <w:rPr>
          <w:sz w:val="28"/>
        </w:rPr>
        <w:t>планируемые</w:t>
      </w:r>
      <w:r>
        <w:rPr>
          <w:spacing w:val="1"/>
          <w:sz w:val="28"/>
        </w:rPr>
        <w:t xml:space="preserve"> </w:t>
      </w:r>
      <w:r>
        <w:rPr>
          <w:sz w:val="28"/>
        </w:rPr>
        <w:t>результаты</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основной</w:t>
      </w:r>
      <w:r>
        <w:rPr>
          <w:spacing w:val="1"/>
          <w:sz w:val="28"/>
        </w:rPr>
        <w:t xml:space="preserve"> </w:t>
      </w:r>
      <w:r>
        <w:rPr>
          <w:sz w:val="28"/>
        </w:rPr>
        <w:t>образовательной</w:t>
      </w:r>
      <w:r>
        <w:rPr>
          <w:spacing w:val="-4"/>
          <w:sz w:val="28"/>
        </w:rPr>
        <w:t xml:space="preserve"> </w:t>
      </w:r>
      <w:r>
        <w:rPr>
          <w:sz w:val="28"/>
        </w:rPr>
        <w:t>программы</w:t>
      </w:r>
      <w:r>
        <w:rPr>
          <w:spacing w:val="3"/>
          <w:sz w:val="28"/>
        </w:rPr>
        <w:t xml:space="preserve"> </w:t>
      </w:r>
      <w:r>
        <w:rPr>
          <w:sz w:val="28"/>
        </w:rPr>
        <w:t>среднего</w:t>
      </w:r>
      <w:r>
        <w:rPr>
          <w:spacing w:val="1"/>
          <w:sz w:val="28"/>
        </w:rPr>
        <w:t xml:space="preserve"> </w:t>
      </w:r>
      <w:r>
        <w:rPr>
          <w:sz w:val="28"/>
        </w:rPr>
        <w:t>общего образования;</w:t>
      </w:r>
    </w:p>
    <w:p w:rsidR="001A4A2F" w:rsidRDefault="000537A9">
      <w:pPr>
        <w:pStyle w:val="a4"/>
        <w:numPr>
          <w:ilvl w:val="0"/>
          <w:numId w:val="3"/>
        </w:numPr>
        <w:tabs>
          <w:tab w:val="left" w:pos="1932"/>
        </w:tabs>
        <w:spacing w:before="72" w:line="242" w:lineRule="auto"/>
        <w:ind w:right="237" w:firstLine="706"/>
        <w:rPr>
          <w:sz w:val="28"/>
        </w:rPr>
      </w:pPr>
      <w:r>
        <w:rPr>
          <w:sz w:val="28"/>
        </w:rPr>
        <w:t>систему</w:t>
      </w:r>
      <w:r>
        <w:rPr>
          <w:spacing w:val="1"/>
          <w:sz w:val="28"/>
        </w:rPr>
        <w:t xml:space="preserve"> </w:t>
      </w:r>
      <w:r>
        <w:rPr>
          <w:sz w:val="28"/>
        </w:rPr>
        <w:t>оценки</w:t>
      </w:r>
      <w:r>
        <w:rPr>
          <w:spacing w:val="1"/>
          <w:sz w:val="28"/>
        </w:rPr>
        <w:t xml:space="preserve"> </w:t>
      </w:r>
      <w:r>
        <w:rPr>
          <w:sz w:val="28"/>
        </w:rPr>
        <w:t>достижения</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3"/>
          <w:sz w:val="28"/>
        </w:rPr>
        <w:t xml:space="preserve"> </w:t>
      </w:r>
      <w:r>
        <w:rPr>
          <w:sz w:val="28"/>
        </w:rPr>
        <w:t>среднего</w:t>
      </w:r>
      <w:r>
        <w:rPr>
          <w:spacing w:val="-2"/>
          <w:sz w:val="28"/>
        </w:rPr>
        <w:t xml:space="preserve"> </w:t>
      </w:r>
      <w:r>
        <w:rPr>
          <w:sz w:val="28"/>
        </w:rPr>
        <w:t>общего</w:t>
      </w:r>
      <w:r>
        <w:rPr>
          <w:spacing w:val="-2"/>
          <w:sz w:val="28"/>
        </w:rPr>
        <w:t xml:space="preserve"> </w:t>
      </w:r>
      <w:r>
        <w:rPr>
          <w:sz w:val="28"/>
        </w:rPr>
        <w:t>образования.</w:t>
      </w:r>
    </w:p>
    <w:p w:rsidR="001A4A2F" w:rsidRDefault="000537A9">
      <w:pPr>
        <w:pStyle w:val="a3"/>
        <w:spacing w:before="70"/>
        <w:ind w:right="229" w:firstLine="706"/>
      </w:pPr>
      <w:r>
        <w:t>Содержательный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содержание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r>
        <w:rPr>
          <w:spacing w:val="1"/>
        </w:rPr>
        <w:t xml:space="preserve"> </w:t>
      </w:r>
      <w:r>
        <w:t>образовательные</w:t>
      </w:r>
      <w:r>
        <w:rPr>
          <w:spacing w:val="1"/>
        </w:rPr>
        <w:t xml:space="preserve"> </w:t>
      </w:r>
      <w:r>
        <w:t>программы,</w:t>
      </w:r>
      <w:r>
        <w:rPr>
          <w:spacing w:val="1"/>
        </w:rPr>
        <w:t xml:space="preserve"> </w:t>
      </w:r>
      <w:r>
        <w:t>ориентированные</w:t>
      </w:r>
      <w:r>
        <w:rPr>
          <w:spacing w:val="1"/>
        </w:rPr>
        <w:t xml:space="preserve"> </w:t>
      </w:r>
      <w:r>
        <w:t>на</w:t>
      </w:r>
      <w:r>
        <w:rPr>
          <w:spacing w:val="1"/>
        </w:rPr>
        <w:t xml:space="preserve"> </w:t>
      </w:r>
      <w:r>
        <w:t>достижение</w:t>
      </w:r>
      <w:r>
        <w:rPr>
          <w:spacing w:val="-2"/>
        </w:rPr>
        <w:t xml:space="preserve"> </w:t>
      </w:r>
      <w:r>
        <w:t>личностных,</w:t>
      </w:r>
      <w:r>
        <w:rPr>
          <w:spacing w:val="-2"/>
        </w:rPr>
        <w:t xml:space="preserve"> </w:t>
      </w:r>
      <w:r>
        <w:t>предметных</w:t>
      </w:r>
      <w:r>
        <w:rPr>
          <w:spacing w:val="-1"/>
        </w:rPr>
        <w:t xml:space="preserve"> </w:t>
      </w:r>
      <w:r>
        <w:t>и</w:t>
      </w:r>
      <w:r>
        <w:rPr>
          <w:spacing w:val="-3"/>
        </w:rPr>
        <w:t xml:space="preserve"> </w:t>
      </w:r>
      <w:r>
        <w:t>метапредметных</w:t>
      </w:r>
      <w:r>
        <w:rPr>
          <w:spacing w:val="-1"/>
        </w:rPr>
        <w:t xml:space="preserve"> </w:t>
      </w:r>
      <w:r>
        <w:t>результатов,</w:t>
      </w:r>
      <w:r>
        <w:rPr>
          <w:spacing w:val="-3"/>
        </w:rPr>
        <w:t xml:space="preserve"> </w:t>
      </w:r>
      <w:r>
        <w:t>в</w:t>
      </w:r>
      <w:r>
        <w:rPr>
          <w:spacing w:val="-4"/>
        </w:rPr>
        <w:t xml:space="preserve"> </w:t>
      </w:r>
      <w:r>
        <w:t>том</w:t>
      </w:r>
      <w:r>
        <w:rPr>
          <w:spacing w:val="-1"/>
        </w:rPr>
        <w:t xml:space="preserve"> </w:t>
      </w:r>
      <w:r>
        <w:t>числе:</w:t>
      </w:r>
    </w:p>
    <w:p w:rsidR="001A4A2F" w:rsidRDefault="000537A9">
      <w:pPr>
        <w:pStyle w:val="a4"/>
        <w:numPr>
          <w:ilvl w:val="0"/>
          <w:numId w:val="3"/>
        </w:numPr>
        <w:tabs>
          <w:tab w:val="left" w:pos="1932"/>
        </w:tabs>
        <w:spacing w:before="75" w:line="242" w:lineRule="auto"/>
        <w:ind w:right="224" w:firstLine="706"/>
        <w:rPr>
          <w:sz w:val="28"/>
        </w:rPr>
      </w:pPr>
      <w:r>
        <w:rPr>
          <w:sz w:val="28"/>
        </w:rPr>
        <w:t>программу</w:t>
      </w:r>
      <w:r>
        <w:rPr>
          <w:spacing w:val="1"/>
          <w:sz w:val="28"/>
        </w:rPr>
        <w:t xml:space="preserve"> </w:t>
      </w:r>
      <w:r>
        <w:rPr>
          <w:sz w:val="28"/>
        </w:rPr>
        <w:t>формирования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у</w:t>
      </w:r>
      <w:r>
        <w:rPr>
          <w:spacing w:val="1"/>
          <w:sz w:val="28"/>
        </w:rPr>
        <w:t xml:space="preserve"> </w:t>
      </w:r>
      <w:r>
        <w:rPr>
          <w:sz w:val="28"/>
        </w:rPr>
        <w:lastRenderedPageBreak/>
        <w:t>обучающихся</w:t>
      </w:r>
      <w:r>
        <w:rPr>
          <w:spacing w:val="-4"/>
          <w:sz w:val="28"/>
        </w:rPr>
        <w:t xml:space="preserve"> </w:t>
      </w:r>
      <w:r>
        <w:rPr>
          <w:sz w:val="28"/>
        </w:rPr>
        <w:t>на уровне</w:t>
      </w:r>
      <w:r>
        <w:rPr>
          <w:spacing w:val="2"/>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p>
    <w:p w:rsidR="001A4A2F" w:rsidRDefault="000537A9">
      <w:pPr>
        <w:pStyle w:val="a4"/>
        <w:numPr>
          <w:ilvl w:val="0"/>
          <w:numId w:val="3"/>
        </w:numPr>
        <w:tabs>
          <w:tab w:val="left" w:pos="1930"/>
        </w:tabs>
        <w:spacing w:before="65"/>
        <w:ind w:left="1929" w:hanging="714"/>
        <w:rPr>
          <w:sz w:val="28"/>
        </w:rPr>
      </w:pPr>
      <w:r>
        <w:rPr>
          <w:spacing w:val="-1"/>
          <w:sz w:val="28"/>
        </w:rPr>
        <w:t>программы</w:t>
      </w:r>
      <w:r>
        <w:rPr>
          <w:spacing w:val="-13"/>
          <w:sz w:val="28"/>
        </w:rPr>
        <w:t xml:space="preserve"> </w:t>
      </w:r>
      <w:r>
        <w:rPr>
          <w:spacing w:val="-1"/>
          <w:sz w:val="28"/>
        </w:rPr>
        <w:t>отдельных</w:t>
      </w:r>
      <w:r>
        <w:rPr>
          <w:spacing w:val="-11"/>
          <w:sz w:val="28"/>
        </w:rPr>
        <w:t xml:space="preserve"> </w:t>
      </w:r>
      <w:r>
        <w:rPr>
          <w:sz w:val="28"/>
        </w:rPr>
        <w:t>учебных</w:t>
      </w:r>
      <w:r>
        <w:rPr>
          <w:spacing w:val="-16"/>
          <w:sz w:val="28"/>
        </w:rPr>
        <w:t xml:space="preserve"> </w:t>
      </w:r>
      <w:r>
        <w:rPr>
          <w:sz w:val="28"/>
        </w:rPr>
        <w:t>предметов,</w:t>
      </w:r>
      <w:r>
        <w:rPr>
          <w:spacing w:val="-11"/>
          <w:sz w:val="28"/>
        </w:rPr>
        <w:t xml:space="preserve"> </w:t>
      </w:r>
      <w:r>
        <w:rPr>
          <w:sz w:val="28"/>
        </w:rPr>
        <w:t>курсов;</w:t>
      </w:r>
    </w:p>
    <w:p w:rsidR="001A4A2F" w:rsidRDefault="000537A9">
      <w:pPr>
        <w:pStyle w:val="a4"/>
        <w:numPr>
          <w:ilvl w:val="0"/>
          <w:numId w:val="3"/>
        </w:numPr>
        <w:tabs>
          <w:tab w:val="left" w:pos="1932"/>
        </w:tabs>
        <w:spacing w:before="79"/>
        <w:ind w:left="1931" w:hanging="714"/>
        <w:rPr>
          <w:sz w:val="28"/>
        </w:rPr>
      </w:pPr>
      <w:r>
        <w:rPr>
          <w:sz w:val="28"/>
        </w:rPr>
        <w:t>программу</w:t>
      </w:r>
      <w:r>
        <w:rPr>
          <w:spacing w:val="128"/>
          <w:sz w:val="28"/>
        </w:rPr>
        <w:t xml:space="preserve"> </w:t>
      </w:r>
      <w:r>
        <w:rPr>
          <w:sz w:val="28"/>
        </w:rPr>
        <w:t>воспитания</w:t>
      </w:r>
      <w:r>
        <w:rPr>
          <w:spacing w:val="136"/>
          <w:sz w:val="28"/>
        </w:rPr>
        <w:t xml:space="preserve"> </w:t>
      </w:r>
      <w:r>
        <w:rPr>
          <w:sz w:val="28"/>
        </w:rPr>
        <w:t>обучающихся</w:t>
      </w:r>
      <w:r>
        <w:rPr>
          <w:spacing w:val="72"/>
          <w:sz w:val="28"/>
        </w:rPr>
        <w:t xml:space="preserve"> </w:t>
      </w:r>
      <w:r>
        <w:rPr>
          <w:sz w:val="28"/>
        </w:rPr>
        <w:t xml:space="preserve">на   уровне  </w:t>
      </w:r>
      <w:r>
        <w:rPr>
          <w:spacing w:val="5"/>
          <w:sz w:val="28"/>
        </w:rPr>
        <w:t xml:space="preserve"> </w:t>
      </w:r>
      <w:r>
        <w:rPr>
          <w:sz w:val="28"/>
        </w:rPr>
        <w:t xml:space="preserve">среднего  </w:t>
      </w:r>
      <w:r>
        <w:rPr>
          <w:spacing w:val="2"/>
          <w:sz w:val="28"/>
        </w:rPr>
        <w:t xml:space="preserve"> </w:t>
      </w:r>
      <w:r>
        <w:rPr>
          <w:sz w:val="28"/>
        </w:rPr>
        <w:t>общего</w:t>
      </w:r>
    </w:p>
    <w:p w:rsidR="001A4A2F" w:rsidRDefault="001A4A2F">
      <w:pPr>
        <w:jc w:val="both"/>
        <w:rPr>
          <w:sz w:val="28"/>
        </w:rPr>
        <w:sectPr w:rsidR="001A4A2F">
          <w:headerReference w:type="even" r:id="rId11"/>
          <w:footerReference w:type="even" r:id="rId12"/>
          <w:pgSz w:w="11920" w:h="16850"/>
          <w:pgMar w:top="1600" w:right="480" w:bottom="900" w:left="620" w:header="0" w:footer="710" w:gutter="0"/>
          <w:cols w:space="720"/>
        </w:sectPr>
      </w:pPr>
    </w:p>
    <w:p w:rsidR="001A4A2F" w:rsidRDefault="000537A9">
      <w:pPr>
        <w:pStyle w:val="a3"/>
        <w:spacing w:before="76"/>
        <w:ind w:right="237" w:firstLine="706"/>
      </w:pPr>
      <w:r>
        <w:lastRenderedPageBreak/>
        <w:t>Организационный</w:t>
      </w:r>
      <w:r>
        <w:rPr>
          <w:spacing w:val="1"/>
        </w:rPr>
        <w:t xml:space="preserve"> </w:t>
      </w:r>
      <w:r>
        <w:t>раздел</w:t>
      </w:r>
      <w:r>
        <w:rPr>
          <w:spacing w:val="1"/>
        </w:rPr>
        <w:t xml:space="preserve"> </w:t>
      </w:r>
      <w:r>
        <w:t>устанавливает</w:t>
      </w:r>
      <w:r>
        <w:rPr>
          <w:spacing w:val="1"/>
        </w:rPr>
        <w:t xml:space="preserve"> </w:t>
      </w:r>
      <w:r>
        <w:t>общие</w:t>
      </w:r>
      <w:r>
        <w:rPr>
          <w:spacing w:val="1"/>
        </w:rPr>
        <w:t xml:space="preserve"> </w:t>
      </w:r>
      <w:r>
        <w:t>рамки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механизм</w:t>
      </w:r>
      <w:r>
        <w:rPr>
          <w:spacing w:val="1"/>
        </w:rPr>
        <w:t xml:space="preserve"> </w:t>
      </w:r>
      <w:r>
        <w:t>реализации</w:t>
      </w:r>
      <w:r>
        <w:rPr>
          <w:spacing w:val="1"/>
        </w:rPr>
        <w:t xml:space="preserve"> </w:t>
      </w:r>
      <w:r>
        <w:t>компонентов</w:t>
      </w:r>
      <w:r>
        <w:rPr>
          <w:spacing w:val="1"/>
        </w:rPr>
        <w:t xml:space="preserve"> </w:t>
      </w:r>
      <w:r>
        <w:t>основной</w:t>
      </w:r>
      <w:r>
        <w:rPr>
          <w:spacing w:val="-1"/>
        </w:rPr>
        <w:t xml:space="preserve"> </w:t>
      </w:r>
      <w:r>
        <w:t>образовательной программы.</w:t>
      </w:r>
    </w:p>
    <w:p w:rsidR="001A4A2F" w:rsidRDefault="000537A9">
      <w:pPr>
        <w:pStyle w:val="a3"/>
        <w:spacing w:before="76"/>
        <w:ind w:left="1218"/>
        <w:jc w:val="left"/>
      </w:pPr>
      <w:r>
        <w:rPr>
          <w:spacing w:val="-1"/>
        </w:rPr>
        <w:t>Организационный</w:t>
      </w:r>
      <w:r>
        <w:rPr>
          <w:spacing w:val="-14"/>
        </w:rPr>
        <w:t xml:space="preserve"> </w:t>
      </w:r>
      <w:r>
        <w:rPr>
          <w:spacing w:val="-1"/>
        </w:rPr>
        <w:t>раздел</w:t>
      </w:r>
      <w:r>
        <w:rPr>
          <w:spacing w:val="-16"/>
        </w:rPr>
        <w:t xml:space="preserve"> </w:t>
      </w:r>
      <w:r>
        <w:rPr>
          <w:spacing w:val="-1"/>
        </w:rPr>
        <w:t>включает:</w:t>
      </w:r>
    </w:p>
    <w:p w:rsidR="001A4A2F" w:rsidRDefault="000537A9">
      <w:pPr>
        <w:pStyle w:val="a4"/>
        <w:numPr>
          <w:ilvl w:val="0"/>
          <w:numId w:val="3"/>
        </w:numPr>
        <w:tabs>
          <w:tab w:val="left" w:pos="1929"/>
          <w:tab w:val="left" w:pos="1930"/>
        </w:tabs>
        <w:spacing w:before="79"/>
        <w:ind w:left="1929" w:hanging="714"/>
        <w:jc w:val="left"/>
        <w:rPr>
          <w:sz w:val="28"/>
        </w:rPr>
      </w:pPr>
      <w:r>
        <w:rPr>
          <w:sz w:val="28"/>
        </w:rPr>
        <w:t>учебный</w:t>
      </w:r>
      <w:r>
        <w:rPr>
          <w:spacing w:val="-16"/>
          <w:sz w:val="28"/>
        </w:rPr>
        <w:t xml:space="preserve"> </w:t>
      </w:r>
      <w:r>
        <w:rPr>
          <w:sz w:val="28"/>
        </w:rPr>
        <w:t>план</w:t>
      </w:r>
      <w:r>
        <w:rPr>
          <w:spacing w:val="-15"/>
          <w:sz w:val="28"/>
        </w:rPr>
        <w:t xml:space="preserve"> </w:t>
      </w:r>
      <w:r>
        <w:rPr>
          <w:sz w:val="28"/>
        </w:rPr>
        <w:t>среднего</w:t>
      </w:r>
      <w:r>
        <w:rPr>
          <w:spacing w:val="-15"/>
          <w:sz w:val="28"/>
        </w:rPr>
        <w:t xml:space="preserve"> </w:t>
      </w:r>
      <w:r>
        <w:rPr>
          <w:sz w:val="28"/>
        </w:rPr>
        <w:t>общего</w:t>
      </w:r>
      <w:r>
        <w:rPr>
          <w:spacing w:val="-15"/>
          <w:sz w:val="28"/>
        </w:rPr>
        <w:t xml:space="preserve"> </w:t>
      </w:r>
      <w:r>
        <w:rPr>
          <w:sz w:val="28"/>
        </w:rPr>
        <w:t>образования;</w:t>
      </w:r>
    </w:p>
    <w:p w:rsidR="001A4A2F" w:rsidRDefault="000537A9">
      <w:pPr>
        <w:pStyle w:val="a4"/>
        <w:numPr>
          <w:ilvl w:val="0"/>
          <w:numId w:val="3"/>
        </w:numPr>
        <w:tabs>
          <w:tab w:val="left" w:pos="1929"/>
          <w:tab w:val="left" w:pos="1930"/>
        </w:tabs>
        <w:spacing w:before="69"/>
        <w:ind w:left="1929" w:hanging="714"/>
        <w:jc w:val="left"/>
        <w:rPr>
          <w:sz w:val="28"/>
        </w:rPr>
      </w:pPr>
      <w:r>
        <w:rPr>
          <w:spacing w:val="-1"/>
          <w:sz w:val="28"/>
        </w:rPr>
        <w:t>план</w:t>
      </w:r>
      <w:r>
        <w:rPr>
          <w:spacing w:val="-15"/>
          <w:sz w:val="28"/>
        </w:rPr>
        <w:t xml:space="preserve"> </w:t>
      </w:r>
      <w:r>
        <w:rPr>
          <w:spacing w:val="-1"/>
          <w:sz w:val="28"/>
        </w:rPr>
        <w:t>внеурочной</w:t>
      </w:r>
      <w:r>
        <w:rPr>
          <w:spacing w:val="-14"/>
          <w:sz w:val="28"/>
        </w:rPr>
        <w:t xml:space="preserve"> </w:t>
      </w:r>
      <w:r>
        <w:rPr>
          <w:spacing w:val="-1"/>
          <w:sz w:val="28"/>
        </w:rPr>
        <w:t>деятельности;</w:t>
      </w:r>
    </w:p>
    <w:p w:rsidR="001A4A2F" w:rsidRDefault="000537A9">
      <w:pPr>
        <w:pStyle w:val="a4"/>
        <w:numPr>
          <w:ilvl w:val="0"/>
          <w:numId w:val="3"/>
        </w:numPr>
        <w:tabs>
          <w:tab w:val="left" w:pos="1929"/>
          <w:tab w:val="left" w:pos="1930"/>
        </w:tabs>
        <w:spacing w:before="79"/>
        <w:ind w:left="1929" w:hanging="714"/>
        <w:jc w:val="left"/>
        <w:rPr>
          <w:sz w:val="28"/>
        </w:rPr>
      </w:pPr>
      <w:r>
        <w:rPr>
          <w:spacing w:val="-1"/>
          <w:sz w:val="28"/>
        </w:rPr>
        <w:t>календарный</w:t>
      </w:r>
      <w:r>
        <w:rPr>
          <w:spacing w:val="-14"/>
          <w:sz w:val="28"/>
        </w:rPr>
        <w:t xml:space="preserve"> </w:t>
      </w:r>
      <w:r>
        <w:rPr>
          <w:sz w:val="28"/>
        </w:rPr>
        <w:t>учебный</w:t>
      </w:r>
      <w:r>
        <w:rPr>
          <w:spacing w:val="-16"/>
          <w:sz w:val="28"/>
        </w:rPr>
        <w:t xml:space="preserve"> </w:t>
      </w:r>
      <w:r>
        <w:rPr>
          <w:sz w:val="28"/>
        </w:rPr>
        <w:t>график;</w:t>
      </w:r>
    </w:p>
    <w:p w:rsidR="001A4A2F" w:rsidRDefault="000537A9">
      <w:pPr>
        <w:pStyle w:val="a4"/>
        <w:numPr>
          <w:ilvl w:val="0"/>
          <w:numId w:val="3"/>
        </w:numPr>
        <w:tabs>
          <w:tab w:val="left" w:pos="1931"/>
          <w:tab w:val="left" w:pos="1932"/>
        </w:tabs>
        <w:spacing w:before="76"/>
        <w:ind w:right="237" w:firstLine="706"/>
        <w:jc w:val="left"/>
        <w:rPr>
          <w:sz w:val="28"/>
        </w:rPr>
      </w:pPr>
      <w:r>
        <w:rPr>
          <w:sz w:val="28"/>
        </w:rPr>
        <w:t>систему</w:t>
      </w:r>
      <w:r>
        <w:rPr>
          <w:spacing w:val="37"/>
          <w:sz w:val="28"/>
        </w:rPr>
        <w:t xml:space="preserve"> </w:t>
      </w:r>
      <w:r>
        <w:rPr>
          <w:sz w:val="28"/>
        </w:rPr>
        <w:t>условий</w:t>
      </w:r>
      <w:r>
        <w:rPr>
          <w:spacing w:val="42"/>
          <w:sz w:val="28"/>
        </w:rPr>
        <w:t xml:space="preserve"> </w:t>
      </w:r>
      <w:r>
        <w:rPr>
          <w:sz w:val="28"/>
        </w:rPr>
        <w:t>реализации</w:t>
      </w:r>
      <w:r>
        <w:rPr>
          <w:spacing w:val="42"/>
          <w:sz w:val="28"/>
        </w:rPr>
        <w:t xml:space="preserve"> </w:t>
      </w:r>
      <w:r>
        <w:rPr>
          <w:sz w:val="28"/>
        </w:rPr>
        <w:t>образовательной</w:t>
      </w:r>
      <w:r>
        <w:rPr>
          <w:spacing w:val="42"/>
          <w:sz w:val="28"/>
        </w:rPr>
        <w:t xml:space="preserve"> </w:t>
      </w:r>
      <w:r>
        <w:rPr>
          <w:sz w:val="28"/>
        </w:rPr>
        <w:t>программы</w:t>
      </w:r>
      <w:r>
        <w:rPr>
          <w:spacing w:val="42"/>
          <w:sz w:val="28"/>
        </w:rPr>
        <w:t xml:space="preserve"> </w:t>
      </w:r>
      <w:r>
        <w:rPr>
          <w:sz w:val="28"/>
        </w:rPr>
        <w:t>среднего</w:t>
      </w:r>
      <w:r>
        <w:rPr>
          <w:spacing w:val="-67"/>
          <w:sz w:val="28"/>
        </w:rPr>
        <w:t xml:space="preserve"> </w:t>
      </w:r>
      <w:r>
        <w:rPr>
          <w:sz w:val="28"/>
        </w:rPr>
        <w:t>общего</w:t>
      </w:r>
      <w:r>
        <w:rPr>
          <w:spacing w:val="-3"/>
          <w:sz w:val="28"/>
        </w:rPr>
        <w:t xml:space="preserve"> </w:t>
      </w:r>
      <w:r>
        <w:rPr>
          <w:sz w:val="28"/>
        </w:rPr>
        <w:t>образования.</w:t>
      </w:r>
    </w:p>
    <w:p w:rsidR="001A4A2F" w:rsidRDefault="000537A9">
      <w:pPr>
        <w:pStyle w:val="a3"/>
        <w:spacing w:line="242" w:lineRule="auto"/>
        <w:ind w:left="400" w:right="1080"/>
        <w:jc w:val="left"/>
      </w:pPr>
      <w:r>
        <w:rPr>
          <w:b/>
        </w:rPr>
        <w:t xml:space="preserve">Целями реализации </w:t>
      </w:r>
      <w:r>
        <w:t>основной образовательной программы среднего общего</w:t>
      </w:r>
      <w:r>
        <w:rPr>
          <w:spacing w:val="-67"/>
        </w:rPr>
        <w:t xml:space="preserve"> </w:t>
      </w:r>
      <w:r>
        <w:t>образования</w:t>
      </w:r>
      <w:r>
        <w:rPr>
          <w:spacing w:val="-1"/>
        </w:rPr>
        <w:t xml:space="preserve"> </w:t>
      </w:r>
      <w:r>
        <w:t>МБОУ Новониколаевской</w:t>
      </w:r>
      <w:r>
        <w:rPr>
          <w:spacing w:val="-1"/>
        </w:rPr>
        <w:t xml:space="preserve"> </w:t>
      </w:r>
      <w:r>
        <w:t>сош являются:</w:t>
      </w:r>
    </w:p>
    <w:p w:rsidR="001A4A2F" w:rsidRDefault="000537A9">
      <w:pPr>
        <w:pStyle w:val="a4"/>
        <w:numPr>
          <w:ilvl w:val="0"/>
          <w:numId w:val="4"/>
        </w:numPr>
        <w:tabs>
          <w:tab w:val="left" w:pos="1121"/>
        </w:tabs>
        <w:ind w:right="114" w:firstLine="283"/>
        <w:rPr>
          <w:sz w:val="28"/>
        </w:rPr>
      </w:pPr>
      <w:r>
        <w:rPr>
          <w:sz w:val="28"/>
        </w:rPr>
        <w:t>становление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личности</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ее</w:t>
      </w:r>
      <w:r>
        <w:rPr>
          <w:spacing w:val="1"/>
          <w:sz w:val="28"/>
        </w:rPr>
        <w:t xml:space="preserve"> </w:t>
      </w:r>
      <w:r>
        <w:rPr>
          <w:sz w:val="28"/>
        </w:rPr>
        <w:t>самобытности</w:t>
      </w:r>
      <w:r>
        <w:rPr>
          <w:spacing w:val="1"/>
          <w:sz w:val="28"/>
        </w:rPr>
        <w:t xml:space="preserve"> </w:t>
      </w:r>
      <w:r>
        <w:rPr>
          <w:sz w:val="28"/>
        </w:rPr>
        <w:t>и</w:t>
      </w:r>
      <w:r>
        <w:rPr>
          <w:spacing w:val="1"/>
          <w:sz w:val="28"/>
        </w:rPr>
        <w:t xml:space="preserve"> </w:t>
      </w:r>
      <w:r>
        <w:rPr>
          <w:sz w:val="28"/>
        </w:rPr>
        <w:t>уникальности,</w:t>
      </w:r>
      <w:r>
        <w:rPr>
          <w:spacing w:val="1"/>
          <w:sz w:val="28"/>
        </w:rPr>
        <w:t xml:space="preserve"> </w:t>
      </w:r>
      <w:r>
        <w:rPr>
          <w:sz w:val="28"/>
        </w:rPr>
        <w:t>осознание</w:t>
      </w:r>
      <w:r>
        <w:rPr>
          <w:spacing w:val="1"/>
          <w:sz w:val="28"/>
        </w:rPr>
        <w:t xml:space="preserve"> </w:t>
      </w:r>
      <w:r>
        <w:rPr>
          <w:sz w:val="28"/>
        </w:rPr>
        <w:t>собственной</w:t>
      </w:r>
      <w:r>
        <w:rPr>
          <w:spacing w:val="1"/>
          <w:sz w:val="28"/>
        </w:rPr>
        <w:t xml:space="preserve"> </w:t>
      </w:r>
      <w:r>
        <w:rPr>
          <w:sz w:val="28"/>
        </w:rPr>
        <w:t>индивидуальности,</w:t>
      </w:r>
      <w:r>
        <w:rPr>
          <w:spacing w:val="1"/>
          <w:sz w:val="28"/>
        </w:rPr>
        <w:t xml:space="preserve"> </w:t>
      </w:r>
      <w:r>
        <w:rPr>
          <w:sz w:val="28"/>
        </w:rPr>
        <w:t>появление</w:t>
      </w:r>
      <w:r>
        <w:rPr>
          <w:spacing w:val="1"/>
          <w:sz w:val="28"/>
        </w:rPr>
        <w:t xml:space="preserve"> </w:t>
      </w:r>
      <w:r>
        <w:rPr>
          <w:sz w:val="28"/>
        </w:rPr>
        <w:t>жизненных</w:t>
      </w:r>
      <w:r>
        <w:rPr>
          <w:spacing w:val="1"/>
          <w:sz w:val="28"/>
        </w:rPr>
        <w:t xml:space="preserve"> </w:t>
      </w:r>
      <w:r>
        <w:rPr>
          <w:sz w:val="28"/>
        </w:rPr>
        <w:t>планов,</w:t>
      </w:r>
      <w:r>
        <w:rPr>
          <w:spacing w:val="-2"/>
          <w:sz w:val="28"/>
        </w:rPr>
        <w:t xml:space="preserve"> </w:t>
      </w:r>
      <w:r>
        <w:rPr>
          <w:sz w:val="28"/>
        </w:rPr>
        <w:t>готовность</w:t>
      </w:r>
      <w:r>
        <w:rPr>
          <w:spacing w:val="-3"/>
          <w:sz w:val="28"/>
        </w:rPr>
        <w:t xml:space="preserve"> </w:t>
      </w:r>
      <w:r>
        <w:rPr>
          <w:sz w:val="28"/>
        </w:rPr>
        <w:t>к</w:t>
      </w:r>
      <w:r>
        <w:rPr>
          <w:spacing w:val="-1"/>
          <w:sz w:val="28"/>
        </w:rPr>
        <w:t xml:space="preserve"> </w:t>
      </w:r>
      <w:r>
        <w:rPr>
          <w:sz w:val="28"/>
        </w:rPr>
        <w:t>самоопределению;</w:t>
      </w:r>
    </w:p>
    <w:p w:rsidR="001A4A2F" w:rsidRDefault="000537A9">
      <w:pPr>
        <w:pStyle w:val="a4"/>
        <w:numPr>
          <w:ilvl w:val="0"/>
          <w:numId w:val="4"/>
        </w:numPr>
        <w:tabs>
          <w:tab w:val="left" w:pos="1121"/>
        </w:tabs>
        <w:ind w:right="114" w:firstLine="283"/>
        <w:rPr>
          <w:sz w:val="28"/>
        </w:rPr>
      </w:pPr>
      <w:r>
        <w:rPr>
          <w:sz w:val="28"/>
        </w:rPr>
        <w:t>достижение</w:t>
      </w:r>
      <w:r>
        <w:rPr>
          <w:spacing w:val="1"/>
          <w:sz w:val="28"/>
        </w:rPr>
        <w:t xml:space="preserve"> </w:t>
      </w:r>
      <w:r>
        <w:rPr>
          <w:sz w:val="28"/>
        </w:rPr>
        <w:t>выпускниками</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компетенций</w:t>
      </w:r>
      <w:r>
        <w:rPr>
          <w:spacing w:val="1"/>
          <w:sz w:val="28"/>
        </w:rPr>
        <w:t xml:space="preserve"> </w:t>
      </w:r>
      <w:r>
        <w:rPr>
          <w:sz w:val="28"/>
        </w:rPr>
        <w:t>и</w:t>
      </w:r>
      <w:r>
        <w:rPr>
          <w:spacing w:val="1"/>
          <w:sz w:val="28"/>
        </w:rPr>
        <w:t xml:space="preserve"> </w:t>
      </w:r>
      <w:r>
        <w:rPr>
          <w:sz w:val="28"/>
        </w:rPr>
        <w:t>компетентностей,</w:t>
      </w:r>
      <w:r>
        <w:rPr>
          <w:spacing w:val="1"/>
          <w:sz w:val="28"/>
        </w:rPr>
        <w:t xml:space="preserve"> </w:t>
      </w:r>
      <w:r>
        <w:rPr>
          <w:sz w:val="28"/>
        </w:rPr>
        <w:t>определяемых</w:t>
      </w:r>
      <w:r>
        <w:rPr>
          <w:spacing w:val="1"/>
          <w:sz w:val="28"/>
        </w:rPr>
        <w:t xml:space="preserve"> </w:t>
      </w:r>
      <w:r>
        <w:rPr>
          <w:sz w:val="28"/>
        </w:rPr>
        <w:t>личностными,</w:t>
      </w:r>
      <w:r>
        <w:rPr>
          <w:spacing w:val="1"/>
          <w:sz w:val="28"/>
        </w:rPr>
        <w:t xml:space="preserve"> </w:t>
      </w:r>
      <w:r>
        <w:rPr>
          <w:sz w:val="28"/>
        </w:rPr>
        <w:t>семейными,</w:t>
      </w:r>
      <w:r>
        <w:rPr>
          <w:spacing w:val="1"/>
          <w:sz w:val="28"/>
        </w:rPr>
        <w:t xml:space="preserve"> </w:t>
      </w:r>
      <w:r>
        <w:rPr>
          <w:sz w:val="28"/>
        </w:rPr>
        <w:t>общественными,</w:t>
      </w:r>
      <w:r>
        <w:rPr>
          <w:spacing w:val="1"/>
          <w:sz w:val="28"/>
        </w:rPr>
        <w:t xml:space="preserve"> </w:t>
      </w:r>
      <w:r>
        <w:rPr>
          <w:sz w:val="28"/>
        </w:rPr>
        <w:t>государственными</w:t>
      </w:r>
      <w:r>
        <w:rPr>
          <w:spacing w:val="1"/>
          <w:sz w:val="28"/>
        </w:rPr>
        <w:t xml:space="preserve"> </w:t>
      </w:r>
      <w:r>
        <w:rPr>
          <w:sz w:val="28"/>
        </w:rPr>
        <w:t>потребностями</w:t>
      </w:r>
      <w:r>
        <w:rPr>
          <w:spacing w:val="1"/>
          <w:sz w:val="28"/>
        </w:rPr>
        <w:t xml:space="preserve"> </w:t>
      </w:r>
      <w:r>
        <w:rPr>
          <w:sz w:val="28"/>
        </w:rPr>
        <w:t>и</w:t>
      </w:r>
      <w:r>
        <w:rPr>
          <w:spacing w:val="1"/>
          <w:sz w:val="28"/>
        </w:rPr>
        <w:t xml:space="preserve"> </w:t>
      </w:r>
      <w:r>
        <w:rPr>
          <w:sz w:val="28"/>
        </w:rPr>
        <w:t>возможностями</w:t>
      </w:r>
      <w:r>
        <w:rPr>
          <w:spacing w:val="1"/>
          <w:sz w:val="28"/>
        </w:rPr>
        <w:t xml:space="preserve"> </w:t>
      </w:r>
      <w:r>
        <w:rPr>
          <w:sz w:val="28"/>
        </w:rPr>
        <w:t>обучающегося</w:t>
      </w:r>
      <w:r>
        <w:rPr>
          <w:spacing w:val="1"/>
          <w:sz w:val="28"/>
        </w:rPr>
        <w:t xml:space="preserve"> </w:t>
      </w:r>
      <w:r>
        <w:rPr>
          <w:sz w:val="28"/>
        </w:rPr>
        <w:t>старшего</w:t>
      </w:r>
      <w:r>
        <w:rPr>
          <w:spacing w:val="1"/>
          <w:sz w:val="28"/>
        </w:rPr>
        <w:t xml:space="preserve"> </w:t>
      </w:r>
      <w:r>
        <w:rPr>
          <w:sz w:val="28"/>
        </w:rPr>
        <w:t>школьного возраста, индивидуальной образовательной траекторией его развития и</w:t>
      </w:r>
      <w:r>
        <w:rPr>
          <w:spacing w:val="1"/>
          <w:sz w:val="28"/>
        </w:rPr>
        <w:t xml:space="preserve"> </w:t>
      </w:r>
      <w:r>
        <w:rPr>
          <w:sz w:val="28"/>
        </w:rPr>
        <w:t>состоянием здоровья.</w:t>
      </w:r>
    </w:p>
    <w:p w:rsidR="001A4A2F" w:rsidRDefault="001A4A2F">
      <w:pPr>
        <w:jc w:val="both"/>
        <w:rPr>
          <w:sz w:val="28"/>
        </w:rPr>
      </w:pPr>
    </w:p>
    <w:p w:rsidR="004734B5" w:rsidRPr="004734B5" w:rsidRDefault="004734B5" w:rsidP="004734B5">
      <w:pPr>
        <w:jc w:val="both"/>
        <w:rPr>
          <w:sz w:val="28"/>
        </w:rPr>
      </w:pPr>
      <w:r w:rsidRPr="004734B5">
        <w:rPr>
          <w:sz w:val="28"/>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734B5" w:rsidRPr="004734B5" w:rsidRDefault="004734B5" w:rsidP="004734B5">
      <w:pPr>
        <w:jc w:val="both"/>
        <w:rPr>
          <w:sz w:val="28"/>
        </w:rPr>
      </w:pPr>
      <w:r w:rsidRPr="004734B5">
        <w:rPr>
          <w:sz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Общие подходы к организации внеурочной деятельности</w:t>
      </w:r>
    </w:p>
    <w:p w:rsidR="004734B5" w:rsidRPr="004734B5" w:rsidRDefault="004734B5" w:rsidP="004734B5">
      <w:pPr>
        <w:jc w:val="both"/>
        <w:rPr>
          <w:sz w:val="28"/>
        </w:rPr>
      </w:pPr>
      <w:r w:rsidRPr="004734B5">
        <w:rPr>
          <w:sz w:val="28"/>
        </w:rPr>
        <w:t xml:space="preserve">     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4734B5" w:rsidRPr="004734B5" w:rsidRDefault="004734B5" w:rsidP="004734B5">
      <w:pPr>
        <w:jc w:val="both"/>
        <w:rPr>
          <w:sz w:val="28"/>
        </w:rPr>
      </w:pPr>
      <w:r w:rsidRPr="004734B5">
        <w:rPr>
          <w:sz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734B5" w:rsidRPr="004734B5" w:rsidRDefault="004734B5" w:rsidP="004734B5">
      <w:pPr>
        <w:jc w:val="both"/>
        <w:rPr>
          <w:sz w:val="28"/>
        </w:rPr>
      </w:pPr>
      <w:r w:rsidRPr="004734B5">
        <w:rPr>
          <w:sz w:val="28"/>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w:t>
      </w:r>
      <w:r w:rsidRPr="004734B5">
        <w:rPr>
          <w:sz w:val="28"/>
        </w:rPr>
        <w:lastRenderedPageBreak/>
        <w:t xml:space="preserve">внеурочной деятельности определяется  с учетом  особенностей образовательных организаций. </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Планируемые результаты освоения обучающимися основной образовательной программы среднего общего образования</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Планируемые личностные результаты освоения ООП СОО</w:t>
      </w:r>
    </w:p>
    <w:p w:rsidR="004734B5" w:rsidRPr="004734B5" w:rsidRDefault="004734B5" w:rsidP="004734B5">
      <w:pPr>
        <w:jc w:val="both"/>
        <w:rPr>
          <w:sz w:val="28"/>
        </w:rPr>
      </w:pPr>
      <w:r w:rsidRPr="004734B5">
        <w:rPr>
          <w:sz w:val="28"/>
        </w:rPr>
        <w:t>Личностные результаты в сфере отношений обучающихся к себе, к своему здоровью, к познанию себя:</w:t>
      </w:r>
    </w:p>
    <w:p w:rsidR="004734B5" w:rsidRPr="004734B5" w:rsidRDefault="004734B5" w:rsidP="004734B5">
      <w:pPr>
        <w:jc w:val="both"/>
        <w:rPr>
          <w:sz w:val="28"/>
        </w:rPr>
      </w:pPr>
      <w:r w:rsidRPr="004734B5">
        <w:rPr>
          <w:sz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734B5" w:rsidRPr="004734B5" w:rsidRDefault="004734B5" w:rsidP="004734B5">
      <w:pPr>
        <w:jc w:val="both"/>
        <w:rPr>
          <w:sz w:val="28"/>
        </w:rPr>
      </w:pPr>
      <w:r w:rsidRPr="004734B5">
        <w:rPr>
          <w:sz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734B5" w:rsidRPr="004734B5" w:rsidRDefault="004734B5" w:rsidP="004734B5">
      <w:pPr>
        <w:jc w:val="both"/>
        <w:rPr>
          <w:sz w:val="28"/>
        </w:rPr>
      </w:pPr>
      <w:r w:rsidRPr="004734B5">
        <w:rPr>
          <w:sz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734B5" w:rsidRPr="004734B5" w:rsidRDefault="004734B5" w:rsidP="004734B5">
      <w:pPr>
        <w:jc w:val="both"/>
        <w:rPr>
          <w:sz w:val="28"/>
        </w:rPr>
      </w:pPr>
      <w:r w:rsidRPr="004734B5">
        <w:rPr>
          <w:sz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734B5" w:rsidRPr="004734B5" w:rsidRDefault="004734B5" w:rsidP="004734B5">
      <w:pPr>
        <w:jc w:val="both"/>
        <w:rPr>
          <w:sz w:val="28"/>
        </w:rPr>
      </w:pPr>
      <w:r w:rsidRPr="004734B5">
        <w:rPr>
          <w:sz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734B5" w:rsidRPr="004734B5" w:rsidRDefault="004734B5" w:rsidP="004734B5">
      <w:pPr>
        <w:jc w:val="both"/>
        <w:rPr>
          <w:sz w:val="28"/>
        </w:rPr>
      </w:pPr>
      <w:r w:rsidRPr="004734B5">
        <w:rPr>
          <w:sz w:val="28"/>
        </w:rPr>
        <w:t>–          неприятие вредных привычек: курения, употребления алкоголя, наркотиков.</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Личностные результаты в сфере отношений обучающихся к России как к Родине (Отечеству):</w:t>
      </w:r>
    </w:p>
    <w:p w:rsidR="004734B5" w:rsidRPr="004734B5" w:rsidRDefault="004734B5" w:rsidP="004734B5">
      <w:pPr>
        <w:jc w:val="both"/>
        <w:rPr>
          <w:sz w:val="28"/>
        </w:rPr>
      </w:pPr>
      <w:r w:rsidRPr="004734B5">
        <w:rPr>
          <w:sz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734B5" w:rsidRPr="004734B5" w:rsidRDefault="004734B5" w:rsidP="004734B5">
      <w:pPr>
        <w:jc w:val="both"/>
        <w:rPr>
          <w:sz w:val="28"/>
        </w:rPr>
      </w:pPr>
      <w:r w:rsidRPr="004734B5">
        <w:rPr>
          <w:sz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734B5" w:rsidRPr="004734B5" w:rsidRDefault="004734B5" w:rsidP="004734B5">
      <w:pPr>
        <w:jc w:val="both"/>
        <w:rPr>
          <w:sz w:val="28"/>
        </w:rPr>
      </w:pPr>
      <w:r w:rsidRPr="004734B5">
        <w:rPr>
          <w:sz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734B5" w:rsidRPr="004734B5" w:rsidRDefault="004734B5" w:rsidP="004734B5">
      <w:pPr>
        <w:jc w:val="both"/>
        <w:rPr>
          <w:sz w:val="28"/>
        </w:rPr>
      </w:pPr>
      <w:r w:rsidRPr="004734B5">
        <w:rPr>
          <w:sz w:val="28"/>
        </w:rPr>
        <w:t>–          воспитание уважения к культуре, языкам, традициям и обычаям народов, проживающих в Российской Федерации.</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Личностные результаты в сфере отношений обучающихся к закону, государству и к гражданскому обществу:</w:t>
      </w:r>
    </w:p>
    <w:p w:rsidR="004734B5" w:rsidRPr="004734B5" w:rsidRDefault="004734B5" w:rsidP="004734B5">
      <w:pPr>
        <w:jc w:val="both"/>
        <w:rPr>
          <w:sz w:val="28"/>
        </w:rPr>
      </w:pPr>
      <w:r w:rsidRPr="004734B5">
        <w:rPr>
          <w:sz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4734B5">
        <w:rPr>
          <w:sz w:val="28"/>
        </w:rPr>
        <w:lastRenderedPageBreak/>
        <w:t>национальные и общечеловеческие гуманистические и демократические ценности, готового к участию в общественной жизни;</w:t>
      </w:r>
    </w:p>
    <w:p w:rsidR="004734B5" w:rsidRPr="004734B5" w:rsidRDefault="004734B5" w:rsidP="004734B5">
      <w:pPr>
        <w:jc w:val="both"/>
        <w:rPr>
          <w:sz w:val="28"/>
        </w:rPr>
      </w:pPr>
      <w:r w:rsidRPr="004734B5">
        <w:rPr>
          <w:sz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734B5" w:rsidRPr="004734B5" w:rsidRDefault="004734B5" w:rsidP="004734B5">
      <w:pPr>
        <w:jc w:val="both"/>
        <w:rPr>
          <w:sz w:val="28"/>
        </w:rPr>
      </w:pPr>
      <w:r w:rsidRPr="004734B5">
        <w:rPr>
          <w:sz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734B5" w:rsidRPr="004734B5" w:rsidRDefault="004734B5" w:rsidP="004734B5">
      <w:pPr>
        <w:jc w:val="both"/>
        <w:rPr>
          <w:sz w:val="28"/>
        </w:rPr>
      </w:pPr>
      <w:r w:rsidRPr="004734B5">
        <w:rPr>
          <w:sz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734B5" w:rsidRPr="004734B5" w:rsidRDefault="004734B5" w:rsidP="004734B5">
      <w:pPr>
        <w:jc w:val="both"/>
        <w:rPr>
          <w:sz w:val="28"/>
        </w:rPr>
      </w:pPr>
      <w:r w:rsidRPr="004734B5">
        <w:rPr>
          <w:sz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734B5" w:rsidRPr="004734B5" w:rsidRDefault="004734B5" w:rsidP="004734B5">
      <w:pPr>
        <w:jc w:val="both"/>
        <w:rPr>
          <w:sz w:val="28"/>
        </w:rPr>
      </w:pPr>
      <w:r w:rsidRPr="004734B5">
        <w:rPr>
          <w:sz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734B5" w:rsidRPr="004734B5" w:rsidRDefault="004734B5" w:rsidP="004734B5">
      <w:pPr>
        <w:jc w:val="both"/>
        <w:rPr>
          <w:sz w:val="28"/>
        </w:rPr>
      </w:pPr>
      <w:r w:rsidRPr="004734B5">
        <w:rPr>
          <w:sz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Личностные результаты в сфере отношений обучающихся с окружающими людьми:</w:t>
      </w:r>
    </w:p>
    <w:p w:rsidR="004734B5" w:rsidRPr="004734B5" w:rsidRDefault="004734B5" w:rsidP="004734B5">
      <w:pPr>
        <w:jc w:val="both"/>
        <w:rPr>
          <w:sz w:val="28"/>
        </w:rPr>
      </w:pPr>
      <w:r w:rsidRPr="004734B5">
        <w:rPr>
          <w:sz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734B5" w:rsidRPr="004734B5" w:rsidRDefault="004734B5" w:rsidP="004734B5">
      <w:pPr>
        <w:jc w:val="both"/>
        <w:rPr>
          <w:sz w:val="28"/>
        </w:rPr>
      </w:pPr>
      <w:r w:rsidRPr="004734B5">
        <w:rPr>
          <w:sz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4734B5" w:rsidRPr="004734B5" w:rsidRDefault="004734B5" w:rsidP="004734B5">
      <w:pPr>
        <w:jc w:val="both"/>
        <w:rPr>
          <w:sz w:val="28"/>
        </w:rPr>
      </w:pPr>
      <w:r w:rsidRPr="004734B5">
        <w:rPr>
          <w:sz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734B5" w:rsidRPr="004734B5" w:rsidRDefault="004734B5" w:rsidP="004734B5">
      <w:pPr>
        <w:jc w:val="both"/>
        <w:rPr>
          <w:sz w:val="28"/>
        </w:rPr>
      </w:pPr>
      <w:r w:rsidRPr="004734B5">
        <w:rPr>
          <w:sz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734B5" w:rsidRPr="004734B5" w:rsidRDefault="004734B5" w:rsidP="004734B5">
      <w:pPr>
        <w:jc w:val="both"/>
        <w:rPr>
          <w:sz w:val="28"/>
        </w:rPr>
      </w:pPr>
      <w:r w:rsidRPr="004734B5">
        <w:rPr>
          <w:sz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Личностные результаты в сфере отношений обучающихся к окружающему миру, живой природе, художественной культуре:</w:t>
      </w:r>
    </w:p>
    <w:p w:rsidR="004734B5" w:rsidRPr="004734B5" w:rsidRDefault="004734B5" w:rsidP="004734B5">
      <w:pPr>
        <w:jc w:val="both"/>
        <w:rPr>
          <w:sz w:val="28"/>
        </w:rPr>
      </w:pPr>
      <w:r w:rsidRPr="004734B5">
        <w:rPr>
          <w:sz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w:t>
      </w:r>
      <w:r w:rsidRPr="004734B5">
        <w:rPr>
          <w:sz w:val="28"/>
        </w:rPr>
        <w:lastRenderedPageBreak/>
        <w:t>заинтересованность в научных знаниях об устройстве мира и общества;</w:t>
      </w:r>
    </w:p>
    <w:p w:rsidR="004734B5" w:rsidRPr="004734B5" w:rsidRDefault="004734B5" w:rsidP="004734B5">
      <w:pPr>
        <w:jc w:val="both"/>
        <w:rPr>
          <w:sz w:val="28"/>
        </w:rPr>
      </w:pPr>
      <w:r w:rsidRPr="004734B5">
        <w:rPr>
          <w:sz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734B5" w:rsidRPr="004734B5" w:rsidRDefault="004734B5" w:rsidP="004734B5">
      <w:pPr>
        <w:jc w:val="both"/>
        <w:rPr>
          <w:sz w:val="28"/>
        </w:rPr>
      </w:pPr>
      <w:r w:rsidRPr="004734B5">
        <w:rPr>
          <w:sz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734B5" w:rsidRPr="004734B5" w:rsidRDefault="004734B5" w:rsidP="004734B5">
      <w:pPr>
        <w:jc w:val="both"/>
        <w:rPr>
          <w:sz w:val="28"/>
        </w:rPr>
      </w:pPr>
      <w:r w:rsidRPr="004734B5">
        <w:rPr>
          <w:sz w:val="28"/>
        </w:rPr>
        <w:t>–          эстетическое отношения к миру, готовность к эстетическому обустройству собственного быта.</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Личностные результаты в сфере отношений обучающихся к семье и родителям, в том числе подготовка к семейной жизни:</w:t>
      </w:r>
    </w:p>
    <w:p w:rsidR="004734B5" w:rsidRPr="004734B5" w:rsidRDefault="004734B5" w:rsidP="004734B5">
      <w:pPr>
        <w:jc w:val="both"/>
        <w:rPr>
          <w:sz w:val="28"/>
        </w:rPr>
      </w:pPr>
      <w:r w:rsidRPr="004734B5">
        <w:rPr>
          <w:sz w:val="28"/>
        </w:rPr>
        <w:t xml:space="preserve">–          ответственное отношение к созданию семьи на основе осознанного принятия ценностей семейной жизни; </w:t>
      </w:r>
    </w:p>
    <w:p w:rsidR="004734B5" w:rsidRPr="004734B5" w:rsidRDefault="004734B5" w:rsidP="004734B5">
      <w:pPr>
        <w:jc w:val="both"/>
        <w:rPr>
          <w:sz w:val="28"/>
        </w:rPr>
      </w:pPr>
      <w:r w:rsidRPr="004734B5">
        <w:rPr>
          <w:sz w:val="28"/>
        </w:rPr>
        <w:t xml:space="preserve">–          положительный образ семьи, родительства (отцовства и материнства), традиционных семейных ценностей.  </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Личностные результаты в сфере отношения обучающихся к труду, в сфере социально-экономических отношений:</w:t>
      </w:r>
    </w:p>
    <w:p w:rsidR="004734B5" w:rsidRPr="004734B5" w:rsidRDefault="004734B5" w:rsidP="004734B5">
      <w:pPr>
        <w:jc w:val="both"/>
        <w:rPr>
          <w:sz w:val="28"/>
        </w:rPr>
      </w:pPr>
      <w:r w:rsidRPr="004734B5">
        <w:rPr>
          <w:sz w:val="28"/>
        </w:rPr>
        <w:t>–          уважение ко всем формам собственности, готовность к защите своей собственности,</w:t>
      </w:r>
    </w:p>
    <w:p w:rsidR="004734B5" w:rsidRPr="004734B5" w:rsidRDefault="004734B5" w:rsidP="004734B5">
      <w:pPr>
        <w:jc w:val="both"/>
        <w:rPr>
          <w:sz w:val="28"/>
        </w:rPr>
      </w:pPr>
      <w:r w:rsidRPr="004734B5">
        <w:rPr>
          <w:sz w:val="28"/>
        </w:rPr>
        <w:t>–          осознанный выбор будущей профессии как путь и способ реализации собственных жизненных планов;</w:t>
      </w:r>
    </w:p>
    <w:p w:rsidR="004734B5" w:rsidRPr="004734B5" w:rsidRDefault="004734B5" w:rsidP="004734B5">
      <w:pPr>
        <w:jc w:val="both"/>
        <w:rPr>
          <w:sz w:val="28"/>
        </w:rPr>
      </w:pPr>
      <w:r w:rsidRPr="004734B5">
        <w:rPr>
          <w:sz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734B5" w:rsidRPr="004734B5" w:rsidRDefault="004734B5" w:rsidP="004734B5">
      <w:pPr>
        <w:jc w:val="both"/>
        <w:rPr>
          <w:sz w:val="28"/>
        </w:rPr>
      </w:pPr>
      <w:r w:rsidRPr="004734B5">
        <w:rPr>
          <w:sz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734B5" w:rsidRPr="004734B5" w:rsidRDefault="004734B5" w:rsidP="004734B5">
      <w:pPr>
        <w:jc w:val="both"/>
        <w:rPr>
          <w:sz w:val="28"/>
        </w:rPr>
      </w:pPr>
      <w:r w:rsidRPr="004734B5">
        <w:rPr>
          <w:sz w:val="28"/>
        </w:rPr>
        <w:t>–          готовность к самообслуживанию, включая обучение и выполнение домашних обязанностей.</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Личностные результаты в сфере физического, психологического, социального и академического благополучия обучающихся:</w:t>
      </w:r>
    </w:p>
    <w:p w:rsidR="004734B5" w:rsidRPr="004734B5" w:rsidRDefault="004734B5" w:rsidP="004734B5">
      <w:pPr>
        <w:jc w:val="both"/>
        <w:rPr>
          <w:sz w:val="28"/>
        </w:rPr>
      </w:pPr>
      <w:r w:rsidRPr="004734B5">
        <w:rPr>
          <w:sz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 xml:space="preserve"> Планируемые метапредметные результаты освоения ООПСОО</w:t>
      </w:r>
    </w:p>
    <w:p w:rsidR="004734B5" w:rsidRPr="004734B5" w:rsidRDefault="004734B5" w:rsidP="004734B5">
      <w:pPr>
        <w:jc w:val="both"/>
        <w:rPr>
          <w:sz w:val="28"/>
        </w:rPr>
      </w:pPr>
      <w:r w:rsidRPr="004734B5">
        <w:rPr>
          <w:sz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4734B5" w:rsidRPr="004734B5" w:rsidRDefault="004734B5" w:rsidP="004734B5">
      <w:pPr>
        <w:jc w:val="both"/>
        <w:rPr>
          <w:sz w:val="28"/>
        </w:rPr>
      </w:pPr>
      <w:r w:rsidRPr="004734B5">
        <w:rPr>
          <w:sz w:val="28"/>
        </w:rPr>
        <w:t>Регулятивные универсальные учебные действия</w:t>
      </w:r>
    </w:p>
    <w:p w:rsidR="004734B5" w:rsidRPr="004734B5" w:rsidRDefault="004734B5" w:rsidP="004734B5">
      <w:pPr>
        <w:jc w:val="both"/>
        <w:rPr>
          <w:sz w:val="28"/>
        </w:rPr>
      </w:pPr>
      <w:r w:rsidRPr="004734B5">
        <w:rPr>
          <w:sz w:val="28"/>
        </w:rPr>
        <w:t>Выпускник научится:</w:t>
      </w:r>
    </w:p>
    <w:p w:rsidR="004734B5" w:rsidRPr="004734B5" w:rsidRDefault="004734B5" w:rsidP="004734B5">
      <w:pPr>
        <w:jc w:val="both"/>
        <w:rPr>
          <w:sz w:val="28"/>
        </w:rPr>
      </w:pPr>
      <w:r w:rsidRPr="004734B5">
        <w:rPr>
          <w:sz w:val="28"/>
        </w:rPr>
        <w:t>–          самостоятельно определять цели, задавать параметры и критерии, по которым можно определить, что цель достигнута;</w:t>
      </w:r>
    </w:p>
    <w:p w:rsidR="004734B5" w:rsidRPr="004734B5" w:rsidRDefault="004734B5" w:rsidP="004734B5">
      <w:pPr>
        <w:jc w:val="both"/>
        <w:rPr>
          <w:sz w:val="28"/>
        </w:rPr>
      </w:pPr>
      <w:r w:rsidRPr="004734B5">
        <w:rPr>
          <w:sz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734B5" w:rsidRPr="004734B5" w:rsidRDefault="004734B5" w:rsidP="004734B5">
      <w:pPr>
        <w:jc w:val="both"/>
        <w:rPr>
          <w:sz w:val="28"/>
        </w:rPr>
      </w:pPr>
      <w:r w:rsidRPr="004734B5">
        <w:rPr>
          <w:sz w:val="28"/>
        </w:rPr>
        <w:t>–          ставить и формулировать собственные задачи в образовательной деятельности и жизненных ситуациях;</w:t>
      </w:r>
    </w:p>
    <w:p w:rsidR="004734B5" w:rsidRPr="004734B5" w:rsidRDefault="004734B5" w:rsidP="004734B5">
      <w:pPr>
        <w:jc w:val="both"/>
        <w:rPr>
          <w:sz w:val="28"/>
        </w:rPr>
      </w:pPr>
      <w:r w:rsidRPr="004734B5">
        <w:rPr>
          <w:sz w:val="28"/>
        </w:rPr>
        <w:t>–          оценивать ресурсы, в том числе время и другие нематериальные ресурсы, необходимые для достижения поставленной цели;</w:t>
      </w:r>
    </w:p>
    <w:p w:rsidR="004734B5" w:rsidRPr="004734B5" w:rsidRDefault="004734B5" w:rsidP="004734B5">
      <w:pPr>
        <w:jc w:val="both"/>
        <w:rPr>
          <w:sz w:val="28"/>
        </w:rPr>
      </w:pPr>
      <w:r w:rsidRPr="004734B5">
        <w:rPr>
          <w:sz w:val="28"/>
        </w:rPr>
        <w:t>–          выбирать путь достижения цели, планировать решение поставленных задач, оптимизируя материальные и нематериальные затраты;</w:t>
      </w:r>
    </w:p>
    <w:p w:rsidR="004734B5" w:rsidRPr="004734B5" w:rsidRDefault="004734B5" w:rsidP="004734B5">
      <w:pPr>
        <w:jc w:val="both"/>
        <w:rPr>
          <w:sz w:val="28"/>
        </w:rPr>
      </w:pPr>
      <w:r w:rsidRPr="004734B5">
        <w:rPr>
          <w:sz w:val="28"/>
        </w:rPr>
        <w:t>–          организовывать эффективный поиск ресурсов, необходимых для достижения поставленной цели;</w:t>
      </w:r>
    </w:p>
    <w:p w:rsidR="004734B5" w:rsidRPr="004734B5" w:rsidRDefault="004734B5" w:rsidP="004734B5">
      <w:pPr>
        <w:jc w:val="both"/>
        <w:rPr>
          <w:sz w:val="28"/>
        </w:rPr>
      </w:pPr>
      <w:r w:rsidRPr="004734B5">
        <w:rPr>
          <w:sz w:val="28"/>
        </w:rPr>
        <w:t>–          сопоставлять полученный результат деятельности с поставленной заранее целью.</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 xml:space="preserve"> Познавательные универсальные учебные действия</w:t>
      </w:r>
    </w:p>
    <w:p w:rsidR="004734B5" w:rsidRPr="004734B5" w:rsidRDefault="004734B5" w:rsidP="004734B5">
      <w:pPr>
        <w:jc w:val="both"/>
        <w:rPr>
          <w:sz w:val="28"/>
        </w:rPr>
      </w:pPr>
      <w:r w:rsidRPr="004734B5">
        <w:rPr>
          <w:sz w:val="28"/>
        </w:rPr>
        <w:t>Выпускник научится:</w:t>
      </w:r>
    </w:p>
    <w:p w:rsidR="004734B5" w:rsidRPr="004734B5" w:rsidRDefault="004734B5" w:rsidP="004734B5">
      <w:pPr>
        <w:jc w:val="both"/>
        <w:rPr>
          <w:sz w:val="28"/>
        </w:rPr>
      </w:pPr>
      <w:r w:rsidRPr="004734B5">
        <w:rPr>
          <w:sz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734B5" w:rsidRPr="004734B5" w:rsidRDefault="004734B5" w:rsidP="004734B5">
      <w:pPr>
        <w:jc w:val="both"/>
        <w:rPr>
          <w:sz w:val="28"/>
        </w:rPr>
      </w:pPr>
      <w:r w:rsidRPr="004734B5">
        <w:rPr>
          <w:sz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4734B5" w:rsidRPr="004734B5" w:rsidRDefault="004734B5" w:rsidP="004734B5">
      <w:pPr>
        <w:jc w:val="both"/>
        <w:rPr>
          <w:sz w:val="28"/>
        </w:rPr>
      </w:pPr>
      <w:r w:rsidRPr="004734B5">
        <w:rPr>
          <w:sz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734B5" w:rsidRPr="004734B5" w:rsidRDefault="004734B5" w:rsidP="004734B5">
      <w:pPr>
        <w:jc w:val="both"/>
        <w:rPr>
          <w:sz w:val="28"/>
        </w:rPr>
      </w:pPr>
      <w:r w:rsidRPr="004734B5">
        <w:rPr>
          <w:sz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734B5" w:rsidRPr="004734B5" w:rsidRDefault="004734B5" w:rsidP="004734B5">
      <w:pPr>
        <w:jc w:val="both"/>
        <w:rPr>
          <w:sz w:val="28"/>
        </w:rPr>
      </w:pPr>
      <w:r w:rsidRPr="004734B5">
        <w:rPr>
          <w:sz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4734B5" w:rsidRPr="004734B5" w:rsidRDefault="004734B5" w:rsidP="004734B5">
      <w:pPr>
        <w:jc w:val="both"/>
        <w:rPr>
          <w:sz w:val="28"/>
        </w:rPr>
      </w:pPr>
      <w:r w:rsidRPr="004734B5">
        <w:rPr>
          <w:sz w:val="28"/>
        </w:rPr>
        <w:t>–          выстраивать индивидуальную образовательную траекторию, учитывая ограничения со стороны других участников и ресурсные ограничения;</w:t>
      </w:r>
    </w:p>
    <w:p w:rsidR="004734B5" w:rsidRPr="004734B5" w:rsidRDefault="004734B5" w:rsidP="004734B5">
      <w:pPr>
        <w:jc w:val="both"/>
        <w:rPr>
          <w:sz w:val="28"/>
        </w:rPr>
      </w:pPr>
      <w:r w:rsidRPr="004734B5">
        <w:rPr>
          <w:sz w:val="28"/>
        </w:rPr>
        <w:t>–          менять и удерживать разные позиции в познавательной деятельности.</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Коммуникативные универсальные учебные действия</w:t>
      </w:r>
    </w:p>
    <w:p w:rsidR="004734B5" w:rsidRPr="004734B5" w:rsidRDefault="004734B5" w:rsidP="004734B5">
      <w:pPr>
        <w:jc w:val="both"/>
        <w:rPr>
          <w:sz w:val="28"/>
        </w:rPr>
      </w:pPr>
      <w:r w:rsidRPr="004734B5">
        <w:rPr>
          <w:sz w:val="28"/>
        </w:rPr>
        <w:t>Выпускник научится:</w:t>
      </w:r>
    </w:p>
    <w:p w:rsidR="004734B5" w:rsidRPr="004734B5" w:rsidRDefault="004734B5" w:rsidP="004734B5">
      <w:pPr>
        <w:jc w:val="both"/>
        <w:rPr>
          <w:sz w:val="28"/>
        </w:rPr>
      </w:pPr>
      <w:r w:rsidRPr="004734B5">
        <w:rPr>
          <w:sz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734B5" w:rsidRPr="004734B5" w:rsidRDefault="004734B5" w:rsidP="004734B5">
      <w:pPr>
        <w:jc w:val="both"/>
        <w:rPr>
          <w:sz w:val="28"/>
        </w:rPr>
      </w:pPr>
      <w:r w:rsidRPr="004734B5">
        <w:rPr>
          <w:sz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734B5" w:rsidRPr="004734B5" w:rsidRDefault="004734B5" w:rsidP="004734B5">
      <w:pPr>
        <w:jc w:val="both"/>
        <w:rPr>
          <w:sz w:val="28"/>
        </w:rPr>
      </w:pPr>
      <w:r w:rsidRPr="004734B5">
        <w:rPr>
          <w:sz w:val="28"/>
        </w:rPr>
        <w:t>–          координировать и выполнять работу в условиях реального, виртуального и комбинированного взаимодействия;</w:t>
      </w:r>
    </w:p>
    <w:p w:rsidR="004734B5" w:rsidRPr="004734B5" w:rsidRDefault="004734B5" w:rsidP="004734B5">
      <w:pPr>
        <w:jc w:val="both"/>
        <w:rPr>
          <w:sz w:val="28"/>
        </w:rPr>
      </w:pPr>
      <w:r w:rsidRPr="004734B5">
        <w:rPr>
          <w:sz w:val="28"/>
        </w:rPr>
        <w:t>–          развернуто, логично и точно излагать свою точку зрения с использованием адекватных (устных и письменных) языковых средств;</w:t>
      </w:r>
    </w:p>
    <w:p w:rsidR="004734B5" w:rsidRPr="004734B5" w:rsidRDefault="004734B5" w:rsidP="004734B5">
      <w:pPr>
        <w:jc w:val="both"/>
        <w:rPr>
          <w:sz w:val="28"/>
        </w:rPr>
      </w:pPr>
      <w:r w:rsidRPr="004734B5">
        <w:rPr>
          <w:sz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w:t>
      </w:r>
      <w:r w:rsidRPr="004734B5">
        <w:rPr>
          <w:sz w:val="28"/>
        </w:rPr>
        <w:lastRenderedPageBreak/>
        <w:t>личностных оценочных суждений.</w:t>
      </w:r>
    </w:p>
    <w:p w:rsidR="004734B5" w:rsidRPr="004734B5" w:rsidRDefault="004734B5" w:rsidP="004734B5">
      <w:pPr>
        <w:jc w:val="both"/>
        <w:rPr>
          <w:sz w:val="28"/>
        </w:rPr>
      </w:pPr>
      <w:r w:rsidRPr="004734B5">
        <w:rPr>
          <w:sz w:val="28"/>
        </w:rPr>
        <w:t xml:space="preserve"> </w:t>
      </w:r>
    </w:p>
    <w:p w:rsidR="004734B5" w:rsidRPr="004734B5" w:rsidRDefault="004734B5" w:rsidP="004734B5">
      <w:pPr>
        <w:jc w:val="both"/>
        <w:rPr>
          <w:sz w:val="28"/>
        </w:rPr>
      </w:pPr>
      <w:r w:rsidRPr="004734B5">
        <w:rPr>
          <w:sz w:val="28"/>
        </w:rPr>
        <w:t xml:space="preserve"> Планируемые предметные результаты освоения ООП</w:t>
      </w:r>
    </w:p>
    <w:p w:rsidR="004734B5" w:rsidRPr="004734B5" w:rsidRDefault="004734B5" w:rsidP="004734B5">
      <w:pPr>
        <w:jc w:val="both"/>
        <w:rPr>
          <w:sz w:val="28"/>
        </w:rPr>
      </w:pPr>
      <w:r w:rsidRPr="004734B5">
        <w:rPr>
          <w:sz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4734B5" w:rsidRPr="004734B5" w:rsidRDefault="004734B5" w:rsidP="004734B5">
      <w:pPr>
        <w:jc w:val="both"/>
        <w:rPr>
          <w:sz w:val="28"/>
        </w:rPr>
      </w:pPr>
      <w:r w:rsidRPr="004734B5">
        <w:rPr>
          <w:sz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4734B5" w:rsidRPr="004734B5" w:rsidRDefault="004734B5" w:rsidP="004734B5">
      <w:pPr>
        <w:jc w:val="both"/>
        <w:rPr>
          <w:sz w:val="28"/>
        </w:rPr>
      </w:pPr>
      <w:r w:rsidRPr="004734B5">
        <w:rPr>
          <w:sz w:val="28"/>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734B5" w:rsidRPr="004734B5" w:rsidRDefault="004734B5" w:rsidP="004734B5">
      <w:pPr>
        <w:jc w:val="both"/>
        <w:rPr>
          <w:sz w:val="28"/>
        </w:rPr>
      </w:pPr>
      <w:r w:rsidRPr="004734B5">
        <w:rPr>
          <w:sz w:val="28"/>
        </w:rPr>
        <w:t xml:space="preserve"> </w:t>
      </w: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pPr>
    </w:p>
    <w:p w:rsidR="004734B5" w:rsidRDefault="004734B5">
      <w:pPr>
        <w:jc w:val="both"/>
        <w:rPr>
          <w:sz w:val="28"/>
        </w:rPr>
        <w:sectPr w:rsidR="004734B5">
          <w:headerReference w:type="even" r:id="rId13"/>
          <w:headerReference w:type="default" r:id="rId14"/>
          <w:footerReference w:type="default" r:id="rId15"/>
          <w:pgSz w:w="11920" w:h="16850"/>
          <w:pgMar w:top="1420" w:right="480" w:bottom="280" w:left="620" w:header="1111" w:footer="0" w:gutter="0"/>
          <w:cols w:space="720"/>
        </w:sectPr>
      </w:pPr>
    </w:p>
    <w:p w:rsidR="001A4A2F" w:rsidRDefault="000537A9">
      <w:pPr>
        <w:pStyle w:val="1"/>
        <w:spacing w:before="2"/>
        <w:ind w:left="4778" w:right="572" w:hanging="3915"/>
      </w:pPr>
      <w:r>
        <w:lastRenderedPageBreak/>
        <w:t>программы начального общего образования для обучающихся с</w:t>
      </w:r>
      <w:r>
        <w:rPr>
          <w:spacing w:val="-77"/>
        </w:rPr>
        <w:t xml:space="preserve"> </w:t>
      </w:r>
      <w:r>
        <w:t>ОВЗ (ЗПР)</w:t>
      </w:r>
    </w:p>
    <w:p w:rsidR="001A4A2F" w:rsidRDefault="000537A9">
      <w:pPr>
        <w:ind w:left="400" w:right="119" w:firstLine="739"/>
        <w:jc w:val="both"/>
        <w:rPr>
          <w:sz w:val="26"/>
        </w:rPr>
      </w:pPr>
      <w:r>
        <w:rPr>
          <w:sz w:val="26"/>
        </w:rPr>
        <w:t>Адаптированная</w:t>
      </w:r>
      <w:r>
        <w:rPr>
          <w:spacing w:val="1"/>
          <w:sz w:val="26"/>
        </w:rPr>
        <w:t xml:space="preserve"> </w:t>
      </w:r>
      <w:r>
        <w:rPr>
          <w:sz w:val="26"/>
        </w:rPr>
        <w:t>основная</w:t>
      </w:r>
      <w:r>
        <w:rPr>
          <w:spacing w:val="1"/>
          <w:sz w:val="26"/>
        </w:rPr>
        <w:t xml:space="preserve"> </w:t>
      </w:r>
      <w:r>
        <w:rPr>
          <w:sz w:val="26"/>
        </w:rPr>
        <w:t>общеобразовательная</w:t>
      </w:r>
      <w:r>
        <w:rPr>
          <w:spacing w:val="1"/>
          <w:sz w:val="26"/>
        </w:rPr>
        <w:t xml:space="preserve"> </w:t>
      </w:r>
      <w:r>
        <w:rPr>
          <w:sz w:val="26"/>
        </w:rPr>
        <w:t>программа</w:t>
      </w:r>
      <w:r>
        <w:rPr>
          <w:spacing w:val="1"/>
          <w:sz w:val="26"/>
        </w:rPr>
        <w:t xml:space="preserve"> </w:t>
      </w:r>
      <w:r>
        <w:rPr>
          <w:sz w:val="26"/>
        </w:rPr>
        <w:t>начального</w:t>
      </w:r>
      <w:r>
        <w:rPr>
          <w:spacing w:val="1"/>
          <w:sz w:val="26"/>
        </w:rPr>
        <w:t xml:space="preserve"> </w:t>
      </w:r>
      <w:r>
        <w:rPr>
          <w:sz w:val="26"/>
        </w:rPr>
        <w:t>общего</w:t>
      </w:r>
      <w:r>
        <w:rPr>
          <w:spacing w:val="-62"/>
          <w:sz w:val="26"/>
        </w:rPr>
        <w:t xml:space="preserve"> </w:t>
      </w:r>
      <w:r>
        <w:rPr>
          <w:sz w:val="26"/>
        </w:rPr>
        <w:t>образования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задержкой</w:t>
      </w:r>
      <w:r>
        <w:rPr>
          <w:spacing w:val="1"/>
          <w:sz w:val="26"/>
        </w:rPr>
        <w:t xml:space="preserve"> </w:t>
      </w:r>
      <w:r>
        <w:rPr>
          <w:sz w:val="26"/>
        </w:rPr>
        <w:t>психического</w:t>
      </w:r>
      <w:r>
        <w:rPr>
          <w:spacing w:val="1"/>
          <w:sz w:val="26"/>
        </w:rPr>
        <w:t xml:space="preserve"> </w:t>
      </w:r>
      <w:r>
        <w:rPr>
          <w:sz w:val="26"/>
        </w:rPr>
        <w:t>развития</w:t>
      </w:r>
      <w:r>
        <w:rPr>
          <w:spacing w:val="1"/>
          <w:sz w:val="26"/>
        </w:rPr>
        <w:t xml:space="preserve"> </w:t>
      </w:r>
      <w:r>
        <w:rPr>
          <w:sz w:val="26"/>
        </w:rPr>
        <w:t>(далее</w:t>
      </w:r>
      <w:r>
        <w:rPr>
          <w:spacing w:val="1"/>
          <w:sz w:val="26"/>
        </w:rPr>
        <w:t xml:space="preserve"> </w:t>
      </w:r>
      <w:r>
        <w:rPr>
          <w:sz w:val="26"/>
        </w:rPr>
        <w:t>-АООП</w:t>
      </w:r>
      <w:r>
        <w:rPr>
          <w:spacing w:val="1"/>
          <w:sz w:val="26"/>
        </w:rPr>
        <w:t xml:space="preserve"> </w:t>
      </w:r>
      <w:r>
        <w:rPr>
          <w:sz w:val="26"/>
        </w:rPr>
        <w:t>НОО</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ЗПР)</w:t>
      </w:r>
      <w:r>
        <w:rPr>
          <w:spacing w:val="1"/>
          <w:sz w:val="26"/>
        </w:rPr>
        <w:t xml:space="preserve"> </w:t>
      </w:r>
      <w:r>
        <w:rPr>
          <w:sz w:val="26"/>
        </w:rPr>
        <w:t>-</w:t>
      </w:r>
      <w:r>
        <w:rPr>
          <w:spacing w:val="1"/>
          <w:sz w:val="26"/>
        </w:rPr>
        <w:t xml:space="preserve"> </w:t>
      </w:r>
      <w:r>
        <w:rPr>
          <w:sz w:val="26"/>
        </w:rPr>
        <w:t>это</w:t>
      </w:r>
      <w:r>
        <w:rPr>
          <w:spacing w:val="1"/>
          <w:sz w:val="26"/>
        </w:rPr>
        <w:t xml:space="preserve"> </w:t>
      </w:r>
      <w:r>
        <w:rPr>
          <w:sz w:val="26"/>
        </w:rPr>
        <w:t>образовательная</w:t>
      </w:r>
      <w:r>
        <w:rPr>
          <w:spacing w:val="1"/>
          <w:sz w:val="26"/>
        </w:rPr>
        <w:t xml:space="preserve"> </w:t>
      </w:r>
      <w:r>
        <w:rPr>
          <w:sz w:val="26"/>
        </w:rPr>
        <w:t>программа,</w:t>
      </w:r>
      <w:r>
        <w:rPr>
          <w:spacing w:val="1"/>
          <w:sz w:val="26"/>
        </w:rPr>
        <w:t xml:space="preserve"> </w:t>
      </w:r>
      <w:r>
        <w:rPr>
          <w:sz w:val="26"/>
        </w:rPr>
        <w:t>адаптированная</w:t>
      </w:r>
      <w:r>
        <w:rPr>
          <w:spacing w:val="1"/>
          <w:sz w:val="26"/>
        </w:rPr>
        <w:t xml:space="preserve"> </w:t>
      </w:r>
      <w:r>
        <w:rPr>
          <w:sz w:val="26"/>
        </w:rPr>
        <w:t>для</w:t>
      </w:r>
      <w:r>
        <w:rPr>
          <w:spacing w:val="65"/>
          <w:sz w:val="26"/>
        </w:rPr>
        <w:t xml:space="preserve"> </w:t>
      </w:r>
      <w:r>
        <w:rPr>
          <w:sz w:val="26"/>
        </w:rPr>
        <w:t>обучения</w:t>
      </w:r>
      <w:r>
        <w:rPr>
          <w:spacing w:val="1"/>
          <w:sz w:val="26"/>
        </w:rPr>
        <w:t xml:space="preserve"> </w:t>
      </w:r>
      <w:r>
        <w:rPr>
          <w:sz w:val="26"/>
        </w:rPr>
        <w:t>данной</w:t>
      </w:r>
      <w:r>
        <w:rPr>
          <w:spacing w:val="1"/>
          <w:sz w:val="26"/>
        </w:rPr>
        <w:t xml:space="preserve"> </w:t>
      </w:r>
      <w:r>
        <w:rPr>
          <w:sz w:val="26"/>
        </w:rPr>
        <w:t>категории</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особенностей</w:t>
      </w:r>
      <w:r>
        <w:rPr>
          <w:spacing w:val="1"/>
          <w:sz w:val="26"/>
        </w:rPr>
        <w:t xml:space="preserve"> </w:t>
      </w:r>
      <w:r>
        <w:rPr>
          <w:sz w:val="26"/>
        </w:rPr>
        <w:t>их</w:t>
      </w:r>
      <w:r>
        <w:rPr>
          <w:spacing w:val="1"/>
          <w:sz w:val="26"/>
        </w:rPr>
        <w:t xml:space="preserve"> </w:t>
      </w:r>
      <w:r>
        <w:rPr>
          <w:sz w:val="26"/>
        </w:rPr>
        <w:t>психофизического развития,</w:t>
      </w:r>
      <w:r>
        <w:rPr>
          <w:spacing w:val="1"/>
          <w:sz w:val="26"/>
        </w:rPr>
        <w:t xml:space="preserve"> </w:t>
      </w:r>
      <w:r>
        <w:rPr>
          <w:sz w:val="26"/>
        </w:rPr>
        <w:t>индивидуальных</w:t>
      </w:r>
      <w:r>
        <w:rPr>
          <w:spacing w:val="1"/>
          <w:sz w:val="26"/>
        </w:rPr>
        <w:t xml:space="preserve"> </w:t>
      </w:r>
      <w:r>
        <w:rPr>
          <w:sz w:val="26"/>
        </w:rPr>
        <w:t>возможностей,</w:t>
      </w:r>
      <w:r>
        <w:rPr>
          <w:spacing w:val="1"/>
          <w:sz w:val="26"/>
        </w:rPr>
        <w:t xml:space="preserve"> </w:t>
      </w:r>
      <w:r>
        <w:rPr>
          <w:sz w:val="26"/>
        </w:rPr>
        <w:t>обеспечивающая</w:t>
      </w:r>
      <w:r>
        <w:rPr>
          <w:spacing w:val="1"/>
          <w:sz w:val="26"/>
        </w:rPr>
        <w:t xml:space="preserve"> </w:t>
      </w:r>
      <w:r>
        <w:rPr>
          <w:sz w:val="26"/>
        </w:rPr>
        <w:t>коррекцию</w:t>
      </w:r>
      <w:r>
        <w:rPr>
          <w:spacing w:val="1"/>
          <w:sz w:val="26"/>
        </w:rPr>
        <w:t xml:space="preserve"> </w:t>
      </w:r>
      <w:r>
        <w:rPr>
          <w:sz w:val="26"/>
        </w:rPr>
        <w:t>нарушений</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социальную</w:t>
      </w:r>
      <w:r>
        <w:rPr>
          <w:spacing w:val="-1"/>
          <w:sz w:val="26"/>
        </w:rPr>
        <w:t xml:space="preserve"> </w:t>
      </w:r>
      <w:r>
        <w:rPr>
          <w:sz w:val="26"/>
        </w:rPr>
        <w:t>адаптацию.</w:t>
      </w:r>
    </w:p>
    <w:p w:rsidR="001A4A2F" w:rsidRDefault="000537A9">
      <w:pPr>
        <w:ind w:left="400" w:right="119" w:firstLine="739"/>
        <w:jc w:val="both"/>
        <w:rPr>
          <w:sz w:val="26"/>
        </w:rPr>
      </w:pPr>
      <w:r>
        <w:rPr>
          <w:sz w:val="26"/>
        </w:rPr>
        <w:t>АООП НОО представляет собой адаптированный вариант основной образовательной</w:t>
      </w:r>
      <w:r>
        <w:rPr>
          <w:spacing w:val="-62"/>
          <w:sz w:val="26"/>
        </w:rPr>
        <w:t xml:space="preserve"> </w:t>
      </w:r>
      <w:r>
        <w:rPr>
          <w:sz w:val="26"/>
        </w:rPr>
        <w:t>программы начального общего образования (далее — ООП НОО). Требования к структуре</w:t>
      </w:r>
      <w:r>
        <w:rPr>
          <w:spacing w:val="1"/>
          <w:sz w:val="26"/>
        </w:rPr>
        <w:t xml:space="preserve"> </w:t>
      </w:r>
      <w:r>
        <w:rPr>
          <w:sz w:val="26"/>
        </w:rPr>
        <w:t>АООП</w:t>
      </w:r>
      <w:r>
        <w:rPr>
          <w:spacing w:val="1"/>
          <w:sz w:val="26"/>
        </w:rPr>
        <w:t xml:space="preserve"> </w:t>
      </w:r>
      <w:r>
        <w:rPr>
          <w:sz w:val="26"/>
        </w:rPr>
        <w:t>НОО</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соотношению</w:t>
      </w:r>
      <w:r>
        <w:rPr>
          <w:spacing w:val="1"/>
          <w:sz w:val="26"/>
        </w:rPr>
        <w:t xml:space="preserve"> </w:t>
      </w:r>
      <w:r>
        <w:rPr>
          <w:sz w:val="26"/>
        </w:rPr>
        <w:t>обязательной</w:t>
      </w:r>
      <w:r>
        <w:rPr>
          <w:spacing w:val="1"/>
          <w:sz w:val="26"/>
        </w:rPr>
        <w:t xml:space="preserve"> </w:t>
      </w:r>
      <w:r>
        <w:rPr>
          <w:sz w:val="26"/>
        </w:rPr>
        <w:t>части</w:t>
      </w:r>
      <w:r>
        <w:rPr>
          <w:spacing w:val="1"/>
          <w:sz w:val="26"/>
        </w:rPr>
        <w:t xml:space="preserve"> </w:t>
      </w:r>
      <w:r>
        <w:rPr>
          <w:sz w:val="26"/>
        </w:rPr>
        <w:t>и</w:t>
      </w:r>
      <w:r>
        <w:rPr>
          <w:spacing w:val="1"/>
          <w:sz w:val="26"/>
        </w:rPr>
        <w:t xml:space="preserve"> </w:t>
      </w:r>
      <w:r>
        <w:rPr>
          <w:sz w:val="26"/>
        </w:rPr>
        <w:t>части,</w:t>
      </w:r>
      <w:r>
        <w:rPr>
          <w:spacing w:val="1"/>
          <w:sz w:val="26"/>
        </w:rPr>
        <w:t xml:space="preserve"> </w:t>
      </w:r>
      <w:r>
        <w:rPr>
          <w:sz w:val="26"/>
        </w:rPr>
        <w:t>формируемой</w:t>
      </w:r>
      <w:r>
        <w:rPr>
          <w:spacing w:val="1"/>
          <w:sz w:val="26"/>
        </w:rPr>
        <w:t xml:space="preserve"> </w:t>
      </w:r>
      <w:r>
        <w:rPr>
          <w:sz w:val="26"/>
        </w:rPr>
        <w:t>участниками</w:t>
      </w:r>
      <w:r>
        <w:rPr>
          <w:spacing w:val="1"/>
          <w:sz w:val="26"/>
        </w:rPr>
        <w:t xml:space="preserve"> </w:t>
      </w:r>
      <w:r>
        <w:rPr>
          <w:sz w:val="26"/>
        </w:rPr>
        <w:t>образовательных</w:t>
      </w:r>
      <w:r>
        <w:rPr>
          <w:spacing w:val="1"/>
          <w:sz w:val="26"/>
        </w:rPr>
        <w:t xml:space="preserve"> </w:t>
      </w:r>
      <w:r>
        <w:rPr>
          <w:sz w:val="26"/>
        </w:rPr>
        <w:t>отношений</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объему)</w:t>
      </w:r>
      <w:r>
        <w:rPr>
          <w:spacing w:val="1"/>
          <w:sz w:val="26"/>
        </w:rPr>
        <w:t xml:space="preserve"> </w:t>
      </w:r>
      <w:r>
        <w:rPr>
          <w:sz w:val="26"/>
        </w:rPr>
        <w:t>и</w:t>
      </w:r>
      <w:r>
        <w:rPr>
          <w:spacing w:val="1"/>
          <w:sz w:val="26"/>
        </w:rPr>
        <w:t xml:space="preserve"> </w:t>
      </w:r>
      <w:r>
        <w:rPr>
          <w:sz w:val="26"/>
        </w:rPr>
        <w:t>результатам</w:t>
      </w:r>
      <w:r>
        <w:rPr>
          <w:spacing w:val="1"/>
          <w:sz w:val="26"/>
        </w:rPr>
        <w:t xml:space="preserve"> </w:t>
      </w:r>
      <w:r>
        <w:rPr>
          <w:sz w:val="26"/>
        </w:rPr>
        <w:t>ее</w:t>
      </w:r>
      <w:r>
        <w:rPr>
          <w:spacing w:val="1"/>
          <w:sz w:val="26"/>
        </w:rPr>
        <w:t xml:space="preserve"> </w:t>
      </w:r>
      <w:r>
        <w:rPr>
          <w:sz w:val="26"/>
        </w:rPr>
        <w:t>освоения</w:t>
      </w:r>
      <w:r>
        <w:rPr>
          <w:spacing w:val="1"/>
          <w:sz w:val="26"/>
        </w:rPr>
        <w:t xml:space="preserve"> </w:t>
      </w:r>
      <w:r>
        <w:rPr>
          <w:sz w:val="26"/>
        </w:rPr>
        <w:t>соответствуют федеральному государственному стандарту начального общего образования</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ФГОС</w:t>
      </w:r>
      <w:r>
        <w:rPr>
          <w:spacing w:val="1"/>
          <w:sz w:val="26"/>
        </w:rPr>
        <w:t xml:space="preserve"> </w:t>
      </w:r>
      <w:r>
        <w:rPr>
          <w:sz w:val="26"/>
        </w:rPr>
        <w:t>НОО).</w:t>
      </w:r>
      <w:r>
        <w:rPr>
          <w:spacing w:val="1"/>
          <w:sz w:val="26"/>
        </w:rPr>
        <w:t xml:space="preserve"> </w:t>
      </w:r>
      <w:r>
        <w:rPr>
          <w:sz w:val="26"/>
        </w:rPr>
        <w:t>Адаптация</w:t>
      </w:r>
      <w:r>
        <w:rPr>
          <w:spacing w:val="1"/>
          <w:sz w:val="26"/>
        </w:rPr>
        <w:t xml:space="preserve"> </w:t>
      </w:r>
      <w:r>
        <w:rPr>
          <w:sz w:val="26"/>
        </w:rPr>
        <w:t>программы</w:t>
      </w:r>
      <w:r>
        <w:rPr>
          <w:spacing w:val="1"/>
          <w:sz w:val="26"/>
        </w:rPr>
        <w:t xml:space="preserve"> </w:t>
      </w:r>
      <w:r>
        <w:rPr>
          <w:sz w:val="26"/>
        </w:rPr>
        <w:t>предполагает</w:t>
      </w:r>
      <w:r>
        <w:rPr>
          <w:spacing w:val="1"/>
          <w:sz w:val="26"/>
        </w:rPr>
        <w:t xml:space="preserve"> </w:t>
      </w:r>
      <w:r>
        <w:rPr>
          <w:sz w:val="26"/>
        </w:rPr>
        <w:t>введение</w:t>
      </w:r>
      <w:r>
        <w:rPr>
          <w:spacing w:val="1"/>
          <w:sz w:val="26"/>
        </w:rPr>
        <w:t xml:space="preserve"> </w:t>
      </w:r>
      <w:r>
        <w:rPr>
          <w:sz w:val="26"/>
        </w:rPr>
        <w:t>программы</w:t>
      </w:r>
      <w:r>
        <w:rPr>
          <w:spacing w:val="1"/>
          <w:sz w:val="26"/>
        </w:rPr>
        <w:t xml:space="preserve"> </w:t>
      </w:r>
      <w:r>
        <w:rPr>
          <w:sz w:val="26"/>
        </w:rPr>
        <w:t>коррекционной</w:t>
      </w:r>
      <w:r>
        <w:rPr>
          <w:spacing w:val="1"/>
          <w:sz w:val="26"/>
        </w:rPr>
        <w:t xml:space="preserve"> </w:t>
      </w:r>
      <w:r>
        <w:rPr>
          <w:sz w:val="26"/>
        </w:rPr>
        <w:t>работы,</w:t>
      </w:r>
      <w:r>
        <w:rPr>
          <w:spacing w:val="1"/>
          <w:sz w:val="26"/>
        </w:rPr>
        <w:t xml:space="preserve"> </w:t>
      </w:r>
      <w:r>
        <w:rPr>
          <w:sz w:val="26"/>
        </w:rPr>
        <w:t>ориентированной</w:t>
      </w:r>
      <w:r>
        <w:rPr>
          <w:spacing w:val="1"/>
          <w:sz w:val="26"/>
        </w:rPr>
        <w:t xml:space="preserve"> </w:t>
      </w:r>
      <w:r>
        <w:rPr>
          <w:sz w:val="26"/>
        </w:rPr>
        <w:t>на</w:t>
      </w:r>
      <w:r>
        <w:rPr>
          <w:spacing w:val="1"/>
          <w:sz w:val="26"/>
        </w:rPr>
        <w:t xml:space="preserve"> </w:t>
      </w:r>
      <w:r>
        <w:rPr>
          <w:sz w:val="26"/>
        </w:rPr>
        <w:t>удовлетворение</w:t>
      </w:r>
      <w:r>
        <w:rPr>
          <w:spacing w:val="1"/>
          <w:sz w:val="26"/>
        </w:rPr>
        <w:t xml:space="preserve"> </w:t>
      </w:r>
      <w:r>
        <w:rPr>
          <w:sz w:val="26"/>
        </w:rPr>
        <w:t>особых</w:t>
      </w:r>
      <w:r>
        <w:rPr>
          <w:spacing w:val="1"/>
          <w:sz w:val="26"/>
        </w:rPr>
        <w:t xml:space="preserve"> </w:t>
      </w:r>
      <w:r>
        <w:rPr>
          <w:sz w:val="26"/>
        </w:rPr>
        <w:t>образовательных</w:t>
      </w:r>
      <w:r>
        <w:rPr>
          <w:spacing w:val="1"/>
          <w:sz w:val="26"/>
        </w:rPr>
        <w:t xml:space="preserve"> </w:t>
      </w:r>
      <w:r>
        <w:rPr>
          <w:sz w:val="26"/>
        </w:rPr>
        <w:t>потребностей обучающихся с ЗПР и поддержку в освоении АООП НОО, требований к</w:t>
      </w:r>
      <w:r>
        <w:rPr>
          <w:spacing w:val="1"/>
          <w:sz w:val="26"/>
        </w:rPr>
        <w:t xml:space="preserve"> </w:t>
      </w:r>
      <w:r>
        <w:rPr>
          <w:sz w:val="26"/>
        </w:rPr>
        <w:t>результатам освоения программы коррекционной работы и условиям реализации АООП</w:t>
      </w:r>
      <w:r>
        <w:rPr>
          <w:spacing w:val="1"/>
          <w:sz w:val="26"/>
        </w:rPr>
        <w:t xml:space="preserve"> </w:t>
      </w:r>
      <w:r>
        <w:rPr>
          <w:sz w:val="26"/>
        </w:rPr>
        <w:t>НОО. Обязательными условиями реализации АООП НОО обучающихся с ЗПР является</w:t>
      </w:r>
      <w:r>
        <w:rPr>
          <w:spacing w:val="1"/>
          <w:sz w:val="26"/>
        </w:rPr>
        <w:t xml:space="preserve"> </w:t>
      </w:r>
      <w:r>
        <w:rPr>
          <w:sz w:val="26"/>
        </w:rPr>
        <w:t>психолого-педагогическое</w:t>
      </w:r>
      <w:r>
        <w:rPr>
          <w:spacing w:val="1"/>
          <w:sz w:val="26"/>
        </w:rPr>
        <w:t xml:space="preserve"> </w:t>
      </w:r>
      <w:r>
        <w:rPr>
          <w:sz w:val="26"/>
        </w:rPr>
        <w:t>сопровождение</w:t>
      </w:r>
      <w:r>
        <w:rPr>
          <w:spacing w:val="1"/>
          <w:sz w:val="26"/>
        </w:rPr>
        <w:t xml:space="preserve"> </w:t>
      </w:r>
      <w:r>
        <w:rPr>
          <w:sz w:val="26"/>
        </w:rPr>
        <w:t>обучающегося,</w:t>
      </w:r>
      <w:r>
        <w:rPr>
          <w:spacing w:val="1"/>
          <w:sz w:val="26"/>
        </w:rPr>
        <w:t xml:space="preserve"> </w:t>
      </w:r>
      <w:r>
        <w:rPr>
          <w:sz w:val="26"/>
        </w:rPr>
        <w:t>согласованная</w:t>
      </w:r>
      <w:r>
        <w:rPr>
          <w:spacing w:val="1"/>
          <w:sz w:val="26"/>
        </w:rPr>
        <w:t xml:space="preserve"> </w:t>
      </w:r>
      <w:r>
        <w:rPr>
          <w:sz w:val="26"/>
        </w:rPr>
        <w:t>работа</w:t>
      </w:r>
      <w:r>
        <w:rPr>
          <w:spacing w:val="1"/>
          <w:sz w:val="26"/>
        </w:rPr>
        <w:t xml:space="preserve"> </w:t>
      </w:r>
      <w:r>
        <w:rPr>
          <w:sz w:val="26"/>
        </w:rPr>
        <w:t>учителя</w:t>
      </w:r>
      <w:r>
        <w:rPr>
          <w:spacing w:val="1"/>
          <w:sz w:val="26"/>
        </w:rPr>
        <w:t xml:space="preserve"> </w:t>
      </w:r>
      <w:r>
        <w:rPr>
          <w:sz w:val="26"/>
        </w:rPr>
        <w:t>начальных</w:t>
      </w:r>
      <w:r>
        <w:rPr>
          <w:spacing w:val="1"/>
          <w:sz w:val="26"/>
        </w:rPr>
        <w:t xml:space="preserve"> </w:t>
      </w:r>
      <w:r>
        <w:rPr>
          <w:sz w:val="26"/>
        </w:rPr>
        <w:t>классов</w:t>
      </w:r>
      <w:r>
        <w:rPr>
          <w:spacing w:val="1"/>
          <w:sz w:val="26"/>
        </w:rPr>
        <w:t xml:space="preserve"> </w:t>
      </w:r>
      <w:r>
        <w:rPr>
          <w:sz w:val="26"/>
        </w:rPr>
        <w:t>с</w:t>
      </w:r>
      <w:r>
        <w:rPr>
          <w:spacing w:val="1"/>
          <w:sz w:val="26"/>
        </w:rPr>
        <w:t xml:space="preserve"> </w:t>
      </w:r>
      <w:r>
        <w:rPr>
          <w:sz w:val="26"/>
        </w:rPr>
        <w:t>педагогами,</w:t>
      </w:r>
      <w:r>
        <w:rPr>
          <w:spacing w:val="1"/>
          <w:sz w:val="26"/>
        </w:rPr>
        <w:t xml:space="preserve"> </w:t>
      </w:r>
      <w:r>
        <w:rPr>
          <w:sz w:val="26"/>
        </w:rPr>
        <w:t>реализующими</w:t>
      </w:r>
      <w:r>
        <w:rPr>
          <w:spacing w:val="1"/>
          <w:sz w:val="26"/>
        </w:rPr>
        <w:t xml:space="preserve"> </w:t>
      </w:r>
      <w:r>
        <w:rPr>
          <w:sz w:val="26"/>
        </w:rPr>
        <w:t>программу</w:t>
      </w:r>
      <w:r>
        <w:rPr>
          <w:spacing w:val="1"/>
          <w:sz w:val="26"/>
        </w:rPr>
        <w:t xml:space="preserve"> </w:t>
      </w:r>
      <w:r>
        <w:rPr>
          <w:sz w:val="26"/>
        </w:rPr>
        <w:t>коррекционной</w:t>
      </w:r>
      <w:r>
        <w:rPr>
          <w:spacing w:val="1"/>
          <w:sz w:val="26"/>
        </w:rPr>
        <w:t xml:space="preserve"> </w:t>
      </w:r>
      <w:r>
        <w:rPr>
          <w:sz w:val="26"/>
        </w:rPr>
        <w:t>работы,</w:t>
      </w:r>
      <w:r>
        <w:rPr>
          <w:spacing w:val="1"/>
          <w:sz w:val="26"/>
        </w:rPr>
        <w:t xml:space="preserve"> </w:t>
      </w:r>
      <w:r>
        <w:rPr>
          <w:sz w:val="26"/>
        </w:rPr>
        <w:t>содержание</w:t>
      </w:r>
      <w:r>
        <w:rPr>
          <w:spacing w:val="1"/>
          <w:sz w:val="26"/>
        </w:rPr>
        <w:t xml:space="preserve"> </w:t>
      </w:r>
      <w:r>
        <w:rPr>
          <w:sz w:val="26"/>
        </w:rPr>
        <w:t>которой</w:t>
      </w:r>
      <w:r>
        <w:rPr>
          <w:spacing w:val="1"/>
          <w:sz w:val="26"/>
        </w:rPr>
        <w:t xml:space="preserve"> </w:t>
      </w:r>
      <w:r>
        <w:rPr>
          <w:sz w:val="26"/>
        </w:rPr>
        <w:t>для</w:t>
      </w:r>
      <w:r>
        <w:rPr>
          <w:spacing w:val="1"/>
          <w:sz w:val="26"/>
        </w:rPr>
        <w:t xml:space="preserve"> </w:t>
      </w:r>
      <w:r>
        <w:rPr>
          <w:sz w:val="26"/>
        </w:rPr>
        <w:t>каждого</w:t>
      </w:r>
      <w:r>
        <w:rPr>
          <w:spacing w:val="1"/>
          <w:sz w:val="26"/>
        </w:rPr>
        <w:t xml:space="preserve"> </w:t>
      </w:r>
      <w:r>
        <w:rPr>
          <w:sz w:val="26"/>
        </w:rPr>
        <w:t>обучающегося</w:t>
      </w:r>
      <w:r>
        <w:rPr>
          <w:spacing w:val="1"/>
          <w:sz w:val="26"/>
        </w:rPr>
        <w:t xml:space="preserve"> </w:t>
      </w:r>
      <w:r>
        <w:rPr>
          <w:sz w:val="26"/>
        </w:rPr>
        <w:t>определяется</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его</w:t>
      </w:r>
      <w:r>
        <w:rPr>
          <w:spacing w:val="1"/>
          <w:sz w:val="26"/>
        </w:rPr>
        <w:t xml:space="preserve"> </w:t>
      </w:r>
      <w:r>
        <w:rPr>
          <w:sz w:val="26"/>
        </w:rPr>
        <w:t>особых</w:t>
      </w:r>
      <w:r>
        <w:rPr>
          <w:spacing w:val="1"/>
          <w:sz w:val="26"/>
        </w:rPr>
        <w:t xml:space="preserve"> </w:t>
      </w:r>
      <w:r>
        <w:rPr>
          <w:sz w:val="26"/>
        </w:rPr>
        <w:t>образовательных</w:t>
      </w:r>
      <w:r>
        <w:rPr>
          <w:spacing w:val="-2"/>
          <w:sz w:val="26"/>
        </w:rPr>
        <w:t xml:space="preserve"> </w:t>
      </w:r>
      <w:r>
        <w:rPr>
          <w:sz w:val="26"/>
        </w:rPr>
        <w:t>потребностей</w:t>
      </w:r>
      <w:r>
        <w:rPr>
          <w:spacing w:val="-2"/>
          <w:sz w:val="26"/>
        </w:rPr>
        <w:t xml:space="preserve"> </w:t>
      </w:r>
      <w:r>
        <w:rPr>
          <w:sz w:val="26"/>
        </w:rPr>
        <w:t>на основе</w:t>
      </w:r>
      <w:r>
        <w:rPr>
          <w:spacing w:val="1"/>
          <w:sz w:val="26"/>
        </w:rPr>
        <w:t xml:space="preserve"> </w:t>
      </w:r>
      <w:r>
        <w:rPr>
          <w:sz w:val="26"/>
        </w:rPr>
        <w:t>рекомендаций</w:t>
      </w:r>
      <w:r>
        <w:rPr>
          <w:spacing w:val="-1"/>
          <w:sz w:val="26"/>
        </w:rPr>
        <w:t xml:space="preserve"> </w:t>
      </w:r>
      <w:r>
        <w:rPr>
          <w:sz w:val="26"/>
        </w:rPr>
        <w:t>ПМПК,</w:t>
      </w:r>
      <w:r>
        <w:rPr>
          <w:spacing w:val="-2"/>
          <w:sz w:val="26"/>
        </w:rPr>
        <w:t xml:space="preserve"> </w:t>
      </w:r>
      <w:r>
        <w:rPr>
          <w:sz w:val="26"/>
        </w:rPr>
        <w:t>ИПР.</w:t>
      </w:r>
    </w:p>
    <w:p w:rsidR="001A4A2F" w:rsidRDefault="000537A9">
      <w:pPr>
        <w:ind w:left="400" w:right="121" w:firstLine="739"/>
        <w:jc w:val="both"/>
        <w:rPr>
          <w:sz w:val="26"/>
        </w:rPr>
      </w:pPr>
      <w:r>
        <w:rPr>
          <w:sz w:val="26"/>
        </w:rPr>
        <w:t>Определение варианта АООП НОО обучающегося с ЗПР осуществляется на основе</w:t>
      </w:r>
      <w:r>
        <w:rPr>
          <w:spacing w:val="1"/>
          <w:sz w:val="26"/>
        </w:rPr>
        <w:t xml:space="preserve"> </w:t>
      </w:r>
      <w:r>
        <w:rPr>
          <w:sz w:val="26"/>
        </w:rPr>
        <w:t>рекомендаций</w:t>
      </w:r>
      <w:r>
        <w:rPr>
          <w:spacing w:val="1"/>
          <w:sz w:val="26"/>
        </w:rPr>
        <w:t xml:space="preserve"> </w:t>
      </w:r>
      <w:r>
        <w:rPr>
          <w:sz w:val="26"/>
        </w:rPr>
        <w:t>психолого-медико-педагогической</w:t>
      </w:r>
      <w:r>
        <w:rPr>
          <w:spacing w:val="1"/>
          <w:sz w:val="26"/>
        </w:rPr>
        <w:t xml:space="preserve"> </w:t>
      </w:r>
      <w:r>
        <w:rPr>
          <w:sz w:val="26"/>
        </w:rPr>
        <w:t>комиссии</w:t>
      </w:r>
      <w:r>
        <w:rPr>
          <w:spacing w:val="1"/>
          <w:sz w:val="26"/>
        </w:rPr>
        <w:t xml:space="preserve"> </w:t>
      </w:r>
      <w:r>
        <w:rPr>
          <w:sz w:val="26"/>
        </w:rPr>
        <w:t>(ПМПК),</w:t>
      </w:r>
      <w:r>
        <w:rPr>
          <w:spacing w:val="65"/>
          <w:sz w:val="26"/>
        </w:rPr>
        <w:t xml:space="preserve"> </w:t>
      </w:r>
      <w:r>
        <w:rPr>
          <w:sz w:val="26"/>
        </w:rPr>
        <w:t>сформулированных</w:t>
      </w:r>
      <w:r>
        <w:rPr>
          <w:spacing w:val="-62"/>
          <w:sz w:val="26"/>
        </w:rPr>
        <w:t xml:space="preserve"> </w:t>
      </w:r>
      <w:r>
        <w:rPr>
          <w:sz w:val="26"/>
        </w:rPr>
        <w:t>по</w:t>
      </w:r>
      <w:r>
        <w:rPr>
          <w:spacing w:val="1"/>
          <w:sz w:val="26"/>
        </w:rPr>
        <w:t xml:space="preserve"> </w:t>
      </w:r>
      <w:r>
        <w:rPr>
          <w:sz w:val="26"/>
        </w:rPr>
        <w:t>результатам</w:t>
      </w:r>
      <w:r>
        <w:rPr>
          <w:spacing w:val="1"/>
          <w:sz w:val="26"/>
        </w:rPr>
        <w:t xml:space="preserve"> </w:t>
      </w:r>
      <w:r>
        <w:rPr>
          <w:sz w:val="26"/>
        </w:rPr>
        <w:t>его</w:t>
      </w:r>
      <w:r>
        <w:rPr>
          <w:spacing w:val="1"/>
          <w:sz w:val="26"/>
        </w:rPr>
        <w:t xml:space="preserve"> </w:t>
      </w:r>
      <w:r>
        <w:rPr>
          <w:sz w:val="26"/>
        </w:rPr>
        <w:t>комплексного</w:t>
      </w:r>
      <w:r>
        <w:rPr>
          <w:spacing w:val="1"/>
          <w:sz w:val="26"/>
        </w:rPr>
        <w:t xml:space="preserve"> </w:t>
      </w:r>
      <w:r>
        <w:rPr>
          <w:sz w:val="26"/>
        </w:rPr>
        <w:t>психолого-медико-педагогического</w:t>
      </w:r>
      <w:r>
        <w:rPr>
          <w:spacing w:val="1"/>
          <w:sz w:val="26"/>
        </w:rPr>
        <w:t xml:space="preserve"> </w:t>
      </w:r>
      <w:r>
        <w:rPr>
          <w:sz w:val="26"/>
        </w:rPr>
        <w:t>обследования,</w:t>
      </w:r>
      <w:r>
        <w:rPr>
          <w:spacing w:val="1"/>
          <w:sz w:val="26"/>
        </w:rPr>
        <w:t xml:space="preserve"> </w:t>
      </w:r>
      <w:r>
        <w:rPr>
          <w:sz w:val="26"/>
        </w:rPr>
        <w:t>с</w:t>
      </w:r>
      <w:r>
        <w:rPr>
          <w:spacing w:val="1"/>
          <w:sz w:val="26"/>
        </w:rPr>
        <w:t xml:space="preserve"> </w:t>
      </w:r>
      <w:r>
        <w:rPr>
          <w:sz w:val="26"/>
        </w:rPr>
        <w:t>учетом</w:t>
      </w:r>
      <w:r>
        <w:rPr>
          <w:spacing w:val="-3"/>
          <w:sz w:val="26"/>
        </w:rPr>
        <w:t xml:space="preserve"> </w:t>
      </w:r>
      <w:r>
        <w:rPr>
          <w:sz w:val="26"/>
        </w:rPr>
        <w:t>ИПР</w:t>
      </w:r>
      <w:r>
        <w:rPr>
          <w:spacing w:val="-2"/>
          <w:sz w:val="26"/>
        </w:rPr>
        <w:t xml:space="preserve"> </w:t>
      </w:r>
      <w:r>
        <w:rPr>
          <w:sz w:val="26"/>
        </w:rPr>
        <w:t>и</w:t>
      </w:r>
      <w:r>
        <w:rPr>
          <w:spacing w:val="-3"/>
          <w:sz w:val="26"/>
        </w:rPr>
        <w:t xml:space="preserve"> </w:t>
      </w:r>
      <w:r>
        <w:rPr>
          <w:sz w:val="26"/>
        </w:rPr>
        <w:t>в</w:t>
      </w:r>
      <w:r>
        <w:rPr>
          <w:spacing w:val="-2"/>
          <w:sz w:val="26"/>
        </w:rPr>
        <w:t xml:space="preserve"> </w:t>
      </w:r>
      <w:r>
        <w:rPr>
          <w:sz w:val="26"/>
        </w:rPr>
        <w:t>порядке,</w:t>
      </w:r>
      <w:r>
        <w:rPr>
          <w:spacing w:val="3"/>
          <w:sz w:val="26"/>
        </w:rPr>
        <w:t xml:space="preserve"> </w:t>
      </w:r>
      <w:r>
        <w:rPr>
          <w:sz w:val="26"/>
        </w:rPr>
        <w:t>установленном</w:t>
      </w:r>
      <w:r>
        <w:rPr>
          <w:spacing w:val="-3"/>
          <w:sz w:val="26"/>
        </w:rPr>
        <w:t xml:space="preserve"> </w:t>
      </w:r>
      <w:r>
        <w:rPr>
          <w:sz w:val="26"/>
        </w:rPr>
        <w:t>законодательством</w:t>
      </w:r>
      <w:r>
        <w:rPr>
          <w:spacing w:val="-1"/>
          <w:sz w:val="26"/>
        </w:rPr>
        <w:t xml:space="preserve"> </w:t>
      </w:r>
      <w:r>
        <w:rPr>
          <w:sz w:val="26"/>
        </w:rPr>
        <w:t>Российской Федерации.</w:t>
      </w:r>
    </w:p>
    <w:p w:rsidR="001A4A2F" w:rsidRDefault="000537A9">
      <w:pPr>
        <w:ind w:left="400" w:right="117" w:firstLine="739"/>
        <w:jc w:val="both"/>
        <w:rPr>
          <w:sz w:val="26"/>
        </w:rPr>
      </w:pPr>
      <w:r>
        <w:rPr>
          <w:b/>
          <w:sz w:val="26"/>
        </w:rPr>
        <w:t xml:space="preserve">Цель реализации АООП НОО обучающихся с ЗПР </w:t>
      </w:r>
      <w:r>
        <w:rPr>
          <w:sz w:val="26"/>
        </w:rPr>
        <w:t>(вариант 7.1.) — обеспечение</w:t>
      </w:r>
      <w:r>
        <w:rPr>
          <w:spacing w:val="1"/>
          <w:sz w:val="26"/>
        </w:rPr>
        <w:t xml:space="preserve"> </w:t>
      </w:r>
      <w:r>
        <w:rPr>
          <w:sz w:val="26"/>
        </w:rPr>
        <w:t>выполнения требований ФГОС НОО обучающихся с ОВЗ посредством создания условий</w:t>
      </w:r>
      <w:r>
        <w:rPr>
          <w:spacing w:val="1"/>
          <w:sz w:val="26"/>
        </w:rPr>
        <w:t xml:space="preserve"> </w:t>
      </w:r>
      <w:r>
        <w:rPr>
          <w:sz w:val="26"/>
        </w:rPr>
        <w:t>для максимального удовлетворения особых образовательных потребностей обучающихся с</w:t>
      </w:r>
      <w:r>
        <w:rPr>
          <w:spacing w:val="1"/>
          <w:sz w:val="26"/>
        </w:rPr>
        <w:t xml:space="preserve"> </w:t>
      </w:r>
      <w:r>
        <w:rPr>
          <w:sz w:val="26"/>
        </w:rPr>
        <w:t>ЗПР,</w:t>
      </w:r>
      <w:r>
        <w:rPr>
          <w:spacing w:val="-2"/>
          <w:sz w:val="26"/>
        </w:rPr>
        <w:t xml:space="preserve"> </w:t>
      </w:r>
      <w:r>
        <w:rPr>
          <w:sz w:val="26"/>
        </w:rPr>
        <w:t>обеспечивающих усвоение</w:t>
      </w:r>
      <w:r>
        <w:rPr>
          <w:spacing w:val="-1"/>
          <w:sz w:val="26"/>
        </w:rPr>
        <w:t xml:space="preserve"> </w:t>
      </w:r>
      <w:r>
        <w:rPr>
          <w:sz w:val="26"/>
        </w:rPr>
        <w:t>ими</w:t>
      </w:r>
      <w:r>
        <w:rPr>
          <w:spacing w:val="-2"/>
          <w:sz w:val="26"/>
        </w:rPr>
        <w:t xml:space="preserve"> </w:t>
      </w:r>
      <w:r>
        <w:rPr>
          <w:sz w:val="26"/>
        </w:rPr>
        <w:t>социального</w:t>
      </w:r>
      <w:r>
        <w:rPr>
          <w:spacing w:val="-1"/>
          <w:sz w:val="26"/>
        </w:rPr>
        <w:t xml:space="preserve"> </w:t>
      </w:r>
      <w:r>
        <w:rPr>
          <w:sz w:val="26"/>
        </w:rPr>
        <w:t>и культурного опыта.</w:t>
      </w:r>
    </w:p>
    <w:p w:rsidR="001A4A2F" w:rsidRDefault="000537A9">
      <w:pPr>
        <w:ind w:left="400" w:right="125" w:firstLine="739"/>
        <w:jc w:val="both"/>
        <w:rPr>
          <w:sz w:val="26"/>
        </w:rPr>
      </w:pPr>
      <w:r>
        <w:rPr>
          <w:sz w:val="26"/>
        </w:rPr>
        <w:t>Достижение поставленной цели при разработке и реализации Организацией АООП</w:t>
      </w:r>
      <w:r>
        <w:rPr>
          <w:spacing w:val="1"/>
          <w:sz w:val="26"/>
        </w:rPr>
        <w:t xml:space="preserve"> </w:t>
      </w:r>
      <w:r>
        <w:rPr>
          <w:sz w:val="26"/>
        </w:rPr>
        <w:t>НОО</w:t>
      </w:r>
      <w:r>
        <w:rPr>
          <w:spacing w:val="-3"/>
          <w:sz w:val="26"/>
        </w:rPr>
        <w:t xml:space="preserve"> </w:t>
      </w:r>
      <w:r>
        <w:rPr>
          <w:sz w:val="26"/>
        </w:rPr>
        <w:t>обучающихся</w:t>
      </w:r>
      <w:r>
        <w:rPr>
          <w:spacing w:val="-1"/>
          <w:sz w:val="26"/>
        </w:rPr>
        <w:t xml:space="preserve"> </w:t>
      </w:r>
      <w:r>
        <w:rPr>
          <w:sz w:val="26"/>
        </w:rPr>
        <w:t>с</w:t>
      </w:r>
      <w:r>
        <w:rPr>
          <w:spacing w:val="3"/>
          <w:sz w:val="26"/>
        </w:rPr>
        <w:t xml:space="preserve"> </w:t>
      </w:r>
      <w:r>
        <w:rPr>
          <w:sz w:val="26"/>
        </w:rPr>
        <w:t>ЗПР</w:t>
      </w:r>
      <w:r>
        <w:rPr>
          <w:spacing w:val="-2"/>
          <w:sz w:val="26"/>
        </w:rPr>
        <w:t xml:space="preserve"> </w:t>
      </w:r>
      <w:r>
        <w:rPr>
          <w:sz w:val="26"/>
        </w:rPr>
        <w:t>предусматривает решение</w:t>
      </w:r>
      <w:r>
        <w:rPr>
          <w:spacing w:val="-2"/>
          <w:sz w:val="26"/>
        </w:rPr>
        <w:t xml:space="preserve"> </w:t>
      </w:r>
      <w:r>
        <w:rPr>
          <w:sz w:val="26"/>
        </w:rPr>
        <w:t>следующих</w:t>
      </w:r>
      <w:r>
        <w:rPr>
          <w:spacing w:val="1"/>
          <w:sz w:val="26"/>
        </w:rPr>
        <w:t xml:space="preserve"> </w:t>
      </w:r>
      <w:r>
        <w:rPr>
          <w:sz w:val="26"/>
        </w:rPr>
        <w:t>основных</w:t>
      </w:r>
      <w:r>
        <w:rPr>
          <w:spacing w:val="-2"/>
          <w:sz w:val="26"/>
        </w:rPr>
        <w:t xml:space="preserve"> </w:t>
      </w:r>
      <w:r>
        <w:rPr>
          <w:sz w:val="26"/>
        </w:rPr>
        <w:t>задач:</w:t>
      </w:r>
    </w:p>
    <w:p w:rsidR="001A4A2F" w:rsidRDefault="000537A9">
      <w:pPr>
        <w:pStyle w:val="a4"/>
        <w:numPr>
          <w:ilvl w:val="1"/>
          <w:numId w:val="4"/>
        </w:numPr>
        <w:tabs>
          <w:tab w:val="left" w:pos="1308"/>
        </w:tabs>
        <w:ind w:right="119" w:firstLine="739"/>
        <w:rPr>
          <w:sz w:val="26"/>
        </w:rPr>
      </w:pPr>
      <w:r>
        <w:rPr>
          <w:sz w:val="26"/>
        </w:rPr>
        <w:t>формирование общей культуры, духовно-нравственное, гражданское, социальное,</w:t>
      </w:r>
      <w:r>
        <w:rPr>
          <w:spacing w:val="1"/>
          <w:sz w:val="26"/>
        </w:rPr>
        <w:t xml:space="preserve"> </w:t>
      </w:r>
      <w:r>
        <w:rPr>
          <w:sz w:val="26"/>
        </w:rPr>
        <w:t>личностное и интеллектуальное развитие, развитие творческих способностей, сохранение и</w:t>
      </w:r>
      <w:r>
        <w:rPr>
          <w:spacing w:val="1"/>
          <w:sz w:val="26"/>
        </w:rPr>
        <w:t xml:space="preserve"> </w:t>
      </w:r>
      <w:r>
        <w:rPr>
          <w:sz w:val="26"/>
        </w:rPr>
        <w:t>укрепление</w:t>
      </w:r>
      <w:r>
        <w:rPr>
          <w:spacing w:val="-2"/>
          <w:sz w:val="26"/>
        </w:rPr>
        <w:t xml:space="preserve"> </w:t>
      </w:r>
      <w:r>
        <w:rPr>
          <w:sz w:val="26"/>
        </w:rPr>
        <w:t>здоровья</w:t>
      </w:r>
      <w:r>
        <w:rPr>
          <w:spacing w:val="2"/>
          <w:sz w:val="26"/>
        </w:rPr>
        <w:t xml:space="preserve"> </w:t>
      </w:r>
      <w:r>
        <w:rPr>
          <w:sz w:val="26"/>
        </w:rPr>
        <w:t>обучающихся с</w:t>
      </w:r>
      <w:r>
        <w:rPr>
          <w:spacing w:val="-1"/>
          <w:sz w:val="26"/>
        </w:rPr>
        <w:t xml:space="preserve"> </w:t>
      </w:r>
      <w:r>
        <w:rPr>
          <w:sz w:val="26"/>
        </w:rPr>
        <w:t>ЗПР;</w:t>
      </w:r>
    </w:p>
    <w:p w:rsidR="001A4A2F" w:rsidRDefault="000537A9">
      <w:pPr>
        <w:pStyle w:val="a4"/>
        <w:numPr>
          <w:ilvl w:val="1"/>
          <w:numId w:val="4"/>
        </w:numPr>
        <w:tabs>
          <w:tab w:val="left" w:pos="1323"/>
        </w:tabs>
        <w:ind w:right="120" w:firstLine="739"/>
        <w:rPr>
          <w:sz w:val="26"/>
        </w:rPr>
      </w:pPr>
      <w:r>
        <w:rPr>
          <w:sz w:val="26"/>
        </w:rPr>
        <w:t>достижение планируемых результатов освоения АООП НОО, целевых установок,</w:t>
      </w:r>
      <w:r>
        <w:rPr>
          <w:spacing w:val="1"/>
          <w:sz w:val="26"/>
        </w:rPr>
        <w:t xml:space="preserve"> </w:t>
      </w:r>
      <w:r>
        <w:rPr>
          <w:sz w:val="26"/>
        </w:rPr>
        <w:t>приобретение знаний, умений, навыков, компетенций и компетентностей, определяемых</w:t>
      </w:r>
      <w:r>
        <w:rPr>
          <w:spacing w:val="1"/>
          <w:sz w:val="26"/>
        </w:rPr>
        <w:t xml:space="preserve"> </w:t>
      </w:r>
      <w:r>
        <w:rPr>
          <w:sz w:val="26"/>
        </w:rPr>
        <w:t>личностными,</w:t>
      </w:r>
      <w:r>
        <w:rPr>
          <w:spacing w:val="1"/>
          <w:sz w:val="26"/>
        </w:rPr>
        <w:t xml:space="preserve"> </w:t>
      </w:r>
      <w:r>
        <w:rPr>
          <w:sz w:val="26"/>
        </w:rPr>
        <w:t>семейными,</w:t>
      </w:r>
      <w:r>
        <w:rPr>
          <w:spacing w:val="1"/>
          <w:sz w:val="26"/>
        </w:rPr>
        <w:t xml:space="preserve"> </w:t>
      </w:r>
      <w:r>
        <w:rPr>
          <w:sz w:val="26"/>
        </w:rPr>
        <w:t>общественными,</w:t>
      </w:r>
      <w:r>
        <w:rPr>
          <w:spacing w:val="1"/>
          <w:sz w:val="26"/>
        </w:rPr>
        <w:t xml:space="preserve"> </w:t>
      </w:r>
      <w:r>
        <w:rPr>
          <w:sz w:val="26"/>
        </w:rPr>
        <w:t>государственными</w:t>
      </w:r>
      <w:r>
        <w:rPr>
          <w:spacing w:val="1"/>
          <w:sz w:val="26"/>
        </w:rPr>
        <w:t xml:space="preserve"> </w:t>
      </w:r>
      <w:r>
        <w:rPr>
          <w:sz w:val="26"/>
        </w:rPr>
        <w:t>потребностями</w:t>
      </w:r>
      <w:r>
        <w:rPr>
          <w:spacing w:val="1"/>
          <w:sz w:val="26"/>
        </w:rPr>
        <w:t xml:space="preserve"> </w:t>
      </w:r>
      <w:r>
        <w:rPr>
          <w:sz w:val="26"/>
        </w:rPr>
        <w:t>и</w:t>
      </w:r>
      <w:r>
        <w:rPr>
          <w:spacing w:val="1"/>
          <w:sz w:val="26"/>
        </w:rPr>
        <w:t xml:space="preserve"> </w:t>
      </w:r>
      <w:r>
        <w:rPr>
          <w:sz w:val="26"/>
        </w:rPr>
        <w:t>возможностями</w:t>
      </w:r>
      <w:r>
        <w:rPr>
          <w:spacing w:val="1"/>
          <w:sz w:val="26"/>
        </w:rPr>
        <w:t xml:space="preserve"> </w:t>
      </w:r>
      <w:r>
        <w:rPr>
          <w:sz w:val="26"/>
        </w:rPr>
        <w:t>обучающегося</w:t>
      </w:r>
      <w:r>
        <w:rPr>
          <w:spacing w:val="1"/>
          <w:sz w:val="26"/>
        </w:rPr>
        <w:t xml:space="preserve"> </w:t>
      </w:r>
      <w:r>
        <w:rPr>
          <w:sz w:val="26"/>
        </w:rPr>
        <w:t>с</w:t>
      </w:r>
      <w:r>
        <w:rPr>
          <w:spacing w:val="1"/>
          <w:sz w:val="26"/>
        </w:rPr>
        <w:t xml:space="preserve"> </w:t>
      </w:r>
      <w:r>
        <w:rPr>
          <w:sz w:val="26"/>
        </w:rPr>
        <w:t>ЗПР,</w:t>
      </w:r>
      <w:r>
        <w:rPr>
          <w:spacing w:val="1"/>
          <w:sz w:val="26"/>
        </w:rPr>
        <w:t xml:space="preserve"> </w:t>
      </w:r>
      <w:r>
        <w:rPr>
          <w:sz w:val="26"/>
        </w:rPr>
        <w:t>индивидуальными</w:t>
      </w:r>
      <w:r>
        <w:rPr>
          <w:spacing w:val="1"/>
          <w:sz w:val="26"/>
        </w:rPr>
        <w:t xml:space="preserve"> </w:t>
      </w:r>
      <w:r>
        <w:rPr>
          <w:sz w:val="26"/>
        </w:rPr>
        <w:t>особенностями</w:t>
      </w:r>
      <w:r>
        <w:rPr>
          <w:spacing w:val="1"/>
          <w:sz w:val="26"/>
        </w:rPr>
        <w:t xml:space="preserve"> </w:t>
      </w:r>
      <w:r>
        <w:rPr>
          <w:sz w:val="26"/>
        </w:rPr>
        <w:t>развития</w:t>
      </w:r>
      <w:r>
        <w:rPr>
          <w:spacing w:val="1"/>
          <w:sz w:val="26"/>
        </w:rPr>
        <w:t xml:space="preserve"> </w:t>
      </w:r>
      <w:r>
        <w:rPr>
          <w:sz w:val="26"/>
        </w:rPr>
        <w:t>и</w:t>
      </w:r>
      <w:r>
        <w:rPr>
          <w:spacing w:val="-62"/>
          <w:sz w:val="26"/>
        </w:rPr>
        <w:t xml:space="preserve"> </w:t>
      </w:r>
      <w:r>
        <w:rPr>
          <w:sz w:val="26"/>
        </w:rPr>
        <w:t>состояния</w:t>
      </w:r>
      <w:r>
        <w:rPr>
          <w:spacing w:val="-1"/>
          <w:sz w:val="26"/>
        </w:rPr>
        <w:t xml:space="preserve"> </w:t>
      </w:r>
      <w:r>
        <w:rPr>
          <w:sz w:val="26"/>
        </w:rPr>
        <w:t>здоровья;</w:t>
      </w:r>
    </w:p>
    <w:p w:rsidR="001A4A2F" w:rsidRDefault="000537A9">
      <w:pPr>
        <w:pStyle w:val="a4"/>
        <w:numPr>
          <w:ilvl w:val="1"/>
          <w:numId w:val="4"/>
        </w:numPr>
        <w:tabs>
          <w:tab w:val="left" w:pos="1313"/>
        </w:tabs>
        <w:ind w:right="120" w:firstLine="739"/>
        <w:rPr>
          <w:sz w:val="26"/>
        </w:rPr>
      </w:pPr>
      <w:r>
        <w:rPr>
          <w:sz w:val="26"/>
        </w:rPr>
        <w:t>становление и развитие</w:t>
      </w:r>
      <w:r>
        <w:rPr>
          <w:spacing w:val="1"/>
          <w:sz w:val="26"/>
        </w:rPr>
        <w:t xml:space="preserve"> </w:t>
      </w:r>
      <w:r>
        <w:rPr>
          <w:sz w:val="26"/>
        </w:rPr>
        <w:t>личности</w:t>
      </w:r>
      <w:r>
        <w:rPr>
          <w:spacing w:val="1"/>
          <w:sz w:val="26"/>
        </w:rPr>
        <w:t xml:space="preserve"> </w:t>
      </w:r>
      <w:r>
        <w:rPr>
          <w:sz w:val="26"/>
        </w:rPr>
        <w:t>обучающегося</w:t>
      </w:r>
      <w:r>
        <w:rPr>
          <w:spacing w:val="1"/>
          <w:sz w:val="26"/>
        </w:rPr>
        <w:t xml:space="preserve"> </w:t>
      </w:r>
      <w:r>
        <w:rPr>
          <w:sz w:val="26"/>
        </w:rPr>
        <w:t>с ЗПР в её индивидуальности,</w:t>
      </w:r>
      <w:r>
        <w:rPr>
          <w:spacing w:val="1"/>
          <w:sz w:val="26"/>
        </w:rPr>
        <w:t xml:space="preserve"> </w:t>
      </w:r>
      <w:r>
        <w:rPr>
          <w:sz w:val="26"/>
        </w:rPr>
        <w:t>самобытности, уникальности и неповторимости с обеспечением преодоления возможных</w:t>
      </w:r>
      <w:r>
        <w:rPr>
          <w:spacing w:val="1"/>
          <w:sz w:val="26"/>
        </w:rPr>
        <w:t xml:space="preserve"> </w:t>
      </w:r>
      <w:r>
        <w:rPr>
          <w:sz w:val="26"/>
        </w:rPr>
        <w:t>трудностей</w:t>
      </w:r>
      <w:r>
        <w:rPr>
          <w:spacing w:val="-2"/>
          <w:sz w:val="26"/>
        </w:rPr>
        <w:t xml:space="preserve"> </w:t>
      </w:r>
      <w:r>
        <w:rPr>
          <w:sz w:val="26"/>
        </w:rPr>
        <w:t>познавательного,</w:t>
      </w:r>
      <w:r>
        <w:rPr>
          <w:spacing w:val="-2"/>
          <w:sz w:val="26"/>
        </w:rPr>
        <w:t xml:space="preserve"> </w:t>
      </w:r>
      <w:r>
        <w:rPr>
          <w:sz w:val="26"/>
        </w:rPr>
        <w:t>коммуникативного,</w:t>
      </w:r>
      <w:r>
        <w:rPr>
          <w:spacing w:val="-5"/>
          <w:sz w:val="26"/>
        </w:rPr>
        <w:t xml:space="preserve"> </w:t>
      </w:r>
      <w:r>
        <w:rPr>
          <w:sz w:val="26"/>
        </w:rPr>
        <w:t>двигательного,</w:t>
      </w:r>
      <w:r>
        <w:rPr>
          <w:spacing w:val="-2"/>
          <w:sz w:val="26"/>
        </w:rPr>
        <w:t xml:space="preserve"> </w:t>
      </w:r>
      <w:r>
        <w:rPr>
          <w:sz w:val="26"/>
        </w:rPr>
        <w:t>личностного</w:t>
      </w:r>
      <w:r>
        <w:rPr>
          <w:spacing w:val="-4"/>
          <w:sz w:val="26"/>
        </w:rPr>
        <w:t xml:space="preserve"> </w:t>
      </w:r>
      <w:r>
        <w:rPr>
          <w:sz w:val="26"/>
        </w:rPr>
        <w:t>развития;</w:t>
      </w:r>
    </w:p>
    <w:p w:rsidR="001A4A2F" w:rsidRDefault="000537A9">
      <w:pPr>
        <w:pStyle w:val="a4"/>
        <w:numPr>
          <w:ilvl w:val="1"/>
          <w:numId w:val="4"/>
        </w:numPr>
        <w:tabs>
          <w:tab w:val="left" w:pos="1313"/>
        </w:tabs>
        <w:ind w:right="119" w:firstLine="739"/>
        <w:rPr>
          <w:sz w:val="26"/>
        </w:rPr>
      </w:pPr>
      <w:r>
        <w:rPr>
          <w:sz w:val="26"/>
        </w:rPr>
        <w:t>создание</w:t>
      </w:r>
      <w:r>
        <w:rPr>
          <w:spacing w:val="1"/>
          <w:sz w:val="26"/>
        </w:rPr>
        <w:t xml:space="preserve"> </w:t>
      </w:r>
      <w:r>
        <w:rPr>
          <w:sz w:val="26"/>
        </w:rPr>
        <w:t>благоприятных</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удовлетворения</w:t>
      </w:r>
      <w:r>
        <w:rPr>
          <w:spacing w:val="1"/>
          <w:sz w:val="26"/>
        </w:rPr>
        <w:t xml:space="preserve"> </w:t>
      </w:r>
      <w:r>
        <w:rPr>
          <w:sz w:val="26"/>
        </w:rPr>
        <w:t>особых</w:t>
      </w:r>
      <w:r>
        <w:rPr>
          <w:spacing w:val="1"/>
          <w:sz w:val="26"/>
        </w:rPr>
        <w:t xml:space="preserve"> </w:t>
      </w:r>
      <w:r>
        <w:rPr>
          <w:sz w:val="26"/>
        </w:rPr>
        <w:t>образовательных</w:t>
      </w:r>
      <w:r>
        <w:rPr>
          <w:spacing w:val="1"/>
          <w:sz w:val="26"/>
        </w:rPr>
        <w:t xml:space="preserve"> </w:t>
      </w:r>
      <w:r>
        <w:rPr>
          <w:sz w:val="26"/>
        </w:rPr>
        <w:t>потребностей</w:t>
      </w:r>
      <w:r>
        <w:rPr>
          <w:spacing w:val="-2"/>
          <w:sz w:val="26"/>
        </w:rPr>
        <w:t xml:space="preserve"> </w:t>
      </w:r>
      <w:r>
        <w:rPr>
          <w:sz w:val="26"/>
        </w:rPr>
        <w:t>обучающихся с</w:t>
      </w:r>
      <w:r>
        <w:rPr>
          <w:spacing w:val="-1"/>
          <w:sz w:val="26"/>
        </w:rPr>
        <w:t xml:space="preserve"> </w:t>
      </w:r>
      <w:r>
        <w:rPr>
          <w:sz w:val="26"/>
        </w:rPr>
        <w:t>ЗПР;</w:t>
      </w:r>
    </w:p>
    <w:p w:rsidR="001A4A2F" w:rsidRDefault="000537A9">
      <w:pPr>
        <w:pStyle w:val="a4"/>
        <w:numPr>
          <w:ilvl w:val="1"/>
          <w:numId w:val="4"/>
        </w:numPr>
        <w:tabs>
          <w:tab w:val="left" w:pos="1308"/>
        </w:tabs>
        <w:ind w:right="124" w:firstLine="739"/>
        <w:rPr>
          <w:sz w:val="26"/>
        </w:rPr>
      </w:pPr>
      <w:r>
        <w:rPr>
          <w:sz w:val="26"/>
        </w:rPr>
        <w:t>обеспечение</w:t>
      </w:r>
      <w:r>
        <w:rPr>
          <w:spacing w:val="1"/>
          <w:sz w:val="26"/>
        </w:rPr>
        <w:t xml:space="preserve"> </w:t>
      </w:r>
      <w:r>
        <w:rPr>
          <w:sz w:val="26"/>
        </w:rPr>
        <w:t>доступности</w:t>
      </w:r>
      <w:r>
        <w:rPr>
          <w:spacing w:val="1"/>
          <w:sz w:val="26"/>
        </w:rPr>
        <w:t xml:space="preserve"> </w:t>
      </w:r>
      <w:r>
        <w:rPr>
          <w:sz w:val="26"/>
        </w:rPr>
        <w:t>получения</w:t>
      </w:r>
      <w:r>
        <w:rPr>
          <w:spacing w:val="1"/>
          <w:sz w:val="26"/>
        </w:rPr>
        <w:t xml:space="preserve"> </w:t>
      </w:r>
      <w:r>
        <w:rPr>
          <w:sz w:val="26"/>
        </w:rPr>
        <w:t>качественного</w:t>
      </w:r>
      <w:r>
        <w:rPr>
          <w:spacing w:val="1"/>
          <w:sz w:val="26"/>
        </w:rPr>
        <w:t xml:space="preserve"> </w:t>
      </w:r>
      <w:r>
        <w:rPr>
          <w:sz w:val="26"/>
        </w:rPr>
        <w:t>начального</w:t>
      </w:r>
      <w:r>
        <w:rPr>
          <w:spacing w:val="1"/>
          <w:sz w:val="26"/>
        </w:rPr>
        <w:t xml:space="preserve"> </w:t>
      </w:r>
      <w:r>
        <w:rPr>
          <w:sz w:val="26"/>
        </w:rPr>
        <w:t>общего</w:t>
      </w:r>
      <w:r>
        <w:rPr>
          <w:spacing w:val="1"/>
          <w:sz w:val="26"/>
        </w:rPr>
        <w:t xml:space="preserve"> </w:t>
      </w:r>
      <w:r>
        <w:rPr>
          <w:sz w:val="26"/>
        </w:rPr>
        <w:t>образования;</w:t>
      </w:r>
    </w:p>
    <w:p w:rsidR="001A4A2F" w:rsidRDefault="000537A9">
      <w:pPr>
        <w:pStyle w:val="a4"/>
        <w:numPr>
          <w:ilvl w:val="1"/>
          <w:numId w:val="4"/>
        </w:numPr>
        <w:tabs>
          <w:tab w:val="left" w:pos="1308"/>
        </w:tabs>
        <w:spacing w:line="298" w:lineRule="exact"/>
        <w:ind w:left="1307" w:hanging="169"/>
        <w:rPr>
          <w:sz w:val="26"/>
        </w:rPr>
      </w:pPr>
      <w:r>
        <w:rPr>
          <w:sz w:val="26"/>
        </w:rPr>
        <w:t>обеспечение</w:t>
      </w:r>
      <w:r>
        <w:rPr>
          <w:spacing w:val="-4"/>
          <w:sz w:val="26"/>
        </w:rPr>
        <w:t xml:space="preserve"> </w:t>
      </w:r>
      <w:r>
        <w:rPr>
          <w:sz w:val="26"/>
        </w:rPr>
        <w:t>преемственности</w:t>
      </w:r>
      <w:r>
        <w:rPr>
          <w:spacing w:val="-3"/>
          <w:sz w:val="26"/>
        </w:rPr>
        <w:t xml:space="preserve"> </w:t>
      </w:r>
      <w:r>
        <w:rPr>
          <w:sz w:val="26"/>
        </w:rPr>
        <w:t>начального</w:t>
      </w:r>
      <w:r>
        <w:rPr>
          <w:spacing w:val="-2"/>
          <w:sz w:val="26"/>
        </w:rPr>
        <w:t xml:space="preserve"> </w:t>
      </w:r>
      <w:r>
        <w:rPr>
          <w:sz w:val="26"/>
        </w:rPr>
        <w:t>общего</w:t>
      </w:r>
      <w:r>
        <w:rPr>
          <w:spacing w:val="-3"/>
          <w:sz w:val="26"/>
        </w:rPr>
        <w:t xml:space="preserve"> </w:t>
      </w:r>
      <w:r>
        <w:rPr>
          <w:sz w:val="26"/>
        </w:rPr>
        <w:t>и</w:t>
      </w:r>
      <w:r>
        <w:rPr>
          <w:spacing w:val="-1"/>
          <w:sz w:val="26"/>
        </w:rPr>
        <w:t xml:space="preserve"> </w:t>
      </w:r>
      <w:r>
        <w:rPr>
          <w:sz w:val="26"/>
        </w:rPr>
        <w:t>основного</w:t>
      </w:r>
      <w:r>
        <w:rPr>
          <w:spacing w:val="-3"/>
          <w:sz w:val="26"/>
        </w:rPr>
        <w:t xml:space="preserve"> </w:t>
      </w:r>
      <w:r>
        <w:rPr>
          <w:sz w:val="26"/>
        </w:rPr>
        <w:t>общего</w:t>
      </w:r>
      <w:r>
        <w:rPr>
          <w:spacing w:val="-4"/>
          <w:sz w:val="26"/>
        </w:rPr>
        <w:t xml:space="preserve"> </w:t>
      </w:r>
      <w:r>
        <w:rPr>
          <w:sz w:val="26"/>
        </w:rPr>
        <w:t>образования;</w:t>
      </w:r>
    </w:p>
    <w:p w:rsidR="001A4A2F" w:rsidRDefault="000537A9">
      <w:pPr>
        <w:pStyle w:val="a4"/>
        <w:numPr>
          <w:ilvl w:val="1"/>
          <w:numId w:val="4"/>
        </w:numPr>
        <w:tabs>
          <w:tab w:val="left" w:pos="1313"/>
        </w:tabs>
        <w:ind w:right="116" w:firstLine="739"/>
        <w:rPr>
          <w:sz w:val="26"/>
        </w:rPr>
      </w:pPr>
      <w:r>
        <w:rPr>
          <w:sz w:val="26"/>
        </w:rPr>
        <w:t>выявление и развитие возможностей и способностей обучающихся с ЗПР, через</w:t>
      </w:r>
      <w:r>
        <w:rPr>
          <w:spacing w:val="1"/>
          <w:sz w:val="26"/>
        </w:rPr>
        <w:t xml:space="preserve"> </w:t>
      </w:r>
      <w:r>
        <w:rPr>
          <w:sz w:val="26"/>
        </w:rPr>
        <w:t>организацию</w:t>
      </w:r>
      <w:r>
        <w:rPr>
          <w:spacing w:val="8"/>
          <w:sz w:val="26"/>
        </w:rPr>
        <w:t xml:space="preserve"> </w:t>
      </w:r>
      <w:r>
        <w:rPr>
          <w:sz w:val="26"/>
        </w:rPr>
        <w:t>их</w:t>
      </w:r>
      <w:r>
        <w:rPr>
          <w:spacing w:val="10"/>
          <w:sz w:val="26"/>
        </w:rPr>
        <w:t xml:space="preserve"> </w:t>
      </w:r>
      <w:r>
        <w:rPr>
          <w:sz w:val="26"/>
        </w:rPr>
        <w:t>общественно</w:t>
      </w:r>
      <w:r>
        <w:rPr>
          <w:spacing w:val="7"/>
          <w:sz w:val="26"/>
        </w:rPr>
        <w:t xml:space="preserve"> </w:t>
      </w:r>
      <w:r>
        <w:rPr>
          <w:sz w:val="26"/>
        </w:rPr>
        <w:t>полезной</w:t>
      </w:r>
      <w:r>
        <w:rPr>
          <w:spacing w:val="8"/>
          <w:sz w:val="26"/>
        </w:rPr>
        <w:t xml:space="preserve"> </w:t>
      </w:r>
      <w:r>
        <w:rPr>
          <w:sz w:val="26"/>
        </w:rPr>
        <w:t>деятельности,</w:t>
      </w:r>
      <w:r>
        <w:rPr>
          <w:spacing w:val="9"/>
          <w:sz w:val="26"/>
        </w:rPr>
        <w:t xml:space="preserve"> </w:t>
      </w:r>
      <w:r>
        <w:rPr>
          <w:sz w:val="26"/>
        </w:rPr>
        <w:t>проведения</w:t>
      </w:r>
      <w:r>
        <w:rPr>
          <w:spacing w:val="8"/>
          <w:sz w:val="26"/>
        </w:rPr>
        <w:t xml:space="preserve"> </w:t>
      </w:r>
      <w:r>
        <w:rPr>
          <w:sz w:val="26"/>
        </w:rPr>
        <w:t>спортивно-</w:t>
      </w:r>
    </w:p>
    <w:p w:rsidR="001A4A2F" w:rsidRDefault="001A4A2F">
      <w:pPr>
        <w:jc w:val="both"/>
        <w:rPr>
          <w:sz w:val="26"/>
        </w:rPr>
        <w:sectPr w:rsidR="001A4A2F">
          <w:headerReference w:type="even" r:id="rId16"/>
          <w:footerReference w:type="even" r:id="rId17"/>
          <w:pgSz w:w="11920" w:h="16850"/>
          <w:pgMar w:top="1400" w:right="480" w:bottom="280" w:left="620" w:header="1052" w:footer="0" w:gutter="0"/>
          <w:cols w:space="720"/>
        </w:sectPr>
      </w:pPr>
    </w:p>
    <w:p w:rsidR="001A4A2F" w:rsidRDefault="000537A9">
      <w:pPr>
        <w:spacing w:before="75"/>
        <w:ind w:left="400" w:right="123"/>
        <w:jc w:val="both"/>
        <w:rPr>
          <w:sz w:val="26"/>
        </w:rPr>
      </w:pPr>
      <w:r>
        <w:rPr>
          <w:sz w:val="26"/>
        </w:rPr>
        <w:lastRenderedPageBreak/>
        <w:t>оздоровительной работы, организацию художественного творчества и др. с использованием</w:t>
      </w:r>
      <w:r>
        <w:rPr>
          <w:spacing w:val="-62"/>
          <w:sz w:val="26"/>
        </w:rPr>
        <w:t xml:space="preserve"> </w:t>
      </w:r>
      <w:r>
        <w:rPr>
          <w:sz w:val="26"/>
        </w:rPr>
        <w:t>системы клубов, секций, студий и кружков (включая организационные формы на основе</w:t>
      </w:r>
      <w:r>
        <w:rPr>
          <w:spacing w:val="1"/>
          <w:sz w:val="26"/>
        </w:rPr>
        <w:t xml:space="preserve"> </w:t>
      </w:r>
      <w:r>
        <w:rPr>
          <w:sz w:val="26"/>
        </w:rPr>
        <w:t>сетевого</w:t>
      </w:r>
      <w:r>
        <w:rPr>
          <w:spacing w:val="-3"/>
          <w:sz w:val="26"/>
        </w:rPr>
        <w:t xml:space="preserve"> </w:t>
      </w:r>
      <w:r>
        <w:rPr>
          <w:sz w:val="26"/>
        </w:rPr>
        <w:t>взаимодействия),</w:t>
      </w:r>
      <w:r>
        <w:rPr>
          <w:spacing w:val="-2"/>
          <w:sz w:val="26"/>
        </w:rPr>
        <w:t xml:space="preserve"> </w:t>
      </w:r>
      <w:r>
        <w:rPr>
          <w:sz w:val="26"/>
        </w:rPr>
        <w:t>проведении</w:t>
      </w:r>
      <w:r>
        <w:rPr>
          <w:spacing w:val="-3"/>
          <w:sz w:val="26"/>
        </w:rPr>
        <w:t xml:space="preserve"> </w:t>
      </w:r>
      <w:r>
        <w:rPr>
          <w:sz w:val="26"/>
        </w:rPr>
        <w:t>спортивных,</w:t>
      </w:r>
      <w:r>
        <w:rPr>
          <w:spacing w:val="-2"/>
          <w:sz w:val="26"/>
        </w:rPr>
        <w:t xml:space="preserve"> </w:t>
      </w:r>
      <w:r>
        <w:rPr>
          <w:sz w:val="26"/>
        </w:rPr>
        <w:t>творческих</w:t>
      </w:r>
      <w:r>
        <w:rPr>
          <w:spacing w:val="1"/>
          <w:sz w:val="26"/>
        </w:rPr>
        <w:t xml:space="preserve"> </w:t>
      </w:r>
      <w:r>
        <w:rPr>
          <w:sz w:val="26"/>
        </w:rPr>
        <w:t>и</w:t>
      </w:r>
      <w:r>
        <w:rPr>
          <w:spacing w:val="-3"/>
          <w:sz w:val="26"/>
        </w:rPr>
        <w:t xml:space="preserve"> </w:t>
      </w:r>
      <w:r>
        <w:rPr>
          <w:sz w:val="26"/>
        </w:rPr>
        <w:t>др.</w:t>
      </w:r>
      <w:r>
        <w:rPr>
          <w:spacing w:val="-2"/>
          <w:sz w:val="26"/>
        </w:rPr>
        <w:t xml:space="preserve"> </w:t>
      </w:r>
      <w:r>
        <w:rPr>
          <w:sz w:val="26"/>
        </w:rPr>
        <w:t>соревнований;</w:t>
      </w:r>
    </w:p>
    <w:p w:rsidR="001A4A2F" w:rsidRDefault="000537A9">
      <w:pPr>
        <w:pStyle w:val="a4"/>
        <w:numPr>
          <w:ilvl w:val="1"/>
          <w:numId w:val="4"/>
        </w:numPr>
        <w:tabs>
          <w:tab w:val="left" w:pos="1313"/>
        </w:tabs>
        <w:ind w:right="124" w:firstLine="739"/>
        <w:rPr>
          <w:sz w:val="26"/>
        </w:rPr>
      </w:pPr>
      <w:r>
        <w:rPr>
          <w:sz w:val="26"/>
        </w:rPr>
        <w:t>использование</w:t>
      </w:r>
      <w:r>
        <w:rPr>
          <w:spacing w:val="1"/>
          <w:sz w:val="26"/>
        </w:rPr>
        <w:t xml:space="preserve"> </w:t>
      </w:r>
      <w:r>
        <w:rPr>
          <w:sz w:val="26"/>
        </w:rPr>
        <w:t>в</w:t>
      </w:r>
      <w:r>
        <w:rPr>
          <w:spacing w:val="1"/>
          <w:sz w:val="26"/>
        </w:rPr>
        <w:t xml:space="preserve"> </w:t>
      </w:r>
      <w:r>
        <w:rPr>
          <w:sz w:val="26"/>
        </w:rPr>
        <w:t>образовательном</w:t>
      </w:r>
      <w:r>
        <w:rPr>
          <w:spacing w:val="1"/>
          <w:sz w:val="26"/>
        </w:rPr>
        <w:t xml:space="preserve"> </w:t>
      </w:r>
      <w:r>
        <w:rPr>
          <w:sz w:val="26"/>
        </w:rPr>
        <w:t>процессе</w:t>
      </w:r>
      <w:r>
        <w:rPr>
          <w:spacing w:val="1"/>
          <w:sz w:val="26"/>
        </w:rPr>
        <w:t xml:space="preserve"> </w:t>
      </w:r>
      <w:r>
        <w:rPr>
          <w:sz w:val="26"/>
        </w:rPr>
        <w:t>современных</w:t>
      </w:r>
      <w:r>
        <w:rPr>
          <w:spacing w:val="1"/>
          <w:sz w:val="26"/>
        </w:rPr>
        <w:t xml:space="preserve"> </w:t>
      </w:r>
      <w:r>
        <w:rPr>
          <w:sz w:val="26"/>
        </w:rPr>
        <w:t>образовательных</w:t>
      </w:r>
      <w:r>
        <w:rPr>
          <w:spacing w:val="-62"/>
          <w:sz w:val="26"/>
        </w:rPr>
        <w:t xml:space="preserve"> </w:t>
      </w:r>
      <w:r>
        <w:rPr>
          <w:sz w:val="26"/>
        </w:rPr>
        <w:t>технологий</w:t>
      </w:r>
      <w:r>
        <w:rPr>
          <w:spacing w:val="1"/>
          <w:sz w:val="26"/>
        </w:rPr>
        <w:t xml:space="preserve"> </w:t>
      </w:r>
      <w:r>
        <w:rPr>
          <w:sz w:val="26"/>
        </w:rPr>
        <w:t>деятельностного</w:t>
      </w:r>
      <w:r>
        <w:rPr>
          <w:spacing w:val="1"/>
          <w:sz w:val="26"/>
        </w:rPr>
        <w:t xml:space="preserve"> </w:t>
      </w:r>
      <w:r>
        <w:rPr>
          <w:sz w:val="26"/>
        </w:rPr>
        <w:t>типа;</w:t>
      </w:r>
    </w:p>
    <w:p w:rsidR="001A4A2F" w:rsidRDefault="000537A9">
      <w:pPr>
        <w:pStyle w:val="a4"/>
        <w:numPr>
          <w:ilvl w:val="1"/>
          <w:numId w:val="4"/>
        </w:numPr>
        <w:tabs>
          <w:tab w:val="left" w:pos="1318"/>
        </w:tabs>
        <w:ind w:right="125" w:firstLine="739"/>
        <w:rPr>
          <w:sz w:val="26"/>
        </w:rPr>
      </w:pPr>
      <w:r>
        <w:rPr>
          <w:sz w:val="26"/>
        </w:rPr>
        <w:t>предоставление</w:t>
      </w:r>
      <w:r>
        <w:rPr>
          <w:spacing w:val="1"/>
          <w:sz w:val="26"/>
        </w:rPr>
        <w:t xml:space="preserve"> </w:t>
      </w:r>
      <w:r>
        <w:rPr>
          <w:sz w:val="26"/>
        </w:rPr>
        <w:t>обучающимся</w:t>
      </w:r>
      <w:r>
        <w:rPr>
          <w:spacing w:val="1"/>
          <w:sz w:val="26"/>
        </w:rPr>
        <w:t xml:space="preserve"> </w:t>
      </w:r>
      <w:r>
        <w:rPr>
          <w:sz w:val="26"/>
        </w:rPr>
        <w:t>возможности</w:t>
      </w:r>
      <w:r>
        <w:rPr>
          <w:spacing w:val="1"/>
          <w:sz w:val="26"/>
        </w:rPr>
        <w:t xml:space="preserve"> </w:t>
      </w:r>
      <w:r>
        <w:rPr>
          <w:sz w:val="26"/>
        </w:rPr>
        <w:t>для</w:t>
      </w:r>
      <w:r>
        <w:rPr>
          <w:spacing w:val="1"/>
          <w:sz w:val="26"/>
        </w:rPr>
        <w:t xml:space="preserve"> </w:t>
      </w:r>
      <w:r>
        <w:rPr>
          <w:sz w:val="26"/>
        </w:rPr>
        <w:t>эффективной</w:t>
      </w:r>
      <w:r>
        <w:rPr>
          <w:spacing w:val="1"/>
          <w:sz w:val="26"/>
        </w:rPr>
        <w:t xml:space="preserve"> </w:t>
      </w:r>
      <w:r>
        <w:rPr>
          <w:sz w:val="26"/>
        </w:rPr>
        <w:t>самостоятельной</w:t>
      </w:r>
      <w:r>
        <w:rPr>
          <w:spacing w:val="1"/>
          <w:sz w:val="26"/>
        </w:rPr>
        <w:t xml:space="preserve"> </w:t>
      </w:r>
      <w:r>
        <w:rPr>
          <w:sz w:val="26"/>
        </w:rPr>
        <w:t>работы;</w:t>
      </w:r>
    </w:p>
    <w:p w:rsidR="001A4A2F" w:rsidRDefault="000537A9">
      <w:pPr>
        <w:pStyle w:val="a4"/>
        <w:numPr>
          <w:ilvl w:val="1"/>
          <w:numId w:val="4"/>
        </w:numPr>
        <w:tabs>
          <w:tab w:val="left" w:pos="1313"/>
        </w:tabs>
        <w:ind w:right="124" w:firstLine="739"/>
        <w:rPr>
          <w:sz w:val="26"/>
        </w:rPr>
      </w:pPr>
      <w:r>
        <w:rPr>
          <w:sz w:val="26"/>
        </w:rPr>
        <w:t>участие</w:t>
      </w:r>
      <w:r>
        <w:rPr>
          <w:spacing w:val="1"/>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обучающихся,</w:t>
      </w:r>
      <w:r>
        <w:rPr>
          <w:spacing w:val="1"/>
          <w:sz w:val="26"/>
        </w:rPr>
        <w:t xml:space="preserve"> </w:t>
      </w:r>
      <w:r>
        <w:rPr>
          <w:sz w:val="26"/>
        </w:rPr>
        <w:t>их</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и</w:t>
      </w:r>
      <w:r>
        <w:rPr>
          <w:spacing w:val="1"/>
          <w:sz w:val="26"/>
        </w:rPr>
        <w:t xml:space="preserve"> </w:t>
      </w:r>
      <w:r>
        <w:rPr>
          <w:sz w:val="26"/>
        </w:rPr>
        <w:t>общественности</w:t>
      </w:r>
      <w:r>
        <w:rPr>
          <w:spacing w:val="1"/>
          <w:sz w:val="26"/>
        </w:rPr>
        <w:t xml:space="preserve"> </w:t>
      </w:r>
      <w:r>
        <w:rPr>
          <w:sz w:val="26"/>
        </w:rPr>
        <w:t>в</w:t>
      </w:r>
      <w:r>
        <w:rPr>
          <w:spacing w:val="1"/>
          <w:sz w:val="26"/>
        </w:rPr>
        <w:t xml:space="preserve"> </w:t>
      </w:r>
      <w:r>
        <w:rPr>
          <w:sz w:val="26"/>
        </w:rPr>
        <w:t>проектировании</w:t>
      </w:r>
      <w:r>
        <w:rPr>
          <w:spacing w:val="1"/>
          <w:sz w:val="26"/>
        </w:rPr>
        <w:t xml:space="preserve"> </w:t>
      </w:r>
      <w:r>
        <w:rPr>
          <w:sz w:val="26"/>
        </w:rPr>
        <w:t>и</w:t>
      </w:r>
      <w:r>
        <w:rPr>
          <w:spacing w:val="1"/>
          <w:sz w:val="26"/>
        </w:rPr>
        <w:t xml:space="preserve"> </w:t>
      </w:r>
      <w:r>
        <w:rPr>
          <w:sz w:val="26"/>
        </w:rPr>
        <w:t>развитии</w:t>
      </w:r>
      <w:r>
        <w:rPr>
          <w:spacing w:val="1"/>
          <w:sz w:val="26"/>
        </w:rPr>
        <w:t xml:space="preserve"> </w:t>
      </w:r>
      <w:r>
        <w:rPr>
          <w:sz w:val="26"/>
        </w:rPr>
        <w:t>внутришкольной</w:t>
      </w:r>
      <w:r>
        <w:rPr>
          <w:spacing w:val="1"/>
          <w:sz w:val="26"/>
        </w:rPr>
        <w:t xml:space="preserve"> </w:t>
      </w:r>
      <w:r>
        <w:rPr>
          <w:sz w:val="26"/>
        </w:rPr>
        <w:t>социальной</w:t>
      </w:r>
      <w:r>
        <w:rPr>
          <w:spacing w:val="-1"/>
          <w:sz w:val="26"/>
        </w:rPr>
        <w:t xml:space="preserve"> </w:t>
      </w:r>
      <w:r>
        <w:rPr>
          <w:sz w:val="26"/>
        </w:rPr>
        <w:t>среды;</w:t>
      </w:r>
    </w:p>
    <w:p w:rsidR="001A4A2F" w:rsidRDefault="000537A9">
      <w:pPr>
        <w:pStyle w:val="a4"/>
        <w:numPr>
          <w:ilvl w:val="0"/>
          <w:numId w:val="5"/>
        </w:numPr>
        <w:tabs>
          <w:tab w:val="left" w:pos="1054"/>
        </w:tabs>
        <w:ind w:right="961" w:firstLine="499"/>
        <w:rPr>
          <w:sz w:val="26"/>
        </w:rPr>
      </w:pPr>
      <w:r>
        <w:rPr>
          <w:sz w:val="26"/>
        </w:rPr>
        <w:t>включение обучающихся в процессы познания и преобразования внешкольной</w:t>
      </w:r>
      <w:r>
        <w:rPr>
          <w:spacing w:val="-62"/>
          <w:sz w:val="26"/>
        </w:rPr>
        <w:t xml:space="preserve"> </w:t>
      </w:r>
      <w:r>
        <w:rPr>
          <w:sz w:val="26"/>
        </w:rPr>
        <w:t>социальной</w:t>
      </w:r>
      <w:r>
        <w:rPr>
          <w:spacing w:val="-1"/>
          <w:sz w:val="26"/>
        </w:rPr>
        <w:t xml:space="preserve"> </w:t>
      </w:r>
      <w:r>
        <w:rPr>
          <w:sz w:val="26"/>
        </w:rPr>
        <w:t>среды (населённого</w:t>
      </w:r>
      <w:r>
        <w:rPr>
          <w:spacing w:val="1"/>
          <w:sz w:val="26"/>
        </w:rPr>
        <w:t xml:space="preserve"> </w:t>
      </w:r>
      <w:r>
        <w:rPr>
          <w:sz w:val="26"/>
        </w:rPr>
        <w:t>пункта,</w:t>
      </w:r>
      <w:r>
        <w:rPr>
          <w:spacing w:val="1"/>
          <w:sz w:val="26"/>
        </w:rPr>
        <w:t xml:space="preserve"> </w:t>
      </w:r>
      <w:r>
        <w:rPr>
          <w:sz w:val="26"/>
        </w:rPr>
        <w:t>района).</w:t>
      </w:r>
    </w:p>
    <w:p w:rsidR="001A4A2F" w:rsidRDefault="000537A9">
      <w:pPr>
        <w:ind w:left="116" w:right="117" w:firstLine="283"/>
        <w:jc w:val="both"/>
        <w:rPr>
          <w:sz w:val="26"/>
        </w:rPr>
      </w:pPr>
      <w:r>
        <w:rPr>
          <w:b/>
          <w:sz w:val="26"/>
        </w:rPr>
        <w:t>Цель</w:t>
      </w:r>
      <w:r>
        <w:rPr>
          <w:b/>
          <w:spacing w:val="1"/>
          <w:sz w:val="26"/>
        </w:rPr>
        <w:t xml:space="preserve"> </w:t>
      </w:r>
      <w:r>
        <w:rPr>
          <w:b/>
          <w:sz w:val="26"/>
        </w:rPr>
        <w:t>реализации</w:t>
      </w:r>
      <w:r>
        <w:rPr>
          <w:b/>
          <w:spacing w:val="1"/>
          <w:sz w:val="26"/>
        </w:rPr>
        <w:t xml:space="preserve"> </w:t>
      </w:r>
      <w:r>
        <w:rPr>
          <w:sz w:val="26"/>
        </w:rPr>
        <w:t>адаптированной</w:t>
      </w:r>
      <w:r>
        <w:rPr>
          <w:spacing w:val="1"/>
          <w:sz w:val="26"/>
        </w:rPr>
        <w:t xml:space="preserve"> </w:t>
      </w:r>
      <w:r>
        <w:rPr>
          <w:sz w:val="26"/>
        </w:rPr>
        <w:t>основной</w:t>
      </w:r>
      <w:r>
        <w:rPr>
          <w:spacing w:val="1"/>
          <w:sz w:val="26"/>
        </w:rPr>
        <w:t xml:space="preserve"> </w:t>
      </w:r>
      <w:r>
        <w:rPr>
          <w:sz w:val="26"/>
        </w:rPr>
        <w:t>образовательной</w:t>
      </w:r>
      <w:r>
        <w:rPr>
          <w:spacing w:val="1"/>
          <w:sz w:val="26"/>
        </w:rPr>
        <w:t xml:space="preserve"> </w:t>
      </w:r>
      <w:r>
        <w:rPr>
          <w:sz w:val="26"/>
        </w:rPr>
        <w:t>программы</w:t>
      </w:r>
      <w:r>
        <w:rPr>
          <w:spacing w:val="1"/>
          <w:sz w:val="26"/>
        </w:rPr>
        <w:t xml:space="preserve"> </w:t>
      </w:r>
      <w:r>
        <w:rPr>
          <w:sz w:val="26"/>
        </w:rPr>
        <w:t>начального</w:t>
      </w:r>
      <w:r>
        <w:rPr>
          <w:spacing w:val="1"/>
          <w:sz w:val="26"/>
        </w:rPr>
        <w:t xml:space="preserve"> </w:t>
      </w:r>
      <w:r>
        <w:rPr>
          <w:sz w:val="26"/>
        </w:rPr>
        <w:t>общего образования (вариант 7.2) конкретизирована в соответствии с требованиями стандарта</w:t>
      </w:r>
      <w:r>
        <w:rPr>
          <w:spacing w:val="-62"/>
          <w:sz w:val="26"/>
        </w:rPr>
        <w:t xml:space="preserve"> </w:t>
      </w:r>
      <w:r>
        <w:rPr>
          <w:sz w:val="26"/>
        </w:rPr>
        <w:t>к</w:t>
      </w:r>
      <w:r>
        <w:rPr>
          <w:spacing w:val="1"/>
          <w:sz w:val="26"/>
        </w:rPr>
        <w:t xml:space="preserve"> </w:t>
      </w:r>
      <w:r>
        <w:rPr>
          <w:sz w:val="26"/>
        </w:rPr>
        <w:t>результатам</w:t>
      </w:r>
      <w:r>
        <w:rPr>
          <w:spacing w:val="1"/>
          <w:sz w:val="26"/>
        </w:rPr>
        <w:t xml:space="preserve"> </w:t>
      </w:r>
      <w:r>
        <w:rPr>
          <w:sz w:val="26"/>
        </w:rPr>
        <w:t>освоения</w:t>
      </w:r>
      <w:r>
        <w:rPr>
          <w:spacing w:val="1"/>
          <w:sz w:val="26"/>
        </w:rPr>
        <w:t xml:space="preserve"> </w:t>
      </w:r>
      <w:r>
        <w:rPr>
          <w:sz w:val="26"/>
        </w:rPr>
        <w:t>обучающимися</w:t>
      </w:r>
      <w:r>
        <w:rPr>
          <w:spacing w:val="1"/>
          <w:sz w:val="26"/>
        </w:rPr>
        <w:t xml:space="preserve"> </w:t>
      </w:r>
      <w:r>
        <w:rPr>
          <w:sz w:val="26"/>
        </w:rPr>
        <w:t>адаптированной</w:t>
      </w:r>
      <w:r>
        <w:rPr>
          <w:spacing w:val="1"/>
          <w:sz w:val="26"/>
        </w:rPr>
        <w:t xml:space="preserve"> </w:t>
      </w:r>
      <w:r>
        <w:rPr>
          <w:sz w:val="26"/>
        </w:rPr>
        <w:t>основной</w:t>
      </w:r>
      <w:r>
        <w:rPr>
          <w:spacing w:val="66"/>
          <w:sz w:val="26"/>
        </w:rPr>
        <w:t xml:space="preserve"> </w:t>
      </w:r>
      <w:r>
        <w:rPr>
          <w:sz w:val="26"/>
        </w:rPr>
        <w:t>образовательной</w:t>
      </w:r>
      <w:r>
        <w:rPr>
          <w:spacing w:val="1"/>
          <w:sz w:val="26"/>
        </w:rPr>
        <w:t xml:space="preserve"> </w:t>
      </w:r>
      <w:r>
        <w:rPr>
          <w:sz w:val="26"/>
        </w:rPr>
        <w:t>программы</w:t>
      </w:r>
      <w:r>
        <w:rPr>
          <w:spacing w:val="-1"/>
          <w:sz w:val="26"/>
        </w:rPr>
        <w:t xml:space="preserve"> </w:t>
      </w:r>
      <w:r>
        <w:rPr>
          <w:sz w:val="26"/>
        </w:rPr>
        <w:t>начального</w:t>
      </w:r>
      <w:r>
        <w:rPr>
          <w:spacing w:val="-1"/>
          <w:sz w:val="26"/>
        </w:rPr>
        <w:t xml:space="preserve"> </w:t>
      </w:r>
      <w:r>
        <w:rPr>
          <w:sz w:val="26"/>
        </w:rPr>
        <w:t>общего</w:t>
      </w:r>
      <w:r>
        <w:rPr>
          <w:spacing w:val="-1"/>
          <w:sz w:val="26"/>
        </w:rPr>
        <w:t xml:space="preserve"> </w:t>
      </w:r>
      <w:r>
        <w:rPr>
          <w:sz w:val="26"/>
        </w:rPr>
        <w:t>образования.</w:t>
      </w:r>
    </w:p>
    <w:p w:rsidR="001A4A2F" w:rsidRDefault="000537A9">
      <w:pPr>
        <w:ind w:left="116" w:right="127" w:firstLine="283"/>
        <w:jc w:val="both"/>
        <w:rPr>
          <w:sz w:val="26"/>
        </w:rPr>
      </w:pPr>
      <w:r>
        <w:rPr>
          <w:sz w:val="26"/>
        </w:rPr>
        <w:t>Адаптированная</w:t>
      </w:r>
      <w:r>
        <w:rPr>
          <w:spacing w:val="1"/>
          <w:sz w:val="26"/>
        </w:rPr>
        <w:t xml:space="preserve"> </w:t>
      </w:r>
      <w:r>
        <w:rPr>
          <w:sz w:val="26"/>
        </w:rPr>
        <w:t>основная</w:t>
      </w:r>
      <w:r>
        <w:rPr>
          <w:spacing w:val="1"/>
          <w:sz w:val="26"/>
        </w:rPr>
        <w:t xml:space="preserve"> </w:t>
      </w:r>
      <w:r>
        <w:rPr>
          <w:sz w:val="26"/>
        </w:rPr>
        <w:t>образовательная</w:t>
      </w:r>
      <w:r>
        <w:rPr>
          <w:spacing w:val="1"/>
          <w:sz w:val="26"/>
        </w:rPr>
        <w:t xml:space="preserve"> </w:t>
      </w:r>
      <w:r>
        <w:rPr>
          <w:sz w:val="26"/>
        </w:rPr>
        <w:t>программа</w:t>
      </w:r>
      <w:r>
        <w:rPr>
          <w:spacing w:val="1"/>
          <w:sz w:val="26"/>
        </w:rPr>
        <w:t xml:space="preserve"> </w:t>
      </w:r>
      <w:r>
        <w:rPr>
          <w:sz w:val="26"/>
        </w:rPr>
        <w:t>начального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направлена</w:t>
      </w:r>
      <w:r>
        <w:rPr>
          <w:spacing w:val="-2"/>
          <w:sz w:val="26"/>
        </w:rPr>
        <w:t xml:space="preserve"> </w:t>
      </w:r>
      <w:r>
        <w:rPr>
          <w:sz w:val="26"/>
        </w:rPr>
        <w:t>на:</w:t>
      </w:r>
    </w:p>
    <w:p w:rsidR="001A4A2F" w:rsidRDefault="000537A9">
      <w:pPr>
        <w:pStyle w:val="a4"/>
        <w:numPr>
          <w:ilvl w:val="0"/>
          <w:numId w:val="6"/>
        </w:numPr>
        <w:tabs>
          <w:tab w:val="left" w:pos="1121"/>
        </w:tabs>
        <w:spacing w:line="298" w:lineRule="exact"/>
        <w:ind w:left="1120"/>
        <w:rPr>
          <w:sz w:val="26"/>
        </w:rPr>
      </w:pPr>
      <w:r>
        <w:rPr>
          <w:sz w:val="26"/>
        </w:rPr>
        <w:t>овладение</w:t>
      </w:r>
      <w:r>
        <w:rPr>
          <w:spacing w:val="-7"/>
          <w:sz w:val="26"/>
        </w:rPr>
        <w:t xml:space="preserve"> </w:t>
      </w:r>
      <w:r>
        <w:rPr>
          <w:sz w:val="26"/>
        </w:rPr>
        <w:t>обучающимися</w:t>
      </w:r>
      <w:r>
        <w:rPr>
          <w:spacing w:val="-1"/>
          <w:sz w:val="26"/>
        </w:rPr>
        <w:t xml:space="preserve"> </w:t>
      </w:r>
      <w:r>
        <w:rPr>
          <w:sz w:val="26"/>
        </w:rPr>
        <w:t>учебной</w:t>
      </w:r>
      <w:r>
        <w:rPr>
          <w:spacing w:val="-7"/>
          <w:sz w:val="26"/>
        </w:rPr>
        <w:t xml:space="preserve"> </w:t>
      </w:r>
      <w:r>
        <w:rPr>
          <w:sz w:val="26"/>
        </w:rPr>
        <w:t>деятельностью;</w:t>
      </w:r>
    </w:p>
    <w:p w:rsidR="001A4A2F" w:rsidRDefault="000537A9">
      <w:pPr>
        <w:pStyle w:val="a4"/>
        <w:numPr>
          <w:ilvl w:val="0"/>
          <w:numId w:val="6"/>
        </w:numPr>
        <w:tabs>
          <w:tab w:val="left" w:pos="1185"/>
          <w:tab w:val="left" w:pos="1186"/>
        </w:tabs>
        <w:ind w:right="115" w:firstLine="283"/>
        <w:rPr>
          <w:sz w:val="26"/>
        </w:rPr>
      </w:pPr>
      <w:r>
        <w:rPr>
          <w:sz w:val="26"/>
        </w:rPr>
        <w:t>формирование у них общей культуры, обеспечивающей разностороннее развитие их</w:t>
      </w:r>
      <w:r>
        <w:rPr>
          <w:spacing w:val="1"/>
          <w:sz w:val="26"/>
        </w:rPr>
        <w:t xml:space="preserve"> </w:t>
      </w:r>
      <w:r>
        <w:rPr>
          <w:sz w:val="26"/>
        </w:rPr>
        <w:t>личности</w:t>
      </w:r>
      <w:r>
        <w:rPr>
          <w:spacing w:val="22"/>
          <w:sz w:val="26"/>
        </w:rPr>
        <w:t xml:space="preserve"> </w:t>
      </w:r>
      <w:r>
        <w:rPr>
          <w:sz w:val="26"/>
        </w:rPr>
        <w:t>(нравственно-эстетическое,</w:t>
      </w:r>
      <w:r>
        <w:rPr>
          <w:spacing w:val="21"/>
          <w:sz w:val="26"/>
        </w:rPr>
        <w:t xml:space="preserve"> </w:t>
      </w:r>
      <w:r>
        <w:rPr>
          <w:sz w:val="26"/>
        </w:rPr>
        <w:t>социально-личностное,</w:t>
      </w:r>
      <w:r>
        <w:rPr>
          <w:spacing w:val="22"/>
          <w:sz w:val="26"/>
        </w:rPr>
        <w:t xml:space="preserve"> </w:t>
      </w:r>
      <w:r>
        <w:rPr>
          <w:sz w:val="26"/>
        </w:rPr>
        <w:t>интеллектуальное,</w:t>
      </w:r>
      <w:r>
        <w:rPr>
          <w:spacing w:val="21"/>
          <w:sz w:val="26"/>
        </w:rPr>
        <w:t xml:space="preserve"> </w:t>
      </w:r>
      <w:r>
        <w:rPr>
          <w:sz w:val="26"/>
        </w:rPr>
        <w:t>физическое),</w:t>
      </w:r>
      <w:r>
        <w:rPr>
          <w:spacing w:val="-62"/>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принятыми</w:t>
      </w:r>
      <w:r>
        <w:rPr>
          <w:spacing w:val="1"/>
          <w:sz w:val="26"/>
        </w:rPr>
        <w:t xml:space="preserve"> </w:t>
      </w:r>
      <w:r>
        <w:rPr>
          <w:sz w:val="26"/>
        </w:rPr>
        <w:t>в</w:t>
      </w:r>
      <w:r>
        <w:rPr>
          <w:spacing w:val="1"/>
          <w:sz w:val="26"/>
        </w:rPr>
        <w:t xml:space="preserve"> </w:t>
      </w:r>
      <w:r>
        <w:rPr>
          <w:sz w:val="26"/>
        </w:rPr>
        <w:t>семье</w:t>
      </w:r>
      <w:r>
        <w:rPr>
          <w:spacing w:val="1"/>
          <w:sz w:val="26"/>
        </w:rPr>
        <w:t xml:space="preserve"> </w:t>
      </w:r>
      <w:r>
        <w:rPr>
          <w:sz w:val="26"/>
        </w:rPr>
        <w:t>и</w:t>
      </w:r>
      <w:r>
        <w:rPr>
          <w:spacing w:val="1"/>
          <w:sz w:val="26"/>
        </w:rPr>
        <w:t xml:space="preserve"> </w:t>
      </w:r>
      <w:r>
        <w:rPr>
          <w:sz w:val="26"/>
        </w:rPr>
        <w:t>обществе</w:t>
      </w:r>
      <w:r>
        <w:rPr>
          <w:spacing w:val="66"/>
          <w:sz w:val="26"/>
        </w:rPr>
        <w:t xml:space="preserve"> </w:t>
      </w:r>
      <w:r>
        <w:rPr>
          <w:sz w:val="26"/>
        </w:rPr>
        <w:t>духовно-нравственными</w:t>
      </w:r>
      <w:r>
        <w:rPr>
          <w:spacing w:val="66"/>
          <w:sz w:val="26"/>
        </w:rPr>
        <w:t xml:space="preserve"> </w:t>
      </w:r>
      <w:r>
        <w:rPr>
          <w:sz w:val="26"/>
        </w:rPr>
        <w:t>и</w:t>
      </w:r>
      <w:r>
        <w:rPr>
          <w:spacing w:val="1"/>
          <w:sz w:val="26"/>
        </w:rPr>
        <w:t xml:space="preserve"> </w:t>
      </w:r>
      <w:r>
        <w:rPr>
          <w:sz w:val="26"/>
        </w:rPr>
        <w:t>социокультурными</w:t>
      </w:r>
      <w:r>
        <w:rPr>
          <w:spacing w:val="-2"/>
          <w:sz w:val="26"/>
        </w:rPr>
        <w:t xml:space="preserve"> </w:t>
      </w:r>
      <w:r>
        <w:rPr>
          <w:sz w:val="26"/>
        </w:rPr>
        <w:t>ценностями;</w:t>
      </w:r>
    </w:p>
    <w:p w:rsidR="001A4A2F" w:rsidRDefault="000537A9">
      <w:pPr>
        <w:pStyle w:val="a4"/>
        <w:numPr>
          <w:ilvl w:val="0"/>
          <w:numId w:val="6"/>
        </w:numPr>
        <w:tabs>
          <w:tab w:val="left" w:pos="1121"/>
        </w:tabs>
        <w:spacing w:line="298" w:lineRule="exact"/>
        <w:ind w:left="1120"/>
        <w:rPr>
          <w:sz w:val="26"/>
        </w:rPr>
      </w:pPr>
      <w:r>
        <w:rPr>
          <w:sz w:val="26"/>
        </w:rPr>
        <w:t>достижение</w:t>
      </w:r>
      <w:r>
        <w:rPr>
          <w:spacing w:val="31"/>
          <w:sz w:val="26"/>
        </w:rPr>
        <w:t xml:space="preserve"> </w:t>
      </w:r>
      <w:r>
        <w:rPr>
          <w:sz w:val="26"/>
        </w:rPr>
        <w:t>планируемых</w:t>
      </w:r>
      <w:r>
        <w:rPr>
          <w:spacing w:val="32"/>
          <w:sz w:val="26"/>
        </w:rPr>
        <w:t xml:space="preserve"> </w:t>
      </w:r>
      <w:r>
        <w:rPr>
          <w:sz w:val="26"/>
        </w:rPr>
        <w:t>результатов</w:t>
      </w:r>
      <w:r>
        <w:rPr>
          <w:spacing w:val="32"/>
          <w:sz w:val="26"/>
        </w:rPr>
        <w:t xml:space="preserve"> </w:t>
      </w:r>
      <w:r>
        <w:rPr>
          <w:sz w:val="26"/>
        </w:rPr>
        <w:t>в</w:t>
      </w:r>
      <w:r>
        <w:rPr>
          <w:spacing w:val="31"/>
          <w:sz w:val="26"/>
        </w:rPr>
        <w:t xml:space="preserve"> </w:t>
      </w:r>
      <w:r>
        <w:rPr>
          <w:sz w:val="26"/>
        </w:rPr>
        <w:t>соответствии</w:t>
      </w:r>
      <w:r>
        <w:rPr>
          <w:spacing w:val="32"/>
          <w:sz w:val="26"/>
        </w:rPr>
        <w:t xml:space="preserve"> </w:t>
      </w:r>
      <w:r>
        <w:rPr>
          <w:sz w:val="26"/>
        </w:rPr>
        <w:t>с</w:t>
      </w:r>
      <w:r>
        <w:rPr>
          <w:spacing w:val="32"/>
          <w:sz w:val="26"/>
        </w:rPr>
        <w:t xml:space="preserve"> </w:t>
      </w:r>
      <w:r>
        <w:rPr>
          <w:sz w:val="26"/>
        </w:rPr>
        <w:t>СФГОС</w:t>
      </w:r>
      <w:r>
        <w:rPr>
          <w:spacing w:val="67"/>
          <w:sz w:val="26"/>
        </w:rPr>
        <w:t xml:space="preserve"> </w:t>
      </w:r>
      <w:r>
        <w:rPr>
          <w:sz w:val="26"/>
        </w:rPr>
        <w:t>и</w:t>
      </w:r>
      <w:r>
        <w:rPr>
          <w:spacing w:val="32"/>
          <w:sz w:val="26"/>
        </w:rPr>
        <w:t xml:space="preserve"> </w:t>
      </w:r>
      <w:r>
        <w:rPr>
          <w:sz w:val="26"/>
        </w:rPr>
        <w:t>на</w:t>
      </w:r>
      <w:r>
        <w:rPr>
          <w:spacing w:val="31"/>
          <w:sz w:val="26"/>
        </w:rPr>
        <w:t xml:space="preserve"> </w:t>
      </w:r>
      <w:r>
        <w:rPr>
          <w:sz w:val="26"/>
        </w:rPr>
        <w:t>основе</w:t>
      </w:r>
      <w:r>
        <w:rPr>
          <w:spacing w:val="35"/>
          <w:sz w:val="26"/>
        </w:rPr>
        <w:t xml:space="preserve"> </w:t>
      </w:r>
      <w:r>
        <w:rPr>
          <w:sz w:val="26"/>
        </w:rPr>
        <w:t>УМК</w:t>
      </w:r>
    </w:p>
    <w:p w:rsidR="001A4A2F" w:rsidRDefault="000537A9">
      <w:pPr>
        <w:spacing w:line="298" w:lineRule="exact"/>
        <w:ind w:left="116"/>
        <w:jc w:val="both"/>
        <w:rPr>
          <w:sz w:val="26"/>
        </w:rPr>
      </w:pPr>
      <w:r>
        <w:rPr>
          <w:sz w:val="26"/>
        </w:rPr>
        <w:t>«Школа</w:t>
      </w:r>
      <w:r>
        <w:rPr>
          <w:spacing w:val="-4"/>
          <w:sz w:val="26"/>
        </w:rPr>
        <w:t xml:space="preserve"> </w:t>
      </w:r>
      <w:r>
        <w:rPr>
          <w:sz w:val="26"/>
        </w:rPr>
        <w:t>России».</w:t>
      </w:r>
    </w:p>
    <w:p w:rsidR="001A4A2F" w:rsidRDefault="000537A9">
      <w:pPr>
        <w:ind w:left="116" w:right="119" w:firstLine="283"/>
        <w:jc w:val="both"/>
        <w:rPr>
          <w:sz w:val="26"/>
        </w:rPr>
      </w:pPr>
      <w:r>
        <w:rPr>
          <w:sz w:val="26"/>
        </w:rPr>
        <w:t>Обучаясь</w:t>
      </w:r>
      <w:r>
        <w:rPr>
          <w:spacing w:val="1"/>
          <w:sz w:val="26"/>
        </w:rPr>
        <w:t xml:space="preserve"> </w:t>
      </w:r>
      <w:r>
        <w:rPr>
          <w:sz w:val="26"/>
        </w:rPr>
        <w:t>по</w:t>
      </w:r>
      <w:r>
        <w:rPr>
          <w:spacing w:val="1"/>
          <w:sz w:val="26"/>
        </w:rPr>
        <w:t xml:space="preserve"> </w:t>
      </w:r>
      <w:r>
        <w:rPr>
          <w:sz w:val="26"/>
        </w:rPr>
        <w:t>адаптированной</w:t>
      </w:r>
      <w:r>
        <w:rPr>
          <w:spacing w:val="1"/>
          <w:sz w:val="26"/>
        </w:rPr>
        <w:t xml:space="preserve"> </w:t>
      </w:r>
      <w:r>
        <w:rPr>
          <w:sz w:val="26"/>
        </w:rPr>
        <w:t>основной</w:t>
      </w:r>
      <w:r>
        <w:rPr>
          <w:spacing w:val="1"/>
          <w:sz w:val="26"/>
        </w:rPr>
        <w:t xml:space="preserve"> </w:t>
      </w:r>
      <w:r>
        <w:rPr>
          <w:sz w:val="26"/>
        </w:rPr>
        <w:t>образовательной</w:t>
      </w:r>
      <w:r>
        <w:rPr>
          <w:spacing w:val="1"/>
          <w:sz w:val="26"/>
        </w:rPr>
        <w:t xml:space="preserve"> </w:t>
      </w:r>
      <w:r>
        <w:rPr>
          <w:sz w:val="26"/>
        </w:rPr>
        <w:t>программе</w:t>
      </w:r>
      <w:r>
        <w:rPr>
          <w:spacing w:val="1"/>
          <w:sz w:val="26"/>
        </w:rPr>
        <w:t xml:space="preserve"> </w:t>
      </w:r>
      <w:r>
        <w:rPr>
          <w:sz w:val="26"/>
        </w:rPr>
        <w:t>начального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(вариант</w:t>
      </w:r>
      <w:r>
        <w:rPr>
          <w:spacing w:val="1"/>
          <w:sz w:val="26"/>
        </w:rPr>
        <w:t xml:space="preserve"> </w:t>
      </w:r>
      <w:r>
        <w:rPr>
          <w:sz w:val="26"/>
        </w:rPr>
        <w:t>7.2),</w:t>
      </w:r>
      <w:r>
        <w:rPr>
          <w:spacing w:val="1"/>
          <w:sz w:val="26"/>
        </w:rPr>
        <w:t xml:space="preserve"> </w:t>
      </w:r>
      <w:r>
        <w:rPr>
          <w:sz w:val="26"/>
        </w:rPr>
        <w:t>обучающийся</w:t>
      </w:r>
      <w:r>
        <w:rPr>
          <w:spacing w:val="1"/>
          <w:sz w:val="26"/>
        </w:rPr>
        <w:t xml:space="preserve"> </w:t>
      </w:r>
      <w:r>
        <w:rPr>
          <w:sz w:val="26"/>
        </w:rPr>
        <w:t>с</w:t>
      </w:r>
      <w:r>
        <w:rPr>
          <w:spacing w:val="1"/>
          <w:sz w:val="26"/>
        </w:rPr>
        <w:t xml:space="preserve"> </w:t>
      </w:r>
      <w:r>
        <w:rPr>
          <w:sz w:val="26"/>
        </w:rPr>
        <w:t>ЗПР</w:t>
      </w:r>
      <w:r>
        <w:rPr>
          <w:spacing w:val="1"/>
          <w:sz w:val="26"/>
        </w:rPr>
        <w:t xml:space="preserve"> </w:t>
      </w:r>
      <w:r>
        <w:rPr>
          <w:sz w:val="26"/>
        </w:rPr>
        <w:t>получает</w:t>
      </w:r>
      <w:r>
        <w:rPr>
          <w:spacing w:val="1"/>
          <w:sz w:val="26"/>
        </w:rPr>
        <w:t xml:space="preserve"> </w:t>
      </w:r>
      <w:r>
        <w:rPr>
          <w:sz w:val="26"/>
        </w:rPr>
        <w:t>образование,</w:t>
      </w:r>
      <w:r>
        <w:rPr>
          <w:spacing w:val="1"/>
          <w:sz w:val="26"/>
        </w:rPr>
        <w:t xml:space="preserve"> </w:t>
      </w:r>
      <w:r>
        <w:rPr>
          <w:sz w:val="26"/>
        </w:rPr>
        <w:t>сопоставимое</w:t>
      </w:r>
      <w:r>
        <w:rPr>
          <w:spacing w:val="1"/>
          <w:sz w:val="26"/>
        </w:rPr>
        <w:t xml:space="preserve"> </w:t>
      </w:r>
      <w:r>
        <w:rPr>
          <w:sz w:val="26"/>
        </w:rPr>
        <w:t>по</w:t>
      </w:r>
      <w:r>
        <w:rPr>
          <w:spacing w:val="1"/>
          <w:sz w:val="26"/>
        </w:rPr>
        <w:t xml:space="preserve"> </w:t>
      </w:r>
      <w:r>
        <w:rPr>
          <w:sz w:val="26"/>
        </w:rPr>
        <w:t>итоговым достижениям к моменту завершения школьного обучения с образованием здоровых</w:t>
      </w:r>
      <w:r>
        <w:rPr>
          <w:spacing w:val="1"/>
          <w:sz w:val="26"/>
        </w:rPr>
        <w:t xml:space="preserve"> </w:t>
      </w:r>
      <w:r>
        <w:rPr>
          <w:sz w:val="26"/>
        </w:rPr>
        <w:t>сверстников, но в более пролонгированные календарные сроки. Сроки получения начального</w:t>
      </w:r>
      <w:r>
        <w:rPr>
          <w:spacing w:val="1"/>
          <w:sz w:val="26"/>
        </w:rPr>
        <w:t xml:space="preserve"> </w:t>
      </w:r>
      <w:r>
        <w:rPr>
          <w:sz w:val="26"/>
        </w:rPr>
        <w:t>общего образования обучающимися с ЗПР пролонгируются с учетом психофизиологических</w:t>
      </w:r>
      <w:r>
        <w:rPr>
          <w:spacing w:val="1"/>
          <w:sz w:val="26"/>
        </w:rPr>
        <w:t xml:space="preserve"> </w:t>
      </w:r>
      <w:r>
        <w:rPr>
          <w:sz w:val="26"/>
        </w:rPr>
        <w:t>возможностей и индивидуальных особенностей развития данной категории обучающихся и</w:t>
      </w:r>
      <w:r>
        <w:rPr>
          <w:spacing w:val="1"/>
          <w:sz w:val="26"/>
        </w:rPr>
        <w:t xml:space="preserve"> </w:t>
      </w:r>
      <w:r>
        <w:rPr>
          <w:sz w:val="26"/>
        </w:rPr>
        <w:t>определяются</w:t>
      </w:r>
      <w:r>
        <w:rPr>
          <w:spacing w:val="-2"/>
          <w:sz w:val="26"/>
        </w:rPr>
        <w:t xml:space="preserve"> </w:t>
      </w:r>
      <w:r>
        <w:rPr>
          <w:sz w:val="26"/>
        </w:rPr>
        <w:t>Стандартом.</w:t>
      </w:r>
    </w:p>
    <w:p w:rsidR="001A4A2F" w:rsidRDefault="000537A9">
      <w:pPr>
        <w:ind w:left="400" w:right="126" w:firstLine="708"/>
        <w:jc w:val="both"/>
        <w:rPr>
          <w:sz w:val="26"/>
        </w:rPr>
      </w:pPr>
      <w:r>
        <w:rPr>
          <w:sz w:val="26"/>
        </w:rPr>
        <w:t>Нормативный срок освоения адаптированной основной образовательной программы</w:t>
      </w:r>
      <w:r>
        <w:rPr>
          <w:spacing w:val="1"/>
          <w:sz w:val="26"/>
        </w:rPr>
        <w:t xml:space="preserve"> </w:t>
      </w:r>
      <w:r>
        <w:rPr>
          <w:sz w:val="26"/>
        </w:rPr>
        <w:t>начального</w:t>
      </w:r>
      <w:r>
        <w:rPr>
          <w:spacing w:val="-2"/>
          <w:sz w:val="26"/>
        </w:rPr>
        <w:t xml:space="preserve"> </w:t>
      </w:r>
      <w:r>
        <w:rPr>
          <w:sz w:val="26"/>
        </w:rPr>
        <w:t>общего</w:t>
      </w:r>
      <w:r>
        <w:rPr>
          <w:spacing w:val="1"/>
          <w:sz w:val="26"/>
        </w:rPr>
        <w:t xml:space="preserve"> </w:t>
      </w:r>
      <w:r>
        <w:rPr>
          <w:sz w:val="26"/>
        </w:rPr>
        <w:t>образования</w:t>
      </w:r>
      <w:r>
        <w:rPr>
          <w:spacing w:val="63"/>
          <w:sz w:val="26"/>
        </w:rPr>
        <w:t xml:space="preserve"> </w:t>
      </w:r>
      <w:r>
        <w:rPr>
          <w:sz w:val="26"/>
        </w:rPr>
        <w:t>(вариант</w:t>
      </w:r>
      <w:r>
        <w:rPr>
          <w:spacing w:val="2"/>
          <w:sz w:val="26"/>
        </w:rPr>
        <w:t xml:space="preserve"> </w:t>
      </w:r>
      <w:r>
        <w:rPr>
          <w:sz w:val="26"/>
        </w:rPr>
        <w:t>7.2)</w:t>
      </w:r>
      <w:r>
        <w:rPr>
          <w:spacing w:val="-1"/>
          <w:sz w:val="26"/>
        </w:rPr>
        <w:t xml:space="preserve"> </w:t>
      </w:r>
      <w:r>
        <w:rPr>
          <w:sz w:val="26"/>
        </w:rPr>
        <w:t>составляет</w:t>
      </w:r>
      <w:r>
        <w:rPr>
          <w:spacing w:val="-2"/>
          <w:sz w:val="26"/>
        </w:rPr>
        <w:t xml:space="preserve"> </w:t>
      </w:r>
      <w:r>
        <w:rPr>
          <w:sz w:val="26"/>
        </w:rPr>
        <w:t>5</w:t>
      </w:r>
      <w:r>
        <w:rPr>
          <w:spacing w:val="-1"/>
          <w:sz w:val="26"/>
        </w:rPr>
        <w:t xml:space="preserve"> </w:t>
      </w:r>
      <w:r>
        <w:rPr>
          <w:sz w:val="26"/>
        </w:rPr>
        <w:t>лет.</w:t>
      </w:r>
    </w:p>
    <w:p w:rsidR="001A4A2F" w:rsidRDefault="001A4A2F">
      <w:pPr>
        <w:jc w:val="both"/>
        <w:rPr>
          <w:sz w:val="26"/>
        </w:rPr>
        <w:sectPr w:rsidR="001A4A2F">
          <w:headerReference w:type="default" r:id="rId18"/>
          <w:footerReference w:type="default" r:id="rId19"/>
          <w:pgSz w:w="11920" w:h="16850"/>
          <w:pgMar w:top="960" w:right="480" w:bottom="280" w:left="620" w:header="0" w:footer="0" w:gutter="0"/>
          <w:cols w:space="720"/>
        </w:sectPr>
      </w:pPr>
    </w:p>
    <w:p w:rsidR="001A4A2F" w:rsidRDefault="000537A9">
      <w:pPr>
        <w:pStyle w:val="1"/>
        <w:spacing w:before="2"/>
        <w:ind w:left="1952" w:right="1671"/>
        <w:jc w:val="center"/>
      </w:pPr>
      <w:r>
        <w:lastRenderedPageBreak/>
        <w:t>программы</w:t>
      </w:r>
      <w:r>
        <w:rPr>
          <w:spacing w:val="-6"/>
        </w:rPr>
        <w:t xml:space="preserve"> </w:t>
      </w:r>
      <w:r>
        <w:t>основного</w:t>
      </w:r>
      <w:r>
        <w:rPr>
          <w:spacing w:val="-6"/>
        </w:rPr>
        <w:t xml:space="preserve"> </w:t>
      </w:r>
      <w:r>
        <w:t>общего</w:t>
      </w:r>
      <w:r>
        <w:rPr>
          <w:spacing w:val="-6"/>
        </w:rPr>
        <w:t xml:space="preserve"> </w:t>
      </w:r>
      <w:r>
        <w:t>образования</w:t>
      </w:r>
    </w:p>
    <w:p w:rsidR="001A4A2F" w:rsidRDefault="000537A9">
      <w:pPr>
        <w:spacing w:before="69" w:line="365" w:lineRule="exact"/>
        <w:ind w:left="1971" w:right="983"/>
        <w:jc w:val="center"/>
        <w:rPr>
          <w:b/>
          <w:sz w:val="32"/>
        </w:rPr>
      </w:pPr>
      <w:r>
        <w:rPr>
          <w:b/>
          <w:sz w:val="32"/>
        </w:rPr>
        <w:t>для</w:t>
      </w:r>
      <w:r>
        <w:rPr>
          <w:b/>
          <w:spacing w:val="-4"/>
          <w:sz w:val="32"/>
        </w:rPr>
        <w:t xml:space="preserve"> </w:t>
      </w:r>
      <w:r>
        <w:rPr>
          <w:b/>
          <w:sz w:val="32"/>
        </w:rPr>
        <w:t>обучающихся</w:t>
      </w:r>
      <w:r>
        <w:rPr>
          <w:b/>
          <w:spacing w:val="-4"/>
          <w:sz w:val="32"/>
        </w:rPr>
        <w:t xml:space="preserve"> </w:t>
      </w:r>
      <w:r>
        <w:rPr>
          <w:b/>
          <w:sz w:val="32"/>
        </w:rPr>
        <w:t>с</w:t>
      </w:r>
      <w:r>
        <w:rPr>
          <w:b/>
          <w:spacing w:val="-2"/>
          <w:sz w:val="32"/>
        </w:rPr>
        <w:t xml:space="preserve"> </w:t>
      </w:r>
      <w:r>
        <w:rPr>
          <w:b/>
          <w:sz w:val="32"/>
        </w:rPr>
        <w:t>ОВЗ</w:t>
      </w:r>
      <w:r>
        <w:rPr>
          <w:b/>
          <w:spacing w:val="-2"/>
          <w:sz w:val="32"/>
        </w:rPr>
        <w:t xml:space="preserve"> </w:t>
      </w:r>
      <w:r>
        <w:rPr>
          <w:b/>
          <w:sz w:val="32"/>
        </w:rPr>
        <w:t>(ЗПР)</w:t>
      </w:r>
    </w:p>
    <w:p w:rsidR="001A4A2F" w:rsidRDefault="000537A9">
      <w:pPr>
        <w:ind w:left="683" w:right="115"/>
        <w:jc w:val="both"/>
        <w:rPr>
          <w:sz w:val="24"/>
        </w:rPr>
      </w:pPr>
      <w:r>
        <w:rPr>
          <w:sz w:val="24"/>
        </w:rPr>
        <w:t>Адаптированная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МБОУ</w:t>
      </w:r>
      <w:r>
        <w:rPr>
          <w:spacing w:val="1"/>
          <w:sz w:val="24"/>
        </w:rPr>
        <w:t xml:space="preserve"> </w:t>
      </w:r>
      <w:r>
        <w:rPr>
          <w:sz w:val="24"/>
        </w:rPr>
        <w:t>Новониколаевской</w:t>
      </w:r>
      <w:r>
        <w:rPr>
          <w:spacing w:val="1"/>
          <w:sz w:val="24"/>
        </w:rPr>
        <w:t xml:space="preserve"> </w:t>
      </w:r>
      <w:r>
        <w:rPr>
          <w:sz w:val="24"/>
        </w:rPr>
        <w:t>сош</w:t>
      </w:r>
      <w:r>
        <w:rPr>
          <w:spacing w:val="1"/>
          <w:sz w:val="24"/>
        </w:rPr>
        <w:t xml:space="preserve"> </w:t>
      </w:r>
      <w:r>
        <w:rPr>
          <w:sz w:val="24"/>
        </w:rPr>
        <w:t>(далее</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задержкой</w:t>
      </w:r>
      <w:r>
        <w:rPr>
          <w:spacing w:val="1"/>
          <w:sz w:val="24"/>
        </w:rPr>
        <w:t xml:space="preserve"> </w:t>
      </w:r>
      <w:r>
        <w:rPr>
          <w:sz w:val="24"/>
        </w:rPr>
        <w:t>психического</w:t>
      </w:r>
      <w:r>
        <w:rPr>
          <w:spacing w:val="1"/>
          <w:sz w:val="24"/>
        </w:rPr>
        <w:t xml:space="preserve"> </w:t>
      </w:r>
      <w:r>
        <w:rPr>
          <w:sz w:val="24"/>
        </w:rPr>
        <w:t>развития</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к</w:t>
      </w:r>
      <w:r>
        <w:rPr>
          <w:spacing w:val="1"/>
          <w:sz w:val="24"/>
        </w:rPr>
        <w:t xml:space="preserve"> </w:t>
      </w:r>
      <w:r>
        <w:rPr>
          <w:sz w:val="24"/>
        </w:rPr>
        <w:t>структуре</w:t>
      </w:r>
      <w:r>
        <w:rPr>
          <w:spacing w:val="1"/>
          <w:sz w:val="24"/>
        </w:rPr>
        <w:t xml:space="preserve"> </w:t>
      </w:r>
      <w:r>
        <w:rPr>
          <w:sz w:val="24"/>
        </w:rPr>
        <w:t>адаптированной</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определяет</w:t>
      </w:r>
      <w:r>
        <w:rPr>
          <w:spacing w:val="1"/>
          <w:sz w:val="24"/>
        </w:rPr>
        <w:t xml:space="preserve"> </w:t>
      </w:r>
      <w:r>
        <w:rPr>
          <w:sz w:val="24"/>
        </w:rPr>
        <w:t>цель,</w:t>
      </w:r>
      <w:r>
        <w:rPr>
          <w:spacing w:val="1"/>
          <w:sz w:val="24"/>
        </w:rPr>
        <w:t xml:space="preserve"> </w:t>
      </w:r>
      <w:r>
        <w:rPr>
          <w:sz w:val="24"/>
        </w:rPr>
        <w:t>задачи,</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формирование у детей с задержкой психического развития общей культуры, обеспечивающей</w:t>
      </w:r>
      <w:r>
        <w:rPr>
          <w:spacing w:val="1"/>
          <w:sz w:val="24"/>
        </w:rPr>
        <w:t xml:space="preserve"> </w:t>
      </w:r>
      <w:r>
        <w:rPr>
          <w:sz w:val="24"/>
        </w:rPr>
        <w:t>разностороннее</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личности</w:t>
      </w:r>
      <w:r>
        <w:rPr>
          <w:spacing w:val="1"/>
          <w:sz w:val="24"/>
        </w:rPr>
        <w:t xml:space="preserve"> </w:t>
      </w:r>
      <w:r>
        <w:rPr>
          <w:sz w:val="24"/>
        </w:rPr>
        <w:t>(нравственное,</w:t>
      </w:r>
      <w:r>
        <w:rPr>
          <w:spacing w:val="1"/>
          <w:sz w:val="24"/>
        </w:rPr>
        <w:t xml:space="preserve"> </w:t>
      </w:r>
      <w:r>
        <w:rPr>
          <w:sz w:val="24"/>
        </w:rPr>
        <w:t>эстетическое,</w:t>
      </w:r>
      <w:r>
        <w:rPr>
          <w:spacing w:val="1"/>
          <w:sz w:val="24"/>
        </w:rPr>
        <w:t xml:space="preserve"> </w:t>
      </w:r>
      <w:r>
        <w:rPr>
          <w:sz w:val="24"/>
        </w:rPr>
        <w:t>социально-личностное,</w:t>
      </w:r>
      <w:r>
        <w:rPr>
          <w:spacing w:val="1"/>
          <w:sz w:val="24"/>
        </w:rPr>
        <w:t xml:space="preserve"> </w:t>
      </w:r>
      <w:r>
        <w:rPr>
          <w:sz w:val="24"/>
        </w:rPr>
        <w:t>интеллектуальное, физическое) в соответствии с принятыми в семье и обществе нравственными</w:t>
      </w:r>
      <w:r>
        <w:rPr>
          <w:spacing w:val="1"/>
          <w:sz w:val="24"/>
        </w:rPr>
        <w:t xml:space="preserve"> </w:t>
      </w:r>
      <w:r>
        <w:rPr>
          <w:sz w:val="24"/>
        </w:rPr>
        <w:t>и</w:t>
      </w:r>
      <w:r>
        <w:rPr>
          <w:spacing w:val="-1"/>
          <w:sz w:val="24"/>
        </w:rPr>
        <w:t xml:space="preserve"> </w:t>
      </w:r>
      <w:r>
        <w:rPr>
          <w:sz w:val="24"/>
        </w:rPr>
        <w:t>социокультурными</w:t>
      </w:r>
      <w:r>
        <w:rPr>
          <w:spacing w:val="-1"/>
          <w:sz w:val="24"/>
        </w:rPr>
        <w:t xml:space="preserve"> </w:t>
      </w:r>
      <w:r>
        <w:rPr>
          <w:sz w:val="24"/>
        </w:rPr>
        <w:t>ценностями;</w:t>
      </w:r>
      <w:r>
        <w:rPr>
          <w:spacing w:val="3"/>
          <w:sz w:val="24"/>
        </w:rPr>
        <w:t xml:space="preserve"> </w:t>
      </w:r>
      <w:r>
        <w:rPr>
          <w:sz w:val="24"/>
        </w:rPr>
        <w:t>а</w:t>
      </w:r>
      <w:r>
        <w:rPr>
          <w:spacing w:val="-1"/>
          <w:sz w:val="24"/>
        </w:rPr>
        <w:t xml:space="preserve"> </w:t>
      </w:r>
      <w:r>
        <w:rPr>
          <w:sz w:val="24"/>
        </w:rPr>
        <w:t>также</w:t>
      </w:r>
      <w:r>
        <w:rPr>
          <w:spacing w:val="-1"/>
          <w:sz w:val="24"/>
        </w:rPr>
        <w:t xml:space="preserve"> </w:t>
      </w:r>
      <w:r>
        <w:rPr>
          <w:sz w:val="24"/>
        </w:rPr>
        <w:t>на</w:t>
      </w:r>
      <w:r>
        <w:rPr>
          <w:spacing w:val="59"/>
          <w:sz w:val="24"/>
        </w:rPr>
        <w:t xml:space="preserve"> </w:t>
      </w:r>
      <w:r>
        <w:rPr>
          <w:sz w:val="24"/>
        </w:rPr>
        <w:t>овладение учебной</w:t>
      </w:r>
      <w:r>
        <w:rPr>
          <w:spacing w:val="-1"/>
          <w:sz w:val="24"/>
        </w:rPr>
        <w:t xml:space="preserve"> </w:t>
      </w:r>
      <w:r>
        <w:rPr>
          <w:sz w:val="24"/>
        </w:rPr>
        <w:t>деятельностью.</w:t>
      </w:r>
    </w:p>
    <w:p w:rsidR="001A4A2F" w:rsidRDefault="000537A9">
      <w:pPr>
        <w:ind w:left="400" w:right="116" w:firstLine="900"/>
        <w:jc w:val="both"/>
        <w:rPr>
          <w:sz w:val="24"/>
        </w:rPr>
      </w:pPr>
      <w:r>
        <w:rPr>
          <w:sz w:val="24"/>
        </w:rPr>
        <w:t>Для реализации АООП ООО определяется нормативный срок 5 лет, который полностью</w:t>
      </w:r>
      <w:r>
        <w:rPr>
          <w:spacing w:val="1"/>
          <w:sz w:val="24"/>
        </w:rPr>
        <w:t xml:space="preserve"> </w:t>
      </w:r>
      <w:r>
        <w:rPr>
          <w:sz w:val="24"/>
        </w:rPr>
        <w:t>соответствует</w:t>
      </w:r>
      <w:r>
        <w:rPr>
          <w:spacing w:val="-1"/>
          <w:sz w:val="24"/>
        </w:rPr>
        <w:t xml:space="preserve"> </w:t>
      </w:r>
      <w:r>
        <w:rPr>
          <w:sz w:val="24"/>
        </w:rPr>
        <w:t>стабильному</w:t>
      </w:r>
      <w:r>
        <w:rPr>
          <w:spacing w:val="-5"/>
          <w:sz w:val="24"/>
        </w:rPr>
        <w:t xml:space="preserve"> </w:t>
      </w:r>
      <w:r>
        <w:rPr>
          <w:sz w:val="24"/>
        </w:rPr>
        <w:t>школьному</w:t>
      </w:r>
      <w:r>
        <w:rPr>
          <w:spacing w:val="-5"/>
          <w:sz w:val="24"/>
        </w:rPr>
        <w:t xml:space="preserve"> </w:t>
      </w:r>
      <w:r>
        <w:rPr>
          <w:sz w:val="24"/>
        </w:rPr>
        <w:t>периоду</w:t>
      </w:r>
      <w:r>
        <w:rPr>
          <w:spacing w:val="-2"/>
          <w:sz w:val="24"/>
        </w:rPr>
        <w:t xml:space="preserve"> </w:t>
      </w:r>
      <w:r>
        <w:rPr>
          <w:sz w:val="24"/>
        </w:rPr>
        <w:t>– обучению в</w:t>
      </w:r>
      <w:r>
        <w:rPr>
          <w:spacing w:val="-1"/>
          <w:sz w:val="24"/>
        </w:rPr>
        <w:t xml:space="preserve"> </w:t>
      </w:r>
      <w:r>
        <w:rPr>
          <w:sz w:val="24"/>
        </w:rPr>
        <w:t>основной школе.</w:t>
      </w:r>
    </w:p>
    <w:p w:rsidR="001A4A2F" w:rsidRDefault="000537A9">
      <w:pPr>
        <w:spacing w:line="235" w:lineRule="auto"/>
        <w:ind w:left="500" w:right="572"/>
        <w:rPr>
          <w:sz w:val="24"/>
        </w:rPr>
      </w:pPr>
      <w:r>
        <w:rPr>
          <w:b/>
          <w:sz w:val="24"/>
        </w:rPr>
        <w:t>Целью</w:t>
      </w:r>
      <w:r>
        <w:rPr>
          <w:b/>
          <w:spacing w:val="1"/>
          <w:sz w:val="24"/>
        </w:rPr>
        <w:t xml:space="preserve"> </w:t>
      </w:r>
      <w:r>
        <w:rPr>
          <w:b/>
          <w:sz w:val="24"/>
        </w:rPr>
        <w:t>реализации</w:t>
      </w:r>
      <w:r>
        <w:rPr>
          <w:b/>
          <w:spacing w:val="1"/>
          <w:sz w:val="24"/>
        </w:rPr>
        <w:t xml:space="preserve"> </w:t>
      </w:r>
      <w:r>
        <w:rPr>
          <w:sz w:val="24"/>
        </w:rPr>
        <w:t>адаптированной</w:t>
      </w:r>
      <w:r>
        <w:rPr>
          <w:spacing w:val="1"/>
          <w:sz w:val="24"/>
        </w:rPr>
        <w:t xml:space="preserve"> </w:t>
      </w:r>
      <w:r>
        <w:rPr>
          <w:sz w:val="24"/>
        </w:rPr>
        <w:t>основной</w:t>
      </w:r>
      <w:r>
        <w:rPr>
          <w:spacing w:val="1"/>
          <w:sz w:val="24"/>
        </w:rPr>
        <w:t xml:space="preserve"> </w:t>
      </w:r>
      <w:r>
        <w:rPr>
          <w:sz w:val="24"/>
        </w:rPr>
        <w:t>общеобразовательной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57"/>
          <w:sz w:val="24"/>
        </w:rPr>
        <w:t xml:space="preserve"> </w:t>
      </w:r>
      <w:r>
        <w:rPr>
          <w:sz w:val="24"/>
        </w:rPr>
        <w:t>общего</w:t>
      </w:r>
      <w:r>
        <w:rPr>
          <w:spacing w:val="-2"/>
          <w:sz w:val="24"/>
        </w:rPr>
        <w:t xml:space="preserve"> </w:t>
      </w:r>
      <w:r>
        <w:rPr>
          <w:sz w:val="24"/>
        </w:rPr>
        <w:t>образования</w:t>
      </w:r>
      <w:r>
        <w:rPr>
          <w:spacing w:val="58"/>
          <w:sz w:val="24"/>
        </w:rPr>
        <w:t xml:space="preserve"> </w:t>
      </w:r>
      <w:r>
        <w:rPr>
          <w:sz w:val="24"/>
        </w:rPr>
        <w:t>в МБОУ</w:t>
      </w:r>
      <w:r>
        <w:rPr>
          <w:spacing w:val="-2"/>
          <w:sz w:val="24"/>
        </w:rPr>
        <w:t xml:space="preserve"> </w:t>
      </w:r>
      <w:r>
        <w:rPr>
          <w:sz w:val="24"/>
        </w:rPr>
        <w:t>Новониколаевской</w:t>
      </w:r>
      <w:r>
        <w:rPr>
          <w:spacing w:val="-1"/>
          <w:sz w:val="24"/>
        </w:rPr>
        <w:t xml:space="preserve"> </w:t>
      </w:r>
      <w:r>
        <w:rPr>
          <w:sz w:val="24"/>
        </w:rPr>
        <w:t>сош</w:t>
      </w:r>
      <w:r>
        <w:rPr>
          <w:spacing w:val="2"/>
          <w:sz w:val="24"/>
        </w:rPr>
        <w:t xml:space="preserve"> </w:t>
      </w:r>
      <w:r>
        <w:rPr>
          <w:sz w:val="24"/>
        </w:rPr>
        <w:t>является создание условий</w:t>
      </w:r>
      <w:r>
        <w:rPr>
          <w:spacing w:val="-1"/>
          <w:sz w:val="24"/>
        </w:rPr>
        <w:t xml:space="preserve"> </w:t>
      </w:r>
      <w:r>
        <w:rPr>
          <w:sz w:val="24"/>
        </w:rPr>
        <w:t>для:</w:t>
      </w:r>
    </w:p>
    <w:p w:rsidR="001A4A2F" w:rsidRDefault="000537A9">
      <w:pPr>
        <w:pStyle w:val="a4"/>
        <w:numPr>
          <w:ilvl w:val="1"/>
          <w:numId w:val="6"/>
        </w:numPr>
        <w:tabs>
          <w:tab w:val="left" w:pos="684"/>
        </w:tabs>
        <w:spacing w:line="280" w:lineRule="exact"/>
        <w:jc w:val="left"/>
        <w:rPr>
          <w:sz w:val="24"/>
        </w:rPr>
      </w:pPr>
      <w:r>
        <w:rPr>
          <w:sz w:val="24"/>
        </w:rPr>
        <w:t>обеспечения</w:t>
      </w:r>
      <w:r>
        <w:rPr>
          <w:spacing w:val="-3"/>
          <w:sz w:val="24"/>
        </w:rPr>
        <w:t xml:space="preserve"> </w:t>
      </w:r>
      <w:r>
        <w:rPr>
          <w:sz w:val="24"/>
        </w:rPr>
        <w:t>прав</w:t>
      </w:r>
      <w:r>
        <w:rPr>
          <w:spacing w:val="-3"/>
          <w:sz w:val="24"/>
        </w:rPr>
        <w:t xml:space="preserve"> </w:t>
      </w:r>
      <w:r>
        <w:rPr>
          <w:sz w:val="24"/>
        </w:rPr>
        <w:t>детей</w:t>
      </w:r>
      <w:r>
        <w:rPr>
          <w:spacing w:val="-1"/>
          <w:sz w:val="24"/>
        </w:rPr>
        <w:t xml:space="preserve"> </w:t>
      </w:r>
      <w:r>
        <w:rPr>
          <w:sz w:val="24"/>
        </w:rPr>
        <w:t>с</w:t>
      </w:r>
      <w:r>
        <w:rPr>
          <w:spacing w:val="-3"/>
          <w:sz w:val="24"/>
        </w:rPr>
        <w:t xml:space="preserve"> </w:t>
      </w:r>
      <w:r>
        <w:rPr>
          <w:sz w:val="24"/>
        </w:rPr>
        <w:t>задержкой</w:t>
      </w:r>
      <w:r>
        <w:rPr>
          <w:spacing w:val="-2"/>
          <w:sz w:val="24"/>
        </w:rPr>
        <w:t xml:space="preserve"> </w:t>
      </w:r>
      <w:r>
        <w:rPr>
          <w:sz w:val="24"/>
        </w:rPr>
        <w:t>психического</w:t>
      </w:r>
      <w:r>
        <w:rPr>
          <w:spacing w:val="-2"/>
          <w:sz w:val="24"/>
        </w:rPr>
        <w:t xml:space="preserve"> </w:t>
      </w:r>
      <w:r>
        <w:rPr>
          <w:sz w:val="24"/>
        </w:rPr>
        <w:t>развития</w:t>
      </w:r>
      <w:r>
        <w:rPr>
          <w:spacing w:val="-2"/>
          <w:sz w:val="24"/>
        </w:rPr>
        <w:t xml:space="preserve"> </w:t>
      </w:r>
      <w:r>
        <w:rPr>
          <w:sz w:val="24"/>
        </w:rPr>
        <w:t>на</w:t>
      </w:r>
      <w:r>
        <w:rPr>
          <w:spacing w:val="-4"/>
          <w:sz w:val="24"/>
        </w:rPr>
        <w:t xml:space="preserve"> </w:t>
      </w:r>
      <w:r>
        <w:rPr>
          <w:sz w:val="24"/>
        </w:rPr>
        <w:t>получение</w:t>
      </w:r>
      <w:r>
        <w:rPr>
          <w:spacing w:val="-3"/>
          <w:sz w:val="24"/>
        </w:rPr>
        <w:t xml:space="preserve"> </w:t>
      </w:r>
      <w:r>
        <w:rPr>
          <w:sz w:val="24"/>
        </w:rPr>
        <w:t>образования;</w:t>
      </w:r>
    </w:p>
    <w:p w:rsidR="001A4A2F" w:rsidRDefault="000537A9">
      <w:pPr>
        <w:pStyle w:val="a4"/>
        <w:numPr>
          <w:ilvl w:val="1"/>
          <w:numId w:val="6"/>
        </w:numPr>
        <w:tabs>
          <w:tab w:val="left" w:pos="684"/>
          <w:tab w:val="left" w:pos="4736"/>
        </w:tabs>
        <w:spacing w:line="244" w:lineRule="auto"/>
        <w:ind w:right="658"/>
        <w:jc w:val="left"/>
        <w:rPr>
          <w:sz w:val="24"/>
        </w:rPr>
      </w:pPr>
      <w:r>
        <w:rPr>
          <w:sz w:val="24"/>
        </w:rPr>
        <w:t>достижения</w:t>
      </w:r>
      <w:r>
        <w:rPr>
          <w:spacing w:val="-4"/>
          <w:sz w:val="24"/>
        </w:rPr>
        <w:t xml:space="preserve"> </w:t>
      </w:r>
      <w:r>
        <w:rPr>
          <w:sz w:val="24"/>
        </w:rPr>
        <w:t>выпускниками</w:t>
      </w:r>
      <w:r>
        <w:rPr>
          <w:spacing w:val="-3"/>
          <w:sz w:val="24"/>
        </w:rPr>
        <w:t xml:space="preserve"> </w:t>
      </w:r>
      <w:r>
        <w:rPr>
          <w:sz w:val="24"/>
        </w:rPr>
        <w:t>основной</w:t>
      </w:r>
      <w:r>
        <w:rPr>
          <w:sz w:val="24"/>
        </w:rPr>
        <w:tab/>
        <w:t>школы</w:t>
      </w:r>
      <w:r>
        <w:rPr>
          <w:spacing w:val="1"/>
          <w:sz w:val="24"/>
        </w:rPr>
        <w:t xml:space="preserve"> </w:t>
      </w:r>
      <w:r>
        <w:rPr>
          <w:sz w:val="24"/>
        </w:rPr>
        <w:t>с задержкой психического развития целевых</w:t>
      </w:r>
      <w:r>
        <w:rPr>
          <w:spacing w:val="-57"/>
          <w:sz w:val="24"/>
        </w:rPr>
        <w:t xml:space="preserve"> </w:t>
      </w:r>
      <w:r>
        <w:rPr>
          <w:sz w:val="23"/>
        </w:rPr>
        <w:t>установок,</w:t>
      </w:r>
      <w:r>
        <w:rPr>
          <w:spacing w:val="1"/>
          <w:sz w:val="23"/>
        </w:rPr>
        <w:t xml:space="preserve"> </w:t>
      </w:r>
      <w:r>
        <w:rPr>
          <w:sz w:val="24"/>
        </w:rPr>
        <w:t>определяемых личностными, семейными, общественными, государственными</w:t>
      </w:r>
      <w:r>
        <w:rPr>
          <w:spacing w:val="1"/>
          <w:sz w:val="24"/>
        </w:rPr>
        <w:t xml:space="preserve"> </w:t>
      </w:r>
      <w:r>
        <w:rPr>
          <w:sz w:val="24"/>
        </w:rPr>
        <w:t>потребностями и возможностями ребёнка, индивидуальными особенностями его развития и</w:t>
      </w:r>
      <w:r>
        <w:rPr>
          <w:spacing w:val="-57"/>
          <w:sz w:val="24"/>
        </w:rPr>
        <w:t xml:space="preserve"> </w:t>
      </w:r>
      <w:r>
        <w:rPr>
          <w:sz w:val="24"/>
        </w:rPr>
        <w:t>состояния</w:t>
      </w:r>
      <w:r>
        <w:rPr>
          <w:spacing w:val="-1"/>
          <w:sz w:val="24"/>
        </w:rPr>
        <w:t xml:space="preserve"> </w:t>
      </w:r>
      <w:r>
        <w:rPr>
          <w:sz w:val="24"/>
        </w:rPr>
        <w:t>здоровья.</w:t>
      </w:r>
    </w:p>
    <w:p w:rsidR="001A4A2F" w:rsidRDefault="000537A9">
      <w:pPr>
        <w:spacing w:line="272" w:lineRule="exact"/>
        <w:ind w:left="400"/>
        <w:rPr>
          <w:b/>
          <w:sz w:val="24"/>
        </w:rPr>
      </w:pPr>
      <w:r>
        <w:rPr>
          <w:b/>
          <w:sz w:val="24"/>
        </w:rPr>
        <w:t>Задачи,</w:t>
      </w:r>
      <w:r>
        <w:rPr>
          <w:b/>
          <w:spacing w:val="-2"/>
          <w:sz w:val="24"/>
        </w:rPr>
        <w:t xml:space="preserve"> </w:t>
      </w:r>
      <w:r>
        <w:rPr>
          <w:b/>
          <w:sz w:val="24"/>
        </w:rPr>
        <w:t>реализуемые</w:t>
      </w:r>
      <w:r>
        <w:rPr>
          <w:b/>
          <w:spacing w:val="-3"/>
          <w:sz w:val="24"/>
        </w:rPr>
        <w:t xml:space="preserve"> </w:t>
      </w:r>
      <w:r>
        <w:rPr>
          <w:b/>
          <w:sz w:val="24"/>
        </w:rPr>
        <w:t>на</w:t>
      </w:r>
      <w:r>
        <w:rPr>
          <w:b/>
          <w:spacing w:val="-2"/>
          <w:sz w:val="24"/>
        </w:rPr>
        <w:t xml:space="preserve"> </w:t>
      </w:r>
      <w:r>
        <w:rPr>
          <w:b/>
          <w:sz w:val="24"/>
        </w:rPr>
        <w:t>уровне</w:t>
      </w:r>
      <w:r>
        <w:rPr>
          <w:b/>
          <w:spacing w:val="-2"/>
          <w:sz w:val="24"/>
        </w:rPr>
        <w:t xml:space="preserve"> </w:t>
      </w:r>
      <w:r>
        <w:rPr>
          <w:b/>
          <w:sz w:val="24"/>
        </w:rPr>
        <w:t>основного</w:t>
      </w:r>
      <w:r>
        <w:rPr>
          <w:b/>
          <w:spacing w:val="-2"/>
          <w:sz w:val="24"/>
        </w:rPr>
        <w:t xml:space="preserve"> </w:t>
      </w:r>
      <w:r>
        <w:rPr>
          <w:b/>
          <w:sz w:val="24"/>
        </w:rPr>
        <w:t>общего</w:t>
      </w:r>
      <w:r>
        <w:rPr>
          <w:b/>
          <w:spacing w:val="-1"/>
          <w:sz w:val="24"/>
        </w:rPr>
        <w:t xml:space="preserve"> </w:t>
      </w:r>
      <w:r>
        <w:rPr>
          <w:b/>
          <w:sz w:val="24"/>
        </w:rPr>
        <w:t>образования:</w:t>
      </w:r>
    </w:p>
    <w:p w:rsidR="001A4A2F" w:rsidRDefault="000537A9">
      <w:pPr>
        <w:pStyle w:val="a4"/>
        <w:numPr>
          <w:ilvl w:val="2"/>
          <w:numId w:val="6"/>
        </w:numPr>
        <w:tabs>
          <w:tab w:val="left" w:pos="1120"/>
          <w:tab w:val="left" w:pos="1121"/>
        </w:tabs>
        <w:spacing w:before="146"/>
        <w:ind w:right="631"/>
        <w:jc w:val="left"/>
        <w:rPr>
          <w:sz w:val="24"/>
        </w:rPr>
      </w:pPr>
      <w:r>
        <w:rPr>
          <w:sz w:val="24"/>
        </w:rPr>
        <w:t>создание условий для адаптации обучающихся</w:t>
      </w:r>
      <w:r>
        <w:rPr>
          <w:spacing w:val="1"/>
          <w:sz w:val="24"/>
        </w:rPr>
        <w:t xml:space="preserve"> </w:t>
      </w:r>
      <w:r>
        <w:rPr>
          <w:sz w:val="24"/>
        </w:rPr>
        <w:t>с задержкой психического развития при</w:t>
      </w:r>
      <w:r>
        <w:rPr>
          <w:spacing w:val="-57"/>
          <w:sz w:val="24"/>
        </w:rPr>
        <w:t xml:space="preserve"> </w:t>
      </w:r>
      <w:r>
        <w:rPr>
          <w:sz w:val="24"/>
        </w:rPr>
        <w:t>переходе</w:t>
      </w:r>
      <w:r>
        <w:rPr>
          <w:spacing w:val="-2"/>
          <w:sz w:val="24"/>
        </w:rPr>
        <w:t xml:space="preserve"> </w:t>
      </w:r>
      <w:r>
        <w:rPr>
          <w:sz w:val="24"/>
        </w:rPr>
        <w:t>с</w:t>
      </w:r>
      <w:r>
        <w:rPr>
          <w:spacing w:val="-2"/>
          <w:sz w:val="24"/>
        </w:rPr>
        <w:t xml:space="preserve"> </w:t>
      </w:r>
      <w:r>
        <w:rPr>
          <w:sz w:val="24"/>
        </w:rPr>
        <w:t>первого уровня обучения</w:t>
      </w:r>
      <w:r>
        <w:rPr>
          <w:spacing w:val="-1"/>
          <w:sz w:val="24"/>
        </w:rPr>
        <w:t xml:space="preserve"> </w:t>
      </w:r>
      <w:r>
        <w:rPr>
          <w:sz w:val="24"/>
        </w:rPr>
        <w:t>на</w:t>
      </w:r>
      <w:r>
        <w:rPr>
          <w:spacing w:val="-2"/>
          <w:sz w:val="24"/>
        </w:rPr>
        <w:t xml:space="preserve"> </w:t>
      </w:r>
      <w:r>
        <w:rPr>
          <w:sz w:val="24"/>
        </w:rPr>
        <w:t>второй</w:t>
      </w:r>
      <w:r>
        <w:rPr>
          <w:spacing w:val="3"/>
          <w:sz w:val="24"/>
        </w:rPr>
        <w:t xml:space="preserve"> </w:t>
      </w:r>
      <w:r>
        <w:rPr>
          <w:sz w:val="24"/>
        </w:rPr>
        <w:t>уровень</w:t>
      </w:r>
      <w:r>
        <w:rPr>
          <w:spacing w:val="-1"/>
          <w:sz w:val="24"/>
        </w:rPr>
        <w:t xml:space="preserve"> </w:t>
      </w:r>
      <w:r>
        <w:rPr>
          <w:sz w:val="24"/>
        </w:rPr>
        <w:t>основной</w:t>
      </w:r>
      <w:r>
        <w:rPr>
          <w:spacing w:val="-1"/>
          <w:sz w:val="24"/>
        </w:rPr>
        <w:t xml:space="preserve"> </w:t>
      </w:r>
      <w:r>
        <w:rPr>
          <w:sz w:val="24"/>
        </w:rPr>
        <w:t>школы;</w:t>
      </w:r>
    </w:p>
    <w:p w:rsidR="001A4A2F" w:rsidRDefault="000537A9">
      <w:pPr>
        <w:pStyle w:val="a4"/>
        <w:numPr>
          <w:ilvl w:val="2"/>
          <w:numId w:val="6"/>
        </w:numPr>
        <w:tabs>
          <w:tab w:val="left" w:pos="1120"/>
          <w:tab w:val="left" w:pos="1121"/>
        </w:tabs>
        <w:spacing w:before="149"/>
        <w:ind w:right="422"/>
        <w:jc w:val="left"/>
        <w:rPr>
          <w:sz w:val="24"/>
        </w:rPr>
      </w:pPr>
      <w:r>
        <w:rPr>
          <w:sz w:val="24"/>
        </w:rPr>
        <w:t>создание условий для успешной самореализации обучающихся с задержкой психического</w:t>
      </w:r>
      <w:r>
        <w:rPr>
          <w:spacing w:val="-57"/>
          <w:sz w:val="24"/>
        </w:rPr>
        <w:t xml:space="preserve"> </w:t>
      </w:r>
      <w:r>
        <w:rPr>
          <w:sz w:val="24"/>
        </w:rPr>
        <w:t>развития</w:t>
      </w:r>
      <w:r>
        <w:rPr>
          <w:spacing w:val="-1"/>
          <w:sz w:val="24"/>
        </w:rPr>
        <w:t xml:space="preserve"> </w:t>
      </w:r>
      <w:r>
        <w:rPr>
          <w:sz w:val="24"/>
        </w:rPr>
        <w:t>в</w:t>
      </w:r>
      <w:r>
        <w:rPr>
          <w:spacing w:val="-2"/>
          <w:sz w:val="24"/>
        </w:rPr>
        <w:t xml:space="preserve"> </w:t>
      </w:r>
      <w:r>
        <w:rPr>
          <w:sz w:val="24"/>
        </w:rPr>
        <w:t>различных</w:t>
      </w:r>
      <w:r>
        <w:rPr>
          <w:spacing w:val="1"/>
          <w:sz w:val="24"/>
        </w:rPr>
        <w:t xml:space="preserve"> </w:t>
      </w:r>
      <w:r>
        <w:rPr>
          <w:sz w:val="24"/>
        </w:rPr>
        <w:t>видах</w:t>
      </w:r>
      <w:r>
        <w:rPr>
          <w:spacing w:val="-2"/>
          <w:sz w:val="24"/>
        </w:rPr>
        <w:t xml:space="preserve"> </w:t>
      </w:r>
      <w:r>
        <w:rPr>
          <w:sz w:val="24"/>
        </w:rPr>
        <w:t>познавательно-образовательной</w:t>
      </w:r>
      <w:r>
        <w:rPr>
          <w:spacing w:val="-1"/>
          <w:sz w:val="24"/>
        </w:rPr>
        <w:t xml:space="preserve"> </w:t>
      </w:r>
      <w:r>
        <w:rPr>
          <w:sz w:val="24"/>
        </w:rPr>
        <w:t>деятельности;</w:t>
      </w:r>
    </w:p>
    <w:p w:rsidR="001A4A2F" w:rsidRDefault="000537A9">
      <w:pPr>
        <w:pStyle w:val="a4"/>
        <w:numPr>
          <w:ilvl w:val="2"/>
          <w:numId w:val="6"/>
        </w:numPr>
        <w:tabs>
          <w:tab w:val="left" w:pos="1120"/>
          <w:tab w:val="left" w:pos="1121"/>
        </w:tabs>
        <w:spacing w:before="151"/>
        <w:ind w:right="140"/>
        <w:jc w:val="left"/>
        <w:rPr>
          <w:sz w:val="24"/>
        </w:rPr>
      </w:pPr>
      <w:r>
        <w:rPr>
          <w:sz w:val="24"/>
        </w:rPr>
        <w:t>формирование и развитие познавательных интересов, навыков самообразования, повышение</w:t>
      </w:r>
      <w:r>
        <w:rPr>
          <w:spacing w:val="-57"/>
          <w:sz w:val="24"/>
        </w:rPr>
        <w:t xml:space="preserve"> </w:t>
      </w:r>
      <w:r>
        <w:rPr>
          <w:sz w:val="24"/>
        </w:rPr>
        <w:t>мотивации</w:t>
      </w:r>
      <w:r>
        <w:rPr>
          <w:spacing w:val="-1"/>
          <w:sz w:val="24"/>
        </w:rPr>
        <w:t xml:space="preserve"> </w:t>
      </w:r>
      <w:r>
        <w:rPr>
          <w:sz w:val="24"/>
        </w:rPr>
        <w:t>обучения</w:t>
      </w:r>
      <w:r>
        <w:rPr>
          <w:spacing w:val="1"/>
          <w:sz w:val="24"/>
        </w:rPr>
        <w:t xml:space="preserve"> </w:t>
      </w:r>
      <w:r>
        <w:rPr>
          <w:sz w:val="24"/>
        </w:rPr>
        <w:t>обучающихся с</w:t>
      </w:r>
      <w:r>
        <w:rPr>
          <w:spacing w:val="-2"/>
          <w:sz w:val="24"/>
        </w:rPr>
        <w:t xml:space="preserve"> </w:t>
      </w:r>
      <w:r>
        <w:rPr>
          <w:sz w:val="24"/>
        </w:rPr>
        <w:t>задержкой психического</w:t>
      </w:r>
      <w:r>
        <w:rPr>
          <w:spacing w:val="-1"/>
          <w:sz w:val="24"/>
        </w:rPr>
        <w:t xml:space="preserve"> </w:t>
      </w:r>
      <w:r>
        <w:rPr>
          <w:sz w:val="24"/>
        </w:rPr>
        <w:t>развития;</w:t>
      </w:r>
    </w:p>
    <w:p w:rsidR="001A4A2F" w:rsidRDefault="000537A9">
      <w:pPr>
        <w:pStyle w:val="a4"/>
        <w:numPr>
          <w:ilvl w:val="2"/>
          <w:numId w:val="6"/>
        </w:numPr>
        <w:tabs>
          <w:tab w:val="left" w:pos="1120"/>
          <w:tab w:val="left" w:pos="1121"/>
        </w:tabs>
        <w:spacing w:before="149"/>
        <w:ind w:right="298"/>
        <w:jc w:val="left"/>
        <w:rPr>
          <w:sz w:val="24"/>
        </w:rPr>
      </w:pPr>
      <w:r>
        <w:rPr>
          <w:sz w:val="24"/>
        </w:rPr>
        <w:t>создание условий для достижения обучающимися обучающихся с задержкой психического</w:t>
      </w:r>
      <w:r>
        <w:rPr>
          <w:spacing w:val="-57"/>
          <w:sz w:val="24"/>
        </w:rPr>
        <w:t xml:space="preserve"> </w:t>
      </w:r>
      <w:r>
        <w:rPr>
          <w:sz w:val="24"/>
        </w:rPr>
        <w:t>развития уровня функциональной грамотности, обеспечивающего готовность человека к</w:t>
      </w:r>
      <w:r>
        <w:rPr>
          <w:spacing w:val="1"/>
          <w:sz w:val="24"/>
        </w:rPr>
        <w:t xml:space="preserve"> </w:t>
      </w:r>
      <w:r>
        <w:rPr>
          <w:sz w:val="24"/>
        </w:rPr>
        <w:t>решению</w:t>
      </w:r>
      <w:r>
        <w:rPr>
          <w:spacing w:val="-1"/>
          <w:sz w:val="24"/>
        </w:rPr>
        <w:t xml:space="preserve"> </w:t>
      </w:r>
      <w:r>
        <w:rPr>
          <w:sz w:val="24"/>
        </w:rPr>
        <w:t>стандартных</w:t>
      </w:r>
      <w:r>
        <w:rPr>
          <w:spacing w:val="-1"/>
          <w:sz w:val="24"/>
        </w:rPr>
        <w:t xml:space="preserve"> </w:t>
      </w:r>
      <w:r>
        <w:rPr>
          <w:sz w:val="24"/>
        </w:rPr>
        <w:t>задач</w:t>
      </w:r>
      <w:r>
        <w:rPr>
          <w:spacing w:val="-2"/>
          <w:sz w:val="24"/>
        </w:rPr>
        <w:t xml:space="preserve"> </w:t>
      </w:r>
      <w:r>
        <w:rPr>
          <w:sz w:val="24"/>
        </w:rPr>
        <w:t>в</w:t>
      </w:r>
      <w:r>
        <w:rPr>
          <w:spacing w:val="-1"/>
          <w:sz w:val="24"/>
        </w:rPr>
        <w:t xml:space="preserve"> </w:t>
      </w:r>
      <w:r>
        <w:rPr>
          <w:sz w:val="24"/>
        </w:rPr>
        <w:t>различных сферах</w:t>
      </w:r>
      <w:r>
        <w:rPr>
          <w:spacing w:val="1"/>
          <w:sz w:val="24"/>
        </w:rPr>
        <w:t xml:space="preserve"> </w:t>
      </w:r>
      <w:r>
        <w:rPr>
          <w:sz w:val="24"/>
        </w:rPr>
        <w:t>жизнедеятельности;</w:t>
      </w:r>
    </w:p>
    <w:p w:rsidR="001A4A2F" w:rsidRDefault="000537A9">
      <w:pPr>
        <w:pStyle w:val="a4"/>
        <w:numPr>
          <w:ilvl w:val="2"/>
          <w:numId w:val="6"/>
        </w:numPr>
        <w:tabs>
          <w:tab w:val="left" w:pos="1120"/>
          <w:tab w:val="left" w:pos="1121"/>
        </w:tabs>
        <w:spacing w:before="152"/>
        <w:ind w:right="1210"/>
        <w:jc w:val="left"/>
        <w:rPr>
          <w:sz w:val="24"/>
        </w:rPr>
      </w:pPr>
      <w:r>
        <w:rPr>
          <w:sz w:val="24"/>
        </w:rPr>
        <w:t>развитие индивидуальных способностей и склонностей обучающихся с задержкой</w:t>
      </w:r>
      <w:r>
        <w:rPr>
          <w:spacing w:val="-57"/>
          <w:sz w:val="24"/>
        </w:rPr>
        <w:t xml:space="preserve"> </w:t>
      </w:r>
      <w:r>
        <w:rPr>
          <w:sz w:val="24"/>
        </w:rPr>
        <w:t>психического</w:t>
      </w:r>
      <w:r>
        <w:rPr>
          <w:spacing w:val="-1"/>
          <w:sz w:val="24"/>
        </w:rPr>
        <w:t xml:space="preserve"> </w:t>
      </w:r>
      <w:r>
        <w:rPr>
          <w:sz w:val="24"/>
        </w:rPr>
        <w:t>развития по</w:t>
      </w:r>
      <w:r>
        <w:rPr>
          <w:spacing w:val="-1"/>
          <w:sz w:val="24"/>
        </w:rPr>
        <w:t xml:space="preserve"> </w:t>
      </w:r>
      <w:r>
        <w:rPr>
          <w:sz w:val="24"/>
        </w:rPr>
        <w:t>основным</w:t>
      </w:r>
      <w:r>
        <w:rPr>
          <w:spacing w:val="1"/>
          <w:sz w:val="24"/>
        </w:rPr>
        <w:t xml:space="preserve"> </w:t>
      </w:r>
      <w:r>
        <w:rPr>
          <w:sz w:val="24"/>
        </w:rPr>
        <w:t>учебным</w:t>
      </w:r>
      <w:r>
        <w:rPr>
          <w:spacing w:val="1"/>
          <w:sz w:val="24"/>
        </w:rPr>
        <w:t xml:space="preserve"> </w:t>
      </w:r>
      <w:r>
        <w:rPr>
          <w:sz w:val="24"/>
        </w:rPr>
        <w:t>предметам;</w:t>
      </w:r>
    </w:p>
    <w:p w:rsidR="001A4A2F" w:rsidRDefault="000537A9">
      <w:pPr>
        <w:pStyle w:val="a4"/>
        <w:numPr>
          <w:ilvl w:val="2"/>
          <w:numId w:val="6"/>
        </w:numPr>
        <w:tabs>
          <w:tab w:val="left" w:pos="1120"/>
          <w:tab w:val="left" w:pos="1121"/>
        </w:tabs>
        <w:spacing w:before="149"/>
        <w:ind w:right="1208"/>
        <w:jc w:val="left"/>
        <w:rPr>
          <w:sz w:val="24"/>
        </w:rPr>
      </w:pPr>
      <w:r>
        <w:rPr>
          <w:sz w:val="24"/>
        </w:rPr>
        <w:t>создание благоприятного психолого-педагогического климата для реализации</w:t>
      </w:r>
      <w:r>
        <w:rPr>
          <w:spacing w:val="1"/>
          <w:sz w:val="24"/>
        </w:rPr>
        <w:t xml:space="preserve"> </w:t>
      </w:r>
      <w:r>
        <w:rPr>
          <w:sz w:val="24"/>
        </w:rPr>
        <w:t>индивидуальных</w:t>
      </w:r>
      <w:r>
        <w:rPr>
          <w:spacing w:val="-4"/>
          <w:sz w:val="24"/>
        </w:rPr>
        <w:t xml:space="preserve"> </w:t>
      </w:r>
      <w:r>
        <w:rPr>
          <w:sz w:val="24"/>
        </w:rPr>
        <w:t>способностей</w:t>
      </w:r>
      <w:r>
        <w:rPr>
          <w:spacing w:val="-4"/>
          <w:sz w:val="24"/>
        </w:rPr>
        <w:t xml:space="preserve"> </w:t>
      </w:r>
      <w:r>
        <w:rPr>
          <w:sz w:val="24"/>
        </w:rPr>
        <w:t>обучающихся с</w:t>
      </w:r>
      <w:r>
        <w:rPr>
          <w:spacing w:val="-5"/>
          <w:sz w:val="24"/>
        </w:rPr>
        <w:t xml:space="preserve"> </w:t>
      </w:r>
      <w:r>
        <w:rPr>
          <w:sz w:val="24"/>
        </w:rPr>
        <w:t>задержкой</w:t>
      </w:r>
      <w:r>
        <w:rPr>
          <w:spacing w:val="-3"/>
          <w:sz w:val="24"/>
        </w:rPr>
        <w:t xml:space="preserve"> </w:t>
      </w:r>
      <w:r>
        <w:rPr>
          <w:sz w:val="24"/>
        </w:rPr>
        <w:t>психического</w:t>
      </w:r>
      <w:r>
        <w:rPr>
          <w:spacing w:val="-4"/>
          <w:sz w:val="24"/>
        </w:rPr>
        <w:t xml:space="preserve"> </w:t>
      </w:r>
      <w:r>
        <w:rPr>
          <w:sz w:val="24"/>
        </w:rPr>
        <w:t>развития;</w:t>
      </w:r>
    </w:p>
    <w:p w:rsidR="001A4A2F" w:rsidRDefault="000537A9">
      <w:pPr>
        <w:pStyle w:val="a4"/>
        <w:numPr>
          <w:ilvl w:val="2"/>
          <w:numId w:val="6"/>
        </w:numPr>
        <w:tabs>
          <w:tab w:val="left" w:pos="1120"/>
          <w:tab w:val="left" w:pos="1121"/>
        </w:tabs>
        <w:spacing w:before="151"/>
        <w:ind w:right="487"/>
        <w:jc w:val="left"/>
        <w:rPr>
          <w:sz w:val="24"/>
        </w:rPr>
      </w:pPr>
      <w:r>
        <w:rPr>
          <w:sz w:val="24"/>
        </w:rPr>
        <w:t>организация профессиональной ориентации девятиклассников с задержкой психического</w:t>
      </w:r>
      <w:r>
        <w:rPr>
          <w:spacing w:val="-57"/>
          <w:sz w:val="24"/>
        </w:rPr>
        <w:t xml:space="preserve"> </w:t>
      </w:r>
      <w:r>
        <w:rPr>
          <w:sz w:val="24"/>
        </w:rPr>
        <w:t>развития;</w:t>
      </w:r>
    </w:p>
    <w:p w:rsidR="001A4A2F" w:rsidRDefault="000537A9">
      <w:pPr>
        <w:pStyle w:val="a4"/>
        <w:numPr>
          <w:ilvl w:val="2"/>
          <w:numId w:val="6"/>
        </w:numPr>
        <w:tabs>
          <w:tab w:val="left" w:pos="1120"/>
          <w:tab w:val="left" w:pos="1121"/>
        </w:tabs>
        <w:spacing w:before="149"/>
        <w:ind w:right="252"/>
        <w:jc w:val="left"/>
        <w:rPr>
          <w:sz w:val="24"/>
        </w:rPr>
      </w:pPr>
      <w:r>
        <w:rPr>
          <w:sz w:val="24"/>
        </w:rPr>
        <w:t>диагностика развития индивидуально-личностных особенностей обучающихся с задержкой</w:t>
      </w:r>
      <w:r>
        <w:rPr>
          <w:spacing w:val="-57"/>
          <w:sz w:val="24"/>
        </w:rPr>
        <w:t xml:space="preserve"> </w:t>
      </w:r>
      <w:r>
        <w:rPr>
          <w:sz w:val="24"/>
        </w:rPr>
        <w:t>психического развития</w:t>
      </w:r>
      <w:r>
        <w:rPr>
          <w:spacing w:val="1"/>
          <w:sz w:val="24"/>
        </w:rPr>
        <w:t xml:space="preserve"> </w:t>
      </w:r>
      <w:r>
        <w:rPr>
          <w:sz w:val="24"/>
        </w:rPr>
        <w:t>с целью создания условий для выбора дальнейшего</w:t>
      </w:r>
      <w:r>
        <w:rPr>
          <w:spacing w:val="1"/>
          <w:sz w:val="24"/>
        </w:rPr>
        <w:t xml:space="preserve"> </w:t>
      </w:r>
      <w:r>
        <w:rPr>
          <w:sz w:val="24"/>
        </w:rPr>
        <w:t>образовательного</w:t>
      </w:r>
      <w:r>
        <w:rPr>
          <w:spacing w:val="-1"/>
          <w:sz w:val="24"/>
        </w:rPr>
        <w:t xml:space="preserve"> </w:t>
      </w:r>
      <w:r>
        <w:rPr>
          <w:sz w:val="24"/>
        </w:rPr>
        <w:t>маршрута.</w:t>
      </w:r>
    </w:p>
    <w:sectPr w:rsidR="001A4A2F">
      <w:headerReference w:type="even" r:id="rId20"/>
      <w:footerReference w:type="even" r:id="rId21"/>
      <w:pgSz w:w="11920" w:h="16850"/>
      <w:pgMar w:top="1400" w:right="480" w:bottom="280" w:left="620" w:header="10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89" w:rsidRDefault="00183A89">
      <w:r>
        <w:separator/>
      </w:r>
    </w:p>
  </w:endnote>
  <w:endnote w:type="continuationSeparator" w:id="0">
    <w:p w:rsidR="00183A89" w:rsidRDefault="001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400AFF">
    <w:pPr>
      <w:pStyle w:val="a3"/>
      <w:spacing w:line="14" w:lineRule="auto"/>
      <w:ind w:left="0"/>
      <w:jc w:val="left"/>
      <w:rPr>
        <w:sz w:val="20"/>
      </w:rPr>
    </w:pPr>
    <w:r>
      <w:rPr>
        <w:noProof/>
        <w:lang w:eastAsia="ru-RU"/>
      </w:rPr>
      <mc:AlternateContent>
        <mc:Choice Requires="wps">
          <w:drawing>
            <wp:anchor distT="0" distB="0" distL="114300" distR="114300" simplePos="0" relativeHeight="251653632" behindDoc="1" locked="0" layoutInCell="1" allowOverlap="1">
              <wp:simplePos x="0" y="0"/>
              <wp:positionH relativeFrom="page">
                <wp:posOffset>706120</wp:posOffset>
              </wp:positionH>
              <wp:positionV relativeFrom="page">
                <wp:posOffset>10058400</wp:posOffset>
              </wp:positionV>
              <wp:extent cx="1016000" cy="22288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pStyle w:val="a3"/>
                            <w:spacing w:before="9"/>
                            <w:ind w:left="20"/>
                            <w:jc w:val="left"/>
                          </w:pPr>
                          <w: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pt;margin-top:11in;width:80pt;height:17.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" filled="f" stroked="f">
              <v:textbox inset="0,0,0,0">
                <w:txbxContent>
                  <w:p w:rsidR="001A4A2F" w:rsidRDefault="000537A9">
                    <w:pPr>
                      <w:pStyle w:val="a3"/>
                      <w:spacing w:before="9"/>
                      <w:ind w:left="20"/>
                      <w:jc w:val="left"/>
                    </w:pPr>
                    <w:r>
                      <w:t>образования;</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1A4A2F">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400AFF">
    <w:pPr>
      <w:pStyle w:val="a3"/>
      <w:spacing w:line="14" w:lineRule="auto"/>
      <w:ind w:left="0"/>
      <w:jc w:val="left"/>
      <w:rPr>
        <w:sz w:val="20"/>
      </w:rPr>
    </w:pP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706120</wp:posOffset>
              </wp:positionH>
              <wp:positionV relativeFrom="page">
                <wp:posOffset>10058400</wp:posOffset>
              </wp:positionV>
              <wp:extent cx="1016000" cy="2228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pStyle w:val="a3"/>
                            <w:spacing w:before="9"/>
                            <w:ind w:left="20"/>
                            <w:jc w:val="left"/>
                          </w:pPr>
                          <w: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5.6pt;margin-top:11in;width:80pt;height:17.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" filled="f" stroked="f">
              <v:textbox inset="0,0,0,0">
                <w:txbxContent>
                  <w:p w:rsidR="001A4A2F" w:rsidRDefault="000537A9">
                    <w:pPr>
                      <w:pStyle w:val="a3"/>
                      <w:spacing w:before="9"/>
                      <w:ind w:left="20"/>
                      <w:jc w:val="left"/>
                    </w:pPr>
                    <w:r>
                      <w:t>образования;</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1A4A2F">
    <w:pPr>
      <w:pStyle w:val="a3"/>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1A4A2F">
    <w:pPr>
      <w:pStyle w:val="a3"/>
      <w:spacing w:line="14" w:lineRule="auto"/>
      <w:ind w:left="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1A4A2F">
    <w:pPr>
      <w:pStyle w:val="a3"/>
      <w:spacing w:line="14" w:lineRule="auto"/>
      <w:ind w:left="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1A4A2F">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89" w:rsidRDefault="00183A89">
      <w:r>
        <w:separator/>
      </w:r>
    </w:p>
  </w:footnote>
  <w:footnote w:type="continuationSeparator" w:id="0">
    <w:p w:rsidR="00183A89" w:rsidRDefault="0018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400AFF">
    <w:pPr>
      <w:pStyle w:val="a3"/>
      <w:spacing w:line="14" w:lineRule="auto"/>
      <w:ind w:left="0"/>
      <w:jc w:val="left"/>
      <w:rPr>
        <w:sz w:val="20"/>
      </w:rPr>
    </w:pPr>
    <w:r>
      <w:rPr>
        <w:noProof/>
        <w:lang w:eastAsia="ru-RU"/>
      </w:rPr>
      <mc:AlternateContent>
        <mc:Choice Requires="wps">
          <w:drawing>
            <wp:anchor distT="0" distB="0" distL="114300" distR="114300" simplePos="0" relativeHeight="251654656" behindDoc="1" locked="0" layoutInCell="1" allowOverlap="1">
              <wp:simplePos x="0" y="0"/>
              <wp:positionH relativeFrom="page">
                <wp:posOffset>1153160</wp:posOffset>
              </wp:positionH>
              <wp:positionV relativeFrom="page">
                <wp:posOffset>692150</wp:posOffset>
              </wp:positionV>
              <wp:extent cx="113030" cy="222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pStyle w:val="a3"/>
                            <w:spacing w:before="9"/>
                            <w:ind w:left="20"/>
                            <w:jc w:val="left"/>
                          </w:pPr>
                          <w:r>
                            <w:rPr>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0.8pt;margin-top:54.5pt;width:8.9pt;height:17.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L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" filled="f" stroked="f">
              <v:textbox inset="0,0,0,0">
                <w:txbxContent>
                  <w:p w:rsidR="001A4A2F" w:rsidRDefault="000537A9">
                    <w:pPr>
                      <w:pStyle w:val="a3"/>
                      <w:spacing w:before="9"/>
                      <w:ind w:left="20"/>
                      <w:jc w:val="left"/>
                    </w:pPr>
                    <w:r>
                      <w:rPr>
                        <w:w w:val="98"/>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page">
                <wp:posOffset>1605915</wp:posOffset>
              </wp:positionH>
              <wp:positionV relativeFrom="page">
                <wp:posOffset>692150</wp:posOffset>
              </wp:positionV>
              <wp:extent cx="2678430" cy="2228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pStyle w:val="a3"/>
                            <w:spacing w:before="9"/>
                            <w:ind w:left="20"/>
                            <w:jc w:val="left"/>
                          </w:pPr>
                          <w:r>
                            <w:rPr>
                              <w:spacing w:val="-1"/>
                            </w:rPr>
                            <w:t>программу</w:t>
                          </w:r>
                          <w:r>
                            <w:rPr>
                              <w:spacing w:val="-19"/>
                            </w:rPr>
                            <w:t xml:space="preserve"> </w:t>
                          </w:r>
                          <w:r>
                            <w:rPr>
                              <w:spacing w:val="-1"/>
                            </w:rPr>
                            <w:t>коррекционной</w:t>
                          </w:r>
                          <w:r>
                            <w:rPr>
                              <w:spacing w:val="-8"/>
                            </w:rPr>
                            <w:t xml:space="preserve"> </w:t>
                          </w:r>
                          <w:r>
                            <w:rPr>
                              <w:spacing w:val="-1"/>
                            </w:rPr>
                            <w:t>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6.45pt;margin-top:54.5pt;width:210.9pt;height:17.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IV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ZqU7fqQSc7jtw0wNsQ5ctU9XdieKrQlxsasL39EZK0deUlJCdb266F1dH&#10;HGVAdv0HUUIYctDCAg2VbE3poBgI0KFLj+fOmFQK2AwWyyicwVEBZ0EQRNH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" filled="f" stroked="f">
              <v:textbox inset="0,0,0,0">
                <w:txbxContent>
                  <w:p w:rsidR="001A4A2F" w:rsidRDefault="000537A9">
                    <w:pPr>
                      <w:pStyle w:val="a3"/>
                      <w:spacing w:before="9"/>
                      <w:ind w:left="20"/>
                      <w:jc w:val="left"/>
                    </w:pPr>
                    <w:r>
                      <w:rPr>
                        <w:spacing w:val="-1"/>
                      </w:rPr>
                      <w:t>программу</w:t>
                    </w:r>
                    <w:r>
                      <w:rPr>
                        <w:spacing w:val="-19"/>
                      </w:rPr>
                      <w:t xml:space="preserve"> </w:t>
                    </w:r>
                    <w:r>
                      <w:rPr>
                        <w:spacing w:val="-1"/>
                      </w:rPr>
                      <w:t>коррекционной</w:t>
                    </w:r>
                    <w:r>
                      <w:rPr>
                        <w:spacing w:val="-8"/>
                      </w:rPr>
                      <w:t xml:space="preserve"> </w:t>
                    </w:r>
                    <w:r>
                      <w:rPr>
                        <w:spacing w:val="-1"/>
                      </w:rPr>
                      <w:t>работы.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1A4A2F">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400AFF">
    <w:pPr>
      <w:pStyle w:val="a3"/>
      <w:spacing w:line="14" w:lineRule="auto"/>
      <w:ind w:left="0"/>
      <w:jc w:val="left"/>
      <w:rPr>
        <w:sz w:val="20"/>
      </w:rPr>
    </w:pPr>
    <w:r>
      <w:rPr>
        <w:noProof/>
        <w:lang w:eastAsia="ru-RU"/>
      </w:rPr>
      <mc:AlternateContent>
        <mc:Choice Requires="wps">
          <w:drawing>
            <wp:anchor distT="0" distB="0" distL="114300" distR="114300" simplePos="0" relativeHeight="251659776" behindDoc="1" locked="0" layoutInCell="1" allowOverlap="1">
              <wp:simplePos x="0" y="0"/>
              <wp:positionH relativeFrom="page">
                <wp:posOffset>1397000</wp:posOffset>
              </wp:positionH>
              <wp:positionV relativeFrom="page">
                <wp:posOffset>655320</wp:posOffset>
              </wp:positionV>
              <wp:extent cx="5485765" cy="25019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spacing w:before="5"/>
                            <w:ind w:left="20"/>
                            <w:rPr>
                              <w:b/>
                              <w:sz w:val="32"/>
                            </w:rPr>
                          </w:pPr>
                          <w:r>
                            <w:rPr>
                              <w:b/>
                              <w:sz w:val="32"/>
                            </w:rPr>
                            <w:t>Описание</w:t>
                          </w:r>
                          <w:r>
                            <w:rPr>
                              <w:b/>
                              <w:spacing w:val="-11"/>
                              <w:sz w:val="32"/>
                            </w:rPr>
                            <w:t xml:space="preserve"> </w:t>
                          </w:r>
                          <w:r>
                            <w:rPr>
                              <w:b/>
                              <w:sz w:val="32"/>
                            </w:rPr>
                            <w:t>адаптированной</w:t>
                          </w:r>
                          <w:r>
                            <w:rPr>
                              <w:b/>
                              <w:spacing w:val="-10"/>
                              <w:sz w:val="32"/>
                            </w:rPr>
                            <w:t xml:space="preserve"> </w:t>
                          </w:r>
                          <w:r>
                            <w:rPr>
                              <w:b/>
                              <w:sz w:val="32"/>
                            </w:rPr>
                            <w:t>основной</w:t>
                          </w:r>
                          <w:r>
                            <w:rPr>
                              <w:b/>
                              <w:spacing w:val="-5"/>
                              <w:sz w:val="32"/>
                            </w:rPr>
                            <w:t xml:space="preserve"> </w:t>
                          </w:r>
                          <w:r>
                            <w:rPr>
                              <w:b/>
                              <w:sz w:val="32"/>
                            </w:rPr>
                            <w:t>общеобразовательной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10pt;margin-top:51.6pt;width:431.95pt;height:19.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EsgIAALA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" filled="f" stroked="f">
              <v:textbox inset="0,0,0,0">
                <w:txbxContent>
                  <w:p w:rsidR="001A4A2F" w:rsidRDefault="000537A9">
                    <w:pPr>
                      <w:spacing w:before="5"/>
                      <w:ind w:left="20"/>
                      <w:rPr>
                        <w:b/>
                        <w:sz w:val="32"/>
                      </w:rPr>
                    </w:pPr>
                    <w:r>
                      <w:rPr>
                        <w:b/>
                        <w:sz w:val="32"/>
                      </w:rPr>
                      <w:t>Описание</w:t>
                    </w:r>
                    <w:r>
                      <w:rPr>
                        <w:b/>
                        <w:spacing w:val="-11"/>
                        <w:sz w:val="32"/>
                      </w:rPr>
                      <w:t xml:space="preserve"> </w:t>
                    </w:r>
                    <w:r>
                      <w:rPr>
                        <w:b/>
                        <w:sz w:val="32"/>
                      </w:rPr>
                      <w:t>адаптированной</w:t>
                    </w:r>
                    <w:r>
                      <w:rPr>
                        <w:b/>
                        <w:spacing w:val="-10"/>
                        <w:sz w:val="32"/>
                      </w:rPr>
                      <w:t xml:space="preserve"> </w:t>
                    </w:r>
                    <w:r>
                      <w:rPr>
                        <w:b/>
                        <w:sz w:val="32"/>
                      </w:rPr>
                      <w:t>основной</w:t>
                    </w:r>
                    <w:r>
                      <w:rPr>
                        <w:b/>
                        <w:spacing w:val="-5"/>
                        <w:sz w:val="32"/>
                      </w:rPr>
                      <w:t xml:space="preserve"> </w:t>
                    </w:r>
                    <w:r>
                      <w:rPr>
                        <w:b/>
                        <w:sz w:val="32"/>
                      </w:rPr>
                      <w:t>общеобразовательной</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400AFF">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1153160</wp:posOffset>
              </wp:positionH>
              <wp:positionV relativeFrom="page">
                <wp:posOffset>692150</wp:posOffset>
              </wp:positionV>
              <wp:extent cx="113030" cy="2228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pStyle w:val="a3"/>
                            <w:spacing w:before="9"/>
                            <w:ind w:left="20"/>
                            <w:jc w:val="left"/>
                          </w:pPr>
                          <w:r>
                            <w:rPr>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0.8pt;margin-top:54.5pt;width:8.9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yosAIAAK8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" filled="f" stroked="f">
              <v:textbox inset="0,0,0,0">
                <w:txbxContent>
                  <w:p w:rsidR="001A4A2F" w:rsidRDefault="000537A9">
                    <w:pPr>
                      <w:pStyle w:val="a3"/>
                      <w:spacing w:before="9"/>
                      <w:ind w:left="20"/>
                      <w:jc w:val="left"/>
                    </w:pPr>
                    <w:r>
                      <w:rPr>
                        <w:w w:val="98"/>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1605915</wp:posOffset>
              </wp:positionH>
              <wp:positionV relativeFrom="page">
                <wp:posOffset>692150</wp:posOffset>
              </wp:positionV>
              <wp:extent cx="2678430" cy="22288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pStyle w:val="a3"/>
                            <w:spacing w:before="9"/>
                            <w:ind w:left="20"/>
                            <w:jc w:val="left"/>
                          </w:pPr>
                          <w:r>
                            <w:rPr>
                              <w:spacing w:val="-1"/>
                            </w:rPr>
                            <w:t>программу</w:t>
                          </w:r>
                          <w:r>
                            <w:rPr>
                              <w:spacing w:val="-19"/>
                            </w:rPr>
                            <w:t xml:space="preserve"> </w:t>
                          </w:r>
                          <w:r>
                            <w:rPr>
                              <w:spacing w:val="-1"/>
                            </w:rPr>
                            <w:t>коррекционной</w:t>
                          </w:r>
                          <w:r>
                            <w:rPr>
                              <w:spacing w:val="-8"/>
                            </w:rPr>
                            <w:t xml:space="preserve"> </w:t>
                          </w:r>
                          <w:r>
                            <w:rPr>
                              <w:spacing w:val="-1"/>
                            </w:rPr>
                            <w:t>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6.45pt;margin-top:54.5pt;width:210.9pt;height:1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GPrwIAALA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" filled="f" stroked="f">
              <v:textbox inset="0,0,0,0">
                <w:txbxContent>
                  <w:p w:rsidR="001A4A2F" w:rsidRDefault="000537A9">
                    <w:pPr>
                      <w:pStyle w:val="a3"/>
                      <w:spacing w:before="9"/>
                      <w:ind w:left="20"/>
                      <w:jc w:val="left"/>
                    </w:pPr>
                    <w:r>
                      <w:rPr>
                        <w:spacing w:val="-1"/>
                      </w:rPr>
                      <w:t>программу</w:t>
                    </w:r>
                    <w:r>
                      <w:rPr>
                        <w:spacing w:val="-19"/>
                      </w:rPr>
                      <w:t xml:space="preserve"> </w:t>
                    </w:r>
                    <w:r>
                      <w:rPr>
                        <w:spacing w:val="-1"/>
                      </w:rPr>
                      <w:t>коррекционной</w:t>
                    </w:r>
                    <w:r>
                      <w:rPr>
                        <w:spacing w:val="-8"/>
                      </w:rPr>
                      <w:t xml:space="preserve"> </w:t>
                    </w:r>
                    <w:r>
                      <w:rPr>
                        <w:spacing w:val="-1"/>
                      </w:rPr>
                      <w:t>работы.</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400AFF">
    <w:pPr>
      <w:pStyle w:val="a3"/>
      <w:spacing w:line="14" w:lineRule="auto"/>
      <w:ind w:left="0"/>
      <w:jc w:val="left"/>
      <w:rPr>
        <w:sz w:val="20"/>
      </w:rPr>
    </w:pPr>
    <w:r>
      <w:rPr>
        <w:noProof/>
        <w:lang w:eastAsia="ru-RU"/>
      </w:rPr>
      <mc:AlternateContent>
        <mc:Choice Requires="wps">
          <w:drawing>
            <wp:anchor distT="0" distB="0" distL="114300" distR="114300" simplePos="0" relativeHeight="251660800" behindDoc="1" locked="0" layoutInCell="1" allowOverlap="1">
              <wp:simplePos x="0" y="0"/>
              <wp:positionH relativeFrom="page">
                <wp:posOffset>1397000</wp:posOffset>
              </wp:positionH>
              <wp:positionV relativeFrom="page">
                <wp:posOffset>655320</wp:posOffset>
              </wp:positionV>
              <wp:extent cx="5485765" cy="2501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spacing w:before="5"/>
                            <w:ind w:left="20"/>
                            <w:rPr>
                              <w:b/>
                              <w:sz w:val="32"/>
                            </w:rPr>
                          </w:pPr>
                          <w:r>
                            <w:rPr>
                              <w:b/>
                              <w:sz w:val="32"/>
                            </w:rPr>
                            <w:t>Описание</w:t>
                          </w:r>
                          <w:r>
                            <w:rPr>
                              <w:b/>
                              <w:spacing w:val="-11"/>
                              <w:sz w:val="32"/>
                            </w:rPr>
                            <w:t xml:space="preserve"> </w:t>
                          </w:r>
                          <w:r>
                            <w:rPr>
                              <w:b/>
                              <w:sz w:val="32"/>
                            </w:rPr>
                            <w:t>адаптированной</w:t>
                          </w:r>
                          <w:r>
                            <w:rPr>
                              <w:b/>
                              <w:spacing w:val="-10"/>
                              <w:sz w:val="32"/>
                            </w:rPr>
                            <w:t xml:space="preserve"> </w:t>
                          </w:r>
                          <w:r>
                            <w:rPr>
                              <w:b/>
                              <w:sz w:val="32"/>
                            </w:rPr>
                            <w:t>основной</w:t>
                          </w:r>
                          <w:r>
                            <w:rPr>
                              <w:b/>
                              <w:spacing w:val="-5"/>
                              <w:sz w:val="32"/>
                            </w:rPr>
                            <w:t xml:space="preserve"> </w:t>
                          </w:r>
                          <w:r>
                            <w:rPr>
                              <w:b/>
                              <w:sz w:val="32"/>
                            </w:rPr>
                            <w:t>общеобразовательной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10pt;margin-top:51.6pt;width:431.95pt;height:19.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gTsw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" filled="f" stroked="f">
              <v:textbox inset="0,0,0,0">
                <w:txbxContent>
                  <w:p w:rsidR="001A4A2F" w:rsidRDefault="000537A9">
                    <w:pPr>
                      <w:spacing w:before="5"/>
                      <w:ind w:left="20"/>
                      <w:rPr>
                        <w:b/>
                        <w:sz w:val="32"/>
                      </w:rPr>
                    </w:pPr>
                    <w:r>
                      <w:rPr>
                        <w:b/>
                        <w:sz w:val="32"/>
                      </w:rPr>
                      <w:t>Описание</w:t>
                    </w:r>
                    <w:r>
                      <w:rPr>
                        <w:b/>
                        <w:spacing w:val="-11"/>
                        <w:sz w:val="32"/>
                      </w:rPr>
                      <w:t xml:space="preserve"> </w:t>
                    </w:r>
                    <w:r>
                      <w:rPr>
                        <w:b/>
                        <w:sz w:val="32"/>
                      </w:rPr>
                      <w:t>адаптированной</w:t>
                    </w:r>
                    <w:r>
                      <w:rPr>
                        <w:b/>
                        <w:spacing w:val="-10"/>
                        <w:sz w:val="32"/>
                      </w:rPr>
                      <w:t xml:space="preserve"> </w:t>
                    </w:r>
                    <w:r>
                      <w:rPr>
                        <w:b/>
                        <w:sz w:val="32"/>
                      </w:rPr>
                      <w:t>основной</w:t>
                    </w:r>
                    <w:r>
                      <w:rPr>
                        <w:b/>
                        <w:spacing w:val="-5"/>
                        <w:sz w:val="32"/>
                      </w:rPr>
                      <w:t xml:space="preserve"> </w:t>
                    </w:r>
                    <w:r>
                      <w:rPr>
                        <w:b/>
                        <w:sz w:val="32"/>
                      </w:rPr>
                      <w:t>общеобразовательной</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1A4A2F">
    <w:pPr>
      <w:pStyle w:val="a3"/>
      <w:spacing w:line="14" w:lineRule="auto"/>
      <w:ind w:left="0"/>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2F" w:rsidRDefault="00400AFF">
    <w:pPr>
      <w:pStyle w:val="a3"/>
      <w:spacing w:line="14" w:lineRule="auto"/>
      <w:ind w:left="0"/>
      <w:jc w:val="left"/>
      <w:rPr>
        <w:sz w:val="20"/>
      </w:rPr>
    </w:pPr>
    <w:r>
      <w:rPr>
        <w:noProof/>
        <w:lang w:eastAsia="ru-RU"/>
      </w:rPr>
      <mc:AlternateContent>
        <mc:Choice Requires="wps">
          <w:drawing>
            <wp:anchor distT="0" distB="0" distL="114300" distR="114300" simplePos="0" relativeHeight="251661824" behindDoc="1" locked="0" layoutInCell="1" allowOverlap="1">
              <wp:simplePos x="0" y="0"/>
              <wp:positionH relativeFrom="page">
                <wp:posOffset>1397000</wp:posOffset>
              </wp:positionH>
              <wp:positionV relativeFrom="page">
                <wp:posOffset>655320</wp:posOffset>
              </wp:positionV>
              <wp:extent cx="5485765" cy="25019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A2F" w:rsidRDefault="000537A9">
                          <w:pPr>
                            <w:spacing w:before="5"/>
                            <w:ind w:left="20"/>
                            <w:rPr>
                              <w:b/>
                              <w:sz w:val="32"/>
                            </w:rPr>
                          </w:pPr>
                          <w:r>
                            <w:rPr>
                              <w:b/>
                              <w:sz w:val="32"/>
                            </w:rPr>
                            <w:t>Описание</w:t>
                          </w:r>
                          <w:r>
                            <w:rPr>
                              <w:b/>
                              <w:spacing w:val="-11"/>
                              <w:sz w:val="32"/>
                            </w:rPr>
                            <w:t xml:space="preserve"> </w:t>
                          </w:r>
                          <w:r>
                            <w:rPr>
                              <w:b/>
                              <w:sz w:val="32"/>
                            </w:rPr>
                            <w:t>адаптированной</w:t>
                          </w:r>
                          <w:r>
                            <w:rPr>
                              <w:b/>
                              <w:spacing w:val="-10"/>
                              <w:sz w:val="32"/>
                            </w:rPr>
                            <w:t xml:space="preserve"> </w:t>
                          </w:r>
                          <w:r>
                            <w:rPr>
                              <w:b/>
                              <w:sz w:val="32"/>
                            </w:rPr>
                            <w:t>основной</w:t>
                          </w:r>
                          <w:r>
                            <w:rPr>
                              <w:b/>
                              <w:spacing w:val="-5"/>
                              <w:sz w:val="32"/>
                            </w:rPr>
                            <w:t xml:space="preserve"> </w:t>
                          </w:r>
                          <w:r>
                            <w:rPr>
                              <w:b/>
                              <w:sz w:val="32"/>
                            </w:rPr>
                            <w:t>общеобразовательной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10pt;margin-top:51.6pt;width:431.95pt;height:19.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ECsg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" filled="f" stroked="f">
              <v:textbox inset="0,0,0,0">
                <w:txbxContent>
                  <w:p w:rsidR="001A4A2F" w:rsidRDefault="000537A9">
                    <w:pPr>
                      <w:spacing w:before="5"/>
                      <w:ind w:left="20"/>
                      <w:rPr>
                        <w:b/>
                        <w:sz w:val="32"/>
                      </w:rPr>
                    </w:pPr>
                    <w:r>
                      <w:rPr>
                        <w:b/>
                        <w:sz w:val="32"/>
                      </w:rPr>
                      <w:t>Описание</w:t>
                    </w:r>
                    <w:r>
                      <w:rPr>
                        <w:b/>
                        <w:spacing w:val="-11"/>
                        <w:sz w:val="32"/>
                      </w:rPr>
                      <w:t xml:space="preserve"> </w:t>
                    </w:r>
                    <w:r>
                      <w:rPr>
                        <w:b/>
                        <w:sz w:val="32"/>
                      </w:rPr>
                      <w:t>адаптированной</w:t>
                    </w:r>
                    <w:r>
                      <w:rPr>
                        <w:b/>
                        <w:spacing w:val="-10"/>
                        <w:sz w:val="32"/>
                      </w:rPr>
                      <w:t xml:space="preserve"> </w:t>
                    </w:r>
                    <w:r>
                      <w:rPr>
                        <w:b/>
                        <w:sz w:val="32"/>
                      </w:rPr>
                      <w:t>основной</w:t>
                    </w:r>
                    <w:r>
                      <w:rPr>
                        <w:b/>
                        <w:spacing w:val="-5"/>
                        <w:sz w:val="32"/>
                      </w:rPr>
                      <w:t xml:space="preserve"> </w:t>
                    </w:r>
                    <w:r>
                      <w:rPr>
                        <w:b/>
                        <w:sz w:val="32"/>
                      </w:rPr>
                      <w:t>общеобразовательной</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numFmt w:val="bullet"/>
      <w:lvlText w:val="•"/>
      <w:lvlJc w:val="left"/>
      <w:pPr>
        <w:ind w:left="400" w:hanging="154"/>
      </w:pPr>
      <w:rPr>
        <w:rFonts w:ascii="Times New Roman" w:eastAsia="Times New Roman" w:hAnsi="Times New Roman" w:cs="Times New Roman" w:hint="default"/>
        <w:w w:val="99"/>
        <w:sz w:val="26"/>
        <w:szCs w:val="26"/>
        <w:lang w:val="ru-RU" w:eastAsia="en-US" w:bidi="ar-SA"/>
      </w:rPr>
    </w:lvl>
    <w:lvl w:ilvl="1">
      <w:numFmt w:val="bullet"/>
      <w:lvlText w:val="•"/>
      <w:lvlJc w:val="left"/>
      <w:pPr>
        <w:ind w:left="1441" w:hanging="154"/>
      </w:pPr>
      <w:rPr>
        <w:rFonts w:hint="default"/>
        <w:lang w:val="ru-RU" w:eastAsia="en-US" w:bidi="ar-SA"/>
      </w:rPr>
    </w:lvl>
    <w:lvl w:ilvl="2">
      <w:numFmt w:val="bullet"/>
      <w:lvlText w:val="•"/>
      <w:lvlJc w:val="left"/>
      <w:pPr>
        <w:ind w:left="2482" w:hanging="154"/>
      </w:pPr>
      <w:rPr>
        <w:rFonts w:hint="default"/>
        <w:lang w:val="ru-RU" w:eastAsia="en-US" w:bidi="ar-SA"/>
      </w:rPr>
    </w:lvl>
    <w:lvl w:ilvl="3">
      <w:numFmt w:val="bullet"/>
      <w:lvlText w:val="•"/>
      <w:lvlJc w:val="left"/>
      <w:pPr>
        <w:ind w:left="3523" w:hanging="154"/>
      </w:pPr>
      <w:rPr>
        <w:rFonts w:hint="default"/>
        <w:lang w:val="ru-RU" w:eastAsia="en-US" w:bidi="ar-SA"/>
      </w:rPr>
    </w:lvl>
    <w:lvl w:ilvl="4">
      <w:numFmt w:val="bullet"/>
      <w:lvlText w:val="•"/>
      <w:lvlJc w:val="left"/>
      <w:pPr>
        <w:ind w:left="4564" w:hanging="154"/>
      </w:pPr>
      <w:rPr>
        <w:rFonts w:hint="default"/>
        <w:lang w:val="ru-RU" w:eastAsia="en-US" w:bidi="ar-SA"/>
      </w:rPr>
    </w:lvl>
    <w:lvl w:ilvl="5">
      <w:numFmt w:val="bullet"/>
      <w:lvlText w:val="•"/>
      <w:lvlJc w:val="left"/>
      <w:pPr>
        <w:ind w:left="5605" w:hanging="154"/>
      </w:pPr>
      <w:rPr>
        <w:rFonts w:hint="default"/>
        <w:lang w:val="ru-RU" w:eastAsia="en-US" w:bidi="ar-SA"/>
      </w:rPr>
    </w:lvl>
    <w:lvl w:ilvl="6">
      <w:numFmt w:val="bullet"/>
      <w:lvlText w:val="•"/>
      <w:lvlJc w:val="left"/>
      <w:pPr>
        <w:ind w:left="6646" w:hanging="154"/>
      </w:pPr>
      <w:rPr>
        <w:rFonts w:hint="default"/>
        <w:lang w:val="ru-RU" w:eastAsia="en-US" w:bidi="ar-SA"/>
      </w:rPr>
    </w:lvl>
    <w:lvl w:ilvl="7">
      <w:numFmt w:val="bullet"/>
      <w:lvlText w:val="•"/>
      <w:lvlJc w:val="left"/>
      <w:pPr>
        <w:ind w:left="7687" w:hanging="154"/>
      </w:pPr>
      <w:rPr>
        <w:rFonts w:hint="default"/>
        <w:lang w:val="ru-RU" w:eastAsia="en-US" w:bidi="ar-SA"/>
      </w:rPr>
    </w:lvl>
    <w:lvl w:ilvl="8">
      <w:numFmt w:val="bullet"/>
      <w:lvlText w:val="•"/>
      <w:lvlJc w:val="left"/>
      <w:pPr>
        <w:ind w:left="8728" w:hanging="154"/>
      </w:pPr>
      <w:rPr>
        <w:rFonts w:hint="default"/>
        <w:lang w:val="ru-RU" w:eastAsia="en-US" w:bidi="ar-SA"/>
      </w:rPr>
    </w:lvl>
  </w:abstractNum>
  <w:abstractNum w:abstractNumId="1" w15:restartNumberingAfterBreak="0">
    <w:nsid w:val="BF205925"/>
    <w:multiLevelType w:val="multilevel"/>
    <w:tmpl w:val="BF205925"/>
    <w:lvl w:ilvl="0">
      <w:numFmt w:val="bullet"/>
      <w:lvlText w:val="–"/>
      <w:lvlJc w:val="left"/>
      <w:pPr>
        <w:ind w:left="400" w:hanging="437"/>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00" w:hanging="1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482" w:hanging="168"/>
      </w:pPr>
      <w:rPr>
        <w:rFonts w:hint="default"/>
        <w:lang w:val="ru-RU" w:eastAsia="en-US" w:bidi="ar-SA"/>
      </w:rPr>
    </w:lvl>
    <w:lvl w:ilvl="3">
      <w:numFmt w:val="bullet"/>
      <w:lvlText w:val="•"/>
      <w:lvlJc w:val="left"/>
      <w:pPr>
        <w:ind w:left="3523" w:hanging="168"/>
      </w:pPr>
      <w:rPr>
        <w:rFonts w:hint="default"/>
        <w:lang w:val="ru-RU" w:eastAsia="en-US" w:bidi="ar-SA"/>
      </w:rPr>
    </w:lvl>
    <w:lvl w:ilvl="4">
      <w:numFmt w:val="bullet"/>
      <w:lvlText w:val="•"/>
      <w:lvlJc w:val="left"/>
      <w:pPr>
        <w:ind w:left="4564" w:hanging="168"/>
      </w:pPr>
      <w:rPr>
        <w:rFonts w:hint="default"/>
        <w:lang w:val="ru-RU" w:eastAsia="en-US" w:bidi="ar-SA"/>
      </w:rPr>
    </w:lvl>
    <w:lvl w:ilvl="5">
      <w:numFmt w:val="bullet"/>
      <w:lvlText w:val="•"/>
      <w:lvlJc w:val="left"/>
      <w:pPr>
        <w:ind w:left="5605" w:hanging="168"/>
      </w:pPr>
      <w:rPr>
        <w:rFonts w:hint="default"/>
        <w:lang w:val="ru-RU" w:eastAsia="en-US" w:bidi="ar-SA"/>
      </w:rPr>
    </w:lvl>
    <w:lvl w:ilvl="6">
      <w:numFmt w:val="bullet"/>
      <w:lvlText w:val="•"/>
      <w:lvlJc w:val="left"/>
      <w:pPr>
        <w:ind w:left="6646" w:hanging="168"/>
      </w:pPr>
      <w:rPr>
        <w:rFonts w:hint="default"/>
        <w:lang w:val="ru-RU" w:eastAsia="en-US" w:bidi="ar-SA"/>
      </w:rPr>
    </w:lvl>
    <w:lvl w:ilvl="7">
      <w:numFmt w:val="bullet"/>
      <w:lvlText w:val="•"/>
      <w:lvlJc w:val="left"/>
      <w:pPr>
        <w:ind w:left="7687" w:hanging="168"/>
      </w:pPr>
      <w:rPr>
        <w:rFonts w:hint="default"/>
        <w:lang w:val="ru-RU" w:eastAsia="en-US" w:bidi="ar-SA"/>
      </w:rPr>
    </w:lvl>
    <w:lvl w:ilvl="8">
      <w:numFmt w:val="bullet"/>
      <w:lvlText w:val="•"/>
      <w:lvlJc w:val="left"/>
      <w:pPr>
        <w:ind w:left="8728" w:hanging="168"/>
      </w:pPr>
      <w:rPr>
        <w:rFonts w:hint="default"/>
        <w:lang w:val="ru-RU" w:eastAsia="en-US" w:bidi="ar-SA"/>
      </w:rPr>
    </w:lvl>
  </w:abstractNum>
  <w:abstractNum w:abstractNumId="2" w15:restartNumberingAfterBreak="0">
    <w:nsid w:val="CF092B84"/>
    <w:multiLevelType w:val="multilevel"/>
    <w:tmpl w:val="CF092B84"/>
    <w:lvl w:ilvl="0">
      <w:numFmt w:val="bullet"/>
      <w:lvlText w:val="–"/>
      <w:lvlJc w:val="left"/>
      <w:pPr>
        <w:ind w:left="512" w:hanging="713"/>
      </w:pPr>
      <w:rPr>
        <w:rFonts w:ascii="Times New Roman" w:eastAsia="Times New Roman" w:hAnsi="Times New Roman" w:cs="Times New Roman" w:hint="default"/>
        <w:w w:val="98"/>
        <w:sz w:val="28"/>
        <w:szCs w:val="28"/>
        <w:lang w:val="ru-RU" w:eastAsia="en-US" w:bidi="ar-SA"/>
      </w:rPr>
    </w:lvl>
    <w:lvl w:ilvl="1">
      <w:numFmt w:val="bullet"/>
      <w:lvlText w:val=""/>
      <w:lvlJc w:val="left"/>
      <w:pPr>
        <w:ind w:left="1113" w:hanging="286"/>
      </w:pPr>
      <w:rPr>
        <w:rFonts w:ascii="Symbol" w:eastAsia="Symbol" w:hAnsi="Symbol" w:cs="Symbol" w:hint="default"/>
        <w:w w:val="100"/>
        <w:sz w:val="24"/>
        <w:szCs w:val="24"/>
        <w:lang w:val="ru-RU" w:eastAsia="en-US" w:bidi="ar-SA"/>
      </w:rPr>
    </w:lvl>
    <w:lvl w:ilvl="2">
      <w:numFmt w:val="bullet"/>
      <w:lvlText w:val="•"/>
      <w:lvlJc w:val="left"/>
      <w:pPr>
        <w:ind w:left="2196" w:hanging="286"/>
      </w:pPr>
      <w:rPr>
        <w:rFonts w:hint="default"/>
        <w:lang w:val="ru-RU" w:eastAsia="en-US" w:bidi="ar-SA"/>
      </w:rPr>
    </w:lvl>
    <w:lvl w:ilvl="3">
      <w:numFmt w:val="bullet"/>
      <w:lvlText w:val="•"/>
      <w:lvlJc w:val="left"/>
      <w:pPr>
        <w:ind w:left="3273" w:hanging="286"/>
      </w:pPr>
      <w:rPr>
        <w:rFonts w:hint="default"/>
        <w:lang w:val="ru-RU" w:eastAsia="en-US" w:bidi="ar-SA"/>
      </w:rPr>
    </w:lvl>
    <w:lvl w:ilvl="4">
      <w:numFmt w:val="bullet"/>
      <w:lvlText w:val="•"/>
      <w:lvlJc w:val="left"/>
      <w:pPr>
        <w:ind w:left="4350" w:hanging="286"/>
      </w:pPr>
      <w:rPr>
        <w:rFonts w:hint="default"/>
        <w:lang w:val="ru-RU" w:eastAsia="en-US" w:bidi="ar-SA"/>
      </w:rPr>
    </w:lvl>
    <w:lvl w:ilvl="5">
      <w:numFmt w:val="bullet"/>
      <w:lvlText w:val="•"/>
      <w:lvlJc w:val="left"/>
      <w:pPr>
        <w:ind w:left="5427" w:hanging="286"/>
      </w:pPr>
      <w:rPr>
        <w:rFonts w:hint="default"/>
        <w:lang w:val="ru-RU" w:eastAsia="en-US" w:bidi="ar-SA"/>
      </w:rPr>
    </w:lvl>
    <w:lvl w:ilvl="6">
      <w:numFmt w:val="bullet"/>
      <w:lvlText w:val="•"/>
      <w:lvlJc w:val="left"/>
      <w:pPr>
        <w:ind w:left="6504" w:hanging="286"/>
      </w:pPr>
      <w:rPr>
        <w:rFonts w:hint="default"/>
        <w:lang w:val="ru-RU" w:eastAsia="en-US" w:bidi="ar-SA"/>
      </w:rPr>
    </w:lvl>
    <w:lvl w:ilvl="7">
      <w:numFmt w:val="bullet"/>
      <w:lvlText w:val="•"/>
      <w:lvlJc w:val="left"/>
      <w:pPr>
        <w:ind w:left="7580" w:hanging="286"/>
      </w:pPr>
      <w:rPr>
        <w:rFonts w:hint="default"/>
        <w:lang w:val="ru-RU" w:eastAsia="en-US" w:bidi="ar-SA"/>
      </w:rPr>
    </w:lvl>
    <w:lvl w:ilvl="8">
      <w:numFmt w:val="bullet"/>
      <w:lvlText w:val="•"/>
      <w:lvlJc w:val="left"/>
      <w:pPr>
        <w:ind w:left="8657" w:hanging="286"/>
      </w:pPr>
      <w:rPr>
        <w:rFonts w:hint="default"/>
        <w:lang w:val="ru-RU" w:eastAsia="en-US" w:bidi="ar-SA"/>
      </w:rPr>
    </w:lvl>
  </w:abstractNum>
  <w:abstractNum w:abstractNumId="3" w15:restartNumberingAfterBreak="0">
    <w:nsid w:val="0053208E"/>
    <w:multiLevelType w:val="multilevel"/>
    <w:tmpl w:val="0053208E"/>
    <w:lvl w:ilvl="0">
      <w:numFmt w:val="bullet"/>
      <w:lvlText w:val="–"/>
      <w:lvlJc w:val="left"/>
      <w:pPr>
        <w:ind w:left="512" w:hanging="713"/>
      </w:pPr>
      <w:rPr>
        <w:rFonts w:ascii="Times New Roman" w:eastAsia="Times New Roman" w:hAnsi="Times New Roman" w:cs="Times New Roman" w:hint="default"/>
        <w:w w:val="98"/>
        <w:sz w:val="28"/>
        <w:szCs w:val="28"/>
        <w:lang w:val="ru-RU" w:eastAsia="en-US" w:bidi="ar-SA"/>
      </w:rPr>
    </w:lvl>
    <w:lvl w:ilvl="1">
      <w:numFmt w:val="bullet"/>
      <w:lvlText w:val="•"/>
      <w:lvlJc w:val="left"/>
      <w:pPr>
        <w:ind w:left="1549" w:hanging="713"/>
      </w:pPr>
      <w:rPr>
        <w:rFonts w:hint="default"/>
        <w:lang w:val="ru-RU" w:eastAsia="en-US" w:bidi="ar-SA"/>
      </w:rPr>
    </w:lvl>
    <w:lvl w:ilvl="2">
      <w:numFmt w:val="bullet"/>
      <w:lvlText w:val="•"/>
      <w:lvlJc w:val="left"/>
      <w:pPr>
        <w:ind w:left="2578" w:hanging="713"/>
      </w:pPr>
      <w:rPr>
        <w:rFonts w:hint="default"/>
        <w:lang w:val="ru-RU" w:eastAsia="en-US" w:bidi="ar-SA"/>
      </w:rPr>
    </w:lvl>
    <w:lvl w:ilvl="3">
      <w:numFmt w:val="bullet"/>
      <w:lvlText w:val="•"/>
      <w:lvlJc w:val="left"/>
      <w:pPr>
        <w:ind w:left="3607" w:hanging="713"/>
      </w:pPr>
      <w:rPr>
        <w:rFonts w:hint="default"/>
        <w:lang w:val="ru-RU" w:eastAsia="en-US" w:bidi="ar-SA"/>
      </w:rPr>
    </w:lvl>
    <w:lvl w:ilvl="4">
      <w:numFmt w:val="bullet"/>
      <w:lvlText w:val="•"/>
      <w:lvlJc w:val="left"/>
      <w:pPr>
        <w:ind w:left="4636" w:hanging="713"/>
      </w:pPr>
      <w:rPr>
        <w:rFonts w:hint="default"/>
        <w:lang w:val="ru-RU" w:eastAsia="en-US" w:bidi="ar-SA"/>
      </w:rPr>
    </w:lvl>
    <w:lvl w:ilvl="5">
      <w:numFmt w:val="bullet"/>
      <w:lvlText w:val="•"/>
      <w:lvlJc w:val="left"/>
      <w:pPr>
        <w:ind w:left="5665" w:hanging="713"/>
      </w:pPr>
      <w:rPr>
        <w:rFonts w:hint="default"/>
        <w:lang w:val="ru-RU" w:eastAsia="en-US" w:bidi="ar-SA"/>
      </w:rPr>
    </w:lvl>
    <w:lvl w:ilvl="6">
      <w:numFmt w:val="bullet"/>
      <w:lvlText w:val="•"/>
      <w:lvlJc w:val="left"/>
      <w:pPr>
        <w:ind w:left="6694" w:hanging="713"/>
      </w:pPr>
      <w:rPr>
        <w:rFonts w:hint="default"/>
        <w:lang w:val="ru-RU" w:eastAsia="en-US" w:bidi="ar-SA"/>
      </w:rPr>
    </w:lvl>
    <w:lvl w:ilvl="7">
      <w:numFmt w:val="bullet"/>
      <w:lvlText w:val="•"/>
      <w:lvlJc w:val="left"/>
      <w:pPr>
        <w:ind w:left="7723" w:hanging="713"/>
      </w:pPr>
      <w:rPr>
        <w:rFonts w:hint="default"/>
        <w:lang w:val="ru-RU" w:eastAsia="en-US" w:bidi="ar-SA"/>
      </w:rPr>
    </w:lvl>
    <w:lvl w:ilvl="8">
      <w:numFmt w:val="bullet"/>
      <w:lvlText w:val="•"/>
      <w:lvlJc w:val="left"/>
      <w:pPr>
        <w:ind w:left="8752" w:hanging="713"/>
      </w:pPr>
      <w:rPr>
        <w:rFonts w:hint="default"/>
        <w:lang w:val="ru-RU" w:eastAsia="en-US" w:bidi="ar-SA"/>
      </w:rPr>
    </w:lvl>
  </w:abstractNum>
  <w:abstractNum w:abstractNumId="4" w15:restartNumberingAfterBreak="0">
    <w:nsid w:val="03D62ECE"/>
    <w:multiLevelType w:val="multilevel"/>
    <w:tmpl w:val="03D62ECE"/>
    <w:lvl w:ilvl="0">
      <w:numFmt w:val="bullet"/>
      <w:lvlText w:val="•"/>
      <w:lvlJc w:val="left"/>
      <w:pPr>
        <w:ind w:left="116" w:hanging="721"/>
      </w:pPr>
      <w:rPr>
        <w:rFonts w:ascii="Times New Roman" w:eastAsia="Times New Roman" w:hAnsi="Times New Roman" w:cs="Times New Roman" w:hint="default"/>
        <w:w w:val="99"/>
        <w:sz w:val="26"/>
        <w:szCs w:val="26"/>
        <w:lang w:val="ru-RU" w:eastAsia="en-US" w:bidi="ar-SA"/>
      </w:rPr>
    </w:lvl>
    <w:lvl w:ilvl="1">
      <w:numFmt w:val="bullet"/>
      <w:lvlText w:val=""/>
      <w:lvlJc w:val="left"/>
      <w:pPr>
        <w:ind w:left="683" w:hanging="143"/>
      </w:pPr>
      <w:rPr>
        <w:rFonts w:ascii="Symbol" w:eastAsia="Symbol" w:hAnsi="Symbol" w:cs="Symbol" w:hint="default"/>
        <w:w w:val="100"/>
        <w:sz w:val="24"/>
        <w:szCs w:val="24"/>
        <w:lang w:val="ru-RU" w:eastAsia="en-US" w:bidi="ar-SA"/>
      </w:rPr>
    </w:lvl>
    <w:lvl w:ilvl="2">
      <w:numFmt w:val="bullet"/>
      <w:lvlText w:val=""/>
      <w:lvlJc w:val="left"/>
      <w:pPr>
        <w:ind w:left="1120" w:hanging="360"/>
      </w:pPr>
      <w:rPr>
        <w:rFonts w:ascii="Symbol" w:eastAsia="Symbol" w:hAnsi="Symbol" w:cs="Symbol" w:hint="default"/>
        <w:w w:val="99"/>
        <w:sz w:val="20"/>
        <w:szCs w:val="20"/>
        <w:lang w:val="ru-RU" w:eastAsia="en-US" w:bidi="ar-SA"/>
      </w:rPr>
    </w:lvl>
    <w:lvl w:ilvl="3">
      <w:numFmt w:val="bullet"/>
      <w:lvlText w:val="•"/>
      <w:lvlJc w:val="left"/>
      <w:pPr>
        <w:ind w:left="2331" w:hanging="360"/>
      </w:pPr>
      <w:rPr>
        <w:rFonts w:hint="default"/>
        <w:lang w:val="ru-RU" w:eastAsia="en-US" w:bidi="ar-SA"/>
      </w:rPr>
    </w:lvl>
    <w:lvl w:ilvl="4">
      <w:numFmt w:val="bullet"/>
      <w:lvlText w:val="•"/>
      <w:lvlJc w:val="left"/>
      <w:pPr>
        <w:ind w:left="3542" w:hanging="360"/>
      </w:pPr>
      <w:rPr>
        <w:rFonts w:hint="default"/>
        <w:lang w:val="ru-RU" w:eastAsia="en-US" w:bidi="ar-SA"/>
      </w:rPr>
    </w:lvl>
    <w:lvl w:ilvl="5">
      <w:numFmt w:val="bullet"/>
      <w:lvlText w:val="•"/>
      <w:lvlJc w:val="left"/>
      <w:pPr>
        <w:ind w:left="4754" w:hanging="360"/>
      </w:pPr>
      <w:rPr>
        <w:rFonts w:hint="default"/>
        <w:lang w:val="ru-RU" w:eastAsia="en-US" w:bidi="ar-SA"/>
      </w:rPr>
    </w:lvl>
    <w:lvl w:ilvl="6">
      <w:numFmt w:val="bullet"/>
      <w:lvlText w:val="•"/>
      <w:lvlJc w:val="left"/>
      <w:pPr>
        <w:ind w:left="5965" w:hanging="360"/>
      </w:pPr>
      <w:rPr>
        <w:rFonts w:hint="default"/>
        <w:lang w:val="ru-RU" w:eastAsia="en-US" w:bidi="ar-SA"/>
      </w:rPr>
    </w:lvl>
    <w:lvl w:ilvl="7">
      <w:numFmt w:val="bullet"/>
      <w:lvlText w:val="•"/>
      <w:lvlJc w:val="left"/>
      <w:pPr>
        <w:ind w:left="7177" w:hanging="360"/>
      </w:pPr>
      <w:rPr>
        <w:rFonts w:hint="default"/>
        <w:lang w:val="ru-RU" w:eastAsia="en-US" w:bidi="ar-SA"/>
      </w:rPr>
    </w:lvl>
    <w:lvl w:ilvl="8">
      <w:numFmt w:val="bullet"/>
      <w:lvlText w:val="•"/>
      <w:lvlJc w:val="left"/>
      <w:pPr>
        <w:ind w:left="8388" w:hanging="360"/>
      </w:pPr>
      <w:rPr>
        <w:rFonts w:hint="default"/>
        <w:lang w:val="ru-RU" w:eastAsia="en-US" w:bidi="ar-SA"/>
      </w:rPr>
    </w:lvl>
  </w:abstractNum>
  <w:abstractNum w:abstractNumId="5" w15:restartNumberingAfterBreak="0">
    <w:nsid w:val="59ADCABA"/>
    <w:multiLevelType w:val="multilevel"/>
    <w:tmpl w:val="59ADCABA"/>
    <w:lvl w:ilvl="0">
      <w:numFmt w:val="bullet"/>
      <w:lvlText w:val="–"/>
      <w:lvlJc w:val="left"/>
      <w:pPr>
        <w:ind w:left="512" w:hanging="713"/>
      </w:pPr>
      <w:rPr>
        <w:rFonts w:ascii="Times New Roman" w:eastAsia="Times New Roman" w:hAnsi="Times New Roman" w:cs="Times New Roman" w:hint="default"/>
        <w:w w:val="98"/>
        <w:sz w:val="28"/>
        <w:szCs w:val="28"/>
        <w:lang w:val="ru-RU" w:eastAsia="en-US" w:bidi="ar-SA"/>
      </w:rPr>
    </w:lvl>
    <w:lvl w:ilvl="1">
      <w:numFmt w:val="bullet"/>
      <w:lvlText w:val="•"/>
      <w:lvlJc w:val="left"/>
      <w:pPr>
        <w:ind w:left="1549" w:hanging="713"/>
      </w:pPr>
      <w:rPr>
        <w:rFonts w:hint="default"/>
        <w:lang w:val="ru-RU" w:eastAsia="en-US" w:bidi="ar-SA"/>
      </w:rPr>
    </w:lvl>
    <w:lvl w:ilvl="2">
      <w:numFmt w:val="bullet"/>
      <w:lvlText w:val="•"/>
      <w:lvlJc w:val="left"/>
      <w:pPr>
        <w:ind w:left="2578" w:hanging="713"/>
      </w:pPr>
      <w:rPr>
        <w:rFonts w:hint="default"/>
        <w:lang w:val="ru-RU" w:eastAsia="en-US" w:bidi="ar-SA"/>
      </w:rPr>
    </w:lvl>
    <w:lvl w:ilvl="3">
      <w:numFmt w:val="bullet"/>
      <w:lvlText w:val="•"/>
      <w:lvlJc w:val="left"/>
      <w:pPr>
        <w:ind w:left="3607" w:hanging="713"/>
      </w:pPr>
      <w:rPr>
        <w:rFonts w:hint="default"/>
        <w:lang w:val="ru-RU" w:eastAsia="en-US" w:bidi="ar-SA"/>
      </w:rPr>
    </w:lvl>
    <w:lvl w:ilvl="4">
      <w:numFmt w:val="bullet"/>
      <w:lvlText w:val="•"/>
      <w:lvlJc w:val="left"/>
      <w:pPr>
        <w:ind w:left="4636" w:hanging="713"/>
      </w:pPr>
      <w:rPr>
        <w:rFonts w:hint="default"/>
        <w:lang w:val="ru-RU" w:eastAsia="en-US" w:bidi="ar-SA"/>
      </w:rPr>
    </w:lvl>
    <w:lvl w:ilvl="5">
      <w:numFmt w:val="bullet"/>
      <w:lvlText w:val="•"/>
      <w:lvlJc w:val="left"/>
      <w:pPr>
        <w:ind w:left="5665" w:hanging="713"/>
      </w:pPr>
      <w:rPr>
        <w:rFonts w:hint="default"/>
        <w:lang w:val="ru-RU" w:eastAsia="en-US" w:bidi="ar-SA"/>
      </w:rPr>
    </w:lvl>
    <w:lvl w:ilvl="6">
      <w:numFmt w:val="bullet"/>
      <w:lvlText w:val="•"/>
      <w:lvlJc w:val="left"/>
      <w:pPr>
        <w:ind w:left="6694" w:hanging="713"/>
      </w:pPr>
      <w:rPr>
        <w:rFonts w:hint="default"/>
        <w:lang w:val="ru-RU" w:eastAsia="en-US" w:bidi="ar-SA"/>
      </w:rPr>
    </w:lvl>
    <w:lvl w:ilvl="7">
      <w:numFmt w:val="bullet"/>
      <w:lvlText w:val="•"/>
      <w:lvlJc w:val="left"/>
      <w:pPr>
        <w:ind w:left="7723" w:hanging="713"/>
      </w:pPr>
      <w:rPr>
        <w:rFonts w:hint="default"/>
        <w:lang w:val="ru-RU" w:eastAsia="en-US" w:bidi="ar-SA"/>
      </w:rPr>
    </w:lvl>
    <w:lvl w:ilvl="8">
      <w:numFmt w:val="bullet"/>
      <w:lvlText w:val="•"/>
      <w:lvlJc w:val="left"/>
      <w:pPr>
        <w:ind w:left="8752" w:hanging="713"/>
      </w:pPr>
      <w:rPr>
        <w:rFonts w:hint="default"/>
        <w:lang w:val="ru-RU" w:eastAsia="en-US" w:bidi="ar-SA"/>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2F"/>
    <w:rsid w:val="000537A9"/>
    <w:rsid w:val="00183A89"/>
    <w:rsid w:val="001A4A2F"/>
    <w:rsid w:val="00400AFF"/>
    <w:rsid w:val="004734B5"/>
    <w:rsid w:val="42926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A048A-EE01-4EA7-96A2-36ADA76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spacing w:before="5"/>
      <w:ind w:left="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12"/>
      <w:jc w:val="both"/>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929" w:hanging="71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5341</Words>
  <Characters>30445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3</cp:revision>
  <dcterms:created xsi:type="dcterms:W3CDTF">2023-01-03T19:13:00Z</dcterms:created>
  <dcterms:modified xsi:type="dcterms:W3CDTF">2023-01-05T08:37:00Z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2010</vt:lpwstr>
  </property>
  <property fmtid="{D5CDD505-2E9C-101B-9397-08002B2CF9AE}" pid="4" name="LastSaved">
    <vt:filetime>2023-01-01T00:00:00Z</vt:filetime>
  </property>
  <property fmtid="{D5CDD505-2E9C-101B-9397-08002B2CF9AE}" pid="5" name="KSOProductBuildVer">
    <vt:lpwstr>1049-11.2.0.11440</vt:lpwstr>
  </property>
  <property fmtid="{D5CDD505-2E9C-101B-9397-08002B2CF9AE}" pid="6" name="ICV">
    <vt:lpwstr>A71BAAFED0614BF4BD5334406438B54B</vt:lpwstr>
  </property>
</Properties>
</file>