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13219720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55a7169f-c0c0-44ac-bf37-cbc776930ef9"/>
      <w:r>
        <w:rPr>
          <w:rFonts w:ascii="Times New Roman" w:hAnsi="Times New Roman"/>
          <w:b/>
          <w:i w:val="0"/>
          <w:color w:val="000000"/>
          <w:sz w:val="28"/>
        </w:rPr>
        <w:t>МИНИСТЕРСТВО ОБЩЕГО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b160c1bf-440c-4991-9e94-e52aab997657"/>
      <w:r>
        <w:rPr>
          <w:rFonts w:ascii="Times New Roman" w:hAnsi="Times New Roman"/>
          <w:b/>
          <w:i w:val="0"/>
          <w:color w:val="000000"/>
          <w:sz w:val="28"/>
        </w:rPr>
        <w:t xml:space="preserve">отдел образования Администрации Матвеево-Курганского района </w:t>
      </w:r>
      <w:bookmarkEnd w:id="2"/>
      <w:r>
        <w:rPr>
          <w:sz w:val="28"/>
        </w:rPr>
        <w:br w:type="textWrapping"/>
      </w:r>
      <w:bookmarkStart w:id="3" w:name="b160c1bf-440c-4991-9e94-e52aab997657"/>
      <w:bookmarkEnd w:id="3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МБОУ Ленинская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от «31» 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методсовета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от «31»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125 от «31»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1805414)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«Русский язык»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firstLine="2520" w:firstLineChars="900"/>
        <w:jc w:val="both"/>
        <w:sectPr>
          <w:pgSz w:w="11906" w:h="16383"/>
          <w:cols w:space="720" w:num="1"/>
        </w:sectPr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4" w:name="8960954b-15b1-4c85-b40b-ae95f67136d9"/>
      <w:r>
        <w:rPr>
          <w:rFonts w:ascii="Times New Roman" w:hAnsi="Times New Roman"/>
          <w:b/>
          <w:i w:val="0"/>
          <w:color w:val="000000"/>
          <w:sz w:val="28"/>
        </w:rPr>
        <w:t>п. Ленинский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5" w:name="2b7bbf9c-2491-40e5-bd35-a2a44bd1331b"/>
      <w:r>
        <w:rPr>
          <w:rFonts w:ascii="Times New Roman" w:hAnsi="Times New Roman"/>
          <w:b/>
          <w:i w:val="0"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6" w:name="block-13219720"/>
    </w:p>
    <w:bookmarkEnd w:id="0"/>
    <w:bookmarkEnd w:id="6"/>
    <w:p>
      <w:pPr>
        <w:spacing w:before="0" w:after="0" w:line="264" w:lineRule="auto"/>
        <w:jc w:val="both"/>
      </w:pPr>
      <w:bookmarkStart w:id="7" w:name="block-13219719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Calibri" w:hAnsi="Calibri"/>
          <w:b/>
          <w:i w:val="0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«РУССКИЙ ЯЗЫК»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«РУССКИЙ ЯЗЫК»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«РУССКИЙ ЯЗЫК» В УЧЕБНОМ ПЛАНЕ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>
      <w:pPr>
        <w:sectPr>
          <w:pgSz w:w="11906" w:h="16383"/>
          <w:cols w:space="720" w:num="1"/>
        </w:sectPr>
      </w:pPr>
      <w:bookmarkStart w:id="8" w:name="block-13219719"/>
    </w:p>
    <w:bookmarkEnd w:id="7"/>
    <w:bookmarkEnd w:id="8"/>
    <w:p>
      <w:pPr>
        <w:spacing w:before="0" w:after="0" w:line="264" w:lineRule="auto"/>
        <w:ind w:left="120"/>
        <w:jc w:val="both"/>
      </w:pPr>
      <w:bookmarkStart w:id="9" w:name="block-13219723"/>
      <w:r>
        <w:rPr>
          <w:rFonts w:ascii="Times New Roman" w:hAnsi="Times New Roman"/>
          <w:b/>
          <w:i w:val="0"/>
          <w:color w:val="000000"/>
          <w:sz w:val="28"/>
        </w:rPr>
        <w:t>СОДЕРЖАНИЕ УЧЕБНОГО ПРЕДМЕТА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Сведения о русском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Фонетика и графика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Орфоэпия</w:t>
      </w:r>
      <w:bookmarkStart w:id="10" w:name="_ftnref1"/>
      <w:r>
        <w:fldChar w:fldCharType="begin"/>
      </w:r>
      <w:r>
        <w:instrText xml:space="preserve"> HYPERLINK "https://workprogram.edsoo.ru/templates/415#_ftn1" \h </w:instrText>
      </w:r>
      <w: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</w:rPr>
        <w:t>[4]</w:t>
      </w:r>
      <w:r>
        <w:rPr>
          <w:rFonts w:ascii="Times New Roman" w:hAnsi="Times New Roman"/>
          <w:b/>
          <w:i w:val="0"/>
          <w:color w:val="0093FF"/>
          <w:sz w:val="24"/>
        </w:rPr>
        <w:fldChar w:fldCharType="end"/>
      </w:r>
      <w:bookmarkEnd w:id="10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Лексика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Состав слова (морфемика)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Основа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Морфология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Частица не, её значение (повторение).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Синтаксис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Орфография и пунктуация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Развитие речи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Сочинение как вид письменной работы.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 w:lineRule="auto"/>
        <w:ind w:left="120"/>
        <w:jc w:val="both"/>
      </w:pPr>
      <w:bookmarkStart w:id="11" w:name="_ftn1"/>
      <w:r>
        <w:fldChar w:fldCharType="begin"/>
      </w:r>
      <w:r>
        <w:instrText xml:space="preserve"> HYPERLINK \l "_ftnref1"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00FF"/>
          <w:sz w:val="18"/>
        </w:rPr>
        <w:t>[1]</w:t>
      </w:r>
      <w:r>
        <w:rPr>
          <w:rFonts w:ascii="Times New Roman" w:hAnsi="Times New Roman"/>
          <w:b w:val="0"/>
          <w:i w:val="0"/>
          <w:color w:val="0000FF"/>
          <w:sz w:val="18"/>
        </w:rPr>
        <w:fldChar w:fldCharType="end"/>
      </w:r>
      <w:bookmarkEnd w:id="11"/>
      <w:r>
        <w:rPr>
          <w:rFonts w:ascii="Times New Roman" w:hAnsi="Times New Roman"/>
          <w:b w:val="0"/>
          <w:i w:val="0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 w:lineRule="auto"/>
        <w:ind w:left="120"/>
        <w:jc w:val="both"/>
      </w:pPr>
      <w:bookmarkStart w:id="12" w:name="_ftn1"/>
      <w:r>
        <w:fldChar w:fldCharType="begin"/>
      </w:r>
      <w:r>
        <w:instrText xml:space="preserve"> HYPERLINK "https://workprogram.edsoo.ru/templates/415#_ftnref1"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93FF"/>
          <w:sz w:val="21"/>
        </w:rPr>
        <w:t>[2]</w: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end"/>
      </w:r>
      <w:bookmarkEnd w:id="12"/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13" w:name="_ftn1"/>
      <w:r>
        <w:fldChar w:fldCharType="begin"/>
      </w:r>
      <w:r>
        <w:instrText xml:space="preserve"> HYPERLINK "https://workprogram.edsoo.ru/templates/415#_ftnref1"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93FF"/>
          <w:sz w:val="21"/>
        </w:rPr>
        <w:t>[3]</w: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end"/>
      </w:r>
      <w:bookmarkEnd w:id="13"/>
      <w:r>
        <w:rPr>
          <w:rFonts w:ascii="Times New Roman" w:hAnsi="Times New Roman"/>
          <w:b w:val="0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 w:lineRule="auto"/>
        <w:ind w:left="120"/>
        <w:jc w:val="both"/>
      </w:pPr>
      <w:bookmarkStart w:id="14" w:name="_ftn1"/>
      <w:r>
        <w:fldChar w:fldCharType="begin"/>
      </w:r>
      <w:r>
        <w:instrText xml:space="preserve"> HYPERLINK "https://workprogram.edsoo.ru/templates/415#_ftnref1"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93FF"/>
          <w:sz w:val="21"/>
        </w:rPr>
        <w:t>[4]</w: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end"/>
      </w:r>
      <w:bookmarkEnd w:id="14"/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>
      <w:pPr>
        <w:sectPr>
          <w:pgSz w:w="11906" w:h="16383"/>
          <w:cols w:space="720" w:num="1"/>
        </w:sectPr>
      </w:pPr>
      <w:bookmarkStart w:id="15" w:name="block-13219723"/>
    </w:p>
    <w:bookmarkEnd w:id="9"/>
    <w:bookmarkEnd w:id="15"/>
    <w:p>
      <w:pPr>
        <w:spacing w:before="0" w:after="0" w:line="264" w:lineRule="auto"/>
        <w:ind w:left="120"/>
        <w:jc w:val="both"/>
      </w:pPr>
      <w:bookmarkStart w:id="16" w:name="block-13219721"/>
      <w:r>
        <w:rPr>
          <w:rFonts w:ascii="Times New Roman" w:hAnsi="Times New Roman"/>
          <w:b/>
          <w:i w:val="0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0"/>
          <w:color w:val="000000"/>
          <w:sz w:val="28"/>
        </w:rPr>
        <w:t>в четвёртом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научится:</w:t>
      </w:r>
    </w:p>
    <w:p>
      <w:pPr>
        <w:spacing w:before="0" w:after="0" w:line="264" w:lineRule="auto"/>
        <w:ind w:left="120"/>
        <w:jc w:val="both"/>
      </w:pP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>
      <w:pPr>
        <w:sectPr>
          <w:pgSz w:w="11906" w:h="16383"/>
          <w:cols w:space="720" w:num="1"/>
        </w:sectPr>
      </w:pPr>
      <w:bookmarkStart w:id="17" w:name="block-13219721"/>
    </w:p>
    <w:bookmarkEnd w:id="16"/>
    <w:bookmarkEnd w:id="17"/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  <w:bookmarkStart w:id="18" w:name="block-13219722"/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ind w:left="120"/>
        <w:jc w:val="left"/>
        <w:rPr>
          <w:rFonts w:ascii="Times New Roman" w:hAnsi="Times New Roman"/>
          <w:b/>
          <w:i w:val="0"/>
          <w:color w:val="000000"/>
          <w:sz w:val="28"/>
        </w:rPr>
      </w:pPr>
    </w:p>
    <w:p>
      <w:pPr>
        <w:spacing w:before="0" w:after="0"/>
        <w:jc w:val="left"/>
        <w:rPr>
          <w:rFonts w:hint="default"/>
          <w:lang w:val="ru-RU"/>
        </w:rPr>
        <w:sectPr>
          <w:pgSz w:w="16383" w:h="11906" w:orient="landscape"/>
          <w:cols w:space="720" w:num="1"/>
        </w:sectPr>
      </w:pPr>
      <w:bookmarkStart w:id="26" w:name="_GoBack"/>
      <w:bookmarkEnd w:id="26"/>
      <w:r>
        <w:rPr>
          <w:rFonts w:ascii="Times New Roman" w:hAnsi="Times New Roman"/>
          <w:b/>
          <w:i w:val="0"/>
          <w:color w:val="000000"/>
          <w:sz w:val="28"/>
        </w:rPr>
        <w:t>ТЕМАТИЧЕСКОЕ ПЛАНИРОВАНИ</w:t>
      </w:r>
      <w:r>
        <w:rPr>
          <w:rFonts w:ascii="Times New Roman" w:hAnsi="Times New Roman"/>
          <w:b/>
          <w:i w:val="0"/>
          <w:color w:val="000000"/>
          <w:sz w:val="28"/>
          <w:lang w:val="ru-RU"/>
        </w:rPr>
        <w:t>Е</w:t>
      </w:r>
    </w:p>
    <w:p>
      <w:pPr>
        <w:spacing w:before="0" w:after="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4044"/>
        <w:gridCol w:w="1534"/>
        <w:gridCol w:w="1621"/>
        <w:gridCol w:w="1692"/>
        <w:gridCol w:w="285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  <w:bookmarkStart w:id="19" w:name="block-13219722"/>
    </w:p>
    <w:bookmarkEnd w:id="18"/>
    <w:bookmarkEnd w:id="19"/>
    <w:p>
      <w:pPr>
        <w:spacing w:before="0" w:after="0"/>
        <w:jc w:val="left"/>
      </w:pPr>
      <w:bookmarkStart w:id="20" w:name="block-13219725"/>
      <w:r>
        <w:rPr>
          <w:rFonts w:ascii="Times New Roman" w:hAnsi="Times New Roman"/>
          <w:b/>
          <w:i w:val="0"/>
          <w:color w:val="000000"/>
          <w:sz w:val="28"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4166"/>
        <w:gridCol w:w="1100"/>
        <w:gridCol w:w="1227"/>
        <w:gridCol w:w="1306"/>
        <w:gridCol w:w="1433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"https://m.edsoo.ru/f8434f36"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https://m.edsoo.ru/f8434f36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"https://m.edsoo.ru/f843565c"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https://m.edsoo.ru/f843565c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"https://m.edsoo.ru/f843565c"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https://m.edsoo.ru/f843565c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"https://m.edsoo.ru/f84452d2"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"https://m.edsoo.ru/f84452d2"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"https://m.edsoo.ru/f843585a"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https://m.edsoo.ru/f843585a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"https://m.edsoo.ru/f843617e"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https://m.edsoo.ru/f843617e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"https://m.edsoo.ru/f8437a56"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https://m.edsoo.ru/f8437a56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"https://m.edsoo.ru/f8443586"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https://m.edsoo.ru/f8443586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"https://m.edsoo.ru/f8443a04"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https://m.edsoo.ru/f8443a04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"https://m.edsoo.ru/f8435af8"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"https://m.edsoo.ru/f8435af8"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"https://m.edsoo.ru/f8435c42"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https://m.edsoo.ru/f8435c42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Словосочетание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"https://m.edsoo.ru/f84359a4"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https://m.edsoo.ru/f84359a4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"https://m.edsoo.ru/fa251244"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https://m.edsoo.ru/fa251244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"https://m.edsoo.ru/f8436034"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"https://m.edsoo.ru/fa2513de"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https://m.edsoo.ru/fa2513de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"https://m.edsoo.ru/f84359a4"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https://m.edsoo.ru/f84359a4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"https://m.edsoo.ru/f8441466"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https://m.edsoo.ru/f8441466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"https://m.edsoo.ru/fa251244"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https://m.edsoo.ru/fa251244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"https://m.edsoo.ru/f8438e60"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https://m.edsoo.ru/f8438e60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"https://m.edsoo.ru/f8438e60"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https://m.edsoo.ru/f8438e60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"https://m.edsoo.ru/f8439018"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https://m.edsoo.ru/f8439018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"https://m.edsoo.ru/f8445822"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https://m.edsoo.ru/f8445822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"https://m.edsoo.ru/f8427ef8"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https://m.edsoo.ru/f8427ef8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"https://m.edsoo.ru/f842809c"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https://m.edsoo.ru/f842809c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"https://m.edsoo.ru/f8439018"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https://m.edsoo.ru/f8439018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Контрольный диктант за 1 четверть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"https://m.edsoo.ru/f84391a8"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https://m.edsoo.ru/f84391a8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"https://m.edsoo.ru/f84391a8"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https://m.edsoo.ru/f84391a8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"https://m.edsoo.ru/f844436e"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https://m.edsoo.ru/f844436e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"https://m.edsoo.ru/f84445f8"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https://m.edsoo.ru/f84445f8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"https://m.edsoo.ru/f84444d6"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https://m.edsoo.ru/f84444d6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"https://m.edsoo.ru/f84448dc"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https://m.edsoo.ru/f84448dc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"https://m.edsoo.ru/f8444ada"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https://m.edsoo.ru/f8444ada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"https://m.edsoo.ru/f8444bfc"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https://m.edsoo.ru/f8444bfc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"https://m.edsoo.ru/f8444f3a"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https://m.edsoo.ru/f8444f3a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"https://m.edsoo.ru/f84453f4"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https://m.edsoo.ru/f84453f4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"https://m.edsoo.ru/f84456e2"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https://m.edsoo.ru/f84456e2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"https://m.edsoo.ru/f84391a8"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https://m.edsoo.ru/f84391a8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"https://m.edsoo.ru/f843876c"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https://m.edsoo.ru/f843876c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"https://m.edsoo.ru/f8436656"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https://m.edsoo.ru/f8436656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"https://m.edsoo.ru/f8436818"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https://m.edsoo.ru/f8436818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"https://m.edsoo.ru/f84274ee"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https://m.edsoo.ru/f84274ee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"https://m.edsoo.ru/f843698a"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https://m.edsoo.ru/f843698a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"https://m.edsoo.ru/f8436b10"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https://m.edsoo.ru/f8436b10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Основа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"https://m.edsoo.ru/f8436caa"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https://m.edsoo.ru/f8436caa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"https://m.edsoo.ru/f8436ffc"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https://m.edsoo.ru/f8436ffc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"https://m.edsoo.ru/f8445a70"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https://m.edsoo.ru/f8445a70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"https://m.edsoo.ru/f84378da"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https://m.edsoo.ru/f84378da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"https://m.edsoo.ru/f84383ca"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https://m.edsoo.ru/f84383ca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"https://m.edsoo.ru/f844304a"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https://m.edsoo.ru/f844304a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"https://m.edsoo.ru/f8443180"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https://m.edsoo.ru/f8443180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"https://m.edsoo.ru/f8443298"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https://m.edsoo.ru/f8443298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"https://m.edsoo.ru/f8439a86"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https://m.edsoo.ru/f8439a86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"https://m.edsoo.ru/f8439ff4"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https://m.edsoo.ru/f8439ff4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"https://m.edsoo.ru/f8439e64"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https://m.edsoo.ru/f8439e64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"https://m.edsoo.ru/f84371d2"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https://m.edsoo.ru/f84371d2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"https://m.edsoo.ru/f8437344"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https://m.edsoo.ru/f8437344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"https://m.edsoo.ru/f84374ac"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https://m.edsoo.ru/f84374ac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"https://m.edsoo.ru/f843a800"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"https://m.edsoo.ru/f84371d2"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https://m.edsoo.ru/f84371d2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"https://m.edsoo.ru/f8437344"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https://m.edsoo.ru/f8437344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"https://m.edsoo.ru/f84374ac"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https://m.edsoo.ru/f84374ac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 родительном и винительном ,дательном и предложном падежах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Контрольный диктант за </w:t>
            </w:r>
            <w:r>
              <w:rPr>
                <w:rFonts w:hint="default" w:ascii="Times New Roman" w:hAnsi="Times New Roman"/>
                <w:b w:val="0"/>
                <w:i w:val="0"/>
                <w:color w:val="000000"/>
                <w:sz w:val="24"/>
                <w:lang w:val="ru-RU"/>
              </w:rPr>
              <w:t xml:space="preserve">1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полугодие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"https://m.edsoo.ru/f843a2c4"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https://m.edsoo.ru/f843a2c4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"https://m.edsoo.ru/f843a67a"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https://m.edsoo.ru/f843a67a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"https://m.edsoo.ru/f843a95e"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https://m.edsoo.ru/f843a95e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"https://m.edsoo.ru/f8437768"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https://m.edsoo.ru/f8437768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"https://m.edsoo.ru/f8437c72"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https://m.edsoo.ru/f8437c72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"https://m.edsoo.ru/f843ac10"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https://m.edsoo.ru/f843ac10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"https://m.edsoo.ru/f843aabc"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https://m.edsoo.ru/f843aabc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"https://m.edsoo.ru/f843a152"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https://m.edsoo.ru/f843a152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"https://m.edsoo.ru/f843760a"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https://m.edsoo.ru/f843760a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"https://m.edsoo.ru/f843ad5a"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https://m.edsoo.ru/f843ad5a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"https://m.edsoo.ru/f84401e2"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https://m.edsoo.ru/f84401e2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"https://m.edsoo.ru/f843ae9a"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https://m.edsoo.ru/f843ae9a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"https://m.edsoo.ru/f843afda"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https://m.edsoo.ru/f843afda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"https://m.edsoo.ru/f843b818"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https://m.edsoo.ru/f843b818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"https://m.edsoo.ru/f8438122"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https://m.edsoo.ru/f8438122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"https://m.edsoo.ru/f843bac0"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"https://m.edsoo.ru/f843bc28"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https://m.edsoo.ru/f843bc28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"https://m.edsoo.ru/f843966c"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https://m.edsoo.ru/f843966c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"https://m.edsoo.ru/f843c984"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https://m.edsoo.ru/f843c984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"https://m.edsoo.ru/f843c7c2"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https://m.edsoo.ru/f843c7c2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"https://m.edsoo.ru/f843b67e"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https://m.edsoo.ru/f843b67e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"https://m.edsoo.ru/f843caec"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https://m.edsoo.ru/f843caec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"https://m.edsoo.ru/f843c42a"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https://m.edsoo.ru/f843c42a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"https://m.edsoo.ru/f843c42a"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https://m.edsoo.ru/f843c42a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"https://m.edsoo.ru/f843f67a"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https://m.edsoo.ru/f843f67a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"https://m.edsoo.ru/f8438276"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https://m.edsoo.ru/f8438276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"https://m.edsoo.ru/f843617e"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https://m.edsoo.ru/f843617e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"https://m.edsoo.ru/f843508a"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https://m.edsoo.ru/f843508a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"https://m.edsoo.ru/f843cc40"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https://m.edsoo.ru/f843cc40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"https://m.edsoo.ru/f843cda8"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https://m.edsoo.ru/f843cda8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"https://m.edsoo.ru/f843cefc"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https://m.edsoo.ru/f843cefc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"https://m.edsoo.ru/f843d05a"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https://m.edsoo.ru/f843d05a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"https://m.edsoo.ru/f843d424"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https://m.edsoo.ru/f843d424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"https://m.edsoo.ru/f843d5a0"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https://m.edsoo.ru/f843d5a0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"https://m.edsoo.ru/f84351f2"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https://m.edsoo.ru/f84351f2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"https://m.edsoo.ru/f843d6f4"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https://m.edsoo.ru/f843d6f4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"https://m.edsoo.ru/f843d866"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https://m.edsoo.ru/f843d866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"https://m.edsoo.ru/f843dce4"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https://m.edsoo.ru/f843dce4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"https://m.edsoo.ru/f843f210"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https://m.edsoo.ru/f843f210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"https://m.edsoo.ru/f84419e8"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https://m.edsoo.ru/f84419e8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"https://m.edsoo.ru/f8441d08"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"https://m.edsoo.ru/f8435378"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https://m.edsoo.ru/f8435378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"https://m.edsoo.ru/f84354ea"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https://m.edsoo.ru/f84354ea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"https://m.edsoo.ru/f84422b2"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https://m.edsoo.ru/f84422b2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"https://m.edsoo.ru/f8442dd4"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https://m.edsoo.ru/f8442dd4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Контрольный диктант за III четверть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"https://m.edsoo.ru/f8441d08"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"https://m.edsoo.ru/f844168c"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https://m.edsoo.ru/f844168c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"https://m.edsoo.ru/f843f7c4"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https://m.edsoo.ru/f843f7c4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"https://m.edsoo.ru/f843f90e"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https://m.edsoo.ru/f843f90e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"https://m.edsoo.ru/f843fa44"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https://m.edsoo.ru/f843fa44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"https://m.edsoo.ru/f84402f0"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https://m.edsoo.ru/f84402f0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формы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"https://m.edsoo.ru/f8440408"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https://m.edsoo.ru/f8440408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"https://m.edsoo.ru/f844052a"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https://m.edsoo.ru/f844052a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"https://m.edsoo.ru/f84410a6"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https://m.edsoo.ru/f84410a6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"https://m.edsoo.ru/f8440732"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https://m.edsoo.ru/f8440732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"https://m.edsoo.ru/f844087c"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https://m.edsoo.ru/f844087c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"https://m.edsoo.ru/f8440a2a"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https://m.edsoo.ru/f8440a2a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"https://m.edsoo.ru/f84412f4"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https://m.edsoo.ru/f84412f4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"https://m.edsoo.ru/f843fb98"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https://m.edsoo.ru/f843fb98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"https://m.edsoo.ru/f843fcd8"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https://m.edsoo.ru/f843fcd8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"https://m.edsoo.ru/f84400ac"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https://m.edsoo.ru/f84400ac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"https://m.edsoo.ru/f843db72"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https://m.edsoo.ru/f843db72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"https://m.edsoo.ru/f843bd72"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https://m.edsoo.ru/f843bd72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"https://m.edsoo.ru/f844179a"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https://m.edsoo.ru/f844179a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"https://m.edsoo.ru/f8442078"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https://m.edsoo.ru/f8442078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"https://m.edsoo.ru/f8442cb2"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https://m.edsoo.ru/f8442cb2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"https://m.edsoo.ru/fa25110e"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https://m.edsoo.ru/fa25110e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"https://m.edsoo.ru/f844219a"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https://m.edsoo.ru/f844219a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"https://m.edsoo.ru/f8442b90"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https://m.edsoo.ru/f8442b90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"https://m.edsoo.ru/f844157e"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https://m.edsoo.ru/f844157e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"https://m.edsoo.ru/f8436e12"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https://m.edsoo.ru/f8436e12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"https://m.edsoo.ru/f8439306"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https://m.edsoo.ru/f8439306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"https://m.edsoo.ru/f84418c6"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https://m.edsoo.ru/f84418c6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"https://m.edsoo.ru/f843d9e2"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https://m.edsoo.ru/f843d9e2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"https://m.edsoo.ru/f84424ec"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https://m.edsoo.ru/f84424ec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"https://m.edsoo.ru/fa251c12"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https://m.edsoo.ru/fa251c12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"https://m.edsoo.ru/fa251956"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https://m.edsoo.ru/fa251956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"https://m.edsoo.ru/f8442a6e"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https://m.edsoo.ru/f8442a6e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Итоговый урок- игра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"https://m.edsoo.ru/fa251adc"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https://m.edsoo.ru/fa251adc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"https://m.edsoo.ru/fa251d48"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https://m.edsoo.ru/fa251d48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"https://m.edsoo.ru/f84423d4"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https://m.edsoo.ru/f84423d4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"https://m.edsoo.ru/f843639a"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https://m.edsoo.ru/f843639a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"https://m.edsoo.ru/f84364e4"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https://m.edsoo.ru/f84364e4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bookmarkEnd w:id="20"/>
    </w:tbl>
    <w:p>
      <w:pPr>
        <w:sectPr>
          <w:pgSz w:w="16383" w:h="11906" w:orient="landscape"/>
          <w:cols w:space="720" w:num="1"/>
        </w:sectPr>
      </w:pPr>
      <w:bookmarkStart w:id="21" w:name="block-13219718"/>
      <w:bookmarkStart w:id="22" w:name="block-13219718"/>
    </w:p>
    <w:bookmarkEnd w:id="21"/>
    <w:bookmarkEnd w:id="22"/>
    <w:p>
      <w:pPr>
        <w:spacing w:before="0" w:after="0"/>
        <w:jc w:val="left"/>
      </w:pPr>
      <w:bookmarkStart w:id="23" w:name="block-13219724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24" w:name="dce57170-aafe-4279-bc99-7e0b1532e74c"/>
      <w:r>
        <w:rPr>
          <w:rFonts w:ascii="Times New Roman" w:hAnsi="Times New Roman"/>
          <w:b w:val="0"/>
          <w:i w:val="0"/>
          <w:color w:val="000000"/>
          <w:sz w:val="28"/>
        </w:rPr>
        <w:t>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24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  <w:rPr>
          <w:rFonts w:hint="default"/>
          <w:lang w:val="ru-RU"/>
        </w:rPr>
        <w:sectPr>
          <w:pgSz w:w="11906" w:h="16383"/>
          <w:cols w:space="720" w:num="1"/>
        </w:sectPr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</w:t>
      </w:r>
      <w:bookmarkStart w:id="25" w:name="block-13219724"/>
      <w:r>
        <w:rPr>
          <w:rFonts w:ascii="Times New Roman" w:hAnsi="Times New Roman"/>
          <w:b/>
          <w:i w:val="0"/>
          <w:color w:val="000000"/>
          <w:sz w:val="28"/>
          <w:lang w:val="ru-RU"/>
        </w:rPr>
        <w:t>Т</w:t>
      </w:r>
    </w:p>
    <w:bookmarkEnd w:id="23"/>
    <w:bookmarkEnd w:id="25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">
    <w:nsid w:val="B5E306ED"/>
    <w:multiLevelType w:val="singleLevel"/>
    <w:tmpl w:val="B5E306ED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nsid w:val="BF205925"/>
    <w:multiLevelType w:val="singleLevel"/>
    <w:tmpl w:val="BF20592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nsid w:val="C8879AEF"/>
    <w:multiLevelType w:val="singleLevel"/>
    <w:tmpl w:val="C8879AE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nsid w:val="CF092B84"/>
    <w:multiLevelType w:val="singleLevel"/>
    <w:tmpl w:val="CF092B8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nsid w:val="D7F9FE59"/>
    <w:multiLevelType w:val="singleLevel"/>
    <w:tmpl w:val="D7F9FE5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nsid w:val="0053208E"/>
    <w:multiLevelType w:val="singleLevel"/>
    <w:tmpl w:val="0053208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nsid w:val="0248C179"/>
    <w:multiLevelType w:val="singleLevel"/>
    <w:tmpl w:val="0248C17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nsid w:val="03D62ECE"/>
    <w:multiLevelType w:val="singleLevel"/>
    <w:tmpl w:val="03D62EC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nsid w:val="25B654F3"/>
    <w:multiLevelType w:val="singleLevel"/>
    <w:tmpl w:val="25B654F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nsid w:val="2A8F537B"/>
    <w:multiLevelType w:val="singleLevel"/>
    <w:tmpl w:val="2A8F537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nsid w:val="4D4DC07F"/>
    <w:multiLevelType w:val="singleLevel"/>
    <w:tmpl w:val="4D4DC07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nsid w:val="59ADCABA"/>
    <w:multiLevelType w:val="singleLevel"/>
    <w:tmpl w:val="59ADCAB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nsid w:val="5A241D34"/>
    <w:multiLevelType w:val="singleLevel"/>
    <w:tmpl w:val="5A241D3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nsid w:val="72183CF9"/>
    <w:multiLevelType w:val="singleLevel"/>
    <w:tmpl w:val="72183CF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37235A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qFormat/>
    <w:uiPriority w:val="99"/>
  </w:style>
  <w:style w:type="character" w:customStyle="1" w:styleId="17">
    <w:name w:val="Heading 1 Char"/>
    <w:basedOn w:val="6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2023-09-17T14:32:50Z</dcterms:created>
  <dc:creator>Admin</dc:creator>
  <cp:lastModifiedBy>Admin</cp:lastModifiedBy>
  <dcterms:modified xsi:type="dcterms:W3CDTF">2023-09-17T14:49:02Z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A18818AE4DA041A5BD8D19B73F844F5E_12</vt:lpwstr>
  </property>
</Properties>
</file>