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D" w:rsidRDefault="005C782D">
      <w:pPr>
        <w:autoSpaceDE w:val="0"/>
        <w:autoSpaceDN w:val="0"/>
        <w:spacing w:after="78" w:line="220" w:lineRule="exact"/>
      </w:pPr>
    </w:p>
    <w:p w:rsidR="005C782D" w:rsidRPr="00D77D36" w:rsidRDefault="00FB4B04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C782D" w:rsidRPr="00D77D36" w:rsidRDefault="00FB4B04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5C782D" w:rsidRPr="00D77D36" w:rsidRDefault="00FB4B04">
      <w:pPr>
        <w:tabs>
          <w:tab w:val="left" w:pos="3252"/>
        </w:tabs>
        <w:autoSpaceDE w:val="0"/>
        <w:autoSpaceDN w:val="0"/>
        <w:spacing w:before="670" w:after="0" w:line="262" w:lineRule="auto"/>
        <w:ind w:left="294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 общего и профессионального образования Ростовской области Отдел образования </w:t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Администрации Цимлянского района</w:t>
      </w:r>
    </w:p>
    <w:p w:rsidR="005C782D" w:rsidRDefault="00FB4B04">
      <w:pPr>
        <w:autoSpaceDE w:val="0"/>
        <w:autoSpaceDN w:val="0"/>
        <w:spacing w:before="672" w:after="1376" w:line="230" w:lineRule="auto"/>
        <w:ind w:right="3702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Маркинская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540"/>
        <w:gridCol w:w="3380"/>
      </w:tblGrid>
      <w:tr w:rsidR="005C782D">
        <w:trPr>
          <w:trHeight w:hRule="exact" w:val="276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50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5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5C782D">
        <w:trPr>
          <w:trHeight w:hRule="exact" w:val="202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5C782D">
        <w:trPr>
          <w:trHeight w:hRule="exact" w:val="40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начальных классов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1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______________Кардакова Л.И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17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______________Малахова С.С</w:t>
            </w:r>
          </w:p>
        </w:tc>
      </w:tr>
      <w:tr w:rsidR="005C782D">
        <w:trPr>
          <w:trHeight w:hRule="exact" w:val="40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______________Паршина О.П.</w:t>
            </w:r>
          </w:p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202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202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№170</w:t>
            </w:r>
          </w:p>
        </w:tc>
      </w:tr>
      <w:tr w:rsidR="005C782D">
        <w:trPr>
          <w:trHeight w:hRule="exact" w:val="118"/>
        </w:trPr>
        <w:tc>
          <w:tcPr>
            <w:tcW w:w="3082" w:type="dxa"/>
            <w:vMerge w:val="restart"/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41" w:type="dxa"/>
            <w:vMerge/>
          </w:tcPr>
          <w:p w:rsidR="005C782D" w:rsidRDefault="005C782D"/>
        </w:tc>
        <w:tc>
          <w:tcPr>
            <w:tcW w:w="3441" w:type="dxa"/>
            <w:vMerge/>
          </w:tcPr>
          <w:p w:rsidR="005C782D" w:rsidRDefault="005C782D"/>
        </w:tc>
      </w:tr>
      <w:tr w:rsidR="005C782D">
        <w:trPr>
          <w:trHeight w:hRule="exact" w:val="202"/>
        </w:trPr>
        <w:tc>
          <w:tcPr>
            <w:tcW w:w="3441" w:type="dxa"/>
            <w:vMerge/>
          </w:tcPr>
          <w:p w:rsidR="005C782D" w:rsidRDefault="005C782D"/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2"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D77D3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  2022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2"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08</w:t>
            </w:r>
            <w:r w:rsidR="00D77D3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  <w:tr w:rsidR="005C782D">
        <w:trPr>
          <w:trHeight w:hRule="exact" w:val="38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D77D3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</w:t>
            </w:r>
            <w:r w:rsidR="00D77D3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441" w:type="dxa"/>
            <w:vMerge/>
          </w:tcPr>
          <w:p w:rsidR="005C782D" w:rsidRDefault="005C782D"/>
        </w:tc>
        <w:tc>
          <w:tcPr>
            <w:tcW w:w="3441" w:type="dxa"/>
            <w:vMerge/>
          </w:tcPr>
          <w:p w:rsidR="005C782D" w:rsidRDefault="005C782D"/>
        </w:tc>
      </w:tr>
    </w:tbl>
    <w:p w:rsidR="005C782D" w:rsidRPr="00D77D36" w:rsidRDefault="00FB4B04">
      <w:pPr>
        <w:autoSpaceDE w:val="0"/>
        <w:autoSpaceDN w:val="0"/>
        <w:spacing w:before="978" w:after="0" w:line="262" w:lineRule="auto"/>
        <w:ind w:left="3744" w:right="3600"/>
        <w:jc w:val="center"/>
        <w:rPr>
          <w:lang w:val="ru-RU"/>
        </w:rPr>
      </w:pP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3395371)</w:t>
      </w:r>
    </w:p>
    <w:p w:rsidR="005C782D" w:rsidRPr="00D77D36" w:rsidRDefault="00FB4B04">
      <w:pPr>
        <w:autoSpaceDE w:val="0"/>
        <w:autoSpaceDN w:val="0"/>
        <w:spacing w:before="166" w:after="0" w:line="262" w:lineRule="auto"/>
        <w:ind w:left="3744" w:right="3456"/>
        <w:jc w:val="center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5C782D" w:rsidRPr="00D77D36" w:rsidRDefault="00FB4B04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5C782D" w:rsidRPr="00D77D36" w:rsidRDefault="00FB4B04">
      <w:pPr>
        <w:autoSpaceDE w:val="0"/>
        <w:autoSpaceDN w:val="0"/>
        <w:spacing w:before="2112" w:after="0" w:line="262" w:lineRule="auto"/>
        <w:ind w:left="7442" w:hanging="1452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Пащенко Вера Анатольевна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5C782D" w:rsidRPr="00D77D36" w:rsidRDefault="005C782D">
      <w:pPr>
        <w:rPr>
          <w:lang w:val="ru-RU"/>
        </w:rPr>
        <w:sectPr w:rsidR="005C782D" w:rsidRPr="00D77D36">
          <w:pgSz w:w="11900" w:h="16840"/>
          <w:pgMar w:top="298" w:right="838" w:bottom="1440" w:left="738" w:header="720" w:footer="720" w:gutter="0"/>
          <w:cols w:space="720" w:equalWidth="0">
            <w:col w:w="10324" w:space="0"/>
          </w:cols>
          <w:docGrid w:linePitch="360"/>
        </w:sectPr>
      </w:pPr>
    </w:p>
    <w:p w:rsidR="005C782D" w:rsidRPr="00D77D36" w:rsidRDefault="005C782D">
      <w:pPr>
        <w:autoSpaceDE w:val="0"/>
        <w:autoSpaceDN w:val="0"/>
        <w:spacing w:after="78" w:line="220" w:lineRule="exact"/>
        <w:rPr>
          <w:lang w:val="ru-RU"/>
        </w:rPr>
      </w:pPr>
    </w:p>
    <w:p w:rsidR="005C782D" w:rsidRPr="00D77D36" w:rsidRDefault="00FB4B04">
      <w:pPr>
        <w:autoSpaceDE w:val="0"/>
        <w:autoSpaceDN w:val="0"/>
        <w:spacing w:after="0" w:line="230" w:lineRule="auto"/>
        <w:ind w:right="3420"/>
        <w:jc w:val="right"/>
        <w:rPr>
          <w:lang w:val="ru-RU"/>
        </w:rPr>
      </w:pPr>
      <w:proofErr w:type="spell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ст</w:t>
      </w:r>
      <w:proofErr w:type="gram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.М</w:t>
      </w:r>
      <w:proofErr w:type="gram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аркинская</w:t>
      </w:r>
      <w:proofErr w:type="spell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5C782D" w:rsidRPr="00D77D36" w:rsidRDefault="005C782D">
      <w:pPr>
        <w:rPr>
          <w:lang w:val="ru-RU"/>
        </w:rPr>
        <w:sectPr w:rsidR="005C782D" w:rsidRPr="00D77D36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5C782D" w:rsidRPr="00D77D36" w:rsidRDefault="005C782D">
      <w:pPr>
        <w:autoSpaceDE w:val="0"/>
        <w:autoSpaceDN w:val="0"/>
        <w:spacing w:after="78" w:line="220" w:lineRule="exact"/>
        <w:rPr>
          <w:lang w:val="ru-RU"/>
        </w:rPr>
      </w:pPr>
    </w:p>
    <w:p w:rsidR="005C782D" w:rsidRPr="00D77D36" w:rsidRDefault="00FB4B04">
      <w:pPr>
        <w:autoSpaceDE w:val="0"/>
        <w:autoSpaceDN w:val="0"/>
        <w:spacing w:after="0" w:line="230" w:lineRule="auto"/>
        <w:rPr>
          <w:lang w:val="ru-RU"/>
        </w:rPr>
      </w:pP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C782D" w:rsidRPr="00D77D36" w:rsidRDefault="00FB4B04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5C782D" w:rsidRPr="00D77D36" w:rsidRDefault="00FB4B04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5C782D" w:rsidRPr="00D77D36" w:rsidRDefault="00FB4B04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C782D" w:rsidRPr="00D77D36" w:rsidRDefault="00FB4B04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5C782D" w:rsidRPr="00D77D36" w:rsidRDefault="00FB4B0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C782D" w:rsidRPr="00D77D36" w:rsidRDefault="00FB4B0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C782D" w:rsidRPr="00D77D36" w:rsidRDefault="00FB4B04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D77D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5C782D" w:rsidRPr="00D77D36" w:rsidRDefault="005C782D">
      <w:pPr>
        <w:rPr>
          <w:lang w:val="ru-RU"/>
        </w:rPr>
        <w:sectPr w:rsidR="005C782D" w:rsidRPr="00D77D36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C782D" w:rsidRPr="00D77D36" w:rsidRDefault="005C782D">
      <w:pPr>
        <w:autoSpaceDE w:val="0"/>
        <w:autoSpaceDN w:val="0"/>
        <w:spacing w:after="66" w:line="220" w:lineRule="exact"/>
        <w:rPr>
          <w:lang w:val="ru-RU"/>
        </w:rPr>
      </w:pPr>
    </w:p>
    <w:p w:rsidR="005C782D" w:rsidRPr="00D77D36" w:rsidRDefault="00FB4B04">
      <w:pPr>
        <w:autoSpaceDE w:val="0"/>
        <w:autoSpaceDN w:val="0"/>
        <w:spacing w:after="0"/>
        <w:ind w:right="432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5C782D" w:rsidRPr="00D77D36" w:rsidRDefault="00FB4B0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5C782D" w:rsidRPr="00D77D36" w:rsidRDefault="00FB4B04">
      <w:pPr>
        <w:autoSpaceDE w:val="0"/>
        <w:autoSpaceDN w:val="0"/>
        <w:spacing w:before="192" w:after="0" w:line="230" w:lineRule="auto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</w:t>
      </w:r>
      <w:r w:rsidR="00D77D36">
        <w:rPr>
          <w:rFonts w:ascii="Times New Roman" w:eastAsia="Times New Roman" w:hAnsi="Times New Roman"/>
          <w:color w:val="000000"/>
          <w:sz w:val="24"/>
          <w:lang w:val="ru-RU"/>
        </w:rPr>
        <w:t>водится 1 час в неделю, всего 32</w:t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часа.</w:t>
      </w:r>
    </w:p>
    <w:p w:rsidR="005C782D" w:rsidRPr="00D77D36" w:rsidRDefault="005C782D">
      <w:pPr>
        <w:rPr>
          <w:lang w:val="ru-RU"/>
        </w:rPr>
        <w:sectPr w:rsidR="005C782D" w:rsidRPr="00D77D36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5C782D" w:rsidRPr="00D77D36" w:rsidRDefault="005C782D">
      <w:pPr>
        <w:autoSpaceDE w:val="0"/>
        <w:autoSpaceDN w:val="0"/>
        <w:spacing w:after="78" w:line="220" w:lineRule="exact"/>
        <w:rPr>
          <w:lang w:val="ru-RU"/>
        </w:rPr>
      </w:pPr>
    </w:p>
    <w:p w:rsidR="005C782D" w:rsidRPr="00D77D36" w:rsidRDefault="00FB4B04">
      <w:pPr>
        <w:autoSpaceDE w:val="0"/>
        <w:autoSpaceDN w:val="0"/>
        <w:spacing w:after="0" w:line="230" w:lineRule="auto"/>
        <w:rPr>
          <w:lang w:val="ru-RU"/>
        </w:rPr>
      </w:pP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C782D" w:rsidRPr="00D77D36" w:rsidRDefault="00FB4B0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C782D" w:rsidRPr="00D77D36" w:rsidRDefault="00FB4B0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C782D" w:rsidRPr="00D77D36" w:rsidRDefault="00FB4B0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5C782D" w:rsidRPr="00D77D36" w:rsidRDefault="00FB4B04">
      <w:pPr>
        <w:autoSpaceDE w:val="0"/>
        <w:autoSpaceDN w:val="0"/>
        <w:spacing w:before="70" w:after="0" w:line="230" w:lineRule="auto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5C782D" w:rsidRPr="00D77D36" w:rsidRDefault="00FB4B0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5C782D" w:rsidRPr="00D77D36" w:rsidRDefault="00FB4B04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5C782D" w:rsidRPr="00D77D36" w:rsidRDefault="00FB4B04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5C782D" w:rsidRPr="00D77D36" w:rsidRDefault="00FB4B04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C782D" w:rsidRPr="00D77D36" w:rsidRDefault="00FB4B0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C782D" w:rsidRPr="00D77D36" w:rsidRDefault="00FB4B0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5C782D" w:rsidRPr="00D77D36" w:rsidRDefault="00FB4B0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5C782D" w:rsidRPr="00D77D36" w:rsidRDefault="005C782D">
      <w:pPr>
        <w:rPr>
          <w:lang w:val="ru-RU"/>
        </w:rPr>
        <w:sectPr w:rsidR="005C782D" w:rsidRPr="00D77D36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782D" w:rsidRPr="00D77D36" w:rsidRDefault="005C782D">
      <w:pPr>
        <w:autoSpaceDE w:val="0"/>
        <w:autoSpaceDN w:val="0"/>
        <w:spacing w:after="78" w:line="220" w:lineRule="exact"/>
        <w:rPr>
          <w:lang w:val="ru-RU"/>
        </w:rPr>
      </w:pPr>
    </w:p>
    <w:p w:rsidR="005C782D" w:rsidRPr="00D77D36" w:rsidRDefault="00FB4B0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C782D" w:rsidRPr="00D77D36" w:rsidRDefault="00FB4B0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C782D" w:rsidRPr="00D77D36" w:rsidRDefault="00FB4B0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5C782D" w:rsidRPr="00D77D36" w:rsidRDefault="00FB4B0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5C782D" w:rsidRPr="00D77D36" w:rsidRDefault="00FB4B04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5C782D" w:rsidRPr="00D77D36" w:rsidRDefault="005C782D">
      <w:pPr>
        <w:rPr>
          <w:lang w:val="ru-RU"/>
        </w:rPr>
        <w:sectPr w:rsidR="005C782D" w:rsidRPr="00D77D36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5C782D" w:rsidRPr="00D77D36" w:rsidRDefault="005C782D">
      <w:pPr>
        <w:autoSpaceDE w:val="0"/>
        <w:autoSpaceDN w:val="0"/>
        <w:spacing w:after="78" w:line="220" w:lineRule="exact"/>
        <w:rPr>
          <w:lang w:val="ru-RU"/>
        </w:rPr>
      </w:pPr>
    </w:p>
    <w:p w:rsidR="005C782D" w:rsidRPr="00D77D36" w:rsidRDefault="00FB4B04">
      <w:pPr>
        <w:autoSpaceDE w:val="0"/>
        <w:autoSpaceDN w:val="0"/>
        <w:spacing w:after="0" w:line="230" w:lineRule="auto"/>
        <w:rPr>
          <w:lang w:val="ru-RU"/>
        </w:rPr>
      </w:pP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C782D" w:rsidRPr="00D77D36" w:rsidRDefault="00FB4B04">
      <w:pPr>
        <w:autoSpaceDE w:val="0"/>
        <w:autoSpaceDN w:val="0"/>
        <w:spacing w:before="346" w:after="0" w:line="230" w:lineRule="auto"/>
        <w:rPr>
          <w:lang w:val="ru-RU"/>
        </w:rPr>
      </w:pP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C782D" w:rsidRPr="00D77D36" w:rsidRDefault="00FB4B04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C782D" w:rsidRPr="00D77D36" w:rsidRDefault="00FB4B04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D77D36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5C782D" w:rsidRPr="00D77D36" w:rsidRDefault="00FB4B04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77D36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C782D" w:rsidRPr="00D77D36" w:rsidRDefault="00FB4B04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D77D36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C782D" w:rsidRPr="00D77D36" w:rsidRDefault="00FB4B04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77D36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C782D" w:rsidRPr="00D77D36" w:rsidRDefault="00FB4B04">
      <w:pPr>
        <w:autoSpaceDE w:val="0"/>
        <w:autoSpaceDN w:val="0"/>
        <w:spacing w:before="70" w:after="0"/>
        <w:ind w:firstLine="180"/>
        <w:rPr>
          <w:lang w:val="ru-RU"/>
        </w:rPr>
      </w:pPr>
      <w:r w:rsidRPr="00D77D36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C782D" w:rsidRPr="00D77D36" w:rsidRDefault="00FB4B0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77D36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5C782D" w:rsidRPr="00D77D36" w:rsidRDefault="005C782D">
      <w:pPr>
        <w:rPr>
          <w:lang w:val="ru-RU"/>
        </w:rPr>
        <w:sectPr w:rsidR="005C782D" w:rsidRPr="00D77D36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782D" w:rsidRPr="00D77D36" w:rsidRDefault="005C782D">
      <w:pPr>
        <w:autoSpaceDE w:val="0"/>
        <w:autoSpaceDN w:val="0"/>
        <w:spacing w:after="78" w:line="220" w:lineRule="exact"/>
        <w:rPr>
          <w:lang w:val="ru-RU"/>
        </w:rPr>
      </w:pPr>
    </w:p>
    <w:p w:rsidR="005C782D" w:rsidRPr="00D77D36" w:rsidRDefault="00FB4B04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D77D36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5C782D" w:rsidRPr="00D77D36" w:rsidRDefault="00FB4B04">
      <w:pPr>
        <w:autoSpaceDE w:val="0"/>
        <w:autoSpaceDN w:val="0"/>
        <w:spacing w:before="262" w:after="0" w:line="230" w:lineRule="auto"/>
        <w:rPr>
          <w:lang w:val="ru-RU"/>
        </w:rPr>
      </w:pP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D77D36">
        <w:rPr>
          <w:lang w:val="ru-RU"/>
        </w:rPr>
        <w:tab/>
      </w:r>
      <w:proofErr w:type="gramStart"/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proofErr w:type="gram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5C782D" w:rsidRPr="00D77D36" w:rsidRDefault="00FB4B04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D77D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5C782D" w:rsidRPr="00D77D36" w:rsidRDefault="005C782D">
      <w:pPr>
        <w:rPr>
          <w:lang w:val="ru-RU"/>
        </w:rPr>
        <w:sectPr w:rsidR="005C782D" w:rsidRPr="00D77D36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5C782D" w:rsidRPr="00D77D36" w:rsidRDefault="005C782D">
      <w:pPr>
        <w:autoSpaceDE w:val="0"/>
        <w:autoSpaceDN w:val="0"/>
        <w:spacing w:after="78" w:line="220" w:lineRule="exact"/>
        <w:rPr>
          <w:lang w:val="ru-RU"/>
        </w:rPr>
      </w:pPr>
    </w:p>
    <w:p w:rsidR="005C782D" w:rsidRPr="00D77D36" w:rsidRDefault="00FB4B04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D77D36">
        <w:rPr>
          <w:lang w:val="ru-RU"/>
        </w:rPr>
        <w:tab/>
      </w:r>
      <w:proofErr w:type="gram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D77D36">
        <w:rPr>
          <w:lang w:val="ru-RU"/>
        </w:rPr>
        <w:tab/>
      </w:r>
      <w:proofErr w:type="gramStart"/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D77D36">
        <w:rPr>
          <w:lang w:val="ru-RU"/>
        </w:rPr>
        <w:tab/>
      </w:r>
      <w:proofErr w:type="gramStart"/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5C782D" w:rsidRPr="00D77D36" w:rsidRDefault="00FB4B04">
      <w:pPr>
        <w:autoSpaceDE w:val="0"/>
        <w:autoSpaceDN w:val="0"/>
        <w:spacing w:before="262" w:after="0" w:line="230" w:lineRule="auto"/>
        <w:rPr>
          <w:lang w:val="ru-RU"/>
        </w:rPr>
      </w:pP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C782D" w:rsidRPr="00D77D36" w:rsidRDefault="00FB4B04">
      <w:pPr>
        <w:autoSpaceDE w:val="0"/>
        <w:autoSpaceDN w:val="0"/>
        <w:spacing w:before="166" w:after="0"/>
        <w:ind w:firstLine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5C782D" w:rsidRPr="00D77D36" w:rsidRDefault="00FB4B04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применения свойств простых графических материалов в </w:t>
      </w:r>
      <w:proofErr w:type="gram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самостоятельной</w:t>
      </w:r>
      <w:proofErr w:type="gramEnd"/>
    </w:p>
    <w:p w:rsidR="005C782D" w:rsidRPr="00D77D36" w:rsidRDefault="005C782D">
      <w:pPr>
        <w:rPr>
          <w:lang w:val="ru-RU"/>
        </w:rPr>
        <w:sectPr w:rsidR="005C782D" w:rsidRPr="00D77D36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5C782D" w:rsidRPr="00D77D36" w:rsidRDefault="005C782D">
      <w:pPr>
        <w:autoSpaceDE w:val="0"/>
        <w:autoSpaceDN w:val="0"/>
        <w:spacing w:after="66" w:line="220" w:lineRule="exact"/>
        <w:rPr>
          <w:lang w:val="ru-RU"/>
        </w:rPr>
      </w:pPr>
    </w:p>
    <w:p w:rsidR="005C782D" w:rsidRPr="00D77D36" w:rsidRDefault="00FB4B04">
      <w:pPr>
        <w:autoSpaceDE w:val="0"/>
        <w:autoSpaceDN w:val="0"/>
        <w:spacing w:after="0" w:line="230" w:lineRule="auto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C782D" w:rsidRPr="00D77D36" w:rsidRDefault="00FB4B0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C782D" w:rsidRPr="00D77D36" w:rsidRDefault="00FB4B04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C782D" w:rsidRPr="00D77D36" w:rsidRDefault="00FB4B04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C782D" w:rsidRPr="00D77D36" w:rsidRDefault="00FB4B0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C782D" w:rsidRPr="00D77D36" w:rsidRDefault="00FB4B0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77D36">
        <w:rPr>
          <w:lang w:val="ru-RU"/>
        </w:rPr>
        <w:tab/>
      </w:r>
      <w:proofErr w:type="gram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  <w:proofErr w:type="gramEnd"/>
    </w:p>
    <w:p w:rsidR="005C782D" w:rsidRPr="00D77D36" w:rsidRDefault="005C782D">
      <w:pPr>
        <w:rPr>
          <w:lang w:val="ru-RU"/>
        </w:rPr>
        <w:sectPr w:rsidR="005C782D" w:rsidRPr="00D77D36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5C782D" w:rsidRPr="00D77D36" w:rsidRDefault="005C782D">
      <w:pPr>
        <w:autoSpaceDE w:val="0"/>
        <w:autoSpaceDN w:val="0"/>
        <w:spacing w:after="66" w:line="220" w:lineRule="exact"/>
        <w:rPr>
          <w:lang w:val="ru-RU"/>
        </w:rPr>
      </w:pPr>
    </w:p>
    <w:p w:rsidR="005C782D" w:rsidRPr="00D77D36" w:rsidRDefault="00FB4B04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5C782D" w:rsidRPr="00D77D36" w:rsidRDefault="00FB4B0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D77D36">
        <w:rPr>
          <w:lang w:val="ru-RU"/>
        </w:rPr>
        <w:br/>
      </w: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C782D" w:rsidRPr="00D77D36" w:rsidRDefault="00FB4B04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D77D36">
        <w:rPr>
          <w:lang w:val="ru-RU"/>
        </w:rPr>
        <w:tab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5C782D" w:rsidRPr="00D77D36" w:rsidRDefault="005C782D">
      <w:pPr>
        <w:rPr>
          <w:lang w:val="ru-RU"/>
        </w:rPr>
        <w:sectPr w:rsidR="005C782D" w:rsidRPr="00D77D36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C782D" w:rsidRPr="00D77D36" w:rsidRDefault="005C782D">
      <w:pPr>
        <w:autoSpaceDE w:val="0"/>
        <w:autoSpaceDN w:val="0"/>
        <w:spacing w:after="64" w:line="220" w:lineRule="exact"/>
        <w:rPr>
          <w:lang w:val="ru-RU"/>
        </w:rPr>
      </w:pPr>
    </w:p>
    <w:p w:rsidR="005C782D" w:rsidRDefault="00FB4B0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34"/>
        <w:gridCol w:w="530"/>
        <w:gridCol w:w="1104"/>
        <w:gridCol w:w="1140"/>
        <w:gridCol w:w="804"/>
        <w:gridCol w:w="2342"/>
        <w:gridCol w:w="1080"/>
        <w:gridCol w:w="3700"/>
      </w:tblGrid>
      <w:tr w:rsidR="005C782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C782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2D" w:rsidRDefault="005C782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2D" w:rsidRDefault="005C782D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2D" w:rsidRDefault="005C782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2D" w:rsidRDefault="005C782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2D" w:rsidRDefault="005C782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2D" w:rsidRDefault="005C782D"/>
        </w:tc>
      </w:tr>
      <w:tr w:rsidR="005C782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5C782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80" w:after="0" w:line="250" w:lineRule="auto"/>
              <w:ind w:left="72" w:right="580"/>
              <w:jc w:val="both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рисунки с позиций их содержания и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8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https://infourok.ru/konspekt-uroka-i-prezentaciya-ao-izobrazitelnomu-iskusstvu-hudozhnik-i-zritel-1-klass-5035768.html</w:t>
            </w:r>
          </w:p>
        </w:tc>
      </w:tr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 w:right="576"/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на листе и выбор вертикального или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горизонтального формата;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https://infourok.ru/urok-izo-hudozhnik-zhivopisec-pervye-predstavleniya-o-kompozicii-5001990.html</w:t>
            </w:r>
          </w:p>
        </w:tc>
      </w:tr>
      <w:tr w:rsidR="005C782D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Наблюдать;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</w:t>
            </w:r>
            <w:proofErr w:type="gramStart"/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77D36">
              <w:rPr>
                <w:lang w:val="ru-RU"/>
              </w:rPr>
              <w:br/>
            </w:r>
            <w:proofErr w:type="gramEnd"/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рисунки с позиций их содержания и;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сюжета;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настроения;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https://infourok.ru/prezentaciya-k-uroku-master-izobrazheniya-uchit-videt-2935589.html</w:t>
            </w:r>
          </w:p>
        </w:tc>
      </w:tr>
      <w:tr w:rsidR="005C782D">
        <w:trPr>
          <w:trHeight w:hRule="exact" w:val="350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</w:tr>
      <w:tr w:rsidR="005C782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https://infourok.ru/prezentaciya-po-izobrazitelnomu-iskusstvu-na-temu-izobrazhenie-liniey-klass-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3074405.html</w:t>
            </w:r>
          </w:p>
        </w:tc>
      </w:tr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линейный рисунок </w:t>
            </w:r>
            <w:proofErr w:type="gramStart"/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—у</w:t>
            </w:r>
            <w:proofErr w:type="gramEnd"/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https://infourok.ru/prezentaciya-po-izobrazitelnomu-iskusstvu-na-temu-kakie-byvayut-linii-1-klass-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5045110.html</w:t>
            </w:r>
          </w:p>
        </w:tc>
      </w:tr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Линии в природе. Ветки (по фотографиям): тонкие </w:t>
            </w:r>
            <w:proofErr w:type="gramStart"/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—т</w:t>
            </w:r>
            <w:proofErr w:type="gramEnd"/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олстые, порывистые, угловатые, плавные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https://infourok.ru/prezentaciya_po_izobrazitelnomu _iskusstvu_liniya_v_prirode-352466.htm</w:t>
            </w:r>
          </w:p>
        </w:tc>
      </w:tr>
      <w:tr w:rsidR="005C782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izobrazitelnogo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-iskusstva-klass-tema-izobrazhat-mozhno-liniey-1489705.html</w:t>
            </w:r>
          </w:p>
        </w:tc>
      </w:tr>
      <w:tr w:rsidR="005C782D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https://nsportal.ru/shkola/izobrazitelnoe-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iskusstvo/library/2012/10/25/prezentatsiya-k-uroku-v-1-klasse-izobrazhenie</w:t>
            </w:r>
          </w:p>
        </w:tc>
      </w:tr>
    </w:tbl>
    <w:p w:rsidR="005C782D" w:rsidRDefault="005C782D">
      <w:pPr>
        <w:autoSpaceDE w:val="0"/>
        <w:autoSpaceDN w:val="0"/>
        <w:spacing w:after="0" w:line="14" w:lineRule="exact"/>
      </w:pPr>
    </w:p>
    <w:p w:rsidR="005C782D" w:rsidRDefault="005C782D">
      <w:pPr>
        <w:sectPr w:rsidR="005C782D">
          <w:pgSz w:w="16840" w:h="11900"/>
          <w:pgMar w:top="282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782D" w:rsidRDefault="005C782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34"/>
        <w:gridCol w:w="530"/>
        <w:gridCol w:w="1104"/>
        <w:gridCol w:w="1140"/>
        <w:gridCol w:w="804"/>
        <w:gridCol w:w="2342"/>
        <w:gridCol w:w="1080"/>
        <w:gridCol w:w="3700"/>
      </w:tblGrid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Развивать навыки рисования по представлению и воображению;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https://infourok.ru/prezentaciya-po-izo-na-temu-risunok-pyatnom-klass-2945737.html</w:t>
            </w:r>
          </w:p>
        </w:tc>
      </w:tr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47" w:lineRule="auto"/>
              <w:ind w:left="72" w:right="112"/>
              <w:jc w:val="both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 «тела», меняя </w:t>
            </w:r>
            <w:proofErr w:type="spellStart"/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пропорци</w:t>
            </w:r>
            <w:proofErr w:type="gramStart"/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и«</w:t>
            </w:r>
            <w:proofErr w:type="gramEnd"/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лап</w:t>
            </w:r>
            <w:proofErr w:type="spellEnd"/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 и «шеи», получаем рисунки разных животных.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https://alshar.ru/prezentatsii-s-poshagovym-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izobrazheniyem-zhivotnykh-n-t-prezentatsiya-k-uroku-po-izobrazitel-nomu-iskusstvu-izo-1-2-3-4-klass-po-teme/</w:t>
            </w:r>
          </w:p>
        </w:tc>
      </w:tr>
      <w:tr w:rsidR="005C782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повествовательным сюжетом.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обсуждать характер формы листа;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https://infourok.ru/prezentaciya-po-izobrazitelnomu-iskusstvu-na-temu-liniya-rasskazchica-klass-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1621290.html</w:t>
            </w:r>
          </w:p>
        </w:tc>
      </w:tr>
      <w:tr w:rsidR="005C782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temu-izobrazhat-mozhno-pyatnom-1397795.html</w:t>
            </w:r>
          </w:p>
        </w:tc>
      </w:tr>
      <w:tr w:rsidR="005C782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изобразительного;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образа</w:t>
            </w:r>
            <w:proofErr w:type="gramStart"/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7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https://infourok.ru/prezentaciya-k-uroku-izobrazitelnogo-iskusstva-tema-teatr-teney-2694828.html</w:t>
            </w:r>
          </w:p>
        </w:tc>
      </w:tr>
      <w:tr w:rsidR="005C782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7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https://infourok.ru/prezentaciya-k-uroku-izobrazitelnogo-iskusstva-tema-teatr-teney-2694828.html</w:t>
            </w:r>
          </w:p>
        </w:tc>
      </w:tr>
      <w:tr w:rsidR="005C782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 детских книг с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позиций освоенных знаний о пятне, линии и пропорциях;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https://infourok.ru/prezentaciya-po-izobrazitelnomu-iskusstvu-na-temu-izobrazhat-mozhno-pyatnom-klass-1621255.html</w:t>
            </w:r>
          </w:p>
        </w:tc>
      </w:tr>
      <w:tr w:rsidR="005C782D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</w:tr>
      <w:tr w:rsidR="005C782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гуашью в условиях школьного урока;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https://infourok.ru/prezentaciya-uroku-po-zhivopisi-cvet-kak-sredstvo-virazheniya-2506641.html</w:t>
            </w:r>
          </w:p>
        </w:tc>
      </w:tr>
      <w:tr w:rsidR="005C782D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три основных цвета;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https://infourok.ru/prezentaciya_tri_volshebnyh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_cveta_zheltyy_krasnyy_siniy_k_uroku_izo_2_klass-573113.htm</w:t>
            </w:r>
          </w:p>
        </w:tc>
      </w:tr>
      <w:tr w:rsidR="005C782D">
        <w:trPr>
          <w:trHeight w:hRule="exact" w:val="9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https://nsportal.ru/nachalnaya-shkola/izo/2015/ 06/25/prezentatsiya-po-izo-zhar-ptitsa</w:t>
            </w:r>
          </w:p>
        </w:tc>
      </w:tr>
    </w:tbl>
    <w:p w:rsidR="005C782D" w:rsidRDefault="005C782D">
      <w:pPr>
        <w:autoSpaceDE w:val="0"/>
        <w:autoSpaceDN w:val="0"/>
        <w:spacing w:after="0" w:line="14" w:lineRule="exact"/>
      </w:pPr>
    </w:p>
    <w:p w:rsidR="005C782D" w:rsidRDefault="005C782D">
      <w:pPr>
        <w:sectPr w:rsidR="005C782D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782D" w:rsidRDefault="005C782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34"/>
        <w:gridCol w:w="530"/>
        <w:gridCol w:w="1104"/>
        <w:gridCol w:w="1140"/>
        <w:gridCol w:w="804"/>
        <w:gridCol w:w="2342"/>
        <w:gridCol w:w="1080"/>
        <w:gridCol w:w="3700"/>
      </w:tblGrid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настроение героев передано художником в иллюстрациях;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https://uchitelya.com/izo/17274-prezentaciya-vyrazhaem-emocii-cherez-cvet-1-klass.html</w:t>
            </w:r>
          </w:p>
        </w:tc>
      </w:tr>
      <w:tr w:rsidR="005C782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звучание цвета, то, что разный цвет «рассказывает» о разном настроении — весёлом,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https://infourok.ru/prezentaciya-i-konspekt-uroka-izo-na-temu-cveti-klass-2560702.html</w:t>
            </w:r>
          </w:p>
        </w:tc>
      </w:tr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аппликации или в смешанной технике.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гуашью в условиях школьного урока;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https://infourok.ru/otkrytyj-urok-po-izo-vremena-goda-4358018.html</w:t>
            </w:r>
          </w:p>
        </w:tc>
      </w:tr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живописных;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умений и воображения</w:t>
            </w:r>
            <w:proofErr w:type="gramStart"/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https://infourok.ru/prezentaciya-k-uroku-izo-tehnika-vipolneniya-monotipiya-1633501.html</w:t>
            </w:r>
          </w:p>
        </w:tc>
      </w:tr>
      <w:tr w:rsidR="005C782D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</w:tr>
      <w:tr w:rsidR="005C782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5C782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выразительные образные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объёмы в природе: на что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похожи формы облаков, камней, коряг, картофелин и др.</w:t>
            </w:r>
          </w:p>
          <w:p w:rsidR="005C782D" w:rsidRPr="00D77D36" w:rsidRDefault="00FB4B04">
            <w:pPr>
              <w:autoSpaceDE w:val="0"/>
              <w:autoSpaceDN w:val="0"/>
              <w:spacing w:before="20" w:after="0" w:line="245" w:lineRule="auto"/>
              <w:ind w:left="72" w:right="86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 классе 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https://uchitelya.com/tehnologiya/70183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-prezentaciya-rabotaem-s-plastilinom-1-klass.html</w:t>
            </w:r>
          </w:p>
        </w:tc>
      </w:tr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скручивания.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Лепить из целого куска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пластилина мелких зверушек путём вытягивания,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вдавливания;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https://www.toys-4kids.ru/blog/lepim-iz-plastilina-poshagovo</w:t>
            </w:r>
          </w:p>
        </w:tc>
      </w:tr>
      <w:tr w:rsidR="005C782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(например,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птицы — хвост, хохолок, крылья на основе простых приёмов работы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https://nsportal.ru/detskiy-sad/konstruirovanie-ruchnoy-trud/2017/12/03/prezentatsiya-bumagoplastika</w:t>
            </w:r>
          </w:p>
        </w:tc>
      </w:tr>
      <w:tr w:rsidR="005C782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глиняные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игрушки известных народных художественных промыслов;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https://uchitelya.com/izo/151867-prezentaciya-igrushka-dymkovskaya-kargopolskaya-bogorodskaya.html</w:t>
            </w:r>
          </w:p>
        </w:tc>
      </w:tr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 изображения в объёме;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 w:right="35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https://infourok.ru/prezentaciya-k-uroku-tehnologii-klassi-obyomnaya-applikaciya-podelki-iz-bumagi-i-kartona-1795316.html</w:t>
            </w:r>
          </w:p>
        </w:tc>
      </w:tr>
      <w:tr w:rsidR="005C782D">
        <w:trPr>
          <w:trHeight w:hRule="exact" w:val="32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</w:tr>
    </w:tbl>
    <w:p w:rsidR="005C782D" w:rsidRDefault="005C782D">
      <w:pPr>
        <w:autoSpaceDE w:val="0"/>
        <w:autoSpaceDN w:val="0"/>
        <w:spacing w:after="0" w:line="14" w:lineRule="exact"/>
      </w:pPr>
    </w:p>
    <w:p w:rsidR="005C782D" w:rsidRDefault="005C782D">
      <w:pPr>
        <w:sectPr w:rsidR="005C782D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782D" w:rsidRDefault="005C782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34"/>
        <w:gridCol w:w="530"/>
        <w:gridCol w:w="1104"/>
        <w:gridCol w:w="1140"/>
        <w:gridCol w:w="804"/>
        <w:gridCol w:w="2342"/>
        <w:gridCol w:w="1080"/>
        <w:gridCol w:w="3700"/>
      </w:tblGrid>
      <w:tr w:rsidR="005C782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https://nsportal.ru/nachalnaya-shkola/izo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/2017/05/10/prezentatsiya-k-uroku-risovaniya-1-klass-krasota-v-prirode-uzory-na</w:t>
            </w:r>
          </w:p>
        </w:tc>
      </w:tr>
      <w:tr w:rsidR="005C782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узоров в живой природе (в условиях урока на основе фотографий). Эмоционально-эстетическое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https://infourok.ru/prezentaciya-po-izobrazitelnomu-iskusstvu-zhivoj-mir-v-uzore-1-klass-4353964.html</w:t>
            </w:r>
          </w:p>
        </w:tc>
      </w:tr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симметрии при составлении узора крыльев.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бабочки; украсив узорами её крылья;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</w:t>
            </w:r>
          </w:p>
        </w:tc>
      </w:tr>
      <w:tr w:rsidR="005C782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45" w:lineRule="auto"/>
              <w:ind w:left="72"/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мотивы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изображения: растительные, геометрические,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https://resh.edu.ru/subject/lesson/4569/conspect/273757/</w:t>
            </w:r>
          </w:p>
        </w:tc>
      </w:tr>
      <w:tr w:rsidR="005C782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орнаментальное стилизованное изображение цветка, птицы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круге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или в квадрате (без раппорта);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7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https://infourok.ru/prezentaciya-uroka-izobrazitelnogo-iskusstva-po-teme-rastitelniy-ornament-v-kruge-klass-avtor-uchebnika-vs-kuzin-e-i-kubishkina-3159302.html</w:t>
            </w:r>
          </w:p>
        </w:tc>
      </w:tr>
      <w:tr w:rsidR="005C782D">
        <w:trPr>
          <w:trHeight w:hRule="exact" w:val="9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Дымковская, </w:t>
            </w:r>
            <w:proofErr w:type="spellStart"/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орнамент, украшающий игрушку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выбранного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https://uchitelya.com/izo/151867-prezentaciya-igrushka-dymkovskaya-kargopolskaya-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bogorodskaya.html</w:t>
            </w:r>
          </w:p>
        </w:tc>
      </w:tr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примеры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художественно выполненных орнаментов;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https://infourok.ru/prezentaciya-po-tehnologii-yolochka-origami-1404980.html</w:t>
            </w:r>
          </w:p>
        </w:tc>
      </w:tr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https://infourok.ru/prezentaciya-po-izo-1-klass-stroim-veshi-4236161.html</w:t>
            </w:r>
          </w:p>
        </w:tc>
      </w:tr>
      <w:tr w:rsidR="005C782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https://infourok.ru/prezentaciya-uroka-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po-tehnologii-klass-bumagaplastika-3232758.html</w:t>
            </w:r>
          </w:p>
        </w:tc>
      </w:tr>
      <w:tr w:rsidR="005C782D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</w:tr>
      <w:tr w:rsidR="005C782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</w:tbl>
    <w:p w:rsidR="005C782D" w:rsidRDefault="005C782D">
      <w:pPr>
        <w:autoSpaceDE w:val="0"/>
        <w:autoSpaceDN w:val="0"/>
        <w:spacing w:after="0" w:line="14" w:lineRule="exact"/>
      </w:pPr>
    </w:p>
    <w:p w:rsidR="005C782D" w:rsidRDefault="005C782D">
      <w:pPr>
        <w:sectPr w:rsidR="005C782D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782D" w:rsidRDefault="005C782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34"/>
        <w:gridCol w:w="530"/>
        <w:gridCol w:w="1104"/>
        <w:gridCol w:w="1140"/>
        <w:gridCol w:w="804"/>
        <w:gridCol w:w="2342"/>
        <w:gridCol w:w="1080"/>
        <w:gridCol w:w="3700"/>
      </w:tblGrid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 мире (по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фотографиям);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https://nsportal.ru/detskiy-sad/konstruirovanie-ruchnoy-trud/2017/10/23/prezentatsiya-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puteshestvie-v-mir-arhitektury-i</w:t>
            </w:r>
          </w:p>
        </w:tc>
      </w:tr>
      <w:tr w:rsidR="005C782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</w:t>
            </w:r>
          </w:p>
          <w:p w:rsidR="005C782D" w:rsidRPr="00D77D36" w:rsidRDefault="00FB4B04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тел из бумаги (параллелепипед, конус,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пирамида) в качестве основы для 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matematike-konstruirovanie-geometricheskih-figur-iz-bumagi-4607032.html</w:t>
            </w:r>
          </w:p>
        </w:tc>
      </w:tr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Макетирование (или создание аппликации)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пространственной среды сказочного города из бумаги, картона или пластилина.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Макетировать в игровой форме пространство сказочного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городка (или построить городок в виде объёмной аппликации);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https://infourok.ru/prezentaciya-po-izo-gorod-iz-bumagi-2675584.html</w:t>
            </w:r>
          </w:p>
        </w:tc>
      </w:tr>
      <w:tr w:rsidR="005C782D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</w:tr>
      <w:tr w:rsidR="005C782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</w:t>
            </w:r>
          </w:p>
          <w:p w:rsidR="005C782D" w:rsidRPr="00D77D36" w:rsidRDefault="00FB4B04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сюжетного и эмоционального содержания детских работ.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https://infourok.ru/prezentaciya-razvitie-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hudozhestvennoesteticheskogo-vospriyatiya-u-detey-3582506.html</w:t>
            </w:r>
          </w:p>
        </w:tc>
      </w:tr>
      <w:tr w:rsidR="005C782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природы) и предметной среды жизни человека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зависимости от поставленной аналитической и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эстетической задачи наблюдения (установки).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temu-nablyudenie-kak-istochnik-poznaniya-okruzhayuschego-mira-3150639.html</w:t>
            </w:r>
          </w:p>
        </w:tc>
      </w:tr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Рассматривание иллюстраций к детским книгам на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основе содержательных установок учителя в соответствии с изучаемой темой.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https://infourok.ru/prezentaciya-rol-knizhnoy-illyustracii-v-rechevom-razvitii-doshkolnika-2556731.html</w:t>
            </w:r>
          </w:p>
        </w:tc>
      </w:tr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https://infourok.ru/prezentaciya-k-urokam-izo-po-teme-obrazi-russkogo-folklora-v-proizvedeniyah-vvasnecova-i-mvrubelya-1476764.html</w:t>
            </w:r>
          </w:p>
        </w:tc>
      </w:tr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выраженным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эмоциональным настроением или со сказочным сюжетом.</w:t>
            </w:r>
          </w:p>
          <w:p w:rsidR="005C782D" w:rsidRPr="00D77D36" w:rsidRDefault="00FB4B04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В. М. Васнецова, М. А. Врубеля и других художников (по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https://infourok.ru/prezentaciya-k-urokam-izo-po-teme-obrazi-russkogo-folklora-v-proizvedeniyah-vvasnecova-i-mvrubelya-1476764.html</w:t>
            </w:r>
          </w:p>
        </w:tc>
      </w:tr>
      <w:tr w:rsidR="005C782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https://infourok.ru/konspekt-uroka-i-prezentaciya-ao-izobrazitelnomu-iskusstvu-hudozhnik-i-zritel-1-klass-5035768.html</w:t>
            </w:r>
          </w:p>
        </w:tc>
      </w:tr>
      <w:tr w:rsidR="005C782D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эстетического, эмоционального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</w:tbl>
    <w:p w:rsidR="005C782D" w:rsidRDefault="005C782D">
      <w:pPr>
        <w:autoSpaceDE w:val="0"/>
        <w:autoSpaceDN w:val="0"/>
        <w:spacing w:after="0" w:line="14" w:lineRule="exact"/>
      </w:pPr>
    </w:p>
    <w:p w:rsidR="005C782D" w:rsidRDefault="005C782D">
      <w:pPr>
        <w:sectPr w:rsidR="005C782D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782D" w:rsidRDefault="005C782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34"/>
        <w:gridCol w:w="530"/>
        <w:gridCol w:w="1104"/>
        <w:gridCol w:w="1140"/>
        <w:gridCol w:w="804"/>
        <w:gridCol w:w="2342"/>
        <w:gridCol w:w="1080"/>
        <w:gridCol w:w="3700"/>
      </w:tblGrid>
      <w:tr w:rsidR="005C782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47" w:lineRule="auto"/>
              <w:ind w:left="72" w:right="27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4Hm3YrYNgczRAP7jbGCZ7vA8XwbBR8DWMU7 Bm9FKZqjxQXPPcwMP1kDbK3mtBSdt2c6TmLCP iMSXa39uBiEBwkg4FW9DH2oqmJa3QMpEti</w:t>
            </w:r>
          </w:p>
        </w:tc>
      </w:tr>
      <w:tr w:rsidR="005C782D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</w:tr>
      <w:tr w:rsidR="005C782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5C782D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фотографирования с целью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и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целенаправленного наблюдения природы;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https://uchitelya.com/okruzhayuschiy-mir/44567-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prezentaciya-master-izobrazheniya-uchit-videt-1-klass-shkola-rossii.html</w:t>
            </w:r>
          </w:p>
        </w:tc>
      </w:tr>
      <w:tr w:rsidR="005C782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</w:t>
            </w:r>
            <w:proofErr w:type="gramStart"/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цели</w:t>
            </w:r>
            <w:proofErr w:type="gramEnd"/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сделанного снимка, значимости его содержания, его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https://uchitelya.com/okruzhayuschiy-mir/44567-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prezentaciya-master-izobrazheniya-uchit-videt-1-klass-shkola-rossii.html</w:t>
            </w:r>
          </w:p>
        </w:tc>
      </w:tr>
      <w:tr w:rsidR="005C782D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</w:tr>
      <w:tr w:rsidR="005C782D">
        <w:trPr>
          <w:trHeight w:hRule="exact" w:val="32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7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</w:tr>
    </w:tbl>
    <w:p w:rsidR="005C782D" w:rsidRDefault="005C782D">
      <w:pPr>
        <w:autoSpaceDE w:val="0"/>
        <w:autoSpaceDN w:val="0"/>
        <w:spacing w:after="0" w:line="14" w:lineRule="exact"/>
      </w:pPr>
    </w:p>
    <w:p w:rsidR="005C782D" w:rsidRDefault="005C782D">
      <w:pPr>
        <w:sectPr w:rsidR="005C782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782D" w:rsidRDefault="005C782D">
      <w:pPr>
        <w:autoSpaceDE w:val="0"/>
        <w:autoSpaceDN w:val="0"/>
        <w:spacing w:after="78" w:line="220" w:lineRule="exact"/>
      </w:pPr>
    </w:p>
    <w:p w:rsidR="005C782D" w:rsidRDefault="00FB4B0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5C782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C782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2D" w:rsidRDefault="005C782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2D" w:rsidRDefault="005C782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2D" w:rsidRDefault="005C782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2D" w:rsidRDefault="005C782D"/>
        </w:tc>
      </w:tr>
      <w:tr w:rsidR="005C782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7472D0" w:rsidRDefault="00FB4B0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472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7472D0">
              <w:rPr>
                <w:lang w:val="ru-RU"/>
              </w:rPr>
              <w:br/>
            </w:r>
            <w:r w:rsidRPr="007472D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5C782D" w:rsidRPr="00D77D36" w:rsidRDefault="00FB4B04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детских рисунков.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искусства». Первые представления о композиции: на уровне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образного восприятия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5C782D" w:rsidRDefault="00FB4B04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рисунок. Разные виды линий.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Ветки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«Графика». Рисунок с натуры: рисунок листьев разной формы (треугольный, круглый, овальный,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длинный)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5C782D" w:rsidRPr="00D77D36" w:rsidRDefault="00FB4B04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рисунка. Первичные навыки определения пропорций и понимания их значения.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5C782D" w:rsidRPr="00D77D36" w:rsidRDefault="00FB4B04"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Линейный тематический рисунок (лини</w:t>
            </w:r>
            <w:proofErr w:type="gramStart"/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рассказчица)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</w:t>
            </w:r>
            <w:proofErr w:type="gramStart"/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».. </w:t>
            </w:r>
            <w:proofErr w:type="gramEnd"/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Пятно-силуэт. Превращение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случайного пятна в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зверушки или фантастического зверя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 Навыки работы на уроке с жидкой краской и кистью, уход за своим рабочим местом.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C782D" w:rsidRDefault="005C782D">
      <w:pPr>
        <w:autoSpaceDE w:val="0"/>
        <w:autoSpaceDN w:val="0"/>
        <w:spacing w:after="0" w:line="14" w:lineRule="exact"/>
      </w:pPr>
    </w:p>
    <w:p w:rsidR="005C782D" w:rsidRDefault="005C782D">
      <w:pPr>
        <w:sectPr w:rsidR="005C782D">
          <w:pgSz w:w="11900" w:h="16840"/>
          <w:pgMar w:top="298" w:right="650" w:bottom="4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782D" w:rsidRDefault="005C782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5C782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«Живопись». Цвет как одно из главных средств выражения в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 Три основных цвета.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 w:rsidRPr="00C5741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 Наш мир украшают цветы.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5C782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5C782D" w:rsidRPr="00D77D36" w:rsidRDefault="00FB4B04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r w:rsidRPr="00D77D36">
              <w:rPr>
                <w:lang w:val="ru-RU"/>
              </w:rPr>
              <w:br/>
            </w:r>
            <w:proofErr w:type="spellStart"/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композиция</w:t>
            </w:r>
            <w:proofErr w:type="gramStart"/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</w:t>
            </w:r>
            <w:proofErr w:type="gramEnd"/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ремена</w:t>
            </w:r>
            <w:proofErr w:type="spellEnd"/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года».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5C782D" w:rsidRPr="00D77D36" w:rsidRDefault="00FB4B0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монотипии.</w:t>
            </w:r>
          </w:p>
          <w:p w:rsidR="005C782D" w:rsidRPr="00D77D36" w:rsidRDefault="00FB4B04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«Скульптура».</w:t>
            </w:r>
          </w:p>
          <w:p w:rsidR="005C782D" w:rsidRPr="00D77D36" w:rsidRDefault="00FB4B0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в объёме.</w:t>
            </w:r>
          </w:p>
          <w:p w:rsidR="005C782D" w:rsidRDefault="00FB4B04">
            <w:pPr>
              <w:autoSpaceDE w:val="0"/>
              <w:autoSpaceDN w:val="0"/>
              <w:spacing w:before="70" w:after="0" w:line="271" w:lineRule="auto"/>
              <w:ind w:left="72"/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пластилином; дощечка, стек, тряпочка.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Лепка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зверушек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Модуль «Скульптура». Бумажная пластика.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«Скульптура».</w:t>
            </w:r>
          </w:p>
          <w:p w:rsidR="005C782D" w:rsidRPr="00D77D36" w:rsidRDefault="00FB4B04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одного из наиболее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известных народных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художественных 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«Скульптура». </w:t>
            </w:r>
            <w:proofErr w:type="gramStart"/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</w:t>
            </w:r>
            <w:proofErr w:type="gramEnd"/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апликация</w:t>
            </w:r>
            <w:proofErr w:type="spellEnd"/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бумаги и картона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09.01.2023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C782D" w:rsidRDefault="005C782D">
      <w:pPr>
        <w:autoSpaceDE w:val="0"/>
        <w:autoSpaceDN w:val="0"/>
        <w:spacing w:after="0" w:line="14" w:lineRule="exact"/>
      </w:pPr>
    </w:p>
    <w:p w:rsidR="005C782D" w:rsidRDefault="005C782D">
      <w:pPr>
        <w:sectPr w:rsidR="005C782D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782D" w:rsidRDefault="005C782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5C782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искусство».</w:t>
            </w:r>
          </w:p>
          <w:p w:rsidR="005C782D" w:rsidRPr="00D77D36" w:rsidRDefault="00FB4B04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узоров в живой природе (в условиях урока на основе фотографий).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искусство».</w:t>
            </w:r>
          </w:p>
          <w:p w:rsidR="005C782D" w:rsidRPr="00D77D36" w:rsidRDefault="00FB4B04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 и наблюдение её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100" w:after="0" w:line="262" w:lineRule="auto"/>
              <w:ind w:right="576"/>
              <w:jc w:val="center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искусство».</w:t>
            </w:r>
          </w:p>
          <w:p w:rsidR="005C782D" w:rsidRPr="00D77D36" w:rsidRDefault="00FB4B04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и орнаменты,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создаваемые людьми, и разнообразие их видов.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Модуль «Декоративно-прикладное искусство».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искусство».</w:t>
            </w:r>
          </w:p>
          <w:p w:rsidR="005C782D" w:rsidRPr="00D77D36" w:rsidRDefault="00FB4B04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для новогодней ёлки.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искусство».</w:t>
            </w:r>
          </w:p>
          <w:p w:rsidR="005C782D" w:rsidRPr="00D77D36" w:rsidRDefault="00FB4B04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Форма и украшение бытовых предметов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«Архитектура». Наблюдение разнообразия архитектурных построек в окружающем мире по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фотографиям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5C782D" w:rsidRPr="00D77D36" w:rsidRDefault="00FB4B04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«Архитектура». Макетирование (или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аппликации)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C782D" w:rsidRDefault="005C782D">
      <w:pPr>
        <w:autoSpaceDE w:val="0"/>
        <w:autoSpaceDN w:val="0"/>
        <w:spacing w:after="0" w:line="14" w:lineRule="exact"/>
      </w:pPr>
    </w:p>
    <w:p w:rsidR="005C782D" w:rsidRDefault="005C782D">
      <w:pPr>
        <w:sectPr w:rsidR="005C782D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782D" w:rsidRDefault="005C782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5C782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 Восприятие произведений детского творчества.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5C782D" w:rsidRPr="00D77D36" w:rsidRDefault="00FB4B04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окружающего мира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5C782D" w:rsidRPr="00D77D36" w:rsidRDefault="00FB4B04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иллюстраций к детским книгам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искусства». Знакомство с живописной картиной.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5C782D" w:rsidRPr="00D77D36" w:rsidRDefault="00FB4B04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опыта учащихся и оценка </w:t>
            </w:r>
            <w:r w:rsidRPr="00D77D36">
              <w:rPr>
                <w:lang w:val="ru-RU"/>
              </w:rPr>
              <w:br/>
            </w: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эмоционального содержания произведений.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 w:rsidTr="00D77D36">
        <w:trPr>
          <w:trHeight w:hRule="exact" w:val="15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«Азбука цифровой графики».</w:t>
            </w:r>
          </w:p>
          <w:p w:rsidR="005C782D" w:rsidRPr="00D77D36" w:rsidRDefault="00FB4B04" w:rsidP="00D77D3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Фотографирование мелких деталей природы</w:t>
            </w:r>
            <w:r w:rsid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D77D36"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C782D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FB4B0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7D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D77D36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FB4B0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Pr="00D77D36" w:rsidRDefault="00D77D3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782D" w:rsidRDefault="005C782D"/>
        </w:tc>
      </w:tr>
    </w:tbl>
    <w:p w:rsidR="005C782D" w:rsidRDefault="005C782D">
      <w:pPr>
        <w:autoSpaceDE w:val="0"/>
        <w:autoSpaceDN w:val="0"/>
        <w:spacing w:after="0" w:line="14" w:lineRule="exact"/>
      </w:pPr>
    </w:p>
    <w:p w:rsidR="005C782D" w:rsidRDefault="005C782D">
      <w:pPr>
        <w:sectPr w:rsidR="005C782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782D" w:rsidRDefault="005C782D">
      <w:pPr>
        <w:autoSpaceDE w:val="0"/>
        <w:autoSpaceDN w:val="0"/>
        <w:spacing w:after="78" w:line="220" w:lineRule="exact"/>
      </w:pPr>
    </w:p>
    <w:p w:rsidR="005C782D" w:rsidRDefault="00FB4B0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C782D" w:rsidRDefault="00FB4B0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C782D" w:rsidRPr="00D77D36" w:rsidRDefault="00FB4B04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C782D" w:rsidRPr="00D77D36" w:rsidRDefault="00FB4B04">
      <w:pPr>
        <w:autoSpaceDE w:val="0"/>
        <w:autoSpaceDN w:val="0"/>
        <w:spacing w:before="262" w:after="0" w:line="230" w:lineRule="auto"/>
        <w:rPr>
          <w:lang w:val="ru-RU"/>
        </w:rPr>
      </w:pP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C782D" w:rsidRPr="00D77D36" w:rsidRDefault="00FB4B04">
      <w:pPr>
        <w:autoSpaceDE w:val="0"/>
        <w:autoSpaceDN w:val="0"/>
        <w:spacing w:before="166" w:after="0" w:line="230" w:lineRule="auto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рекомендации, поурочное планирование</w:t>
      </w:r>
    </w:p>
    <w:p w:rsidR="005C782D" w:rsidRPr="00D77D36" w:rsidRDefault="00FB4B04">
      <w:pPr>
        <w:autoSpaceDE w:val="0"/>
        <w:autoSpaceDN w:val="0"/>
        <w:spacing w:before="264" w:after="0" w:line="230" w:lineRule="auto"/>
        <w:rPr>
          <w:lang w:val="ru-RU"/>
        </w:rPr>
      </w:pP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C782D" w:rsidRPr="00D77D36" w:rsidRDefault="00FB4B04">
      <w:pPr>
        <w:autoSpaceDE w:val="0"/>
        <w:autoSpaceDN w:val="0"/>
        <w:spacing w:before="168" w:after="0" w:line="262" w:lineRule="auto"/>
        <w:ind w:right="7632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77D36">
        <w:rPr>
          <w:lang w:val="ru-RU"/>
        </w:rPr>
        <w:br/>
      </w:r>
      <w:proofErr w:type="spell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5C782D" w:rsidRPr="00D77D36" w:rsidRDefault="005C782D">
      <w:pPr>
        <w:rPr>
          <w:lang w:val="ru-RU"/>
        </w:rPr>
        <w:sectPr w:rsidR="005C782D" w:rsidRPr="00D77D3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782D" w:rsidRPr="00D77D36" w:rsidRDefault="005C782D">
      <w:pPr>
        <w:autoSpaceDE w:val="0"/>
        <w:autoSpaceDN w:val="0"/>
        <w:spacing w:after="78" w:line="220" w:lineRule="exact"/>
        <w:rPr>
          <w:lang w:val="ru-RU"/>
        </w:rPr>
      </w:pPr>
    </w:p>
    <w:p w:rsidR="005C782D" w:rsidRPr="00D77D36" w:rsidRDefault="00FB4B04">
      <w:pPr>
        <w:autoSpaceDE w:val="0"/>
        <w:autoSpaceDN w:val="0"/>
        <w:spacing w:after="0" w:line="230" w:lineRule="auto"/>
        <w:rPr>
          <w:lang w:val="ru-RU"/>
        </w:rPr>
      </w:pP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C782D" w:rsidRPr="00D77D36" w:rsidRDefault="00FB4B04">
      <w:pPr>
        <w:autoSpaceDE w:val="0"/>
        <w:autoSpaceDN w:val="0"/>
        <w:spacing w:before="346" w:after="0" w:line="230" w:lineRule="auto"/>
        <w:rPr>
          <w:lang w:val="ru-RU"/>
        </w:rPr>
      </w:pP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5C782D" w:rsidRPr="00D77D36" w:rsidRDefault="00FB4B04">
      <w:pPr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видеоаппаратура;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музыкальный центр;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проектор;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мольберты;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подиумы для натурных постановок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мебельные стенки для хранения наглядных пособий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затемнение на окна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переносные светильники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классные доски для рисования на белой плоскости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наглядный материал (натурный фонд из предметов быта для натюрмортов, гипсовые пособия </w:t>
      </w:r>
      <w:proofErr w:type="gram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–г</w:t>
      </w:r>
      <w:proofErr w:type="gram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еометрические тела, вазы, розетки и т.д.),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репродукции с картин художников,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художественно-дидактические таблицы по основным разделам изобразительной грамоты (основы перспективы, </w:t>
      </w:r>
      <w:proofErr w:type="spell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цветоведения</w:t>
      </w:r>
      <w:proofErr w:type="spell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, приемам рисования с натуры и пр.);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систематизированные образцы лучших работ учащихся;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раздаточный материал по темам уроков (наборы открыток, карточек-заданий).</w:t>
      </w:r>
    </w:p>
    <w:p w:rsidR="005C782D" w:rsidRPr="00D77D36" w:rsidRDefault="00FB4B04">
      <w:pPr>
        <w:autoSpaceDE w:val="0"/>
        <w:autoSpaceDN w:val="0"/>
        <w:spacing w:before="262" w:after="0" w:line="230" w:lineRule="auto"/>
        <w:rPr>
          <w:lang w:val="ru-RU"/>
        </w:rPr>
      </w:pPr>
      <w:r w:rsidRPr="00D77D3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5C782D" w:rsidRPr="00D77D36" w:rsidRDefault="00FB4B04">
      <w:pPr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видеоаппаратура;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музыкальный центр;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проектор;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мольберты;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подиумы для натурных постановок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мебельные стенки для хранения наглядных пособий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затемнение на окна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переносные светильники 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классные доски для рисования на белой плоскости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наглядный материал (натурный фонд из предметов быта для натюрмортов, гипсовые пособия </w:t>
      </w:r>
      <w:proofErr w:type="gram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–г</w:t>
      </w:r>
      <w:proofErr w:type="gram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еометрические тела, вазы, розетки и т.д.), репродукции с картин художников,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художественно-дидактические таблицы по основным разделам изобразительной грамоты (основы перспективы, </w:t>
      </w:r>
      <w:proofErr w:type="spellStart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цветоведения</w:t>
      </w:r>
      <w:proofErr w:type="spellEnd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>, приемам рисования с натуры и пр.);</w:t>
      </w:r>
      <w:r w:rsidRPr="00D77D36">
        <w:rPr>
          <w:lang w:val="ru-RU"/>
        </w:rPr>
        <w:br/>
      </w:r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систематизированные образцы лучших работ учащихся;</w:t>
      </w:r>
      <w:r w:rsidRPr="00D77D36">
        <w:rPr>
          <w:lang w:val="ru-RU"/>
        </w:rPr>
        <w:br/>
      </w:r>
      <w:bookmarkStart w:id="0" w:name="_GoBack"/>
      <w:bookmarkEnd w:id="0"/>
      <w:r w:rsidRPr="00D77D3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раздаточный материал по темам уроков (наборы открыток, карточек-заданий).</w:t>
      </w:r>
    </w:p>
    <w:p w:rsidR="005C782D" w:rsidRPr="00D77D36" w:rsidRDefault="005C782D">
      <w:pPr>
        <w:rPr>
          <w:lang w:val="ru-RU"/>
        </w:rPr>
        <w:sectPr w:rsidR="005C782D" w:rsidRPr="00D77D3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B4B04" w:rsidRPr="00D77D36" w:rsidRDefault="00FB4B04">
      <w:pPr>
        <w:rPr>
          <w:lang w:val="ru-RU"/>
        </w:rPr>
      </w:pPr>
    </w:p>
    <w:sectPr w:rsidR="00FB4B04" w:rsidRPr="00D77D3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C782D"/>
    <w:rsid w:val="007472D0"/>
    <w:rsid w:val="00AA1D8D"/>
    <w:rsid w:val="00B47730"/>
    <w:rsid w:val="00C57417"/>
    <w:rsid w:val="00CB0664"/>
    <w:rsid w:val="00D77D36"/>
    <w:rsid w:val="00FB4B0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DC5BE-B512-4C38-AA24-C337C16F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7217</Words>
  <Characters>41141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Иван</cp:lastModifiedBy>
  <cp:revision>7</cp:revision>
  <dcterms:created xsi:type="dcterms:W3CDTF">2013-12-23T23:15:00Z</dcterms:created>
  <dcterms:modified xsi:type="dcterms:W3CDTF">2022-09-05T15:39:00Z</dcterms:modified>
  <cp:category/>
</cp:coreProperties>
</file>