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D" w:rsidRDefault="00D71C1D">
      <w:pPr>
        <w:autoSpaceDE w:val="0"/>
        <w:autoSpaceDN w:val="0"/>
        <w:spacing w:after="78" w:line="220" w:lineRule="exact"/>
      </w:pPr>
    </w:p>
    <w:p w:rsidR="00D71C1D" w:rsidRPr="00FA0818" w:rsidRDefault="005D05E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71C1D" w:rsidRPr="00FA0818" w:rsidRDefault="005D05E2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71C1D" w:rsidRPr="00FA0818" w:rsidRDefault="005D05E2">
      <w:pPr>
        <w:tabs>
          <w:tab w:val="left" w:pos="3252"/>
        </w:tabs>
        <w:autoSpaceDE w:val="0"/>
        <w:autoSpaceDN w:val="0"/>
        <w:spacing w:before="670" w:after="0" w:line="262" w:lineRule="auto"/>
        <w:ind w:left="29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общего и профессионального образования Ростовской области Отдел образования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Администрации Цимлянского района</w:t>
      </w:r>
    </w:p>
    <w:p w:rsidR="00D71C1D" w:rsidRDefault="005D05E2">
      <w:pPr>
        <w:autoSpaceDE w:val="0"/>
        <w:autoSpaceDN w:val="0"/>
        <w:spacing w:before="672" w:after="1376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80"/>
      </w:tblGrid>
      <w:tr w:rsidR="00D71C1D">
        <w:trPr>
          <w:trHeight w:hRule="exact" w:val="27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5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71C1D">
        <w:trPr>
          <w:trHeight w:hRule="exact" w:val="2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71C1D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D71C1D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20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D71C1D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1" w:type="dxa"/>
            <w:vMerge/>
          </w:tcPr>
          <w:p w:rsidR="00D71C1D" w:rsidRDefault="00D71C1D"/>
        </w:tc>
        <w:tc>
          <w:tcPr>
            <w:tcW w:w="3441" w:type="dxa"/>
            <w:vMerge/>
          </w:tcPr>
          <w:p w:rsidR="00D71C1D" w:rsidRDefault="00D71C1D"/>
        </w:tc>
      </w:tr>
      <w:tr w:rsidR="00D71C1D">
        <w:trPr>
          <w:trHeight w:hRule="exact" w:val="202"/>
        </w:trPr>
        <w:tc>
          <w:tcPr>
            <w:tcW w:w="3441" w:type="dxa"/>
            <w:vMerge/>
          </w:tcPr>
          <w:p w:rsidR="00D71C1D" w:rsidRDefault="00D71C1D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2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FA081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</w:t>
            </w:r>
            <w:r w:rsidR="00FA081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 г.</w:t>
            </w:r>
          </w:p>
        </w:tc>
      </w:tr>
      <w:tr w:rsidR="00D71C1D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FA081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41" w:type="dxa"/>
            <w:vMerge/>
          </w:tcPr>
          <w:p w:rsidR="00D71C1D" w:rsidRDefault="00D71C1D"/>
        </w:tc>
        <w:tc>
          <w:tcPr>
            <w:tcW w:w="3441" w:type="dxa"/>
            <w:vMerge/>
          </w:tcPr>
          <w:p w:rsidR="00D71C1D" w:rsidRDefault="00D71C1D"/>
        </w:tc>
      </w:tr>
    </w:tbl>
    <w:p w:rsidR="00D71C1D" w:rsidRPr="00FA0818" w:rsidRDefault="005D05E2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3068517)</w:t>
      </w:r>
    </w:p>
    <w:p w:rsidR="00D71C1D" w:rsidRPr="00FA0818" w:rsidRDefault="005D05E2">
      <w:pPr>
        <w:autoSpaceDE w:val="0"/>
        <w:autoSpaceDN w:val="0"/>
        <w:spacing w:before="166" w:after="0" w:line="262" w:lineRule="auto"/>
        <w:ind w:left="4032" w:right="3744"/>
        <w:jc w:val="center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D71C1D" w:rsidRPr="00FA0818" w:rsidRDefault="005D05E2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71C1D" w:rsidRPr="00FA0818" w:rsidRDefault="005D05E2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838" w:bottom="1440" w:left="738" w:header="720" w:footer="720" w:gutter="0"/>
          <w:cols w:space="720" w:equalWidth="0">
            <w:col w:w="1032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ind w:right="3420"/>
        <w:jc w:val="right"/>
        <w:rPr>
          <w:lang w:val="ru-RU"/>
        </w:rPr>
      </w:pP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71C1D" w:rsidRPr="00FA0818" w:rsidRDefault="005D05E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D71C1D" w:rsidRPr="00FA0818" w:rsidRDefault="005D05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D71C1D" w:rsidRPr="00FA0818" w:rsidRDefault="005D05E2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71C1D" w:rsidRPr="00FA0818" w:rsidRDefault="005D05E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71C1D" w:rsidRPr="00FA0818" w:rsidRDefault="005D05E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71C1D" w:rsidRPr="00FA0818" w:rsidRDefault="005D05E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</w:t>
      </w:r>
      <w:r w:rsidR="00FA0818">
        <w:rPr>
          <w:rFonts w:ascii="Times New Roman" w:eastAsia="Times New Roman" w:hAnsi="Times New Roman"/>
          <w:color w:val="000000"/>
          <w:sz w:val="24"/>
          <w:lang w:val="ru-RU"/>
        </w:rPr>
        <w:t>чебных недель, суммарно 131 час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D71C1D" w:rsidRPr="00FA0818" w:rsidRDefault="005D05E2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FA0818">
        <w:rPr>
          <w:lang w:val="ru-RU"/>
        </w:rPr>
        <w:br/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r w:rsid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71C1D" w:rsidRPr="00FA0818" w:rsidRDefault="005D05E2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71C1D" w:rsidRPr="00FA0818" w:rsidRDefault="005D05E2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D71C1D" w:rsidRPr="00FA0818" w:rsidRDefault="005D05E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71C1D" w:rsidRPr="00FA0818" w:rsidRDefault="005D05E2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71C1D" w:rsidRPr="00FA0818" w:rsidRDefault="005D05E2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D71C1D" w:rsidRPr="00FA0818" w:rsidRDefault="005D05E2">
      <w:pPr>
        <w:autoSpaceDE w:val="0"/>
        <w:autoSpaceDN w:val="0"/>
        <w:spacing w:before="70" w:after="0"/>
        <w:rPr>
          <w:lang w:val="ru-RU"/>
        </w:rPr>
      </w:pP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71C1D" w:rsidRPr="00FA0818" w:rsidRDefault="005D05E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D71C1D" w:rsidRPr="00FA0818" w:rsidRDefault="005D05E2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D71C1D" w:rsidRPr="00FA0818" w:rsidRDefault="005D05E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D71C1D" w:rsidRPr="00FA0818" w:rsidRDefault="005D05E2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D71C1D" w:rsidRPr="00FA0818" w:rsidRDefault="005D05E2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120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/>
        <w:ind w:firstLine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D71C1D" w:rsidRPr="00FA0818" w:rsidRDefault="005D05E2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71C1D" w:rsidRPr="00FA0818" w:rsidRDefault="005D05E2">
      <w:pPr>
        <w:autoSpaceDE w:val="0"/>
        <w:autoSpaceDN w:val="0"/>
        <w:spacing w:before="26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71C1D" w:rsidRPr="00FA0818" w:rsidRDefault="005D05E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D71C1D" w:rsidRPr="00FA0818" w:rsidRDefault="005D05E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71C1D" w:rsidRPr="00FA0818" w:rsidRDefault="005D05E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71C1D" w:rsidRPr="00FA0818" w:rsidRDefault="005D05E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D71C1D" w:rsidRPr="00FA0818" w:rsidRDefault="005D05E2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71C1D" w:rsidRPr="00FA0818" w:rsidRDefault="005D05E2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D71C1D" w:rsidRPr="00FA0818" w:rsidRDefault="005D05E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66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D71C1D" w:rsidRPr="00FA0818" w:rsidRDefault="005D05E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D71C1D" w:rsidRPr="00FA0818" w:rsidRDefault="005D05E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D71C1D" w:rsidRPr="00FA0818" w:rsidRDefault="005D05E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71C1D" w:rsidRPr="00FA0818" w:rsidRDefault="005D05E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D71C1D" w:rsidRPr="00FA0818" w:rsidRDefault="005D05E2">
      <w:pPr>
        <w:autoSpaceDE w:val="0"/>
        <w:autoSpaceDN w:val="0"/>
        <w:spacing w:before="190" w:after="0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71C1D" w:rsidRPr="00FA0818" w:rsidRDefault="005D05E2">
      <w:pPr>
        <w:autoSpaceDE w:val="0"/>
        <w:autoSpaceDN w:val="0"/>
        <w:spacing w:before="32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71C1D" w:rsidRPr="00FA0818" w:rsidRDefault="005D05E2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D71C1D" w:rsidRPr="00FA0818" w:rsidRDefault="005D05E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D71C1D" w:rsidRPr="00FA0818" w:rsidRDefault="005D05E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D71C1D" w:rsidRPr="00FA0818" w:rsidRDefault="005D05E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90" w:line="220" w:lineRule="exact"/>
        <w:rPr>
          <w:lang w:val="ru-RU"/>
        </w:rPr>
      </w:pPr>
    </w:p>
    <w:p w:rsidR="00D71C1D" w:rsidRPr="00FA0818" w:rsidRDefault="005D05E2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D71C1D" w:rsidRPr="00FA0818" w:rsidRDefault="005D05E2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FA0818">
        <w:rPr>
          <w:lang w:val="ru-RU"/>
        </w:rPr>
        <w:tab/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D71C1D" w:rsidRPr="00FA0818" w:rsidRDefault="005D05E2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FA0818">
        <w:rPr>
          <w:lang w:val="ru-RU"/>
        </w:rPr>
        <w:tab/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A0818">
        <w:rPr>
          <w:lang w:val="ru-RU"/>
        </w:rPr>
        <w:tab/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FA0818">
        <w:rPr>
          <w:lang w:val="ru-RU"/>
        </w:rPr>
        <w:br/>
      </w:r>
      <w:r w:rsidRPr="00FA0818">
        <w:rPr>
          <w:lang w:val="ru-RU"/>
        </w:rPr>
        <w:tab/>
      </w: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D71C1D" w:rsidRPr="00FA0818" w:rsidRDefault="005D05E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71C1D" w:rsidRPr="00FA0818" w:rsidRDefault="005D05E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D71C1D" w:rsidRPr="00FA0818" w:rsidRDefault="005D05E2">
      <w:pPr>
        <w:autoSpaceDE w:val="0"/>
        <w:autoSpaceDN w:val="0"/>
        <w:spacing w:before="324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71C1D" w:rsidRPr="00FA0818" w:rsidRDefault="005D05E2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D71C1D" w:rsidRPr="00FA0818" w:rsidRDefault="005D05E2">
      <w:pPr>
        <w:autoSpaceDE w:val="0"/>
        <w:autoSpaceDN w:val="0"/>
        <w:spacing w:before="32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71C1D" w:rsidRPr="00FA0818" w:rsidRDefault="005D05E2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71C1D" w:rsidRPr="00FA0818" w:rsidRDefault="005D05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D71C1D" w:rsidRPr="00FA0818" w:rsidRDefault="005D05E2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D71C1D" w:rsidRPr="00FA0818" w:rsidRDefault="005D05E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D71C1D" w:rsidRPr="00FA0818" w:rsidRDefault="005D05E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10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71C1D" w:rsidRPr="00FA0818" w:rsidRDefault="005D05E2">
      <w:pPr>
        <w:autoSpaceDE w:val="0"/>
        <w:autoSpaceDN w:val="0"/>
        <w:spacing w:before="190" w:after="0"/>
        <w:ind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71C1D" w:rsidRPr="00FA0818" w:rsidRDefault="005D05E2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71C1D" w:rsidRPr="00FA0818" w:rsidRDefault="005D05E2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D71C1D" w:rsidRPr="00FA0818" w:rsidRDefault="005D05E2">
      <w:pPr>
        <w:autoSpaceDE w:val="0"/>
        <w:autoSpaceDN w:val="0"/>
        <w:spacing w:before="190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D71C1D" w:rsidRPr="00FA0818" w:rsidRDefault="005D05E2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64" w:line="220" w:lineRule="exact"/>
        <w:rPr>
          <w:lang w:val="ru-RU"/>
        </w:rPr>
      </w:pPr>
    </w:p>
    <w:p w:rsidR="00D71C1D" w:rsidRDefault="005D05E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D71C1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71C1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</w:tr>
      <w:tr w:rsidR="00D71C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71C1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71C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обсуждение сюжета,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с опорой на картинки;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https://infourok.ru/urok-obucheniya-gramote-na-temuuchimsya-chitat-i-razmishlyat-o-prochitannom-ya-pinyasov-hitriy-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ogurchik-klass-926124.html</w:t>
            </w:r>
          </w:p>
        </w:tc>
      </w:tr>
      <w:tr w:rsidR="00D71C1D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  <w:tr w:rsidR="00D71C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D71C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https://infourok.ru/konspekt-uroka-po-literaturnomu-chteniyu-razlichenie-slova-i-predlozheniya-384377.html</w:t>
            </w:r>
          </w:p>
        </w:tc>
      </w:tr>
      <w:tr w:rsidR="00D71C1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идёт перестановка слов в предложении, прочтение получившегося);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слов в предложении и обозначение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каждого слова полоской;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https://infourok.ru/tehnologicheskaya-karta-uroka-russkogo-yazika-v-klasse-vospriyatie-slova-kak-materiala-dlya-analiza-delenie-slov-na-slogi-oprede-2574710.html</w:t>
            </w:r>
          </w:p>
        </w:tc>
      </w:tr>
      <w:tr w:rsidR="00D71C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D71C1D" w:rsidRDefault="005D05E2">
            <w:pPr>
              <w:autoSpaceDE w:val="0"/>
              <w:autoSpaceDN w:val="0"/>
              <w:spacing w:before="18" w:after="0" w:line="250" w:lineRule="auto"/>
              <w:ind w:left="72"/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соответствии с изменением модели;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https://resh.edu.ru/subject/lesson/6423/conspect/180283/</w:t>
            </w:r>
          </w:p>
        </w:tc>
      </w:tr>
      <w:tr w:rsidR="00D71C1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соответствии с изменением модели; 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первоклассникам начать различать слово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https://infourok.ru/prezentaciya-k-uroku-obucheniya-gramote-na-temu-znakomstvo-so-shemoy-zvukovogo-sostava-slova-klass-2926809.html</w:t>
            </w:r>
          </w:p>
        </w:tc>
      </w:tr>
      <w:tr w:rsidR="00D71C1D">
        <w:trPr>
          <w:trHeight w:hRule="exact" w:val="35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  <w:tr w:rsidR="00D71C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D71C1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(ориентация на букву,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20.09.2022 27.09.2022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https://infourok.ru/formirovanie-navika-slogovogo-chteniya-orientaciya-na-bukvu-oboznachayuschuyu-glasniy-zvuk-chtenie-slov-s-izuchennimi-bukvami-2673899.html</w:t>
            </w:r>
          </w:p>
        </w:tc>
      </w:tr>
      <w:tr w:rsidR="00D71C1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соответствующей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28.09.2022 05.10.2022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https://infourok.ru/prezentaciya-uchimsya-chitat-celimi-slovami-1956994.html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D71C1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D71C1D" w:rsidRPr="00FA0818" w:rsidRDefault="005D05E2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с интонациями и паузами в соответствии со знаками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рисунком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24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https://infourok.ru/otkrytyj-urok-literaturnogo-chteniya-v-1-b-klasse-na-temu-chtenie-predlozhenij-s-intonaciej-i-pauzami-v-sootvetstvii-so-znakami--4951019.html</w:t>
            </w:r>
          </w:p>
        </w:tc>
      </w:tr>
      <w:tr w:rsidR="00D71C1D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17.10.2022 24.10.2022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рисунком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который передаёт содержание;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тексту;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умения находить содержащуюся в тексте информацию;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https://infourok.ru/prezentaciya-k-uroku-razvitie-osoznannosti-i-vyrazitelnosti-chteniya-na-osnove-nebolshih-tekstov-s-v-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mihalkov-kotyata-4930157.html</w:t>
            </w:r>
          </w:p>
        </w:tc>
      </w:tr>
      <w:tr w:rsidR="00D71C1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25.10.2022 08.11.2022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https://infourok.ru/prezentaciya-uchimsya-chitat-celimi-slovami-1956994.html</w:t>
            </w:r>
          </w:p>
        </w:tc>
      </w:tr>
      <w:tr w:rsidR="00D71C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09.11.2022 16.11.2022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https://infourok.ru/prezentaciya-na-temu-orfograficheskoe-chtenie-kak-sposob-povisheniya-gramotnosti-pisma-323010.html</w:t>
            </w:r>
          </w:p>
        </w:tc>
      </w:tr>
      <w:tr w:rsidR="00D71C1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17.11.2022 24.11.2022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https://uchitelya.com/russkiy-yazyk/160940-prezentaciya-zvuki-i-bukvy-ne-odno-i-to-zhe.html</w:t>
            </w:r>
          </w:p>
        </w:tc>
      </w:tr>
      <w:tr w:rsidR="00D71C1D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28.11.2022 06.12.2022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предшествующих согласных звуков;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близкие по акустик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—[з], [ш] — [ж], [с] — [ш], [з] — [ж], [р] — [л], [ц] —[ч’] и т. д.), и буквы, имеющие оптическое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кинетическое сходство ( о — а, и — у, п — т, л — м, х— ж, ш — т, в — д и т. д.);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https://infourok.ru/prezentaciya-po-russkomu-yaziku-russkiy-alfavit-ili-azbuka-klass-umk-shkola-rossii-2854246.html</w:t>
            </w:r>
          </w:p>
        </w:tc>
      </w:tr>
      <w:tr w:rsidR="00D71C1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07.12.2022 14.12.2022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yazyk/2012/05/06/prezentatsiya-glasnye-i-soglasnye-zvuki-i-bukvy</w:t>
            </w:r>
          </w:p>
        </w:tc>
      </w:tr>
      <w:tr w:rsidR="00D71C1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15.12.2022 26.12.2022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https://znanio.ru/media/prezentatsiya_slogovoe_chtenie_1_klass-145800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D71C1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27.12.2022 12.01.2023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соотносить звук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соответствующую ему букву);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https://infourok.ru/prezentaciya-po-russkomu-yaziku-dlya-klassa-na-temu-bukvi-glasnih-kak-pokazatel-myagkosti-i-tvyordosti-soglasnih-3789365.html</w:t>
            </w:r>
          </w:p>
        </w:tc>
      </w:tr>
      <w:tr w:rsidR="00D71C1D">
        <w:trPr>
          <w:trHeight w:hRule="exact" w:val="16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FA0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соотносить звук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соответствующую ему букву);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https://resh.edu.ru/subject/lesson/3539/conspect/180076/</w:t>
            </w:r>
          </w:p>
        </w:tc>
      </w:tr>
      <w:tr w:rsidR="00D71C1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334"/>
              <w:jc w:val="both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</w:t>
            </w:r>
            <w:proofErr w:type="spellStart"/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слова.</w:t>
            </w:r>
          </w:p>
          <w:p w:rsidR="00D71C1D" w:rsidRPr="00FA0818" w:rsidRDefault="005D05E2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19.01.2023 24.01.2023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https://uchitelya.com/russkiy-yazyk/150494-prezentaciya-bukvy-e-e-yu-ya-ih-funkcii-v-slove-1-klass.html</w:t>
            </w:r>
          </w:p>
        </w:tc>
      </w:tr>
      <w:tr w:rsidR="00D71C1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FA0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FA0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25.01.2023 30.01.2023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https://infourok.ru/konspekt-otkritogo-uroka-po-russkomu-yaziku-na-temu-myagkiy-znak-kak-pokazatel-myagkosti-predshestvuyuschego-soglasnogo-zvuka-na-3478929.html</w:t>
            </w:r>
          </w:p>
        </w:tc>
      </w:tr>
      <w:tr w:rsidR="00D71C1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 алфавите;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https://infourok.ru/prezentaciya-obuchenie-gramote-1-klass-bukvy-i-znaki-4983191.html</w:t>
            </w:r>
          </w:p>
        </w:tc>
      </w:tr>
      <w:tr w:rsidR="00D71C1D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  <w:tr w:rsidR="00D71C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71C1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13.02.2023 21.02.2023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(на примере русских народных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сказок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петух и лиса», «Кот и лиса», «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«Лисичка-сестричка и волк» и литературных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(авторских): К. И. Чуковский «Путаница», «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Айболит»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Муха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-Цокотуха», С Я Маршак «Тихая сказка», В. Г.</w:t>
            </w:r>
          </w:p>
          <w:p w:rsidR="00D71C1D" w:rsidRDefault="005D05E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Палочка-выручалочка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https://infourok.ru/prezentaciya-po-russkomu-yaziku-russkiy-alfavit-ili-azbuka-klass-umk-shkola-rossii-2854246.html</w:t>
            </w:r>
          </w:p>
        </w:tc>
      </w:tr>
      <w:tr w:rsidR="00D71C1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22.02.2023 13.03.2023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https://infourok.ru/prezentaciya-po-literaturnomu-chteniyu-narodnie-i-avtorskie-skazki-kl-2182873.html</w:t>
            </w:r>
          </w:p>
        </w:tc>
      </w:tr>
      <w:tr w:rsidR="00D71C1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14.03.2023 29.03.2023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https://infourok.ru/prezentaciya-k-uroku-literaturnogo-chteniya-na-temu-proizvedeniya-o-rodnoy-prirode-klass-346542.html</w:t>
            </w:r>
          </w:p>
        </w:tc>
      </w:tr>
      <w:tr w:rsidR="00D71C1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30.03.2023 04.04.2023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выразительном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https://infourok.ru/prezentaciya-po-literature-ustnoe-narodnoe-tvorchestvo-malie-zhanri-folklora-klass-2093913.html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D71C1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05.04.2023 17.04.2023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 произведения, ответы на вопросы о впечатлении от 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7" w:lineRule="auto"/>
              <w:ind w:left="72" w:right="24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https://infourok.ru/prezentaciya-k-obobshayushemu-uroku-po-literaturnomu-chteniyu-po-razdelu-o-bratyah-nashih-menshih-4172627.html</w:t>
            </w:r>
          </w:p>
        </w:tc>
      </w:tr>
      <w:tr w:rsidR="00D71C1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-мать», «Родина любимая — что мать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https://infourok.ru/prezentaciya-luchshe-vseh-na-svete-mamochka-moya-knigi-o-mame-1456825.html</w:t>
            </w:r>
          </w:p>
        </w:tc>
      </w:tr>
      <w:tr w:rsidR="00D71C1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и авторские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мечтаешь»;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https://infourok.ru/prezentaciya-po-literaturnomu-chteniyu-narodnie-i-avtorskie-skazki-kl-2182873.html</w:t>
            </w:r>
          </w:p>
        </w:tc>
      </w:tr>
      <w:tr w:rsidR="00D71C1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своих любимых книгах по предложенному алгоритму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FA0818">
              <w:rPr>
                <w:lang w:val="ru-RU"/>
              </w:rPr>
              <w:br/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Рекомендации по летнему чтению;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дневника читателя;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https://infourok.ru/prezentaciya-k-vistupleniyu-na-temu-rabota-s-detskoy-knigoy-na-uroke-literaturnogo-chteniya-v-klasse-2295336.html</w:t>
            </w:r>
          </w:p>
        </w:tc>
      </w:tr>
      <w:tr w:rsidR="00D71C1D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  <w:tr w:rsidR="00D71C1D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  <w:tr w:rsidR="00D71C1D">
        <w:trPr>
          <w:trHeight w:hRule="exact" w:val="522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D71C1D"/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78" w:line="220" w:lineRule="exact"/>
      </w:pPr>
    </w:p>
    <w:p w:rsidR="00D71C1D" w:rsidRDefault="005D05E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71C1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1D" w:rsidRDefault="00D71C1D"/>
        </w:tc>
      </w:tr>
      <w:tr w:rsidR="00D71C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прослушивании и при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самостоятельном чтении вслух.</w:t>
            </w:r>
          </w:p>
          <w:p w:rsidR="00D71C1D" w:rsidRDefault="005D05E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книга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Устная и письменная речь.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и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 на слоги.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 и ударение. Ударные и безударные слоги.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/>
              <w:ind w:left="72" w:right="144"/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значением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слова. Активизация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единства звукового состава слова и его значения. Гласный звук [а],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Гласный звук [а],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Гласный звук [о],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[н], [н’], буквы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слов с буквой 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  <w:p w:rsidR="00D71C1D" w:rsidRDefault="005D05E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[с], [с’],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/>
              <w:ind w:left="72" w:right="144"/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 интонациями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паузами в соответствии со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знаками препинания.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3вуки 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], [с']. Буква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[к’].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[т’].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[л’].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[л’].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буквой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[р’].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[в’].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Звуки [й’], [э].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е – показатель мягкости согласного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[п’].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буквой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[м’]. Буквы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буквой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[з], [з’].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согласные звуки [з]- [с], [з’]-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б], [б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’].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согласные звуки [б], [п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]-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[б’], [п’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слогов и слов с буквами б и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[д’]. Буквы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буквами д и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,я</w:t>
            </w:r>
            <w:proofErr w:type="spellEnd"/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Звук [а], [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й‘а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 – 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Буквы, обозначающие гласные звуки.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 – 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[г’]. Буквы 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согласные звуки [г], [г'] и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[к']. Буквы Г, г и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’]. Буквы 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ч. Сочетание </w:t>
            </w:r>
            <w:proofErr w:type="spellStart"/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ща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– показатель мягкости согласных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мягкости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на конце и в середине слова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[ш].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Сочетание ши. Чтение слогов и слов с буквой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[ж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 Буквы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Ж.ж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[б]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[б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,б</w:t>
            </w:r>
            <w:proofErr w:type="spellEnd"/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слогов с изученными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,ё</w:t>
            </w:r>
            <w:proofErr w:type="spellEnd"/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Звуки [о] [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й‘о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].Буква ё – показатель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буквой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[й’]. Буква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буквой 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[х], [х’]. Буквы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[х] [х']. Буква Х, х. 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ю. Звуки [‘у], [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й‘у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ю. Звуки [‘у], [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й‘у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ю – показатель 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[ц].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слогов и слов с буквой ц.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и слогов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звук [щ’]. Буквы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[ф], [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’]. Буквы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твердый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разделительные знаки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972"/>
              <w:jc w:val="both"/>
              <w:rPr>
                <w:lang w:val="ru-RU"/>
              </w:rPr>
            </w:pP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арушин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 мальчик Женя научился говорить букву «р».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у человека мать: одна и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spellEnd"/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Ушинский"Наше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Отечество".Пословицы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поговорки о Родине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«Первый букварь» В. Куприн. Создание азбуки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 Пушкин и его сказки. Выставка книг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Л.Тостого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К.Ушинского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 Чуковский и его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Бианки "Первая охота"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Творчество С.Я. Маршака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Пришвин. Рассказы о животных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А.Барто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В.Д. Берестова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русским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алфавитом как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последовательностью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С.Черный "Живая азбука"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Е.Чарушин «Теремок».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Е.Чарушин «Теремок».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 А.С. Пушкина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 «Петух и собака»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Данько «Загадочные буквы».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«А».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Ф.Кривин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"Почему "А"  поет, а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"Б" нет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«Автобус номер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двадцать шесть».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</w:t>
            </w:r>
            <w:r w:rsidRPr="00FA0818">
              <w:rPr>
                <w:lang w:val="ru-RU"/>
              </w:rPr>
              <w:tab/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Жили-были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 «Создаем музей «Город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"Мы играли в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хохотушки",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Я.Тайц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"Волк"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Н. Артюхова «Саша –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дразнилка».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Чуковский «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О.Е. Григорьев «Стук»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А.Майкова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"Ласточки </w:t>
            </w:r>
            <w:r w:rsidRPr="00FA0818">
              <w:rPr>
                <w:lang w:val="ru-RU"/>
              </w:rPr>
              <w:br/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примчаличь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",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 Травка зеленеет"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 в стихах Белозерова "Подснежники", Маршак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"Апрель"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Стихи-загадки.</w:t>
            </w:r>
            <w:r w:rsid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FA0818">
              <w:rPr>
                <w:lang w:val="ru-RU"/>
              </w:rPr>
              <w:tab/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Яхниной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Литературные загадки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Трутневой и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И.Пивоварова "Кулинаки-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пулинаки"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3870B0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по </w:t>
            </w:r>
            <w:proofErr w:type="spellStart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Апрель</w:t>
            </w:r>
            <w:proofErr w:type="spellEnd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апрель на дворе звенит капель"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 w:rsidRPr="003870B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3870B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Устное народное </w:t>
            </w:r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Малые фольклорные жанры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1C1D" w:rsidRPr="003870B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Английские песенки из книги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"Рифмы матушки гусыни"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3870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Король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ипин</w:t>
            </w:r>
            <w:proofErr w:type="spellEnd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дом, который </w:t>
            </w:r>
            <w:r w:rsidR="005D05E2" w:rsidRPr="00FA0818">
              <w:rPr>
                <w:lang w:val="ru-RU"/>
              </w:rPr>
              <w:tab/>
            </w:r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построил Джек"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</w:t>
            </w:r>
            <w:r w:rsid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щение по теме 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Загадки, пословицы и </w:t>
            </w:r>
            <w:r w:rsidRPr="00FA0818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небылицы"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С.Михалков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Тризор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",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Р.Сеф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"Кто любит собак"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В.Осеевой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"Собака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яростно лаяла"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 w:rsidRPr="003870B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Стихи о животных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Сабгир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870B0">
              <w:rPr>
                <w:lang w:val="ru-RU"/>
              </w:rPr>
              <w:br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"Кошка", Берестов "Лягушата"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1C1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Произведения о братьях наших меньших.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В.Лунин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"Никого не обижай"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С.Михалков "Важный совет"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Сказки-не сказки Хармс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"Храбрый еж"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Н. Сладков «Лисица и ёж</w:t>
            </w:r>
            <w:proofErr w:type="gram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Аксаков "Гнездо"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«Телефон» М.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«Помощник»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Ермолаев «Лучший друг» Е. Благинина «Подарок»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Берестов «Лягушата».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Я.Аким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"Моя родня"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 w:rsidRPr="003870B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3870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Орлов «Кто</w:t>
            </w:r>
            <w:bookmarkStart w:id="0" w:name="_GoBack"/>
            <w:bookmarkEnd w:id="0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первый?</w:t>
            </w:r>
            <w:proofErr w:type="gramStart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  <w:proofErr w:type="spellStart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.Михалков</w:t>
            </w:r>
            <w:proofErr w:type="spellEnd"/>
            <w:r w:rsidR="005D05E2"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«Бараны»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1C1D" w:rsidRPr="003870B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чудесах. </w:t>
            </w:r>
            <w:r w:rsidR="003870B0">
              <w:rPr>
                <w:lang w:val="ru-RU"/>
              </w:rPr>
              <w:br/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К.Ушинский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"Ворон и собака"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3870B0" w:rsidRDefault="005D05E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 w:rsidRPr="003870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  Маршак «Хороший день»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Д.Тихомирова</w:t>
            </w:r>
            <w:proofErr w:type="spellEnd"/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"Мальчик и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лягушки"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1C1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Библиографическая культура </w:t>
            </w:r>
            <w:r w:rsidRPr="00FA0818">
              <w:rPr>
                <w:lang w:val="ru-RU"/>
              </w:rPr>
              <w:tab/>
            </w: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(работа с книгой)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71C1D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5D05E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0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Pr="00FA0818" w:rsidRDefault="00FA081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1C1D" w:rsidRDefault="005D05E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D71C1D" w:rsidRDefault="00D71C1D">
      <w:pPr>
        <w:autoSpaceDE w:val="0"/>
        <w:autoSpaceDN w:val="0"/>
        <w:spacing w:after="0" w:line="14" w:lineRule="exact"/>
      </w:pPr>
    </w:p>
    <w:p w:rsidR="00D71C1D" w:rsidRDefault="00D71C1D">
      <w:pPr>
        <w:sectPr w:rsidR="00D71C1D">
          <w:pgSz w:w="11900" w:h="16840"/>
          <w:pgMar w:top="284" w:right="650" w:bottom="9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Default="00D71C1D">
      <w:pPr>
        <w:autoSpaceDE w:val="0"/>
        <w:autoSpaceDN w:val="0"/>
        <w:spacing w:after="78" w:line="220" w:lineRule="exact"/>
      </w:pPr>
    </w:p>
    <w:p w:rsidR="00D71C1D" w:rsidRDefault="005D05E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71C1D" w:rsidRDefault="005D05E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71C1D" w:rsidRPr="00FA0818" w:rsidRDefault="005D05E2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71C1D" w:rsidRPr="00FA0818" w:rsidRDefault="005D05E2">
      <w:pPr>
        <w:autoSpaceDE w:val="0"/>
        <w:autoSpaceDN w:val="0"/>
        <w:spacing w:before="26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71C1D" w:rsidRPr="00FA0818" w:rsidRDefault="005D05E2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</w:t>
      </w:r>
      <w:proofErr w:type="gram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D71C1D" w:rsidRPr="00FA0818" w:rsidRDefault="005D05E2">
      <w:pPr>
        <w:autoSpaceDE w:val="0"/>
        <w:autoSpaceDN w:val="0"/>
        <w:spacing w:before="26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71C1D" w:rsidRPr="00FA0818" w:rsidRDefault="005D05E2">
      <w:pPr>
        <w:autoSpaceDE w:val="0"/>
        <w:autoSpaceDN w:val="0"/>
        <w:spacing w:before="166" w:after="0" w:line="281" w:lineRule="auto"/>
        <w:ind w:right="864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FA081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A0818">
        <w:rPr>
          <w:lang w:val="ru-RU"/>
        </w:rPr>
        <w:br/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D71C1D" w:rsidRPr="00FA0818" w:rsidRDefault="005D05E2">
      <w:pPr>
        <w:autoSpaceDE w:val="0"/>
        <w:autoSpaceDN w:val="0"/>
        <w:spacing w:before="70" w:after="0" w:line="271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D71C1D" w:rsidRPr="00FA0818" w:rsidRDefault="005D05E2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D71C1D" w:rsidRPr="00FA0818" w:rsidRDefault="005D05E2">
      <w:pPr>
        <w:autoSpaceDE w:val="0"/>
        <w:autoSpaceDN w:val="0"/>
        <w:spacing w:before="72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D71C1D" w:rsidRPr="00FA0818" w:rsidRDefault="005D05E2">
      <w:pPr>
        <w:autoSpaceDE w:val="0"/>
        <w:autoSpaceDN w:val="0"/>
        <w:spacing w:before="72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FA081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FA081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FA081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FA081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D71C1D" w:rsidRPr="00FA0818" w:rsidRDefault="00D71C1D">
      <w:pPr>
        <w:rPr>
          <w:lang w:val="ru-RU"/>
        </w:rPr>
        <w:sectPr w:rsidR="00D71C1D" w:rsidRPr="00FA0818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1C1D" w:rsidRPr="00FA0818" w:rsidRDefault="00D71C1D">
      <w:pPr>
        <w:autoSpaceDE w:val="0"/>
        <w:autoSpaceDN w:val="0"/>
        <w:spacing w:after="78" w:line="220" w:lineRule="exact"/>
        <w:rPr>
          <w:lang w:val="ru-RU"/>
        </w:rPr>
      </w:pPr>
    </w:p>
    <w:p w:rsidR="00D71C1D" w:rsidRPr="00FA0818" w:rsidRDefault="005D05E2">
      <w:pPr>
        <w:autoSpaceDE w:val="0"/>
        <w:autoSpaceDN w:val="0"/>
        <w:spacing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71C1D" w:rsidRPr="00FA0818" w:rsidRDefault="005D05E2">
      <w:pPr>
        <w:autoSpaceDE w:val="0"/>
        <w:autoSpaceDN w:val="0"/>
        <w:spacing w:before="346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71C1D" w:rsidRPr="00FA0818" w:rsidRDefault="005D05E2">
      <w:pPr>
        <w:autoSpaceDE w:val="0"/>
        <w:autoSpaceDN w:val="0"/>
        <w:spacing w:before="166" w:after="0" w:line="262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D71C1D" w:rsidRPr="00FA0818" w:rsidRDefault="005D05E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FA081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D71C1D" w:rsidRPr="00FA0818" w:rsidRDefault="005D05E2">
      <w:pPr>
        <w:autoSpaceDE w:val="0"/>
        <w:autoSpaceDN w:val="0"/>
        <w:spacing w:before="166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D71C1D" w:rsidRPr="00FA0818" w:rsidRDefault="005D05E2">
      <w:pPr>
        <w:autoSpaceDE w:val="0"/>
        <w:autoSpaceDN w:val="0"/>
        <w:spacing w:before="70" w:after="0" w:line="230" w:lineRule="auto"/>
        <w:rPr>
          <w:lang w:val="ru-RU"/>
        </w:rPr>
      </w:pPr>
      <w:r w:rsidRPr="00FA0818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D71C1D" w:rsidRDefault="005D05E2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D71C1D" w:rsidRDefault="00D71C1D">
      <w:pPr>
        <w:sectPr w:rsidR="00D71C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D05E2" w:rsidRDefault="005D05E2"/>
    <w:sectPr w:rsidR="005D05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70B0"/>
    <w:rsid w:val="005D05E2"/>
    <w:rsid w:val="00AA1D8D"/>
    <w:rsid w:val="00B47730"/>
    <w:rsid w:val="00CB0664"/>
    <w:rsid w:val="00D71C1D"/>
    <w:rsid w:val="00FA081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DB8B3-0B67-41DA-98B0-76453C6E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5</cp:revision>
  <dcterms:created xsi:type="dcterms:W3CDTF">2013-12-23T23:15:00Z</dcterms:created>
  <dcterms:modified xsi:type="dcterms:W3CDTF">2022-09-05T16:02:00Z</dcterms:modified>
  <cp:category/>
</cp:coreProperties>
</file>