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DF3" w:rsidRDefault="00D16DF3">
      <w:pPr>
        <w:autoSpaceDE w:val="0"/>
        <w:autoSpaceDN w:val="0"/>
        <w:spacing w:after="78" w:line="220" w:lineRule="exact"/>
      </w:pPr>
    </w:p>
    <w:p w:rsidR="00D26859" w:rsidRPr="00D26859" w:rsidRDefault="00D26859" w:rsidP="00D26859">
      <w:pPr>
        <w:widowControl w:val="0"/>
        <w:autoSpaceDE w:val="0"/>
        <w:autoSpaceDN w:val="0"/>
        <w:spacing w:before="66" w:after="0" w:line="240" w:lineRule="auto"/>
        <w:ind w:left="1482" w:right="1304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МИНИСТЕРСТВО</w:t>
      </w:r>
      <w:r w:rsidRPr="00D2685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ПРОСВЕЩЕНИЯ</w:t>
      </w:r>
      <w:r w:rsidRPr="00D2685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РОССИЙСКОЙ</w:t>
      </w:r>
      <w:r w:rsidRPr="00D26859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ФЕДЕРАЦИИ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1" w:after="0" w:line="240" w:lineRule="auto"/>
        <w:ind w:left="148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Министерство</w:t>
      </w:r>
      <w:r w:rsidRPr="00D2685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профессионального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2685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Ростовской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области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ind w:left="1442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Отдел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</w:t>
      </w:r>
      <w:r w:rsidRPr="00D26859">
        <w:rPr>
          <w:rFonts w:ascii="Times New Roman" w:eastAsia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Администрации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Цимлянского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района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ind w:left="1482"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МБОУ</w:t>
      </w:r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</w:t>
      </w:r>
      <w:proofErr w:type="spellStart"/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Маркинская</w:t>
      </w:r>
      <w:proofErr w:type="spellEnd"/>
      <w:r w:rsidRPr="00D26859">
        <w:rPr>
          <w:rFonts w:ascii="Times New Roman" w:eastAsia="Times New Roman" w:hAnsi="Times New Roman" w:cs="Times New Roman"/>
          <w:spacing w:val="-5"/>
          <w:sz w:val="24"/>
          <w:szCs w:val="24"/>
          <w:lang w:val="ru-RU"/>
        </w:rPr>
        <w:t xml:space="preserve"> СОШ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lang w:val="ru-RU"/>
        </w:rPr>
        <w:sectPr w:rsidR="00D26859" w:rsidRPr="00D26859" w:rsidSect="00D26859">
          <w:pgSz w:w="11900" w:h="16840"/>
          <w:pgMar w:top="520" w:right="560" w:bottom="280" w:left="560" w:header="720" w:footer="720" w:gutter="0"/>
          <w:cols w:space="720"/>
        </w:sectPr>
      </w:pP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РАССМОТРЕНО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Руководитель</w:t>
      </w:r>
      <w:r w:rsidRPr="00D26859">
        <w:rPr>
          <w:rFonts w:ascii="Times New Roman" w:eastAsia="Times New Roman" w:hAnsi="Times New Roman" w:cs="Times New Roman"/>
          <w:spacing w:val="15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МО</w:t>
      </w: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СОГЛАСОВАНО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Заместитель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директора</w:t>
      </w: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lastRenderedPageBreak/>
        <w:t>УТВЕРЖДЕНО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pacing w:val="-2"/>
          <w:sz w:val="20"/>
          <w:lang w:val="ru-RU"/>
        </w:rPr>
        <w:t>Директор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17" w:lineRule="exact"/>
        <w:rPr>
          <w:rFonts w:ascii="Times New Roman" w:eastAsia="Times New Roman" w:hAnsi="Times New Roman" w:cs="Times New Roman"/>
          <w:sz w:val="20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1800" w:space="1717"/>
            <w:col w:w="2232" w:space="1284"/>
            <w:col w:w="3747"/>
          </w:cols>
        </w:sectPr>
      </w:pPr>
    </w:p>
    <w:p w:rsidR="00D26859" w:rsidRPr="00D26859" w:rsidRDefault="00D26859" w:rsidP="00D26859">
      <w:pPr>
        <w:widowControl w:val="0"/>
        <w:tabs>
          <w:tab w:val="left" w:pos="1606"/>
          <w:tab w:val="left" w:pos="3694"/>
          <w:tab w:val="left" w:pos="5123"/>
          <w:tab w:val="left" w:pos="7211"/>
          <w:tab w:val="left" w:pos="8640"/>
        </w:tabs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u w:val="single"/>
          <w:lang w:val="ru-RU"/>
        </w:rPr>
        <w:lastRenderedPageBreak/>
        <w:tab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Паршина</w:t>
      </w:r>
      <w:r w:rsidRPr="00D26859">
        <w:rPr>
          <w:rFonts w:ascii="Times New Roman" w:eastAsia="Times New Roman" w:hAnsi="Times New Roman" w:cs="Times New Roman"/>
          <w:spacing w:val="10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О.П.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26859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proofErr w:type="spellStart"/>
      <w:r w:rsidRPr="00D26859">
        <w:rPr>
          <w:rFonts w:ascii="Times New Roman" w:eastAsia="Times New Roman" w:hAnsi="Times New Roman" w:cs="Times New Roman"/>
          <w:sz w:val="20"/>
          <w:lang w:val="ru-RU"/>
        </w:rPr>
        <w:t>Кардакова</w:t>
      </w:r>
      <w:proofErr w:type="spellEnd"/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Л.И.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ab/>
      </w:r>
      <w:r w:rsidRPr="00D26859">
        <w:rPr>
          <w:rFonts w:ascii="Times New Roman" w:eastAsia="Times New Roman" w:hAnsi="Times New Roman" w:cs="Times New Roman"/>
          <w:sz w:val="20"/>
          <w:u w:val="single"/>
          <w:lang w:val="ru-RU"/>
        </w:rPr>
        <w:tab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Малахова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С.С.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26859" w:rsidRPr="00D26859" w:rsidRDefault="00D26859" w:rsidP="00D26859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26859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26859" w:rsidRPr="00D26859" w:rsidRDefault="00D26859" w:rsidP="00D26859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D26859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26859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26859" w:rsidRPr="00D26859" w:rsidRDefault="00D26859" w:rsidP="00D26859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lastRenderedPageBreak/>
        <w:t>Протокол</w:t>
      </w:r>
      <w:r w:rsidRPr="00D26859">
        <w:rPr>
          <w:rFonts w:ascii="Times New Roman" w:eastAsia="Times New Roman" w:hAnsi="Times New Roman" w:cs="Times New Roman"/>
          <w:spacing w:val="13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№1</w:t>
      </w:r>
    </w:p>
    <w:p w:rsidR="00D26859" w:rsidRPr="00D26859" w:rsidRDefault="00D26859" w:rsidP="00D26859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D26859">
        <w:rPr>
          <w:rFonts w:ascii="Times New Roman" w:eastAsia="Times New Roman" w:hAnsi="Times New Roman" w:cs="Times New Roman"/>
          <w:spacing w:val="4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26859">
        <w:rPr>
          <w:rFonts w:ascii="Times New Roman" w:eastAsia="Times New Roman" w:hAnsi="Times New Roman" w:cs="Times New Roman"/>
          <w:spacing w:val="3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августа</w:t>
      </w:r>
      <w:r w:rsidRPr="00D26859">
        <w:rPr>
          <w:rFonts w:ascii="Times New Roman" w:eastAsia="Times New Roman" w:hAnsi="Times New Roman" w:cs="Times New Roman"/>
          <w:spacing w:val="6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2022</w:t>
      </w:r>
      <w:r w:rsidRPr="00D26859">
        <w:rPr>
          <w:rFonts w:ascii="Times New Roman" w:eastAsia="Times New Roman" w:hAnsi="Times New Roman" w:cs="Times New Roman"/>
          <w:spacing w:val="6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26859" w:rsidRPr="00D26859" w:rsidRDefault="00D26859" w:rsidP="00D26859">
      <w:pPr>
        <w:widowControl w:val="0"/>
        <w:autoSpaceDE w:val="0"/>
        <w:autoSpaceDN w:val="0"/>
        <w:spacing w:before="178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lang w:val="ru-RU"/>
        </w:rPr>
        <w:br w:type="column"/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lastRenderedPageBreak/>
        <w:t>Приказ</w:t>
      </w:r>
      <w:r w:rsidRPr="00D26859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0"/>
          <w:lang w:val="ru-RU"/>
        </w:rPr>
        <w:t>№170</w:t>
      </w:r>
    </w:p>
    <w:p w:rsidR="00D26859" w:rsidRPr="00D26859" w:rsidRDefault="00D26859" w:rsidP="00D26859">
      <w:pPr>
        <w:widowControl w:val="0"/>
        <w:autoSpaceDE w:val="0"/>
        <w:autoSpaceDN w:val="0"/>
        <w:spacing w:before="179" w:after="0" w:line="240" w:lineRule="auto"/>
        <w:ind w:left="178"/>
        <w:rPr>
          <w:rFonts w:ascii="Times New Roman" w:eastAsia="Times New Roman" w:hAnsi="Times New Roman" w:cs="Times New Roman"/>
          <w:sz w:val="20"/>
          <w:lang w:val="ru-RU"/>
        </w:rPr>
      </w:pPr>
      <w:r w:rsidRPr="00D26859">
        <w:rPr>
          <w:rFonts w:ascii="Times New Roman" w:eastAsia="Times New Roman" w:hAnsi="Times New Roman" w:cs="Times New Roman"/>
          <w:sz w:val="20"/>
          <w:lang w:val="ru-RU"/>
        </w:rPr>
        <w:t>от</w:t>
      </w:r>
      <w:r w:rsidRPr="00D26859">
        <w:rPr>
          <w:rFonts w:ascii="Times New Roman" w:eastAsia="Times New Roman" w:hAnsi="Times New Roman" w:cs="Times New Roman"/>
          <w:spacing w:val="9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"25"</w:t>
      </w:r>
      <w:r w:rsidRPr="00D26859">
        <w:rPr>
          <w:rFonts w:ascii="Times New Roman" w:eastAsia="Times New Roman" w:hAnsi="Times New Roman" w:cs="Times New Roman"/>
          <w:spacing w:val="8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0"/>
          <w:lang w:val="ru-RU"/>
        </w:rPr>
        <w:t>августа2022</w:t>
      </w:r>
      <w:r w:rsidRPr="00D26859">
        <w:rPr>
          <w:rFonts w:ascii="Times New Roman" w:eastAsia="Times New Roman" w:hAnsi="Times New Roman" w:cs="Times New Roman"/>
          <w:spacing w:val="11"/>
          <w:sz w:val="20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5"/>
          <w:sz w:val="20"/>
          <w:lang w:val="ru-RU"/>
        </w:rPr>
        <w:t>г.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num="3" w:space="720" w:equalWidth="0">
            <w:col w:w="2121" w:space="1396"/>
            <w:col w:w="2217" w:space="1300"/>
            <w:col w:w="3746"/>
          </w:cols>
        </w:sect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613AE9" w:rsidRPr="00613AE9" w:rsidRDefault="00D26859" w:rsidP="00613AE9">
      <w:pPr>
        <w:widowControl w:val="0"/>
        <w:autoSpaceDE w:val="0"/>
        <w:autoSpaceDN w:val="0"/>
        <w:spacing w:before="90" w:after="0" w:line="292" w:lineRule="auto"/>
        <w:ind w:left="3953"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РАБОЧАЯ</w:t>
      </w:r>
      <w:r w:rsidRPr="00D26859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val="ru-RU"/>
        </w:rPr>
        <w:t xml:space="preserve"> </w:t>
      </w:r>
      <w:r w:rsidR="00613A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ПРОГРАММА </w:t>
      </w:r>
      <w:r w:rsidR="00613AE9" w:rsidRPr="00613A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</w:t>
      </w:r>
      <w:r w:rsidR="00613AE9" w:rsidRPr="00613AE9">
        <w:rPr>
          <w:rFonts w:ascii="Times New Roman" w:eastAsia="Times New Roman" w:hAnsi="Times New Roman" w:cs="Times New Roman"/>
          <w:b/>
          <w:bCs/>
          <w:sz w:val="24"/>
          <w:szCs w:val="24"/>
        </w:rPr>
        <w:t>ID</w:t>
      </w:r>
      <w:r w:rsidR="00613AE9" w:rsidRPr="00613A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2969589)</w:t>
      </w:r>
    </w:p>
    <w:p w:rsidR="00D26859" w:rsidRPr="00D26859" w:rsidRDefault="00D26859" w:rsidP="00D26859">
      <w:pPr>
        <w:widowControl w:val="0"/>
        <w:autoSpaceDE w:val="0"/>
        <w:autoSpaceDN w:val="0"/>
        <w:spacing w:before="90" w:after="0" w:line="292" w:lineRule="auto"/>
        <w:ind w:left="3953" w:right="395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95" w:after="0" w:line="240" w:lineRule="auto"/>
        <w:ind w:left="1481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учебного</w:t>
      </w:r>
      <w:r w:rsidRPr="00D2685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предмета</w:t>
      </w:r>
    </w:p>
    <w:p w:rsidR="00D26859" w:rsidRPr="00D26859" w:rsidRDefault="00D26859" w:rsidP="00D26859">
      <w:pPr>
        <w:widowControl w:val="0"/>
        <w:autoSpaceDE w:val="0"/>
        <w:autoSpaceDN w:val="0"/>
        <w:spacing w:before="60" w:after="0" w:line="240" w:lineRule="auto"/>
        <w:ind w:left="1482" w:right="1305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«Русский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язык»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31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92" w:lineRule="auto"/>
        <w:ind w:left="3173" w:right="2991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для</w:t>
      </w:r>
      <w:r w:rsidRPr="00D2685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класса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начального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общего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образования на 2022- 2023</w:t>
      </w:r>
      <w:r w:rsidRPr="00D26859">
        <w:rPr>
          <w:rFonts w:ascii="Times New Roman" w:eastAsia="Times New Roman" w:hAnsi="Times New Roman" w:cs="Times New Roman"/>
          <w:spacing w:val="40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учебный год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1"/>
          <w:szCs w:val="24"/>
          <w:lang w:val="ru-RU"/>
        </w:rPr>
      </w:pPr>
    </w:p>
    <w:p w:rsidR="00613AE9" w:rsidRDefault="00D26859" w:rsidP="00D26859">
      <w:pPr>
        <w:widowControl w:val="0"/>
        <w:autoSpaceDE w:val="0"/>
        <w:autoSpaceDN w:val="0"/>
        <w:spacing w:after="0" w:line="292" w:lineRule="auto"/>
        <w:ind w:left="7620" w:right="338" w:hanging="10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Составитель:</w:t>
      </w:r>
      <w:r w:rsidRPr="00D26859">
        <w:rPr>
          <w:rFonts w:ascii="Times New Roman" w:eastAsia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="00613AE9">
        <w:rPr>
          <w:rFonts w:ascii="Times New Roman" w:eastAsia="Times New Roman" w:hAnsi="Times New Roman" w:cs="Times New Roman"/>
          <w:sz w:val="24"/>
          <w:szCs w:val="24"/>
          <w:lang w:val="ru-RU"/>
        </w:rPr>
        <w:t>Клименко Дарья Сергеевна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92" w:lineRule="auto"/>
        <w:ind w:left="7620" w:right="338" w:hanging="1093"/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учитель</w:t>
      </w:r>
      <w:r w:rsidRPr="00D26859">
        <w:rPr>
          <w:rFonts w:ascii="Times New Roman" w:eastAsia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начальных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классов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val="ru-RU"/>
        </w:rPr>
      </w:pP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ind w:left="1435" w:right="1308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proofErr w:type="spellStart"/>
      <w:r w:rsidRPr="00D2685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ст.Маркинская</w:t>
      </w:r>
      <w:proofErr w:type="spellEnd"/>
      <w:r w:rsidRPr="00D26859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D26859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>2022</w:t>
      </w:r>
    </w:p>
    <w:p w:rsidR="00D26859" w:rsidRPr="00D26859" w:rsidRDefault="00D26859" w:rsidP="00D2685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val="ru-RU"/>
        </w:rPr>
        <w:sectPr w:rsidR="00D26859" w:rsidRPr="00D26859">
          <w:type w:val="continuous"/>
          <w:pgSz w:w="11900" w:h="16840"/>
          <w:pgMar w:top="520" w:right="560" w:bottom="280" w:left="560" w:header="720" w:footer="720" w:gutter="0"/>
          <w:cols w:space="720"/>
        </w:sectPr>
      </w:pPr>
    </w:p>
    <w:p w:rsidR="00D16DF3" w:rsidRPr="001B3423" w:rsidRDefault="00D16DF3">
      <w:pPr>
        <w:rPr>
          <w:lang w:val="ru-RU"/>
        </w:rPr>
        <w:sectPr w:rsidR="00D16DF3" w:rsidRPr="001B3423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</w:p>
    <w:p w:rsidR="00D16DF3" w:rsidRPr="001B3423" w:rsidRDefault="00D16DF3">
      <w:pPr>
        <w:autoSpaceDE w:val="0"/>
        <w:autoSpaceDN w:val="0"/>
        <w:spacing w:after="216" w:line="220" w:lineRule="exact"/>
        <w:rPr>
          <w:lang w:val="ru-RU"/>
        </w:rPr>
      </w:pPr>
    </w:p>
    <w:p w:rsidR="00D16DF3" w:rsidRPr="001B3423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B3423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16DF3" w:rsidRPr="001F6C48" w:rsidRDefault="001F6C48">
      <w:pPr>
        <w:autoSpaceDE w:val="0"/>
        <w:autoSpaceDN w:val="0"/>
        <w:spacing w:before="346" w:after="0" w:line="278" w:lineRule="auto"/>
        <w:ind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D16DF3" w:rsidRPr="001F6C48" w:rsidRDefault="001F6C48">
      <w:pPr>
        <w:autoSpaceDE w:val="0"/>
        <w:autoSpaceDN w:val="0"/>
        <w:spacing w:before="192" w:after="0" w:line="290" w:lineRule="auto"/>
        <w:ind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особенно таких её компонентов, как языковая, комму​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D16DF3" w:rsidRPr="001F6C48" w:rsidRDefault="001F6C4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ников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направлено на решение практической задачи развития всех видов речевой деятельности, отработку навыков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тельности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решаются совместно с учебным предметом «Литературное чтение».</w:t>
      </w:r>
    </w:p>
    <w:p w:rsidR="00D16DF3" w:rsidRPr="001F6C48" w:rsidRDefault="001F6C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​ка», в 1 классе — 16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2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ч. </w:t>
      </w:r>
    </w:p>
    <w:p w:rsidR="00D16DF3" w:rsidRPr="001F6C48" w:rsidRDefault="001F6C48">
      <w:pPr>
        <w:autoSpaceDE w:val="0"/>
        <w:autoSpaceDN w:val="0"/>
        <w:spacing w:before="43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90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/>
        <w:ind w:right="144" w:firstLine="18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D16DF3" w:rsidRPr="001F6C48" w:rsidRDefault="001F6C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D16DF3" w:rsidRPr="001F6C48" w:rsidRDefault="001F6C48">
      <w:pPr>
        <w:autoSpaceDE w:val="0"/>
        <w:autoSpaceDN w:val="0"/>
        <w:spacing w:before="178" w:after="0" w:line="281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D16DF3" w:rsidRPr="001F6C48" w:rsidRDefault="001F6C48">
      <w:pPr>
        <w:autoSpaceDE w:val="0"/>
        <w:autoSpaceDN w:val="0"/>
        <w:spacing w:before="192" w:after="0" w:line="271" w:lineRule="auto"/>
        <w:ind w:left="420" w:right="1152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основными видами речевой деятельности на ос​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аудированием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говорением,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D16DF3" w:rsidRPr="001F6C48" w:rsidRDefault="001F6C48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овладение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первоначальными научными представлениями о системе русского языка: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развитие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16DF3" w:rsidRPr="001F6C48" w:rsidRDefault="001F6C48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звуко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2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62" w:lineRule="auto"/>
        <w:ind w:left="180" w:right="2016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​кие согласные звуки, их различение. Звонкие и глухие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соглас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тельность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Использование алфавита для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1F6C48">
        <w:rPr>
          <w:rFonts w:ascii="DejaVu Serif" w:eastAsia="DejaVu Serif" w:hAnsi="DejaVu Serif"/>
          <w:color w:val="000000"/>
          <w:sz w:val="24"/>
          <w:lang w:val="ru-RU"/>
        </w:rPr>
        <w:t>‐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нике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71" w:lineRule="auto"/>
        <w:ind w:right="86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71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D16DF3" w:rsidRPr="001F6C48" w:rsidRDefault="001F6C48">
      <w:pPr>
        <w:autoSpaceDE w:val="0"/>
        <w:autoSpaceDN w:val="0"/>
        <w:spacing w:before="70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180" w:right="6048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D16DF3" w:rsidRPr="001F6C48" w:rsidRDefault="001F6C48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раздельное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написание слов в предложении;</w:t>
      </w:r>
    </w:p>
    <w:p w:rsidR="00D16DF3" w:rsidRPr="001F6C48" w:rsidRDefault="001F6C48">
      <w:pPr>
        <w:autoSpaceDE w:val="0"/>
        <w:autoSpaceDN w:val="0"/>
        <w:spacing w:before="192" w:after="0" w:line="262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прописная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буква в начале предложения и в именах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перенос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 (без учёта морфемного членения слова);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jc w:val="center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гласные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после шипящих в сочетаниях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16DF3" w:rsidRPr="001F6C48" w:rsidRDefault="001F6C48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сочетания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слова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 непроверяемыми гласными и согласными (перечень слов в орфографическом словаре учебника);</w:t>
      </w:r>
    </w:p>
    <w:p w:rsidR="00D16DF3" w:rsidRPr="001F6C48" w:rsidRDefault="001F6C48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знаки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препинания в конце предложения: точка,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78" w:after="0" w:line="271" w:lineRule="auto"/>
        <w:ind w:right="576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71" w:lineRule="auto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русского языка в 1 классе направлено на достижение обучающимися личностных,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D16DF3" w:rsidRPr="001F6C48" w:rsidRDefault="001F6C48">
      <w:pPr>
        <w:autoSpaceDE w:val="0"/>
        <w:autoSpaceDN w:val="0"/>
        <w:spacing w:before="38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p w:rsidR="00D16DF3" w:rsidRPr="001F6C48" w:rsidRDefault="001F6C48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D16DF3" w:rsidRPr="001F6C48" w:rsidRDefault="001F6C48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proofErr w:type="gramStart"/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   планировать действия по решению учебной задачи для по​лучения результата;—    выстраивать последовательность выбранных действий.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оценивать свой вклад в общий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результат;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выполнять совместные проектные задания с опорой на предложенные образцы.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D16DF3" w:rsidRPr="001F6C48" w:rsidRDefault="001F6C48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различать понятия «звук» и «буква»;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1F6C48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находить и исправлять ошибки на изученные правила, описки;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1F6C48">
        <w:rPr>
          <w:lang w:val="ru-RU"/>
        </w:rPr>
        <w:br/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1F6C48">
        <w:rPr>
          <w:lang w:val="ru-RU"/>
        </w:rPr>
        <w:tab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—    использовать изученные понятия в процессе решения учебных задач.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4" w:line="220" w:lineRule="exact"/>
        <w:rPr>
          <w:lang w:val="ru-RU"/>
        </w:rPr>
      </w:pPr>
    </w:p>
    <w:p w:rsidR="00D16DF3" w:rsidRDefault="001F6C4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16DF3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D16DF3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D16DF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картинок, выстроенных в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1F6C48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вильной последовательности: анализ изображённых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рассказа с опорой на картинки;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https://infourok.ru/prezentaciya-sostavlenie-rasskaza-po-serii-syuzhetnih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-kartinok-klass-2836236.html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.09.2022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.09.2022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звуком;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звукового состава слова в игровых ситуациях;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https://infourok.ru/urok-po-obucheniyu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-gramote-klass-dobukvarniy-period-na</w:t>
            </w:r>
          </w:p>
        </w:tc>
      </w:tr>
      <w:tr w:rsidR="00D16DF3">
        <w:trPr>
          <w:trHeight w:hRule="exact" w:val="227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</w:t>
            </w:r>
          </w:p>
          <w:p w:rsidR="00D16DF3" w:rsidRPr="001F6C48" w:rsidRDefault="001F6C48">
            <w:pPr>
              <w:autoSpaceDE w:val="0"/>
              <w:autoSpaceDN w:val="0"/>
              <w:spacing w:before="20" w:after="0" w:line="250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09.2022 15.09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середина, конец слова);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группировка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 по первому </w:t>
            </w:r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звуку(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последнему звуку), по наличию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близких в акустико-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артикуляционном отношении звуков ([н] — [м], [р] — [л], [с] — [ш]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др.);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metodika-oznakomleniya-detey-so-zvukovim-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stroeniem-slova-2116322.html</w:t>
            </w:r>
          </w:p>
        </w:tc>
      </w:tr>
      <w:tr w:rsidR="00D16DF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09.2022 22.09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гласные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отличаются по произношению от согласных звуков?»; как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 участия в диалоге: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гласных и согласных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 по отсутствию/наличию 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преграды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/3614/conspect/188555/</w:t>
            </w:r>
          </w:p>
        </w:tc>
      </w:tr>
      <w:tr w:rsidR="00D16DF3" w:rsidRPr="00613AE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согласных звуков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09.2022 29.09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 (парный по твёрдости —мягкости звук);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tvyordye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</w:tbl>
    <w:p w:rsidR="00D16DF3" w:rsidRPr="001B3423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B3423" w:rsidRDefault="00D16DF3">
      <w:pPr>
        <w:rPr>
          <w:lang w:val="ru-RU"/>
        </w:rPr>
        <w:sectPr w:rsidR="00D16DF3" w:rsidRPr="001B3423">
          <w:pgSz w:w="16840" w:h="11900"/>
          <w:pgMar w:top="282" w:right="640" w:bottom="72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1B3423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 w:rsidRPr="00613AE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09.2022 5.10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группировка звуков по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заданному основанию (например, твёрдые — мягкие согласные звуки);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-языку-на-тему-парные-и -непарные-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  <w:tr w:rsidR="00D16DF3" w:rsidRPr="00613AE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7" w:lineRule="auto"/>
              <w:ind w:left="7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 как минимальная произносительная единица. 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(простые однозначные случаи)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10.2022 12.10.2022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объединять слова по количеству слогов в слове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месту ударения;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minimalnaya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 w:rsidRPr="00613AE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1F6C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D16DF3">
        <w:trPr>
          <w:trHeight w:hRule="exact" w:val="10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мелкой моторики пальцев и движения руки. 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необходимо соблюдать во время письма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10.2022 20.10.2022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с;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https://infourok.ru/prezentaciya-na-temu-gigienicheskie-pravila-pisma-1-klass-4610582.html</w:t>
            </w:r>
          </w:p>
        </w:tc>
      </w:tr>
      <w:tr w:rsidR="00D16DF3" w:rsidRPr="00613AE9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B44D6B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начертаний письменных заглавных и строчных букв. Создание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единства звука, зрительного образа обозначающего его буквы и двигательного образа этой буквы. </w:t>
            </w:r>
            <w:r w:rsidRPr="00B44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Овладение начертанием письменных прописных и </w:t>
            </w:r>
            <w:r w:rsidRPr="00B44D6B">
              <w:rPr>
                <w:lang w:val="ru-RU"/>
              </w:rPr>
              <w:br/>
            </w:r>
            <w:r w:rsidRPr="00B44D6B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строчных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10.2022 27.10.2022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1F6C48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написанного печатными буквами;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metodicheskoy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razrabotki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razdelu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программы-обучения-</w:t>
            </w:r>
          </w:p>
        </w:tc>
      </w:tr>
      <w:tr w:rsidR="00D16DF3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Письмо букв, буквосочетаний, слогов, слов, предложений с соблюдением гигиенических норм.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Овладение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разборчивым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аккуратным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письмом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1F6C48">
              <w:rPr>
                <w:lang w:val="ru-RU"/>
              </w:rPr>
              <w:br/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Практическая работа: списывание слов/предложений в соответствии с заданным алгоритмом,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predlozhenij-s-soblyudeniem-</w:t>
            </w:r>
          </w:p>
        </w:tc>
      </w:tr>
      <w:tr w:rsidR="00D16DF3" w:rsidRPr="00613AE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11.2022 22.11.2022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сильной позиции;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pisma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klassepismo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pod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diktovku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proofErr w:type="spellEnd"/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predlozheniy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napisanie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kotorih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rashoditsya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ih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proiznosheniem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1982583.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13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23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11.2022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0.11.2022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uroku-russkogo-yazika-v-klasse-yazik-kak-sredstvo-obscheniya-poryadok-deystviy-pri-spisivanii-1484402.html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6840" w:h="11900"/>
          <w:pgMar w:top="284" w:right="640" w:bottom="8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1F6C48" w:rsidRDefault="001F6C48" w:rsidP="001F6C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1F6C48" w:rsidRDefault="001F6C48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  <w:p w:rsidR="001F6C48" w:rsidRPr="001F6C48" w:rsidRDefault="001F6C48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делать, если строка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заканчивается, а слово не входит?», введение знака переноса, сообщение правила переноса слов (первичное знакомство);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predlozhenij-s-soblyudeniem-gigienicheskih-norm-ponimanie-f-4664986.html</w:t>
            </w:r>
          </w:p>
        </w:tc>
      </w:tr>
      <w:tr w:rsidR="00D16DF3" w:rsidRPr="00613AE9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12.2022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16.12.2022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-языку-в-классе- предлоги-раздельное-написание-предлогов 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slovami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-2702226.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 w:rsidRPr="00613AE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ши 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19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12.2022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3C2869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16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glasnyh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posle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shipyashih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sochetaniyah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zhi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shu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-4047388.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 w:rsidRPr="00613AE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12.2022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pravopisanie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sochetaniy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</w:t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schu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programma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-558889.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12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="001F6C48"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объяснением случаев употребления заглавной буквы;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proofErr w:type="spellStart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https://infourok.ru/prezentaciya-zaglavnaya-bukva-v-imenah-sobstvennyh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-1-klass-4332253.html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F6C48"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27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01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  <w:p w:rsidR="003C2869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perenos-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slov-1-klass-4047130.html</w:t>
            </w:r>
          </w:p>
        </w:tc>
      </w:tr>
      <w:tr w:rsidR="00D16DF3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02.203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7" w:lineRule="auto"/>
              <w:ind w:left="72" w:right="116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/6414/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/188735/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D16DF3" w:rsidRPr="00613AE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1F6C48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</w:tbl>
    <w:p w:rsidR="00D16DF3" w:rsidRPr="001F6C48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F6C48" w:rsidRDefault="00D16DF3">
      <w:pPr>
        <w:rPr>
          <w:lang w:val="ru-RU"/>
        </w:rPr>
        <w:sectPr w:rsidR="00D16DF3" w:rsidRPr="001F6C48">
          <w:pgSz w:w="16840" w:h="11900"/>
          <w:pgMar w:top="284" w:right="640" w:bottom="8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на тему «Язык —средство общения людей»;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uroku-russkogo-yazika-v-klasse-yazik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-kak-sredstvo-obscheniya-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poryadok-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deystviy-pri-spisivanii-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1484402.html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Фонетика</w:t>
            </w:r>
          </w:p>
        </w:tc>
      </w:tr>
      <w:tr w:rsidR="00D16DF3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 w:right="288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звуки, их различение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актуализируются знания,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установление основания для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сравнения звуков;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/3614/conspect/188555/</w:t>
            </w:r>
          </w:p>
        </w:tc>
      </w:tr>
      <w:tr w:rsidR="00D16DF3">
        <w:trPr>
          <w:trHeight w:hRule="exact" w:val="12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432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 Согласный звук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Шипящие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</w:rPr>
              <w:t>[ж], [ш], [ч’], [щ’]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характеризовать (устно) звуки по заданным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признакам;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/4386/conspect/289408/</w:t>
            </w:r>
          </w:p>
        </w:tc>
      </w:tr>
      <w:tr w:rsidR="00D16DF3" w:rsidRPr="00613AE9">
        <w:trPr>
          <w:trHeight w:hRule="exact" w:val="1116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4" w:after="0" w:line="230" w:lineRule="auto"/>
              <w:jc w:val="center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 w:rsidR="001F6C48"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4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delenie</w:t>
            </w:r>
            <w:proofErr w:type="spellEnd"/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slogi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udarenie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-4332036.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6.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Графика</w:t>
            </w:r>
          </w:p>
        </w:tc>
      </w:tr>
      <w:tr w:rsidR="00D16DF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о функциях ь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(разделительный и показатель мягко​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 /lesson/6415/main/120021/</w:t>
            </w:r>
          </w:p>
        </w:tc>
      </w:tr>
      <w:tr w:rsidR="00D16DF3" w:rsidRPr="00E35E64">
        <w:trPr>
          <w:trHeight w:hRule="exact" w:val="1288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 о возможных соотношениях звукового и буквенного состава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4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613AE9" w:rsidRDefault="001F6C48">
            <w:pPr>
              <w:autoSpaceDE w:val="0"/>
              <w:autoSpaceDN w:val="0"/>
              <w:spacing w:before="74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nsportal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nachalnaya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/2016/04/12/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osvoenie</w:t>
            </w:r>
          </w:p>
        </w:tc>
      </w:tr>
    </w:tbl>
    <w:p w:rsidR="00D16DF3" w:rsidRPr="00613AE9" w:rsidRDefault="00D16DF3">
      <w:pPr>
        <w:autoSpaceDE w:val="0"/>
        <w:autoSpaceDN w:val="0"/>
        <w:spacing w:after="0" w:line="14" w:lineRule="exact"/>
      </w:pPr>
    </w:p>
    <w:p w:rsidR="00D16DF3" w:rsidRPr="00613AE9" w:rsidRDefault="00D16DF3">
      <w:pPr>
        <w:sectPr w:rsidR="00D16DF3" w:rsidRPr="00613AE9">
          <w:pgSz w:w="16840" w:h="11900"/>
          <w:pgMar w:top="284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613AE9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7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 w:rsid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klasse-po-teme-pismo-bukv-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bukvosochetanij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-slogov-slov-predlozhenij-s-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soblyudeniem-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gigienicheskih-norm-ponimanie-f-4664986.html</w:t>
            </w:r>
          </w:p>
        </w:tc>
      </w:tr>
      <w:tr w:rsidR="00D16DF3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списка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алфавит»;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 «Запиши слова по алфавиту»;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6218/conspect/188509/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7.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Лексика и морфология</w:t>
            </w:r>
          </w:p>
        </w:tc>
      </w:tr>
      <w:tr w:rsidR="00D16DF3" w:rsidRPr="00613AE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«На какие вопросы могут отвечать слова?»;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edinica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5000971.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кто?</w:t>
            </w:r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 по заданному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признаку: отвечают на вопрос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 / отвечают на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Наблюдение за словами,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какой?»,«какая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«какое?», «какие?»;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делать?», «что сделать?»;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russkomu-yazyku-na-temu-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nazvaniya-predmetov-priznakov-predmetov-dejstvij-predmetov-1-klass-4047044.html</w:t>
            </w:r>
          </w:p>
        </w:tc>
      </w:tr>
      <w:tr w:rsidR="00D16DF3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17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поиск слов, отвечающих на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какая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-yazyku-1-klass-po-teme-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rechevaya-situaciya-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utochnenie-znacheniya-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neznakomyh-slov-pravila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-pravopisaniya--4414700.html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8.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Синтаксис</w:t>
            </w:r>
          </w:p>
        </w:tc>
      </w:tr>
      <w:tr w:rsidR="00D16DF3" w:rsidRPr="00613AE9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  <w:p w:rsidR="003C2869" w:rsidRDefault="003C2869" w:rsidP="003C2869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28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  <w:p w:rsidR="003C2869" w:rsidRPr="003C2869" w:rsidRDefault="003C286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3C2869">
              <w:rPr>
                <w:lang w:val="ru-RU"/>
              </w:rPr>
              <w:br/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B3423" w:rsidRDefault="001F6C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3C286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slovo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B3423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predlozhenie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rossii</w:t>
            </w:r>
            <w:proofErr w:type="spellEnd"/>
            <w:r w:rsidRPr="001B3423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-1521486.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</w:tbl>
    <w:p w:rsidR="00D16DF3" w:rsidRPr="001B3423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B3423" w:rsidRDefault="00D16DF3">
      <w:pPr>
        <w:rPr>
          <w:lang w:val="ru-RU"/>
        </w:rPr>
        <w:sectPr w:rsidR="00D16DF3" w:rsidRPr="001B3423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Pr="001B3423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https://infourok.ru/prezentaciya-svyaz-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slov-v-predlozhenii-1-klass-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5120615.html</w:t>
            </w:r>
          </w:p>
        </w:tc>
      </w:tr>
      <w:tr w:rsidR="00D16DF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-yaziku-vosstanovlenie-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deformirovannogo-teksta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-klass-3732694.html</w:t>
            </w:r>
          </w:p>
        </w:tc>
      </w:tr>
      <w:tr w:rsidR="00D16DF3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 w:rsidP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https://infourok.ru/prezentaciya-na-temu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-sostavlenie-predlozhenij-iz-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slov-1-klass-4718227.html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9.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 и пунктуация</w:t>
            </w:r>
          </w:p>
        </w:tc>
      </w:tr>
      <w:tr w:rsidR="00D16DF3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раздельное написание слов в предложении;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прописная буква в начале предложения и в именах собственных: в именах и фамилиях людей, кличках животных;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перенос слов (без учёта морфемного членения слова);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гласные после шипящих в сочетаниях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положении под ударением),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слова с непроверяемыми гласными и согласными (перечень слов 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орфографическом словаре учебника);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вопросительный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восклицательный знаки.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E35E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E35E6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слов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делением для переноса;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правописания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использовании правил;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правила по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результатам наблюдения,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вывода с текстом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3742/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conspect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/179530/</w:t>
            </w:r>
          </w:p>
        </w:tc>
      </w:tr>
      <w:tr w:rsidR="00D16DF3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9.2.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4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-yaziku-obuchenie-gramote-na-temualgoritm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-spisivaniya-predlozheniya-i-samoproverki-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klass-3287869.html</w:t>
            </w:r>
          </w:p>
        </w:tc>
      </w:tr>
      <w:tr w:rsidR="00D16DF3">
        <w:trPr>
          <w:trHeight w:hRule="exact" w:val="350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10.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6840" w:h="11900"/>
          <w:pgMar w:top="284" w:right="640" w:bottom="111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5452"/>
        <w:gridCol w:w="528"/>
        <w:gridCol w:w="1104"/>
        <w:gridCol w:w="1140"/>
        <w:gridCol w:w="866"/>
        <w:gridCol w:w="2616"/>
        <w:gridCol w:w="1082"/>
        <w:gridCol w:w="2246"/>
      </w:tblGrid>
      <w:tr w:rsidR="00D16DF3">
        <w:trPr>
          <w:trHeight w:hRule="exact" w:val="19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обсуждаются ситуации общения, в которых выражается просьба,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речевого этикета, соответствующих ситуации выражения просьбы;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 3581/conspect/179686/</w:t>
            </w:r>
          </w:p>
        </w:tc>
      </w:tr>
      <w:tr w:rsidR="00D16DF3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10.2.</w:t>
            </w:r>
          </w:p>
        </w:tc>
        <w:tc>
          <w:tcPr>
            <w:tcW w:w="545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45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 /6422/conspect/179553/</w:t>
            </w:r>
          </w:p>
        </w:tc>
      </w:tr>
      <w:tr w:rsidR="00D16DF3" w:rsidRPr="00613AE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10.3.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45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 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4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задания: выбор из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ситуациям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613AE9" w:rsidRDefault="001F6C48">
            <w:pPr>
              <w:autoSpaceDE w:val="0"/>
              <w:autoSpaceDN w:val="0"/>
              <w:spacing w:before="76" w:after="0" w:line="250" w:lineRule="auto"/>
              <w:ind w:left="74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613AE9">
              <w:rPr>
                <w:lang w:val="ru-RU"/>
              </w:rPr>
              <w:br/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613AE9">
              <w:rPr>
                <w:lang w:val="ru-RU"/>
              </w:rPr>
              <w:br/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  <w:p w:rsidR="00E35E64" w:rsidRPr="00613AE9" w:rsidRDefault="00E35E64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613AE9" w:rsidRDefault="001F6C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613AE9">
              <w:rPr>
                <w:lang w:val="ru-RU"/>
              </w:rPr>
              <w:br/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yaziku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temu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situaciya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613AE9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obscheniya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celi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613AE9">
              <w:rPr>
                <w:lang w:val="ru-RU"/>
              </w:rPr>
              <w:br/>
            </w:r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obschenii</w:t>
            </w:r>
            <w:proofErr w:type="spellEnd"/>
            <w:r w:rsidRPr="00613AE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-2919316.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03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russkomu-yazyku-po-teme-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dialog-1-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klass-4631784.html</w:t>
            </w:r>
          </w:p>
        </w:tc>
      </w:tr>
      <w:tr w:rsidR="00D16DF3" w:rsidRPr="00613AE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10.5.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3C286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04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.05.2023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05</w:t>
            </w:r>
            <w:r w:rsidR="001F6C48"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.05.2023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зрения наличия/отсутствия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E35E64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1F6C48">
              <w:rPr>
                <w:lang w:val="ru-RU"/>
              </w:rPr>
              <w:br/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infourok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prezentaciya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russkomu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yazyku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1F6C48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rechevoj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etiket</w:t>
            </w:r>
            <w:proofErr w:type="spellEnd"/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slova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privetstviya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proshaniya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izvineniya</w:t>
            </w:r>
            <w:proofErr w:type="spellEnd"/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otrabotka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poryadka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dejstvij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pri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sp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-5684765.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DA644A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10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4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  <w:r w:rsidR="00DA644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9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  <w:tr w:rsidR="00D16DF3">
        <w:trPr>
          <w:trHeight w:hRule="exact" w:val="328"/>
        </w:trPr>
        <w:tc>
          <w:tcPr>
            <w:tcW w:w="5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3C2869" w:rsidRDefault="003C286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146</w:t>
            </w:r>
          </w:p>
        </w:tc>
        <w:tc>
          <w:tcPr>
            <w:tcW w:w="6810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D16DF3"/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78" w:line="220" w:lineRule="exact"/>
      </w:pPr>
    </w:p>
    <w:p w:rsidR="00D16DF3" w:rsidRDefault="001F6C4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16DF3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F3" w:rsidRDefault="00D16DF3"/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серией сюжетных картинок. Пропись.</w:t>
            </w:r>
          </w:p>
          <w:p w:rsidR="00D16DF3" w:rsidRPr="001F6C48" w:rsidRDefault="001F6C4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Ориентировка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 по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собственым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наблюдениям,.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Отработка алгоритма действий на странице прописей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 по картинкам на разные темы.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Проведение параллельных линий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D26859" w:rsidP="00D2685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Составление рассказов (устно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).</w:t>
            </w:r>
            <w:r w:rsidR="001F6C48"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Горизонтальные</w:t>
            </w:r>
            <w:proofErr w:type="gramEnd"/>
            <w:r w:rsidR="001F6C48"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="001F6C48" w:rsidRPr="00D26859">
              <w:rPr>
                <w:lang w:val="ru-RU"/>
              </w:rPr>
              <w:br/>
            </w:r>
            <w:r w:rsidR="001F6C48"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вертикальные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100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Наклонные и прямые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Наклонные и волнистые линии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98" w:right="650" w:bottom="6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3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рассказов (устно). </w:t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графического задания при работе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рисунками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Линии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сложной конфигурации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А, 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О, 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И, 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зрительного образа букв ы-и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зрительного образа строчной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заглавной букв У, 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Н, н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3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С, с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Л, 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Р, 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613AE9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В, 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19.10.2022 ;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Е, 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П, п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М, 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С, с- З, з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П, п - Б, б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Списывание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Т, т- Д, д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Я,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</w:t>
            </w:r>
            <w:r w:rsid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</w:t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ция букв а - я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К, к - Г, 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Ч, ч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cочетаний ча-чу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буквой 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буквы ь при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Ш, ш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сочетания 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Ж, 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Правописание сочетания жи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Правописание сочетаний жи-ши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16DF3" w:rsidRPr="001F6C48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Ё, ё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сочетаниями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-чу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Й, 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Практическая работа;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с буквами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Х,х</w:t>
            </w:r>
            <w:proofErr w:type="spellEnd"/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28.12.2022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Закрепление написания слов и предложений с 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09.01.2023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16DF3" w:rsidRPr="001F6C48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84" w:right="650" w:bottom="5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строчной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заглавной буквы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4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Ю, 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у - ю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Ц, ц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Э, э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Щ,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ц - ч-щ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слов, предложений с буквами ц - ч - щ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 ща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- ши,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- ща, чу -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Письмо слов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Ф, ф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в - ф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Письмо буквы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Дифференциация букв ь - ъ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D26859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107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Написание слов, </w:t>
            </w:r>
            <w:r w:rsidR="00D26859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 с буквами ь, ъ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13.02.2023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</w:tbl>
    <w:p w:rsidR="00D16DF3" w:rsidRPr="00D26859" w:rsidRDefault="00D16DF3">
      <w:pPr>
        <w:autoSpaceDE w:val="0"/>
        <w:autoSpaceDN w:val="0"/>
        <w:spacing w:after="0" w:line="14" w:lineRule="exact"/>
        <w:rPr>
          <w:lang w:val="ru-RU"/>
        </w:rPr>
      </w:pPr>
    </w:p>
    <w:p w:rsidR="00D16DF3" w:rsidRPr="00D26859" w:rsidRDefault="00D16DF3">
      <w:pPr>
        <w:rPr>
          <w:lang w:val="ru-RU"/>
        </w:rPr>
        <w:sectPr w:rsidR="00D16DF3" w:rsidRPr="00D26859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D26859" w:rsidRDefault="00D16DF3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tabs>
                <w:tab w:val="left" w:pos="156"/>
                <w:tab w:val="left" w:pos="756"/>
              </w:tabs>
              <w:autoSpaceDE w:val="0"/>
              <w:autoSpaceDN w:val="0"/>
              <w:spacing w:before="98" w:after="0" w:line="271" w:lineRule="auto"/>
              <w:ind w:left="1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всех</w:t>
            </w:r>
            <w:r w:rsidR="00D26859">
              <w:rPr>
                <w:lang w:val="ru-RU"/>
              </w:rPr>
              <w:t xml:space="preserve"> </w:t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 русского алфавита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14.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Преобразование печатного шрифта в письменный.</w:t>
            </w:r>
          </w:p>
          <w:p w:rsidR="00D16DF3" w:rsidRDefault="001F6C48">
            <w:pPr>
              <w:autoSpaceDE w:val="0"/>
              <w:autoSpaceDN w:val="0"/>
              <w:spacing w:before="7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100" w:after="0" w:line="271" w:lineRule="auto"/>
              <w:ind w:left="156" w:right="144" w:hanging="15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Упражнения по выработке каллиграфически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правильного письма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tabs>
                <w:tab w:val="left" w:pos="87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Письмо слов с сочетаниями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D2685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tabs>
                <w:tab w:val="left" w:pos="1296"/>
              </w:tabs>
              <w:autoSpaceDE w:val="0"/>
              <w:autoSpaceDN w:val="0"/>
              <w:spacing w:before="98" w:after="0" w:line="262" w:lineRule="auto"/>
              <w:ind w:right="288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слов с</w:t>
            </w:r>
            <w:r w:rsidR="00D26859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буквами е, ё, ю, 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20.02.2023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jc w:val="center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Дифференциация букв о - ё, у - ю, а - я, э - е на письме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71" w:lineRule="auto"/>
              <w:ind w:left="156" w:right="432" w:hanging="15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Правописание заглавной буквы в словах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 с деформированным предложением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Работа с текстом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 w:line="271" w:lineRule="auto"/>
              <w:ind w:left="274" w:right="432" w:hanging="14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Закрепление написания слов, предложений с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Наша речь. Её значение в жизни людей. Язык и речь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 Текст и предложение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Знаки </w:t>
            </w:r>
            <w:r w:rsid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препинания в конце предложения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/>
              <w:ind w:left="13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Диалог. Осознание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ситуации общения: с какой целью, с кем и где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происходит общение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Речевой этикет: слова приветствия, прощания, извинения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26859" w:rsidRDefault="001F6C48" w:rsidP="00D26859">
            <w:pPr>
              <w:autoSpaceDE w:val="0"/>
              <w:autoSpaceDN w:val="0"/>
              <w:spacing w:before="98" w:after="0" w:line="283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Слово, предложение </w:t>
            </w:r>
            <w:r w:rsidRPr="001F6C48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связи слов в предложении при помощи смысловых </w:t>
            </w:r>
            <w:r w:rsidRPr="00D26859">
              <w:rPr>
                <w:lang w:val="ru-RU"/>
              </w:rPr>
              <w:br/>
            </w:r>
            <w:r w:rsidRPr="00D26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вопросов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единица языка и речи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274" w:right="576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Слово и слог. Деление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 на слоги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7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D26859">
            <w:pPr>
              <w:autoSpaceDE w:val="0"/>
              <w:autoSpaceDN w:val="0"/>
              <w:spacing w:before="98" w:after="0" w:line="28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Перенос слов (простые случаи, без стечения согласных, без учёта морфемного членения слова)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740E6E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1" w:lineRule="auto"/>
              <w:ind w:left="132" w:right="86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Слово как название</w:t>
            </w:r>
            <w:r w:rsid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 w:line="230" w:lineRule="auto"/>
              <w:jc w:val="center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740E6E">
              <w:rPr>
                <w:lang w:val="ru-RU"/>
              </w:rPr>
              <w:br/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740E6E">
              <w:rPr>
                <w:lang w:val="ru-RU"/>
              </w:rPr>
              <w:br/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 w:rsidP="00740E6E">
            <w:pPr>
              <w:autoSpaceDE w:val="0"/>
              <w:autoSpaceDN w:val="0"/>
              <w:spacing w:before="100" w:after="0" w:line="27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вопросы "кто?", "что?" </w:t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100" w:after="0" w:line="230" w:lineRule="auto"/>
              <w:ind w:left="74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86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признака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 w:rsidP="00740E6E">
            <w:pPr>
              <w:autoSpaceDE w:val="0"/>
              <w:autoSpaceDN w:val="0"/>
              <w:spacing w:before="98" w:after="0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"какой?", "какая?", "какое?", "какие?" </w:t>
            </w:r>
            <w:r w:rsidRPr="001F6C48">
              <w:rPr>
                <w:lang w:val="ru-RU"/>
              </w:rPr>
              <w:br/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обсуждение интересов и преодоление конфликтов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86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 как название действия предмета 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740E6E" w:rsidRDefault="001F6C48" w:rsidP="00740E6E">
            <w:pPr>
              <w:autoSpaceDE w:val="0"/>
              <w:autoSpaceDN w:val="0"/>
              <w:spacing w:before="100" w:after="0" w:line="271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вопросы "что делать?", "что сделать?" </w:t>
            </w:r>
            <w:r w:rsidRPr="00740E6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(ознакомление)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Речевой этикет: ситуация знакомства. Вежливые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30" w:lineRule="auto"/>
              <w:ind w:left="1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Роль слова в речи.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значения 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Выявление слов, значение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которых требует уточнения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8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со словарём.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Уточнение значения слова с помощью толкового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словаря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интонации при общении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71" w:lineRule="auto"/>
              <w:ind w:left="132" w:right="1008" w:hanging="19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30" w:lineRule="auto"/>
              <w:ind w:left="1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62" w:lineRule="auto"/>
              <w:ind w:left="72" w:right="144"/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/>
              <w:ind w:left="132" w:right="432" w:hanging="142"/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Звуки речи. Гласные и согласные звуки, их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слове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left="132" w:right="100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ударные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безударные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81" w:lineRule="auto"/>
              <w:ind w:left="1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единообразным написанием буквы безударного гласного звука в одинаковой части (корне) однокоренных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1F6C48" w:rsidP="00740E6E">
            <w:pPr>
              <w:autoSpaceDE w:val="0"/>
              <w:autoSpaceDN w:val="0"/>
              <w:spacing w:before="98" w:after="0"/>
              <w:ind w:left="13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Написание непроверяемой буквы безударного гласного звука в словах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Твёрдые и мягкие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 их обозначающие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740E6E">
            <w:pPr>
              <w:autoSpaceDE w:val="0"/>
              <w:autoSpaceDN w:val="0"/>
              <w:spacing w:before="98" w:after="0" w:line="262" w:lineRule="auto"/>
              <w:ind w:left="132" w:right="144" w:hanging="19"/>
              <w:jc w:val="center"/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Буквы е, ё, ю, я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функция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  <w:tab w:val="left" w:pos="1476"/>
              </w:tabs>
              <w:autoSpaceDE w:val="0"/>
              <w:autoSpaceDN w:val="0"/>
              <w:spacing w:before="98" w:after="0" w:line="274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Буква Ь как показатель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мягкости </w:t>
            </w:r>
            <w:r w:rsidRPr="001F6C48">
              <w:rPr>
                <w:lang w:val="ru-RU"/>
              </w:rPr>
              <w:br/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согласного звука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и буквы, обозначающие согласные звуки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Звонкие и глухие согласные звуки, их различение.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Согласный звук [й'] 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гласный звук [и]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и непарные по глухости-звонкости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на конце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35E64" w:rsidRDefault="00E35E64" w:rsidP="00E35E64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Итоговая работа за 1 </w:t>
            </w:r>
            <w:r w:rsidRPr="00C62FA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класс</w:t>
            </w:r>
          </w:p>
          <w:p w:rsidR="00D16DF3" w:rsidRPr="001F6C48" w:rsidRDefault="00D16DF3" w:rsidP="00740E6E">
            <w:pPr>
              <w:autoSpaceDE w:val="0"/>
              <w:autoSpaceDN w:val="0"/>
              <w:spacing w:before="98" w:after="0"/>
              <w:ind w:left="132" w:right="576" w:hanging="19"/>
              <w:rPr>
                <w:lang w:val="ru-RU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E35E64" w:rsidRDefault="00E35E64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Диктант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100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поздравление и вручение подарка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62" w:lineRule="auto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Шипящие согласные звуки [ж], [ш], [ч'], [щ']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чк,чн</w:t>
            </w:r>
            <w:proofErr w:type="spellEnd"/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62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576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Орфоэпические нормы произношения слов с сочетаниями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Речевая ситуация: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уточнение           значения незнакомых слов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4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Отработка правил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78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71" w:lineRule="auto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правил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правописания сочетаний </w:t>
            </w:r>
            <w:proofErr w:type="spellStart"/>
            <w:proofErr w:type="gram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-ща</w:t>
            </w:r>
            <w:proofErr w:type="gram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, чу-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-ши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Русский алфавит: </w:t>
            </w:r>
          </w:p>
          <w:p w:rsidR="00D16DF3" w:rsidRPr="001F6C48" w:rsidRDefault="001F6C48" w:rsidP="00740E6E">
            <w:pPr>
              <w:autoSpaceDE w:val="0"/>
              <w:autoSpaceDN w:val="0"/>
              <w:spacing w:before="70" w:after="0" w:line="262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 алфавита для работы со словарём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/>
              <w:ind w:left="132" w:right="288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Заглавная буква в именах, отчествах, фамилиях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autoSpaceDE w:val="0"/>
              <w:autoSpaceDN w:val="0"/>
              <w:spacing w:before="98" w:after="0" w:line="281" w:lineRule="auto"/>
              <w:ind w:left="132" w:right="144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Правило правописания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заглавной буквы в именах, отчествах, фамилиях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людей, в географических названиях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156.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 w:rsidP="00740E6E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словами,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157.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E35E64" w:rsidP="00740E6E">
            <w:pPr>
              <w:autoSpaceDE w:val="0"/>
              <w:autoSpaceDN w:val="0"/>
              <w:spacing w:before="98" w:after="0" w:line="271" w:lineRule="auto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со словами, </w:t>
            </w:r>
            <w:r w:rsidRPr="001F6C48">
              <w:rPr>
                <w:lang w:val="ru-RU"/>
              </w:rPr>
              <w:tab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близкими по значению</w:t>
            </w:r>
            <w:r w:rsidRPr="001F6C48">
              <w:rPr>
                <w:lang w:val="ru-RU"/>
              </w:rPr>
              <w:t xml:space="preserve">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18.05.2023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 w:rsidP="00826299">
            <w:pPr>
              <w:autoSpaceDE w:val="0"/>
              <w:autoSpaceDN w:val="0"/>
              <w:spacing w:before="98" w:after="0"/>
              <w:ind w:left="156" w:right="144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 w:rsidR="00E35E64">
              <w:br/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 w:rsidR="00E35E64">
              <w:br/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E35E6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87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074"/>
        <w:gridCol w:w="732"/>
        <w:gridCol w:w="1620"/>
        <w:gridCol w:w="1668"/>
        <w:gridCol w:w="1236"/>
        <w:gridCol w:w="1646"/>
      </w:tblGrid>
      <w:tr w:rsidR="00D16DF3" w:rsidTr="00C62FAF">
        <w:trPr>
          <w:trHeight w:hRule="exact" w:val="21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158.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C62FAF" w:rsidP="00740E6E">
            <w:pPr>
              <w:autoSpaceDE w:val="0"/>
              <w:autoSpaceDN w:val="0"/>
              <w:spacing w:before="98" w:after="0"/>
              <w:ind w:left="1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отвечающих на вопросы "кто?", "что?"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Tr="00C62FAF">
        <w:trPr>
          <w:trHeight w:hRule="exact" w:val="1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159.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C62FAF" w:rsidP="00740E6E">
            <w:pPr>
              <w:autoSpaceDE w:val="0"/>
              <w:autoSpaceDN w:val="0"/>
              <w:spacing w:before="98" w:after="0"/>
              <w:ind w:left="132" w:right="432" w:hanging="19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"какой?", "какая?", "какое?", "какие?"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RPr="00613AE9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160. 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C62FAF" w:rsidRDefault="001F6C48" w:rsidP="00740E6E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left="13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C62FAF"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слов, </w:t>
            </w:r>
            <w:r w:rsidR="00C62FAF" w:rsidRPr="001F6C48">
              <w:rPr>
                <w:lang w:val="ru-RU"/>
              </w:rPr>
              <w:br/>
            </w:r>
            <w:r w:rsidR="00C62FAF"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отвечающих на вопросы "что делать?", "что </w:t>
            </w:r>
            <w:r w:rsidR="00C62FAF" w:rsidRPr="001F6C48">
              <w:rPr>
                <w:lang w:val="ru-RU"/>
              </w:rPr>
              <w:br/>
            </w:r>
            <w:r w:rsidR="00C62FAF"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сделать?"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83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D16DF3" w:rsidTr="001960FD">
        <w:trPr>
          <w:trHeight w:hRule="exact" w:val="18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960FD" w:rsidRDefault="00C62FAF" w:rsidP="00740E6E">
            <w:pPr>
              <w:autoSpaceDE w:val="0"/>
              <w:autoSpaceDN w:val="0"/>
              <w:spacing w:before="98" w:after="0" w:line="262" w:lineRule="auto"/>
              <w:ind w:left="13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деформированными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предложениями</w:t>
            </w:r>
            <w:proofErr w:type="spellEnd"/>
            <w:r w:rsidR="001960F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16DF3" w:rsidTr="001960FD">
        <w:trPr>
          <w:trHeight w:hRule="exact" w:val="19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C62FAF" w:rsidP="00740E6E">
            <w:pPr>
              <w:autoSpaceDE w:val="0"/>
              <w:autoSpaceDN w:val="0"/>
              <w:spacing w:before="98" w:after="0" w:line="271" w:lineRule="auto"/>
              <w:ind w:left="132" w:right="258"/>
              <w:jc w:val="both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краткого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по сюжетным </w:t>
            </w:r>
            <w:r w:rsidRPr="001F6C48">
              <w:rPr>
                <w:lang w:val="ru-RU"/>
              </w:rPr>
              <w:br/>
            </w: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картинкам и наблюдениям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826299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16DF3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1F6C48" w:rsidRDefault="001F6C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1F6C48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Pr="00DA644A" w:rsidRDefault="00DA644A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E35E64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16DF3" w:rsidRDefault="001F6C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161</w:t>
            </w:r>
          </w:p>
        </w:tc>
      </w:tr>
    </w:tbl>
    <w:p w:rsidR="00D16DF3" w:rsidRDefault="00D16DF3">
      <w:pPr>
        <w:autoSpaceDE w:val="0"/>
        <w:autoSpaceDN w:val="0"/>
        <w:spacing w:after="0" w:line="14" w:lineRule="exact"/>
      </w:pPr>
    </w:p>
    <w:p w:rsidR="00D16DF3" w:rsidRDefault="00D16DF3">
      <w:pPr>
        <w:sectPr w:rsidR="00D16DF3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Default="00D16DF3">
      <w:pPr>
        <w:autoSpaceDE w:val="0"/>
        <w:autoSpaceDN w:val="0"/>
        <w:spacing w:after="78" w:line="220" w:lineRule="exact"/>
      </w:pPr>
    </w:p>
    <w:p w:rsidR="00D16DF3" w:rsidRDefault="001F6C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16DF3" w:rsidRDefault="001F6C48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D16DF3" w:rsidRPr="001F6C48" w:rsidRDefault="001F6C48">
      <w:pPr>
        <w:autoSpaceDE w:val="0"/>
        <w:autoSpaceDN w:val="0"/>
        <w:spacing w:before="166" w:after="0" w:line="271" w:lineRule="auto"/>
        <w:ind w:right="288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Горецкий В.Г., Кирюшкин В.А., Виноградская Л.А. и другие, Азбука (в 2 частях). Учебник. 1 класс. Акционерное общество «Издательство «Просвещение»;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D16DF3" w:rsidRPr="001F6C48" w:rsidRDefault="001F6C48">
      <w:pPr>
        <w:autoSpaceDE w:val="0"/>
        <w:autoSpaceDN w:val="0"/>
        <w:spacing w:before="166" w:after="0" w:line="262" w:lineRule="auto"/>
        <w:ind w:right="7488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Методические рекомендации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Поурочное планирование</w:t>
      </w:r>
    </w:p>
    <w:p w:rsidR="00D16DF3" w:rsidRPr="001F6C48" w:rsidRDefault="001F6C48">
      <w:pPr>
        <w:autoSpaceDE w:val="0"/>
        <w:autoSpaceDN w:val="0"/>
        <w:spacing w:before="264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D16DF3" w:rsidRPr="001F6C48" w:rsidRDefault="001F6C48">
      <w:pPr>
        <w:autoSpaceDE w:val="0"/>
        <w:autoSpaceDN w:val="0"/>
        <w:spacing w:before="168" w:after="0" w:line="271" w:lineRule="auto"/>
        <w:ind w:right="1728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РЭШ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F6C48">
        <w:rPr>
          <w:lang w:val="ru-RU"/>
        </w:rPr>
        <w:br/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Инфоурок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Единая коллекция цифровых образовательных ресурсов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D16DF3" w:rsidRPr="001F6C48" w:rsidRDefault="00D16DF3">
      <w:pPr>
        <w:rPr>
          <w:lang w:val="ru-RU"/>
        </w:rPr>
        <w:sectPr w:rsidR="00D16DF3" w:rsidRPr="001F6C48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16DF3" w:rsidRPr="001F6C48" w:rsidRDefault="00D16DF3">
      <w:pPr>
        <w:autoSpaceDE w:val="0"/>
        <w:autoSpaceDN w:val="0"/>
        <w:spacing w:after="78" w:line="220" w:lineRule="exact"/>
        <w:rPr>
          <w:lang w:val="ru-RU"/>
        </w:rPr>
      </w:pPr>
    </w:p>
    <w:p w:rsidR="00D16DF3" w:rsidRPr="001F6C48" w:rsidRDefault="001F6C48">
      <w:pPr>
        <w:autoSpaceDE w:val="0"/>
        <w:autoSpaceDN w:val="0"/>
        <w:spacing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16DF3" w:rsidRPr="001F6C48" w:rsidRDefault="001F6C48">
      <w:pPr>
        <w:autoSpaceDE w:val="0"/>
        <w:autoSpaceDN w:val="0"/>
        <w:spacing w:before="346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16DF3" w:rsidRPr="001F6C48" w:rsidRDefault="001F6C48">
      <w:pPr>
        <w:autoSpaceDE w:val="0"/>
        <w:autoSpaceDN w:val="0"/>
        <w:spacing w:before="166" w:after="0" w:line="290" w:lineRule="auto"/>
        <w:ind w:right="144"/>
        <w:rPr>
          <w:lang w:val="ru-RU"/>
        </w:rPr>
      </w:pP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наглядных пособий «Грамматические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разборы»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Комплект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таблиц «Русский алфавит»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Глагол»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 «Русский язык. Имя прилагательное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» )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Имя существительное»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</w:t>
      </w:r>
      <w:proofErr w:type="gram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Местоимение»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Комплект</w:t>
      </w:r>
      <w:proofErr w:type="gram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 таблиц для нач.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шк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. «Русский язык. Предложение»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Набор таблиц «Словарные слова»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«Основные правила и понятия 1-4 класс»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«Правописание гласных в корне слова»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Таблицы демонстрационные «Русский алфавит»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Таблицы демонстрационные «Русский язык 4 </w:t>
      </w:r>
      <w:proofErr w:type="spellStart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.»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«Звукобуквенная лента»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Модель-аппликация «Набор звуковых схем»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Стенд-лента «Буквы»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(двусторонний) «Разбор по частям речи, разбор слова по составу и звукобуквенный анализ»,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Фрагмент (демонстрационный) маркерный двухсторонний «Склонение имен существительных и прилагательных»,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Слайд-комплекты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Пейзаж в произведениях русских художников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Расскажи о человеке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Сочини рассказ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звуковых схем </w:t>
      </w:r>
      <w:r w:rsidRPr="001F6C48">
        <w:rPr>
          <w:lang w:val="ru-RU"/>
        </w:rPr>
        <w:br/>
      </w:r>
      <w:r w:rsidRPr="001F6C48">
        <w:rPr>
          <w:rFonts w:ascii="Times New Roman" w:eastAsia="Times New Roman" w:hAnsi="Times New Roman"/>
          <w:color w:val="000000"/>
          <w:sz w:val="24"/>
          <w:lang w:val="ru-RU"/>
        </w:rPr>
        <w:t>Русский язык (резинка). Комплект динамических раздаточных пособий. Методическое пособие.</w:t>
      </w:r>
    </w:p>
    <w:p w:rsidR="00D16DF3" w:rsidRPr="001F6C48" w:rsidRDefault="001F6C48">
      <w:pPr>
        <w:autoSpaceDE w:val="0"/>
        <w:autoSpaceDN w:val="0"/>
        <w:spacing w:before="262" w:after="0" w:line="230" w:lineRule="auto"/>
        <w:rPr>
          <w:lang w:val="ru-RU"/>
        </w:rPr>
      </w:pPr>
      <w:r w:rsidRPr="001F6C48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16DF3" w:rsidRDefault="001F6C48">
      <w:pPr>
        <w:autoSpaceDE w:val="0"/>
        <w:autoSpaceDN w:val="0"/>
        <w:spacing w:before="166" w:after="0" w:line="230" w:lineRule="auto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Мультимедийное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оборудование</w:t>
      </w:r>
      <w:proofErr w:type="spellEnd"/>
    </w:p>
    <w:p w:rsidR="00D16DF3" w:rsidRDefault="00D16DF3">
      <w:pPr>
        <w:sectPr w:rsidR="00D16DF3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1F6C48" w:rsidRDefault="001F6C48"/>
    <w:sectPr w:rsidR="001F6C48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1960FD"/>
    <w:rsid w:val="001B3423"/>
    <w:rsid w:val="001F6C48"/>
    <w:rsid w:val="0029639D"/>
    <w:rsid w:val="00326F90"/>
    <w:rsid w:val="00351C54"/>
    <w:rsid w:val="003C2869"/>
    <w:rsid w:val="00575C9F"/>
    <w:rsid w:val="00613AE9"/>
    <w:rsid w:val="00740E6E"/>
    <w:rsid w:val="00826299"/>
    <w:rsid w:val="00AA1D8D"/>
    <w:rsid w:val="00B44D6B"/>
    <w:rsid w:val="00B47730"/>
    <w:rsid w:val="00C62FAF"/>
    <w:rsid w:val="00CB0664"/>
    <w:rsid w:val="00D16DF3"/>
    <w:rsid w:val="00D26859"/>
    <w:rsid w:val="00DA644A"/>
    <w:rsid w:val="00E35E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40B74BEA-37E2-4A56-B0F9-44402D802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FF07C8-DF75-4FAF-9FA0-56360090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39</Pages>
  <Words>9258</Words>
  <Characters>52773</Characters>
  <Application>Microsoft Office Word</Application>
  <DocSecurity>0</DocSecurity>
  <Lines>439</Lines>
  <Paragraphs>123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61908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Даша</cp:lastModifiedBy>
  <cp:revision>9</cp:revision>
  <dcterms:created xsi:type="dcterms:W3CDTF">2013-12-23T23:15:00Z</dcterms:created>
  <dcterms:modified xsi:type="dcterms:W3CDTF">2022-09-02T16:37:00Z</dcterms:modified>
  <cp:category/>
</cp:coreProperties>
</file>