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F3" w:rsidRDefault="00D16DF3">
      <w:pPr>
        <w:autoSpaceDE w:val="0"/>
        <w:autoSpaceDN w:val="0"/>
        <w:spacing w:after="78" w:line="220" w:lineRule="exact"/>
      </w:pPr>
    </w:p>
    <w:p w:rsidR="00D26859" w:rsidRPr="00D26859" w:rsidRDefault="00D26859" w:rsidP="00D26859">
      <w:pPr>
        <w:widowControl w:val="0"/>
        <w:autoSpaceDE w:val="0"/>
        <w:autoSpaceDN w:val="0"/>
        <w:spacing w:before="66" w:after="0" w:line="240" w:lineRule="auto"/>
        <w:ind w:left="1482" w:right="13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D2685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D2685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D2685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ФЕДЕРАЦИИ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1" w:after="0" w:line="240" w:lineRule="auto"/>
        <w:ind w:left="148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</w:t>
      </w:r>
      <w:r w:rsidRPr="00D2685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2685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Ростовской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ind w:left="144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2685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Цимлянского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ind w:left="1482"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Маркинская</w:t>
      </w:r>
      <w:proofErr w:type="spellEnd"/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СОШ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D26859" w:rsidRPr="00D26859" w:rsidSect="00D26859">
          <w:pgSz w:w="11900" w:h="16840"/>
          <w:pgMar w:top="520" w:right="560" w:bottom="280" w:left="560" w:header="720" w:footer="720" w:gutter="0"/>
          <w:cols w:space="720"/>
        </w:sectPr>
      </w:pP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РАССМОТРЕНО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Руководитель</w:t>
      </w:r>
      <w:r w:rsidRPr="00D26859">
        <w:rPr>
          <w:rFonts w:ascii="Times New Roman" w:eastAsia="Times New Roman" w:hAnsi="Times New Roman" w:cs="Times New Roman"/>
          <w:spacing w:val="15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МО</w:t>
      </w: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СОГЛАСОВАНО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Заместитель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директора</w:t>
      </w: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УТВЕРЖДЕНО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D26859" w:rsidRPr="00D26859" w:rsidRDefault="00D26859" w:rsidP="00D26859">
      <w:pPr>
        <w:widowControl w:val="0"/>
        <w:tabs>
          <w:tab w:val="left" w:pos="1606"/>
          <w:tab w:val="left" w:pos="3694"/>
          <w:tab w:val="left" w:pos="5123"/>
          <w:tab w:val="left" w:pos="7211"/>
          <w:tab w:val="left" w:pos="8640"/>
        </w:tabs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u w:val="single"/>
          <w:lang w:val="ru-RU"/>
        </w:rPr>
        <w:lastRenderedPageBreak/>
        <w:tab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Паршина</w:t>
      </w:r>
      <w:r w:rsidRPr="00D26859">
        <w:rPr>
          <w:rFonts w:ascii="Times New Roman" w:eastAsia="Times New Roman" w:hAnsi="Times New Roman" w:cs="Times New Roman"/>
          <w:spacing w:val="10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О.П.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26859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proofErr w:type="spellStart"/>
      <w:r w:rsidRPr="00D26859">
        <w:rPr>
          <w:rFonts w:ascii="Times New Roman" w:eastAsia="Times New Roman" w:hAnsi="Times New Roman" w:cs="Times New Roman"/>
          <w:sz w:val="20"/>
          <w:lang w:val="ru-RU"/>
        </w:rPr>
        <w:t>Кардакова</w:t>
      </w:r>
      <w:proofErr w:type="spellEnd"/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Л.И.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26859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Малахова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С.С.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26859" w:rsidRPr="00D26859" w:rsidRDefault="00D26859" w:rsidP="00D26859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26859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26859" w:rsidRPr="00D26859" w:rsidRDefault="00D26859" w:rsidP="00D26859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D26859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D26859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26859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26859" w:rsidRPr="00D26859" w:rsidRDefault="00D26859" w:rsidP="00D26859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26859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26859" w:rsidRPr="00D26859" w:rsidRDefault="00D26859" w:rsidP="00D26859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D26859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D26859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26859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августа</w:t>
      </w:r>
      <w:r w:rsidRPr="00D26859">
        <w:rPr>
          <w:rFonts w:ascii="Times New Roman" w:eastAsia="Times New Roman" w:hAnsi="Times New Roman" w:cs="Times New Roman"/>
          <w:spacing w:val="6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2022</w:t>
      </w:r>
      <w:r w:rsidRPr="00D26859">
        <w:rPr>
          <w:rFonts w:ascii="Times New Roman" w:eastAsia="Times New Roman" w:hAnsi="Times New Roman" w:cs="Times New Roman"/>
          <w:spacing w:val="6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26859" w:rsidRPr="00D26859" w:rsidRDefault="00D26859" w:rsidP="00D26859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Приказ</w:t>
      </w:r>
      <w:r w:rsidRPr="00D26859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№170</w:t>
      </w:r>
    </w:p>
    <w:p w:rsidR="00D26859" w:rsidRPr="00D26859" w:rsidRDefault="00D26859" w:rsidP="00D26859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proofErr w:type="gramStart"/>
      <w:r w:rsidRPr="00D26859">
        <w:rPr>
          <w:rFonts w:ascii="Times New Roman" w:eastAsia="Times New Roman" w:hAnsi="Times New Roman" w:cs="Times New Roman"/>
          <w:sz w:val="20"/>
          <w:lang w:val="ru-RU"/>
        </w:rPr>
        <w:t>от</w:t>
      </w:r>
      <w:proofErr w:type="gramEnd"/>
      <w:r w:rsidRPr="00D26859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26859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90" w:after="0" w:line="292" w:lineRule="auto"/>
        <w:ind w:left="3953"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D2685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(ID 3491558)</w:t>
      </w: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40" w:lineRule="auto"/>
        <w:ind w:left="1481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proofErr w:type="gramEnd"/>
      <w:r w:rsidRPr="00D268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D26859" w:rsidRPr="00D26859" w:rsidRDefault="00D26859" w:rsidP="00D26859">
      <w:pPr>
        <w:widowControl w:val="0"/>
        <w:autoSpaceDE w:val="0"/>
        <w:autoSpaceDN w:val="0"/>
        <w:spacing w:before="60" w:after="0" w:line="240" w:lineRule="auto"/>
        <w:ind w:left="1482"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язык»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92" w:lineRule="auto"/>
        <w:ind w:left="3173" w:right="2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D2685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на 2022- 2023</w:t>
      </w:r>
      <w:r w:rsidRPr="00D2685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92" w:lineRule="auto"/>
        <w:ind w:left="7620" w:right="338" w:hanging="10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Pr="00D2685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Куди</w:t>
      </w:r>
      <w:proofErr w:type="spellEnd"/>
      <w:r w:rsidRPr="00D2685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Инна</w:t>
      </w:r>
      <w:r w:rsidRPr="00D2685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Анатольевна учитель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ind w:left="1435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ст.Маркинская</w:t>
      </w:r>
      <w:proofErr w:type="spellEnd"/>
      <w:r w:rsidRPr="00D268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16DF3" w:rsidRPr="001B3423" w:rsidRDefault="00D16DF3">
      <w:pPr>
        <w:rPr>
          <w:lang w:val="ru-RU"/>
        </w:rPr>
        <w:sectPr w:rsidR="00D16DF3" w:rsidRPr="001B3423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16DF3" w:rsidRPr="001B3423" w:rsidRDefault="00D16DF3">
      <w:pPr>
        <w:autoSpaceDE w:val="0"/>
        <w:autoSpaceDN w:val="0"/>
        <w:spacing w:after="216" w:line="220" w:lineRule="exact"/>
        <w:rPr>
          <w:lang w:val="ru-RU"/>
        </w:rPr>
      </w:pPr>
    </w:p>
    <w:p w:rsidR="00D16DF3" w:rsidRPr="001B3423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B34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16DF3" w:rsidRPr="001F6C48" w:rsidRDefault="001F6C48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16DF3" w:rsidRPr="001F6C48" w:rsidRDefault="001F6C48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D16DF3" w:rsidRPr="001F6C48" w:rsidRDefault="001F6C4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16DF3" w:rsidRPr="001F6C48" w:rsidRDefault="001F6C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​ка», в 1 классе — 16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ч. </w:t>
      </w:r>
    </w:p>
    <w:p w:rsidR="00D16DF3" w:rsidRPr="001F6C48" w:rsidRDefault="001F6C48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90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/>
        <w:ind w:right="144"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16DF3" w:rsidRPr="001F6C48" w:rsidRDefault="001F6C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16DF3" w:rsidRPr="001F6C48" w:rsidRDefault="001F6C4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16DF3" w:rsidRPr="001F6C48" w:rsidRDefault="001F6C48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16DF3" w:rsidRPr="001F6C48" w:rsidRDefault="001F6C4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16DF3" w:rsidRPr="001F6C48" w:rsidRDefault="001F6C4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2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16DF3" w:rsidRPr="001F6C48" w:rsidRDefault="001F6C48">
      <w:pPr>
        <w:autoSpaceDE w:val="0"/>
        <w:autoSpaceDN w:val="0"/>
        <w:spacing w:before="70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16DF3" w:rsidRPr="001F6C48" w:rsidRDefault="001F6C4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раздельное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слов в предложении;</w:t>
      </w:r>
    </w:p>
    <w:p w:rsidR="00D16DF3" w:rsidRPr="001F6C48" w:rsidRDefault="001F6C4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перенос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(без учёта морфемного членения слова);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гласные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сочетаниях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сочетания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слова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71" w:lineRule="auto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16DF3" w:rsidRPr="001F6C48" w:rsidRDefault="001F6C48">
      <w:pPr>
        <w:autoSpaceDE w:val="0"/>
        <w:autoSpaceDN w:val="0"/>
        <w:spacing w:before="38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p w:rsidR="00D16DF3" w:rsidRPr="001F6C48" w:rsidRDefault="001F6C4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представителей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16DF3" w:rsidRPr="001F6C48" w:rsidRDefault="001F6C48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4" w:line="220" w:lineRule="exact"/>
        <w:rPr>
          <w:lang w:val="ru-RU"/>
        </w:rPr>
      </w:pPr>
    </w:p>
    <w:p w:rsidR="00D16DF3" w:rsidRDefault="001F6C4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16DF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16DF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16DF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картинок, выстроенных в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1F6C48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вильной последовательности: анализ изображённых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с опорой на картинки;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https://infourok.ru/prezentaciya-sostavlenie-rasskaza-po-serii-syuzhetnih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-kartinok-klass-2836236.html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звукового состава слова в игровых 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https://infourok.ru/urok-po-obucheniyu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-gramote-klass-dobukvarniy-period-na</w:t>
            </w:r>
          </w:p>
        </w:tc>
      </w:tr>
      <w:tr w:rsidR="00D16DF3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D16DF3" w:rsidRPr="001F6C48" w:rsidRDefault="001F6C48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09.2022 15.09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середина, конец слова);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по первому </w:t>
            </w:r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звуку(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последнему звуку), по наличию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близких в акустико-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 [м], [р] — [л], [с] — [ш]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др.);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metodika-oznakomleniya-detey-so-zvukovim-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stroeniem-slova-2116322.html</w:t>
            </w:r>
          </w:p>
        </w:tc>
      </w:tr>
      <w:tr w:rsidR="00D16DF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09.2022 22.09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отличаются по произношению от согласных звуков?»; как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участия в диалоге: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гласных и согласных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по отсутствию/наличию 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преграды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/3614/conspect/188555/</w:t>
            </w:r>
          </w:p>
        </w:tc>
      </w:tr>
      <w:tr w:rsidR="00D16DF3" w:rsidRPr="00E35E6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09.2022 29.09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 (парный по твёрдости —мягкости звук);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tvyordye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</w:tbl>
    <w:p w:rsidR="00D16DF3" w:rsidRPr="001B3423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B3423" w:rsidRDefault="00D16DF3">
      <w:pPr>
        <w:rPr>
          <w:lang w:val="ru-RU"/>
        </w:rPr>
        <w:sectPr w:rsidR="00D16DF3" w:rsidRPr="001B3423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1B3423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 w:rsidRPr="00E35E6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09.2022 5.10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основанию 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-языку-на-тему-парные-и -непарные-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  <w:tr w:rsidR="00D16DF3" w:rsidRPr="00E35E6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7" w:lineRule="auto"/>
              <w:ind w:left="7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10.2022 12.10.2022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месту 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minimalnaya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 w:rsidRPr="00E35E6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F6C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D16DF3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10.2022 20.10.2022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https://infourok.ru/prezentaciya-na-temu-gigienicheskie-pravila-pisma-1-klass-4610582.html</w:t>
            </w:r>
          </w:p>
        </w:tc>
      </w:tr>
      <w:tr w:rsidR="00D16DF3" w:rsidRPr="00E35E6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B44D6B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звука, зрительного образа обозначающего его буквы и двигательного образа этой буквы. </w:t>
            </w:r>
            <w:r w:rsidRPr="00B44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начертанием письменных прописных и </w:t>
            </w:r>
            <w:r w:rsidRPr="00B44D6B">
              <w:rPr>
                <w:lang w:val="ru-RU"/>
              </w:rPr>
              <w:br/>
            </w:r>
            <w:r w:rsidRPr="00B44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10.2022 27.10.2022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1F6C48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metodicheskoy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razdelu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программы-обучения-</w:t>
            </w:r>
          </w:p>
        </w:tc>
      </w:tr>
      <w:tr w:rsidR="00D16DF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Практическая работа: списывание слов/предложений в соответствии с заданным алгоритмом,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predlozhenij-s-soblyudeniem-</w:t>
            </w:r>
          </w:p>
        </w:tc>
      </w:tr>
      <w:tr w:rsidR="00D16DF3" w:rsidRPr="00E35E6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11.2022 22.11.2022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pisma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klassepismo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pod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diktovku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proofErr w:type="spellEnd"/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predlozheniy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napisanie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kotorih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rashoditsya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proiznosheniem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1982583.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1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11.2022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0.11.2022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uroku-russkogo-yazika-v-klasse-yazik-kak-sredstvo-obscheniya-poryadok-deystviy-pri-spisivanii-1484402.html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1F6C48" w:rsidRDefault="001F6C48" w:rsidP="001F6C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1F6C48" w:rsidRDefault="001F6C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1F6C48" w:rsidRPr="001F6C48" w:rsidRDefault="001F6C4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делать, если строка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predlozhenij-s-soblyudeniem-gigienicheskih-norm-ponimanie-f-4664986.html</w:t>
            </w:r>
          </w:p>
        </w:tc>
      </w:tr>
      <w:tr w:rsidR="00D16DF3" w:rsidRPr="00E35E6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12.2022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16.12.2022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-языку-в-классе- предлоги-раздельное-написание-предлогов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slovami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-2702226.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 w:rsidRPr="00E35E6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12.2022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3C2869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16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glasnyh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posle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shipyashih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sochetaniyah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shu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-4047388.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 w:rsidRPr="00E35E6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12.2022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sochetaniy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programma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-558889.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1F6C48"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объяснением случаев 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proofErr w:type="spellStart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https://infourok.ru/prezentaciya-zaglavnaya-bukva-v-imenah-sobstvennyh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-1-klass-4332253.html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F6C48"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3C2869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slov-1-klass-4047130.html</w:t>
            </w:r>
          </w:p>
        </w:tc>
      </w:tr>
      <w:tr w:rsidR="00D16DF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02.203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/6414/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/188735/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16DF3" w:rsidRPr="00E35E6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1F6C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:rsidR="00D16DF3" w:rsidRPr="001F6C48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F6C48" w:rsidRDefault="00D16DF3">
      <w:pPr>
        <w:rPr>
          <w:lang w:val="ru-RU"/>
        </w:rPr>
        <w:sectPr w:rsidR="00D16DF3" w:rsidRPr="001F6C48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-kak-sredstvo-obscheniya-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poryadok-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deystviy-pri-spisivanii-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1484402.html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16DF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актуализируются знания,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/3614/conspect/188555/</w:t>
            </w:r>
          </w:p>
        </w:tc>
      </w:tr>
      <w:tr w:rsidR="00D16DF3">
        <w:trPr>
          <w:trHeight w:hRule="exact" w:val="1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/4386/conspect/289408/</w:t>
            </w:r>
          </w:p>
        </w:tc>
      </w:tr>
      <w:tr w:rsidR="00D16DF3" w:rsidRPr="00E35E64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1F6C48"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4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delenie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udarenie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-4332036.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16DF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(разделительный и показатель мягко​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/lesson/6415/main/120021/</w:t>
            </w:r>
          </w:p>
        </w:tc>
      </w:tr>
      <w:tr w:rsidR="00D16DF3" w:rsidRPr="00E35E64">
        <w:trPr>
          <w:trHeight w:hRule="exact" w:val="12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 о возможных соотношениях звукового и буквенного состава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/2016/04/12/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D26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osvoenie</w:t>
            </w:r>
            <w:proofErr w:type="spellEnd"/>
          </w:p>
        </w:tc>
      </w:tr>
    </w:tbl>
    <w:p w:rsidR="00D16DF3" w:rsidRPr="00D26859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D26859" w:rsidRDefault="00D16DF3">
      <w:pPr>
        <w:rPr>
          <w:lang w:val="ru-RU"/>
        </w:rPr>
        <w:sectPr w:rsidR="00D16DF3" w:rsidRPr="00D26859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D26859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klasse-po-teme-pismo-bukv-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bukvosochetanij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-slogov-slov-predlozhenij-s-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soblyudeniem-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gigienicheskih-norm-ponimanie-f-4664986.html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6218/conspect/188509/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16DF3" w:rsidRPr="00E35E6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edinica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5000971.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кто?</w:t>
            </w:r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 по заданному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признаку: отвечают на вопрос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 / отвечают на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Наблюдение за словами,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какой?»,«какая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«какое?», «какие?»;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nazvaniya-predmetov-priznakov-predmetov-dejstvij-predmetov-1-klass-4047044.html</w:t>
            </w:r>
          </w:p>
        </w:tc>
      </w:tr>
      <w:tr w:rsidR="00D16DF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-yazyku-1-klass-po-teme-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rechevaya-situaciya-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utochnenie-znacheniya-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neznakomyh-slov-pravila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-pravopisaniya--4414700.html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16DF3" w:rsidRPr="00E35E6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-1521486.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D16DF3" w:rsidRPr="001B3423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B3423" w:rsidRDefault="00D16DF3">
      <w:pPr>
        <w:rPr>
          <w:lang w:val="ru-RU"/>
        </w:rPr>
        <w:sectPr w:rsidR="00D16DF3" w:rsidRPr="001B3423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1B3423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https://infourok.ru/prezentaciya-svyaz-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slov-v-predlozhenii-1-klass-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5120615.html</w:t>
            </w:r>
          </w:p>
        </w:tc>
      </w:tr>
      <w:tr w:rsidR="00D16DF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-yaziku-vosstanovlenie-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deformirovannogo-teksta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-klass-3732694.html</w:t>
            </w:r>
          </w:p>
        </w:tc>
      </w:tr>
      <w:tr w:rsidR="00D16D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-sostavlenie-predlozhenij-iz-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slov-1-klass-4718227.html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16DF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E35E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E35E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правописания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использовании правил;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3742/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/179530/</w:t>
            </w:r>
          </w:p>
        </w:tc>
      </w:tr>
      <w:tr w:rsidR="00D16DF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-yaziku-obuchenie-gramote-na-temualgoritm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-spisivaniya-predlozheniya-i-samoproverki-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klass-3287869.html</w:t>
            </w:r>
          </w:p>
        </w:tc>
      </w:tr>
      <w:tr w:rsidR="00D16DF3">
        <w:trPr>
          <w:trHeight w:hRule="exact" w:val="35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этикета, соответствующих ситуации выражения просьбы;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3581/conspect/179686/</w:t>
            </w:r>
          </w:p>
        </w:tc>
      </w:tr>
      <w:tr w:rsidR="00D16DF3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/6422/conspect/179553/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  <w:p w:rsidR="00E35E64" w:rsidRDefault="00E35E64">
            <w:pPr>
              <w:autoSpaceDE w:val="0"/>
              <w:autoSpaceDN w:val="0"/>
              <w:spacing w:before="76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-yaziku-na-temu-situaciya-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D16DF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dialog-1-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klass-4631784.html</w:t>
            </w:r>
          </w:p>
        </w:tc>
      </w:tr>
      <w:tr w:rsidR="00D16DF3" w:rsidRPr="00E35E6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E35E64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6C48">
              <w:rPr>
                <w:lang w:val="ru-RU"/>
              </w:rPr>
              <w:br/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rechevoj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etiket</w:t>
            </w:r>
            <w:proofErr w:type="spellEnd"/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privetstviya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proshaniya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izvineniya</w:t>
            </w:r>
            <w:proofErr w:type="spellEnd"/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otrabotka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poryadka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dejstvij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-5684765.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DA6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2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146</w:t>
            </w:r>
            <w:bookmarkStart w:id="0" w:name="_GoBack"/>
            <w:bookmarkEnd w:id="0"/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78" w:line="220" w:lineRule="exact"/>
      </w:pPr>
    </w:p>
    <w:p w:rsidR="00D16DF3" w:rsidRDefault="001F6C4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16DF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D16DF3" w:rsidRPr="001F6C48" w:rsidRDefault="001F6C4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наблюдениям,.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картинкам на разные темы.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Проведение параллельных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D26859" w:rsidP="00D2685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рассказов (устно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  <w:r w:rsidR="001F6C48"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Горизонтальные</w:t>
            </w:r>
            <w:proofErr w:type="gramEnd"/>
            <w:r w:rsidR="001F6C48"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1F6C48" w:rsidRPr="00D26859">
              <w:rPr>
                <w:lang w:val="ru-RU"/>
              </w:rPr>
              <w:br/>
            </w:r>
            <w:r w:rsidR="001F6C48"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вертикальные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Наклонные и прямые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Наклонные и волнистые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E35E64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С, с-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</w:t>
            </w:r>
            <w:r w:rsid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сочетания жи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16DF3" w:rsidRPr="001F6C48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16DF3" w:rsidRPr="001F6C48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ща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ши,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D2685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</w:t>
            </w:r>
            <w:r w:rsidR="00D26859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16DF3" w:rsidRPr="00D26859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D26859" w:rsidRDefault="00D16DF3">
      <w:pPr>
        <w:rPr>
          <w:lang w:val="ru-RU"/>
        </w:rPr>
        <w:sectPr w:rsidR="00D16DF3" w:rsidRPr="00D26859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D26859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tabs>
                <w:tab w:val="left" w:pos="156"/>
                <w:tab w:val="left" w:pos="756"/>
              </w:tabs>
              <w:autoSpaceDE w:val="0"/>
              <w:autoSpaceDN w:val="0"/>
              <w:spacing w:before="98" w:after="0" w:line="271" w:lineRule="auto"/>
              <w:ind w:left="1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</w:t>
            </w:r>
            <w:r w:rsidR="00D26859">
              <w:rPr>
                <w:lang w:val="ru-RU"/>
              </w:rPr>
              <w:t xml:space="preserve"> </w:t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D16DF3" w:rsidRDefault="001F6C4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tabs>
                <w:tab w:val="left" w:pos="8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D2685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tabs>
                <w:tab w:val="left" w:pos="129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</w:t>
            </w:r>
            <w:r w:rsidR="00D26859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заглавной буквы в словах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 w:line="271" w:lineRule="auto"/>
              <w:ind w:left="274" w:right="432" w:hanging="14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в конце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/>
              <w:ind w:left="13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ситуации общения: с какой целью, с кем и где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происходит 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3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</w:t>
            </w:r>
            <w:r w:rsidRPr="001F6C48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помощи смысловых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единица языка и 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274" w:right="57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слог. Деление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 w:line="28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740E6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1" w:lineRule="auto"/>
              <w:ind w:left="13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</w:t>
            </w:r>
            <w:r w:rsid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40E6E">
              <w:rPr>
                <w:lang w:val="ru-RU"/>
              </w:rPr>
              <w:br/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40E6E">
              <w:rPr>
                <w:lang w:val="ru-RU"/>
              </w:rPr>
              <w:br/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 w:rsidP="00740E6E">
            <w:pPr>
              <w:autoSpaceDE w:val="0"/>
              <w:autoSpaceDN w:val="0"/>
              <w:spacing w:before="100" w:after="0" w:line="27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"кто?", "что?" </w:t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</w:t>
            </w:r>
            <w:proofErr w:type="gramEnd"/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86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 w:rsidP="00740E6E">
            <w:pPr>
              <w:autoSpaceDE w:val="0"/>
              <w:autoSpaceDN w:val="0"/>
              <w:spacing w:before="98" w:after="0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1F6C48">
              <w:rPr>
                <w:lang w:val="ru-RU"/>
              </w:rPr>
              <w:br/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86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 w:rsidP="00740E6E">
            <w:pPr>
              <w:autoSpaceDE w:val="0"/>
              <w:autoSpaceDN w:val="0"/>
              <w:spacing w:before="100" w:after="0" w:line="271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</w:t>
            </w:r>
            <w:proofErr w:type="gramEnd"/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знакомства. Вежливые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30" w:lineRule="auto"/>
              <w:ind w:left="1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слова в речи.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8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со словарём.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Уточнение значения слова с помощью толкового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71" w:lineRule="auto"/>
              <w:ind w:left="132" w:right="1008" w:hanging="19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30" w:lineRule="auto"/>
              <w:ind w:left="1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/>
              <w:ind w:left="132" w:right="432" w:hanging="142"/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их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left="13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81" w:lineRule="auto"/>
              <w:ind w:left="1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однокоренных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1F6C48" w:rsidP="00740E6E">
            <w:pPr>
              <w:autoSpaceDE w:val="0"/>
              <w:autoSpaceDN w:val="0"/>
              <w:spacing w:before="98" w:after="0"/>
              <w:ind w:left="1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непроверяемой буквы безударного гласного звука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их 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62" w:lineRule="auto"/>
              <w:ind w:left="132" w:right="144" w:hanging="19"/>
              <w:jc w:val="center"/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4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как показатель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мягкости </w:t>
            </w:r>
            <w:r w:rsidRPr="001F6C48">
              <w:rPr>
                <w:lang w:val="ru-RU"/>
              </w:rPr>
              <w:br/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E64" w:rsidRDefault="00E35E64" w:rsidP="00E35E64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работа за 1 </w:t>
            </w:r>
            <w:r w:rsidRPr="00C62F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</w:t>
            </w:r>
          </w:p>
          <w:p w:rsidR="00D16DF3" w:rsidRPr="001F6C48" w:rsidRDefault="00D16DF3" w:rsidP="00740E6E">
            <w:pPr>
              <w:autoSpaceDE w:val="0"/>
              <w:autoSpaceDN w:val="0"/>
              <w:spacing w:before="98" w:after="0"/>
              <w:ind w:left="132" w:right="576" w:hanging="19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E35E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100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62" w:lineRule="auto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чк,чн</w:t>
            </w:r>
            <w:proofErr w:type="spellEnd"/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произношения слов с сочетаниями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          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4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правил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алфавит: </w:t>
            </w:r>
          </w:p>
          <w:p w:rsidR="00D16DF3" w:rsidRPr="001F6C48" w:rsidRDefault="001F6C48" w:rsidP="00740E6E">
            <w:pPr>
              <w:autoSpaceDE w:val="0"/>
              <w:autoSpaceDN w:val="0"/>
              <w:spacing w:before="70" w:after="0" w:line="262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отчествах, фамилиях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81" w:lineRule="auto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отчествах, фамилиях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словами,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E35E64" w:rsidP="00740E6E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словами,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  <w:r w:rsidRPr="001F6C48">
              <w:rPr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826299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35E64">
              <w:br/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 w:rsidR="00E35E64">
              <w:br/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Tr="00C62FAF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C62FAF" w:rsidP="00740E6E">
            <w:pPr>
              <w:autoSpaceDE w:val="0"/>
              <w:autoSpaceDN w:val="0"/>
              <w:spacing w:before="98" w:after="0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Tr="00C62FAF">
        <w:trPr>
          <w:trHeight w:hRule="exact" w:val="1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C62FAF" w:rsidP="00740E6E">
            <w:pPr>
              <w:autoSpaceDE w:val="0"/>
              <w:autoSpaceDN w:val="0"/>
              <w:spacing w:before="98" w:after="0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E35E6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C62FAF" w:rsidRDefault="001F6C48" w:rsidP="00740E6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2FAF"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="00C62FAF" w:rsidRPr="001F6C48">
              <w:rPr>
                <w:lang w:val="ru-RU"/>
              </w:rPr>
              <w:br/>
            </w:r>
            <w:r w:rsidR="00C62FAF"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"что делать?", "что </w:t>
            </w:r>
            <w:r w:rsidR="00C62FAF" w:rsidRPr="001F6C48">
              <w:rPr>
                <w:lang w:val="ru-RU"/>
              </w:rPr>
              <w:br/>
            </w:r>
            <w:r w:rsidR="00C62FAF"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 w:rsidTr="001960FD">
        <w:trPr>
          <w:trHeight w:hRule="exact" w:val="1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960FD" w:rsidRDefault="00C62FAF" w:rsidP="00740E6E">
            <w:pPr>
              <w:autoSpaceDE w:val="0"/>
              <w:autoSpaceDN w:val="0"/>
              <w:spacing w:before="98" w:after="0" w:line="262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  <w:r w:rsidR="001960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Tr="001960FD">
        <w:trPr>
          <w:trHeight w:hRule="exact" w:val="1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C62FAF" w:rsidP="00740E6E">
            <w:pPr>
              <w:autoSpaceDE w:val="0"/>
              <w:autoSpaceDN w:val="0"/>
              <w:spacing w:before="98" w:after="0" w:line="271" w:lineRule="auto"/>
              <w:ind w:left="132" w:right="258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826299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16DF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A644A" w:rsidRDefault="00DA644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78" w:line="220" w:lineRule="exact"/>
      </w:pPr>
    </w:p>
    <w:p w:rsidR="00D16DF3" w:rsidRDefault="001F6C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16DF3" w:rsidRDefault="001F6C4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16DF3" w:rsidRPr="001F6C48" w:rsidRDefault="001F6C48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В.Г., Кирюшкин В.А., Виноградская Л.А. и другие, Азбука (в 2 частях). Учебник. 1 класс. Акционерное общество «Издательство «Просвещение»;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16DF3" w:rsidRPr="001F6C48" w:rsidRDefault="001F6C48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D16DF3" w:rsidRPr="001F6C48" w:rsidRDefault="001F6C48">
      <w:pPr>
        <w:autoSpaceDE w:val="0"/>
        <w:autoSpaceDN w:val="0"/>
        <w:spacing w:before="264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16DF3" w:rsidRPr="001F6C48" w:rsidRDefault="001F6C48">
      <w:pPr>
        <w:autoSpaceDE w:val="0"/>
        <w:autoSpaceDN w:val="0"/>
        <w:spacing w:before="168" w:after="0" w:line="271" w:lineRule="auto"/>
        <w:ind w:right="1728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F6C48">
        <w:rPr>
          <w:lang w:val="ru-RU"/>
        </w:rPr>
        <w:br/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16DF3" w:rsidRPr="001F6C48" w:rsidRDefault="001F6C48">
      <w:pPr>
        <w:autoSpaceDE w:val="0"/>
        <w:autoSpaceDN w:val="0"/>
        <w:spacing w:before="346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16DF3" w:rsidRPr="001F6C48" w:rsidRDefault="001F6C48">
      <w:pPr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наглядных пособий «Грамматические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разборы»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Комплект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таблиц «Русский алфавит»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Глагол»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 «Русский язык. Имя прилагательное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» )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Имя существительное»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Местоимение»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Комплект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Предложение»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«Основные правила и понятия 1-4 класс»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«Правописание гласных в корне слова»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алфавит»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«Русский язык 4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«Звукобуквенная лента»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«Набор звуковых схем»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Стенд-лента «Буквы»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(двусторонний) «Разбор по частям речи, разбор слова по составу и звукобуквенный анализ»,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двухсторонний «Склонение имен существительных и прилагательных»,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Слайд-комплекты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произведениях русских художников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Расскажи о человеке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Сочини рассказ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звуковых схем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Русский язык (резинка). Комплект динамических раздаточных пособий. Методическое пособие.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16DF3" w:rsidRDefault="001F6C48">
      <w:pPr>
        <w:autoSpaceDE w:val="0"/>
        <w:autoSpaceDN w:val="0"/>
        <w:spacing w:before="16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оборудование</w:t>
      </w:r>
      <w:proofErr w:type="spellEnd"/>
    </w:p>
    <w:p w:rsidR="00D16DF3" w:rsidRDefault="00D16DF3">
      <w:pPr>
        <w:sectPr w:rsidR="00D16DF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6C48" w:rsidRDefault="001F6C48"/>
    <w:sectPr w:rsidR="001F6C4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60FD"/>
    <w:rsid w:val="001B3423"/>
    <w:rsid w:val="001F6C48"/>
    <w:rsid w:val="0029639D"/>
    <w:rsid w:val="00326F90"/>
    <w:rsid w:val="00351C54"/>
    <w:rsid w:val="003C2869"/>
    <w:rsid w:val="00575C9F"/>
    <w:rsid w:val="00740E6E"/>
    <w:rsid w:val="00826299"/>
    <w:rsid w:val="00AA1D8D"/>
    <w:rsid w:val="00B44D6B"/>
    <w:rsid w:val="00B47730"/>
    <w:rsid w:val="00C62FAF"/>
    <w:rsid w:val="00CB0664"/>
    <w:rsid w:val="00D16DF3"/>
    <w:rsid w:val="00D26859"/>
    <w:rsid w:val="00DA644A"/>
    <w:rsid w:val="00E35E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B74BEA-37E2-4A56-B0F9-44402D8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0F0DC-2373-43DC-8D11-8D4937D1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39</Pages>
  <Words>9257</Words>
  <Characters>52771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61905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dcterms:created xsi:type="dcterms:W3CDTF">2013-12-23T23:15:00Z</dcterms:created>
  <dcterms:modified xsi:type="dcterms:W3CDTF">2022-08-29T19:19:00Z</dcterms:modified>
  <cp:category/>
</cp:coreProperties>
</file>