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46" w:rsidRPr="00271785" w:rsidRDefault="001B4446" w:rsidP="00271785">
      <w:pPr>
        <w:pStyle w:val="21"/>
      </w:pPr>
      <w:bookmarkStart w:id="0" w:name="_GoBack"/>
      <w:bookmarkEnd w:id="0"/>
    </w:p>
    <w:p w:rsidR="001B4446" w:rsidRPr="00F00AC2" w:rsidRDefault="00EE485D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B4446" w:rsidRPr="00F00AC2" w:rsidRDefault="00EE485D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1B4446" w:rsidRPr="00F00AC2" w:rsidRDefault="00EE485D">
      <w:pPr>
        <w:tabs>
          <w:tab w:val="left" w:pos="3252"/>
        </w:tabs>
        <w:autoSpaceDE w:val="0"/>
        <w:autoSpaceDN w:val="0"/>
        <w:spacing w:before="670" w:after="0" w:line="262" w:lineRule="auto"/>
        <w:ind w:left="29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общего и профессионального образования Ростовской области Отдел образования </w:t>
      </w: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Администрации Цимлянского района</w:t>
      </w:r>
    </w:p>
    <w:p w:rsidR="001B4446" w:rsidRDefault="00EE485D">
      <w:pPr>
        <w:autoSpaceDE w:val="0"/>
        <w:autoSpaceDN w:val="0"/>
        <w:spacing w:before="672" w:after="1376" w:line="230" w:lineRule="auto"/>
        <w:ind w:right="370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80"/>
      </w:tblGrid>
      <w:tr w:rsidR="001B4446">
        <w:trPr>
          <w:trHeight w:hRule="exact" w:val="276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5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B4446">
        <w:trPr>
          <w:trHeight w:hRule="exact" w:val="20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1B4446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1B4446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О.П.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20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1B4446">
        <w:trPr>
          <w:trHeight w:hRule="exact" w:val="118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1" w:type="dxa"/>
            <w:vMerge/>
          </w:tcPr>
          <w:p w:rsidR="001B4446" w:rsidRDefault="001B4446"/>
        </w:tc>
        <w:tc>
          <w:tcPr>
            <w:tcW w:w="3441" w:type="dxa"/>
            <w:vMerge/>
          </w:tcPr>
          <w:p w:rsidR="001B4446" w:rsidRDefault="001B4446"/>
        </w:tc>
      </w:tr>
      <w:tr w:rsidR="001B4446">
        <w:trPr>
          <w:trHeight w:hRule="exact" w:val="202"/>
        </w:trPr>
        <w:tc>
          <w:tcPr>
            <w:tcW w:w="3441" w:type="dxa"/>
            <w:vMerge/>
          </w:tcPr>
          <w:p w:rsidR="001B4446" w:rsidRDefault="001B4446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  2022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2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4B301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1B4446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53618D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41" w:type="dxa"/>
            <w:vMerge/>
          </w:tcPr>
          <w:p w:rsidR="001B4446" w:rsidRDefault="001B4446"/>
        </w:tc>
        <w:tc>
          <w:tcPr>
            <w:tcW w:w="3441" w:type="dxa"/>
            <w:vMerge/>
          </w:tcPr>
          <w:p w:rsidR="001B4446" w:rsidRDefault="001B4446"/>
        </w:tc>
      </w:tr>
    </w:tbl>
    <w:p w:rsidR="001B4446" w:rsidRPr="0053618D" w:rsidRDefault="00EE485D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5361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53618D">
        <w:rPr>
          <w:lang w:val="ru-RU"/>
        </w:rPr>
        <w:br/>
      </w:r>
      <w:r w:rsidRPr="0053618D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3618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3069454)</w:t>
      </w:r>
    </w:p>
    <w:p w:rsidR="001B4446" w:rsidRPr="0053618D" w:rsidRDefault="00EE485D">
      <w:pPr>
        <w:autoSpaceDE w:val="0"/>
        <w:autoSpaceDN w:val="0"/>
        <w:spacing w:before="166" w:after="0" w:line="262" w:lineRule="auto"/>
        <w:ind w:left="4320" w:right="4032"/>
        <w:jc w:val="center"/>
        <w:rPr>
          <w:lang w:val="ru-RU"/>
        </w:rPr>
      </w:pPr>
      <w:r w:rsidRPr="0053618D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3618D">
        <w:rPr>
          <w:lang w:val="ru-RU"/>
        </w:rPr>
        <w:br/>
      </w:r>
      <w:r w:rsidRPr="0053618D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1B4446" w:rsidRPr="00F00AC2" w:rsidRDefault="00EE485D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B4446" w:rsidRPr="00F00AC2" w:rsidRDefault="00EE485D">
      <w:pPr>
        <w:autoSpaceDE w:val="0"/>
        <w:autoSpaceDN w:val="0"/>
        <w:spacing w:before="2112" w:after="0" w:line="262" w:lineRule="auto"/>
        <w:ind w:left="7442" w:hanging="1452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Пащенко Вера Анатольевна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98" w:right="838" w:bottom="1440" w:left="738" w:header="720" w:footer="720" w:gutter="0"/>
          <w:cols w:space="720" w:equalWidth="0">
            <w:col w:w="10324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78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30" w:lineRule="auto"/>
        <w:ind w:right="3420"/>
        <w:jc w:val="right"/>
        <w:rPr>
          <w:lang w:val="ru-RU"/>
        </w:rPr>
      </w:pP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аркинская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78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B4446" w:rsidRPr="00F00AC2" w:rsidRDefault="00EE485D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1B4446" w:rsidRPr="00F00AC2" w:rsidRDefault="00EE485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1B4446" w:rsidRPr="00F00AC2" w:rsidRDefault="00EE485D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B4446" w:rsidRPr="00F00AC2" w:rsidRDefault="00EE485D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B4446" w:rsidRPr="00F00AC2" w:rsidRDefault="00EE485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1B4446" w:rsidRPr="00F00AC2" w:rsidRDefault="00EE485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1B4446" w:rsidRPr="00F00AC2" w:rsidRDefault="00EE485D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B4446" w:rsidRPr="00F00AC2" w:rsidRDefault="00EE485D">
      <w:pPr>
        <w:autoSpaceDE w:val="0"/>
        <w:autoSpaceDN w:val="0"/>
        <w:spacing w:before="178" w:after="0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B4446" w:rsidRPr="00F00AC2" w:rsidRDefault="00EE485D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B4446" w:rsidRPr="00F00AC2" w:rsidRDefault="00EE485D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66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1B4446" w:rsidRPr="00F00AC2" w:rsidRDefault="00EE485D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1B4446" w:rsidRPr="00F00AC2" w:rsidRDefault="00EE485D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</w:t>
      </w:r>
      <w:r w:rsidR="00D92FF8">
        <w:rPr>
          <w:rFonts w:ascii="Times New Roman" w:eastAsia="Times New Roman" w:hAnsi="Times New Roman"/>
          <w:color w:val="000000"/>
          <w:sz w:val="24"/>
          <w:lang w:val="ru-RU"/>
        </w:rPr>
        <w:t>дится 4 часа в неделю, всего 129 часов.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78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B4446" w:rsidRPr="00F00AC2" w:rsidRDefault="00EE485D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F00AC2">
        <w:rPr>
          <w:lang w:val="ru-RU"/>
        </w:rPr>
        <w:br/>
      </w: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F00AC2">
        <w:rPr>
          <w:lang w:val="ru-RU"/>
        </w:rPr>
        <w:br/>
      </w: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F00AC2">
        <w:rPr>
          <w:lang w:val="ru-RU"/>
        </w:rPr>
        <w:br/>
      </w: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F00AC2">
        <w:rPr>
          <w:lang w:val="ru-RU"/>
        </w:rPr>
        <w:br/>
      </w: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1B4446" w:rsidRPr="00F00AC2" w:rsidRDefault="00EE485D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F00AC2">
        <w:rPr>
          <w:lang w:val="ru-RU"/>
        </w:rPr>
        <w:br/>
      </w: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B4446" w:rsidRPr="00F00AC2" w:rsidRDefault="00EE485D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B4446" w:rsidRPr="00F00AC2" w:rsidRDefault="00EE485D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66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1B4446" w:rsidRPr="00F00AC2" w:rsidRDefault="00EE485D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B4446" w:rsidRPr="00F00AC2" w:rsidRDefault="00EE485D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1B4446" w:rsidRPr="00F00AC2" w:rsidRDefault="00EE485D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1B4446" w:rsidRPr="00F00AC2" w:rsidRDefault="00EE485D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78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B4446" w:rsidRPr="00F00AC2" w:rsidRDefault="00EE485D">
      <w:pPr>
        <w:autoSpaceDE w:val="0"/>
        <w:autoSpaceDN w:val="0"/>
        <w:spacing w:before="262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B4446" w:rsidRPr="00F00AC2" w:rsidRDefault="00EE485D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F00AC2">
        <w:rPr>
          <w:lang w:val="ru-RU"/>
        </w:rPr>
        <w:tab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1B4446" w:rsidRPr="00F00AC2" w:rsidRDefault="00EE485D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1B4446" w:rsidRPr="00F00AC2" w:rsidRDefault="00EE485D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1B4446" w:rsidRPr="00F00AC2" w:rsidRDefault="00EE485D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B4446" w:rsidRPr="00F00AC2" w:rsidRDefault="00EE485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1B4446" w:rsidRPr="00F00AC2" w:rsidRDefault="00EE485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B4446" w:rsidRPr="00F00AC2" w:rsidRDefault="00EE485D">
      <w:pPr>
        <w:autoSpaceDE w:val="0"/>
        <w:autoSpaceDN w:val="0"/>
        <w:spacing w:before="324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B4446" w:rsidRPr="00F00AC2" w:rsidRDefault="00EE485D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B4446" w:rsidRPr="00F00AC2" w:rsidRDefault="00EE485D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B4446" w:rsidRPr="00F00AC2" w:rsidRDefault="00EE485D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132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1B4446" w:rsidRPr="00F00AC2" w:rsidRDefault="00EE485D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B4446" w:rsidRPr="00F00AC2" w:rsidRDefault="00EE485D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1B4446" w:rsidRPr="00F00AC2" w:rsidRDefault="00EE485D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1B4446" w:rsidRPr="00F00AC2" w:rsidRDefault="00EE485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1B4446" w:rsidRPr="00F00AC2" w:rsidRDefault="00EE485D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1B4446" w:rsidRPr="00F00AC2" w:rsidRDefault="00EE485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1B4446" w:rsidRPr="00F00AC2" w:rsidRDefault="00EE485D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B4446" w:rsidRPr="00F00AC2" w:rsidRDefault="00EE485D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B4446" w:rsidRPr="00F00AC2" w:rsidRDefault="00EE485D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B4446" w:rsidRPr="00F00AC2" w:rsidRDefault="00EE485D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1B4446" w:rsidRPr="00F00AC2" w:rsidRDefault="00EE485D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144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1B4446" w:rsidRPr="00F00AC2" w:rsidRDefault="00EE485D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1B4446" w:rsidRPr="00F00AC2" w:rsidRDefault="00EE485D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B4446" w:rsidRPr="00F00AC2" w:rsidRDefault="00EE485D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B4446" w:rsidRPr="00F00AC2" w:rsidRDefault="00EE485D">
      <w:pPr>
        <w:autoSpaceDE w:val="0"/>
        <w:autoSpaceDN w:val="0"/>
        <w:spacing w:before="322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B4446" w:rsidRPr="00F00AC2" w:rsidRDefault="00EE485D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1B4446" w:rsidRPr="00F00AC2" w:rsidRDefault="00EE485D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1B4446" w:rsidRPr="00F00AC2" w:rsidRDefault="00EE485D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1B4446" w:rsidRPr="00F00AC2" w:rsidRDefault="00EE485D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1B4446" w:rsidRPr="00F00AC2" w:rsidRDefault="00EE485D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108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1B4446" w:rsidRPr="00F00AC2" w:rsidRDefault="00EE485D">
      <w:pPr>
        <w:autoSpaceDE w:val="0"/>
        <w:autoSpaceDN w:val="0"/>
        <w:spacing w:before="190" w:after="0" w:line="262" w:lineRule="auto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64" w:line="220" w:lineRule="exact"/>
        <w:rPr>
          <w:lang w:val="ru-RU"/>
        </w:rPr>
      </w:pPr>
    </w:p>
    <w:p w:rsidR="001B4446" w:rsidRDefault="00EE485D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B444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1B444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</w:tr>
      <w:tr w:rsidR="001B444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02.09.2022 19.09.2022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-dlya-1-klassa-na-temu-chisla-ot-1-do-5-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/5088/conspect/305511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/5088/conspect/305511</w:t>
            </w:r>
          </w:p>
        </w:tc>
      </w:tr>
      <w:tr w:rsidR="001B4446">
        <w:trPr>
          <w:trHeight w:hRule="exact" w:val="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групп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/4071/conspect/292974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spell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Сколько</w:t>
            </w:r>
            <w:proofErr w:type="spell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lesson/4074/main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lesson/4137/conspect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lesson/6207/start/</w:t>
            </w:r>
          </w:p>
        </w:tc>
      </w:tr>
      <w:tr w:rsidR="001B444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04.10.2022 05.10.2022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геометрических фигур в заданном и самостоятельно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установленном порядке;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lesson/4137/conspect</w:t>
            </w:r>
          </w:p>
        </w:tc>
      </w:tr>
      <w:tr w:rsidR="001B4446">
        <w:trPr>
          <w:trHeight w:hRule="exact" w:val="32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B44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07.10.2022 10.10.2022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lesson/3971/start/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— уже, длиннее — короче, старше </w:t>
            </w:r>
            <w:proofErr w:type="gramStart"/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https://infourok.ru/prezentaciya-k-uroku-matematiki</w:t>
            </w:r>
          </w:p>
        </w:tc>
      </w:tr>
      <w:tr w:rsidR="001B4446">
        <w:trPr>
          <w:trHeight w:hRule="exact" w:val="8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14.10.2022 18.10.2022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/5189/start/310040</w:t>
            </w:r>
          </w:p>
        </w:tc>
      </w:tr>
      <w:tr w:rsidR="001B4446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  <w:tr w:rsidR="001B44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19.10.2022 30.11.2022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  <w:tr w:rsidR="001B4446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результатов действий сложения,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01.12.2022 12.12.2022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lesson/3959/start/132559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/4199/conspect/301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/4059/start/270187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16.12.2022 19.12.2022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lesson/3959/start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</w:t>
            </w:r>
          </w:p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  <w:tr w:rsidR="001B444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21.12.2022 09.01.2023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B4446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</w:t>
            </w:r>
          </w:p>
        </w:tc>
      </w:tr>
      <w:tr w:rsidR="001B4446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  <w:tr w:rsidR="001B44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11.01.2023 13.01.2023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/4060/conspect/301</w:t>
            </w:r>
          </w:p>
        </w:tc>
      </w:tr>
      <w:tr w:rsidR="001B444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2" w:lineRule="auto"/>
              <w:ind w:left="72" w:right="288"/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right="86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 lesson/4060/start/301472/</w:t>
            </w:r>
          </w:p>
        </w:tc>
      </w:tr>
      <w:tr w:rsidR="001B4446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Выбор и запись арифметического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B4446" w:rsidRPr="00F00AC2" w:rsidRDefault="00EE485D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lesson/4095/conspect/272724/</w:t>
            </w:r>
          </w:p>
        </w:tc>
      </w:tr>
      <w:tr w:rsidR="001B4446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сюжетная задача в одно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18.01.2023 13.02.2023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/4060/conspect/301471/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https://infourok.ru/prezentaciya-k-uroku-matematik</w:t>
            </w:r>
          </w:p>
        </w:tc>
      </w:tr>
      <w:tr w:rsidR="001B4446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  <w:tr w:rsidR="001B4446" w:rsidRPr="0027178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15.02.2023 21.02.2023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4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4Hm3YrYNgczRAP7jbGCZ7vA8Xwb BR8DWMU7Bm9FKZqjxQXPPcwMP</w:t>
            </w:r>
          </w:p>
        </w:tc>
      </w:tr>
      <w:tr w:rsidR="001B444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24.02.2023 01.03.2023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1B4446" w:rsidRPr="00F00AC2" w:rsidRDefault="00EE485D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4070/conspect/302537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03.03.2023 27.03.2023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1B4446" w:rsidRPr="00F00AC2" w:rsidRDefault="00EE485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3971/conspect/302200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1B4446" w:rsidRPr="00F00AC2" w:rsidRDefault="00EE485D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244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геометрической фигуры);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элементов узора;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  <w:tr w:rsidR="001B4446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  <w:tr w:rsidR="001B444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1B4446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1B4446" w:rsidRPr="00F00AC2" w:rsidRDefault="00EE485D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31.03.2023 05.04.2023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https://infourok.ru/prakticheskaya-rabota-2-analiz-soderzhaniya</w:t>
            </w:r>
          </w:p>
        </w:tc>
      </w:tr>
      <w:tr w:rsidR="001B4446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07.04.2023 10.04.2023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https://infourok.ru/prezentaciya-k-uroku-korrekci</w:t>
            </w:r>
          </w:p>
        </w:tc>
      </w:tr>
      <w:tr w:rsidR="001B444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2" w:lineRule="auto"/>
              <w:ind w:left="72" w:right="100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странице учебника;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proofErr w:type="spell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задания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</w:t>
            </w:r>
          </w:p>
        </w:tc>
      </w:tr>
      <w:tr w:rsidR="001B4446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предложения, составленные относительно заданного набора математических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которые целесообразно сформулировать на языке</w:t>
            </w:r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https://infourok.ru/prezentaciya-po-matematike-na-temu-vernie-i-nevernie</w:t>
            </w:r>
          </w:p>
        </w:tc>
      </w:tr>
      <w:tr w:rsidR="001B4446">
        <w:trPr>
          <w:trHeight w:hRule="exact" w:val="13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14.04.2023 18.04.2023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</w:t>
            </w:r>
            <w:proofErr w:type="spellStart"/>
            <w:proofErr w:type="gramStart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spellEnd"/>
            <w:proofErr w:type="gramEnd"/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/4085/conspect/276580/</w:t>
            </w:r>
          </w:p>
        </w:tc>
      </w:tr>
      <w:tr w:rsidR="001B4446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математическую информацию.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/4085/conspect/276580/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6840" w:h="11900"/>
          <w:pgMar w:top="284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230"/>
        <w:gridCol w:w="528"/>
        <w:gridCol w:w="1104"/>
        <w:gridCol w:w="1142"/>
        <w:gridCol w:w="864"/>
        <w:gridCol w:w="4526"/>
        <w:gridCol w:w="1082"/>
        <w:gridCol w:w="2630"/>
      </w:tblGrid>
      <w:tr w:rsidR="001B4446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21.04.2023 25.04.2023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математическую информацию.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вопросов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ответов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/4085/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/276580/</w:t>
            </w:r>
          </w:p>
        </w:tc>
      </w:tr>
      <w:tr w:rsidR="001B4446">
        <w:trPr>
          <w:trHeight w:hRule="exact" w:val="35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  <w:tr w:rsidR="001B4446">
        <w:trPr>
          <w:trHeight w:hRule="exact" w:val="348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3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  <w:tr w:rsidR="001B4446">
        <w:trPr>
          <w:trHeight w:hRule="exact" w:val="52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112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B4446"/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78" w:line="220" w:lineRule="exact"/>
      </w:pPr>
    </w:p>
    <w:p w:rsidR="001B4446" w:rsidRDefault="00EE485D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B444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46" w:rsidRDefault="001B4446"/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01F92" w:rsidRDefault="00301F92" w:rsidP="00301F92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математики в жизни людей и общества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301F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01F92" w:rsidRDefault="00301F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Взаимное расположение предметов в пространстве.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01F92" w:rsidRDefault="00301F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пространственные и временные представления.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301F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Столько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. Больше.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92" w:rsidRPr="00301F92" w:rsidRDefault="00301F92" w:rsidP="00301F9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больше? </w:t>
            </w:r>
          </w:p>
          <w:p w:rsidR="001B4446" w:rsidRPr="00301F92" w:rsidRDefault="00301F92" w:rsidP="00301F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gramStart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92" w:rsidRPr="00301F92" w:rsidRDefault="00301F92" w:rsidP="00301F9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больше? </w:t>
            </w:r>
          </w:p>
          <w:p w:rsidR="001B4446" w:rsidRPr="00301F92" w:rsidRDefault="00301F92" w:rsidP="00301F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proofErr w:type="gramStart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сколько</w:t>
            </w:r>
            <w:proofErr w:type="gramEnd"/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301F92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1F92" w:rsidRPr="00301F92" w:rsidRDefault="00301F92" w:rsidP="00301F9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Понятия «Много». «Один». </w:t>
            </w:r>
          </w:p>
          <w:p w:rsidR="001B4446" w:rsidRPr="00301F92" w:rsidRDefault="00301F92" w:rsidP="00301F9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01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  цифра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301F9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301F9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301F9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F4334C">
              <w:t>Числа</w:t>
            </w:r>
            <w:proofErr w:type="spellEnd"/>
            <w:r w:rsidRPr="00F4334C">
              <w:t xml:space="preserve"> 1, 2, 3. </w:t>
            </w:r>
            <w:proofErr w:type="spellStart"/>
            <w:r w:rsidRPr="00F4334C">
              <w:t>Знаки</w:t>
            </w:r>
            <w:proofErr w:type="spellEnd"/>
            <w:r w:rsidRPr="00F4334C">
              <w:t xml:space="preserve"> «+», «--», «=».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97293E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7293E" w:rsidRDefault="0097293E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972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 «Длиннее». «Короче». «</w:t>
            </w:r>
            <w:proofErr w:type="gramStart"/>
            <w:r w:rsidRPr="00972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Одинаковые</w:t>
            </w:r>
            <w:proofErr w:type="gramEnd"/>
            <w:r w:rsidRPr="00972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длине».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97293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97293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1- 5.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7293E" w:rsidRDefault="0097293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7293E" w:rsidRDefault="0097293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9729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Точка. Кривая линия. Прямая линия.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Отрезок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C6454B" w:rsidRDefault="00C6454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C6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Ломаная линия. Звено </w:t>
            </w:r>
            <w:proofErr w:type="gramStart"/>
            <w:r w:rsidRPr="00C6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ломаной</w:t>
            </w:r>
            <w:proofErr w:type="gramEnd"/>
            <w:r w:rsidRPr="00C6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Вершины.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C6454B" w:rsidRDefault="00C6454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«Числа от 1до 5».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B4446" w:rsidTr="00C6454B">
        <w:trPr>
          <w:trHeight w:hRule="exact" w:val="14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C6454B" w:rsidRDefault="00C6454B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: «&gt;», «&lt;», «=».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Равенство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Неравенство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C6454B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C6454B">
        <w:trPr>
          <w:trHeight w:hRule="exact" w:val="13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C6454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6, 7.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C6454B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8 и 9.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F11DE8">
        <w:trPr>
          <w:trHeight w:hRule="exact" w:val="9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F11DE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  Числа от 1 до 9»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100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44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11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 от 1 до 10. Закрепление.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 « Математика вокруг нас»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Сантиметр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F11DE8">
        <w:trPr>
          <w:trHeight w:hRule="exact" w:val="15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DE8" w:rsidRPr="00F4334C" w:rsidRDefault="00F11DE8" w:rsidP="00F11D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1B4446" w:rsidRDefault="00F11DE8" w:rsidP="00F11DE8">
            <w:pPr>
              <w:autoSpaceDE w:val="0"/>
              <w:autoSpaceDN w:val="0"/>
              <w:spacing w:before="70" w:after="0" w:line="271" w:lineRule="auto"/>
              <w:ind w:left="72" w:right="144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11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 числом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70" w:after="0" w:line="230" w:lineRule="auto"/>
              <w:ind w:left="72"/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F11DE8">
            <w:pPr>
              <w:autoSpaceDE w:val="0"/>
              <w:autoSpaceDN w:val="0"/>
              <w:spacing w:before="70" w:after="0" w:line="230" w:lineRule="auto"/>
              <w:ind w:left="72"/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DE8" w:rsidRPr="00F11DE8" w:rsidRDefault="00F11DE8" w:rsidP="00F11D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случаях вида:</w:t>
            </w:r>
          </w:p>
          <w:p w:rsidR="00F11DE8" w:rsidRPr="00F4334C" w:rsidRDefault="00F11DE8" w:rsidP="00F11DE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+1, -1. </w:t>
            </w:r>
          </w:p>
          <w:p w:rsidR="001B4446" w:rsidRDefault="001B4446">
            <w:pPr>
              <w:autoSpaceDE w:val="0"/>
              <w:autoSpaceDN w:val="0"/>
              <w:spacing w:before="70" w:after="0" w:line="230" w:lineRule="auto"/>
              <w:ind w:left="72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F11DE8">
        <w:trPr>
          <w:trHeight w:hRule="exact" w:val="15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11DE8" w:rsidRPr="00F11DE8" w:rsidRDefault="00F11DE8" w:rsidP="00F11D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1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 случаях вида:</w:t>
            </w:r>
          </w:p>
          <w:p w:rsidR="00F11DE8" w:rsidRPr="00F11DE8" w:rsidRDefault="00F11DE8" w:rsidP="00F11DE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+1, -1.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  <w:p w:rsidR="001B4446" w:rsidRPr="00F00AC2" w:rsidRDefault="001B4446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 w:rsidTr="00F11DE8">
        <w:trPr>
          <w:trHeight w:hRule="exact" w:val="15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F11DE8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+2, -2.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901612">
        <w:trPr>
          <w:trHeight w:hRule="exact" w:val="15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11DE8" w:rsidRDefault="00F11DE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11D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вида +2, -2.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901612">
        <w:trPr>
          <w:trHeight w:hRule="exact" w:val="15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90161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901612">
        <w:trPr>
          <w:trHeight w:hRule="exact" w:val="15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90161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задачей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901612">
        <w:trPr>
          <w:trHeight w:hRule="exact" w:val="14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901612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1612" w:rsidRDefault="0090161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01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сложения и вычитания для случаев вида +2,  -2.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1612" w:rsidRDefault="0090161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01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Присчитывание и отсчитывание по 2.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1612" w:rsidRDefault="0090161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016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изученного материала. Проверка знаний.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90161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4F2D0B">
        <w:trPr>
          <w:trHeight w:hRule="exact" w:val="15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4F2D0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+ 3, - 3.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4F2D0B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4F2D0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4F2D0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длин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отрезков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4F2D0B" w:rsidRDefault="004F2D0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F2D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Таблица сложения и вычитания для случаев вида +3, -3.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4F2D0B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Присчитывание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отсчитывание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4F2D0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4F2D0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5F50" w:rsidRPr="00F4334C" w:rsidRDefault="00195F50" w:rsidP="00195F5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:rsidR="001B4446" w:rsidRPr="00F00AC2" w:rsidRDefault="001B444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195F5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195F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чисел первого десятка.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7, 8, 9.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195F50" w:rsidRDefault="00195F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195F50" w:rsidRDefault="00195F5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195F5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+ 4, - 4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195F50" w:rsidRDefault="00195F5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9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вида + 4, - 4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.Закреполение.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53618D">
        <w:trPr>
          <w:trHeight w:hRule="exact" w:val="1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195F50" w:rsidRDefault="0053618D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за первое полугодие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5361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5361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5361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4446" w:rsidTr="00195F50">
        <w:trPr>
          <w:trHeight w:hRule="exact" w:val="15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53618D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19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на разностное сравнение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EE485D" w:rsidP="0053618D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 w:rsidTr="00906A32">
        <w:trPr>
          <w:trHeight w:hRule="exact" w:val="18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6A32" w:rsidRDefault="00906A32" w:rsidP="0053618D">
            <w:pPr>
              <w:autoSpaceDE w:val="0"/>
              <w:autoSpaceDN w:val="0"/>
              <w:spacing w:before="98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  <w:p w:rsidR="001B4446" w:rsidRPr="00195F50" w:rsidRDefault="0053618D" w:rsidP="0053618D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="00195F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6A32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="00906A3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906A32">
        <w:trPr>
          <w:trHeight w:hRule="exact" w:val="1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53618D" w:rsidP="0053618D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06A32"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="00906A32" w:rsidRPr="00F00AC2">
              <w:rPr>
                <w:lang w:val="ru-RU"/>
              </w:rPr>
              <w:br/>
            </w:r>
            <w:r w:rsidR="00906A32"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="00906A32" w:rsidRPr="00F00AC2">
              <w:rPr>
                <w:lang w:val="ru-RU"/>
              </w:rPr>
              <w:br/>
            </w:r>
            <w:r w:rsidR="00906A32"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  <w:r w:rsid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</w:t>
            </w:r>
            <w:r w:rsid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18D" w:rsidRDefault="00EE485D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</w:p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53618D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536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вида + 4, - 4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36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Составление и заучивание таблицы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18D" w:rsidRDefault="00EE485D">
            <w:pPr>
              <w:autoSpaceDE w:val="0"/>
              <w:autoSpaceDN w:val="0"/>
              <w:spacing w:before="100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</w:p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906A32">
        <w:trPr>
          <w:trHeight w:hRule="exact" w:val="20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6A32" w:rsidRDefault="00906A32" w:rsidP="0053618D">
            <w:pPr>
              <w:autoSpaceDE w:val="0"/>
              <w:autoSpaceDN w:val="0"/>
              <w:spacing w:before="70" w:after="0" w:line="262" w:lineRule="auto"/>
              <w:ind w:right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53618D" w:rsidRP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5361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3618D" w:rsidRDefault="005361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18D" w:rsidRDefault="0053618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</w:p>
          <w:p w:rsidR="001B4446" w:rsidRDefault="0053618D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4446" w:rsidTr="0053618D">
        <w:trPr>
          <w:trHeight w:hRule="exact" w:val="15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53618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Перестановка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слагаемых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Tr="0053618D">
        <w:trPr>
          <w:trHeight w:hRule="exact" w:val="1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18D" w:rsidRPr="0053618D" w:rsidRDefault="0053618D" w:rsidP="0053618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переместительного свойства сложения для случаев вида</w:t>
            </w:r>
          </w:p>
          <w:p w:rsidR="001B4446" w:rsidRPr="00F00AC2" w:rsidRDefault="0053618D" w:rsidP="0053618D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536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+ 5, 6, 7, 8, 9.     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18D" w:rsidRDefault="00EE485D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</w:p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18D" w:rsidRPr="0053618D" w:rsidRDefault="0053618D" w:rsidP="0053618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переместительного свойства сложения для случаев вида</w:t>
            </w:r>
          </w:p>
          <w:p w:rsidR="0053618D" w:rsidRDefault="0053618D" w:rsidP="0053618D">
            <w:pPr>
              <w:autoSpaceDE w:val="0"/>
              <w:autoSpaceDN w:val="0"/>
              <w:spacing w:before="70" w:after="0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61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+ 5, 6, 7, 8, 9.       </w:t>
            </w:r>
          </w:p>
          <w:p w:rsidR="001B4446" w:rsidRPr="00F00AC2" w:rsidRDefault="0053618D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   + 5, 6, 7, 8,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3618D" w:rsidRDefault="00EE485D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</w:p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Pr="0053618D" w:rsidRDefault="001B4446" w:rsidP="0000281A">
      <w:pPr>
        <w:jc w:val="center"/>
        <w:rPr>
          <w:lang w:val="ru-RU"/>
        </w:rPr>
        <w:sectPr w:rsidR="001B4446" w:rsidRPr="0053618D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 w:rsidP="0000281A">
      <w:pPr>
        <w:autoSpaceDE w:val="0"/>
        <w:autoSpaceDN w:val="0"/>
        <w:spacing w:after="66" w:line="220" w:lineRule="exact"/>
        <w:jc w:val="center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6A32" w:rsidRDefault="00906A3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чисел в пределах 10.Закрепление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906A32">
            <w:pPr>
              <w:autoSpaceDE w:val="0"/>
              <w:autoSpaceDN w:val="0"/>
              <w:spacing w:before="98" w:after="0" w:line="281" w:lineRule="auto"/>
              <w:ind w:left="72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906A32">
            <w:pPr>
              <w:autoSpaceDE w:val="0"/>
              <w:autoSpaceDN w:val="0"/>
              <w:spacing w:before="100" w:after="0" w:line="28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чисел в пределах 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06A32" w:rsidRPr="00906A32" w:rsidRDefault="00906A32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906A32">
            <w:pPr>
              <w:autoSpaceDE w:val="0"/>
              <w:autoSpaceDN w:val="0"/>
              <w:spacing w:before="98" w:after="0" w:line="281" w:lineRule="auto"/>
              <w:ind w:left="72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6A32" w:rsidRDefault="00906A3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906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между суммой и слагаемыми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906A32" w:rsidRDefault="00906A3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компонентами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D2BDF">
            <w:pPr>
              <w:autoSpaceDE w:val="0"/>
              <w:autoSpaceDN w:val="0"/>
              <w:spacing w:before="98" w:after="0" w:line="281" w:lineRule="auto"/>
              <w:ind w:left="72"/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D2B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Уменьшаемое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Вычитаемое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D2BDF">
            <w:pPr>
              <w:autoSpaceDE w:val="0"/>
              <w:autoSpaceDN w:val="0"/>
              <w:spacing w:before="98" w:after="0" w:line="283" w:lineRule="auto"/>
              <w:ind w:left="72"/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gram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-  ,</w:t>
            </w:r>
            <w:proofErr w:type="gram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7 - 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6, 7.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D2BDF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gram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-  ,</w:t>
            </w:r>
            <w:proofErr w:type="gram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9 - 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 w:rsidP="00ED2BDF">
            <w:pPr>
              <w:autoSpaceDE w:val="0"/>
              <w:autoSpaceDN w:val="0"/>
              <w:spacing w:before="98" w:after="0" w:line="281" w:lineRule="auto"/>
              <w:ind w:left="72"/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 w:rsidR="00ED2BDF"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 w:rsidR="00ED2BD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D2BDF"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 w:rsid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77840" w:rsidRDefault="0037784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Контрольная работа по теме: « Сложение и вычитание чисел первого десятка».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77840" w:rsidRDefault="003778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77840" w:rsidRDefault="0037784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77840" w:rsidRDefault="0037784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  <w:tr w:rsidR="001B4446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D2BDF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массы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илограмм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77840" w:rsidRDefault="0037784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77840" w:rsidRDefault="00377840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D2BDF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RPr="00ED2BD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D2BDF">
            <w:pPr>
              <w:autoSpaceDE w:val="0"/>
              <w:autoSpaceDN w:val="0"/>
              <w:spacing w:before="72" w:after="0" w:line="281" w:lineRule="auto"/>
              <w:ind w:left="72" w:right="14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D2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узнали. Чему научились»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E48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ED2BDF">
              <w:rPr>
                <w:lang w:val="ru-RU"/>
              </w:rPr>
              <w:br/>
            </w: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ED2BDF">
              <w:rPr>
                <w:lang w:val="ru-RU"/>
              </w:rPr>
              <w:br/>
            </w: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B4446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ED2BDF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D2BD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D2BDF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по теме: «Сложение и вычитание видов+2,-2; +3-3;</w:t>
            </w:r>
            <w:r w:rsidR="001C0A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+4 -4, +5 -5; +6 -6; +7 -7; +8 -8; +9 -9».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1C0A75" w:rsidRDefault="001C0A75">
            <w:pPr>
              <w:autoSpaceDE w:val="0"/>
              <w:autoSpaceDN w:val="0"/>
              <w:spacing w:before="70" w:after="0" w:line="230" w:lineRule="auto"/>
              <w:ind w:left="72"/>
              <w:rPr>
                <w:b/>
                <w:lang w:val="ru-RU"/>
              </w:rPr>
            </w:pPr>
            <w:r w:rsidRPr="001C0A75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Устная нумерация чисел от 1до20.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1C0A75">
            <w:pPr>
              <w:rPr>
                <w:lang w:val="ru-RU"/>
              </w:rPr>
            </w:pPr>
            <w:r>
              <w:rPr>
                <w:lang w:val="ru-RU"/>
              </w:rPr>
              <w:t xml:space="preserve">Устный опрос; </w:t>
            </w:r>
          </w:p>
          <w:p w:rsidR="001C0A75" w:rsidRPr="001C0A75" w:rsidRDefault="001C0A75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1B444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4B3019" w:rsidRDefault="004B3019" w:rsidP="004B301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</w:t>
            </w:r>
            <w:r w:rsidR="001C0A75" w:rsidRPr="001C0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C0A75" w:rsidRPr="001C0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 до 20.</w:t>
            </w:r>
            <w:r w:rsidRPr="004B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3019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Устная нумерация чисел от 1до20.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4B3019" w:rsidRDefault="004B301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B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Названия и последовательность чисел от 1 до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4B3019" w:rsidRDefault="004B301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десятка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4B3019" w:rsidRDefault="004B3019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B30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Запись и чтение чисел второго десятка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C205B3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Дециметр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05B3" w:rsidRPr="00F4334C" w:rsidRDefault="00C205B3" w:rsidP="00C205B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 10 + 7, </w:t>
            </w:r>
          </w:p>
          <w:p w:rsidR="001B4446" w:rsidRPr="00F00AC2" w:rsidRDefault="00C205B3" w:rsidP="00C205B3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17 - 7, 17 - 10.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05B3" w:rsidRPr="00C205B3" w:rsidRDefault="00C205B3" w:rsidP="00C205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0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вида  10 + 7, </w:t>
            </w:r>
          </w:p>
          <w:p w:rsidR="001B4446" w:rsidRPr="00C205B3" w:rsidRDefault="00C205B3" w:rsidP="00C205B3">
            <w:pPr>
              <w:autoSpaceDE w:val="0"/>
              <w:autoSpaceDN w:val="0"/>
              <w:spacing w:before="98" w:after="0" w:line="278" w:lineRule="auto"/>
              <w:ind w:right="144"/>
              <w:rPr>
                <w:lang w:val="ru-RU"/>
              </w:rPr>
            </w:pPr>
            <w:r w:rsidRPr="00C20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17 - 7, 17 - 10.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C205B3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за 3 четверть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C205B3" w:rsidRDefault="00C205B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C205B3" w:rsidRDefault="00C205B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C205B3" w:rsidRDefault="00C205B3" w:rsidP="00C205B3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C205B3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RPr="00334110" w:rsidTr="00C205B3">
        <w:trPr>
          <w:trHeight w:hRule="exact" w:val="16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334110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узнали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  Чему научились»?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334110">
              <w:rPr>
                <w:lang w:val="ru-RU"/>
              </w:rPr>
              <w:br/>
            </w: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334110">
              <w:rPr>
                <w:lang w:val="ru-RU"/>
              </w:rPr>
              <w:br/>
            </w: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B4446" w:rsidTr="00C205B3">
        <w:trPr>
          <w:trHeight w:hRule="exact" w:val="18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C205B3" w:rsidP="00C205B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Текстовая сюжетная задача в одно действие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r w:rsidRPr="00C205B3">
              <w:rPr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411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C205B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33411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Решение задач в одно действие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(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ростая задача)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 w:rsidP="0033411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Составная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 w:rsidP="00334110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приём </w:t>
            </w:r>
            <w:r w:rsidR="00334110" w:rsidRP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сложения</w:t>
            </w:r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34110" w:rsidRP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266EC9" w:rsidRDefault="00266EC9" w:rsidP="00334110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gram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,  +</w:t>
            </w:r>
            <w:proofErr w:type="gram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3341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33411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5875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 w:rsidP="00334110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 w:rsidP="00334110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EE485D" w:rsidP="00334110">
            <w:pPr>
              <w:autoSpaceDE w:val="0"/>
              <w:autoSpaceDN w:val="0"/>
              <w:spacing w:before="98" w:after="0" w:line="274" w:lineRule="auto"/>
              <w:ind w:left="576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334110" w:rsidRDefault="00266EC9" w:rsidP="00334110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334110">
              <w:rPr>
                <w:rFonts w:ascii="Times New Roman" w:hAnsi="Times New Roman" w:cs="Times New Roman"/>
                <w:sz w:val="24"/>
                <w:szCs w:val="24"/>
              </w:rPr>
              <w:t>Сложени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34110"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4110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33411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3341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334110" w:rsidP="00334110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однозначных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+ 8,  + 9.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 w:rsidP="000028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0281A" w:rsidRDefault="00EE485D" w:rsidP="0000281A">
            <w:pPr>
              <w:autoSpaceDE w:val="0"/>
              <w:autoSpaceDN w:val="0"/>
              <w:spacing w:before="98" w:after="0"/>
              <w:ind w:left="576" w:right="144" w:hanging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0281A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proofErr w:type="spellEnd"/>
            <w:r w:rsidR="0000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446" w:rsidRPr="0000281A" w:rsidRDefault="0000281A" w:rsidP="0000281A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00281A" w:rsidRDefault="00EE485D" w:rsidP="0000281A">
            <w:pPr>
              <w:autoSpaceDE w:val="0"/>
              <w:autoSpaceDN w:val="0"/>
              <w:spacing w:before="100" w:after="0" w:line="281" w:lineRule="auto"/>
              <w:ind w:left="576" w:right="144" w:hanging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Страничка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00281A" w:rsidRDefault="0000281A" w:rsidP="0000281A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00281A" w:rsidRDefault="00EE485D" w:rsidP="0000281A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0281A" w:rsidRPr="0000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Общие приёмы табличного </w:t>
            </w:r>
            <w:r w:rsidR="0000281A" w:rsidRPr="0000281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вычитания</w:t>
            </w:r>
            <w:r w:rsidR="0000281A" w:rsidRPr="0000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 w:rsidP="0000281A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gram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 w:rsidP="0000281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0281A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="0000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281A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00281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02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0281A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RPr="008614D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0028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B4446" w:rsidRPr="008614D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00281A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B4446" w:rsidRPr="008614D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8614D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58756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58756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8614D9" w:rsidP="008614D9">
            <w:pPr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вида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6 -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8614D9">
              <w:rPr>
                <w:lang w:val="ru-RU"/>
              </w:rPr>
              <w:br/>
            </w:r>
            <w:r w:rsidRPr="008614D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14D9" w:rsidRDefault="00EE485D" w:rsidP="008614D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8614D9" w:rsidRPr="00F4334C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="008614D9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4D9" w:rsidRPr="00F4334C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="008614D9"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 17 - , </w:t>
            </w:r>
          </w:p>
          <w:p w:rsidR="001B4446" w:rsidRPr="00F00AC2" w:rsidRDefault="008614D9" w:rsidP="008614D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  <w:rPr>
                <w:lang w:val="ru-RU"/>
              </w:rPr>
            </w:pPr>
            <w:r w:rsidRPr="00F4334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gramStart"/>
            <w:r w:rsidRPr="00F4334C">
              <w:rPr>
                <w:rFonts w:ascii="Times New Roman" w:hAnsi="Times New Roman" w:cs="Times New Roman"/>
                <w:sz w:val="24"/>
                <w:szCs w:val="24"/>
              </w:rPr>
              <w:t>- 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8614D9" w:rsidRDefault="008614D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1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«Сложение и вычитание до 10»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58756C" w:rsidP="005875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по теме «Решение задач в два действия».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1B4446" w:rsidRDefault="001B4446">
      <w:pPr>
        <w:autoSpaceDE w:val="0"/>
        <w:autoSpaceDN w:val="0"/>
        <w:spacing w:after="0" w:line="14" w:lineRule="exact"/>
      </w:pPr>
    </w:p>
    <w:p w:rsidR="001B4446" w:rsidRDefault="001B4446">
      <w:pPr>
        <w:sectPr w:rsidR="001B4446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Default="001B444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271785" w:rsidRDefault="00EE485D" w:rsidP="005875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756C"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 Сложение и вычитание в пределах второго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56C" w:rsidRPr="0058756C" w:rsidRDefault="00EE485D" w:rsidP="0058756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756C"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 Сложение и вычитание в пределах второго десятка.</w:t>
            </w:r>
          </w:p>
          <w:p w:rsidR="001B4446" w:rsidRPr="0058756C" w:rsidRDefault="001B444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 w:rsidP="0058756C">
            <w:pPr>
              <w:autoSpaceDE w:val="0"/>
              <w:autoSpaceDN w:val="0"/>
              <w:spacing w:before="98" w:after="0" w:line="278" w:lineRule="auto"/>
              <w:ind w:left="576" w:hanging="57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по теме </w:t>
            </w:r>
            <w:r w:rsidR="0058756C"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="0058756C"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Прямая</w:t>
            </w:r>
            <w:proofErr w:type="gramEnd"/>
            <w:r w:rsidR="0058756C"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Луч. Отрезок».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 w:rsidP="0058756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756C"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="0058756C" w:rsidRPr="00F00AC2">
              <w:rPr>
                <w:lang w:val="ru-RU"/>
              </w:rPr>
              <w:br/>
            </w:r>
            <w:r w:rsidR="0058756C"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</w:t>
            </w:r>
            <w:r w:rsid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58756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58756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B444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8756C" w:rsidRPr="00F00AC2" w:rsidRDefault="0058756C" w:rsidP="0058756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1B4446" w:rsidRDefault="0058756C" w:rsidP="0058756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58756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разностное </w:t>
            </w:r>
            <w:r w:rsidRPr="00F00AC2">
              <w:rPr>
                <w:lang w:val="ru-RU"/>
              </w:rPr>
              <w:br/>
            </w: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B4446" w:rsidRPr="0058756C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Default="00EE485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 w:rsidP="0058756C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8756C"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="0058756C" w:rsidRPr="00F00AC2">
              <w:rPr>
                <w:lang w:val="ru-RU"/>
              </w:rPr>
              <w:br/>
            </w:r>
            <w:r w:rsidR="0058756C"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</w:t>
            </w:r>
            <w:r w:rsid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Повторение.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8756C">
              <w:rPr>
                <w:lang w:val="ru-RU"/>
              </w:rPr>
              <w:br/>
            </w: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8756C">
              <w:rPr>
                <w:lang w:val="ru-RU"/>
              </w:rPr>
              <w:br/>
            </w: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B4446" w:rsidRPr="0058756C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58756C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узнали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 w:rsidRPr="0058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Чему научились»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58756C">
              <w:rPr>
                <w:lang w:val="ru-RU"/>
              </w:rPr>
              <w:br/>
            </w: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58756C">
              <w:rPr>
                <w:lang w:val="ru-RU"/>
              </w:rPr>
              <w:br/>
            </w: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4478"/>
      </w:tblGrid>
      <w:tr w:rsidR="001B4446" w:rsidRPr="0058756C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EE485D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0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F00AC2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58756C" w:rsidRDefault="00EE485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446" w:rsidRPr="00F00AC2" w:rsidRDefault="00F00AC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8756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</w:p>
        </w:tc>
      </w:tr>
    </w:tbl>
    <w:p w:rsidR="001B4446" w:rsidRPr="0058756C" w:rsidRDefault="001B4446">
      <w:pPr>
        <w:autoSpaceDE w:val="0"/>
        <w:autoSpaceDN w:val="0"/>
        <w:spacing w:after="0" w:line="14" w:lineRule="exact"/>
        <w:rPr>
          <w:lang w:val="ru-RU"/>
        </w:rPr>
      </w:pPr>
    </w:p>
    <w:p w:rsidR="001B4446" w:rsidRPr="0058756C" w:rsidRDefault="001B4446">
      <w:pPr>
        <w:rPr>
          <w:lang w:val="ru-RU"/>
        </w:rPr>
        <w:sectPr w:rsidR="001B4446" w:rsidRPr="0058756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Pr="0058756C" w:rsidRDefault="001B4446">
      <w:pPr>
        <w:autoSpaceDE w:val="0"/>
        <w:autoSpaceDN w:val="0"/>
        <w:spacing w:after="78" w:line="220" w:lineRule="exact"/>
        <w:rPr>
          <w:lang w:val="ru-RU"/>
        </w:rPr>
      </w:pPr>
    </w:p>
    <w:p w:rsidR="001B4446" w:rsidRDefault="00EE485D">
      <w:pPr>
        <w:autoSpaceDE w:val="0"/>
        <w:autoSpaceDN w:val="0"/>
        <w:spacing w:after="0" w:line="230" w:lineRule="auto"/>
      </w:pPr>
      <w:r w:rsidRPr="005875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ОБЕСПЕЧЕНИЕ ОБРАЗОВАТЕЛЬНОГО ПРОЦЕССА </w:t>
      </w:r>
    </w:p>
    <w:p w:rsidR="001B4446" w:rsidRDefault="00EE485D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B4446" w:rsidRPr="00F00AC2" w:rsidRDefault="00EE485D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B4446" w:rsidRPr="00F00AC2" w:rsidRDefault="00EE485D">
      <w:pPr>
        <w:autoSpaceDE w:val="0"/>
        <w:autoSpaceDN w:val="0"/>
        <w:spacing w:before="262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B4446" w:rsidRPr="00F00AC2" w:rsidRDefault="00EE485D">
      <w:pPr>
        <w:autoSpaceDE w:val="0"/>
        <w:autoSpaceDN w:val="0"/>
        <w:spacing w:before="166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1B4446" w:rsidRPr="00F00AC2" w:rsidRDefault="00EE485D">
      <w:pPr>
        <w:autoSpaceDE w:val="0"/>
        <w:autoSpaceDN w:val="0"/>
        <w:spacing w:before="264"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B4446" w:rsidRPr="00F00AC2" w:rsidRDefault="00EE485D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00AC2">
        <w:rPr>
          <w:lang w:val="ru-RU"/>
        </w:rPr>
        <w:br/>
      </w:r>
      <w:proofErr w:type="spellStart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4446" w:rsidRPr="00F00AC2" w:rsidRDefault="001B4446">
      <w:pPr>
        <w:autoSpaceDE w:val="0"/>
        <w:autoSpaceDN w:val="0"/>
        <w:spacing w:after="78" w:line="220" w:lineRule="exact"/>
        <w:rPr>
          <w:lang w:val="ru-RU"/>
        </w:rPr>
      </w:pPr>
    </w:p>
    <w:p w:rsidR="001B4446" w:rsidRPr="00F00AC2" w:rsidRDefault="00EE485D">
      <w:pPr>
        <w:autoSpaceDE w:val="0"/>
        <w:autoSpaceDN w:val="0"/>
        <w:spacing w:after="0" w:line="230" w:lineRule="auto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B4446" w:rsidRPr="00F00AC2" w:rsidRDefault="00EE485D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00AC2">
        <w:rPr>
          <w:lang w:val="ru-RU"/>
        </w:rPr>
        <w:br/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</w:t>
      </w:r>
    </w:p>
    <w:p w:rsidR="001B4446" w:rsidRPr="00F00AC2" w:rsidRDefault="00EE485D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F0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F00AC2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циркуль, угольник, транспортир</w:t>
      </w:r>
    </w:p>
    <w:p w:rsidR="001B4446" w:rsidRPr="00F00AC2" w:rsidRDefault="001B4446">
      <w:pPr>
        <w:rPr>
          <w:lang w:val="ru-RU"/>
        </w:rPr>
        <w:sectPr w:rsidR="001B4446" w:rsidRPr="00F00A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485D" w:rsidRPr="00F00AC2" w:rsidRDefault="00EE485D">
      <w:pPr>
        <w:rPr>
          <w:lang w:val="ru-RU"/>
        </w:rPr>
      </w:pPr>
    </w:p>
    <w:sectPr w:rsidR="00EE485D" w:rsidRPr="00F00AC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81A"/>
    <w:rsid w:val="00034616"/>
    <w:rsid w:val="0006063C"/>
    <w:rsid w:val="0015074B"/>
    <w:rsid w:val="00195F50"/>
    <w:rsid w:val="001B4446"/>
    <w:rsid w:val="001C0A75"/>
    <w:rsid w:val="00266EC9"/>
    <w:rsid w:val="00271785"/>
    <w:rsid w:val="0029639D"/>
    <w:rsid w:val="00301F92"/>
    <w:rsid w:val="00326F90"/>
    <w:rsid w:val="00334110"/>
    <w:rsid w:val="00377840"/>
    <w:rsid w:val="004B3019"/>
    <w:rsid w:val="004F2D0B"/>
    <w:rsid w:val="0053618D"/>
    <w:rsid w:val="0058756C"/>
    <w:rsid w:val="008614D9"/>
    <w:rsid w:val="00901612"/>
    <w:rsid w:val="00906A32"/>
    <w:rsid w:val="0097293E"/>
    <w:rsid w:val="00AA1D8D"/>
    <w:rsid w:val="00B47730"/>
    <w:rsid w:val="00C205B3"/>
    <w:rsid w:val="00C6454B"/>
    <w:rsid w:val="00CB0664"/>
    <w:rsid w:val="00D92FF8"/>
    <w:rsid w:val="00ED2BDF"/>
    <w:rsid w:val="00EE485D"/>
    <w:rsid w:val="00F00AC2"/>
    <w:rsid w:val="00F11DE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uiPriority w:val="1"/>
    <w:locked/>
    <w:rsid w:val="00301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uiPriority w:val="1"/>
    <w:locked/>
    <w:rsid w:val="00301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5E9F8-6CAC-490A-BB50-6A69C7A5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6653</Words>
  <Characters>37927</Characters>
  <Application>Microsoft Office Word</Application>
  <DocSecurity>0</DocSecurity>
  <Lines>316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14</cp:revision>
  <dcterms:created xsi:type="dcterms:W3CDTF">2013-12-23T23:15:00Z</dcterms:created>
  <dcterms:modified xsi:type="dcterms:W3CDTF">2022-10-05T04:45:00Z</dcterms:modified>
  <cp:category/>
</cp:coreProperties>
</file>