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4E" w:rsidRPr="00651045" w:rsidRDefault="002C004E" w:rsidP="00651045">
      <w:pPr>
        <w:autoSpaceDE w:val="0"/>
        <w:autoSpaceDN w:val="0"/>
        <w:spacing w:after="0" w:line="240" w:lineRule="auto"/>
        <w:rPr>
          <w:rFonts w:ascii="Times New Roman" w:hAnsi="Times New Roman" w:cs="Times New Roman"/>
          <w:sz w:val="24"/>
          <w:szCs w:val="24"/>
        </w:rPr>
      </w:pP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МИНИСТЕРСТВО ПРОСВЕЩЕНИЯ РОССИЙСКОЙ ФЕДЕРАЦИИ</w:t>
      </w: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Министерство общего и профессионального образования Ростовской области</w:t>
      </w: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Отдел образования Администрации Цимлянского района</w:t>
      </w:r>
    </w:p>
    <w:p w:rsidR="002C004E" w:rsidRDefault="009023D2"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651045">
        <w:rPr>
          <w:rFonts w:ascii="Times New Roman" w:eastAsia="Times New Roman" w:hAnsi="Times New Roman" w:cs="Times New Roman"/>
          <w:color w:val="000000"/>
          <w:sz w:val="24"/>
          <w:szCs w:val="24"/>
          <w:lang w:val="ru-RU"/>
        </w:rPr>
        <w:t xml:space="preserve">МБОУ </w:t>
      </w:r>
      <w:proofErr w:type="spellStart"/>
      <w:r w:rsidRPr="00651045">
        <w:rPr>
          <w:rFonts w:ascii="Times New Roman" w:eastAsia="Times New Roman" w:hAnsi="Times New Roman" w:cs="Times New Roman"/>
          <w:color w:val="000000"/>
          <w:sz w:val="24"/>
          <w:szCs w:val="24"/>
          <w:lang w:val="ru-RU"/>
        </w:rPr>
        <w:t>Маркинская</w:t>
      </w:r>
      <w:proofErr w:type="spellEnd"/>
      <w:r w:rsidRPr="00651045">
        <w:rPr>
          <w:rFonts w:ascii="Times New Roman" w:eastAsia="Times New Roman" w:hAnsi="Times New Roman" w:cs="Times New Roman"/>
          <w:color w:val="000000"/>
          <w:sz w:val="24"/>
          <w:szCs w:val="24"/>
          <w:lang w:val="ru-RU"/>
        </w:rPr>
        <w:t xml:space="preserve"> СОШ</w:t>
      </w: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Pr="00651045" w:rsidRDefault="00651045" w:rsidP="00651045">
      <w:pPr>
        <w:autoSpaceDE w:val="0"/>
        <w:autoSpaceDN w:val="0"/>
        <w:spacing w:after="0" w:line="240" w:lineRule="auto"/>
        <w:jc w:val="center"/>
        <w:rPr>
          <w:rFonts w:ascii="Times New Roman" w:hAnsi="Times New Roman" w:cs="Times New Roman"/>
          <w:sz w:val="24"/>
          <w:szCs w:val="24"/>
          <w:lang w:val="ru-RU"/>
        </w:rPr>
      </w:pPr>
    </w:p>
    <w:tbl>
      <w:tblPr>
        <w:tblW w:w="10632" w:type="dxa"/>
        <w:tblLayout w:type="fixed"/>
        <w:tblLook w:val="04A0" w:firstRow="1" w:lastRow="0" w:firstColumn="1" w:lastColumn="0" w:noHBand="0" w:noVBand="1"/>
      </w:tblPr>
      <w:tblGrid>
        <w:gridCol w:w="2542"/>
        <w:gridCol w:w="3760"/>
        <w:gridCol w:w="4330"/>
      </w:tblGrid>
      <w:tr w:rsidR="002C004E" w:rsidRPr="00651045" w:rsidTr="005F5393">
        <w:trPr>
          <w:trHeight w:hRule="exact" w:val="274"/>
        </w:trPr>
        <w:tc>
          <w:tcPr>
            <w:tcW w:w="2542" w:type="dxa"/>
            <w:tcMar>
              <w:left w:w="0" w:type="dxa"/>
              <w:right w:w="0" w:type="dxa"/>
            </w:tcMar>
          </w:tcPr>
          <w:p w:rsidR="002C004E" w:rsidRPr="00651045" w:rsidRDefault="009023D2" w:rsidP="00651045">
            <w:pPr>
              <w:autoSpaceDE w:val="0"/>
              <w:autoSpaceDN w:val="0"/>
              <w:spacing w:after="0" w:line="240" w:lineRule="auto"/>
              <w:jc w:val="center"/>
              <w:rPr>
                <w:rFonts w:ascii="Times New Roman" w:hAnsi="Times New Roman" w:cs="Times New Roman"/>
                <w:b/>
                <w:sz w:val="24"/>
                <w:szCs w:val="24"/>
              </w:rPr>
            </w:pPr>
            <w:r w:rsidRPr="00651045">
              <w:rPr>
                <w:rFonts w:ascii="Times New Roman" w:eastAsia="Times New Roman" w:hAnsi="Times New Roman" w:cs="Times New Roman"/>
                <w:b/>
                <w:color w:val="000000"/>
                <w:w w:val="102"/>
                <w:sz w:val="24"/>
                <w:szCs w:val="24"/>
              </w:rPr>
              <w:t>РАССМОТРЕНО</w:t>
            </w:r>
          </w:p>
        </w:tc>
        <w:tc>
          <w:tcPr>
            <w:tcW w:w="3760" w:type="dxa"/>
            <w:tcMar>
              <w:left w:w="0" w:type="dxa"/>
              <w:right w:w="0" w:type="dxa"/>
            </w:tcMar>
          </w:tcPr>
          <w:p w:rsidR="002C004E" w:rsidRPr="00651045" w:rsidRDefault="005F5393" w:rsidP="00651045">
            <w:pPr>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w w:val="102"/>
                <w:sz w:val="24"/>
                <w:szCs w:val="24"/>
                <w:lang w:val="ru-RU"/>
              </w:rPr>
              <w:t xml:space="preserve">    </w:t>
            </w:r>
            <w:r w:rsidR="009023D2" w:rsidRPr="00651045">
              <w:rPr>
                <w:rFonts w:ascii="Times New Roman" w:eastAsia="Times New Roman" w:hAnsi="Times New Roman" w:cs="Times New Roman"/>
                <w:b/>
                <w:color w:val="000000"/>
                <w:w w:val="102"/>
                <w:sz w:val="24"/>
                <w:szCs w:val="24"/>
              </w:rPr>
              <w:t>СОГЛАСОВАНО</w:t>
            </w:r>
          </w:p>
        </w:tc>
        <w:tc>
          <w:tcPr>
            <w:tcW w:w="4330" w:type="dxa"/>
            <w:tcMar>
              <w:left w:w="0" w:type="dxa"/>
              <w:right w:w="0" w:type="dxa"/>
            </w:tcMar>
          </w:tcPr>
          <w:p w:rsidR="002C004E" w:rsidRPr="00651045" w:rsidRDefault="009023D2" w:rsidP="00651045">
            <w:pPr>
              <w:autoSpaceDE w:val="0"/>
              <w:autoSpaceDN w:val="0"/>
              <w:spacing w:after="0" w:line="240" w:lineRule="auto"/>
              <w:jc w:val="center"/>
              <w:rPr>
                <w:rFonts w:ascii="Times New Roman" w:hAnsi="Times New Roman" w:cs="Times New Roman"/>
                <w:b/>
                <w:sz w:val="24"/>
                <w:szCs w:val="24"/>
              </w:rPr>
            </w:pPr>
            <w:r w:rsidRPr="00651045">
              <w:rPr>
                <w:rFonts w:ascii="Times New Roman" w:eastAsia="Times New Roman" w:hAnsi="Times New Roman" w:cs="Times New Roman"/>
                <w:b/>
                <w:color w:val="000000"/>
                <w:w w:val="102"/>
                <w:sz w:val="24"/>
                <w:szCs w:val="24"/>
              </w:rPr>
              <w:t>УТВЕРЖДАЮ</w:t>
            </w:r>
          </w:p>
        </w:tc>
      </w:tr>
      <w:tr w:rsidR="002C004E" w:rsidRPr="00651045" w:rsidTr="005F5393">
        <w:trPr>
          <w:trHeight w:hRule="exact" w:val="276"/>
        </w:trPr>
        <w:tc>
          <w:tcPr>
            <w:tcW w:w="2542" w:type="dxa"/>
            <w:tcMar>
              <w:left w:w="0" w:type="dxa"/>
              <w:right w:w="0" w:type="dxa"/>
            </w:tcMar>
          </w:tcPr>
          <w:p w:rsidR="002C004E" w:rsidRPr="00651045" w:rsidRDefault="009023D2" w:rsidP="00651045">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102"/>
                <w:sz w:val="24"/>
                <w:szCs w:val="24"/>
              </w:rPr>
              <w:t>Руководитель МО</w:t>
            </w:r>
          </w:p>
        </w:tc>
        <w:tc>
          <w:tcPr>
            <w:tcW w:w="3760" w:type="dxa"/>
            <w:tcMar>
              <w:left w:w="0" w:type="dxa"/>
              <w:right w:w="0" w:type="dxa"/>
            </w:tcMar>
          </w:tcPr>
          <w:p w:rsidR="002C004E" w:rsidRPr="00651045" w:rsidRDefault="005F5393" w:rsidP="00651045">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w w:val="102"/>
                <w:sz w:val="24"/>
                <w:szCs w:val="24"/>
                <w:lang w:val="ru-RU"/>
              </w:rPr>
              <w:t xml:space="preserve">      </w:t>
            </w:r>
            <w:r w:rsidR="009023D2" w:rsidRPr="00651045">
              <w:rPr>
                <w:rFonts w:ascii="Times New Roman" w:eastAsia="Times New Roman" w:hAnsi="Times New Roman" w:cs="Times New Roman"/>
                <w:color w:val="000000"/>
                <w:w w:val="102"/>
                <w:sz w:val="24"/>
                <w:szCs w:val="24"/>
              </w:rPr>
              <w:t>Заместитель директора</w:t>
            </w:r>
          </w:p>
        </w:tc>
        <w:tc>
          <w:tcPr>
            <w:tcW w:w="4330" w:type="dxa"/>
            <w:tcMar>
              <w:left w:w="0" w:type="dxa"/>
              <w:right w:w="0" w:type="dxa"/>
            </w:tcMar>
          </w:tcPr>
          <w:p w:rsidR="002C004E" w:rsidRPr="00651045" w:rsidRDefault="009023D2" w:rsidP="00651045">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102"/>
                <w:sz w:val="24"/>
                <w:szCs w:val="24"/>
              </w:rPr>
              <w:t>Директор</w:t>
            </w:r>
          </w:p>
        </w:tc>
      </w:tr>
    </w:tbl>
    <w:p w:rsidR="002C004E" w:rsidRPr="00651045" w:rsidRDefault="002C004E" w:rsidP="00651045">
      <w:pPr>
        <w:autoSpaceDE w:val="0"/>
        <w:autoSpaceDN w:val="0"/>
        <w:spacing w:after="0" w:line="240" w:lineRule="auto"/>
        <w:jc w:val="center"/>
        <w:rPr>
          <w:rFonts w:ascii="Times New Roman" w:hAnsi="Times New Roman" w:cs="Times New Roman"/>
          <w:sz w:val="24"/>
          <w:szCs w:val="24"/>
        </w:rPr>
      </w:pPr>
    </w:p>
    <w:tbl>
      <w:tblPr>
        <w:tblW w:w="11249" w:type="dxa"/>
        <w:tblLayout w:type="fixed"/>
        <w:tblLook w:val="04A0" w:firstRow="1" w:lastRow="0" w:firstColumn="1" w:lastColumn="0" w:noHBand="0" w:noVBand="1"/>
      </w:tblPr>
      <w:tblGrid>
        <w:gridCol w:w="3119"/>
        <w:gridCol w:w="3560"/>
        <w:gridCol w:w="4570"/>
      </w:tblGrid>
      <w:tr w:rsidR="00651045" w:rsidRPr="006D6FC6" w:rsidTr="006D6FC6">
        <w:trPr>
          <w:trHeight w:hRule="exact" w:val="362"/>
        </w:trPr>
        <w:tc>
          <w:tcPr>
            <w:tcW w:w="3119" w:type="dxa"/>
            <w:tcMar>
              <w:left w:w="0" w:type="dxa"/>
              <w:right w:w="0" w:type="dxa"/>
            </w:tcMar>
          </w:tcPr>
          <w:p w:rsidR="00651045" w:rsidRDefault="00651045" w:rsidP="00651045">
            <w:r w:rsidRPr="00864CAC">
              <w:t>________</w:t>
            </w:r>
            <w:r>
              <w:rPr>
                <w:lang w:val="ru-RU"/>
              </w:rPr>
              <w:t>__</w:t>
            </w:r>
            <w:r w:rsidRPr="00864CAC">
              <w:t>___ /_</w:t>
            </w:r>
            <w:r w:rsidR="006D6FC6" w:rsidRPr="006D6FC6">
              <w:rPr>
                <w:u w:val="single"/>
                <w:lang w:val="ru-RU"/>
              </w:rPr>
              <w:t>Андросюк</w:t>
            </w:r>
            <w:r w:rsidR="006D6FC6">
              <w:rPr>
                <w:u w:val="single"/>
                <w:lang w:val="ru-RU"/>
              </w:rPr>
              <w:t xml:space="preserve"> </w:t>
            </w:r>
            <w:r w:rsidR="006D6FC6" w:rsidRPr="006D6FC6">
              <w:rPr>
                <w:u w:val="single"/>
                <w:lang w:val="ru-RU"/>
              </w:rPr>
              <w:t>Н.В.</w:t>
            </w:r>
            <w:r w:rsidR="006D6FC6">
              <w:rPr>
                <w:lang w:val="ru-RU"/>
              </w:rPr>
              <w:t>_/</w:t>
            </w:r>
            <w:r>
              <w:t xml:space="preserve">  </w:t>
            </w:r>
            <w:r w:rsidRPr="00864CAC">
              <w:t xml:space="preserve">    </w:t>
            </w:r>
            <w:r>
              <w:t xml:space="preserve">  </w:t>
            </w:r>
          </w:p>
        </w:tc>
        <w:tc>
          <w:tcPr>
            <w:tcW w:w="3560" w:type="dxa"/>
            <w:tcMar>
              <w:left w:w="0" w:type="dxa"/>
              <w:right w:w="0" w:type="dxa"/>
            </w:tcMar>
          </w:tcPr>
          <w:p w:rsidR="00651045" w:rsidRPr="006D6FC6" w:rsidRDefault="007527C9" w:rsidP="00651045">
            <w:pPr>
              <w:rPr>
                <w:lang w:val="ru-RU"/>
              </w:rPr>
            </w:pPr>
            <w:r>
              <w:rPr>
                <w:lang w:val="ru-RU"/>
              </w:rPr>
              <w:t xml:space="preserve">   </w:t>
            </w:r>
            <w:r w:rsidR="005F5393">
              <w:rPr>
                <w:lang w:val="ru-RU"/>
              </w:rPr>
              <w:t xml:space="preserve">   </w:t>
            </w:r>
            <w:r>
              <w:rPr>
                <w:lang w:val="ru-RU"/>
              </w:rPr>
              <w:t>_</w:t>
            </w:r>
            <w:r w:rsidR="00651045" w:rsidRPr="006D6FC6">
              <w:rPr>
                <w:lang w:val="ru-RU"/>
              </w:rPr>
              <w:t>________</w:t>
            </w:r>
            <w:r w:rsidR="00651045">
              <w:rPr>
                <w:lang w:val="ru-RU"/>
              </w:rPr>
              <w:t>___</w:t>
            </w:r>
            <w:r w:rsidR="00651045" w:rsidRPr="006D6FC6">
              <w:rPr>
                <w:lang w:val="ru-RU"/>
              </w:rPr>
              <w:t>___ /__</w:t>
            </w:r>
            <w:r w:rsidR="006D6FC6" w:rsidRPr="006D6FC6">
              <w:rPr>
                <w:u w:val="single"/>
                <w:lang w:val="ru-RU"/>
              </w:rPr>
              <w:t>Кардакова Л.И.</w:t>
            </w:r>
            <w:r w:rsidR="006D6FC6">
              <w:rPr>
                <w:lang w:val="ru-RU"/>
              </w:rPr>
              <w:t>_/</w:t>
            </w:r>
            <w:r w:rsidR="00651045" w:rsidRPr="006D6FC6">
              <w:rPr>
                <w:lang w:val="ru-RU"/>
              </w:rPr>
              <w:t xml:space="preserve"> </w:t>
            </w:r>
          </w:p>
        </w:tc>
        <w:tc>
          <w:tcPr>
            <w:tcW w:w="4570" w:type="dxa"/>
            <w:tcMar>
              <w:left w:w="0" w:type="dxa"/>
              <w:right w:w="0" w:type="dxa"/>
            </w:tcMar>
          </w:tcPr>
          <w:p w:rsidR="00651045" w:rsidRPr="006D6FC6" w:rsidRDefault="005F5393" w:rsidP="00651045">
            <w:pPr>
              <w:rPr>
                <w:lang w:val="ru-RU"/>
              </w:rPr>
            </w:pPr>
            <w:r>
              <w:rPr>
                <w:lang w:val="ru-RU"/>
              </w:rPr>
              <w:t xml:space="preserve">        </w:t>
            </w:r>
            <w:r w:rsidR="00651045" w:rsidRPr="006D6FC6">
              <w:rPr>
                <w:lang w:val="ru-RU"/>
              </w:rPr>
              <w:t>_________</w:t>
            </w:r>
            <w:r w:rsidR="00651045">
              <w:rPr>
                <w:lang w:val="ru-RU"/>
              </w:rPr>
              <w:t>___</w:t>
            </w:r>
            <w:r w:rsidR="00651045" w:rsidRPr="006D6FC6">
              <w:rPr>
                <w:lang w:val="ru-RU"/>
              </w:rPr>
              <w:t>__ /_</w:t>
            </w:r>
            <w:r w:rsidR="00651045">
              <w:rPr>
                <w:lang w:val="ru-RU"/>
              </w:rPr>
              <w:t>_</w:t>
            </w:r>
            <w:r w:rsidR="006D6FC6" w:rsidRPr="006D6FC6">
              <w:rPr>
                <w:u w:val="single"/>
                <w:lang w:val="ru-RU"/>
              </w:rPr>
              <w:t>Малахова С.С.</w:t>
            </w:r>
            <w:r w:rsidR="006D6FC6">
              <w:rPr>
                <w:lang w:val="ru-RU"/>
              </w:rPr>
              <w:t>__</w:t>
            </w:r>
            <w:r w:rsidR="00651045" w:rsidRPr="006D6FC6">
              <w:rPr>
                <w:lang w:val="ru-RU"/>
              </w:rPr>
              <w:t xml:space="preserve">/  </w:t>
            </w:r>
          </w:p>
        </w:tc>
      </w:tr>
      <w:tr w:rsidR="002C004E" w:rsidRPr="006D6FC6" w:rsidTr="006D6FC6">
        <w:trPr>
          <w:trHeight w:hRule="exact" w:val="420"/>
        </w:trPr>
        <w:tc>
          <w:tcPr>
            <w:tcW w:w="3119" w:type="dxa"/>
            <w:tcMar>
              <w:left w:w="0" w:type="dxa"/>
              <w:right w:w="0" w:type="dxa"/>
            </w:tcMar>
          </w:tcPr>
          <w:p w:rsidR="002C004E" w:rsidRPr="006D6FC6" w:rsidRDefault="009023D2" w:rsidP="00651045">
            <w:pPr>
              <w:autoSpaceDE w:val="0"/>
              <w:autoSpaceDN w:val="0"/>
              <w:spacing w:after="0" w:line="240" w:lineRule="auto"/>
              <w:jc w:val="center"/>
              <w:rPr>
                <w:rFonts w:ascii="Times New Roman" w:hAnsi="Times New Roman" w:cs="Times New Roman"/>
                <w:sz w:val="24"/>
                <w:szCs w:val="24"/>
                <w:lang w:val="ru-RU"/>
              </w:rPr>
            </w:pPr>
            <w:r w:rsidRPr="006D6FC6">
              <w:rPr>
                <w:rFonts w:ascii="Times New Roman" w:eastAsia="Times New Roman" w:hAnsi="Times New Roman" w:cs="Times New Roman"/>
                <w:color w:val="000000"/>
                <w:w w:val="102"/>
                <w:sz w:val="24"/>
                <w:szCs w:val="24"/>
                <w:lang w:val="ru-RU"/>
              </w:rPr>
              <w:t>Протокол №1</w:t>
            </w:r>
          </w:p>
        </w:tc>
        <w:tc>
          <w:tcPr>
            <w:tcW w:w="3560" w:type="dxa"/>
            <w:tcMar>
              <w:left w:w="0" w:type="dxa"/>
              <w:right w:w="0" w:type="dxa"/>
            </w:tcMar>
          </w:tcPr>
          <w:p w:rsidR="002C004E" w:rsidRPr="006D6FC6" w:rsidRDefault="002C004E" w:rsidP="00651045">
            <w:pPr>
              <w:autoSpaceDE w:val="0"/>
              <w:autoSpaceDN w:val="0"/>
              <w:spacing w:after="0" w:line="240" w:lineRule="auto"/>
              <w:jc w:val="center"/>
              <w:rPr>
                <w:rFonts w:ascii="Times New Roman" w:hAnsi="Times New Roman" w:cs="Times New Roman"/>
                <w:sz w:val="24"/>
                <w:szCs w:val="24"/>
                <w:lang w:val="ru-RU"/>
              </w:rPr>
            </w:pPr>
          </w:p>
        </w:tc>
        <w:tc>
          <w:tcPr>
            <w:tcW w:w="4570" w:type="dxa"/>
            <w:tcMar>
              <w:left w:w="0" w:type="dxa"/>
              <w:right w:w="0" w:type="dxa"/>
            </w:tcMar>
          </w:tcPr>
          <w:p w:rsidR="002C004E" w:rsidRPr="006D6FC6" w:rsidRDefault="002C004E" w:rsidP="00651045">
            <w:pPr>
              <w:autoSpaceDE w:val="0"/>
              <w:autoSpaceDN w:val="0"/>
              <w:spacing w:after="0" w:line="240" w:lineRule="auto"/>
              <w:jc w:val="center"/>
              <w:rPr>
                <w:rFonts w:ascii="Times New Roman" w:hAnsi="Times New Roman" w:cs="Times New Roman"/>
                <w:sz w:val="24"/>
                <w:szCs w:val="24"/>
                <w:lang w:val="ru-RU"/>
              </w:rPr>
            </w:pPr>
          </w:p>
        </w:tc>
      </w:tr>
      <w:tr w:rsidR="002C004E" w:rsidRPr="006D6FC6" w:rsidTr="006D6FC6">
        <w:trPr>
          <w:trHeight w:hRule="exact" w:val="380"/>
        </w:trPr>
        <w:tc>
          <w:tcPr>
            <w:tcW w:w="3119" w:type="dxa"/>
            <w:tcMar>
              <w:left w:w="0" w:type="dxa"/>
              <w:right w:w="0" w:type="dxa"/>
            </w:tcMar>
          </w:tcPr>
          <w:p w:rsidR="002C004E" w:rsidRPr="006D6FC6" w:rsidRDefault="009023D2" w:rsidP="00651045">
            <w:pPr>
              <w:autoSpaceDE w:val="0"/>
              <w:autoSpaceDN w:val="0"/>
              <w:spacing w:after="0" w:line="240" w:lineRule="auto"/>
              <w:jc w:val="center"/>
              <w:rPr>
                <w:rFonts w:ascii="Times New Roman" w:hAnsi="Times New Roman" w:cs="Times New Roman"/>
                <w:sz w:val="24"/>
                <w:szCs w:val="24"/>
                <w:lang w:val="ru-RU"/>
              </w:rPr>
            </w:pPr>
            <w:r w:rsidRPr="006D6FC6">
              <w:rPr>
                <w:rFonts w:ascii="Times New Roman" w:eastAsia="Times New Roman" w:hAnsi="Times New Roman" w:cs="Times New Roman"/>
                <w:color w:val="000000"/>
                <w:w w:val="102"/>
                <w:sz w:val="24"/>
                <w:szCs w:val="24"/>
                <w:lang w:val="ru-RU"/>
              </w:rPr>
              <w:t>от "</w:t>
            </w:r>
            <w:r w:rsidRPr="00651045">
              <w:rPr>
                <w:rFonts w:ascii="Times New Roman" w:eastAsia="Times New Roman" w:hAnsi="Times New Roman" w:cs="Times New Roman"/>
                <w:color w:val="000000"/>
                <w:w w:val="102"/>
                <w:sz w:val="24"/>
                <w:szCs w:val="24"/>
                <w:lang w:val="ru-RU"/>
              </w:rPr>
              <w:t>_</w:t>
            </w:r>
            <w:r w:rsidR="008163F5" w:rsidRPr="008163F5">
              <w:rPr>
                <w:rFonts w:ascii="Times New Roman" w:eastAsia="Times New Roman" w:hAnsi="Times New Roman" w:cs="Times New Roman"/>
                <w:color w:val="000000"/>
                <w:w w:val="102"/>
                <w:sz w:val="24"/>
                <w:szCs w:val="24"/>
                <w:u w:val="single"/>
                <w:lang w:val="ru-RU"/>
              </w:rPr>
              <w:t>25</w:t>
            </w:r>
            <w:r w:rsidR="008163F5">
              <w:rPr>
                <w:rFonts w:ascii="Times New Roman" w:eastAsia="Times New Roman" w:hAnsi="Times New Roman" w:cs="Times New Roman"/>
                <w:color w:val="000000"/>
                <w:w w:val="102"/>
                <w:sz w:val="24"/>
                <w:szCs w:val="24"/>
                <w:lang w:val="ru-RU"/>
              </w:rPr>
              <w:t>_</w:t>
            </w:r>
            <w:r w:rsidRPr="006D6FC6">
              <w:rPr>
                <w:rFonts w:ascii="Times New Roman" w:eastAsia="Times New Roman" w:hAnsi="Times New Roman" w:cs="Times New Roman"/>
                <w:color w:val="000000"/>
                <w:w w:val="102"/>
                <w:sz w:val="24"/>
                <w:szCs w:val="24"/>
                <w:lang w:val="ru-RU"/>
              </w:rPr>
              <w:t>" августа</w:t>
            </w:r>
            <w:r w:rsidRPr="00651045">
              <w:rPr>
                <w:rFonts w:ascii="Times New Roman" w:eastAsia="Times New Roman" w:hAnsi="Times New Roman" w:cs="Times New Roman"/>
                <w:color w:val="000000"/>
                <w:w w:val="102"/>
                <w:sz w:val="24"/>
                <w:szCs w:val="24"/>
                <w:lang w:val="ru-RU"/>
              </w:rPr>
              <w:t xml:space="preserve"> </w:t>
            </w:r>
            <w:r w:rsidRPr="006D6FC6">
              <w:rPr>
                <w:rFonts w:ascii="Times New Roman" w:eastAsia="Times New Roman" w:hAnsi="Times New Roman" w:cs="Times New Roman"/>
                <w:color w:val="000000"/>
                <w:w w:val="102"/>
                <w:sz w:val="24"/>
                <w:szCs w:val="24"/>
                <w:lang w:val="ru-RU"/>
              </w:rPr>
              <w:t>20</w:t>
            </w:r>
            <w:r w:rsidR="006D6FC6">
              <w:rPr>
                <w:rFonts w:ascii="Times New Roman" w:eastAsia="Times New Roman" w:hAnsi="Times New Roman" w:cs="Times New Roman"/>
                <w:color w:val="000000"/>
                <w:w w:val="102"/>
                <w:sz w:val="24"/>
                <w:szCs w:val="24"/>
                <w:lang w:val="ru-RU"/>
              </w:rPr>
              <w:t>22</w:t>
            </w:r>
            <w:r w:rsidRPr="00651045">
              <w:rPr>
                <w:rFonts w:ascii="Times New Roman" w:eastAsia="Times New Roman" w:hAnsi="Times New Roman" w:cs="Times New Roman"/>
                <w:color w:val="000000"/>
                <w:w w:val="102"/>
                <w:sz w:val="24"/>
                <w:szCs w:val="24"/>
                <w:lang w:val="ru-RU"/>
              </w:rPr>
              <w:t xml:space="preserve"> </w:t>
            </w:r>
            <w:r w:rsidRPr="006D6FC6">
              <w:rPr>
                <w:rFonts w:ascii="Times New Roman" w:eastAsia="Times New Roman" w:hAnsi="Times New Roman" w:cs="Times New Roman"/>
                <w:color w:val="000000"/>
                <w:w w:val="102"/>
                <w:sz w:val="24"/>
                <w:szCs w:val="24"/>
                <w:lang w:val="ru-RU"/>
              </w:rPr>
              <w:t>г.</w:t>
            </w:r>
          </w:p>
        </w:tc>
        <w:tc>
          <w:tcPr>
            <w:tcW w:w="3560" w:type="dxa"/>
            <w:tcMar>
              <w:left w:w="0" w:type="dxa"/>
              <w:right w:w="0" w:type="dxa"/>
            </w:tcMar>
          </w:tcPr>
          <w:p w:rsidR="002C004E" w:rsidRPr="006D6FC6" w:rsidRDefault="009023D2" w:rsidP="00651045">
            <w:pPr>
              <w:autoSpaceDE w:val="0"/>
              <w:autoSpaceDN w:val="0"/>
              <w:spacing w:after="0" w:line="240" w:lineRule="auto"/>
              <w:jc w:val="center"/>
              <w:rPr>
                <w:rFonts w:ascii="Times New Roman" w:hAnsi="Times New Roman" w:cs="Times New Roman"/>
                <w:sz w:val="24"/>
                <w:szCs w:val="24"/>
                <w:lang w:val="ru-RU"/>
              </w:rPr>
            </w:pPr>
            <w:r w:rsidRPr="006D6FC6">
              <w:rPr>
                <w:rFonts w:ascii="Times New Roman" w:eastAsia="Times New Roman" w:hAnsi="Times New Roman" w:cs="Times New Roman"/>
                <w:color w:val="000000"/>
                <w:w w:val="102"/>
                <w:sz w:val="24"/>
                <w:szCs w:val="24"/>
                <w:lang w:val="ru-RU"/>
              </w:rPr>
              <w:t>от "</w:t>
            </w:r>
            <w:r w:rsidRPr="00651045">
              <w:rPr>
                <w:rFonts w:ascii="Times New Roman" w:eastAsia="Times New Roman" w:hAnsi="Times New Roman" w:cs="Times New Roman"/>
                <w:color w:val="000000"/>
                <w:w w:val="102"/>
                <w:sz w:val="24"/>
                <w:szCs w:val="24"/>
                <w:lang w:val="ru-RU"/>
              </w:rPr>
              <w:t>_</w:t>
            </w:r>
            <w:r w:rsidR="008163F5" w:rsidRPr="008163F5">
              <w:rPr>
                <w:rFonts w:ascii="Times New Roman" w:eastAsia="Times New Roman" w:hAnsi="Times New Roman" w:cs="Times New Roman"/>
                <w:color w:val="000000"/>
                <w:w w:val="102"/>
                <w:sz w:val="24"/>
                <w:szCs w:val="24"/>
                <w:u w:val="single"/>
                <w:lang w:val="ru-RU"/>
              </w:rPr>
              <w:t>25</w:t>
            </w:r>
            <w:r w:rsidR="008163F5">
              <w:rPr>
                <w:rFonts w:ascii="Times New Roman" w:eastAsia="Times New Roman" w:hAnsi="Times New Roman" w:cs="Times New Roman"/>
                <w:color w:val="000000"/>
                <w:w w:val="102"/>
                <w:sz w:val="24"/>
                <w:szCs w:val="24"/>
                <w:lang w:val="ru-RU"/>
              </w:rPr>
              <w:t>_</w:t>
            </w:r>
            <w:r w:rsidR="004F79B9">
              <w:rPr>
                <w:rFonts w:ascii="Times New Roman" w:eastAsia="Times New Roman" w:hAnsi="Times New Roman" w:cs="Times New Roman"/>
                <w:color w:val="000000"/>
                <w:w w:val="102"/>
                <w:sz w:val="24"/>
                <w:szCs w:val="24"/>
                <w:lang w:val="ru-RU"/>
              </w:rPr>
              <w:t>" августа</w:t>
            </w:r>
            <w:r w:rsidRPr="006D6FC6">
              <w:rPr>
                <w:rFonts w:ascii="Times New Roman" w:eastAsia="Times New Roman" w:hAnsi="Times New Roman" w:cs="Times New Roman"/>
                <w:color w:val="000000"/>
                <w:w w:val="102"/>
                <w:sz w:val="24"/>
                <w:szCs w:val="24"/>
                <w:lang w:val="ru-RU"/>
              </w:rPr>
              <w:t xml:space="preserve"> 20</w:t>
            </w:r>
            <w:r w:rsidR="006D6FC6">
              <w:rPr>
                <w:rFonts w:ascii="Times New Roman" w:eastAsia="Times New Roman" w:hAnsi="Times New Roman" w:cs="Times New Roman"/>
                <w:color w:val="000000"/>
                <w:w w:val="102"/>
                <w:sz w:val="24"/>
                <w:szCs w:val="24"/>
                <w:lang w:val="ru-RU"/>
              </w:rPr>
              <w:t>22</w:t>
            </w:r>
            <w:r w:rsidRPr="006D6FC6">
              <w:rPr>
                <w:rFonts w:ascii="Times New Roman" w:eastAsia="Times New Roman" w:hAnsi="Times New Roman" w:cs="Times New Roman"/>
                <w:color w:val="000000"/>
                <w:w w:val="102"/>
                <w:sz w:val="24"/>
                <w:szCs w:val="24"/>
                <w:lang w:val="ru-RU"/>
              </w:rPr>
              <w:t xml:space="preserve"> г.</w:t>
            </w:r>
          </w:p>
        </w:tc>
        <w:tc>
          <w:tcPr>
            <w:tcW w:w="4570" w:type="dxa"/>
            <w:tcMar>
              <w:left w:w="0" w:type="dxa"/>
              <w:right w:w="0" w:type="dxa"/>
            </w:tcMar>
          </w:tcPr>
          <w:p w:rsidR="002C004E" w:rsidRPr="006D6FC6" w:rsidRDefault="008163F5" w:rsidP="00651045">
            <w:pPr>
              <w:autoSpaceDE w:val="0"/>
              <w:autoSpaceDN w:val="0"/>
              <w:spacing w:after="0" w:line="240" w:lineRule="auto"/>
              <w:jc w:val="center"/>
              <w:rPr>
                <w:rFonts w:ascii="Times New Roman" w:hAnsi="Times New Roman" w:cs="Times New Roman"/>
                <w:sz w:val="24"/>
                <w:szCs w:val="24"/>
                <w:lang w:val="ru-RU"/>
              </w:rPr>
            </w:pPr>
            <w:r w:rsidRPr="008163F5">
              <w:rPr>
                <w:rFonts w:ascii="Times New Roman" w:hAnsi="Times New Roman" w:cs="Times New Roman"/>
                <w:sz w:val="24"/>
              </w:rPr>
              <w:t>Приказ №_</w:t>
            </w:r>
            <w:r w:rsidRPr="008163F5">
              <w:rPr>
                <w:rFonts w:ascii="Times New Roman" w:hAnsi="Times New Roman" w:cs="Times New Roman"/>
                <w:sz w:val="24"/>
                <w:u w:val="single"/>
                <w:lang w:val="ru-RU"/>
              </w:rPr>
              <w:t>170</w:t>
            </w:r>
            <w:r>
              <w:rPr>
                <w:sz w:val="24"/>
                <w:u w:val="single"/>
                <w:lang w:val="ru-RU"/>
              </w:rPr>
              <w:t xml:space="preserve">  </w:t>
            </w:r>
            <w:r>
              <w:rPr>
                <w:sz w:val="24"/>
              </w:rPr>
              <w:t xml:space="preserve"> </w:t>
            </w:r>
            <w:r w:rsidR="009023D2" w:rsidRPr="006D6FC6">
              <w:rPr>
                <w:rFonts w:ascii="Times New Roman" w:eastAsia="Times New Roman" w:hAnsi="Times New Roman" w:cs="Times New Roman"/>
                <w:color w:val="000000"/>
                <w:w w:val="102"/>
                <w:sz w:val="24"/>
                <w:szCs w:val="24"/>
                <w:lang w:val="ru-RU"/>
              </w:rPr>
              <w:t>от "</w:t>
            </w:r>
            <w:r w:rsidR="009023D2" w:rsidRPr="00651045">
              <w:rPr>
                <w:rFonts w:ascii="Times New Roman" w:eastAsia="Times New Roman" w:hAnsi="Times New Roman" w:cs="Times New Roman"/>
                <w:color w:val="000000"/>
                <w:w w:val="102"/>
                <w:sz w:val="24"/>
                <w:szCs w:val="24"/>
                <w:lang w:val="ru-RU"/>
              </w:rPr>
              <w:t>_</w:t>
            </w:r>
            <w:r w:rsidRPr="008163F5">
              <w:rPr>
                <w:rFonts w:ascii="Times New Roman" w:eastAsia="Times New Roman" w:hAnsi="Times New Roman" w:cs="Times New Roman"/>
                <w:color w:val="000000"/>
                <w:w w:val="102"/>
                <w:sz w:val="24"/>
                <w:szCs w:val="24"/>
                <w:u w:val="single"/>
                <w:lang w:val="ru-RU"/>
              </w:rPr>
              <w:t>25</w:t>
            </w:r>
            <w:r>
              <w:rPr>
                <w:rFonts w:ascii="Times New Roman" w:eastAsia="Times New Roman" w:hAnsi="Times New Roman" w:cs="Times New Roman"/>
                <w:color w:val="000000"/>
                <w:w w:val="102"/>
                <w:sz w:val="24"/>
                <w:szCs w:val="24"/>
                <w:lang w:val="ru-RU"/>
              </w:rPr>
              <w:t>_</w:t>
            </w:r>
            <w:r w:rsidR="009023D2" w:rsidRPr="006D6FC6">
              <w:rPr>
                <w:rFonts w:ascii="Times New Roman" w:eastAsia="Times New Roman" w:hAnsi="Times New Roman" w:cs="Times New Roman"/>
                <w:color w:val="000000"/>
                <w:w w:val="102"/>
                <w:sz w:val="24"/>
                <w:szCs w:val="24"/>
                <w:lang w:val="ru-RU"/>
              </w:rPr>
              <w:t>" августа</w:t>
            </w:r>
            <w:r w:rsidR="009023D2" w:rsidRPr="00651045">
              <w:rPr>
                <w:rFonts w:ascii="Times New Roman" w:eastAsia="Times New Roman" w:hAnsi="Times New Roman" w:cs="Times New Roman"/>
                <w:color w:val="000000"/>
                <w:w w:val="102"/>
                <w:sz w:val="24"/>
                <w:szCs w:val="24"/>
                <w:lang w:val="ru-RU"/>
              </w:rPr>
              <w:t xml:space="preserve"> </w:t>
            </w:r>
            <w:r w:rsidR="009023D2" w:rsidRPr="006D6FC6">
              <w:rPr>
                <w:rFonts w:ascii="Times New Roman" w:eastAsia="Times New Roman" w:hAnsi="Times New Roman" w:cs="Times New Roman"/>
                <w:color w:val="000000"/>
                <w:w w:val="102"/>
                <w:sz w:val="24"/>
                <w:szCs w:val="24"/>
                <w:lang w:val="ru-RU"/>
              </w:rPr>
              <w:t>20</w:t>
            </w:r>
            <w:r w:rsidR="006D6FC6">
              <w:rPr>
                <w:rFonts w:ascii="Times New Roman" w:eastAsia="Times New Roman" w:hAnsi="Times New Roman" w:cs="Times New Roman"/>
                <w:color w:val="000000"/>
                <w:w w:val="102"/>
                <w:sz w:val="24"/>
                <w:szCs w:val="24"/>
                <w:lang w:val="ru-RU"/>
              </w:rPr>
              <w:t>22</w:t>
            </w:r>
            <w:r w:rsidR="007D6AEC" w:rsidRPr="00651045">
              <w:rPr>
                <w:rFonts w:ascii="Times New Roman" w:eastAsia="Times New Roman" w:hAnsi="Times New Roman" w:cs="Times New Roman"/>
                <w:color w:val="000000"/>
                <w:w w:val="102"/>
                <w:sz w:val="24"/>
                <w:szCs w:val="24"/>
                <w:lang w:val="ru-RU"/>
              </w:rPr>
              <w:t xml:space="preserve"> </w:t>
            </w:r>
            <w:r w:rsidR="009023D2" w:rsidRPr="006D6FC6">
              <w:rPr>
                <w:rFonts w:ascii="Times New Roman" w:eastAsia="Times New Roman" w:hAnsi="Times New Roman" w:cs="Times New Roman"/>
                <w:color w:val="000000"/>
                <w:w w:val="102"/>
                <w:sz w:val="24"/>
                <w:szCs w:val="24"/>
                <w:lang w:val="ru-RU"/>
              </w:rPr>
              <w:t>г.</w:t>
            </w:r>
          </w:p>
        </w:tc>
      </w:tr>
    </w:tbl>
    <w:p w:rsidR="00651045" w:rsidRPr="006D6FC6" w:rsidRDefault="00651045" w:rsidP="00651045">
      <w:pPr>
        <w:autoSpaceDE w:val="0"/>
        <w:autoSpaceDN w:val="0"/>
        <w:spacing w:after="0" w:line="240" w:lineRule="auto"/>
        <w:jc w:val="center"/>
        <w:rPr>
          <w:rFonts w:ascii="Times New Roman" w:eastAsia="Times New Roman" w:hAnsi="Times New Roman" w:cs="Times New Roman"/>
          <w:b/>
          <w:color w:val="000000"/>
          <w:sz w:val="24"/>
          <w:szCs w:val="24"/>
          <w:lang w:val="ru-RU"/>
        </w:rPr>
      </w:pPr>
    </w:p>
    <w:p w:rsidR="00651045" w:rsidRPr="006D6FC6" w:rsidRDefault="00651045" w:rsidP="00651045">
      <w:pPr>
        <w:autoSpaceDE w:val="0"/>
        <w:autoSpaceDN w:val="0"/>
        <w:spacing w:after="0" w:line="240" w:lineRule="auto"/>
        <w:jc w:val="center"/>
        <w:rPr>
          <w:rFonts w:ascii="Times New Roman" w:eastAsia="Times New Roman" w:hAnsi="Times New Roman" w:cs="Times New Roman"/>
          <w:b/>
          <w:color w:val="000000"/>
          <w:sz w:val="24"/>
          <w:szCs w:val="24"/>
          <w:lang w:val="ru-RU"/>
        </w:rPr>
      </w:pPr>
    </w:p>
    <w:p w:rsidR="00651045" w:rsidRPr="006D6FC6" w:rsidRDefault="00651045" w:rsidP="00651045">
      <w:pPr>
        <w:autoSpaceDE w:val="0"/>
        <w:autoSpaceDN w:val="0"/>
        <w:spacing w:after="0" w:line="240" w:lineRule="auto"/>
        <w:jc w:val="center"/>
        <w:rPr>
          <w:rFonts w:ascii="Times New Roman" w:eastAsia="Times New Roman" w:hAnsi="Times New Roman" w:cs="Times New Roman"/>
          <w:b/>
          <w:color w:val="000000"/>
          <w:sz w:val="24"/>
          <w:szCs w:val="24"/>
          <w:lang w:val="ru-RU"/>
        </w:rPr>
      </w:pPr>
    </w:p>
    <w:p w:rsidR="00651045" w:rsidRPr="006D6FC6" w:rsidRDefault="00651045" w:rsidP="00651045">
      <w:pPr>
        <w:autoSpaceDE w:val="0"/>
        <w:autoSpaceDN w:val="0"/>
        <w:spacing w:after="0" w:line="240" w:lineRule="auto"/>
        <w:jc w:val="center"/>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РАБОЧАЯ ПРОГРАММА</w:t>
      </w: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w:t>
      </w:r>
      <w:r w:rsidRPr="00651045">
        <w:rPr>
          <w:rFonts w:ascii="Times New Roman" w:eastAsia="Times New Roman" w:hAnsi="Times New Roman" w:cs="Times New Roman"/>
          <w:b/>
          <w:color w:val="000000"/>
          <w:sz w:val="24"/>
          <w:szCs w:val="24"/>
        </w:rPr>
        <w:t>ID</w:t>
      </w:r>
      <w:r w:rsidRPr="00651045">
        <w:rPr>
          <w:rFonts w:ascii="Times New Roman" w:eastAsia="Times New Roman" w:hAnsi="Times New Roman" w:cs="Times New Roman"/>
          <w:b/>
          <w:color w:val="000000"/>
          <w:sz w:val="24"/>
          <w:szCs w:val="24"/>
          <w:lang w:val="ru-RU"/>
        </w:rPr>
        <w:t xml:space="preserve"> 2106835)</w:t>
      </w: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учебного предмета</w:t>
      </w: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«Биология»</w:t>
      </w: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651045" w:rsidRDefault="00651045" w:rsidP="0065104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2C004E" w:rsidRPr="00651045" w:rsidRDefault="009023D2" w:rsidP="00651045">
      <w:pPr>
        <w:autoSpaceDE w:val="0"/>
        <w:autoSpaceDN w:val="0"/>
        <w:spacing w:after="0" w:line="240" w:lineRule="auto"/>
        <w:jc w:val="center"/>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для 5 класса основного общего образования</w:t>
      </w:r>
    </w:p>
    <w:p w:rsidR="002C004E" w:rsidRPr="00651045" w:rsidRDefault="004F79B9" w:rsidP="0065104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на 2022-2023 </w:t>
      </w:r>
      <w:r w:rsidR="009023D2" w:rsidRPr="00651045">
        <w:rPr>
          <w:rFonts w:ascii="Times New Roman" w:eastAsia="Times New Roman" w:hAnsi="Times New Roman" w:cs="Times New Roman"/>
          <w:color w:val="000000"/>
          <w:sz w:val="24"/>
          <w:szCs w:val="24"/>
          <w:lang w:val="ru-RU"/>
        </w:rPr>
        <w:t>учебный год</w:t>
      </w: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527C9" w:rsidRDefault="007527C9"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527C9" w:rsidRPr="00651045" w:rsidRDefault="007527C9"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8163F5" w:rsidRDefault="009023D2" w:rsidP="0065104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163F5">
        <w:rPr>
          <w:rFonts w:ascii="Times New Roman" w:eastAsia="Times New Roman" w:hAnsi="Times New Roman" w:cs="Times New Roman"/>
          <w:color w:val="000000"/>
          <w:sz w:val="24"/>
          <w:szCs w:val="24"/>
          <w:lang w:val="ru-RU"/>
        </w:rPr>
        <w:t xml:space="preserve">Составитель: </w:t>
      </w:r>
    </w:p>
    <w:p w:rsidR="002C004E" w:rsidRPr="00651045" w:rsidRDefault="009023D2" w:rsidP="00651045">
      <w:pPr>
        <w:autoSpaceDE w:val="0"/>
        <w:autoSpaceDN w:val="0"/>
        <w:spacing w:after="0" w:line="240" w:lineRule="auto"/>
        <w:jc w:val="right"/>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Антонова Наталья Георгиевна</w:t>
      </w:r>
    </w:p>
    <w:p w:rsidR="002C004E" w:rsidRPr="00651045" w:rsidRDefault="009023D2" w:rsidP="00651045">
      <w:pPr>
        <w:autoSpaceDE w:val="0"/>
        <w:autoSpaceDN w:val="0"/>
        <w:spacing w:after="0" w:line="240" w:lineRule="auto"/>
        <w:jc w:val="right"/>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учитель биологии</w:t>
      </w: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hAnsi="Times New Roman" w:cs="Times New Roman"/>
          <w:b/>
          <w:sz w:val="24"/>
          <w:szCs w:val="24"/>
          <w:lang w:val="ru-RU"/>
        </w:rPr>
      </w:pPr>
    </w:p>
    <w:p w:rsidR="007D6AEC" w:rsidRDefault="007D6AEC" w:rsidP="00651045">
      <w:pPr>
        <w:autoSpaceDE w:val="0"/>
        <w:autoSpaceDN w:val="0"/>
        <w:spacing w:after="0" w:line="240" w:lineRule="auto"/>
        <w:rPr>
          <w:rFonts w:ascii="Times New Roman" w:hAnsi="Times New Roman" w:cs="Times New Roman"/>
          <w:b/>
          <w:sz w:val="24"/>
          <w:szCs w:val="24"/>
          <w:lang w:val="ru-RU"/>
        </w:rPr>
      </w:pPr>
    </w:p>
    <w:p w:rsidR="007527C9" w:rsidRDefault="007527C9" w:rsidP="00651045">
      <w:pPr>
        <w:autoSpaceDE w:val="0"/>
        <w:autoSpaceDN w:val="0"/>
        <w:spacing w:after="0" w:line="240" w:lineRule="auto"/>
        <w:rPr>
          <w:rFonts w:ascii="Times New Roman" w:hAnsi="Times New Roman" w:cs="Times New Roman"/>
          <w:b/>
          <w:sz w:val="24"/>
          <w:szCs w:val="24"/>
          <w:lang w:val="ru-RU"/>
        </w:rPr>
      </w:pPr>
    </w:p>
    <w:p w:rsidR="007527C9" w:rsidRPr="00651045" w:rsidRDefault="007527C9" w:rsidP="00651045">
      <w:pPr>
        <w:autoSpaceDE w:val="0"/>
        <w:autoSpaceDN w:val="0"/>
        <w:spacing w:after="0" w:line="240" w:lineRule="auto"/>
        <w:rPr>
          <w:rFonts w:ascii="Times New Roman" w:hAnsi="Times New Roman" w:cs="Times New Roman"/>
          <w:b/>
          <w:sz w:val="24"/>
          <w:szCs w:val="24"/>
          <w:lang w:val="ru-RU"/>
        </w:rPr>
      </w:pPr>
    </w:p>
    <w:p w:rsidR="007D6AEC" w:rsidRPr="00651045" w:rsidRDefault="007D6AEC" w:rsidP="00651045">
      <w:pPr>
        <w:autoSpaceDE w:val="0"/>
        <w:autoSpaceDN w:val="0"/>
        <w:spacing w:after="0" w:line="240" w:lineRule="auto"/>
        <w:rPr>
          <w:rFonts w:ascii="Times New Roman" w:hAnsi="Times New Roman" w:cs="Times New Roman"/>
          <w:b/>
          <w:sz w:val="24"/>
          <w:szCs w:val="24"/>
          <w:lang w:val="ru-RU"/>
        </w:rPr>
      </w:pPr>
    </w:p>
    <w:p w:rsidR="007D6AEC" w:rsidRPr="00651045" w:rsidRDefault="007D6AEC" w:rsidP="00651045">
      <w:pPr>
        <w:autoSpaceDE w:val="0"/>
        <w:autoSpaceDN w:val="0"/>
        <w:spacing w:after="0" w:line="240" w:lineRule="auto"/>
        <w:jc w:val="right"/>
        <w:rPr>
          <w:rFonts w:ascii="Times New Roman" w:hAnsi="Times New Roman" w:cs="Times New Roman"/>
          <w:b/>
          <w:sz w:val="24"/>
          <w:szCs w:val="24"/>
          <w:lang w:val="ru-RU"/>
        </w:rPr>
      </w:pPr>
      <w:r w:rsidRPr="00651045">
        <w:rPr>
          <w:rFonts w:ascii="Times New Roman" w:hAnsi="Times New Roman" w:cs="Times New Roman"/>
          <w:b/>
          <w:sz w:val="24"/>
          <w:szCs w:val="24"/>
          <w:lang w:val="ru-RU"/>
        </w:rPr>
        <w:t xml:space="preserve">СОГЛАСОВАНО </w:t>
      </w:r>
    </w:p>
    <w:p w:rsidR="007D6AEC" w:rsidRPr="00651045" w:rsidRDefault="007D6AEC" w:rsidP="00651045">
      <w:pPr>
        <w:autoSpaceDE w:val="0"/>
        <w:autoSpaceDN w:val="0"/>
        <w:spacing w:after="0" w:line="240" w:lineRule="auto"/>
        <w:jc w:val="right"/>
        <w:rPr>
          <w:rFonts w:ascii="Times New Roman" w:hAnsi="Times New Roman" w:cs="Times New Roman"/>
          <w:sz w:val="24"/>
          <w:szCs w:val="24"/>
          <w:lang w:val="ru-RU"/>
        </w:rPr>
      </w:pPr>
      <w:r w:rsidRPr="00651045">
        <w:rPr>
          <w:rFonts w:ascii="Times New Roman" w:hAnsi="Times New Roman" w:cs="Times New Roman"/>
          <w:sz w:val="24"/>
          <w:szCs w:val="24"/>
          <w:lang w:val="ru-RU"/>
        </w:rPr>
        <w:t>Педагогическим советом</w:t>
      </w:r>
    </w:p>
    <w:p w:rsidR="007D6AEC" w:rsidRPr="00651045" w:rsidRDefault="007D6AEC" w:rsidP="00651045">
      <w:pPr>
        <w:autoSpaceDE w:val="0"/>
        <w:autoSpaceDN w:val="0"/>
        <w:spacing w:after="0" w:line="240" w:lineRule="auto"/>
        <w:jc w:val="right"/>
        <w:rPr>
          <w:rFonts w:ascii="Times New Roman" w:hAnsi="Times New Roman" w:cs="Times New Roman"/>
          <w:sz w:val="24"/>
          <w:szCs w:val="24"/>
          <w:lang w:val="ru-RU"/>
        </w:rPr>
      </w:pPr>
      <w:r w:rsidRPr="00651045">
        <w:rPr>
          <w:rFonts w:ascii="Times New Roman" w:hAnsi="Times New Roman" w:cs="Times New Roman"/>
          <w:sz w:val="24"/>
          <w:szCs w:val="24"/>
          <w:lang w:val="ru-RU"/>
        </w:rPr>
        <w:t xml:space="preserve"> протокол от __</w:t>
      </w:r>
      <w:r w:rsidR="008163F5" w:rsidRPr="008163F5">
        <w:rPr>
          <w:rFonts w:ascii="Times New Roman" w:hAnsi="Times New Roman" w:cs="Times New Roman"/>
          <w:sz w:val="24"/>
          <w:szCs w:val="24"/>
          <w:u w:val="single"/>
          <w:lang w:val="ru-RU"/>
        </w:rPr>
        <w:t>25.08.22г.</w:t>
      </w:r>
      <w:r w:rsidR="008163F5">
        <w:rPr>
          <w:rFonts w:ascii="Times New Roman" w:hAnsi="Times New Roman" w:cs="Times New Roman"/>
          <w:sz w:val="24"/>
          <w:szCs w:val="24"/>
          <w:lang w:val="ru-RU"/>
        </w:rPr>
        <w:t>__</w:t>
      </w:r>
      <w:r w:rsidRPr="00651045">
        <w:rPr>
          <w:rFonts w:ascii="Times New Roman" w:hAnsi="Times New Roman" w:cs="Times New Roman"/>
          <w:sz w:val="24"/>
          <w:szCs w:val="24"/>
          <w:lang w:val="ru-RU"/>
        </w:rPr>
        <w:t xml:space="preserve"> № __</w:t>
      </w:r>
      <w:r w:rsidR="008163F5" w:rsidRPr="008163F5">
        <w:rPr>
          <w:rFonts w:ascii="Times New Roman" w:hAnsi="Times New Roman" w:cs="Times New Roman"/>
          <w:sz w:val="24"/>
          <w:szCs w:val="24"/>
          <w:u w:val="single"/>
          <w:lang w:val="ru-RU"/>
        </w:rPr>
        <w:t>1</w:t>
      </w:r>
      <w:r w:rsidR="008163F5">
        <w:rPr>
          <w:rFonts w:ascii="Times New Roman" w:hAnsi="Times New Roman" w:cs="Times New Roman"/>
          <w:sz w:val="24"/>
          <w:szCs w:val="24"/>
          <w:lang w:val="ru-RU"/>
        </w:rPr>
        <w:t>__</w:t>
      </w: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7D6AEC" w:rsidRPr="00651045" w:rsidRDefault="007D6AEC" w:rsidP="00651045">
      <w:pPr>
        <w:autoSpaceDE w:val="0"/>
        <w:autoSpaceDN w:val="0"/>
        <w:spacing w:after="0" w:line="240" w:lineRule="auto"/>
        <w:rPr>
          <w:rFonts w:ascii="Times New Roman" w:eastAsia="Times New Roman" w:hAnsi="Times New Roman" w:cs="Times New Roman"/>
          <w:color w:val="000000"/>
          <w:sz w:val="24"/>
          <w:szCs w:val="24"/>
          <w:lang w:val="ru-RU"/>
        </w:rPr>
      </w:pPr>
    </w:p>
    <w:p w:rsidR="002713DE" w:rsidRDefault="009023D2" w:rsidP="002713DE">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651045">
        <w:rPr>
          <w:rFonts w:ascii="Times New Roman" w:eastAsia="Times New Roman" w:hAnsi="Times New Roman" w:cs="Times New Roman"/>
          <w:color w:val="000000"/>
          <w:sz w:val="24"/>
          <w:szCs w:val="24"/>
          <w:lang w:val="ru-RU"/>
        </w:rPr>
        <w:t xml:space="preserve">ст. </w:t>
      </w:r>
      <w:proofErr w:type="spellStart"/>
      <w:r w:rsidRPr="00651045">
        <w:rPr>
          <w:rFonts w:ascii="Times New Roman" w:eastAsia="Times New Roman" w:hAnsi="Times New Roman" w:cs="Times New Roman"/>
          <w:color w:val="000000"/>
          <w:sz w:val="24"/>
          <w:szCs w:val="24"/>
          <w:lang w:val="ru-RU"/>
        </w:rPr>
        <w:t>Маркинская</w:t>
      </w:r>
      <w:proofErr w:type="spellEnd"/>
      <w:r w:rsidRPr="00651045">
        <w:rPr>
          <w:rFonts w:ascii="Times New Roman" w:eastAsia="Times New Roman" w:hAnsi="Times New Roman" w:cs="Times New Roman"/>
          <w:color w:val="000000"/>
          <w:sz w:val="24"/>
          <w:szCs w:val="24"/>
          <w:lang w:val="ru-RU"/>
        </w:rPr>
        <w:t xml:space="preserve"> 2022</w:t>
      </w:r>
    </w:p>
    <w:p w:rsidR="002713DE" w:rsidRDefault="002713DE" w:rsidP="002713DE">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2C004E" w:rsidRPr="00651045" w:rsidRDefault="009023D2" w:rsidP="002713DE">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lastRenderedPageBreak/>
        <w:t>Рабочая программа по биологии на уровне основного общего о</w:t>
      </w:r>
      <w:r w:rsidR="002713DE">
        <w:rPr>
          <w:rFonts w:ascii="Times New Roman" w:eastAsia="Times New Roman" w:hAnsi="Times New Roman" w:cs="Times New Roman"/>
          <w:color w:val="000000"/>
          <w:sz w:val="24"/>
          <w:szCs w:val="24"/>
          <w:lang w:val="ru-RU"/>
        </w:rPr>
        <w:t xml:space="preserve">бразования составлена на основе </w:t>
      </w:r>
      <w:r w:rsidRPr="00651045">
        <w:rPr>
          <w:rFonts w:ascii="Times New Roman" w:eastAsia="Times New Roman" w:hAnsi="Times New Roman" w:cs="Times New Roman"/>
          <w:color w:val="000000"/>
          <w:sz w:val="24"/>
          <w:szCs w:val="24"/>
          <w:lang w:val="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w:t>
      </w:r>
      <w:r w:rsidR="008163F5">
        <w:rPr>
          <w:rFonts w:ascii="Times New Roman" w:eastAsia="Times New Roman" w:hAnsi="Times New Roman" w:cs="Times New Roman"/>
          <w:color w:val="000000"/>
          <w:sz w:val="24"/>
          <w:szCs w:val="24"/>
          <w:lang w:val="ru-RU"/>
        </w:rPr>
        <w:t>о образования, а также</w:t>
      </w:r>
      <w:r w:rsidRPr="00651045">
        <w:rPr>
          <w:rFonts w:ascii="Times New Roman" w:eastAsia="Times New Roman" w:hAnsi="Times New Roman" w:cs="Times New Roman"/>
          <w:color w:val="000000"/>
          <w:sz w:val="24"/>
          <w:szCs w:val="24"/>
          <w:lang w:val="ru-RU"/>
        </w:rPr>
        <w:t xml:space="preserve"> программы воспитания.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ПОЯСНИТЕЛЬНАЯ ЗАПИСКА</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w:t>
      </w:r>
      <w:r w:rsidR="008163F5">
        <w:rPr>
          <w:rFonts w:ascii="Times New Roman" w:eastAsia="Times New Roman" w:hAnsi="Times New Roman" w:cs="Times New Roman"/>
          <w:color w:val="000000"/>
          <w:sz w:val="24"/>
          <w:szCs w:val="24"/>
          <w:lang w:val="ru-RU"/>
        </w:rPr>
        <w:t xml:space="preserve"> (ФГОС ООО) и с учётом</w:t>
      </w:r>
      <w:r w:rsidRPr="00651045">
        <w:rPr>
          <w:rFonts w:ascii="Times New Roman" w:eastAsia="Times New Roman" w:hAnsi="Times New Roman" w:cs="Times New Roman"/>
          <w:color w:val="000000"/>
          <w:sz w:val="24"/>
          <w:szCs w:val="24"/>
          <w:lang w:val="ru-RU"/>
        </w:rPr>
        <w:t xml:space="preserve"> основной образовательной программы</w:t>
      </w:r>
      <w:r w:rsidR="008163F5">
        <w:rPr>
          <w:rFonts w:ascii="Times New Roman" w:eastAsia="Times New Roman" w:hAnsi="Times New Roman" w:cs="Times New Roman"/>
          <w:color w:val="000000"/>
          <w:sz w:val="24"/>
          <w:szCs w:val="24"/>
          <w:lang w:val="ru-RU"/>
        </w:rPr>
        <w:t xml:space="preserve"> основного общего образования (</w:t>
      </w:r>
      <w:r w:rsidRPr="00651045">
        <w:rPr>
          <w:rFonts w:ascii="Times New Roman" w:eastAsia="Times New Roman" w:hAnsi="Times New Roman" w:cs="Times New Roman"/>
          <w:color w:val="000000"/>
          <w:sz w:val="24"/>
          <w:szCs w:val="24"/>
          <w:lang w:val="ru-RU"/>
        </w:rPr>
        <w:t>ООП ООО).</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Программа направлена на формирование естественно-научной грамотности учащихся и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 xml:space="preserve">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w:t>
      </w:r>
      <w:proofErr w:type="spellStart"/>
      <w:r w:rsidRPr="00651045">
        <w:rPr>
          <w:rFonts w:ascii="Times New Roman" w:eastAsia="Times New Roman" w:hAnsi="Times New Roman" w:cs="Times New Roman"/>
          <w:color w:val="000000"/>
          <w:sz w:val="24"/>
          <w:szCs w:val="24"/>
          <w:lang w:val="ru-RU"/>
        </w:rPr>
        <w:t>метапредметным</w:t>
      </w:r>
      <w:proofErr w:type="spellEnd"/>
      <w:r w:rsidRPr="00651045">
        <w:rPr>
          <w:rFonts w:ascii="Times New Roman" w:eastAsia="Times New Roman" w:hAnsi="Times New Roman" w:cs="Times New Roman"/>
          <w:color w:val="000000"/>
          <w:sz w:val="24"/>
          <w:szCs w:val="24"/>
          <w:lang w:val="ru-RU"/>
        </w:rPr>
        <w:t xml:space="preserve"> результатам обучения, а также реализация </w:t>
      </w:r>
      <w:proofErr w:type="spellStart"/>
      <w:r w:rsidRPr="00651045">
        <w:rPr>
          <w:rFonts w:ascii="Times New Roman" w:eastAsia="Times New Roman" w:hAnsi="Times New Roman" w:cs="Times New Roman"/>
          <w:color w:val="000000"/>
          <w:sz w:val="24"/>
          <w:szCs w:val="24"/>
          <w:lang w:val="ru-RU"/>
        </w:rPr>
        <w:t>межпредметных</w:t>
      </w:r>
      <w:proofErr w:type="spellEnd"/>
      <w:r w:rsidRPr="00651045">
        <w:rPr>
          <w:rFonts w:ascii="Times New Roman" w:eastAsia="Times New Roman" w:hAnsi="Times New Roman" w:cs="Times New Roman"/>
          <w:color w:val="000000"/>
          <w:sz w:val="24"/>
          <w:szCs w:val="24"/>
          <w:lang w:val="ru-RU"/>
        </w:rPr>
        <w:t xml:space="preserve"> связей естественно-научных учебных предметов на уровне основного общего образования.</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51045">
        <w:rPr>
          <w:rFonts w:ascii="Times New Roman" w:eastAsia="Times New Roman" w:hAnsi="Times New Roman" w:cs="Times New Roman"/>
          <w:color w:val="000000"/>
          <w:sz w:val="24"/>
          <w:szCs w:val="24"/>
          <w:lang w:val="ru-RU"/>
        </w:rPr>
        <w:t>метапредметные</w:t>
      </w:r>
      <w:proofErr w:type="spellEnd"/>
      <w:r w:rsidRPr="00651045">
        <w:rPr>
          <w:rFonts w:ascii="Times New Roman" w:eastAsia="Times New Roman" w:hAnsi="Times New Roman" w:cs="Times New Roman"/>
          <w:color w:val="000000"/>
          <w:sz w:val="24"/>
          <w:szCs w:val="24"/>
          <w:lang w:val="ru-RU"/>
        </w:rPr>
        <w:t>, предметные.</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ОБЩАЯ ХАРАКТЕРИСТИКА УЧЕБНОГО ПРЕДМЕТА «БИОЛОГИЯ»</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Биологическая подготовка обеспечивает понимание обучающимися научных принципов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человеческой деятельности в природе, закладывает основы экологической культуры, здорового образа жизни.</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ЦЕЛИ ИЗУЧЕНИЯ УЧЕБНОГО ПРЕДМЕТА «БИОЛОГИЯ»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Целями изучения биологии на уровне основного общего образования являются: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9023D2" w:rsidRPr="00651045">
        <w:rPr>
          <w:rFonts w:ascii="Times New Roman" w:eastAsia="Times New Roman" w:hAnsi="Times New Roman" w:cs="Times New Roman"/>
          <w:color w:val="000000"/>
          <w:sz w:val="24"/>
          <w:szCs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9023D2" w:rsidRPr="00651045">
        <w:rPr>
          <w:rFonts w:ascii="Times New Roman" w:eastAsia="Times New Roman" w:hAnsi="Times New Roman" w:cs="Times New Roman"/>
          <w:color w:val="000000"/>
          <w:sz w:val="24"/>
          <w:szCs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9023D2" w:rsidRPr="00651045">
        <w:rPr>
          <w:rFonts w:ascii="Times New Roman" w:eastAsia="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9023D2" w:rsidRPr="00651045">
        <w:rPr>
          <w:rFonts w:ascii="Times New Roman" w:eastAsia="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9023D2" w:rsidRPr="00651045">
        <w:rPr>
          <w:rFonts w:ascii="Times New Roman" w:eastAsia="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w:t>
      </w:r>
      <w:r w:rsidR="007527C9">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 xml:space="preserve">формирование экологической культуры в целях сохранения собственного здоровья и охраны окружающей среды. </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Достижение целей обеспечивается решением следующих ЗАДАЧ: </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 xml:space="preserve">приобретение знаний обучающимися о живой природе, закономерностях строения,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 xml:space="preserve">жизнедеятельности и </w:t>
      </w:r>
      <w:proofErr w:type="spellStart"/>
      <w:r w:rsidRPr="00651045">
        <w:rPr>
          <w:rFonts w:ascii="Times New Roman" w:eastAsia="Times New Roman" w:hAnsi="Times New Roman" w:cs="Times New Roman"/>
          <w:color w:val="000000"/>
          <w:sz w:val="24"/>
          <w:szCs w:val="24"/>
          <w:lang w:val="ru-RU"/>
        </w:rPr>
        <w:t>средообразующей</w:t>
      </w:r>
      <w:proofErr w:type="spellEnd"/>
      <w:r w:rsidRPr="00651045">
        <w:rPr>
          <w:rFonts w:ascii="Times New Roman" w:eastAsia="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713DE" w:rsidRDefault="002713DE"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МЕСТО УЧЕБНОГО ПРЕДМЕТА «БИОЛОГИЯ» В УЧЕБНОМ ПЛАНЕ</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2713DE" w:rsidRPr="00651045" w:rsidRDefault="002713DE" w:rsidP="00651045">
      <w:pPr>
        <w:autoSpaceDE w:val="0"/>
        <w:autoSpaceDN w:val="0"/>
        <w:spacing w:after="0" w:line="240" w:lineRule="auto"/>
        <w:rPr>
          <w:rFonts w:ascii="Times New Roman" w:hAnsi="Times New Roman" w:cs="Times New Roman"/>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lastRenderedPageBreak/>
        <w:t xml:space="preserve">СОДЕРЖАНИЕ УЧЕБНОГО ПРЕДМЕТА </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1. Биология — наука о живой природе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Объекты живой и неживой природы, их сравнение. Живая и неживая природа — единое целое.</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51045">
        <w:rPr>
          <w:rFonts w:ascii="Times New Roman" w:eastAsia="Times New Roman" w:hAnsi="Times New Roman" w:cs="Times New Roman"/>
          <w:color w:val="000000"/>
          <w:sz w:val="24"/>
          <w:szCs w:val="24"/>
          <w:lang w:val="ru-RU"/>
        </w:rPr>
        <w:t>научнопопулярная</w:t>
      </w:r>
      <w:proofErr w:type="spellEnd"/>
      <w:r w:rsidRPr="00651045">
        <w:rPr>
          <w:rFonts w:ascii="Times New Roman" w:eastAsia="Times New Roman" w:hAnsi="Times New Roman" w:cs="Times New Roman"/>
          <w:color w:val="000000"/>
          <w:sz w:val="24"/>
          <w:szCs w:val="24"/>
          <w:lang w:val="ru-RU"/>
        </w:rPr>
        <w:t xml:space="preserve"> литература, справочники, Интернет).</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2. Методы изучения живой природы </w:t>
      </w:r>
      <w:r w:rsidR="007527C9">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Лабораторные и практические работы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2. Ознакомление с устройством лупы, светового микроскопа, правила работы с ними.</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Экскурсии или </w:t>
      </w:r>
      <w:proofErr w:type="spellStart"/>
      <w:r w:rsidRPr="00651045">
        <w:rPr>
          <w:rFonts w:ascii="Times New Roman" w:eastAsia="Times New Roman" w:hAnsi="Times New Roman" w:cs="Times New Roman"/>
          <w:i/>
          <w:color w:val="000000"/>
          <w:sz w:val="24"/>
          <w:szCs w:val="24"/>
          <w:lang w:val="ru-RU"/>
        </w:rPr>
        <w:t>видеоэкскурсии</w:t>
      </w:r>
      <w:proofErr w:type="spellEnd"/>
      <w:r w:rsidRPr="00651045">
        <w:rPr>
          <w:rFonts w:ascii="Times New Roman" w:eastAsia="Times New Roman" w:hAnsi="Times New Roman" w:cs="Times New Roman"/>
          <w:i/>
          <w:color w:val="000000"/>
          <w:sz w:val="24"/>
          <w:szCs w:val="24"/>
          <w:lang w:val="ru-RU"/>
        </w:rPr>
        <w:t xml:space="preserve">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Овладение методами изучения живой природы — наблюдением и экспериментом.</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3. Организмы — тела живой природы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Понятие об организме. Доядерные и ядерные организмы.</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Лабораторные и практические работы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1. Изучение клеток кожицы чешуи лука под лупой и микроскопом (на примере самостоятельно приготовленного микропрепарата).</w:t>
      </w:r>
    </w:p>
    <w:p w:rsidR="002C004E" w:rsidRDefault="009023D2" w:rsidP="00C678EA">
      <w:pPr>
        <w:autoSpaceDE w:val="0"/>
        <w:autoSpaceDN w:val="0"/>
        <w:spacing w:after="0" w:line="240" w:lineRule="auto"/>
        <w:rPr>
          <w:rFonts w:ascii="Times New Roman" w:eastAsia="Times New Roman" w:hAnsi="Times New Roman" w:cs="Times New Roman"/>
          <w:color w:val="000000"/>
          <w:sz w:val="24"/>
          <w:szCs w:val="24"/>
          <w:lang w:val="ru-RU"/>
        </w:rPr>
      </w:pPr>
      <w:r w:rsidRPr="00651045">
        <w:rPr>
          <w:rFonts w:ascii="Times New Roman" w:eastAsia="Times New Roman" w:hAnsi="Times New Roman" w:cs="Times New Roman"/>
          <w:color w:val="000000"/>
          <w:sz w:val="24"/>
          <w:szCs w:val="24"/>
          <w:lang w:val="ru-RU"/>
        </w:rPr>
        <w:t>2. Ознакомление с принципами систематики организмов.</w:t>
      </w:r>
    </w:p>
    <w:p w:rsidR="00563048" w:rsidRDefault="008163F5" w:rsidP="00563048">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3. Наблюдение за потреблением воды растением.</w:t>
      </w:r>
    </w:p>
    <w:p w:rsidR="00563048" w:rsidRPr="00563048" w:rsidRDefault="00563048" w:rsidP="00563048">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b/>
          <w:color w:val="000000"/>
          <w:sz w:val="24"/>
          <w:szCs w:val="24"/>
          <w:lang w:val="ru-RU"/>
        </w:rPr>
        <w:t>4. Организмы и среда обитания</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Понятие о среде обитания. Водная, </w:t>
      </w:r>
      <w:proofErr w:type="spellStart"/>
      <w:r w:rsidRPr="00651045">
        <w:rPr>
          <w:rFonts w:ascii="Times New Roman" w:eastAsia="Times New Roman" w:hAnsi="Times New Roman" w:cs="Times New Roman"/>
          <w:color w:val="000000"/>
          <w:sz w:val="24"/>
          <w:szCs w:val="24"/>
          <w:lang w:val="ru-RU"/>
        </w:rPr>
        <w:t>наземновоздушная</w:t>
      </w:r>
      <w:proofErr w:type="spellEnd"/>
      <w:r w:rsidRPr="00651045">
        <w:rPr>
          <w:rFonts w:ascii="Times New Roman" w:eastAsia="Times New Roman" w:hAnsi="Times New Roman" w:cs="Times New Roman"/>
          <w:color w:val="000000"/>
          <w:sz w:val="24"/>
          <w:szCs w:val="24"/>
          <w:lang w:val="ru-RU"/>
        </w:rPr>
        <w:t xml:space="preserve">, почвенная, </w:t>
      </w:r>
      <w:proofErr w:type="spellStart"/>
      <w:r w:rsidRPr="00651045">
        <w:rPr>
          <w:rFonts w:ascii="Times New Roman" w:eastAsia="Times New Roman" w:hAnsi="Times New Roman" w:cs="Times New Roman"/>
          <w:color w:val="000000"/>
          <w:sz w:val="24"/>
          <w:szCs w:val="24"/>
          <w:lang w:val="ru-RU"/>
        </w:rPr>
        <w:t>внутриорганизменная</w:t>
      </w:r>
      <w:proofErr w:type="spellEnd"/>
      <w:r w:rsidRPr="00651045">
        <w:rPr>
          <w:rFonts w:ascii="Times New Roman" w:eastAsia="Times New Roman" w:hAnsi="Times New Roman" w:cs="Times New Roman"/>
          <w:color w:val="000000"/>
          <w:sz w:val="24"/>
          <w:szCs w:val="24"/>
          <w:lang w:val="ru-RU"/>
        </w:rPr>
        <w:t xml:space="preserve"> среды</w:t>
      </w:r>
      <w:r w:rsidR="002713DE">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Лабораторные и практические работы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Экскурсии или </w:t>
      </w:r>
      <w:proofErr w:type="spellStart"/>
      <w:r w:rsidRPr="00651045">
        <w:rPr>
          <w:rFonts w:ascii="Times New Roman" w:eastAsia="Times New Roman" w:hAnsi="Times New Roman" w:cs="Times New Roman"/>
          <w:i/>
          <w:color w:val="000000"/>
          <w:sz w:val="24"/>
          <w:szCs w:val="24"/>
          <w:lang w:val="ru-RU"/>
        </w:rPr>
        <w:t>видеоэкскурсии</w:t>
      </w:r>
      <w:proofErr w:type="spellEnd"/>
      <w:r w:rsidRPr="00651045">
        <w:rPr>
          <w:rFonts w:ascii="Times New Roman" w:eastAsia="Times New Roman" w:hAnsi="Times New Roman" w:cs="Times New Roman"/>
          <w:i/>
          <w:color w:val="000000"/>
          <w:sz w:val="24"/>
          <w:szCs w:val="24"/>
          <w:lang w:val="ru-RU"/>
        </w:rPr>
        <w:t xml:space="preserve">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Растительный и животный мир родного края (краеведение).</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5. Природные сообщества </w:t>
      </w:r>
      <w:r w:rsidR="007527C9">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w:t>
      </w:r>
      <w:r w:rsidRPr="00651045">
        <w:rPr>
          <w:rFonts w:ascii="Times New Roman" w:eastAsia="Times New Roman" w:hAnsi="Times New Roman" w:cs="Times New Roman"/>
          <w:color w:val="000000"/>
          <w:sz w:val="24"/>
          <w:szCs w:val="24"/>
          <w:lang w:val="ru-RU"/>
        </w:rPr>
        <w:lastRenderedPageBreak/>
        <w:t>разрушители органических веществ в природных сообществах. Примеры природных сообществ (лес, пруд, озеро и др.).</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Лабораторные и практические работы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Изучение искусственных сообществ и их обитателей (на примере аквариума и др.).</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Экскурсии или </w:t>
      </w:r>
      <w:proofErr w:type="spellStart"/>
      <w:r w:rsidRPr="00651045">
        <w:rPr>
          <w:rFonts w:ascii="Times New Roman" w:eastAsia="Times New Roman" w:hAnsi="Times New Roman" w:cs="Times New Roman"/>
          <w:i/>
          <w:color w:val="000000"/>
          <w:sz w:val="24"/>
          <w:szCs w:val="24"/>
          <w:lang w:val="ru-RU"/>
        </w:rPr>
        <w:t>видеоэкскурсии</w:t>
      </w:r>
      <w:proofErr w:type="spellEnd"/>
      <w:r w:rsidRPr="00651045">
        <w:rPr>
          <w:rFonts w:ascii="Times New Roman" w:eastAsia="Times New Roman" w:hAnsi="Times New Roman" w:cs="Times New Roman"/>
          <w:i/>
          <w:color w:val="000000"/>
          <w:sz w:val="24"/>
          <w:szCs w:val="24"/>
          <w:lang w:val="ru-RU"/>
        </w:rPr>
        <w:t xml:space="preserve">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1. Изучение природных сообществ (на примере леса, озера, пруда, луга и др.).</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2. Изучение сезонных явлений в жизни природных сообществ.</w:t>
      </w:r>
    </w:p>
    <w:p w:rsidR="002C004E" w:rsidRPr="00651045" w:rsidRDefault="000B2A88" w:rsidP="00651045">
      <w:pPr>
        <w:tabs>
          <w:tab w:val="left" w:pos="180"/>
        </w:tabs>
        <w:autoSpaceDE w:val="0"/>
        <w:autoSpaceDN w:val="0"/>
        <w:spacing w:after="0" w:line="240" w:lineRule="auto"/>
        <w:rPr>
          <w:rFonts w:ascii="Times New Roman" w:hAnsi="Times New Roman" w:cs="Times New Roman"/>
          <w:sz w:val="24"/>
          <w:szCs w:val="24"/>
          <w:lang w:val="ru-RU"/>
        </w:rPr>
      </w:pPr>
      <w:r w:rsidRPr="000B2A88">
        <w:rPr>
          <w:rFonts w:ascii="Times New Roman" w:hAnsi="Times New Roman" w:cs="Times New Roman"/>
          <w:b/>
          <w:sz w:val="24"/>
          <w:szCs w:val="24"/>
          <w:lang w:val="ru-RU"/>
        </w:rPr>
        <w:t>6</w:t>
      </w:r>
      <w:r w:rsidR="009023D2" w:rsidRPr="00651045">
        <w:rPr>
          <w:rFonts w:ascii="Times New Roman" w:eastAsia="Times New Roman" w:hAnsi="Times New Roman" w:cs="Times New Roman"/>
          <w:b/>
          <w:color w:val="000000"/>
          <w:sz w:val="24"/>
          <w:szCs w:val="24"/>
          <w:lang w:val="ru-RU"/>
        </w:rPr>
        <w:t xml:space="preserve">. Живая природа и человек </w:t>
      </w:r>
      <w:r w:rsidR="00563048">
        <w:rPr>
          <w:rFonts w:ascii="Times New Roman" w:hAnsi="Times New Roman" w:cs="Times New Roman"/>
          <w:sz w:val="24"/>
          <w:szCs w:val="24"/>
          <w:lang w:val="ru-RU"/>
        </w:rPr>
        <w:br/>
      </w:r>
      <w:r w:rsidR="009023D2" w:rsidRPr="00651045">
        <w:rPr>
          <w:rFonts w:ascii="Times New Roman" w:eastAsia="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2C004E" w:rsidRPr="00651045" w:rsidRDefault="009023D2" w:rsidP="00651045">
      <w:pPr>
        <w:tabs>
          <w:tab w:val="left" w:pos="18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i/>
          <w:color w:val="000000"/>
          <w:sz w:val="24"/>
          <w:szCs w:val="24"/>
          <w:lang w:val="ru-RU"/>
        </w:rPr>
        <w:t xml:space="preserve">Практические работы </w:t>
      </w:r>
      <w:r w:rsidR="007527C9">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2C004E" w:rsidRPr="00651045" w:rsidRDefault="002C004E" w:rsidP="00651045">
      <w:pPr>
        <w:autoSpaceDE w:val="0"/>
        <w:autoSpaceDN w:val="0"/>
        <w:spacing w:after="0" w:line="240" w:lineRule="auto"/>
        <w:rPr>
          <w:rFonts w:ascii="Times New Roman" w:hAnsi="Times New Roman" w:cs="Times New Roman"/>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ПЛАНИРУЕМЫЕ ОБРАЗОВАТЕЛЬНЫЕ РЕЗУЛЬТАТЫ</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51045">
        <w:rPr>
          <w:rFonts w:ascii="Times New Roman" w:eastAsia="Times New Roman" w:hAnsi="Times New Roman" w:cs="Times New Roman"/>
          <w:color w:val="000000"/>
          <w:sz w:val="24"/>
          <w:szCs w:val="24"/>
          <w:lang w:val="ru-RU"/>
        </w:rPr>
        <w:t>метапредметных</w:t>
      </w:r>
      <w:proofErr w:type="spellEnd"/>
      <w:r w:rsidRPr="00651045">
        <w:rPr>
          <w:rFonts w:ascii="Times New Roman" w:eastAsia="Times New Roman" w:hAnsi="Times New Roman" w:cs="Times New Roman"/>
          <w:color w:val="000000"/>
          <w:sz w:val="24"/>
          <w:szCs w:val="24"/>
          <w:lang w:val="ru-RU"/>
        </w:rPr>
        <w:t xml:space="preserve"> и предметных образовательных результатов:</w:t>
      </w:r>
    </w:p>
    <w:p w:rsidR="002C004E" w:rsidRPr="00651045" w:rsidRDefault="009023D2" w:rsidP="00651045">
      <w:pPr>
        <w:tabs>
          <w:tab w:val="left" w:pos="180"/>
          <w:tab w:val="left" w:pos="420"/>
        </w:tabs>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ЛИЧНОСТНЫЕ РЕЗУЛЬТАТЫ </w:t>
      </w:r>
      <w:r w:rsidR="007527C9">
        <w:rPr>
          <w:rFonts w:ascii="Times New Roman" w:hAnsi="Times New Roman" w:cs="Times New Roman"/>
          <w:sz w:val="24"/>
          <w:szCs w:val="24"/>
          <w:lang w:val="ru-RU"/>
        </w:rPr>
        <w:br/>
      </w:r>
      <w:r w:rsidRPr="00651045">
        <w:rPr>
          <w:rFonts w:ascii="Times New Roman" w:eastAsia="Times New Roman" w:hAnsi="Times New Roman" w:cs="Times New Roman"/>
          <w:b/>
          <w:i/>
          <w:color w:val="000000"/>
          <w:sz w:val="24"/>
          <w:szCs w:val="24"/>
          <w:lang w:val="ru-RU"/>
        </w:rPr>
        <w:t xml:space="preserve">Патриотическое </w:t>
      </w:r>
      <w:proofErr w:type="gramStart"/>
      <w:r w:rsidRPr="00651045">
        <w:rPr>
          <w:rFonts w:ascii="Times New Roman" w:eastAsia="Times New Roman" w:hAnsi="Times New Roman" w:cs="Times New Roman"/>
          <w:b/>
          <w:i/>
          <w:color w:val="000000"/>
          <w:sz w:val="24"/>
          <w:szCs w:val="24"/>
          <w:lang w:val="ru-RU"/>
        </w:rPr>
        <w:t>воспитание:</w:t>
      </w:r>
      <w:r w:rsidR="007527C9">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 xml:space="preserve">Гражданское </w:t>
      </w:r>
      <w:proofErr w:type="gramStart"/>
      <w:r w:rsidRPr="00651045">
        <w:rPr>
          <w:rFonts w:ascii="Times New Roman" w:eastAsia="Times New Roman" w:hAnsi="Times New Roman" w:cs="Times New Roman"/>
          <w:b/>
          <w:i/>
          <w:color w:val="000000"/>
          <w:sz w:val="24"/>
          <w:szCs w:val="24"/>
          <w:lang w:val="ru-RU"/>
        </w:rPr>
        <w:t>воспитание:</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 xml:space="preserve">Духовно-нравственное </w:t>
      </w:r>
      <w:proofErr w:type="gramStart"/>
      <w:r w:rsidRPr="00651045">
        <w:rPr>
          <w:rFonts w:ascii="Times New Roman" w:eastAsia="Times New Roman" w:hAnsi="Times New Roman" w:cs="Times New Roman"/>
          <w:b/>
          <w:i/>
          <w:color w:val="000000"/>
          <w:sz w:val="24"/>
          <w:szCs w:val="24"/>
          <w:lang w:val="ru-RU"/>
        </w:rPr>
        <w:t>воспитание:</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 xml:space="preserve">готовность оценивать поведение и поступки с позиции нравственных норм и норм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 xml:space="preserve">экологической культуры;. понимание значимости нравственного аспекта деятельности человека в медицине и </w:t>
      </w:r>
      <w:proofErr w:type="spellStart"/>
      <w:r w:rsidRPr="00651045">
        <w:rPr>
          <w:rFonts w:ascii="Times New Roman" w:eastAsia="Times New Roman" w:hAnsi="Times New Roman" w:cs="Times New Roman"/>
          <w:color w:val="000000"/>
          <w:sz w:val="24"/>
          <w:szCs w:val="24"/>
          <w:lang w:val="ru-RU"/>
        </w:rPr>
        <w:t>биологии.</w:t>
      </w:r>
      <w:r w:rsidRPr="00651045">
        <w:rPr>
          <w:rFonts w:ascii="Times New Roman" w:eastAsia="Times New Roman" w:hAnsi="Times New Roman" w:cs="Times New Roman"/>
          <w:b/>
          <w:i/>
          <w:color w:val="000000"/>
          <w:sz w:val="24"/>
          <w:szCs w:val="24"/>
          <w:lang w:val="ru-RU"/>
        </w:rPr>
        <w:t>Эстетическое</w:t>
      </w:r>
      <w:proofErr w:type="spellEnd"/>
      <w:r w:rsidRPr="00651045">
        <w:rPr>
          <w:rFonts w:ascii="Times New Roman" w:eastAsia="Times New Roman" w:hAnsi="Times New Roman" w:cs="Times New Roman"/>
          <w:b/>
          <w:i/>
          <w:color w:val="000000"/>
          <w:sz w:val="24"/>
          <w:szCs w:val="24"/>
          <w:lang w:val="ru-RU"/>
        </w:rPr>
        <w:t xml:space="preserve"> воспитание:</w:t>
      </w:r>
      <w:r w:rsidR="007527C9">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понимание роли биологии в формировании эстетической культуры личности.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 xml:space="preserve">Ценности научного </w:t>
      </w:r>
      <w:proofErr w:type="gramStart"/>
      <w:r w:rsidRPr="00651045">
        <w:rPr>
          <w:rFonts w:ascii="Times New Roman" w:eastAsia="Times New Roman" w:hAnsi="Times New Roman" w:cs="Times New Roman"/>
          <w:b/>
          <w:i/>
          <w:color w:val="000000"/>
          <w:sz w:val="24"/>
          <w:szCs w:val="24"/>
          <w:lang w:val="ru-RU"/>
        </w:rPr>
        <w:t>познания:</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понимание роли биологической науки в формировании научного мировоззрения;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Формирование культуры здоровья:</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lang w:val="ru-RU"/>
        </w:rPr>
        <w:t>сформированность</w:t>
      </w:r>
      <w:proofErr w:type="spellEnd"/>
      <w:r w:rsidRPr="00651045">
        <w:rPr>
          <w:rFonts w:ascii="Times New Roman" w:eastAsia="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2C004E" w:rsidRPr="00651045" w:rsidRDefault="009023D2" w:rsidP="007527C9">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 xml:space="preserve">Трудовое </w:t>
      </w:r>
      <w:proofErr w:type="gramStart"/>
      <w:r w:rsidRPr="00651045">
        <w:rPr>
          <w:rFonts w:ascii="Times New Roman" w:eastAsia="Times New Roman" w:hAnsi="Times New Roman" w:cs="Times New Roman"/>
          <w:b/>
          <w:i/>
          <w:color w:val="000000"/>
          <w:sz w:val="24"/>
          <w:szCs w:val="24"/>
          <w:lang w:val="ru-RU"/>
        </w:rPr>
        <w:t>воспитание:</w:t>
      </w:r>
      <w:r w:rsidRPr="00651045">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C004E" w:rsidRPr="00651045" w:rsidRDefault="009023D2" w:rsidP="00C678EA">
      <w:pPr>
        <w:tabs>
          <w:tab w:val="left" w:pos="420"/>
        </w:tabs>
        <w:autoSpaceDE w:val="0"/>
        <w:autoSpaceDN w:val="0"/>
        <w:spacing w:after="0" w:line="240" w:lineRule="auto"/>
        <w:rPr>
          <w:rFonts w:ascii="Times New Roman" w:hAnsi="Times New Roman" w:cs="Times New Roman"/>
          <w:sz w:val="24"/>
          <w:szCs w:val="24"/>
          <w:lang w:val="ru-RU"/>
        </w:rPr>
        <w:sectPr w:rsidR="002C004E" w:rsidRPr="00651045">
          <w:pgSz w:w="11900" w:h="16840"/>
          <w:pgMar w:top="298" w:right="650" w:bottom="330" w:left="666" w:header="720" w:footer="720" w:gutter="0"/>
          <w:cols w:space="720" w:equalWidth="0">
            <w:col w:w="10584" w:space="0"/>
          </w:cols>
          <w:docGrid w:linePitch="360"/>
        </w:sectPr>
      </w:pPr>
      <w:r w:rsidRPr="00651045">
        <w:rPr>
          <w:rFonts w:ascii="Times New Roman" w:eastAsia="Times New Roman" w:hAnsi="Times New Roman" w:cs="Times New Roman"/>
          <w:b/>
          <w:i/>
          <w:color w:val="000000"/>
          <w:sz w:val="24"/>
          <w:szCs w:val="24"/>
          <w:lang w:val="ru-RU"/>
        </w:rPr>
        <w:t xml:space="preserve">Экологическое </w:t>
      </w:r>
      <w:proofErr w:type="gramStart"/>
      <w:r w:rsidRPr="00651045">
        <w:rPr>
          <w:rFonts w:ascii="Times New Roman" w:eastAsia="Times New Roman" w:hAnsi="Times New Roman" w:cs="Times New Roman"/>
          <w:b/>
          <w:i/>
          <w:color w:val="000000"/>
          <w:sz w:val="24"/>
          <w:szCs w:val="24"/>
          <w:lang w:val="ru-RU"/>
        </w:rPr>
        <w:t>воспитание:</w:t>
      </w:r>
      <w:r w:rsidR="007527C9">
        <w:rPr>
          <w:rFonts w:ascii="Times New Roman" w:hAnsi="Times New Roman" w:cs="Times New Roman"/>
          <w:sz w:val="24"/>
          <w:szCs w:val="24"/>
          <w:lang w:val="ru-RU"/>
        </w:rPr>
        <w:br/>
      </w:r>
      <w:r w:rsidR="007527C9">
        <w:rPr>
          <w:rFonts w:ascii="Times New Roman" w:eastAsia="Times New Roman" w:hAnsi="Times New Roman" w:cs="Times New Roman"/>
          <w:color w:val="000000"/>
          <w:sz w:val="24"/>
          <w:szCs w:val="24"/>
          <w:lang w:val="ru-RU"/>
        </w:rPr>
        <w:t>—</w:t>
      </w:r>
      <w:proofErr w:type="gramEnd"/>
      <w:r w:rsidRPr="00651045">
        <w:rPr>
          <w:rFonts w:ascii="Times New Roman" w:eastAsia="Times New Roman" w:hAnsi="Times New Roman" w:cs="Times New Roman"/>
          <w:color w:val="000000"/>
          <w:sz w:val="24"/>
          <w:szCs w:val="24"/>
          <w:lang w:val="ru-RU"/>
        </w:rPr>
        <w:t>ориентация на применение биологических знаний при решении задач в области окружающей</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lastRenderedPageBreak/>
        <w:t>среды;</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осознание экологических проблем и путей их решения;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Адаптация обучающегося к изменяющимся условиям социальной и природной среды:</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адекватная оценка изменяющихся условий;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F5393" w:rsidRDefault="005F5393"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i/>
          <w:iCs/>
          <w:color w:val="000000"/>
          <w:szCs w:val="26"/>
        </w:rPr>
        <w:t>Рабочая программа обеспечивает достижение личностных результатов в рамках реализации модуля «Школьный урок» Рабочей программы воспитания:</w:t>
      </w: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color w:val="000000"/>
          <w:szCs w:val="26"/>
        </w:rPr>
        <w:t>· </w:t>
      </w:r>
      <w:r w:rsidRPr="008163F5">
        <w:rPr>
          <w:i/>
          <w:iCs/>
          <w:color w:val="000000"/>
          <w:szCs w:val="26"/>
        </w:rPr>
        <w:t>формирование у обучающихся основ российской идентичности;</w:t>
      </w: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color w:val="000000"/>
          <w:szCs w:val="26"/>
        </w:rPr>
        <w:t>· </w:t>
      </w:r>
      <w:r w:rsidRPr="008163F5">
        <w:rPr>
          <w:i/>
          <w:iCs/>
          <w:color w:val="000000"/>
          <w:szCs w:val="26"/>
        </w:rPr>
        <w:t>готовность обучающихся к саморазвитию;</w:t>
      </w: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color w:val="000000"/>
          <w:szCs w:val="26"/>
        </w:rPr>
        <w:t>· </w:t>
      </w:r>
      <w:r w:rsidRPr="008163F5">
        <w:rPr>
          <w:i/>
          <w:iCs/>
          <w:color w:val="000000"/>
          <w:szCs w:val="26"/>
        </w:rPr>
        <w:t>мотивацию к познанию и обучению;</w:t>
      </w: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color w:val="000000"/>
          <w:szCs w:val="26"/>
        </w:rPr>
        <w:t>· </w:t>
      </w:r>
      <w:r w:rsidRPr="008163F5">
        <w:rPr>
          <w:i/>
          <w:iCs/>
          <w:color w:val="000000"/>
          <w:szCs w:val="26"/>
        </w:rPr>
        <w:t>ценностные установки и социально-значимые качества личности;</w:t>
      </w:r>
    </w:p>
    <w:p w:rsidR="005F5393" w:rsidRPr="008163F5" w:rsidRDefault="005F5393" w:rsidP="005F5393">
      <w:pPr>
        <w:pStyle w:val="article-renderblock"/>
        <w:shd w:val="clear" w:color="auto" w:fill="FFFFFF"/>
        <w:spacing w:before="0" w:beforeAutospacing="0" w:after="0" w:afterAutospacing="0"/>
        <w:rPr>
          <w:color w:val="000000"/>
          <w:szCs w:val="26"/>
        </w:rPr>
      </w:pPr>
      <w:r w:rsidRPr="008163F5">
        <w:rPr>
          <w:color w:val="000000"/>
          <w:szCs w:val="26"/>
        </w:rPr>
        <w:t>· </w:t>
      </w:r>
      <w:r w:rsidRPr="008163F5">
        <w:rPr>
          <w:i/>
          <w:iCs/>
          <w:color w:val="000000"/>
          <w:szCs w:val="26"/>
        </w:rPr>
        <w:t>активное участие в социально-значимой деятельности.</w:t>
      </w:r>
    </w:p>
    <w:p w:rsidR="005F5393" w:rsidRDefault="005F5393"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МЕТАПРЕДМЕТНЫЕ РЕЗУЛЬТАТЫ</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Универсальные познавательные действия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Базовые логические действия: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Базовые исследовательские действия: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использовать вопросы как исследовательский инструмент познания;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63048" w:rsidRDefault="00563048" w:rsidP="00651045">
      <w:pPr>
        <w:autoSpaceDE w:val="0"/>
        <w:autoSpaceDN w:val="0"/>
        <w:spacing w:after="0" w:line="240" w:lineRule="auto"/>
        <w:rPr>
          <w:rFonts w:ascii="Times New Roman" w:eastAsia="Times New Roman" w:hAnsi="Times New Roman" w:cs="Times New Roman"/>
          <w:b/>
          <w:i/>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i/>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lastRenderedPageBreak/>
        <w:t>Работа с информацией: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запоминать и систематизировать биологическую информацию.</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Универсальные коммуникативные действия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Общение</w:t>
      </w:r>
      <w:r w:rsidRPr="00651045">
        <w:rPr>
          <w:rFonts w:ascii="Times New Roman" w:eastAsia="Times New Roman" w:hAnsi="Times New Roman" w:cs="Times New Roman"/>
          <w:color w:val="000000"/>
          <w:sz w:val="24"/>
          <w:szCs w:val="24"/>
          <w:lang w:val="ru-RU"/>
        </w:rPr>
        <w:t>:</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выражать себя (свою точку зрения) в устных и письменных текстах;</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Совместная деятельность (сотрудничество):</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проблемы, обосновывать необходимость применения групповых форм взаимодействия при решении поставленной учебной задачи;</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 xml:space="preserve">оценивать качество своего вклада в общий продукт по критериям, самостоятельно </w:t>
      </w:r>
      <w:r w:rsidR="009023D2" w:rsidRPr="00651045">
        <w:rPr>
          <w:rFonts w:ascii="Times New Roman" w:hAnsi="Times New Roman" w:cs="Times New Roman"/>
          <w:sz w:val="24"/>
          <w:szCs w:val="24"/>
          <w:lang w:val="ru-RU"/>
        </w:rPr>
        <w:br/>
      </w:r>
      <w:r w:rsidR="009023D2" w:rsidRPr="00651045">
        <w:rPr>
          <w:rFonts w:ascii="Times New Roman" w:eastAsia="Times New Roman" w:hAnsi="Times New Roman" w:cs="Times New Roman"/>
          <w:color w:val="000000"/>
          <w:sz w:val="24"/>
          <w:szCs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009023D2" w:rsidRPr="00651045">
        <w:rPr>
          <w:rFonts w:ascii="Times New Roman" w:eastAsia="Times New Roman" w:hAnsi="Times New Roman" w:cs="Times New Roman"/>
          <w:color w:val="000000"/>
          <w:sz w:val="24"/>
          <w:szCs w:val="24"/>
          <w:lang w:val="ru-RU"/>
        </w:rPr>
        <w:t>сформированность</w:t>
      </w:r>
      <w:proofErr w:type="spellEnd"/>
      <w:r w:rsidR="009023D2" w:rsidRPr="00651045">
        <w:rPr>
          <w:rFonts w:ascii="Times New Roman" w:eastAsia="Times New Roman" w:hAnsi="Times New Roman" w:cs="Times New Roman"/>
          <w:color w:val="000000"/>
          <w:sz w:val="24"/>
          <w:szCs w:val="24"/>
          <w:lang w:val="ru-RU"/>
        </w:rPr>
        <w:t xml:space="preserve"> социальных навыков и эмоционального интеллекта обучающихся.</w:t>
      </w: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lastRenderedPageBreak/>
        <w:t>Универсальные регулятивные действия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Самоорганизация: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самостоятел</w:t>
      </w:r>
      <w:r>
        <w:rPr>
          <w:rFonts w:ascii="Times New Roman" w:eastAsia="Times New Roman" w:hAnsi="Times New Roman" w:cs="Times New Roman"/>
          <w:color w:val="000000"/>
          <w:sz w:val="24"/>
          <w:szCs w:val="24"/>
          <w:lang w:val="ru-RU"/>
        </w:rPr>
        <w:t>ьно составлять алгоритм решения</w:t>
      </w:r>
      <w:r w:rsidR="009023D2" w:rsidRPr="00651045">
        <w:rPr>
          <w:rFonts w:ascii="Times New Roman" w:eastAsia="Times New Roman" w:hAnsi="Times New Roman" w:cs="Times New Roman"/>
          <w:color w:val="000000"/>
          <w:sz w:val="24"/>
          <w:szCs w:val="24"/>
          <w:lang w:val="ru-RU"/>
        </w:rPr>
        <w:t xml:space="preserve"> </w:t>
      </w:r>
      <w:proofErr w:type="gramStart"/>
      <w:r w:rsidR="009023D2" w:rsidRPr="00651045">
        <w:rPr>
          <w:rFonts w:ascii="Times New Roman" w:eastAsia="Times New Roman" w:hAnsi="Times New Roman" w:cs="Times New Roman"/>
          <w:color w:val="000000"/>
          <w:sz w:val="24"/>
          <w:szCs w:val="24"/>
          <w:lang w:val="ru-RU"/>
        </w:rPr>
        <w:t>задачи  (</w:t>
      </w:r>
      <w:proofErr w:type="gramEnd"/>
      <w:r w:rsidR="009023D2" w:rsidRPr="00651045">
        <w:rPr>
          <w:rFonts w:ascii="Times New Roman" w:eastAsia="Times New Roman" w:hAnsi="Times New Roman" w:cs="Times New Roman"/>
          <w:color w:val="000000"/>
          <w:sz w:val="24"/>
          <w:szCs w:val="24"/>
          <w:lang w:val="ru-RU"/>
        </w:rPr>
        <w:t>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 xml:space="preserve">составлять план действий (план реализации намеченного алгоритма решения), </w:t>
      </w:r>
      <w:r w:rsidR="009023D2" w:rsidRPr="00651045">
        <w:rPr>
          <w:rFonts w:ascii="Times New Roman" w:hAnsi="Times New Roman" w:cs="Times New Roman"/>
          <w:sz w:val="24"/>
          <w:szCs w:val="24"/>
          <w:lang w:val="ru-RU"/>
        </w:rPr>
        <w:br/>
      </w:r>
      <w:r w:rsidR="009023D2" w:rsidRPr="00651045">
        <w:rPr>
          <w:rFonts w:ascii="Times New Roman" w:eastAsia="Times New Roman" w:hAnsi="Times New Roman" w:cs="Times New Roman"/>
          <w:color w:val="000000"/>
          <w:sz w:val="24"/>
          <w:szCs w:val="24"/>
          <w:lang w:val="ru-RU"/>
        </w:rPr>
        <w:t>корректировать предложенный алгоритм с учётом получения новых биологических знаний об изучаемом биологическом объекте;</w:t>
      </w:r>
    </w:p>
    <w:p w:rsidR="002C004E" w:rsidRPr="00651045" w:rsidRDefault="007527C9"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делать выбор и брать ответственность за решение.</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Самоконтроль (рефлексия):</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 xml:space="preserve">владеть способами самоконтроля, </w:t>
      </w:r>
      <w:proofErr w:type="spellStart"/>
      <w:r w:rsidR="009023D2" w:rsidRPr="00651045">
        <w:rPr>
          <w:rFonts w:ascii="Times New Roman" w:eastAsia="Times New Roman" w:hAnsi="Times New Roman" w:cs="Times New Roman"/>
          <w:color w:val="000000"/>
          <w:sz w:val="24"/>
          <w:szCs w:val="24"/>
          <w:lang w:val="ru-RU"/>
        </w:rPr>
        <w:t>самомотивации</w:t>
      </w:r>
      <w:proofErr w:type="spellEnd"/>
      <w:r w:rsidR="009023D2" w:rsidRPr="00651045">
        <w:rPr>
          <w:rFonts w:ascii="Times New Roman" w:eastAsia="Times New Roman" w:hAnsi="Times New Roman" w:cs="Times New Roman"/>
          <w:color w:val="000000"/>
          <w:sz w:val="24"/>
          <w:szCs w:val="24"/>
          <w:lang w:val="ru-RU"/>
        </w:rPr>
        <w:t xml:space="preserve"> и рефлексии;</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давать адекватную оценку ситуации и предлагать план её изменения;</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биологической задачи, адаптировать решение к меняющимся обстоятельствам;</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объяснять причины достижения (</w:t>
      </w:r>
      <w:proofErr w:type="spellStart"/>
      <w:r w:rsidRPr="00651045">
        <w:rPr>
          <w:rFonts w:ascii="Times New Roman" w:eastAsia="Times New Roman" w:hAnsi="Times New Roman" w:cs="Times New Roman"/>
          <w:color w:val="000000"/>
          <w:sz w:val="24"/>
          <w:szCs w:val="24"/>
          <w:lang w:val="ru-RU"/>
        </w:rPr>
        <w:t>недостижения</w:t>
      </w:r>
      <w:proofErr w:type="spellEnd"/>
      <w:r w:rsidRPr="00651045">
        <w:rPr>
          <w:rFonts w:ascii="Times New Roman" w:eastAsia="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оценивать соответствие результата цели и условиям.</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Эмоциональный интеллект:</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различать, называть и управлять собственными эмоциями и эмоциями других;</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выявлять и анализировать причины эмоций;</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ставить себя на место другого человека, понимать мотивы и намерения другого;</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регулировать способ выражения эмоций.</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i/>
          <w:color w:val="000000"/>
          <w:sz w:val="24"/>
          <w:szCs w:val="24"/>
          <w:lang w:val="ru-RU"/>
        </w:rPr>
        <w:t>Принятие себя и других:</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осознанно относиться к другому человеку, его мнению;</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признавать своё право на ошибку и такое же право другого;</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открытость себе и другим;</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осознавать невозможность контролировать всё вокруг;</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ПРЕДМЕТНЫЕ РЕЗУЛЬТАТЫ</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C004E" w:rsidRPr="00651045" w:rsidRDefault="009633A3"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009023D2" w:rsidRPr="00651045">
        <w:rPr>
          <w:rFonts w:ascii="Times New Roman" w:eastAsia="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lastRenderedPageBreak/>
        <w:t>искусственном сообществах; представителей флоры и фауны природных зон Земли; ландшафты природные и культурные;</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651045">
        <w:rPr>
          <w:rFonts w:ascii="Times New Roman" w:eastAsia="Times New Roman" w:hAnsi="Times New Roman" w:cs="Times New Roman"/>
          <w:color w:val="000000"/>
          <w:sz w:val="24"/>
          <w:szCs w:val="24"/>
          <w:lang w:val="ru-RU"/>
        </w:rPr>
        <w:t>внутриорганизменной</w:t>
      </w:r>
      <w:proofErr w:type="spellEnd"/>
      <w:r w:rsidRPr="00651045">
        <w:rPr>
          <w:rFonts w:ascii="Times New Roman" w:eastAsia="Times New Roman" w:hAnsi="Times New Roman" w:cs="Times New Roman"/>
          <w:color w:val="000000"/>
          <w:sz w:val="24"/>
          <w:szCs w:val="24"/>
          <w:lang w:val="ru-RU"/>
        </w:rPr>
        <w:t>), условиях среды обитания;</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выделять отличительные признаки природных и искусственных сообществ;</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раскрывать роль биологии в практической деятельности человека;</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 xml:space="preserve">применять методы биологии (наблюдение, описание, классификация, измерение,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163F5" w:rsidRDefault="008163F5" w:rsidP="008163F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r>
        <w:rPr>
          <w:rFonts w:ascii="Times New Roman" w:eastAsia="Times New Roman" w:hAnsi="Times New Roman" w:cs="Times New Roman"/>
          <w:color w:val="000000"/>
          <w:sz w:val="24"/>
          <w:szCs w:val="24"/>
          <w:lang w:val="ru-RU"/>
        </w:rPr>
        <w:t xml:space="preserve"> </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8163F5" w:rsidRPr="00651045" w:rsidRDefault="008163F5" w:rsidP="008163F5">
      <w:pPr>
        <w:autoSpaceDE w:val="0"/>
        <w:autoSpaceDN w:val="0"/>
        <w:spacing w:after="0" w:line="240" w:lineRule="auto"/>
        <w:rPr>
          <w:rFonts w:ascii="Times New Roman" w:hAnsi="Times New Roman" w:cs="Times New Roman"/>
          <w:sz w:val="24"/>
          <w:szCs w:val="24"/>
          <w:lang w:val="ru-RU"/>
        </w:rPr>
        <w:sectPr w:rsidR="008163F5" w:rsidRPr="00651045">
          <w:pgSz w:w="11900" w:h="16840"/>
          <w:pgMar w:top="292" w:right="754" w:bottom="1440" w:left="1086" w:header="720" w:footer="720" w:gutter="0"/>
          <w:cols w:space="720" w:equalWidth="0">
            <w:col w:w="10059" w:space="0"/>
          </w:cols>
          <w:docGrid w:linePitch="360"/>
        </w:sectPr>
      </w:pPr>
      <w:r>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lang w:val="ru-RU"/>
        </w:rPr>
        <w:t>создавать письменные и устные сообщения, грамотно используя понятийный аппарат изучаемого раздела биологии.</w:t>
      </w:r>
    </w:p>
    <w:p w:rsidR="002C004E" w:rsidRPr="00651045" w:rsidRDefault="002C004E" w:rsidP="00651045">
      <w:pPr>
        <w:spacing w:after="0" w:line="240" w:lineRule="auto"/>
        <w:rPr>
          <w:rFonts w:ascii="Times New Roman" w:hAnsi="Times New Roman" w:cs="Times New Roman"/>
          <w:sz w:val="24"/>
          <w:szCs w:val="24"/>
          <w:lang w:val="ru-RU"/>
        </w:rPr>
        <w:sectPr w:rsidR="002C004E" w:rsidRPr="00651045">
          <w:pgSz w:w="11900" w:h="16840"/>
          <w:pgMar w:top="292" w:right="714" w:bottom="312" w:left="666" w:header="720" w:footer="720" w:gutter="0"/>
          <w:cols w:space="720" w:equalWidth="0">
            <w:col w:w="10520" w:space="0"/>
          </w:cols>
          <w:docGrid w:linePitch="360"/>
        </w:sectPr>
      </w:pPr>
    </w:p>
    <w:p w:rsidR="004953B6" w:rsidRPr="008163F5" w:rsidRDefault="009023D2" w:rsidP="00651045">
      <w:pPr>
        <w:autoSpaceDE w:val="0"/>
        <w:autoSpaceDN w:val="0"/>
        <w:spacing w:after="0" w:line="240" w:lineRule="auto"/>
        <w:rPr>
          <w:rFonts w:ascii="Times New Roman" w:eastAsia="Times New Roman" w:hAnsi="Times New Roman" w:cs="Times New Roman"/>
          <w:b/>
          <w:color w:val="000000"/>
          <w:w w:val="101"/>
          <w:sz w:val="24"/>
          <w:szCs w:val="24"/>
        </w:rPr>
      </w:pPr>
      <w:r w:rsidRPr="00651045">
        <w:rPr>
          <w:rFonts w:ascii="Times New Roman" w:eastAsia="Times New Roman" w:hAnsi="Times New Roman" w:cs="Times New Roman"/>
          <w:b/>
          <w:color w:val="000000"/>
          <w:w w:val="101"/>
          <w:sz w:val="24"/>
          <w:szCs w:val="24"/>
        </w:rPr>
        <w:lastRenderedPageBreak/>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5994"/>
        <w:gridCol w:w="4394"/>
        <w:gridCol w:w="4395"/>
      </w:tblGrid>
      <w:tr w:rsidR="006E213C" w:rsidRPr="00651045" w:rsidTr="008163F5">
        <w:trPr>
          <w:trHeight w:val="91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w:t>
            </w:r>
            <w:r w:rsidRPr="00651045">
              <w:rPr>
                <w:rFonts w:ascii="Times New Roman" w:hAnsi="Times New Roman" w:cs="Times New Roman"/>
                <w:sz w:val="24"/>
                <w:szCs w:val="24"/>
              </w:rPr>
              <w:br/>
            </w:r>
            <w:r w:rsidRPr="00651045">
              <w:rPr>
                <w:rFonts w:ascii="Times New Roman" w:eastAsia="Times New Roman" w:hAnsi="Times New Roman" w:cs="Times New Roman"/>
                <w:color w:val="000000"/>
                <w:w w:val="97"/>
                <w:sz w:val="24"/>
                <w:szCs w:val="24"/>
              </w:rPr>
              <w:t>п/п</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w w:val="97"/>
                <w:sz w:val="24"/>
                <w:szCs w:val="24"/>
                <w:lang w:val="ru-RU"/>
              </w:rPr>
              <w:t>Наименование разделов и тем программы</w:t>
            </w:r>
          </w:p>
        </w:tc>
        <w:tc>
          <w:tcPr>
            <w:tcW w:w="4394" w:type="dxa"/>
            <w:tcBorders>
              <w:top w:val="single" w:sz="4" w:space="0" w:color="000000"/>
              <w:left w:val="single" w:sz="4" w:space="0" w:color="000000"/>
              <w:right w:val="single" w:sz="4" w:space="0" w:color="000000"/>
            </w:tcBorders>
            <w:tcMar>
              <w:left w:w="0" w:type="dxa"/>
              <w:right w:w="0" w:type="dxa"/>
            </w:tcMar>
          </w:tcPr>
          <w:p w:rsidR="006E213C" w:rsidRPr="00651045" w:rsidRDefault="004953B6" w:rsidP="00C678EA">
            <w:pPr>
              <w:autoSpaceDE w:val="0"/>
              <w:autoSpaceDN w:val="0"/>
              <w:spacing w:after="0" w:line="240" w:lineRule="auto"/>
              <w:jc w:val="center"/>
              <w:rPr>
                <w:rFonts w:ascii="Times New Roman" w:hAnsi="Times New Roman" w:cs="Times New Roman"/>
                <w:sz w:val="24"/>
                <w:szCs w:val="24"/>
                <w:lang w:val="ru-RU"/>
              </w:rPr>
            </w:pPr>
            <w:proofErr w:type="spellStart"/>
            <w:r w:rsidRPr="00651045">
              <w:rPr>
                <w:rFonts w:ascii="Times New Roman" w:eastAsia="Times New Roman" w:hAnsi="Times New Roman" w:cs="Times New Roman"/>
                <w:color w:val="000000"/>
                <w:w w:val="97"/>
                <w:sz w:val="24"/>
                <w:szCs w:val="24"/>
              </w:rPr>
              <w:t>Количество</w:t>
            </w:r>
            <w:proofErr w:type="spellEnd"/>
            <w:r w:rsidRPr="00651045">
              <w:rPr>
                <w:rFonts w:ascii="Times New Roman" w:eastAsia="Times New Roman" w:hAnsi="Times New Roman" w:cs="Times New Roman"/>
                <w:color w:val="000000"/>
                <w:w w:val="97"/>
                <w:sz w:val="24"/>
                <w:szCs w:val="24"/>
              </w:rPr>
              <w:t xml:space="preserve"> </w:t>
            </w:r>
            <w:r w:rsidRPr="00651045">
              <w:rPr>
                <w:rFonts w:ascii="Times New Roman" w:eastAsia="Times New Roman" w:hAnsi="Times New Roman" w:cs="Times New Roman"/>
                <w:color w:val="000000"/>
                <w:w w:val="97"/>
                <w:sz w:val="24"/>
                <w:szCs w:val="24"/>
                <w:lang w:val="ru-RU"/>
              </w:rPr>
              <w:t>часов</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proofErr w:type="spellStart"/>
            <w:r w:rsidRPr="00651045">
              <w:rPr>
                <w:rFonts w:ascii="Times New Roman" w:eastAsia="Times New Roman" w:hAnsi="Times New Roman" w:cs="Times New Roman"/>
                <w:color w:val="000000"/>
                <w:w w:val="97"/>
                <w:sz w:val="24"/>
                <w:szCs w:val="24"/>
              </w:rPr>
              <w:t>Электронные</w:t>
            </w:r>
            <w:proofErr w:type="spellEnd"/>
            <w:r w:rsidRPr="00651045">
              <w:rPr>
                <w:rFonts w:ascii="Times New Roman" w:eastAsia="Times New Roman" w:hAnsi="Times New Roman" w:cs="Times New Roman"/>
                <w:color w:val="000000"/>
                <w:w w:val="97"/>
                <w:sz w:val="24"/>
                <w:szCs w:val="24"/>
              </w:rPr>
              <w:t xml:space="preserve"> (</w:t>
            </w:r>
            <w:proofErr w:type="spellStart"/>
            <w:r w:rsidRPr="00651045">
              <w:rPr>
                <w:rFonts w:ascii="Times New Roman" w:eastAsia="Times New Roman" w:hAnsi="Times New Roman" w:cs="Times New Roman"/>
                <w:color w:val="000000"/>
                <w:w w:val="97"/>
                <w:sz w:val="24"/>
                <w:szCs w:val="24"/>
              </w:rPr>
              <w:t>цифровые</w:t>
            </w:r>
            <w:proofErr w:type="spellEnd"/>
            <w:r w:rsidRPr="00651045">
              <w:rPr>
                <w:rFonts w:ascii="Times New Roman" w:eastAsia="Times New Roman" w:hAnsi="Times New Roman" w:cs="Times New Roman"/>
                <w:color w:val="000000"/>
                <w:w w:val="97"/>
                <w:sz w:val="24"/>
                <w:szCs w:val="24"/>
              </w:rPr>
              <w:t xml:space="preserve">) </w:t>
            </w:r>
            <w:r w:rsidRPr="00651045">
              <w:rPr>
                <w:rFonts w:ascii="Times New Roman" w:hAnsi="Times New Roman" w:cs="Times New Roman"/>
                <w:sz w:val="24"/>
                <w:szCs w:val="24"/>
              </w:rPr>
              <w:br/>
            </w:r>
            <w:proofErr w:type="spellStart"/>
            <w:r w:rsidRPr="00651045">
              <w:rPr>
                <w:rFonts w:ascii="Times New Roman" w:eastAsia="Times New Roman" w:hAnsi="Times New Roman" w:cs="Times New Roman"/>
                <w:color w:val="000000"/>
                <w:w w:val="97"/>
                <w:sz w:val="24"/>
                <w:szCs w:val="24"/>
              </w:rPr>
              <w:t>образовательные</w:t>
            </w:r>
            <w:proofErr w:type="spellEnd"/>
            <w:r w:rsidRPr="00651045">
              <w:rPr>
                <w:rFonts w:ascii="Times New Roman" w:eastAsia="Times New Roman" w:hAnsi="Times New Roman" w:cs="Times New Roman"/>
                <w:color w:val="000000"/>
                <w:w w:val="97"/>
                <w:sz w:val="24"/>
                <w:szCs w:val="24"/>
              </w:rPr>
              <w:t xml:space="preserve"> </w:t>
            </w:r>
            <w:proofErr w:type="spellStart"/>
            <w:r w:rsidRPr="00651045">
              <w:rPr>
                <w:rFonts w:ascii="Times New Roman" w:eastAsia="Times New Roman" w:hAnsi="Times New Roman" w:cs="Times New Roman"/>
                <w:color w:val="000000"/>
                <w:w w:val="97"/>
                <w:sz w:val="24"/>
                <w:szCs w:val="24"/>
              </w:rPr>
              <w:t>ресурсы</w:t>
            </w:r>
            <w:proofErr w:type="spellEnd"/>
          </w:p>
        </w:tc>
      </w:tr>
      <w:tr w:rsidR="006E213C" w:rsidRPr="00651045" w:rsidTr="008163F5">
        <w:trPr>
          <w:trHeight w:hRule="exact" w:val="13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1.</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C97025"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651045">
              <w:rPr>
                <w:rFonts w:ascii="Times New Roman" w:eastAsia="Times New Roman" w:hAnsi="Times New Roman" w:cs="Times New Roman"/>
                <w:color w:val="000000"/>
                <w:w w:val="97"/>
                <w:sz w:val="24"/>
                <w:szCs w:val="24"/>
                <w:lang w:val="ru-RU"/>
              </w:rPr>
              <w:t>Биология — наука о живой природе</w:t>
            </w:r>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4</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563048" w:rsidRDefault="00563048" w:rsidP="00651045">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563048">
              <w:rPr>
                <w:rFonts w:ascii="Times New Roman" w:eastAsia="Times New Roman" w:hAnsi="Times New Roman" w:cs="Times New Roman"/>
                <w:color w:val="000000"/>
                <w:w w:val="97"/>
                <w:sz w:val="24"/>
                <w:szCs w:val="24"/>
                <w:lang w:val="ru-RU"/>
              </w:rPr>
              <w:t>РЭШ</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563048">
              <w:rPr>
                <w:rFonts w:ascii="Times New Roman" w:hAnsi="Times New Roman" w:cs="Times New Roman"/>
                <w:sz w:val="24"/>
                <w:szCs w:val="24"/>
                <w:lang w:val="ru-RU"/>
              </w:rPr>
              <w:t>«</w:t>
            </w:r>
            <w:proofErr w:type="spellStart"/>
            <w:r w:rsidR="006E213C" w:rsidRPr="00563048">
              <w:rPr>
                <w:rFonts w:ascii="Times New Roman" w:hAnsi="Times New Roman" w:cs="Times New Roman"/>
                <w:sz w:val="24"/>
                <w:szCs w:val="24"/>
                <w:lang w:val="ru-RU"/>
              </w:rPr>
              <w:t>Учи.ру</w:t>
            </w:r>
            <w:proofErr w:type="spellEnd"/>
            <w:r w:rsidR="006E213C" w:rsidRPr="00563048">
              <w:rPr>
                <w:rFonts w:ascii="Times New Roman" w:hAnsi="Times New Roman" w:cs="Times New Roman"/>
                <w:sz w:val="24"/>
                <w:szCs w:val="24"/>
                <w:lang w:val="ru-RU"/>
              </w:rPr>
              <w:t>»</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651045">
              <w:rPr>
                <w:rFonts w:ascii="Times New Roman" w:hAnsi="Times New Roman" w:cs="Times New Roman"/>
                <w:sz w:val="24"/>
                <w:szCs w:val="24"/>
              </w:rPr>
              <w:t>http</w:t>
            </w:r>
            <w:r w:rsidR="006E213C" w:rsidRPr="00563048">
              <w:rPr>
                <w:rFonts w:ascii="Times New Roman" w:hAnsi="Times New Roman" w:cs="Times New Roman"/>
                <w:sz w:val="24"/>
                <w:szCs w:val="24"/>
                <w:lang w:val="ru-RU"/>
              </w:rPr>
              <w:t>://</w:t>
            </w:r>
            <w:r w:rsidR="006E213C" w:rsidRPr="00651045">
              <w:rPr>
                <w:rFonts w:ascii="Times New Roman" w:hAnsi="Times New Roman" w:cs="Times New Roman"/>
                <w:sz w:val="24"/>
                <w:szCs w:val="24"/>
              </w:rPr>
              <w:t>www</w:t>
            </w:r>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floranimal</w:t>
            </w:r>
            <w:proofErr w:type="spellEnd"/>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ru</w:t>
            </w:r>
            <w:proofErr w:type="spellEnd"/>
            <w:r w:rsidR="006E213C" w:rsidRPr="00563048">
              <w:rPr>
                <w:rFonts w:ascii="Times New Roman" w:hAnsi="Times New Roman" w:cs="Times New Roman"/>
                <w:sz w:val="24"/>
                <w:szCs w:val="24"/>
                <w:lang w:val="ru-RU"/>
              </w:rPr>
              <w:t xml:space="preserve"> </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trHeight w:hRule="exact" w:val="11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2.</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8163F5" w:rsidRDefault="005F02A2"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Методы</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изучения</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живой</w:t>
            </w:r>
            <w:proofErr w:type="spellEnd"/>
            <w:r w:rsidR="006E213C" w:rsidRPr="00651045">
              <w:rPr>
                <w:rFonts w:ascii="Times New Roman" w:eastAsia="Times New Roman" w:hAnsi="Times New Roman" w:cs="Times New Roman"/>
                <w:color w:val="000000"/>
                <w:w w:val="97"/>
                <w:sz w:val="24"/>
                <w:szCs w:val="24"/>
              </w:rPr>
              <w:t xml:space="preserve"> </w:t>
            </w: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природы</w:t>
            </w:r>
            <w:proofErr w:type="spellEnd"/>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6</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563048" w:rsidP="00651045">
            <w:pPr>
              <w:autoSpaceDE w:val="0"/>
              <w:autoSpaceDN w:val="0"/>
              <w:spacing w:after="0" w:line="240" w:lineRule="auto"/>
              <w:rPr>
                <w:rFonts w:ascii="Times New Roman" w:eastAsia="Times New Roman" w:hAnsi="Times New Roman" w:cs="Times New Roman"/>
                <w:color w:val="000000"/>
                <w:w w:val="97"/>
                <w:sz w:val="24"/>
                <w:szCs w:val="24"/>
              </w:rPr>
            </w:pPr>
            <w:r w:rsidRPr="00563048">
              <w:rPr>
                <w:rFonts w:ascii="Times New Roman" w:eastAsia="Times New Roman" w:hAnsi="Times New Roman" w:cs="Times New Roman"/>
                <w:color w:val="000000"/>
                <w:w w:val="97"/>
                <w:sz w:val="24"/>
                <w:szCs w:val="24"/>
              </w:rPr>
              <w:t xml:space="preserve"> </w:t>
            </w:r>
            <w:r w:rsidR="006E213C" w:rsidRPr="00651045">
              <w:rPr>
                <w:rFonts w:ascii="Times New Roman" w:eastAsia="Times New Roman" w:hAnsi="Times New Roman" w:cs="Times New Roman"/>
                <w:color w:val="000000"/>
                <w:w w:val="97"/>
                <w:sz w:val="24"/>
                <w:szCs w:val="24"/>
              </w:rPr>
              <w:t>РЭШ</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w:t>
            </w:r>
            <w:proofErr w:type="spellStart"/>
            <w:r w:rsidR="006E213C" w:rsidRPr="00651045">
              <w:rPr>
                <w:rFonts w:ascii="Times New Roman" w:hAnsi="Times New Roman" w:cs="Times New Roman"/>
                <w:sz w:val="24"/>
                <w:szCs w:val="24"/>
              </w:rPr>
              <w:t>Учи.ру</w:t>
            </w:r>
            <w:proofErr w:type="spellEnd"/>
            <w:r w:rsidR="006E213C" w:rsidRPr="00651045">
              <w:rPr>
                <w:rFonts w:ascii="Times New Roman" w:hAnsi="Times New Roman" w:cs="Times New Roman"/>
                <w:sz w:val="24"/>
                <w:szCs w:val="24"/>
              </w:rPr>
              <w:t>»</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trHeight w:hRule="exact" w:val="127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3.</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8163F5" w:rsidRDefault="005F02A2"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Организмы</w:t>
            </w:r>
            <w:proofErr w:type="spellEnd"/>
            <w:r w:rsidR="006E213C" w:rsidRPr="00651045">
              <w:rPr>
                <w:rFonts w:ascii="Times New Roman" w:eastAsia="Times New Roman" w:hAnsi="Times New Roman" w:cs="Times New Roman"/>
                <w:color w:val="000000"/>
                <w:w w:val="97"/>
                <w:sz w:val="24"/>
                <w:szCs w:val="24"/>
              </w:rPr>
              <w:t xml:space="preserve"> — </w:t>
            </w:r>
            <w:proofErr w:type="spellStart"/>
            <w:r w:rsidR="006E213C" w:rsidRPr="00651045">
              <w:rPr>
                <w:rFonts w:ascii="Times New Roman" w:eastAsia="Times New Roman" w:hAnsi="Times New Roman" w:cs="Times New Roman"/>
                <w:color w:val="000000"/>
                <w:w w:val="97"/>
                <w:sz w:val="24"/>
                <w:szCs w:val="24"/>
              </w:rPr>
              <w:t>тела</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живой</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природы</w:t>
            </w:r>
            <w:proofErr w:type="spellEnd"/>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7</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563048" w:rsidRDefault="00563048" w:rsidP="00651045">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563048">
              <w:rPr>
                <w:rFonts w:ascii="Times New Roman" w:eastAsia="Times New Roman" w:hAnsi="Times New Roman" w:cs="Times New Roman"/>
                <w:color w:val="000000"/>
                <w:w w:val="97"/>
                <w:sz w:val="24"/>
                <w:szCs w:val="24"/>
                <w:lang w:val="ru-RU"/>
              </w:rPr>
              <w:t>РЭШ</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563048">
              <w:rPr>
                <w:rFonts w:ascii="Times New Roman" w:hAnsi="Times New Roman" w:cs="Times New Roman"/>
                <w:sz w:val="24"/>
                <w:szCs w:val="24"/>
                <w:lang w:val="ru-RU"/>
              </w:rPr>
              <w:t>«</w:t>
            </w:r>
            <w:proofErr w:type="spellStart"/>
            <w:r w:rsidR="006E213C" w:rsidRPr="00563048">
              <w:rPr>
                <w:rFonts w:ascii="Times New Roman" w:hAnsi="Times New Roman" w:cs="Times New Roman"/>
                <w:sz w:val="24"/>
                <w:szCs w:val="24"/>
                <w:lang w:val="ru-RU"/>
              </w:rPr>
              <w:t>Учи.ру</w:t>
            </w:r>
            <w:proofErr w:type="spellEnd"/>
            <w:r w:rsidR="006E213C" w:rsidRPr="00563048">
              <w:rPr>
                <w:rFonts w:ascii="Times New Roman" w:hAnsi="Times New Roman" w:cs="Times New Roman"/>
                <w:sz w:val="24"/>
                <w:szCs w:val="24"/>
                <w:lang w:val="ru-RU"/>
              </w:rPr>
              <w:t>»</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651045">
              <w:rPr>
                <w:rFonts w:ascii="Times New Roman" w:hAnsi="Times New Roman" w:cs="Times New Roman"/>
                <w:sz w:val="24"/>
                <w:szCs w:val="24"/>
              </w:rPr>
              <w:t>http</w:t>
            </w:r>
            <w:r w:rsidR="006E213C" w:rsidRPr="00563048">
              <w:rPr>
                <w:rFonts w:ascii="Times New Roman" w:hAnsi="Times New Roman" w:cs="Times New Roman"/>
                <w:sz w:val="24"/>
                <w:szCs w:val="24"/>
                <w:lang w:val="ru-RU"/>
              </w:rPr>
              <w:t>://</w:t>
            </w:r>
            <w:r w:rsidR="006E213C" w:rsidRPr="00651045">
              <w:rPr>
                <w:rFonts w:ascii="Times New Roman" w:hAnsi="Times New Roman" w:cs="Times New Roman"/>
                <w:sz w:val="24"/>
                <w:szCs w:val="24"/>
              </w:rPr>
              <w:t>www</w:t>
            </w:r>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floranimal</w:t>
            </w:r>
            <w:proofErr w:type="spellEnd"/>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ru</w:t>
            </w:r>
            <w:proofErr w:type="spellEnd"/>
            <w:r w:rsidR="006E213C" w:rsidRPr="00563048">
              <w:rPr>
                <w:rFonts w:ascii="Times New Roman" w:hAnsi="Times New Roman" w:cs="Times New Roman"/>
                <w:sz w:val="24"/>
                <w:szCs w:val="24"/>
                <w:lang w:val="ru-RU"/>
              </w:rPr>
              <w:t xml:space="preserve"> </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trHeight w:hRule="exact" w:val="142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4.</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8163F5" w:rsidRDefault="005F02A2"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Организмы</w:t>
            </w:r>
            <w:proofErr w:type="spellEnd"/>
            <w:r w:rsidR="006E213C" w:rsidRPr="00651045">
              <w:rPr>
                <w:rFonts w:ascii="Times New Roman" w:eastAsia="Times New Roman" w:hAnsi="Times New Roman" w:cs="Times New Roman"/>
                <w:color w:val="000000"/>
                <w:w w:val="97"/>
                <w:sz w:val="24"/>
                <w:szCs w:val="24"/>
              </w:rPr>
              <w:t xml:space="preserve"> и </w:t>
            </w:r>
            <w:proofErr w:type="spellStart"/>
            <w:r w:rsidR="006E213C" w:rsidRPr="00651045">
              <w:rPr>
                <w:rFonts w:ascii="Times New Roman" w:eastAsia="Times New Roman" w:hAnsi="Times New Roman" w:cs="Times New Roman"/>
                <w:color w:val="000000"/>
                <w:w w:val="97"/>
                <w:sz w:val="24"/>
                <w:szCs w:val="24"/>
              </w:rPr>
              <w:t>среда</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обитания</w:t>
            </w:r>
            <w:proofErr w:type="spellEnd"/>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5</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563048" w:rsidRDefault="00563048" w:rsidP="00651045">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563048">
              <w:rPr>
                <w:rFonts w:ascii="Times New Roman" w:eastAsia="Times New Roman" w:hAnsi="Times New Roman" w:cs="Times New Roman"/>
                <w:color w:val="000000"/>
                <w:w w:val="97"/>
                <w:sz w:val="24"/>
                <w:szCs w:val="24"/>
                <w:lang w:val="ru-RU"/>
              </w:rPr>
              <w:t>РЭШ</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563048">
              <w:rPr>
                <w:rFonts w:ascii="Times New Roman" w:hAnsi="Times New Roman" w:cs="Times New Roman"/>
                <w:sz w:val="24"/>
                <w:szCs w:val="24"/>
                <w:lang w:val="ru-RU"/>
              </w:rPr>
              <w:t>«</w:t>
            </w:r>
            <w:proofErr w:type="spellStart"/>
            <w:r w:rsidR="006E213C" w:rsidRPr="00563048">
              <w:rPr>
                <w:rFonts w:ascii="Times New Roman" w:hAnsi="Times New Roman" w:cs="Times New Roman"/>
                <w:sz w:val="24"/>
                <w:szCs w:val="24"/>
                <w:lang w:val="ru-RU"/>
              </w:rPr>
              <w:t>Учи.ру</w:t>
            </w:r>
            <w:proofErr w:type="spellEnd"/>
            <w:r w:rsidR="006E213C" w:rsidRPr="00563048">
              <w:rPr>
                <w:rFonts w:ascii="Times New Roman" w:hAnsi="Times New Roman" w:cs="Times New Roman"/>
                <w:sz w:val="24"/>
                <w:szCs w:val="24"/>
                <w:lang w:val="ru-RU"/>
              </w:rPr>
              <w:t>»</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651045">
              <w:rPr>
                <w:rFonts w:ascii="Times New Roman" w:hAnsi="Times New Roman" w:cs="Times New Roman"/>
                <w:sz w:val="24"/>
                <w:szCs w:val="24"/>
              </w:rPr>
              <w:t>http</w:t>
            </w:r>
            <w:r w:rsidR="006E213C" w:rsidRPr="00563048">
              <w:rPr>
                <w:rFonts w:ascii="Times New Roman" w:hAnsi="Times New Roman" w:cs="Times New Roman"/>
                <w:sz w:val="24"/>
                <w:szCs w:val="24"/>
                <w:lang w:val="ru-RU"/>
              </w:rPr>
              <w:t>://</w:t>
            </w:r>
            <w:r w:rsidR="006E213C" w:rsidRPr="00651045">
              <w:rPr>
                <w:rFonts w:ascii="Times New Roman" w:hAnsi="Times New Roman" w:cs="Times New Roman"/>
                <w:sz w:val="24"/>
                <w:szCs w:val="24"/>
              </w:rPr>
              <w:t>www</w:t>
            </w:r>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floranimal</w:t>
            </w:r>
            <w:proofErr w:type="spellEnd"/>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ru</w:t>
            </w:r>
            <w:proofErr w:type="spellEnd"/>
            <w:r w:rsidR="006E213C" w:rsidRPr="00563048">
              <w:rPr>
                <w:rFonts w:ascii="Times New Roman" w:hAnsi="Times New Roman" w:cs="Times New Roman"/>
                <w:sz w:val="24"/>
                <w:szCs w:val="24"/>
                <w:lang w:val="ru-RU"/>
              </w:rPr>
              <w:t xml:space="preserve"> </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trHeight w:hRule="exact" w:val="13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5.</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8163F5" w:rsidRDefault="005F02A2"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Природные</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сообщества</w:t>
            </w:r>
            <w:proofErr w:type="spellEnd"/>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7</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563048" w:rsidRDefault="00563048" w:rsidP="00651045">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563048">
              <w:rPr>
                <w:rFonts w:ascii="Times New Roman" w:eastAsia="Times New Roman" w:hAnsi="Times New Roman" w:cs="Times New Roman"/>
                <w:color w:val="000000"/>
                <w:w w:val="97"/>
                <w:sz w:val="24"/>
                <w:szCs w:val="24"/>
                <w:lang w:val="ru-RU"/>
              </w:rPr>
              <w:t>РЭШ</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563048">
              <w:rPr>
                <w:rFonts w:ascii="Times New Roman" w:hAnsi="Times New Roman" w:cs="Times New Roman"/>
                <w:sz w:val="24"/>
                <w:szCs w:val="24"/>
                <w:lang w:val="ru-RU"/>
              </w:rPr>
              <w:t>«</w:t>
            </w:r>
            <w:proofErr w:type="spellStart"/>
            <w:r w:rsidR="006E213C" w:rsidRPr="00563048">
              <w:rPr>
                <w:rFonts w:ascii="Times New Roman" w:hAnsi="Times New Roman" w:cs="Times New Roman"/>
                <w:sz w:val="24"/>
                <w:szCs w:val="24"/>
                <w:lang w:val="ru-RU"/>
              </w:rPr>
              <w:t>Учи.ру</w:t>
            </w:r>
            <w:proofErr w:type="spellEnd"/>
            <w:r w:rsidR="006E213C" w:rsidRPr="00563048">
              <w:rPr>
                <w:rFonts w:ascii="Times New Roman" w:hAnsi="Times New Roman" w:cs="Times New Roman"/>
                <w:sz w:val="24"/>
                <w:szCs w:val="24"/>
                <w:lang w:val="ru-RU"/>
              </w:rPr>
              <w:t>»</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651045">
              <w:rPr>
                <w:rFonts w:ascii="Times New Roman" w:hAnsi="Times New Roman" w:cs="Times New Roman"/>
                <w:sz w:val="24"/>
                <w:szCs w:val="24"/>
              </w:rPr>
              <w:t>http</w:t>
            </w:r>
            <w:r w:rsidR="006E213C" w:rsidRPr="00563048">
              <w:rPr>
                <w:rFonts w:ascii="Times New Roman" w:hAnsi="Times New Roman" w:cs="Times New Roman"/>
                <w:sz w:val="24"/>
                <w:szCs w:val="24"/>
                <w:lang w:val="ru-RU"/>
              </w:rPr>
              <w:t>://</w:t>
            </w:r>
            <w:r w:rsidR="006E213C" w:rsidRPr="00651045">
              <w:rPr>
                <w:rFonts w:ascii="Times New Roman" w:hAnsi="Times New Roman" w:cs="Times New Roman"/>
                <w:sz w:val="24"/>
                <w:szCs w:val="24"/>
              </w:rPr>
              <w:t>www</w:t>
            </w:r>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floranimal</w:t>
            </w:r>
            <w:proofErr w:type="spellEnd"/>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ru</w:t>
            </w:r>
            <w:proofErr w:type="spellEnd"/>
            <w:r w:rsidR="006E213C" w:rsidRPr="00563048">
              <w:rPr>
                <w:rFonts w:ascii="Times New Roman" w:hAnsi="Times New Roman" w:cs="Times New Roman"/>
                <w:sz w:val="24"/>
                <w:szCs w:val="24"/>
                <w:lang w:val="ru-RU"/>
              </w:rPr>
              <w:t xml:space="preserve"> </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trHeight w:hRule="exact" w:val="127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6.</w:t>
            </w:r>
          </w:p>
        </w:tc>
        <w:tc>
          <w:tcPr>
            <w:tcW w:w="59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8163F5" w:rsidRDefault="005F02A2" w:rsidP="00651045">
            <w:pPr>
              <w:autoSpaceDE w:val="0"/>
              <w:autoSpaceDN w:val="0"/>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 xml:space="preserve"> </w:t>
            </w:r>
            <w:proofErr w:type="spellStart"/>
            <w:r w:rsidR="006E213C" w:rsidRPr="00651045">
              <w:rPr>
                <w:rFonts w:ascii="Times New Roman" w:eastAsia="Times New Roman" w:hAnsi="Times New Roman" w:cs="Times New Roman"/>
                <w:color w:val="000000"/>
                <w:w w:val="97"/>
                <w:sz w:val="24"/>
                <w:szCs w:val="24"/>
              </w:rPr>
              <w:t>Живая</w:t>
            </w:r>
            <w:proofErr w:type="spellEnd"/>
            <w:r w:rsidR="006E213C" w:rsidRPr="00651045">
              <w:rPr>
                <w:rFonts w:ascii="Times New Roman" w:eastAsia="Times New Roman" w:hAnsi="Times New Roman" w:cs="Times New Roman"/>
                <w:color w:val="000000"/>
                <w:w w:val="97"/>
                <w:sz w:val="24"/>
                <w:szCs w:val="24"/>
              </w:rPr>
              <w:t xml:space="preserve"> </w:t>
            </w:r>
            <w:proofErr w:type="spellStart"/>
            <w:r w:rsidR="006E213C" w:rsidRPr="00651045">
              <w:rPr>
                <w:rFonts w:ascii="Times New Roman" w:eastAsia="Times New Roman" w:hAnsi="Times New Roman" w:cs="Times New Roman"/>
                <w:color w:val="000000"/>
                <w:w w:val="97"/>
                <w:sz w:val="24"/>
                <w:szCs w:val="24"/>
              </w:rPr>
              <w:t>природа</w:t>
            </w:r>
            <w:proofErr w:type="spellEnd"/>
            <w:r w:rsidR="006E213C" w:rsidRPr="00651045">
              <w:rPr>
                <w:rFonts w:ascii="Times New Roman" w:eastAsia="Times New Roman" w:hAnsi="Times New Roman" w:cs="Times New Roman"/>
                <w:color w:val="000000"/>
                <w:w w:val="97"/>
                <w:sz w:val="24"/>
                <w:szCs w:val="24"/>
              </w:rPr>
              <w:t xml:space="preserve"> и </w:t>
            </w:r>
            <w:proofErr w:type="spellStart"/>
            <w:r w:rsidR="006E213C" w:rsidRPr="00651045">
              <w:rPr>
                <w:rFonts w:ascii="Times New Roman" w:eastAsia="Times New Roman" w:hAnsi="Times New Roman" w:cs="Times New Roman"/>
                <w:color w:val="000000"/>
                <w:w w:val="97"/>
                <w:sz w:val="24"/>
                <w:szCs w:val="24"/>
              </w:rPr>
              <w:t>человек</w:t>
            </w:r>
            <w:proofErr w:type="spellEnd"/>
            <w:r w:rsidR="008163F5">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5</w:t>
            </w:r>
          </w:p>
        </w:tc>
        <w:tc>
          <w:tcPr>
            <w:tcW w:w="4395"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563048" w:rsidRDefault="00563048" w:rsidP="00651045">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w:t>
            </w:r>
            <w:r w:rsidR="006E213C" w:rsidRPr="00563048">
              <w:rPr>
                <w:rFonts w:ascii="Times New Roman" w:eastAsia="Times New Roman" w:hAnsi="Times New Roman" w:cs="Times New Roman"/>
                <w:color w:val="000000"/>
                <w:w w:val="97"/>
                <w:sz w:val="24"/>
                <w:szCs w:val="24"/>
                <w:lang w:val="ru-RU"/>
              </w:rPr>
              <w:t>РЭШ</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563048">
              <w:rPr>
                <w:rFonts w:ascii="Times New Roman" w:hAnsi="Times New Roman" w:cs="Times New Roman"/>
                <w:sz w:val="24"/>
                <w:szCs w:val="24"/>
                <w:lang w:val="ru-RU"/>
              </w:rPr>
              <w:t>«</w:t>
            </w:r>
            <w:proofErr w:type="spellStart"/>
            <w:r w:rsidR="006E213C" w:rsidRPr="00563048">
              <w:rPr>
                <w:rFonts w:ascii="Times New Roman" w:hAnsi="Times New Roman" w:cs="Times New Roman"/>
                <w:sz w:val="24"/>
                <w:szCs w:val="24"/>
                <w:lang w:val="ru-RU"/>
              </w:rPr>
              <w:t>Учи.ру</w:t>
            </w:r>
            <w:proofErr w:type="spellEnd"/>
            <w:r w:rsidR="006E213C" w:rsidRPr="00563048">
              <w:rPr>
                <w:rFonts w:ascii="Times New Roman" w:hAnsi="Times New Roman" w:cs="Times New Roman"/>
                <w:sz w:val="24"/>
                <w:szCs w:val="24"/>
                <w:lang w:val="ru-RU"/>
              </w:rPr>
              <w:t>»</w:t>
            </w:r>
          </w:p>
          <w:p w:rsidR="006E213C" w:rsidRPr="00563048" w:rsidRDefault="00563048" w:rsidP="0065104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213C" w:rsidRPr="00651045">
              <w:rPr>
                <w:rFonts w:ascii="Times New Roman" w:hAnsi="Times New Roman" w:cs="Times New Roman"/>
                <w:sz w:val="24"/>
                <w:szCs w:val="24"/>
              </w:rPr>
              <w:t>http</w:t>
            </w:r>
            <w:r w:rsidR="006E213C" w:rsidRPr="00563048">
              <w:rPr>
                <w:rFonts w:ascii="Times New Roman" w:hAnsi="Times New Roman" w:cs="Times New Roman"/>
                <w:sz w:val="24"/>
                <w:szCs w:val="24"/>
                <w:lang w:val="ru-RU"/>
              </w:rPr>
              <w:t>://</w:t>
            </w:r>
            <w:r w:rsidR="006E213C" w:rsidRPr="00651045">
              <w:rPr>
                <w:rFonts w:ascii="Times New Roman" w:hAnsi="Times New Roman" w:cs="Times New Roman"/>
                <w:sz w:val="24"/>
                <w:szCs w:val="24"/>
              </w:rPr>
              <w:t>www</w:t>
            </w:r>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floranimal</w:t>
            </w:r>
            <w:proofErr w:type="spellEnd"/>
            <w:r w:rsidR="006E213C" w:rsidRPr="00563048">
              <w:rPr>
                <w:rFonts w:ascii="Times New Roman" w:hAnsi="Times New Roman" w:cs="Times New Roman"/>
                <w:sz w:val="24"/>
                <w:szCs w:val="24"/>
                <w:lang w:val="ru-RU"/>
              </w:rPr>
              <w:t>.</w:t>
            </w:r>
            <w:proofErr w:type="spellStart"/>
            <w:r w:rsidR="006E213C" w:rsidRPr="00651045">
              <w:rPr>
                <w:rFonts w:ascii="Times New Roman" w:hAnsi="Times New Roman" w:cs="Times New Roman"/>
                <w:sz w:val="24"/>
                <w:szCs w:val="24"/>
              </w:rPr>
              <w:t>ru</w:t>
            </w:r>
            <w:proofErr w:type="spellEnd"/>
            <w:r w:rsidR="006E213C" w:rsidRPr="00563048">
              <w:rPr>
                <w:rFonts w:ascii="Times New Roman" w:hAnsi="Times New Roman" w:cs="Times New Roman"/>
                <w:sz w:val="24"/>
                <w:szCs w:val="24"/>
                <w:lang w:val="ru-RU"/>
              </w:rPr>
              <w:t xml:space="preserve"> </w:t>
            </w:r>
          </w:p>
          <w:p w:rsidR="006E213C" w:rsidRPr="00651045" w:rsidRDefault="00563048" w:rsidP="00651045">
            <w:pPr>
              <w:autoSpaceDE w:val="0"/>
              <w:autoSpaceDN w:val="0"/>
              <w:spacing w:after="0" w:line="240" w:lineRule="auto"/>
              <w:rPr>
                <w:rFonts w:ascii="Times New Roman" w:hAnsi="Times New Roman" w:cs="Times New Roman"/>
                <w:sz w:val="24"/>
                <w:szCs w:val="24"/>
              </w:rPr>
            </w:pPr>
            <w:r w:rsidRPr="00563048">
              <w:rPr>
                <w:rFonts w:ascii="Times New Roman" w:hAnsi="Times New Roman" w:cs="Times New Roman"/>
                <w:sz w:val="24"/>
                <w:szCs w:val="24"/>
              </w:rPr>
              <w:t xml:space="preserve"> </w:t>
            </w:r>
            <w:r w:rsidR="006E213C" w:rsidRPr="00651045">
              <w:rPr>
                <w:rFonts w:ascii="Times New Roman" w:hAnsi="Times New Roman" w:cs="Times New Roman"/>
                <w:sz w:val="24"/>
                <w:szCs w:val="24"/>
              </w:rPr>
              <w:t xml:space="preserve">https://ww </w:t>
            </w:r>
            <w:proofErr w:type="spellStart"/>
            <w:r w:rsidR="006E213C" w:rsidRPr="00651045">
              <w:rPr>
                <w:rFonts w:ascii="Times New Roman" w:hAnsi="Times New Roman" w:cs="Times New Roman"/>
                <w:sz w:val="24"/>
                <w:szCs w:val="24"/>
              </w:rPr>
              <w:t>w.yaklass.r</w:t>
            </w:r>
            <w:proofErr w:type="spellEnd"/>
            <w:r w:rsidR="006E213C" w:rsidRPr="00651045">
              <w:rPr>
                <w:rFonts w:ascii="Times New Roman" w:hAnsi="Times New Roman" w:cs="Times New Roman"/>
                <w:sz w:val="24"/>
                <w:szCs w:val="24"/>
              </w:rPr>
              <w:t xml:space="preserve"> u/</w:t>
            </w:r>
          </w:p>
        </w:tc>
      </w:tr>
      <w:tr w:rsidR="006E213C" w:rsidRPr="00651045" w:rsidTr="008163F5">
        <w:trPr>
          <w:gridAfter w:val="1"/>
          <w:wAfter w:w="4395" w:type="dxa"/>
          <w:trHeight w:hRule="exact" w:val="520"/>
        </w:trPr>
        <w:tc>
          <w:tcPr>
            <w:tcW w:w="6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w w:val="97"/>
                <w:sz w:val="24"/>
                <w:szCs w:val="24"/>
                <w:lang w:val="ru-RU"/>
              </w:rPr>
              <w:t>ОБЩЕЕ КОЛИЧЕСТВО ЧАСОВ ПО ПРОГРАММЕ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6E213C" w:rsidRPr="00651045" w:rsidRDefault="006E213C" w:rsidP="00C678EA">
            <w:pPr>
              <w:autoSpaceDE w:val="0"/>
              <w:autoSpaceDN w:val="0"/>
              <w:spacing w:after="0" w:line="240" w:lineRule="auto"/>
              <w:jc w:val="center"/>
              <w:rPr>
                <w:rFonts w:ascii="Times New Roman" w:hAnsi="Times New Roman" w:cs="Times New Roman"/>
                <w:sz w:val="24"/>
                <w:szCs w:val="24"/>
              </w:rPr>
            </w:pPr>
            <w:r w:rsidRPr="00651045">
              <w:rPr>
                <w:rFonts w:ascii="Times New Roman" w:eastAsia="Times New Roman" w:hAnsi="Times New Roman" w:cs="Times New Roman"/>
                <w:color w:val="000000"/>
                <w:w w:val="97"/>
                <w:sz w:val="24"/>
                <w:szCs w:val="24"/>
              </w:rPr>
              <w:t>34</w:t>
            </w:r>
          </w:p>
        </w:tc>
      </w:tr>
    </w:tbl>
    <w:p w:rsidR="002C004E" w:rsidRPr="00651045" w:rsidRDefault="002C004E" w:rsidP="00651045">
      <w:pPr>
        <w:autoSpaceDE w:val="0"/>
        <w:autoSpaceDN w:val="0"/>
        <w:spacing w:after="0" w:line="240" w:lineRule="auto"/>
        <w:rPr>
          <w:rFonts w:ascii="Times New Roman" w:hAnsi="Times New Roman" w:cs="Times New Roman"/>
          <w:sz w:val="24"/>
          <w:szCs w:val="24"/>
        </w:rPr>
      </w:pPr>
    </w:p>
    <w:p w:rsidR="002C004E" w:rsidRPr="00651045" w:rsidRDefault="002C004E" w:rsidP="00651045">
      <w:pPr>
        <w:spacing w:after="0" w:line="240" w:lineRule="auto"/>
        <w:rPr>
          <w:rFonts w:ascii="Times New Roman" w:hAnsi="Times New Roman" w:cs="Times New Roman"/>
          <w:sz w:val="24"/>
          <w:szCs w:val="24"/>
        </w:rPr>
        <w:sectPr w:rsidR="002C004E" w:rsidRPr="00651045">
          <w:pgSz w:w="16840" w:h="11900"/>
          <w:pgMar w:top="284" w:right="640" w:bottom="1440" w:left="666" w:header="720" w:footer="720" w:gutter="0"/>
          <w:cols w:space="720" w:equalWidth="0">
            <w:col w:w="15534" w:space="0"/>
          </w:cols>
          <w:docGrid w:linePitch="360"/>
        </w:sectPr>
      </w:pPr>
    </w:p>
    <w:p w:rsidR="002C004E" w:rsidRPr="00651045" w:rsidRDefault="002C004E" w:rsidP="00651045">
      <w:pPr>
        <w:autoSpaceDE w:val="0"/>
        <w:autoSpaceDN w:val="0"/>
        <w:spacing w:after="0" w:line="240" w:lineRule="auto"/>
        <w:rPr>
          <w:rFonts w:ascii="Times New Roman" w:hAnsi="Times New Roman" w:cs="Times New Roman"/>
          <w:sz w:val="24"/>
          <w:szCs w:val="24"/>
        </w:rPr>
      </w:pPr>
    </w:p>
    <w:p w:rsidR="002C004E" w:rsidRDefault="009023D2" w:rsidP="005F02A2">
      <w:pPr>
        <w:autoSpaceDE w:val="0"/>
        <w:autoSpaceDN w:val="0"/>
        <w:spacing w:after="0" w:line="240" w:lineRule="auto"/>
        <w:jc w:val="center"/>
        <w:rPr>
          <w:rFonts w:ascii="Times New Roman" w:eastAsia="Times New Roman" w:hAnsi="Times New Roman" w:cs="Times New Roman"/>
          <w:b/>
          <w:color w:val="000000"/>
          <w:sz w:val="24"/>
          <w:szCs w:val="24"/>
        </w:rPr>
      </w:pPr>
      <w:r w:rsidRPr="00651045">
        <w:rPr>
          <w:rFonts w:ascii="Times New Roman" w:eastAsia="Times New Roman" w:hAnsi="Times New Roman" w:cs="Times New Roman"/>
          <w:b/>
          <w:color w:val="000000"/>
          <w:sz w:val="24"/>
          <w:szCs w:val="24"/>
        </w:rPr>
        <w:t>ПОУРОЧНОЕ ПЛАНИРОВАНИЕ</w:t>
      </w:r>
    </w:p>
    <w:p w:rsidR="005F02A2" w:rsidRPr="00651045" w:rsidRDefault="005F02A2" w:rsidP="005F02A2">
      <w:pPr>
        <w:autoSpaceDE w:val="0"/>
        <w:autoSpaceDN w:val="0"/>
        <w:spacing w:after="0" w:line="240" w:lineRule="auto"/>
        <w:jc w:val="center"/>
        <w:rPr>
          <w:rFonts w:ascii="Times New Roman" w:hAnsi="Times New Roman" w:cs="Times New Roman"/>
          <w:sz w:val="24"/>
          <w:szCs w:val="24"/>
        </w:rPr>
      </w:pPr>
    </w:p>
    <w:tbl>
      <w:tblPr>
        <w:tblW w:w="10772" w:type="dxa"/>
        <w:tblInd w:w="6" w:type="dxa"/>
        <w:tblLayout w:type="fixed"/>
        <w:tblLook w:val="04A0" w:firstRow="1" w:lastRow="0" w:firstColumn="1" w:lastColumn="0" w:noHBand="0" w:noVBand="1"/>
      </w:tblPr>
      <w:tblGrid>
        <w:gridCol w:w="948"/>
        <w:gridCol w:w="1351"/>
        <w:gridCol w:w="1351"/>
        <w:gridCol w:w="7122"/>
      </w:tblGrid>
      <w:tr w:rsidR="00C97025" w:rsidRPr="005F02A2" w:rsidTr="00F33016">
        <w:trPr>
          <w:trHeight w:hRule="exact" w:val="740"/>
        </w:trPr>
        <w:tc>
          <w:tcPr>
            <w:tcW w:w="9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5F02A2" w:rsidRDefault="00C97025" w:rsidP="005F02A2">
            <w:pPr>
              <w:autoSpaceDE w:val="0"/>
              <w:autoSpaceDN w:val="0"/>
              <w:spacing w:after="0" w:line="240" w:lineRule="auto"/>
              <w:jc w:val="center"/>
              <w:rPr>
                <w:rFonts w:ascii="Times New Roman" w:hAnsi="Times New Roman" w:cs="Times New Roman"/>
                <w:sz w:val="24"/>
                <w:szCs w:val="24"/>
              </w:rPr>
            </w:pPr>
            <w:r w:rsidRPr="005F02A2">
              <w:rPr>
                <w:rFonts w:ascii="Times New Roman" w:eastAsia="Times New Roman" w:hAnsi="Times New Roman" w:cs="Times New Roman"/>
                <w:color w:val="000000"/>
                <w:sz w:val="24"/>
                <w:szCs w:val="24"/>
              </w:rPr>
              <w:t>№</w:t>
            </w:r>
            <w:r w:rsidRPr="005F02A2">
              <w:rPr>
                <w:rFonts w:ascii="Times New Roman" w:hAnsi="Times New Roman" w:cs="Times New Roman"/>
                <w:sz w:val="24"/>
                <w:szCs w:val="24"/>
              </w:rPr>
              <w:br/>
            </w:r>
            <w:r w:rsidRPr="005F02A2">
              <w:rPr>
                <w:rFonts w:ascii="Times New Roman" w:eastAsia="Times New Roman" w:hAnsi="Times New Roman" w:cs="Times New Roman"/>
                <w:color w:val="000000"/>
                <w:sz w:val="24"/>
                <w:szCs w:val="24"/>
              </w:rPr>
              <w:t>п/п</w:t>
            </w:r>
          </w:p>
        </w:tc>
        <w:tc>
          <w:tcPr>
            <w:tcW w:w="27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9633A3" w:rsidRDefault="00C97025" w:rsidP="009633A3">
            <w:pPr>
              <w:autoSpaceDE w:val="0"/>
              <w:autoSpaceDN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дата</w:t>
            </w:r>
          </w:p>
        </w:tc>
        <w:tc>
          <w:tcPr>
            <w:tcW w:w="7122" w:type="dxa"/>
            <w:vMerge w:val="restart"/>
            <w:tcBorders>
              <w:top w:val="single" w:sz="4" w:space="0" w:color="000000"/>
              <w:left w:val="single" w:sz="4" w:space="0" w:color="000000"/>
              <w:right w:val="single" w:sz="4" w:space="0" w:color="000000"/>
            </w:tcBorders>
            <w:tcMar>
              <w:left w:w="0" w:type="dxa"/>
              <w:right w:w="0" w:type="dxa"/>
            </w:tcMar>
          </w:tcPr>
          <w:p w:rsidR="00C97025" w:rsidRDefault="00C97025" w:rsidP="005F02A2">
            <w:pPr>
              <w:autoSpaceDE w:val="0"/>
              <w:autoSpaceDN w:val="0"/>
              <w:spacing w:after="0" w:line="240" w:lineRule="auto"/>
              <w:jc w:val="center"/>
              <w:rPr>
                <w:rFonts w:ascii="Times New Roman" w:eastAsia="Times New Roman" w:hAnsi="Times New Roman" w:cs="Times New Roman"/>
                <w:b/>
                <w:color w:val="000000"/>
                <w:sz w:val="24"/>
                <w:szCs w:val="24"/>
                <w:lang w:val="ru-RU"/>
              </w:rPr>
            </w:pPr>
          </w:p>
          <w:p w:rsidR="00C97025" w:rsidRPr="005F02A2" w:rsidRDefault="00C97025" w:rsidP="005F02A2">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т</w:t>
            </w:r>
            <w:r w:rsidRPr="005F02A2">
              <w:rPr>
                <w:rFonts w:ascii="Times New Roman" w:eastAsia="Times New Roman" w:hAnsi="Times New Roman" w:cs="Times New Roman"/>
                <w:color w:val="000000"/>
                <w:sz w:val="24"/>
                <w:szCs w:val="24"/>
                <w:lang w:val="ru-RU"/>
              </w:rPr>
              <w:t>ема урока</w:t>
            </w:r>
          </w:p>
          <w:p w:rsidR="00C97025" w:rsidRDefault="00C97025" w:rsidP="004F79B9">
            <w:pPr>
              <w:tabs>
                <w:tab w:val="left" w:pos="4800"/>
                <w:tab w:val="center" w:pos="7285"/>
              </w:tabs>
              <w:spacing w:after="0" w:line="240" w:lineRule="auto"/>
              <w:jc w:val="center"/>
              <w:rPr>
                <w:rFonts w:ascii="Times New Roman" w:eastAsia="Times New Roman" w:hAnsi="Times New Roman" w:cs="Times New Roman"/>
                <w:color w:val="000000"/>
                <w:sz w:val="24"/>
                <w:szCs w:val="24"/>
                <w:lang w:val="ru-RU"/>
              </w:rPr>
            </w:pPr>
          </w:p>
          <w:p w:rsidR="00C97025" w:rsidRPr="004F79B9" w:rsidRDefault="00C97025" w:rsidP="004F79B9">
            <w:pPr>
              <w:tabs>
                <w:tab w:val="left" w:pos="4800"/>
                <w:tab w:val="center" w:pos="7285"/>
              </w:tabs>
              <w:spacing w:after="0" w:line="240" w:lineRule="auto"/>
              <w:jc w:val="center"/>
              <w:rPr>
                <w:rFonts w:ascii="Times New Roman" w:eastAsia="Times New Roman" w:hAnsi="Times New Roman" w:cs="Times New Roman"/>
                <w:color w:val="000000"/>
                <w:sz w:val="24"/>
                <w:szCs w:val="24"/>
                <w:lang w:val="ru-RU"/>
              </w:rPr>
            </w:pPr>
          </w:p>
        </w:tc>
      </w:tr>
      <w:tr w:rsidR="00C97025" w:rsidRPr="00651045" w:rsidTr="00F33016">
        <w:trPr>
          <w:trHeight w:hRule="exact" w:val="393"/>
        </w:trPr>
        <w:tc>
          <w:tcPr>
            <w:tcW w:w="948" w:type="dxa"/>
            <w:vMerge/>
            <w:tcBorders>
              <w:top w:val="single" w:sz="4" w:space="0" w:color="000000"/>
              <w:left w:val="single" w:sz="4" w:space="0" w:color="000000"/>
              <w:bottom w:val="single" w:sz="4" w:space="0" w:color="000000"/>
              <w:right w:val="single" w:sz="4" w:space="0" w:color="000000"/>
            </w:tcBorders>
          </w:tcPr>
          <w:p w:rsidR="00C97025" w:rsidRPr="005F02A2" w:rsidRDefault="00C97025" w:rsidP="00651045">
            <w:pPr>
              <w:spacing w:after="0" w:line="240" w:lineRule="auto"/>
              <w:rPr>
                <w:rFonts w:ascii="Times New Roman" w:hAnsi="Times New Roman" w:cs="Times New Roman"/>
                <w:sz w:val="24"/>
                <w:szCs w:val="24"/>
                <w:lang w:val="ru-RU"/>
              </w:rPr>
            </w:pPr>
          </w:p>
        </w:tc>
        <w:tc>
          <w:tcPr>
            <w:tcW w:w="1351" w:type="dxa"/>
            <w:tcBorders>
              <w:top w:val="single" w:sz="4" w:space="0" w:color="000000"/>
              <w:left w:val="single" w:sz="4" w:space="0" w:color="000000"/>
              <w:bottom w:val="single" w:sz="4" w:space="0" w:color="000000"/>
              <w:right w:val="single" w:sz="4" w:space="0" w:color="000000"/>
            </w:tcBorders>
          </w:tcPr>
          <w:p w:rsidR="00C97025" w:rsidRPr="009633A3"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 плану</w:t>
            </w:r>
          </w:p>
        </w:tc>
        <w:tc>
          <w:tcPr>
            <w:tcW w:w="1351" w:type="dxa"/>
            <w:tcBorders>
              <w:top w:val="single" w:sz="4" w:space="0" w:color="000000"/>
              <w:left w:val="single" w:sz="4" w:space="0" w:color="000000"/>
              <w:bottom w:val="single" w:sz="4" w:space="0" w:color="000000"/>
              <w:right w:val="single" w:sz="4" w:space="0" w:color="000000"/>
            </w:tcBorders>
          </w:tcPr>
          <w:p w:rsidR="00C97025" w:rsidRPr="009633A3"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 факту</w:t>
            </w:r>
          </w:p>
        </w:tc>
        <w:tc>
          <w:tcPr>
            <w:tcW w:w="7122" w:type="dxa"/>
            <w:vMerge/>
            <w:tcBorders>
              <w:left w:val="single" w:sz="4" w:space="0" w:color="000000"/>
              <w:bottom w:val="single" w:sz="4" w:space="0" w:color="000000"/>
              <w:right w:val="single" w:sz="4" w:space="0" w:color="000000"/>
            </w:tcBorders>
            <w:tcMar>
              <w:left w:w="0" w:type="dxa"/>
              <w:right w:w="0" w:type="dxa"/>
            </w:tcMar>
          </w:tcPr>
          <w:p w:rsidR="00C97025" w:rsidRPr="00651045" w:rsidRDefault="00C97025" w:rsidP="00651045">
            <w:pPr>
              <w:autoSpaceDE w:val="0"/>
              <w:autoSpaceDN w:val="0"/>
              <w:spacing w:after="0" w:line="240" w:lineRule="auto"/>
              <w:rPr>
                <w:rFonts w:ascii="Times New Roman" w:hAnsi="Times New Roman" w:cs="Times New Roman"/>
                <w:sz w:val="24"/>
                <w:szCs w:val="24"/>
              </w:rPr>
            </w:pPr>
          </w:p>
        </w:tc>
      </w:tr>
      <w:tr w:rsidR="00ED1367" w:rsidRPr="002713DE" w:rsidTr="008163F5">
        <w:trPr>
          <w:trHeight w:hRule="exact" w:val="316"/>
        </w:trPr>
        <w:tc>
          <w:tcPr>
            <w:tcW w:w="10772" w:type="dxa"/>
            <w:gridSpan w:val="4"/>
            <w:tcBorders>
              <w:top w:val="single" w:sz="4" w:space="0" w:color="000000"/>
              <w:left w:val="single" w:sz="4" w:space="0" w:color="000000"/>
              <w:bottom w:val="single" w:sz="4" w:space="0" w:color="000000"/>
              <w:right w:val="single" w:sz="4" w:space="0" w:color="000000"/>
            </w:tcBorders>
          </w:tcPr>
          <w:p w:rsidR="00ED1367" w:rsidRPr="005F02A2" w:rsidRDefault="00ED1367" w:rsidP="008163F5">
            <w:pPr>
              <w:autoSpaceDE w:val="0"/>
              <w:autoSpaceDN w:val="0"/>
              <w:spacing w:after="0" w:line="240" w:lineRule="auto"/>
              <w:jc w:val="center"/>
              <w:rPr>
                <w:rFonts w:ascii="Times New Roman" w:eastAsia="Times New Roman" w:hAnsi="Times New Roman" w:cs="Times New Roman"/>
                <w:b/>
                <w:color w:val="000000"/>
                <w:w w:val="97"/>
                <w:sz w:val="24"/>
                <w:szCs w:val="24"/>
                <w:lang w:val="ru-RU"/>
              </w:rPr>
            </w:pPr>
            <w:r w:rsidRPr="005F02A2">
              <w:rPr>
                <w:rFonts w:ascii="Times New Roman" w:eastAsia="Times New Roman" w:hAnsi="Times New Roman" w:cs="Times New Roman"/>
                <w:b/>
                <w:color w:val="000000"/>
                <w:w w:val="97"/>
                <w:sz w:val="24"/>
                <w:szCs w:val="24"/>
                <w:lang w:val="ru-RU"/>
              </w:rPr>
              <w:t>Биология — наука о живой природе</w:t>
            </w:r>
          </w:p>
        </w:tc>
      </w:tr>
      <w:tr w:rsidR="00C97025" w:rsidRPr="004F79B9" w:rsidTr="003B77D2">
        <w:trPr>
          <w:trHeight w:hRule="exact" w:val="485"/>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2E48B6">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65104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rPr>
              <w:t>05.09.2022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Живая и неживая природа.</w:t>
            </w:r>
          </w:p>
        </w:tc>
      </w:tr>
      <w:tr w:rsidR="00C97025" w:rsidRPr="004F79B9" w:rsidTr="009044A9">
        <w:trPr>
          <w:trHeight w:hRule="exact" w:val="421"/>
        </w:trPr>
        <w:tc>
          <w:tcPr>
            <w:tcW w:w="948"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C817EF"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1351"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817EF">
              <w:rPr>
                <w:rFonts w:ascii="Times New Roman" w:eastAsia="Times New Roman" w:hAnsi="Times New Roman" w:cs="Times New Roman"/>
                <w:color w:val="000000"/>
                <w:sz w:val="24"/>
                <w:szCs w:val="24"/>
                <w:lang w:val="ru-RU"/>
              </w:rPr>
              <w:t>12.09.2022</w:t>
            </w:r>
          </w:p>
        </w:tc>
        <w:tc>
          <w:tcPr>
            <w:tcW w:w="1351" w:type="dxa"/>
            <w:tcBorders>
              <w:top w:val="single" w:sz="4" w:space="0" w:color="000000"/>
              <w:left w:val="single" w:sz="4" w:space="0" w:color="000000"/>
              <w:bottom w:val="single" w:sz="5" w:space="0" w:color="000000"/>
              <w:right w:val="single" w:sz="4" w:space="0" w:color="000000"/>
            </w:tcBorders>
          </w:tcPr>
          <w:p w:rsidR="00C97025" w:rsidRPr="00C817E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4F79B9"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Наука о живых организмах.</w:t>
            </w:r>
          </w:p>
        </w:tc>
      </w:tr>
      <w:tr w:rsidR="00C97025" w:rsidRPr="004F79B9" w:rsidTr="006E16A3">
        <w:trPr>
          <w:trHeight w:hRule="exact" w:val="494"/>
        </w:trPr>
        <w:tc>
          <w:tcPr>
            <w:tcW w:w="948"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Pr="00C817EF"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p>
        </w:tc>
        <w:tc>
          <w:tcPr>
            <w:tcW w:w="1351"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817EF">
              <w:rPr>
                <w:rFonts w:ascii="Times New Roman" w:eastAsia="Times New Roman" w:hAnsi="Times New Roman" w:cs="Times New Roman"/>
                <w:color w:val="000000"/>
                <w:sz w:val="24"/>
                <w:szCs w:val="24"/>
                <w:lang w:val="ru-RU"/>
              </w:rPr>
              <w:t>19.09.2022</w:t>
            </w:r>
          </w:p>
        </w:tc>
        <w:tc>
          <w:tcPr>
            <w:tcW w:w="1351" w:type="dxa"/>
            <w:tcBorders>
              <w:top w:val="single" w:sz="5" w:space="0" w:color="000000"/>
              <w:left w:val="single" w:sz="4" w:space="0" w:color="000000"/>
              <w:bottom w:val="single" w:sz="4" w:space="0" w:color="000000"/>
              <w:right w:val="single" w:sz="4" w:space="0" w:color="000000"/>
            </w:tcBorders>
          </w:tcPr>
          <w:p w:rsidR="00C97025" w:rsidRPr="00C817EF" w:rsidRDefault="00C97025" w:rsidP="00651045">
            <w:pPr>
              <w:spacing w:after="0" w:line="240" w:lineRule="auto"/>
              <w:rPr>
                <w:rFonts w:ascii="Times New Roman" w:hAnsi="Times New Roman" w:cs="Times New Roman"/>
                <w:sz w:val="24"/>
                <w:szCs w:val="24"/>
                <w:lang w:val="ru-RU"/>
              </w:rPr>
            </w:pPr>
          </w:p>
        </w:tc>
        <w:tc>
          <w:tcPr>
            <w:tcW w:w="7122"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Pr="004F79B9"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Профессии, связанные с биологией.</w:t>
            </w:r>
          </w:p>
        </w:tc>
      </w:tr>
      <w:tr w:rsidR="00C97025" w:rsidRPr="00C817EF" w:rsidTr="00197BBC">
        <w:trPr>
          <w:trHeight w:hRule="exact" w:val="405"/>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C817EF"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817EF">
              <w:rPr>
                <w:rFonts w:ascii="Times New Roman" w:eastAsia="Times New Roman" w:hAnsi="Times New Roman" w:cs="Times New Roman"/>
                <w:color w:val="000000"/>
                <w:sz w:val="24"/>
                <w:szCs w:val="24"/>
                <w:lang w:val="ru-RU"/>
              </w:rPr>
              <w:t>26.09.2022</w:t>
            </w:r>
          </w:p>
        </w:tc>
        <w:tc>
          <w:tcPr>
            <w:tcW w:w="1351" w:type="dxa"/>
            <w:tcBorders>
              <w:top w:val="single" w:sz="4" w:space="0" w:color="000000"/>
              <w:left w:val="single" w:sz="4" w:space="0" w:color="000000"/>
              <w:bottom w:val="single" w:sz="4" w:space="0" w:color="000000"/>
              <w:right w:val="single" w:sz="4" w:space="0" w:color="000000"/>
            </w:tcBorders>
          </w:tcPr>
          <w:p w:rsidR="00C97025" w:rsidRPr="00C817E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4F79B9"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Кабинет биологии в школе</w:t>
            </w:r>
          </w:p>
        </w:tc>
      </w:tr>
      <w:tr w:rsidR="00C97025" w:rsidRPr="002713DE" w:rsidTr="008163F5">
        <w:trPr>
          <w:trHeight w:hRule="exact" w:val="461"/>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2E48B6">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817EF">
              <w:rPr>
                <w:rFonts w:ascii="Times New Roman" w:eastAsia="Times New Roman" w:hAnsi="Times New Roman" w:cs="Times New Roman"/>
                <w:color w:val="000000"/>
                <w:sz w:val="24"/>
                <w:szCs w:val="24"/>
                <w:lang w:val="ru-RU"/>
              </w:rPr>
              <w:t>03.10.2022</w:t>
            </w:r>
          </w:p>
        </w:tc>
        <w:tc>
          <w:tcPr>
            <w:tcW w:w="1351" w:type="dxa"/>
            <w:tcBorders>
              <w:top w:val="single" w:sz="4" w:space="0" w:color="000000"/>
              <w:left w:val="single" w:sz="4" w:space="0" w:color="000000"/>
              <w:bottom w:val="single" w:sz="4" w:space="0" w:color="000000"/>
              <w:right w:val="single" w:sz="4" w:space="0" w:color="000000"/>
            </w:tcBorders>
          </w:tcPr>
          <w:p w:rsidR="00C97025" w:rsidRPr="00C817E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2E48B6" w:rsidRDefault="00C97025" w:rsidP="00C97025">
            <w:pPr>
              <w:autoSpaceDE w:val="0"/>
              <w:autoSpaceDN w:val="0"/>
              <w:spacing w:after="0" w:line="240" w:lineRule="auto"/>
              <w:rPr>
                <w:rFonts w:ascii="Times New Roman" w:hAnsi="Times New Roman" w:cs="Times New Roman"/>
                <w:sz w:val="24"/>
                <w:lang w:val="ru-RU"/>
              </w:rPr>
            </w:pPr>
            <w:r>
              <w:rPr>
                <w:rFonts w:ascii="Times New Roman" w:hAnsi="Times New Roman" w:cs="Times New Roman"/>
                <w:sz w:val="24"/>
                <w:szCs w:val="24"/>
                <w:lang w:val="ru-RU"/>
              </w:rPr>
              <w:t xml:space="preserve"> Урок-обобщение по теме «Биология – наука о живой природе».</w:t>
            </w:r>
          </w:p>
        </w:tc>
      </w:tr>
      <w:tr w:rsidR="00ED1367" w:rsidRPr="00C817EF" w:rsidTr="008163F5">
        <w:trPr>
          <w:trHeight w:hRule="exact" w:val="425"/>
        </w:trPr>
        <w:tc>
          <w:tcPr>
            <w:tcW w:w="1077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D1367" w:rsidRPr="00C817EF" w:rsidRDefault="00ED1367" w:rsidP="008163F5">
            <w:pPr>
              <w:autoSpaceDE w:val="0"/>
              <w:autoSpaceDN w:val="0"/>
              <w:spacing w:after="0" w:line="240" w:lineRule="auto"/>
              <w:jc w:val="center"/>
              <w:rPr>
                <w:rFonts w:ascii="Times New Roman" w:eastAsia="Times New Roman" w:hAnsi="Times New Roman" w:cs="Times New Roman"/>
                <w:b/>
                <w:color w:val="000000"/>
                <w:w w:val="97"/>
                <w:sz w:val="24"/>
                <w:szCs w:val="24"/>
                <w:lang w:val="ru-RU"/>
              </w:rPr>
            </w:pPr>
            <w:r w:rsidRPr="00C817EF">
              <w:rPr>
                <w:rFonts w:ascii="Times New Roman" w:eastAsia="Times New Roman" w:hAnsi="Times New Roman" w:cs="Times New Roman"/>
                <w:b/>
                <w:color w:val="000000"/>
                <w:w w:val="97"/>
                <w:sz w:val="24"/>
                <w:szCs w:val="24"/>
                <w:lang w:val="ru-RU"/>
              </w:rPr>
              <w:t>Методы изучения живой природы</w:t>
            </w:r>
          </w:p>
        </w:tc>
      </w:tr>
      <w:tr w:rsidR="00C97025" w:rsidRPr="004F79B9" w:rsidTr="00C8100A">
        <w:trPr>
          <w:trHeight w:hRule="exact" w:val="491"/>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C817EF"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2E48B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10.10.2022</w:t>
            </w:r>
          </w:p>
        </w:tc>
        <w:tc>
          <w:tcPr>
            <w:tcW w:w="1351" w:type="dxa"/>
            <w:tcBorders>
              <w:top w:val="single" w:sz="4" w:space="0" w:color="000000"/>
              <w:left w:val="single" w:sz="4" w:space="0" w:color="000000"/>
              <w:bottom w:val="single" w:sz="4" w:space="0" w:color="000000"/>
              <w:right w:val="single" w:sz="4" w:space="0" w:color="000000"/>
            </w:tcBorders>
          </w:tcPr>
          <w:p w:rsidR="00C97025" w:rsidRPr="00C817E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Методы изучения живой природы.</w:t>
            </w:r>
          </w:p>
        </w:tc>
      </w:tr>
      <w:tr w:rsidR="00C97025" w:rsidRPr="002713DE" w:rsidTr="008163F5">
        <w:trPr>
          <w:trHeight w:hRule="exact" w:val="509"/>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C817EF"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2E48B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687C">
              <w:rPr>
                <w:rFonts w:ascii="Times New Roman" w:eastAsia="Times New Roman" w:hAnsi="Times New Roman" w:cs="Times New Roman"/>
                <w:color w:val="000000"/>
                <w:sz w:val="24"/>
                <w:szCs w:val="24"/>
                <w:lang w:val="ru-RU"/>
              </w:rPr>
              <w:t>17.10.2022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pStyle w:val="Default"/>
            </w:pPr>
            <w:r>
              <w:t xml:space="preserve"> Применение методов исследования в экспериментах.</w:t>
            </w:r>
          </w:p>
        </w:tc>
      </w:tr>
      <w:tr w:rsidR="00C97025" w:rsidRPr="002713DE" w:rsidTr="008163F5">
        <w:trPr>
          <w:trHeight w:hRule="exact" w:val="1212"/>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D687C"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8</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2E48B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687C">
              <w:rPr>
                <w:rFonts w:ascii="Times New Roman" w:eastAsia="Times New Roman" w:hAnsi="Times New Roman" w:cs="Times New Roman"/>
                <w:color w:val="000000"/>
                <w:sz w:val="24"/>
                <w:szCs w:val="24"/>
                <w:lang w:val="ru-RU"/>
              </w:rPr>
              <w:t>24.10.2022</w:t>
            </w:r>
          </w:p>
        </w:tc>
        <w:tc>
          <w:tcPr>
            <w:tcW w:w="1351" w:type="dxa"/>
            <w:tcBorders>
              <w:top w:val="single" w:sz="4" w:space="0" w:color="000000"/>
              <w:left w:val="single" w:sz="4" w:space="0" w:color="000000"/>
              <w:bottom w:val="single" w:sz="4" w:space="0" w:color="000000"/>
              <w:right w:val="single" w:sz="4" w:space="0" w:color="000000"/>
            </w:tcBorders>
          </w:tcPr>
          <w:p w:rsidR="00C97025" w:rsidRPr="008D687C"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Увеличительные приборы.</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№1</w:t>
            </w:r>
            <w:r w:rsidRPr="001E7125">
              <w:rPr>
                <w:rFonts w:ascii="Times New Roman" w:hAnsi="Times New Roman" w:cs="Times New Roman"/>
                <w:b/>
                <w:i/>
                <w:sz w:val="24"/>
                <w:lang w:val="ru-RU"/>
              </w:rPr>
              <w:t xml:space="preserve">. </w:t>
            </w:r>
          </w:p>
          <w:p w:rsidR="00C97025" w:rsidRPr="002E48B6"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Ознакомление с устройством увеличительных приборов и правилами работы с ними</w:t>
            </w:r>
            <w:r w:rsidRPr="001E7125">
              <w:rPr>
                <w:rFonts w:ascii="Times New Roman" w:hAnsi="Times New Roman" w:cs="Times New Roman"/>
                <w:b/>
                <w:sz w:val="24"/>
                <w:lang w:val="ru-RU"/>
              </w:rPr>
              <w:t>».</w:t>
            </w:r>
          </w:p>
        </w:tc>
      </w:tr>
      <w:tr w:rsidR="00C97025" w:rsidRPr="002713DE" w:rsidTr="008163F5">
        <w:trPr>
          <w:trHeight w:hRule="exact" w:val="477"/>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D687C" w:rsidRDefault="00C97025" w:rsidP="002E48B6">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9</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2E48B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07.11.2022</w:t>
            </w:r>
          </w:p>
        </w:tc>
        <w:tc>
          <w:tcPr>
            <w:tcW w:w="1351" w:type="dxa"/>
            <w:tcBorders>
              <w:top w:val="single" w:sz="4" w:space="0" w:color="000000"/>
              <w:left w:val="single" w:sz="4" w:space="0" w:color="000000"/>
              <w:bottom w:val="single" w:sz="4" w:space="0" w:color="000000"/>
              <w:right w:val="single" w:sz="4" w:space="0" w:color="000000"/>
            </w:tcBorders>
          </w:tcPr>
          <w:p w:rsidR="00C97025" w:rsidRPr="008D687C"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pStyle w:val="Default"/>
            </w:pPr>
            <w:r>
              <w:rPr>
                <w:b/>
              </w:rPr>
              <w:t xml:space="preserve"> </w:t>
            </w:r>
            <w:r>
              <w:t>Урок-обобщение по теме «Методы изучения живой природы».</w:t>
            </w:r>
          </w:p>
        </w:tc>
      </w:tr>
      <w:tr w:rsidR="001E7125" w:rsidRPr="004F79B9" w:rsidTr="008163F5">
        <w:trPr>
          <w:trHeight w:hRule="exact" w:val="427"/>
        </w:trPr>
        <w:tc>
          <w:tcPr>
            <w:tcW w:w="1077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E7125" w:rsidRPr="004F79B9" w:rsidRDefault="001E7125" w:rsidP="008163F5">
            <w:pPr>
              <w:spacing w:after="0" w:line="240" w:lineRule="auto"/>
              <w:jc w:val="center"/>
              <w:rPr>
                <w:rFonts w:ascii="Times New Roman" w:hAnsi="Times New Roman" w:cs="Times New Roman"/>
                <w:sz w:val="24"/>
              </w:rPr>
            </w:pPr>
            <w:proofErr w:type="spellStart"/>
            <w:r w:rsidRPr="005F02A2">
              <w:rPr>
                <w:rFonts w:ascii="Times New Roman" w:eastAsia="Times New Roman" w:hAnsi="Times New Roman" w:cs="Times New Roman"/>
                <w:b/>
                <w:color w:val="000000"/>
                <w:w w:val="97"/>
                <w:sz w:val="24"/>
                <w:szCs w:val="24"/>
              </w:rPr>
              <w:t>Организмы</w:t>
            </w:r>
            <w:proofErr w:type="spellEnd"/>
            <w:r w:rsidRPr="005F02A2">
              <w:rPr>
                <w:rFonts w:ascii="Times New Roman" w:eastAsia="Times New Roman" w:hAnsi="Times New Roman" w:cs="Times New Roman"/>
                <w:b/>
                <w:color w:val="000000"/>
                <w:w w:val="97"/>
                <w:sz w:val="24"/>
                <w:szCs w:val="24"/>
              </w:rPr>
              <w:t xml:space="preserve"> — </w:t>
            </w:r>
            <w:proofErr w:type="spellStart"/>
            <w:r w:rsidRPr="005F02A2">
              <w:rPr>
                <w:rFonts w:ascii="Times New Roman" w:eastAsia="Times New Roman" w:hAnsi="Times New Roman" w:cs="Times New Roman"/>
                <w:b/>
                <w:color w:val="000000"/>
                <w:w w:val="97"/>
                <w:sz w:val="24"/>
                <w:szCs w:val="24"/>
              </w:rPr>
              <w:t>тела</w:t>
            </w:r>
            <w:proofErr w:type="spellEnd"/>
            <w:r w:rsidRPr="005F02A2">
              <w:rPr>
                <w:rFonts w:ascii="Times New Roman" w:eastAsia="Times New Roman" w:hAnsi="Times New Roman" w:cs="Times New Roman"/>
                <w:b/>
                <w:color w:val="000000"/>
                <w:w w:val="97"/>
                <w:sz w:val="24"/>
                <w:szCs w:val="24"/>
              </w:rPr>
              <w:t xml:space="preserve"> </w:t>
            </w:r>
            <w:proofErr w:type="spellStart"/>
            <w:r w:rsidRPr="005F02A2">
              <w:rPr>
                <w:rFonts w:ascii="Times New Roman" w:eastAsia="Times New Roman" w:hAnsi="Times New Roman" w:cs="Times New Roman"/>
                <w:b/>
                <w:color w:val="000000"/>
                <w:w w:val="97"/>
                <w:sz w:val="24"/>
                <w:szCs w:val="24"/>
              </w:rPr>
              <w:t>живой</w:t>
            </w:r>
            <w:proofErr w:type="spellEnd"/>
            <w:r w:rsidRPr="005F02A2">
              <w:rPr>
                <w:rFonts w:ascii="Times New Roman" w:eastAsia="Times New Roman" w:hAnsi="Times New Roman" w:cs="Times New Roman"/>
                <w:b/>
                <w:color w:val="000000"/>
                <w:w w:val="97"/>
                <w:sz w:val="24"/>
                <w:szCs w:val="24"/>
              </w:rPr>
              <w:t xml:space="preserve"> </w:t>
            </w:r>
            <w:proofErr w:type="spellStart"/>
            <w:r w:rsidRPr="005F02A2">
              <w:rPr>
                <w:rFonts w:ascii="Times New Roman" w:eastAsia="Times New Roman" w:hAnsi="Times New Roman" w:cs="Times New Roman"/>
                <w:b/>
                <w:color w:val="000000"/>
                <w:w w:val="97"/>
                <w:sz w:val="24"/>
                <w:szCs w:val="24"/>
              </w:rPr>
              <w:t>природы</w:t>
            </w:r>
            <w:proofErr w:type="spellEnd"/>
          </w:p>
        </w:tc>
      </w:tr>
      <w:tr w:rsidR="00C97025" w:rsidRPr="004F79B9" w:rsidTr="00C97025">
        <w:trPr>
          <w:trHeight w:hRule="exact" w:val="435"/>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2E48B6">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1E712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14.11.2022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1E71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Понятие об организме.</w:t>
            </w:r>
          </w:p>
        </w:tc>
      </w:tr>
      <w:tr w:rsidR="00C97025" w:rsidRPr="002713DE" w:rsidTr="00457A9C">
        <w:trPr>
          <w:trHeight w:hRule="exact" w:val="1434"/>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2E48B6">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1E712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21.11.2022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lang w:val="ru-RU"/>
              </w:rPr>
            </w:pPr>
            <w:r>
              <w:rPr>
                <w:b/>
                <w:lang w:val="ru-RU"/>
              </w:rPr>
              <w:t xml:space="preserve"> </w:t>
            </w:r>
            <w:r w:rsidRPr="001E7125">
              <w:rPr>
                <w:rFonts w:ascii="Times New Roman" w:hAnsi="Times New Roman" w:cs="Times New Roman"/>
                <w:sz w:val="24"/>
                <w:lang w:val="ru-RU"/>
              </w:rPr>
              <w:t>Клетка – наименьшая единица строения и жизнедеятельности организма.</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lang w:val="ru-RU"/>
              </w:rPr>
              <w:t xml:space="preserve"> </w:t>
            </w:r>
            <w:r w:rsidRPr="001E7125">
              <w:rPr>
                <w:rFonts w:ascii="Times New Roman" w:hAnsi="Times New Roman" w:cs="Times New Roman"/>
                <w:b/>
                <w:i/>
                <w:sz w:val="24"/>
                <w:lang w:val="ru-RU"/>
              </w:rPr>
              <w:t xml:space="preserve">Лабораторная работа №2. </w:t>
            </w:r>
          </w:p>
          <w:p w:rsidR="00C97025" w:rsidRPr="001E7125"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«Изучение растительных и животных клеток на готовых препарата</w:t>
            </w:r>
            <w:r>
              <w:rPr>
                <w:rFonts w:ascii="Times New Roman" w:hAnsi="Times New Roman" w:cs="Times New Roman"/>
                <w:b/>
                <w:sz w:val="24"/>
                <w:lang w:val="ru-RU"/>
              </w:rPr>
              <w:t>х</w:t>
            </w:r>
            <w:r w:rsidRPr="001E7125">
              <w:rPr>
                <w:rFonts w:ascii="Times New Roman" w:hAnsi="Times New Roman" w:cs="Times New Roman"/>
                <w:b/>
                <w:sz w:val="24"/>
                <w:lang w:val="ru-RU"/>
              </w:rPr>
              <w:t>».</w:t>
            </w:r>
          </w:p>
        </w:tc>
      </w:tr>
      <w:tr w:rsidR="00C97025" w:rsidRPr="002713DE" w:rsidTr="00703777">
        <w:trPr>
          <w:trHeight w:hRule="exact" w:val="1260"/>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1E7125">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1E712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687C">
              <w:rPr>
                <w:rFonts w:ascii="Times New Roman" w:eastAsia="Times New Roman" w:hAnsi="Times New Roman" w:cs="Times New Roman"/>
                <w:color w:val="000000"/>
                <w:sz w:val="24"/>
                <w:szCs w:val="24"/>
                <w:lang w:val="ru-RU"/>
              </w:rPr>
              <w:t>28.11.2022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Строение клетки. Ткани.</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№3</w:t>
            </w:r>
            <w:r w:rsidRPr="001E7125">
              <w:rPr>
                <w:rFonts w:ascii="Times New Roman" w:hAnsi="Times New Roman" w:cs="Times New Roman"/>
                <w:b/>
                <w:i/>
                <w:sz w:val="24"/>
                <w:lang w:val="ru-RU"/>
              </w:rPr>
              <w:t xml:space="preserve">. </w:t>
            </w:r>
          </w:p>
          <w:p w:rsidR="00C97025" w:rsidRPr="00985C04"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Изучение клеток кожицы чешуи лука под лупой и микроскопом</w:t>
            </w:r>
            <w:r w:rsidRPr="001E7125">
              <w:rPr>
                <w:rFonts w:ascii="Times New Roman" w:hAnsi="Times New Roman" w:cs="Times New Roman"/>
                <w:b/>
                <w:sz w:val="24"/>
                <w:lang w:val="ru-RU"/>
              </w:rPr>
              <w:t>».</w:t>
            </w:r>
          </w:p>
        </w:tc>
      </w:tr>
      <w:tr w:rsidR="00C97025" w:rsidRPr="004F79B9" w:rsidTr="008163F5">
        <w:trPr>
          <w:trHeight w:hRule="exact" w:val="393"/>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D687C" w:rsidRDefault="00C97025" w:rsidP="001E712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13</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985C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05.12.2022</w:t>
            </w:r>
          </w:p>
        </w:tc>
        <w:tc>
          <w:tcPr>
            <w:tcW w:w="1351" w:type="dxa"/>
            <w:tcBorders>
              <w:top w:val="single" w:sz="4" w:space="0" w:color="000000"/>
              <w:left w:val="single" w:sz="4" w:space="0" w:color="000000"/>
              <w:bottom w:val="single" w:sz="4" w:space="0" w:color="000000"/>
              <w:right w:val="single" w:sz="4" w:space="0" w:color="000000"/>
            </w:tcBorders>
          </w:tcPr>
          <w:p w:rsidR="00C97025" w:rsidRPr="008D687C"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Химический состав клеток.</w:t>
            </w:r>
          </w:p>
        </w:tc>
      </w:tr>
      <w:tr w:rsidR="00C97025" w:rsidRPr="002713DE" w:rsidTr="00C97025">
        <w:trPr>
          <w:trHeight w:hRule="exact" w:val="984"/>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1E7125">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687C">
              <w:rPr>
                <w:rFonts w:ascii="Times New Roman" w:eastAsia="Times New Roman" w:hAnsi="Times New Roman" w:cs="Times New Roman"/>
                <w:color w:val="000000"/>
                <w:sz w:val="24"/>
                <w:szCs w:val="24"/>
                <w:lang w:val="ru-RU"/>
              </w:rPr>
              <w:t>12.12.2022</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Разнообразие организмов и их классификация.</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№4</w:t>
            </w:r>
            <w:r w:rsidRPr="001E7125">
              <w:rPr>
                <w:rFonts w:ascii="Times New Roman" w:hAnsi="Times New Roman" w:cs="Times New Roman"/>
                <w:b/>
                <w:i/>
                <w:sz w:val="24"/>
                <w:lang w:val="ru-RU"/>
              </w:rPr>
              <w:t xml:space="preserve">. </w:t>
            </w:r>
          </w:p>
          <w:p w:rsidR="00C97025" w:rsidRPr="00985C04"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Ознакомление с принципами систематики организмов</w:t>
            </w:r>
            <w:r w:rsidRPr="001E7125">
              <w:rPr>
                <w:rFonts w:ascii="Times New Roman" w:hAnsi="Times New Roman" w:cs="Times New Roman"/>
                <w:b/>
                <w:sz w:val="24"/>
                <w:lang w:val="ru-RU"/>
              </w:rPr>
              <w:t>».</w:t>
            </w:r>
          </w:p>
        </w:tc>
      </w:tr>
      <w:tr w:rsidR="00C97025" w:rsidRPr="004F79B9" w:rsidTr="008163F5">
        <w:trPr>
          <w:trHeight w:hRule="exact" w:val="426"/>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D687C" w:rsidRDefault="00C97025" w:rsidP="001E712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15</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985C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18BF">
              <w:rPr>
                <w:rFonts w:ascii="Times New Roman" w:eastAsia="Times New Roman" w:hAnsi="Times New Roman" w:cs="Times New Roman"/>
                <w:color w:val="000000"/>
                <w:sz w:val="24"/>
                <w:szCs w:val="24"/>
                <w:lang w:val="ru-RU"/>
              </w:rPr>
              <w:t>19.12.2022</w:t>
            </w:r>
          </w:p>
        </w:tc>
        <w:tc>
          <w:tcPr>
            <w:tcW w:w="1351" w:type="dxa"/>
            <w:tcBorders>
              <w:top w:val="single" w:sz="4" w:space="0" w:color="000000"/>
              <w:left w:val="single" w:sz="4" w:space="0" w:color="000000"/>
              <w:bottom w:val="single" w:sz="4" w:space="0" w:color="000000"/>
              <w:right w:val="single" w:sz="4" w:space="0" w:color="000000"/>
            </w:tcBorders>
          </w:tcPr>
          <w:p w:rsidR="00C97025" w:rsidRPr="008D687C"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Бактерии и вирусы.</w:t>
            </w:r>
          </w:p>
        </w:tc>
      </w:tr>
      <w:tr w:rsidR="00C97025" w:rsidRPr="002713DE" w:rsidTr="008163F5">
        <w:trPr>
          <w:trHeight w:hRule="exact" w:val="972"/>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318BF" w:rsidRDefault="00C97025" w:rsidP="001E712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16</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18BF">
              <w:rPr>
                <w:rFonts w:ascii="Times New Roman" w:eastAsia="Times New Roman" w:hAnsi="Times New Roman" w:cs="Times New Roman"/>
                <w:color w:val="000000"/>
                <w:sz w:val="24"/>
                <w:szCs w:val="24"/>
                <w:lang w:val="ru-RU"/>
              </w:rPr>
              <w:t>26.12.2022</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Растения.</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№5</w:t>
            </w:r>
            <w:r w:rsidRPr="001E7125">
              <w:rPr>
                <w:rFonts w:ascii="Times New Roman" w:hAnsi="Times New Roman" w:cs="Times New Roman"/>
                <w:b/>
                <w:i/>
                <w:sz w:val="24"/>
                <w:lang w:val="ru-RU"/>
              </w:rPr>
              <w:t xml:space="preserve">. </w:t>
            </w:r>
          </w:p>
          <w:p w:rsidR="00C97025" w:rsidRPr="00985C04"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Знакомство с внешним строением растения</w:t>
            </w:r>
            <w:r w:rsidRPr="001E7125">
              <w:rPr>
                <w:rFonts w:ascii="Times New Roman" w:hAnsi="Times New Roman" w:cs="Times New Roman"/>
                <w:b/>
                <w:sz w:val="24"/>
                <w:lang w:val="ru-RU"/>
              </w:rPr>
              <w:t>».</w:t>
            </w:r>
          </w:p>
        </w:tc>
      </w:tr>
      <w:tr w:rsidR="00C97025" w:rsidRPr="002713DE" w:rsidTr="00C80869">
        <w:trPr>
          <w:trHeight w:hRule="exact" w:val="1027"/>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318BF" w:rsidRDefault="00C97025" w:rsidP="001E712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985C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18BF">
              <w:rPr>
                <w:rFonts w:ascii="Times New Roman" w:eastAsia="Times New Roman" w:hAnsi="Times New Roman" w:cs="Times New Roman"/>
                <w:color w:val="000000"/>
                <w:sz w:val="24"/>
                <w:szCs w:val="24"/>
                <w:lang w:val="ru-RU"/>
              </w:rPr>
              <w:t>09.01.2023</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Животные.</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№6</w:t>
            </w:r>
            <w:r w:rsidRPr="001E7125">
              <w:rPr>
                <w:rFonts w:ascii="Times New Roman" w:hAnsi="Times New Roman" w:cs="Times New Roman"/>
                <w:b/>
                <w:i/>
                <w:sz w:val="24"/>
                <w:lang w:val="ru-RU"/>
              </w:rPr>
              <w:t xml:space="preserve">. </w:t>
            </w:r>
          </w:p>
          <w:p w:rsidR="00C97025" w:rsidRPr="00873E8F" w:rsidRDefault="00C97025" w:rsidP="00C97025">
            <w:pPr>
              <w:autoSpaceDE w:val="0"/>
              <w:autoSpaceDN w:val="0"/>
              <w:spacing w:after="0" w:line="23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Наблюдение за передвижением животного</w:t>
            </w:r>
            <w:r w:rsidRPr="001E7125">
              <w:rPr>
                <w:rFonts w:ascii="Times New Roman" w:hAnsi="Times New Roman" w:cs="Times New Roman"/>
                <w:b/>
                <w:sz w:val="24"/>
                <w:lang w:val="ru-RU"/>
              </w:rPr>
              <w:t>».</w:t>
            </w:r>
          </w:p>
        </w:tc>
      </w:tr>
      <w:tr w:rsidR="00C97025" w:rsidRPr="004F79B9" w:rsidTr="00E578F7">
        <w:trPr>
          <w:trHeight w:hRule="exact" w:val="574"/>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318BF" w:rsidRDefault="00C97025" w:rsidP="001E712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18</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985C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18BF">
              <w:rPr>
                <w:rFonts w:ascii="Times New Roman" w:eastAsia="Times New Roman" w:hAnsi="Times New Roman" w:cs="Times New Roman"/>
                <w:color w:val="000000"/>
                <w:sz w:val="24"/>
                <w:szCs w:val="24"/>
                <w:lang w:val="ru-RU"/>
              </w:rPr>
              <w:t>16.01.2023</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Грибы.</w:t>
            </w:r>
          </w:p>
        </w:tc>
      </w:tr>
      <w:tr w:rsidR="00C97025" w:rsidRPr="002713DE" w:rsidTr="00C97025">
        <w:trPr>
          <w:trHeight w:hRule="exact" w:val="521"/>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1E7125">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985C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318BF">
              <w:rPr>
                <w:rFonts w:ascii="Times New Roman" w:eastAsia="Times New Roman" w:hAnsi="Times New Roman" w:cs="Times New Roman"/>
                <w:color w:val="000000"/>
                <w:sz w:val="24"/>
                <w:szCs w:val="24"/>
                <w:lang w:val="ru-RU"/>
              </w:rPr>
              <w:t>23.01.2023</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73E8F" w:rsidRDefault="00C97025" w:rsidP="00C97025">
            <w:pPr>
              <w:rPr>
                <w:rFonts w:ascii="Times New Roman" w:hAnsi="Times New Roman" w:cs="Times New Roman"/>
                <w:sz w:val="24"/>
                <w:lang w:val="ru-RU"/>
              </w:rPr>
            </w:pPr>
            <w:r>
              <w:rPr>
                <w:rFonts w:ascii="Times New Roman" w:hAnsi="Times New Roman" w:cs="Times New Roman"/>
                <w:sz w:val="24"/>
                <w:szCs w:val="24"/>
                <w:lang w:val="ru-RU"/>
              </w:rPr>
              <w:t xml:space="preserve"> Урок-обобщение по теме «Организмы – тела живой природы».</w:t>
            </w:r>
          </w:p>
        </w:tc>
      </w:tr>
      <w:tr w:rsidR="00873E8F" w:rsidRPr="006318BF" w:rsidTr="008163F5">
        <w:trPr>
          <w:trHeight w:hRule="exact" w:val="475"/>
        </w:trPr>
        <w:tc>
          <w:tcPr>
            <w:tcW w:w="1077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73E8F" w:rsidRPr="005F02A2" w:rsidRDefault="00873E8F" w:rsidP="008163F5">
            <w:pPr>
              <w:autoSpaceDE w:val="0"/>
              <w:autoSpaceDN w:val="0"/>
              <w:spacing w:after="0" w:line="240" w:lineRule="auto"/>
              <w:jc w:val="center"/>
              <w:rPr>
                <w:rFonts w:ascii="Times New Roman" w:hAnsi="Times New Roman" w:cs="Times New Roman"/>
                <w:b/>
                <w:sz w:val="24"/>
                <w:szCs w:val="24"/>
                <w:lang w:val="ru-RU"/>
              </w:rPr>
            </w:pPr>
            <w:r w:rsidRPr="006318BF">
              <w:rPr>
                <w:rFonts w:ascii="Times New Roman" w:eastAsia="Times New Roman" w:hAnsi="Times New Roman" w:cs="Times New Roman"/>
                <w:b/>
                <w:color w:val="000000"/>
                <w:w w:val="97"/>
                <w:sz w:val="24"/>
                <w:szCs w:val="24"/>
                <w:lang w:val="ru-RU"/>
              </w:rPr>
              <w:t>Организмы и среда обитания</w:t>
            </w:r>
          </w:p>
        </w:tc>
      </w:tr>
      <w:tr w:rsidR="00C97025" w:rsidRPr="002713DE" w:rsidTr="00AA2C09">
        <w:trPr>
          <w:trHeight w:hRule="exact" w:val="492"/>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318BF" w:rsidRDefault="00C97025" w:rsidP="00873E8F">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20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873E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30.01.2023</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Организмы и среды жизни планеты Земля.</w:t>
            </w:r>
          </w:p>
        </w:tc>
      </w:tr>
      <w:tr w:rsidR="00C97025" w:rsidRPr="004F79B9" w:rsidTr="008163F5">
        <w:trPr>
          <w:trHeight w:hRule="exact" w:val="489"/>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318BF" w:rsidRDefault="00C97025" w:rsidP="00873E8F">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21</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873E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06.02.2023</w:t>
            </w:r>
          </w:p>
        </w:tc>
        <w:tc>
          <w:tcPr>
            <w:tcW w:w="1351" w:type="dxa"/>
            <w:tcBorders>
              <w:top w:val="single" w:sz="4" w:space="0" w:color="000000"/>
              <w:left w:val="single" w:sz="4" w:space="0" w:color="000000"/>
              <w:bottom w:val="single" w:sz="4" w:space="0" w:color="000000"/>
              <w:right w:val="single" w:sz="4" w:space="0" w:color="000000"/>
            </w:tcBorders>
          </w:tcPr>
          <w:p w:rsidR="00C97025" w:rsidRPr="006318BF"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873E8F"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Экологические факторы среды.</w:t>
            </w:r>
          </w:p>
        </w:tc>
      </w:tr>
      <w:tr w:rsidR="00C97025" w:rsidRPr="002713DE" w:rsidTr="00C97025">
        <w:trPr>
          <w:trHeight w:hRule="exact" w:val="1079"/>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873E8F">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13.02.2023</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Приспособления организмов к жизни в природе.</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№7</w:t>
            </w:r>
            <w:r w:rsidRPr="001E7125">
              <w:rPr>
                <w:rFonts w:ascii="Times New Roman" w:hAnsi="Times New Roman" w:cs="Times New Roman"/>
                <w:b/>
                <w:i/>
                <w:sz w:val="24"/>
                <w:lang w:val="ru-RU"/>
              </w:rPr>
              <w:t xml:space="preserve">. </w:t>
            </w:r>
          </w:p>
          <w:p w:rsidR="00C97025"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Выявление приспособлений организмов к среде обитания</w:t>
            </w:r>
            <w:r w:rsidRPr="001E7125">
              <w:rPr>
                <w:rFonts w:ascii="Times New Roman" w:hAnsi="Times New Roman" w:cs="Times New Roman"/>
                <w:b/>
                <w:sz w:val="24"/>
                <w:lang w:val="ru-RU"/>
              </w:rPr>
              <w:t>».</w:t>
            </w:r>
          </w:p>
        </w:tc>
      </w:tr>
      <w:tr w:rsidR="00C97025" w:rsidRPr="002713DE" w:rsidTr="009D197B">
        <w:trPr>
          <w:trHeight w:hRule="exact" w:val="473"/>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873E8F">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873E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20.02.2023</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ED1367"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Жизнь организмов на разных материках.</w:t>
            </w:r>
          </w:p>
        </w:tc>
      </w:tr>
      <w:tr w:rsidR="00C97025" w:rsidRPr="002713DE" w:rsidTr="0006780C">
        <w:trPr>
          <w:trHeight w:hRule="exact" w:val="551"/>
        </w:trPr>
        <w:tc>
          <w:tcPr>
            <w:tcW w:w="948"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651045" w:rsidRDefault="00C97025" w:rsidP="00873E8F">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w:t>
            </w:r>
          </w:p>
        </w:tc>
        <w:tc>
          <w:tcPr>
            <w:tcW w:w="1351"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B963C5" w:rsidRDefault="00C97025" w:rsidP="00873E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A7B64">
              <w:rPr>
                <w:rFonts w:ascii="Times New Roman" w:eastAsia="Times New Roman" w:hAnsi="Times New Roman" w:cs="Times New Roman"/>
                <w:color w:val="000000"/>
                <w:sz w:val="24"/>
                <w:szCs w:val="24"/>
                <w:lang w:val="ru-RU"/>
              </w:rPr>
              <w:t>27.02.2023</w:t>
            </w:r>
          </w:p>
        </w:tc>
        <w:tc>
          <w:tcPr>
            <w:tcW w:w="1351" w:type="dxa"/>
            <w:tcBorders>
              <w:top w:val="single" w:sz="4" w:space="0" w:color="000000"/>
              <w:left w:val="single" w:sz="4" w:space="0" w:color="000000"/>
              <w:bottom w:val="single" w:sz="5"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ED1367" w:rsidRDefault="00C97025" w:rsidP="00C97025">
            <w:pPr>
              <w:autoSpaceDE w:val="0"/>
              <w:autoSpaceDN w:val="0"/>
              <w:spacing w:after="0" w:line="240" w:lineRule="auto"/>
              <w:rPr>
                <w:rFonts w:ascii="Times New Roman" w:hAnsi="Times New Roman" w:cs="Times New Roman"/>
                <w:sz w:val="24"/>
                <w:szCs w:val="24"/>
                <w:lang w:val="ru-RU"/>
              </w:rPr>
            </w:pPr>
            <w:r>
              <w:rPr>
                <w:lang w:val="ru-RU"/>
              </w:rPr>
              <w:t xml:space="preserve"> </w:t>
            </w:r>
            <w:r w:rsidRPr="00ED1367">
              <w:rPr>
                <w:rFonts w:ascii="Times New Roman" w:hAnsi="Times New Roman" w:cs="Times New Roman"/>
                <w:sz w:val="24"/>
                <w:lang w:val="ru-RU"/>
              </w:rPr>
              <w:t>Жизнь организмов в морях и океанах.</w:t>
            </w:r>
          </w:p>
        </w:tc>
      </w:tr>
      <w:tr w:rsidR="00C97025" w:rsidRPr="002713DE" w:rsidTr="00C97025">
        <w:trPr>
          <w:trHeight w:hRule="exact" w:val="531"/>
        </w:trPr>
        <w:tc>
          <w:tcPr>
            <w:tcW w:w="948"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ED1367" w:rsidRDefault="00C97025" w:rsidP="00873E8F">
            <w:pPr>
              <w:autoSpaceDE w:val="0"/>
              <w:autoSpaceDN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1351"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Default="00C97025" w:rsidP="00873E8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06.03.2023</w:t>
            </w:r>
          </w:p>
        </w:tc>
        <w:tc>
          <w:tcPr>
            <w:tcW w:w="1351" w:type="dxa"/>
            <w:tcBorders>
              <w:top w:val="single" w:sz="4" w:space="0" w:color="000000"/>
              <w:left w:val="single" w:sz="4" w:space="0" w:color="000000"/>
              <w:bottom w:val="single" w:sz="5"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5" w:space="0" w:color="000000"/>
              <w:right w:val="single" w:sz="4" w:space="0" w:color="000000"/>
            </w:tcBorders>
            <w:tcMar>
              <w:left w:w="0" w:type="dxa"/>
              <w:right w:w="0" w:type="dxa"/>
            </w:tcMar>
          </w:tcPr>
          <w:p w:rsidR="00C97025" w:rsidRPr="00ED1367" w:rsidRDefault="00C97025" w:rsidP="00C97025">
            <w:pPr>
              <w:autoSpaceDE w:val="0"/>
              <w:autoSpaceDN w:val="0"/>
              <w:spacing w:after="0" w:line="240" w:lineRule="auto"/>
              <w:rPr>
                <w:rFonts w:ascii="Times New Roman" w:hAnsi="Times New Roman" w:cs="Times New Roman"/>
                <w:sz w:val="24"/>
                <w:lang w:val="ru-RU"/>
              </w:rPr>
            </w:pPr>
            <w:r>
              <w:rPr>
                <w:lang w:val="ru-RU"/>
              </w:rPr>
              <w:t xml:space="preserve"> </w:t>
            </w:r>
            <w:r>
              <w:rPr>
                <w:rFonts w:ascii="Times New Roman" w:hAnsi="Times New Roman" w:cs="Times New Roman"/>
                <w:sz w:val="24"/>
                <w:szCs w:val="24"/>
                <w:lang w:val="ru-RU"/>
              </w:rPr>
              <w:t>Урок-обобщение по теме «Организмы и среда обитания».</w:t>
            </w:r>
          </w:p>
        </w:tc>
      </w:tr>
      <w:tr w:rsidR="00ED1367" w:rsidRPr="005F02A2" w:rsidTr="008163F5">
        <w:trPr>
          <w:trHeight w:hRule="exact" w:val="464"/>
        </w:trPr>
        <w:tc>
          <w:tcPr>
            <w:tcW w:w="10772"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ED1367" w:rsidRPr="005F02A2" w:rsidRDefault="00ED1367" w:rsidP="008163F5">
            <w:pPr>
              <w:autoSpaceDE w:val="0"/>
              <w:autoSpaceDN w:val="0"/>
              <w:spacing w:after="0" w:line="240" w:lineRule="auto"/>
              <w:jc w:val="center"/>
              <w:rPr>
                <w:rFonts w:ascii="Times New Roman" w:hAnsi="Times New Roman" w:cs="Times New Roman"/>
                <w:b/>
                <w:sz w:val="24"/>
                <w:szCs w:val="24"/>
                <w:lang w:val="ru-RU"/>
              </w:rPr>
            </w:pPr>
            <w:r w:rsidRPr="005F02A2">
              <w:rPr>
                <w:rFonts w:ascii="Times New Roman" w:hAnsi="Times New Roman" w:cs="Times New Roman"/>
                <w:b/>
                <w:sz w:val="24"/>
                <w:szCs w:val="24"/>
                <w:lang w:val="ru-RU"/>
              </w:rPr>
              <w:t>Природные сообщества</w:t>
            </w:r>
          </w:p>
        </w:tc>
      </w:tr>
      <w:tr w:rsidR="00C97025" w:rsidRPr="004F79B9" w:rsidTr="008163F5">
        <w:trPr>
          <w:trHeight w:hRule="exact" w:val="415"/>
        </w:trPr>
        <w:tc>
          <w:tcPr>
            <w:tcW w:w="948"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ED1367">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26</w:t>
            </w:r>
          </w:p>
        </w:tc>
        <w:tc>
          <w:tcPr>
            <w:tcW w:w="1351"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ED136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13.03.2023</w:t>
            </w:r>
          </w:p>
        </w:tc>
        <w:tc>
          <w:tcPr>
            <w:tcW w:w="1351" w:type="dxa"/>
            <w:tcBorders>
              <w:top w:val="single" w:sz="5"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5"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Природные сообщества.</w:t>
            </w:r>
          </w:p>
        </w:tc>
      </w:tr>
      <w:tr w:rsidR="00C97025" w:rsidRPr="002713DE" w:rsidTr="00C97025">
        <w:trPr>
          <w:trHeight w:hRule="exact" w:val="967"/>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A7B64" w:rsidRDefault="00C97025" w:rsidP="00ED1367">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27</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ED136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27.03.2023</w:t>
            </w:r>
          </w:p>
        </w:tc>
        <w:tc>
          <w:tcPr>
            <w:tcW w:w="1351" w:type="dxa"/>
            <w:tcBorders>
              <w:top w:val="single" w:sz="4" w:space="0" w:color="000000"/>
              <w:left w:val="single" w:sz="4" w:space="0" w:color="000000"/>
              <w:bottom w:val="single" w:sz="4" w:space="0" w:color="000000"/>
              <w:right w:val="single" w:sz="4" w:space="0" w:color="000000"/>
            </w:tcBorders>
          </w:tcPr>
          <w:p w:rsidR="00C97025" w:rsidRPr="000A7B64"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Многообразие природных сообществ.</w:t>
            </w:r>
          </w:p>
          <w:p w:rsidR="00C97025" w:rsidRPr="001E7125" w:rsidRDefault="00C97025" w:rsidP="00C97025">
            <w:pPr>
              <w:autoSpaceDE w:val="0"/>
              <w:autoSpaceDN w:val="0"/>
              <w:spacing w:after="0" w:line="240" w:lineRule="auto"/>
              <w:rPr>
                <w:rFonts w:ascii="Times New Roman" w:hAnsi="Times New Roman" w:cs="Times New Roman"/>
                <w:b/>
                <w:i/>
                <w:sz w:val="24"/>
                <w:lang w:val="ru-RU"/>
              </w:rPr>
            </w:pPr>
            <w:r>
              <w:rPr>
                <w:rFonts w:ascii="Times New Roman" w:hAnsi="Times New Roman" w:cs="Times New Roman"/>
                <w:sz w:val="24"/>
                <w:szCs w:val="24"/>
                <w:lang w:val="ru-RU"/>
              </w:rPr>
              <w:t xml:space="preserve"> </w:t>
            </w:r>
            <w:r w:rsidRPr="001E7125">
              <w:rPr>
                <w:rFonts w:ascii="Times New Roman" w:hAnsi="Times New Roman" w:cs="Times New Roman"/>
                <w:b/>
                <w:i/>
                <w:sz w:val="24"/>
                <w:lang w:val="ru-RU"/>
              </w:rPr>
              <w:t xml:space="preserve">Лабораторная работа </w:t>
            </w:r>
            <w:r>
              <w:rPr>
                <w:rFonts w:ascii="Times New Roman" w:hAnsi="Times New Roman" w:cs="Times New Roman"/>
                <w:b/>
                <w:i/>
                <w:sz w:val="24"/>
                <w:lang w:val="ru-RU"/>
              </w:rPr>
              <w:t>№8</w:t>
            </w:r>
            <w:r w:rsidRPr="001E7125">
              <w:rPr>
                <w:rFonts w:ascii="Times New Roman" w:hAnsi="Times New Roman" w:cs="Times New Roman"/>
                <w:b/>
                <w:i/>
                <w:sz w:val="24"/>
                <w:lang w:val="ru-RU"/>
              </w:rPr>
              <w:t xml:space="preserve">. </w:t>
            </w:r>
          </w:p>
          <w:p w:rsidR="00C97025" w:rsidRPr="00ED1367" w:rsidRDefault="00C97025" w:rsidP="00C97025">
            <w:pPr>
              <w:autoSpaceDE w:val="0"/>
              <w:autoSpaceDN w:val="0"/>
              <w:spacing w:after="0" w:line="240" w:lineRule="auto"/>
              <w:rPr>
                <w:rFonts w:ascii="Times New Roman" w:hAnsi="Times New Roman" w:cs="Times New Roman"/>
                <w:sz w:val="24"/>
                <w:szCs w:val="24"/>
                <w:lang w:val="ru-RU"/>
              </w:rPr>
            </w:pPr>
            <w:r w:rsidRPr="001E7125">
              <w:rPr>
                <w:rFonts w:ascii="Times New Roman" w:hAnsi="Times New Roman" w:cs="Times New Roman"/>
                <w:b/>
                <w:sz w:val="24"/>
                <w:lang w:val="ru-RU"/>
              </w:rPr>
              <w:t>«</w:t>
            </w:r>
            <w:r>
              <w:rPr>
                <w:rFonts w:ascii="Times New Roman" w:hAnsi="Times New Roman" w:cs="Times New Roman"/>
                <w:b/>
                <w:sz w:val="24"/>
                <w:lang w:val="ru-RU"/>
              </w:rPr>
              <w:t>Изучение искусственных сообществ на примере аквариума</w:t>
            </w:r>
            <w:r w:rsidRPr="001E7125">
              <w:rPr>
                <w:rFonts w:ascii="Times New Roman" w:hAnsi="Times New Roman" w:cs="Times New Roman"/>
                <w:b/>
                <w:sz w:val="24"/>
                <w:lang w:val="ru-RU"/>
              </w:rPr>
              <w:t>».</w:t>
            </w:r>
          </w:p>
        </w:tc>
      </w:tr>
      <w:tr w:rsidR="00C97025" w:rsidRPr="002713DE" w:rsidTr="008163F5">
        <w:trPr>
          <w:trHeight w:hRule="exact" w:val="446"/>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ED1367">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ED136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03.04.2023</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40412D"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Озеро как пример водных природных сообществ.</w:t>
            </w:r>
          </w:p>
        </w:tc>
      </w:tr>
      <w:tr w:rsidR="00C97025" w:rsidRPr="004F79B9" w:rsidTr="008163F5">
        <w:trPr>
          <w:trHeight w:hRule="exact" w:val="552"/>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ED1367">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29</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ED136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10.04.2023</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40412D"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Природные зоны России.</w:t>
            </w:r>
          </w:p>
        </w:tc>
      </w:tr>
      <w:tr w:rsidR="00C97025" w:rsidRPr="002713DE" w:rsidTr="00C97025">
        <w:trPr>
          <w:trHeight w:hRule="exact" w:val="530"/>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651045" w:rsidRDefault="00C97025" w:rsidP="0040412D">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30</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ED136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51045">
              <w:rPr>
                <w:rFonts w:ascii="Times New Roman" w:eastAsia="Times New Roman" w:hAnsi="Times New Roman" w:cs="Times New Roman"/>
                <w:color w:val="000000"/>
                <w:sz w:val="24"/>
                <w:szCs w:val="24"/>
              </w:rPr>
              <w:t>17.04.2023</w:t>
            </w:r>
          </w:p>
        </w:tc>
        <w:tc>
          <w:tcPr>
            <w:tcW w:w="1351" w:type="dxa"/>
            <w:tcBorders>
              <w:top w:val="single" w:sz="4" w:space="0" w:color="000000"/>
              <w:left w:val="single" w:sz="4" w:space="0" w:color="000000"/>
              <w:bottom w:val="single" w:sz="4" w:space="0" w:color="000000"/>
              <w:right w:val="single" w:sz="4" w:space="0" w:color="000000"/>
            </w:tcBorders>
          </w:tcPr>
          <w:p w:rsidR="00C97025" w:rsidRPr="00651045" w:rsidRDefault="00C97025" w:rsidP="00651045">
            <w:pPr>
              <w:spacing w:after="0" w:line="240" w:lineRule="auto"/>
              <w:rPr>
                <w:rFonts w:ascii="Times New Roman" w:hAnsi="Times New Roman" w:cs="Times New Roman"/>
                <w:sz w:val="24"/>
                <w:szCs w:val="24"/>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Урок-обобщение по теме «Природные сообщества».</w:t>
            </w:r>
          </w:p>
        </w:tc>
      </w:tr>
      <w:tr w:rsidR="0040412D" w:rsidRPr="005F02A2" w:rsidTr="008163F5">
        <w:trPr>
          <w:trHeight w:hRule="exact" w:val="454"/>
        </w:trPr>
        <w:tc>
          <w:tcPr>
            <w:tcW w:w="1077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0412D" w:rsidRPr="005F02A2" w:rsidRDefault="0040412D" w:rsidP="008163F5">
            <w:pPr>
              <w:autoSpaceDE w:val="0"/>
              <w:autoSpaceDN w:val="0"/>
              <w:spacing w:after="0" w:line="240" w:lineRule="auto"/>
              <w:jc w:val="center"/>
              <w:rPr>
                <w:rFonts w:ascii="Times New Roman" w:hAnsi="Times New Roman" w:cs="Times New Roman"/>
                <w:b/>
                <w:sz w:val="24"/>
                <w:szCs w:val="24"/>
                <w:lang w:val="ru-RU"/>
              </w:rPr>
            </w:pPr>
            <w:proofErr w:type="spellStart"/>
            <w:r>
              <w:rPr>
                <w:rFonts w:ascii="Times New Roman" w:eastAsia="Times New Roman" w:hAnsi="Times New Roman" w:cs="Times New Roman"/>
                <w:b/>
                <w:color w:val="000000"/>
                <w:w w:val="97"/>
                <w:sz w:val="24"/>
                <w:szCs w:val="24"/>
              </w:rPr>
              <w:t>Живая</w:t>
            </w:r>
            <w:proofErr w:type="spellEnd"/>
            <w:r>
              <w:rPr>
                <w:rFonts w:ascii="Times New Roman" w:eastAsia="Times New Roman" w:hAnsi="Times New Roman" w:cs="Times New Roman"/>
                <w:b/>
                <w:color w:val="000000"/>
                <w:w w:val="97"/>
                <w:sz w:val="24"/>
                <w:szCs w:val="24"/>
              </w:rPr>
              <w:t xml:space="preserve"> </w:t>
            </w:r>
            <w:r>
              <w:rPr>
                <w:rFonts w:ascii="Times New Roman" w:eastAsia="Times New Roman" w:hAnsi="Times New Roman" w:cs="Times New Roman"/>
                <w:b/>
                <w:color w:val="000000"/>
                <w:w w:val="97"/>
                <w:sz w:val="24"/>
                <w:szCs w:val="24"/>
                <w:lang w:val="ru-RU"/>
              </w:rPr>
              <w:t>природа и человек</w:t>
            </w:r>
          </w:p>
        </w:tc>
      </w:tr>
      <w:tr w:rsidR="00C97025" w:rsidRPr="000A7B64" w:rsidTr="00C97025">
        <w:trPr>
          <w:trHeight w:hRule="exact" w:val="450"/>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A7B64" w:rsidRDefault="00C97025" w:rsidP="0040412D">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31</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A7B64">
              <w:rPr>
                <w:rFonts w:ascii="Times New Roman" w:eastAsia="Times New Roman" w:hAnsi="Times New Roman" w:cs="Times New Roman"/>
                <w:color w:val="000000"/>
                <w:sz w:val="24"/>
                <w:szCs w:val="24"/>
                <w:lang w:val="ru-RU"/>
              </w:rPr>
              <w:t>24.04.2023</w:t>
            </w:r>
          </w:p>
        </w:tc>
        <w:tc>
          <w:tcPr>
            <w:tcW w:w="1351" w:type="dxa"/>
            <w:tcBorders>
              <w:top w:val="single" w:sz="4" w:space="0" w:color="000000"/>
              <w:left w:val="single" w:sz="4" w:space="0" w:color="000000"/>
              <w:bottom w:val="single" w:sz="4" w:space="0" w:color="000000"/>
              <w:right w:val="single" w:sz="4" w:space="0" w:color="000000"/>
            </w:tcBorders>
          </w:tcPr>
          <w:p w:rsidR="00C97025" w:rsidRPr="000A7B64"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Как человек изменял природу?</w:t>
            </w:r>
          </w:p>
        </w:tc>
      </w:tr>
      <w:tr w:rsidR="00C97025" w:rsidRPr="002713DE" w:rsidTr="00DE55D8">
        <w:trPr>
          <w:trHeight w:hRule="exact" w:val="561"/>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A7B64" w:rsidRDefault="00C97025" w:rsidP="0040412D">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32</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A7B64">
              <w:rPr>
                <w:rFonts w:ascii="Times New Roman" w:eastAsia="Times New Roman" w:hAnsi="Times New Roman" w:cs="Times New Roman"/>
                <w:color w:val="000000"/>
                <w:sz w:val="24"/>
                <w:szCs w:val="24"/>
                <w:lang w:val="ru-RU"/>
              </w:rPr>
              <w:t>15.05.2023</w:t>
            </w:r>
          </w:p>
        </w:tc>
        <w:tc>
          <w:tcPr>
            <w:tcW w:w="1351" w:type="dxa"/>
            <w:tcBorders>
              <w:top w:val="single" w:sz="4" w:space="0" w:color="000000"/>
              <w:left w:val="single" w:sz="4" w:space="0" w:color="000000"/>
              <w:bottom w:val="single" w:sz="4" w:space="0" w:color="000000"/>
              <w:right w:val="single" w:sz="4" w:space="0" w:color="000000"/>
            </w:tcBorders>
          </w:tcPr>
          <w:p w:rsidR="00C97025" w:rsidRPr="000A7B64"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B2A88"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Важность охраны живого мира планеты. </w:t>
            </w:r>
          </w:p>
        </w:tc>
      </w:tr>
      <w:tr w:rsidR="00C97025" w:rsidRPr="004F79B9" w:rsidTr="004E7B5D">
        <w:trPr>
          <w:trHeight w:hRule="exact" w:val="413"/>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A7B64" w:rsidRDefault="00C97025" w:rsidP="0040412D">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33</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A7B64">
              <w:rPr>
                <w:rFonts w:ascii="Times New Roman" w:eastAsia="Times New Roman" w:hAnsi="Times New Roman" w:cs="Times New Roman"/>
                <w:color w:val="000000"/>
                <w:sz w:val="24"/>
                <w:szCs w:val="24"/>
                <w:lang w:val="ru-RU"/>
              </w:rPr>
              <w:t>22.05.2023</w:t>
            </w:r>
          </w:p>
        </w:tc>
        <w:tc>
          <w:tcPr>
            <w:tcW w:w="1351" w:type="dxa"/>
            <w:tcBorders>
              <w:top w:val="single" w:sz="4" w:space="0" w:color="000000"/>
              <w:left w:val="single" w:sz="4" w:space="0" w:color="000000"/>
              <w:bottom w:val="single" w:sz="4" w:space="0" w:color="000000"/>
              <w:right w:val="single" w:sz="4" w:space="0" w:color="000000"/>
            </w:tcBorders>
          </w:tcPr>
          <w:p w:rsidR="00C97025" w:rsidRPr="000A7B64"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B2A88"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Сохраним богатство живого мира.</w:t>
            </w:r>
          </w:p>
        </w:tc>
      </w:tr>
      <w:tr w:rsidR="00C97025" w:rsidRPr="002713DE" w:rsidTr="00C97025">
        <w:trPr>
          <w:trHeight w:hRule="exact" w:val="432"/>
        </w:trPr>
        <w:tc>
          <w:tcPr>
            <w:tcW w:w="948"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0A7B64" w:rsidRDefault="00C97025" w:rsidP="0040412D">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34</w:t>
            </w:r>
          </w:p>
        </w:tc>
        <w:tc>
          <w:tcPr>
            <w:tcW w:w="1351"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Pr="00B963C5" w:rsidRDefault="00C97025" w:rsidP="0065104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A7B64">
              <w:rPr>
                <w:rFonts w:ascii="Times New Roman" w:eastAsia="Times New Roman" w:hAnsi="Times New Roman" w:cs="Times New Roman"/>
                <w:color w:val="000000"/>
                <w:sz w:val="24"/>
                <w:szCs w:val="24"/>
                <w:lang w:val="ru-RU"/>
              </w:rPr>
              <w:t>29.05.2023</w:t>
            </w:r>
          </w:p>
        </w:tc>
        <w:tc>
          <w:tcPr>
            <w:tcW w:w="1351" w:type="dxa"/>
            <w:tcBorders>
              <w:top w:val="single" w:sz="4" w:space="0" w:color="000000"/>
              <w:left w:val="single" w:sz="4" w:space="0" w:color="000000"/>
              <w:bottom w:val="single" w:sz="4" w:space="0" w:color="000000"/>
              <w:right w:val="single" w:sz="4" w:space="0" w:color="000000"/>
            </w:tcBorders>
          </w:tcPr>
          <w:p w:rsidR="00C97025" w:rsidRPr="000A7B64" w:rsidRDefault="00C97025" w:rsidP="00651045">
            <w:pPr>
              <w:spacing w:after="0" w:line="240" w:lineRule="auto"/>
              <w:rPr>
                <w:rFonts w:ascii="Times New Roman" w:hAnsi="Times New Roman" w:cs="Times New Roman"/>
                <w:sz w:val="24"/>
                <w:szCs w:val="24"/>
                <w:lang w:val="ru-RU"/>
              </w:rPr>
            </w:pPr>
          </w:p>
        </w:tc>
        <w:tc>
          <w:tcPr>
            <w:tcW w:w="7122" w:type="dxa"/>
            <w:tcBorders>
              <w:top w:val="single" w:sz="4" w:space="0" w:color="000000"/>
              <w:left w:val="single" w:sz="4" w:space="0" w:color="000000"/>
              <w:bottom w:val="single" w:sz="4" w:space="0" w:color="000000"/>
              <w:right w:val="single" w:sz="4" w:space="0" w:color="000000"/>
            </w:tcBorders>
            <w:tcMar>
              <w:left w:w="0" w:type="dxa"/>
              <w:right w:w="0" w:type="dxa"/>
            </w:tcMar>
          </w:tcPr>
          <w:p w:rsidR="00C97025" w:rsidRDefault="00C97025" w:rsidP="00C97025">
            <w:pPr>
              <w:autoSpaceDE w:val="0"/>
              <w:autoSpaceDN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Урок-обобщение по теме «Живая природа и человек».</w:t>
            </w:r>
          </w:p>
        </w:tc>
      </w:tr>
    </w:tbl>
    <w:p w:rsidR="002C004E" w:rsidRPr="008D687C" w:rsidRDefault="002C004E" w:rsidP="00651045">
      <w:pPr>
        <w:autoSpaceDE w:val="0"/>
        <w:autoSpaceDN w:val="0"/>
        <w:spacing w:after="0" w:line="240" w:lineRule="auto"/>
        <w:rPr>
          <w:rFonts w:ascii="Times New Roman" w:hAnsi="Times New Roman" w:cs="Times New Roman"/>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967EC2" w:rsidRDefault="009023D2" w:rsidP="00651045">
      <w:pPr>
        <w:autoSpaceDE w:val="0"/>
        <w:autoSpaceDN w:val="0"/>
        <w:spacing w:after="0" w:line="240" w:lineRule="auto"/>
        <w:rPr>
          <w:rFonts w:ascii="Times New Roman" w:hAnsi="Times New Roman" w:cs="Times New Roman"/>
          <w:sz w:val="24"/>
          <w:szCs w:val="24"/>
          <w:lang w:val="ru-RU"/>
        </w:rPr>
      </w:pPr>
      <w:bookmarkStart w:id="0" w:name="_GoBack"/>
      <w:bookmarkEnd w:id="0"/>
      <w:r w:rsidRPr="00967EC2">
        <w:rPr>
          <w:rFonts w:ascii="Times New Roman" w:eastAsia="Times New Roman" w:hAnsi="Times New Roman" w:cs="Times New Roman"/>
          <w:b/>
          <w:color w:val="000000"/>
          <w:sz w:val="24"/>
          <w:szCs w:val="24"/>
          <w:lang w:val="ru-RU"/>
        </w:rPr>
        <w:lastRenderedPageBreak/>
        <w:t xml:space="preserve">УЧЕБНО-МЕТОДИЧЕСКОЕ ОБЕСПЕЧЕНИЕ ОБРАЗОВАТЕЛЬНОГО ПРОЦЕССА </w:t>
      </w:r>
    </w:p>
    <w:p w:rsidR="002C004E" w:rsidRPr="00967EC2" w:rsidRDefault="009023D2" w:rsidP="00651045">
      <w:pPr>
        <w:autoSpaceDE w:val="0"/>
        <w:autoSpaceDN w:val="0"/>
        <w:spacing w:after="0" w:line="240" w:lineRule="auto"/>
        <w:rPr>
          <w:rFonts w:ascii="Times New Roman" w:hAnsi="Times New Roman" w:cs="Times New Roman"/>
          <w:sz w:val="24"/>
          <w:szCs w:val="24"/>
          <w:lang w:val="ru-RU"/>
        </w:rPr>
      </w:pPr>
      <w:r w:rsidRPr="00967EC2">
        <w:rPr>
          <w:rFonts w:ascii="Times New Roman" w:eastAsia="Times New Roman" w:hAnsi="Times New Roman" w:cs="Times New Roman"/>
          <w:b/>
          <w:color w:val="000000"/>
          <w:sz w:val="24"/>
          <w:szCs w:val="24"/>
          <w:lang w:val="ru-RU"/>
        </w:rPr>
        <w:t>ОБЯЗАТЕЛЬНЫЕ УЧЕБНЫЕ МАТЕРИАЛЫ ДЛЯ УЧЕНИКА</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651045">
        <w:rPr>
          <w:rFonts w:ascii="Times New Roman" w:hAnsi="Times New Roman" w:cs="Times New Roman"/>
          <w:sz w:val="24"/>
          <w:szCs w:val="24"/>
          <w:lang w:val="ru-RU"/>
        </w:rPr>
        <w:br/>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МЕТОДИЧЕСКИЕ МАТЕРИАЛЫ ДЛЯ УЧИТЕЛЯ</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Методическое пособие предназначено для организации обучения по учебнику «Биология» для 5 класса общеобразовательных организаций (авт.: И. Н. </w:t>
      </w:r>
      <w:proofErr w:type="spellStart"/>
      <w:r w:rsidRPr="00651045">
        <w:rPr>
          <w:rFonts w:ascii="Times New Roman" w:eastAsia="Times New Roman" w:hAnsi="Times New Roman" w:cs="Times New Roman"/>
          <w:color w:val="000000"/>
          <w:sz w:val="24"/>
          <w:szCs w:val="24"/>
          <w:lang w:val="ru-RU"/>
        </w:rPr>
        <w:t>Пономарёва</w:t>
      </w:r>
      <w:proofErr w:type="spellEnd"/>
      <w:r w:rsidRPr="00651045">
        <w:rPr>
          <w:rFonts w:ascii="Times New Roman" w:eastAsia="Times New Roman" w:hAnsi="Times New Roman" w:cs="Times New Roman"/>
          <w:color w:val="000000"/>
          <w:sz w:val="24"/>
          <w:szCs w:val="24"/>
          <w:lang w:val="ru-RU"/>
        </w:rPr>
        <w:t>, И. В. Николаев, О. А. Корнилова), открывающему линию учебников по биологии для основной школы и входящему в систему</w:t>
      </w:r>
      <w:r w:rsidR="000B2A88">
        <w:rPr>
          <w:rFonts w:ascii="Times New Roman" w:eastAsia="Times New Roman" w:hAnsi="Times New Roman" w:cs="Times New Roman"/>
          <w:color w:val="000000"/>
          <w:sz w:val="24"/>
          <w:szCs w:val="24"/>
          <w:lang w:val="ru-RU"/>
        </w:rPr>
        <w:t xml:space="preserve"> </w:t>
      </w:r>
      <w:r w:rsidRPr="00651045">
        <w:rPr>
          <w:rFonts w:ascii="Times New Roman" w:eastAsia="Times New Roman" w:hAnsi="Times New Roman" w:cs="Times New Roman"/>
          <w:color w:val="000000"/>
          <w:sz w:val="24"/>
          <w:szCs w:val="24"/>
          <w:lang w:val="ru-RU"/>
        </w:rPr>
        <w:t>«Алгоритм успеха».</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color w:val="000000"/>
          <w:sz w:val="24"/>
          <w:szCs w:val="24"/>
          <w:lang w:val="ru-RU"/>
        </w:rPr>
        <w:t xml:space="preserve">Источник: </w:t>
      </w:r>
      <w:r w:rsidRPr="00651045">
        <w:rPr>
          <w:rFonts w:ascii="Times New Roman" w:eastAsia="Times New Roman" w:hAnsi="Times New Roman" w:cs="Times New Roman"/>
          <w:color w:val="000000"/>
          <w:sz w:val="24"/>
          <w:szCs w:val="24"/>
        </w:rPr>
        <w:t>https</w:t>
      </w:r>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rosuchebnik</w:t>
      </w:r>
      <w:proofErr w:type="spellEnd"/>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ru</w:t>
      </w:r>
      <w:proofErr w:type="spellEnd"/>
      <w:r w:rsidRPr="00651045">
        <w:rPr>
          <w:rFonts w:ascii="Times New Roman" w:eastAsia="Times New Roman" w:hAnsi="Times New Roman" w:cs="Times New Roman"/>
          <w:color w:val="000000"/>
          <w:sz w:val="24"/>
          <w:szCs w:val="24"/>
          <w:lang w:val="ru-RU"/>
        </w:rPr>
        <w:t>/</w:t>
      </w:r>
      <w:r w:rsidRPr="00651045">
        <w:rPr>
          <w:rFonts w:ascii="Times New Roman" w:eastAsia="Times New Roman" w:hAnsi="Times New Roman" w:cs="Times New Roman"/>
          <w:color w:val="000000"/>
          <w:sz w:val="24"/>
          <w:szCs w:val="24"/>
        </w:rPr>
        <w:t>material</w:t>
      </w:r>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biologiya</w:t>
      </w:r>
      <w:proofErr w:type="spellEnd"/>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umk</w:t>
      </w:r>
      <w:proofErr w:type="spellEnd"/>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ponomareva</w:t>
      </w:r>
      <w:proofErr w:type="spellEnd"/>
      <w:r w:rsidRPr="00651045">
        <w:rPr>
          <w:rFonts w:ascii="Times New Roman" w:eastAsia="Times New Roman" w:hAnsi="Times New Roman" w:cs="Times New Roman"/>
          <w:color w:val="000000"/>
          <w:sz w:val="24"/>
          <w:szCs w:val="24"/>
          <w:lang w:val="ru-RU"/>
        </w:rPr>
        <w:t>-5-</w:t>
      </w:r>
      <w:proofErr w:type="spellStart"/>
      <w:r w:rsidRPr="00651045">
        <w:rPr>
          <w:rFonts w:ascii="Times New Roman" w:eastAsia="Times New Roman" w:hAnsi="Times New Roman" w:cs="Times New Roman"/>
          <w:color w:val="000000"/>
          <w:sz w:val="24"/>
          <w:szCs w:val="24"/>
        </w:rPr>
        <w:t>klass</w:t>
      </w:r>
      <w:proofErr w:type="spellEnd"/>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metodicheskoe</w:t>
      </w:r>
      <w:proofErr w:type="spellEnd"/>
      <w:r w:rsidRPr="00651045">
        <w:rPr>
          <w:rFonts w:ascii="Times New Roman" w:eastAsia="Times New Roman" w:hAnsi="Times New Roman" w:cs="Times New Roman"/>
          <w:color w:val="000000"/>
          <w:sz w:val="24"/>
          <w:szCs w:val="24"/>
          <w:lang w:val="ru-RU"/>
        </w:rPr>
        <w:t>-</w:t>
      </w:r>
      <w:proofErr w:type="spellStart"/>
      <w:r w:rsidRPr="00651045">
        <w:rPr>
          <w:rFonts w:ascii="Times New Roman" w:eastAsia="Times New Roman" w:hAnsi="Times New Roman" w:cs="Times New Roman"/>
          <w:color w:val="000000"/>
          <w:sz w:val="24"/>
          <w:szCs w:val="24"/>
        </w:rPr>
        <w:t>posobie</w:t>
      </w:r>
      <w:proofErr w:type="spellEnd"/>
      <w:r w:rsidRPr="00651045">
        <w:rPr>
          <w:rFonts w:ascii="Times New Roman" w:eastAsia="Times New Roman" w:hAnsi="Times New Roman" w:cs="Times New Roman"/>
          <w:color w:val="000000"/>
          <w:sz w:val="24"/>
          <w:szCs w:val="24"/>
          <w:lang w:val="ru-RU"/>
        </w:rPr>
        <w:t>/</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
    <w:p w:rsidR="002C004E" w:rsidRDefault="009023D2" w:rsidP="00651045">
      <w:pPr>
        <w:autoSpaceDE w:val="0"/>
        <w:autoSpaceDN w:val="0"/>
        <w:spacing w:after="0" w:line="240" w:lineRule="auto"/>
        <w:rPr>
          <w:rFonts w:ascii="Times New Roman" w:eastAsia="Times New Roman" w:hAnsi="Times New Roman" w:cs="Times New Roman"/>
          <w:color w:val="000000"/>
          <w:sz w:val="24"/>
          <w:szCs w:val="24"/>
          <w:lang w:val="ru-RU"/>
        </w:rPr>
      </w:pPr>
      <w:r w:rsidRPr="00651045">
        <w:rPr>
          <w:rFonts w:ascii="Times New Roman" w:eastAsia="Times New Roman" w:hAnsi="Times New Roman" w:cs="Times New Roman"/>
          <w:color w:val="000000"/>
          <w:sz w:val="24"/>
          <w:szCs w:val="24"/>
          <w:lang w:val="ru-RU"/>
        </w:rPr>
        <w:t>РЭШ</w:t>
      </w:r>
    </w:p>
    <w:p w:rsidR="000B2A88" w:rsidRPr="000B2A88" w:rsidRDefault="000B2A88" w:rsidP="000B2A88">
      <w:pPr>
        <w:autoSpaceDE w:val="0"/>
        <w:autoSpaceDN w:val="0"/>
        <w:spacing w:after="0" w:line="240" w:lineRule="auto"/>
        <w:rPr>
          <w:rFonts w:ascii="Times New Roman" w:hAnsi="Times New Roman" w:cs="Times New Roman"/>
          <w:sz w:val="24"/>
          <w:szCs w:val="24"/>
          <w:lang w:val="ru-RU"/>
        </w:rPr>
      </w:pPr>
      <w:r w:rsidRPr="000B2A88">
        <w:rPr>
          <w:rFonts w:ascii="Times New Roman" w:hAnsi="Times New Roman" w:cs="Times New Roman"/>
          <w:sz w:val="24"/>
          <w:szCs w:val="24"/>
          <w:lang w:val="ru-RU"/>
        </w:rPr>
        <w:t>«</w:t>
      </w:r>
      <w:proofErr w:type="spellStart"/>
      <w:r w:rsidRPr="000B2A88">
        <w:rPr>
          <w:rFonts w:ascii="Times New Roman" w:hAnsi="Times New Roman" w:cs="Times New Roman"/>
          <w:sz w:val="24"/>
          <w:szCs w:val="24"/>
          <w:lang w:val="ru-RU"/>
        </w:rPr>
        <w:t>Учи.ру</w:t>
      </w:r>
      <w:proofErr w:type="spellEnd"/>
      <w:r w:rsidRPr="000B2A88">
        <w:rPr>
          <w:rFonts w:ascii="Times New Roman" w:hAnsi="Times New Roman" w:cs="Times New Roman"/>
          <w:sz w:val="24"/>
          <w:szCs w:val="24"/>
          <w:lang w:val="ru-RU"/>
        </w:rPr>
        <w:t>»</w:t>
      </w:r>
    </w:p>
    <w:p w:rsidR="000B2A88" w:rsidRPr="000B2A88" w:rsidRDefault="000B2A88" w:rsidP="000B2A88">
      <w:pPr>
        <w:autoSpaceDE w:val="0"/>
        <w:autoSpaceDN w:val="0"/>
        <w:spacing w:after="0" w:line="240" w:lineRule="auto"/>
        <w:rPr>
          <w:rFonts w:ascii="Times New Roman" w:hAnsi="Times New Roman" w:cs="Times New Roman"/>
          <w:sz w:val="24"/>
          <w:szCs w:val="24"/>
          <w:lang w:val="ru-RU"/>
        </w:rPr>
      </w:pPr>
      <w:r w:rsidRPr="00651045">
        <w:rPr>
          <w:rFonts w:ascii="Times New Roman" w:hAnsi="Times New Roman" w:cs="Times New Roman"/>
          <w:sz w:val="24"/>
          <w:szCs w:val="24"/>
        </w:rPr>
        <w:t>http</w:t>
      </w:r>
      <w:r w:rsidRPr="000B2A88">
        <w:rPr>
          <w:rFonts w:ascii="Times New Roman" w:hAnsi="Times New Roman" w:cs="Times New Roman"/>
          <w:sz w:val="24"/>
          <w:szCs w:val="24"/>
          <w:lang w:val="ru-RU"/>
        </w:rPr>
        <w:t>://</w:t>
      </w:r>
      <w:r w:rsidRPr="00651045">
        <w:rPr>
          <w:rFonts w:ascii="Times New Roman" w:hAnsi="Times New Roman" w:cs="Times New Roman"/>
          <w:sz w:val="24"/>
          <w:szCs w:val="24"/>
        </w:rPr>
        <w:t>www</w:t>
      </w:r>
      <w:r w:rsidRPr="000B2A88">
        <w:rPr>
          <w:rFonts w:ascii="Times New Roman" w:hAnsi="Times New Roman" w:cs="Times New Roman"/>
          <w:sz w:val="24"/>
          <w:szCs w:val="24"/>
          <w:lang w:val="ru-RU"/>
        </w:rPr>
        <w:t>.</w:t>
      </w:r>
      <w:proofErr w:type="spellStart"/>
      <w:r w:rsidRPr="00651045">
        <w:rPr>
          <w:rFonts w:ascii="Times New Roman" w:hAnsi="Times New Roman" w:cs="Times New Roman"/>
          <w:sz w:val="24"/>
          <w:szCs w:val="24"/>
        </w:rPr>
        <w:t>floranimal</w:t>
      </w:r>
      <w:proofErr w:type="spellEnd"/>
      <w:r w:rsidRPr="000B2A88">
        <w:rPr>
          <w:rFonts w:ascii="Times New Roman" w:hAnsi="Times New Roman" w:cs="Times New Roman"/>
          <w:sz w:val="24"/>
          <w:szCs w:val="24"/>
          <w:lang w:val="ru-RU"/>
        </w:rPr>
        <w:t>.</w:t>
      </w:r>
      <w:proofErr w:type="spellStart"/>
      <w:r w:rsidRPr="00651045">
        <w:rPr>
          <w:rFonts w:ascii="Times New Roman" w:hAnsi="Times New Roman" w:cs="Times New Roman"/>
          <w:sz w:val="24"/>
          <w:szCs w:val="24"/>
        </w:rPr>
        <w:t>ru</w:t>
      </w:r>
      <w:proofErr w:type="spellEnd"/>
      <w:r w:rsidRPr="000B2A88">
        <w:rPr>
          <w:rFonts w:ascii="Times New Roman" w:hAnsi="Times New Roman" w:cs="Times New Roman"/>
          <w:sz w:val="24"/>
          <w:szCs w:val="24"/>
          <w:lang w:val="ru-RU"/>
        </w:rPr>
        <w:t xml:space="preserve"> </w:t>
      </w:r>
    </w:p>
    <w:p w:rsidR="000B2A88" w:rsidRPr="000B2A88" w:rsidRDefault="000B2A88" w:rsidP="000B2A88">
      <w:pPr>
        <w:autoSpaceDE w:val="0"/>
        <w:autoSpaceDN w:val="0"/>
        <w:spacing w:after="0" w:line="240" w:lineRule="auto"/>
        <w:rPr>
          <w:rFonts w:ascii="Times New Roman" w:hAnsi="Times New Roman" w:cs="Times New Roman"/>
          <w:sz w:val="24"/>
          <w:szCs w:val="24"/>
        </w:rPr>
      </w:pPr>
      <w:r w:rsidRPr="00651045">
        <w:rPr>
          <w:rFonts w:ascii="Times New Roman" w:hAnsi="Times New Roman" w:cs="Times New Roman"/>
          <w:sz w:val="24"/>
          <w:szCs w:val="24"/>
        </w:rPr>
        <w:t xml:space="preserve">https://ww </w:t>
      </w:r>
      <w:proofErr w:type="spellStart"/>
      <w:r w:rsidRPr="00651045">
        <w:rPr>
          <w:rFonts w:ascii="Times New Roman" w:hAnsi="Times New Roman" w:cs="Times New Roman"/>
          <w:sz w:val="24"/>
          <w:szCs w:val="24"/>
        </w:rPr>
        <w:t>w.yaklass.r</w:t>
      </w:r>
      <w:proofErr w:type="spellEnd"/>
      <w:r w:rsidRPr="00651045">
        <w:rPr>
          <w:rFonts w:ascii="Times New Roman" w:hAnsi="Times New Roman" w:cs="Times New Roman"/>
          <w:sz w:val="24"/>
          <w:szCs w:val="24"/>
        </w:rPr>
        <w:t xml:space="preserve"> u</w:t>
      </w:r>
    </w:p>
    <w:p w:rsidR="002C004E" w:rsidRPr="000B2A88" w:rsidRDefault="002C004E" w:rsidP="00651045">
      <w:pPr>
        <w:autoSpaceDE w:val="0"/>
        <w:autoSpaceDN w:val="0"/>
        <w:spacing w:after="0" w:line="240" w:lineRule="auto"/>
        <w:rPr>
          <w:rFonts w:ascii="Times New Roman" w:hAnsi="Times New Roman" w:cs="Times New Roman"/>
          <w:sz w:val="24"/>
          <w:szCs w:val="24"/>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МАТЕРИАЛЬНО-ТЕХНИЧЕСКОЕ ОБЕСПЕЧЕНИЕ ОБРАЗОВАТЕЛЬНОГО ПРОЦЕССА</w:t>
      </w: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pPr>
      <w:r w:rsidRPr="00651045">
        <w:rPr>
          <w:rFonts w:ascii="Times New Roman" w:eastAsia="Times New Roman" w:hAnsi="Times New Roman" w:cs="Times New Roman"/>
          <w:b/>
          <w:color w:val="000000"/>
          <w:sz w:val="24"/>
          <w:szCs w:val="24"/>
          <w:lang w:val="ru-RU"/>
        </w:rPr>
        <w:t xml:space="preserve">УЧЕБНОЕ ОБОРУДОВАНИЕ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Натуральные объекты: гербарии, коллекции. Наборы муляжей. Увеличительные приборы: лупа, микроскоп. Посуда и принадлежности для опытов, плакаты, печатные пособия.</w:t>
      </w:r>
    </w:p>
    <w:p w:rsidR="00563048" w:rsidRDefault="00563048" w:rsidP="00651045">
      <w:pPr>
        <w:autoSpaceDE w:val="0"/>
        <w:autoSpaceDN w:val="0"/>
        <w:spacing w:after="0" w:line="240" w:lineRule="auto"/>
        <w:rPr>
          <w:rFonts w:ascii="Times New Roman" w:eastAsia="Times New Roman" w:hAnsi="Times New Roman" w:cs="Times New Roman"/>
          <w:b/>
          <w:color w:val="000000"/>
          <w:sz w:val="24"/>
          <w:szCs w:val="24"/>
          <w:lang w:val="ru-RU"/>
        </w:rPr>
      </w:pPr>
    </w:p>
    <w:p w:rsidR="002C004E" w:rsidRPr="00651045" w:rsidRDefault="009023D2" w:rsidP="00651045">
      <w:pPr>
        <w:autoSpaceDE w:val="0"/>
        <w:autoSpaceDN w:val="0"/>
        <w:spacing w:after="0" w:line="240" w:lineRule="auto"/>
        <w:rPr>
          <w:rFonts w:ascii="Times New Roman" w:hAnsi="Times New Roman" w:cs="Times New Roman"/>
          <w:sz w:val="24"/>
          <w:szCs w:val="24"/>
          <w:lang w:val="ru-RU"/>
        </w:rPr>
        <w:sectPr w:rsidR="002C004E" w:rsidRPr="00651045">
          <w:pgSz w:w="11900" w:h="16840"/>
          <w:pgMar w:top="298" w:right="650" w:bottom="1440" w:left="666" w:header="720" w:footer="720" w:gutter="0"/>
          <w:cols w:space="720" w:equalWidth="0">
            <w:col w:w="10584" w:space="0"/>
          </w:cols>
          <w:docGrid w:linePitch="360"/>
        </w:sectPr>
      </w:pPr>
      <w:r w:rsidRPr="00651045">
        <w:rPr>
          <w:rFonts w:ascii="Times New Roman" w:eastAsia="Times New Roman" w:hAnsi="Times New Roman" w:cs="Times New Roman"/>
          <w:b/>
          <w:color w:val="000000"/>
          <w:sz w:val="24"/>
          <w:szCs w:val="24"/>
          <w:lang w:val="ru-RU"/>
        </w:rPr>
        <w:t xml:space="preserve">ОБОРУДОВАНИЕ ДЛЯ ПРОВЕДЕНИЯ ЛАБОРАТОРНЫХ, ПРАКТИЧЕСКИХ РАБОТ, ДЕМОНСТРАЦИЙ </w:t>
      </w:r>
      <w:r w:rsidRPr="00651045">
        <w:rPr>
          <w:rFonts w:ascii="Times New Roman" w:hAnsi="Times New Roman" w:cs="Times New Roman"/>
          <w:sz w:val="24"/>
          <w:szCs w:val="24"/>
          <w:lang w:val="ru-RU"/>
        </w:rPr>
        <w:br/>
      </w:r>
      <w:r w:rsidRPr="00651045">
        <w:rPr>
          <w:rFonts w:ascii="Times New Roman" w:eastAsia="Times New Roman" w:hAnsi="Times New Roman" w:cs="Times New Roman"/>
          <w:color w:val="000000"/>
          <w:sz w:val="24"/>
          <w:szCs w:val="24"/>
          <w:lang w:val="ru-RU"/>
        </w:rPr>
        <w:t>Интерактивная доска, мультимедийный проектор.</w:t>
      </w:r>
    </w:p>
    <w:p w:rsidR="009023D2" w:rsidRPr="00651045" w:rsidRDefault="009023D2" w:rsidP="00563048">
      <w:pPr>
        <w:spacing w:after="0" w:line="240" w:lineRule="auto"/>
        <w:rPr>
          <w:rFonts w:ascii="Times New Roman" w:hAnsi="Times New Roman" w:cs="Times New Roman"/>
          <w:sz w:val="24"/>
          <w:szCs w:val="24"/>
          <w:lang w:val="ru-RU"/>
        </w:rPr>
      </w:pPr>
    </w:p>
    <w:sectPr w:rsidR="009023D2" w:rsidRPr="00651045" w:rsidSect="007D6AEC">
      <w:pgSz w:w="11900" w:h="16840"/>
      <w:pgMar w:top="851"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7A0322FE"/>
    <w:multiLevelType w:val="hybridMultilevel"/>
    <w:tmpl w:val="C82859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A7B64"/>
    <w:rsid w:val="000B2A88"/>
    <w:rsid w:val="0015074B"/>
    <w:rsid w:val="001E7125"/>
    <w:rsid w:val="002713DE"/>
    <w:rsid w:val="0029639D"/>
    <w:rsid w:val="002C004E"/>
    <w:rsid w:val="002C779D"/>
    <w:rsid w:val="002E48B6"/>
    <w:rsid w:val="00326F90"/>
    <w:rsid w:val="0040412D"/>
    <w:rsid w:val="00441156"/>
    <w:rsid w:val="004953B6"/>
    <w:rsid w:val="004F79B9"/>
    <w:rsid w:val="00563048"/>
    <w:rsid w:val="005F02A2"/>
    <w:rsid w:val="005F5393"/>
    <w:rsid w:val="006318BF"/>
    <w:rsid w:val="00651045"/>
    <w:rsid w:val="006D6FC6"/>
    <w:rsid w:val="006E213C"/>
    <w:rsid w:val="007527C9"/>
    <w:rsid w:val="0079764D"/>
    <w:rsid w:val="007D6AEC"/>
    <w:rsid w:val="008163F5"/>
    <w:rsid w:val="00873E8F"/>
    <w:rsid w:val="008D687C"/>
    <w:rsid w:val="009023D2"/>
    <w:rsid w:val="009633A3"/>
    <w:rsid w:val="00967EC2"/>
    <w:rsid w:val="00985C04"/>
    <w:rsid w:val="00AA1D8D"/>
    <w:rsid w:val="00B47730"/>
    <w:rsid w:val="00B963C5"/>
    <w:rsid w:val="00C36EAD"/>
    <w:rsid w:val="00C678EA"/>
    <w:rsid w:val="00C817EF"/>
    <w:rsid w:val="00C97025"/>
    <w:rsid w:val="00CB0664"/>
    <w:rsid w:val="00CF59D6"/>
    <w:rsid w:val="00D90E18"/>
    <w:rsid w:val="00DA0F16"/>
    <w:rsid w:val="00ED1367"/>
    <w:rsid w:val="00FC0FF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9BD257-14EC-47BE-95AB-0881A55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6E213C"/>
    <w:rPr>
      <w:color w:val="0000FF" w:themeColor="hyperlink"/>
      <w:u w:val="single"/>
    </w:rPr>
  </w:style>
  <w:style w:type="paragraph" w:customStyle="1" w:styleId="Default">
    <w:name w:val="Default"/>
    <w:rsid w:val="00C817E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rticle-renderblock">
    <w:name w:val="article-render__block"/>
    <w:basedOn w:val="a1"/>
    <w:rsid w:val="005F53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4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D758-96A5-4F1B-BC70-BBE2B356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4227</Words>
  <Characters>24096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User</cp:lastModifiedBy>
  <cp:revision>11</cp:revision>
  <dcterms:created xsi:type="dcterms:W3CDTF">2013-12-23T23:15:00Z</dcterms:created>
  <dcterms:modified xsi:type="dcterms:W3CDTF">2022-09-01T18:02:00Z</dcterms:modified>
  <cp:category/>
</cp:coreProperties>
</file>