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67" w:rsidRDefault="001C7967">
      <w:pPr>
        <w:autoSpaceDE w:val="0"/>
        <w:autoSpaceDN w:val="0"/>
        <w:spacing w:after="78" w:line="220" w:lineRule="exact"/>
      </w:pPr>
    </w:p>
    <w:p w:rsidR="00DC3FCA" w:rsidRPr="00DC3FCA" w:rsidRDefault="00DC3FCA" w:rsidP="00DC3FCA">
      <w:pPr>
        <w:widowControl w:val="0"/>
        <w:autoSpaceDE w:val="0"/>
        <w:autoSpaceDN w:val="0"/>
        <w:spacing w:before="66" w:after="0" w:line="240" w:lineRule="auto"/>
        <w:ind w:left="1482" w:right="13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DC3F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DC3F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DC3F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ФЕДЕРАЦИИ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1" w:after="0" w:line="240" w:lineRule="auto"/>
        <w:ind w:left="148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</w:t>
      </w:r>
      <w:r w:rsidRPr="00DC3FC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C3FC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Ростовской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ind w:left="144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C3FC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Цимлянского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ind w:left="1482"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Маркинская</w:t>
      </w:r>
      <w:proofErr w:type="spellEnd"/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СОШ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DC3FCA" w:rsidRPr="00DC3FCA" w:rsidSect="00DC3FCA">
          <w:pgSz w:w="11900" w:h="16840"/>
          <w:pgMar w:top="520" w:right="560" w:bottom="280" w:left="560" w:header="720" w:footer="720" w:gutter="0"/>
          <w:cols w:space="720"/>
        </w:sectPr>
      </w:pP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РАССМОТРЕНО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Руководитель</w:t>
      </w:r>
      <w:r w:rsidRPr="00DC3FCA">
        <w:rPr>
          <w:rFonts w:ascii="Times New Roman" w:eastAsia="Times New Roman" w:hAnsi="Times New Roman" w:cs="Times New Roman"/>
          <w:spacing w:val="15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МО</w:t>
      </w: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СОГЛАСОВАНО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Заместитель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директора</w:t>
      </w: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УТВЕРЖДЕНО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  <w:sectPr w:rsidR="00DC3FCA" w:rsidRPr="00DC3FC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DC3FCA" w:rsidRPr="00DC3FCA" w:rsidRDefault="00DC3FCA" w:rsidP="00DC3FCA">
      <w:pPr>
        <w:widowControl w:val="0"/>
        <w:tabs>
          <w:tab w:val="left" w:pos="1606"/>
          <w:tab w:val="left" w:pos="3694"/>
          <w:tab w:val="left" w:pos="5123"/>
          <w:tab w:val="left" w:pos="7211"/>
          <w:tab w:val="left" w:pos="8640"/>
        </w:tabs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u w:val="single"/>
          <w:lang w:val="ru-RU"/>
        </w:rPr>
        <w:lastRenderedPageBreak/>
        <w:tab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Паршина</w:t>
      </w:r>
      <w:r w:rsidRPr="00DC3FCA">
        <w:rPr>
          <w:rFonts w:ascii="Times New Roman" w:eastAsia="Times New Roman" w:hAnsi="Times New Roman" w:cs="Times New Roman"/>
          <w:spacing w:val="10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О.П.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C3FCA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proofErr w:type="spellStart"/>
      <w:r w:rsidRPr="00DC3FCA">
        <w:rPr>
          <w:rFonts w:ascii="Times New Roman" w:eastAsia="Times New Roman" w:hAnsi="Times New Roman" w:cs="Times New Roman"/>
          <w:sz w:val="20"/>
          <w:lang w:val="ru-RU"/>
        </w:rPr>
        <w:t>Кардакова</w:t>
      </w:r>
      <w:proofErr w:type="spellEnd"/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Л.И.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C3FCA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Малахова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С.С.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C3FCA" w:rsidRPr="00DC3FC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C3FCA" w:rsidRPr="00DC3FCA" w:rsidRDefault="00DC3FCA" w:rsidP="00DC3FC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C3FCA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C3FCA" w:rsidRPr="00DC3FCA" w:rsidRDefault="00DC3FCA" w:rsidP="00DC3FCA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DC3FCA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DC3FCA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C3FCA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C3FCA" w:rsidRPr="00DC3FCA" w:rsidRDefault="00DC3FCA" w:rsidP="00DC3FC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C3FCA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C3FCA" w:rsidRPr="00DC3FCA" w:rsidRDefault="00DC3FCA" w:rsidP="00DC3FCA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DC3FCA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DC3FCA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C3FCA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августа</w:t>
      </w:r>
      <w:r w:rsidRPr="00DC3FCA">
        <w:rPr>
          <w:rFonts w:ascii="Times New Roman" w:eastAsia="Times New Roman" w:hAnsi="Times New Roman" w:cs="Times New Roman"/>
          <w:spacing w:val="6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2022</w:t>
      </w:r>
      <w:r w:rsidRPr="00DC3FCA">
        <w:rPr>
          <w:rFonts w:ascii="Times New Roman" w:eastAsia="Times New Roman" w:hAnsi="Times New Roman" w:cs="Times New Roman"/>
          <w:spacing w:val="6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C3FCA" w:rsidRPr="00DC3FCA" w:rsidRDefault="00DC3FCA" w:rsidP="00DC3FC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Приказ</w:t>
      </w:r>
      <w:r w:rsidRPr="00DC3FCA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№170</w:t>
      </w:r>
    </w:p>
    <w:p w:rsidR="00DC3FCA" w:rsidRPr="00DC3FCA" w:rsidRDefault="00DC3FCA" w:rsidP="00DC3FCA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DC3FCA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DC3FCA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C3FCA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C3FCA" w:rsidRPr="00DC3FC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90" w:after="0" w:line="292" w:lineRule="auto"/>
        <w:ind w:left="3953" w:right="39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DC3FC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(ID 3553675)</w:t>
      </w: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40" w:lineRule="auto"/>
        <w:ind w:left="1481" w:right="13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proofErr w:type="gramEnd"/>
      <w:r w:rsidRPr="00DC3FC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DC3FCA" w:rsidRPr="00DC3FCA" w:rsidRDefault="00DC3FCA" w:rsidP="00DC3FCA">
      <w:pPr>
        <w:widowControl w:val="0"/>
        <w:autoSpaceDE w:val="0"/>
        <w:autoSpaceDN w:val="0"/>
        <w:spacing w:before="60" w:after="0" w:line="240" w:lineRule="auto"/>
        <w:ind w:left="1480" w:right="13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«Математика»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92" w:lineRule="auto"/>
        <w:ind w:left="3173" w:right="30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DC3FC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на 2022-2023</w:t>
      </w:r>
      <w:r w:rsidRPr="00DC3FC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92" w:lineRule="auto"/>
        <w:ind w:left="7620" w:right="358" w:hanging="10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Pr="00DC3FC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Куди</w:t>
      </w:r>
      <w:proofErr w:type="spellEnd"/>
      <w:r w:rsidRPr="00DC3FC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Инна</w:t>
      </w:r>
      <w:r w:rsidRPr="00DC3FC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Анатольевна учитель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ind w:left="1435" w:right="13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ст.Маркинская</w:t>
      </w:r>
      <w:proofErr w:type="spellEnd"/>
      <w:r w:rsidRPr="00DC3FC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DC3FCA" w:rsidRPr="00DC3FC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C7967" w:rsidRPr="00DC3FCA" w:rsidRDefault="001C7967">
      <w:pPr>
        <w:rPr>
          <w:lang w:val="ru-RU"/>
        </w:rPr>
        <w:sectPr w:rsidR="001C7967" w:rsidRPr="00DC3FCA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1C7967" w:rsidRPr="00DC3FCA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DC3FCA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DC3F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C7967" w:rsidRPr="00871758" w:rsidRDefault="00871758">
      <w:pPr>
        <w:autoSpaceDE w:val="0"/>
        <w:autoSpaceDN w:val="0"/>
        <w:spacing w:before="346" w:after="0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C7967" w:rsidRPr="00871758" w:rsidRDefault="0087175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C7967" w:rsidRPr="00871758" w:rsidRDefault="00871758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C7967" w:rsidRPr="00871758" w:rsidRDefault="008717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1C7967" w:rsidRPr="00871758" w:rsidRDefault="008717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C7967" w:rsidRPr="00871758" w:rsidRDefault="008717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C7967" w:rsidRPr="00871758" w:rsidRDefault="00871758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66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1C7967" w:rsidRPr="00871758" w:rsidRDefault="0087175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1C7967" w:rsidRPr="00871758" w:rsidRDefault="008717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C7967" w:rsidRPr="00871758" w:rsidRDefault="0087175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1C7967" w:rsidRPr="00871758" w:rsidRDefault="0087175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C7967" w:rsidRPr="00871758" w:rsidRDefault="008717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C7967" w:rsidRPr="00871758" w:rsidRDefault="0087175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66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основанию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1C7967" w:rsidRPr="00871758" w:rsidRDefault="0087175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C7967" w:rsidRPr="00871758" w:rsidRDefault="0087175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1C7967" w:rsidRPr="00871758" w:rsidRDefault="0087175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1C7967" w:rsidRPr="00871758" w:rsidRDefault="0087175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C7967" w:rsidRPr="00871758" w:rsidRDefault="00871758">
      <w:pPr>
        <w:autoSpaceDE w:val="0"/>
        <w:autoSpaceDN w:val="0"/>
        <w:spacing w:before="262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1C7967" w:rsidRPr="00871758" w:rsidRDefault="0087175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1C7967" w:rsidRPr="00871758" w:rsidRDefault="0087175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C7967" w:rsidRPr="00871758" w:rsidRDefault="00871758">
      <w:pPr>
        <w:autoSpaceDE w:val="0"/>
        <w:autoSpaceDN w:val="0"/>
        <w:spacing w:before="324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C7967" w:rsidRPr="00871758" w:rsidRDefault="0087175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1C7967" w:rsidRPr="00871758" w:rsidRDefault="0087175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C7967" w:rsidRPr="00871758" w:rsidRDefault="0087175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132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1C7967" w:rsidRPr="00871758" w:rsidRDefault="0087175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1C7967" w:rsidRPr="00871758" w:rsidRDefault="0087175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1C7967" w:rsidRPr="00871758" w:rsidRDefault="0087175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логическое рассуждение;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1C7967" w:rsidRPr="00871758" w:rsidRDefault="0087175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1C7967" w:rsidRPr="00871758" w:rsidRDefault="0087175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C7967" w:rsidRPr="00871758" w:rsidRDefault="0087175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1C7967" w:rsidRPr="00871758" w:rsidRDefault="0087175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144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1C7967" w:rsidRPr="00871758" w:rsidRDefault="0087175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1C7967" w:rsidRPr="00871758" w:rsidRDefault="0087175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C7967" w:rsidRPr="00871758" w:rsidRDefault="0087175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C7967" w:rsidRPr="00871758" w:rsidRDefault="00871758">
      <w:pPr>
        <w:autoSpaceDE w:val="0"/>
        <w:autoSpaceDN w:val="0"/>
        <w:spacing w:before="322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C7967" w:rsidRPr="00871758" w:rsidRDefault="0087175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1C7967" w:rsidRPr="00871758" w:rsidRDefault="0087175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длине, устанавливая между ними соотношение длиннее/короче (выше/ниже, шире/уже);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10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64" w:line="220" w:lineRule="exact"/>
        <w:rPr>
          <w:lang w:val="ru-RU"/>
        </w:rPr>
      </w:pPr>
    </w:p>
    <w:p w:rsidR="001C7967" w:rsidRDefault="0087175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C796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</w:tr>
      <w:tr w:rsidR="001C796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1C79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19.09.2022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-dlya-1-klassa-na-temu-chisla-ot-1-do-5-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poluchenie-sravnenie-zapis-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sootnesenie-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chisla-i-cifry-sostav-c-5326524.html</w:t>
            </w:r>
          </w:p>
        </w:tc>
      </w:tr>
      <w:tr w:rsidR="001C79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/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https://infourok.ru/prezentaciya-po-matematike-po-teme-desyatok-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klass-2893629.html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https://infourok.ru/urok-i-prezentaciya-po-matematike-na-temu-schet-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-2090136.html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/5088/conspect/305511/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  <w:r w:rsid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27.09.2022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/4071/conspect/292974/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lesson/4074/main/122085/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lesson/4137/conspect/292924/</w:t>
            </w:r>
          </w:p>
        </w:tc>
      </w:tr>
      <w:tr w:rsidR="001C796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lesson/6207/start/279456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 w:rsidRPr="009B1C4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71758" w:rsidRPr="00871758" w:rsidRDefault="0087175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 w:rsidP="003904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uvelichenie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umenshenie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neskolko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edinic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odnim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mnozhestvom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2311611.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C7967">
        <w:trPr>
          <w:trHeight w:hRule="exact" w:val="35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71758" w:rsidRPr="00871758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lesson/3971/start/302201/</w:t>
            </w:r>
          </w:p>
        </w:tc>
      </w:tr>
      <w:tr w:rsidR="001C7967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71758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https://infourok.ru/prezentaciya-k-uroku-matematiki-sravnenie-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predmetov-1390049.html</w:t>
            </w:r>
          </w:p>
        </w:tc>
      </w:tr>
      <w:tr w:rsidR="001C796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 w:rsidP="003904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/5189/start/310040/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3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https://infourok.ru/prezentaciya-po-matematike-klass-slozhenie-i-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vichitanie-v-predelah-1679180.html</w:t>
            </w:r>
          </w:p>
        </w:tc>
      </w:tr>
      <w:tr w:rsidR="001C79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результатов действий сложения,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14.12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lesson/3959/start/132559/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/4199/conspect/301147/</w:t>
            </w:r>
          </w:p>
        </w:tc>
      </w:tr>
      <w:tr w:rsidR="001C796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/4059/start/270187/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20.12.2022, 21.12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lesson/3959/start/132559/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https://infourok.ru/prezentaciya-po-matematike-na-temu-slozhenie-i-vichitanie-nulya-klass-shkola-rossii-1729248.html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переходом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k-uroku-matematiki-po-teme-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slozhenie-i-vychitanie-bez-perehoda-cherez-desyatok-4259710.html</w:t>
            </w:r>
          </w:p>
        </w:tc>
      </w:tr>
      <w:tr w:rsidR="001C796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 w:rsidP="00116AC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="00871758"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/5202/start/132726/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/4060/conspect/301471/</w:t>
            </w:r>
          </w:p>
        </w:tc>
      </w:tr>
      <w:tr w:rsidR="001C7967">
        <w:trPr>
          <w:trHeight w:hRule="exact" w:val="1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 w:rsidP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="00871758"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8717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lesson/4060/start/301472/</w:t>
            </w:r>
          </w:p>
        </w:tc>
      </w:tr>
      <w:tr w:rsidR="001C79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арифметического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871758" w:rsidP="00116AC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116AC2"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C7967" w:rsidRPr="00871758" w:rsidRDefault="008717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lesson/4095/conspect/272724/</w:t>
            </w:r>
          </w:p>
        </w:tc>
      </w:tr>
      <w:tr w:rsidR="001C796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01.2023- 15.02.2023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/4060/conspect/301471/</w:t>
            </w:r>
          </w:p>
        </w:tc>
      </w:tr>
      <w:tr w:rsidR="001C79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k-uroku-matematiki-reshenie-zadach-dopolnenie-usloviya-zadachi-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nedostayushimi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-dannymi-ili-voprosom-1klass-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5650453.html</w:t>
            </w:r>
          </w:p>
        </w:tc>
      </w:tr>
      <w:tr w:rsidR="001C7967">
        <w:trPr>
          <w:trHeight w:hRule="exact" w:val="32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 w:rsidRPr="009B1C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1C796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слева/справа, сверху/снизу, между; установление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02.2023- 27.02.2023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16AC2">
              <w:rPr>
                <w:lang w:val="ru-RU"/>
              </w:rPr>
              <w:br/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16AC2">
              <w:rPr>
                <w:lang w:val="ru-RU"/>
              </w:rPr>
              <w:br/>
            </w:r>
            <w:proofErr w:type="spellStart"/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prostranstvennie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-predstavleniya-sleva-sprava-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604098.html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 BR8DWMU7Bm9FKZqjxQXPPcwMP 1kDbK3mtBSdt2c6TmLCPiMSXa39u BiEBwkg4FW9DH2oqmJa3QMpEti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72A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1.03</w:t>
            </w:r>
            <w:r w:rsidR="00871758" w:rsidRPr="00772A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116AC2" w:rsidRPr="00116AC2" w:rsidRDefault="00772A0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116AC2"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C7967" w:rsidRPr="00871758" w:rsidRDefault="00871758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4070/conspect/302537/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31.03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502"/>
              <w:jc w:val="both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3971/conspect/302200/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C7967" w:rsidRPr="00871758" w:rsidRDefault="00871758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-po-matematike-po-teme-kvadrat-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krug-pryamougolnik-treugolnik-klass-2229583.html</w:t>
            </w:r>
          </w:p>
        </w:tc>
      </w:tr>
      <w:tr w:rsidR="001C796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-po-teme-kvadrat-krug-pryamougolnik-treugolnik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-klass-2229583.html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1C796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1C7967" w:rsidRPr="00871758" w:rsidRDefault="00871758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предметов по образцу (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https://infourok.ru/prakticheskaya-rabota-2-analiz-soderzhaniya-i-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metodicheskogo-apparata-umk-s-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tochki-zreniya-trebovanij-primernyh-rabochih-program-6058773.html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14.04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-k-uroku-korrekcii-po-teme-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gruppirovanie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-predmetov-po-forme-658532.html</w:t>
            </w:r>
          </w:p>
        </w:tc>
      </w:tr>
      <w:tr w:rsidR="001C796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объектов: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её  обнаружение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https://infourok.ru/prezentaciya-po-matematike-logicheskie-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uprazhneniya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-na-ustanovlenie-matematicheskih-zakonomernostej-v-1-klasse-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4308958.html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предложения, составленные относительно заданного набора математических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 w:rsidP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772A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772A0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https://infourok.ru/prezentaciya-po-matematike-na-temu-vernie-i-nevernie-viskazivaniyapovtorenie-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2472038.html</w:t>
            </w:r>
          </w:p>
        </w:tc>
      </w:tr>
      <w:tr w:rsidR="001C7967" w:rsidRPr="009B1C47">
        <w:trPr>
          <w:trHeight w:hRule="exact" w:val="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24.04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de-DE"/>
              </w:rPr>
            </w:pPr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https://nsportal.ru/nachalnaya-</w:t>
            </w:r>
            <w:r w:rsidRPr="00DC3FCA">
              <w:rPr>
                <w:lang w:val="de-DE"/>
              </w:rPr>
              <w:br/>
            </w:r>
            <w:proofErr w:type="spellStart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shkola</w:t>
            </w:r>
            <w:proofErr w:type="spellEnd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/</w:t>
            </w:r>
            <w:proofErr w:type="spellStart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matematika</w:t>
            </w:r>
            <w:proofErr w:type="spellEnd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/2018/01/17/ </w:t>
            </w:r>
            <w:r w:rsidRPr="00DC3FCA">
              <w:rPr>
                <w:lang w:val="de-DE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prezentatsiya-po-matematike-chtenie-tablits-1-klass</w:t>
            </w:r>
          </w:p>
        </w:tc>
      </w:tr>
      <w:tr w:rsidR="001C796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390489" w:rsidRDefault="00871758" w:rsidP="0039048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904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489">
              <w:rPr>
                <w:lang w:val="ru-RU"/>
              </w:rPr>
              <w:br/>
            </w:r>
            <w:r w:rsidRPr="003904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489">
              <w:rPr>
                <w:lang w:val="ru-RU"/>
              </w:rPr>
              <w:br/>
            </w:r>
            <w:r w:rsidR="003904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/4085/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/276580/</w:t>
            </w:r>
          </w:p>
        </w:tc>
      </w:tr>
      <w:tr w:rsidR="001C7967" w:rsidRPr="009B1C4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 w:rsidP="0039048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vyrabotka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prakticheskih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umenij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navykov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izmereniyah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postroenii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prostejshih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figur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pomoshyu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chertyozhnyh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-5741380.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522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128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78" w:line="220" w:lineRule="exact"/>
      </w:pPr>
    </w:p>
    <w:p w:rsidR="001C7967" w:rsidRDefault="008717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C796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C7967" w:rsidTr="009B1C47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 представления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</w:t>
            </w:r>
            <w:r>
              <w:rPr>
                <w:spacing w:val="-2"/>
                <w:sz w:val="24"/>
              </w:rPr>
              <w:t>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</w:t>
            </w:r>
            <w:r>
              <w:rPr>
                <w:spacing w:val="-2"/>
                <w:sz w:val="24"/>
              </w:rPr>
              <w:t>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 xml:space="preserve">Счет предметов. </w:t>
            </w:r>
            <w:r>
              <w:rPr>
                <w:spacing w:val="-2"/>
                <w:sz w:val="24"/>
              </w:rPr>
              <w:t>Пространственные представления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 и цифра 3. Знаки + (прибавить),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(вычесть),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(получится).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Длиннее.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длине.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39048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4"/>
                <w:sz w:val="24"/>
              </w:rPr>
              <w:t xml:space="preserve"> выше</w:t>
            </w:r>
            <w:bookmarkStart w:id="0" w:name="_GoBack"/>
            <w:bookmarkEnd w:id="0"/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уже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Числа от 1 до 5: получение, запись,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соотнесение числа и цифры. Состав числа 5 из двух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Соотнесение рисунка и числового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 чисел от 2 до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Чтение и заполнение таблицы. Составление, запись и выполнение простого алгоритма, запись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кривая,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прямая. Отрезок. Луч.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B1C47" w:rsidRPr="00DF1890" w:rsidTr="007665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Сравнение без измерения: тяжелее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легче,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DF1890" w:rsidP="009B1C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F1890">
              <w:rPr>
                <w:lang w:val="ru-RU"/>
              </w:rPr>
              <w:br/>
            </w:r>
          </w:p>
        </w:tc>
      </w:tr>
      <w:tr w:rsidR="009B1C47" w:rsidRPr="00DF1890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сравнения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(больше),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&lt; (меньше), = (равно).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RPr="00DF1890" w:rsidTr="007665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DF1890" w:rsidP="009B1C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</w:p>
        </w:tc>
      </w:tr>
      <w:tr w:rsidR="009B1C47" w:rsidRPr="00DF1890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Сбор и представление информации, связанной со счётом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(пересчётом)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измерением величин; фиксирование, анализ полученной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B1C47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Сантиметр.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отрезков в сантиметрах.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9B1C47" w:rsidRDefault="009B1C47" w:rsidP="009B1C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Построение простейших высказываний с помощью 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(если..., то...; верно/неверно); истинность </w:t>
            </w:r>
            <w:r>
              <w:rPr>
                <w:spacing w:val="-2"/>
                <w:sz w:val="24"/>
              </w:rPr>
              <w:t>утверждений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+1+1,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-1-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DF1890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Слагаемые. Сумма.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 записей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Слагаемые. Сумма.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 записей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Задача. Структура задачи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 Запись решения и ответа задачи. 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Задачи на увеличение (уменьшение)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Задачи на увеличение (уменьшение)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Измерение длины отрезка в сантиметрах.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изображение геометрических </w:t>
            </w: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87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соответствующие случаи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628"/>
                <w:tab w:val="left" w:pos="1180"/>
              </w:tabs>
              <w:spacing w:before="86" w:line="292" w:lineRule="auto"/>
              <w:ind w:left="76" w:right="622"/>
              <w:rPr>
                <w:sz w:val="24"/>
              </w:rPr>
            </w:pPr>
            <w:r>
              <w:rPr>
                <w:spacing w:val="-4"/>
                <w:sz w:val="24"/>
              </w:rPr>
              <w:t>±</w:t>
            </w:r>
            <w:proofErr w:type="gramStart"/>
            <w:r>
              <w:rPr>
                <w:spacing w:val="-4"/>
                <w:sz w:val="24"/>
              </w:rPr>
              <w:t>1,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±2,</w:t>
            </w:r>
            <w:r>
              <w:rPr>
                <w:sz w:val="24"/>
              </w:rPr>
              <w:tab/>
              <w:t>±3.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 задач. Дополнение условия задачи числом, 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 задачи</w:t>
            </w:r>
            <w:r w:rsidR="00390489"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390489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 помощью линейки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 обнаружение, продолжение ряда.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811"/>
              </w:tabs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+</w:t>
            </w:r>
            <w:proofErr w:type="gramStart"/>
            <w:r>
              <w:rPr>
                <w:spacing w:val="-5"/>
                <w:sz w:val="24"/>
              </w:rPr>
              <w:t>4,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811"/>
              </w:tabs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+</w:t>
            </w:r>
            <w:proofErr w:type="gramStart"/>
            <w:r>
              <w:rPr>
                <w:spacing w:val="-5"/>
                <w:sz w:val="24"/>
              </w:rPr>
              <w:t>4,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2909"/>
              </w:tabs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  <w:r>
              <w:rPr>
                <w:sz w:val="24"/>
              </w:rPr>
              <w:tab/>
              <w:t>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2909"/>
              </w:tabs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  <w:r>
              <w:rPr>
                <w:sz w:val="24"/>
              </w:rPr>
              <w:tab/>
              <w:t>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случаев</w:t>
            </w:r>
          </w:p>
          <w:p w:rsidR="004F6AB4" w:rsidRDefault="004F6AB4" w:rsidP="004F6AB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случаев</w:t>
            </w:r>
          </w:p>
          <w:p w:rsidR="004F6AB4" w:rsidRDefault="004F6AB4" w:rsidP="004F6AB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Связь между суммой и слагаемых. Подготовка к 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 w:rsidR="00390489">
              <w:rPr>
                <w:sz w:val="24"/>
              </w:rPr>
              <w:t>с помощью схемы, таблицы</w:t>
            </w:r>
            <w:r>
              <w:rPr>
                <w:sz w:val="24"/>
              </w:rPr>
              <w:t xml:space="preserve"> и других моделей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Учимся чертить отрезок заданной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фигуры из геометрических </w:t>
            </w:r>
            <w:r>
              <w:rPr>
                <w:spacing w:val="-2"/>
                <w:sz w:val="24"/>
              </w:rPr>
              <w:t>палочек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Уменьшаемое. Вычитаемое. Разность.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этих 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соответствующие случаи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3A1F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соответствующие случаи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3A1F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Сбор и представление информации, связанной со счётом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измерением величин; фиксирование, анализ полученной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Взаимное расположение 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Взаимное расположение 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Образование чисел из одного десятка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966"/>
              <w:rPr>
                <w:sz w:val="24"/>
              </w:rPr>
            </w:pPr>
            <w:r>
              <w:rPr>
                <w:sz w:val="24"/>
              </w:rPr>
              <w:t>Дециметр.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Соотношение дециметра и сантиметра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вычитания вида 10+7, 17 – 7, 17 - 10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таблицы сложения числа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3A1FA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 плоскости, в пространстве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DF1890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DF1890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DF1890" w:rsidP="007665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390489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+2, +3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+8 +9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F1890" w:rsidRDefault="00DF1890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орнаменты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Сбор и представление информации, связанной со счётом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измерением величин; фиксирование, анализ полученной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390489">
            <w:pPr>
              <w:pStyle w:val="TableParagraph"/>
              <w:spacing w:before="86" w:line="29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Составление, запись и</w:t>
            </w:r>
            <w:r w:rsidR="00390489">
              <w:rPr>
                <w:sz w:val="24"/>
              </w:rPr>
              <w:t xml:space="preserve"> выполнение простого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1C7967" w:rsidRPr="00DC3FCA" w:rsidRDefault="001C7967">
      <w:pPr>
        <w:autoSpaceDE w:val="0"/>
        <w:autoSpaceDN w:val="0"/>
        <w:spacing w:after="0" w:line="14" w:lineRule="exact"/>
        <w:rPr>
          <w:lang w:val="ru-RU"/>
        </w:rPr>
      </w:pPr>
    </w:p>
    <w:p w:rsidR="001C7967" w:rsidRPr="00DC3FCA" w:rsidRDefault="001C7967">
      <w:pPr>
        <w:rPr>
          <w:lang w:val="ru-RU"/>
        </w:rPr>
        <w:sectPr w:rsidR="001C7967" w:rsidRPr="00DC3FCA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DC3FCA" w:rsidRDefault="001C79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C796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DC3FCA" w:rsidP="00766552">
            <w:pPr>
              <w:autoSpaceDE w:val="0"/>
              <w:autoSpaceDN w:val="0"/>
              <w:spacing w:before="98" w:after="0" w:line="262" w:lineRule="auto"/>
              <w:ind w:left="156" w:right="288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1758"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представления.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jc w:val="center"/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24.05.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796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DF18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DF18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78" w:line="220" w:lineRule="exact"/>
      </w:pPr>
    </w:p>
    <w:p w:rsidR="001C7967" w:rsidRDefault="008717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7967" w:rsidRDefault="0087175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7967" w:rsidRPr="00871758" w:rsidRDefault="0087175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C7967" w:rsidRPr="00871758" w:rsidRDefault="00871758">
      <w:pPr>
        <w:autoSpaceDE w:val="0"/>
        <w:autoSpaceDN w:val="0"/>
        <w:spacing w:before="262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C7967" w:rsidRPr="00871758" w:rsidRDefault="00871758">
      <w:pPr>
        <w:autoSpaceDE w:val="0"/>
        <w:autoSpaceDN w:val="0"/>
        <w:spacing w:before="166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1C7967" w:rsidRPr="00871758" w:rsidRDefault="00871758">
      <w:pPr>
        <w:autoSpaceDE w:val="0"/>
        <w:autoSpaceDN w:val="0"/>
        <w:spacing w:before="264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7967" w:rsidRPr="00871758" w:rsidRDefault="00871758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71758">
        <w:rPr>
          <w:lang w:val="ru-RU"/>
        </w:rPr>
        <w:br/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7967" w:rsidRPr="00871758" w:rsidRDefault="00871758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1C7967" w:rsidRPr="00871758" w:rsidRDefault="00871758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циркуль, угольник, транспортир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1758" w:rsidRPr="00871758" w:rsidRDefault="00871758">
      <w:pPr>
        <w:rPr>
          <w:lang w:val="ru-RU"/>
        </w:rPr>
      </w:pPr>
    </w:p>
    <w:sectPr w:rsidR="00871758" w:rsidRPr="0087175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0BAC"/>
    <w:rsid w:val="00116AC2"/>
    <w:rsid w:val="0015074B"/>
    <w:rsid w:val="001C7967"/>
    <w:rsid w:val="0029639D"/>
    <w:rsid w:val="00326F90"/>
    <w:rsid w:val="00390489"/>
    <w:rsid w:val="003A1FAA"/>
    <w:rsid w:val="004F6AB4"/>
    <w:rsid w:val="00706878"/>
    <w:rsid w:val="00766552"/>
    <w:rsid w:val="00772A0C"/>
    <w:rsid w:val="00871758"/>
    <w:rsid w:val="009B1C47"/>
    <w:rsid w:val="00AA1D8D"/>
    <w:rsid w:val="00B47730"/>
    <w:rsid w:val="00CB0664"/>
    <w:rsid w:val="00DC3FCA"/>
    <w:rsid w:val="00DF1890"/>
    <w:rsid w:val="00E61B6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9AC855-8526-4DC5-BB39-EA35F08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9B1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1C2B4-05A5-4444-8903-83FBB13E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7043</Words>
  <Characters>40150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dcterms:created xsi:type="dcterms:W3CDTF">2013-12-23T23:15:00Z</dcterms:created>
  <dcterms:modified xsi:type="dcterms:W3CDTF">2022-08-29T19:09:00Z</dcterms:modified>
  <cp:category/>
</cp:coreProperties>
</file>