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2F" w:rsidRDefault="00C02C2F">
      <w:pPr>
        <w:autoSpaceDE w:val="0"/>
        <w:autoSpaceDN w:val="0"/>
        <w:spacing w:after="78" w:line="220" w:lineRule="exact"/>
      </w:pPr>
    </w:p>
    <w:p w:rsidR="00C02C2F" w:rsidRPr="00EC3878" w:rsidRDefault="00EC3878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EC3878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C02C2F" w:rsidRPr="00EC3878" w:rsidRDefault="00EC3878">
      <w:pPr>
        <w:autoSpaceDE w:val="0"/>
        <w:autoSpaceDN w:val="0"/>
        <w:spacing w:before="670" w:after="0" w:line="230" w:lineRule="auto"/>
        <w:ind w:left="1302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C02C2F" w:rsidRPr="00EC3878" w:rsidRDefault="00EC3878">
      <w:pPr>
        <w:autoSpaceDE w:val="0"/>
        <w:autoSpaceDN w:val="0"/>
        <w:spacing w:before="670" w:after="0" w:line="230" w:lineRule="auto"/>
        <w:ind w:left="2340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Отдел образования Администрации Цимлянского района</w:t>
      </w:r>
    </w:p>
    <w:p w:rsidR="00C02C2F" w:rsidRPr="00EC3878" w:rsidRDefault="00EC3878">
      <w:pPr>
        <w:autoSpaceDE w:val="0"/>
        <w:autoSpaceDN w:val="0"/>
        <w:spacing w:before="670" w:after="1376" w:line="230" w:lineRule="auto"/>
        <w:ind w:right="3672"/>
        <w:jc w:val="right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</w:t>
      </w:r>
      <w:proofErr w:type="spellStart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Маркинская</w:t>
      </w:r>
      <w:proofErr w:type="spell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 СОШ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2542"/>
        <w:gridCol w:w="3760"/>
        <w:gridCol w:w="4330"/>
      </w:tblGrid>
      <w:tr w:rsidR="00EC3878" w:rsidRPr="00651045" w:rsidTr="00EC3878">
        <w:trPr>
          <w:trHeight w:hRule="exact" w:val="274"/>
        </w:trPr>
        <w:tc>
          <w:tcPr>
            <w:tcW w:w="2542" w:type="dxa"/>
            <w:tcMar>
              <w:left w:w="0" w:type="dxa"/>
              <w:right w:w="0" w:type="dxa"/>
            </w:tcMar>
          </w:tcPr>
          <w:p w:rsidR="00EC3878" w:rsidRPr="00651045" w:rsidRDefault="00EC3878" w:rsidP="00EC38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045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РАССМОТРЕНО</w:t>
            </w:r>
          </w:p>
        </w:tc>
        <w:tc>
          <w:tcPr>
            <w:tcW w:w="3760" w:type="dxa"/>
            <w:tcMar>
              <w:left w:w="0" w:type="dxa"/>
              <w:right w:w="0" w:type="dxa"/>
            </w:tcMar>
          </w:tcPr>
          <w:p w:rsidR="00EC3878" w:rsidRPr="00651045" w:rsidRDefault="00EC3878" w:rsidP="00EC38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  <w:lang w:val="ru-RU"/>
              </w:rPr>
              <w:t xml:space="preserve">    </w:t>
            </w:r>
            <w:r w:rsidRPr="00651045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СОГЛАСОВАНО</w:t>
            </w:r>
          </w:p>
        </w:tc>
        <w:tc>
          <w:tcPr>
            <w:tcW w:w="4330" w:type="dxa"/>
            <w:tcMar>
              <w:left w:w="0" w:type="dxa"/>
              <w:right w:w="0" w:type="dxa"/>
            </w:tcMar>
          </w:tcPr>
          <w:p w:rsidR="00EC3878" w:rsidRPr="00651045" w:rsidRDefault="00EC3878" w:rsidP="00EC38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045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УТВЕРЖДАЮ</w:t>
            </w:r>
          </w:p>
        </w:tc>
      </w:tr>
      <w:tr w:rsidR="00EC3878" w:rsidRPr="00651045" w:rsidTr="00EC3878">
        <w:trPr>
          <w:trHeight w:hRule="exact" w:val="276"/>
        </w:trPr>
        <w:tc>
          <w:tcPr>
            <w:tcW w:w="2542" w:type="dxa"/>
            <w:tcMar>
              <w:left w:w="0" w:type="dxa"/>
              <w:right w:w="0" w:type="dxa"/>
            </w:tcMar>
          </w:tcPr>
          <w:p w:rsidR="00EC3878" w:rsidRPr="00651045" w:rsidRDefault="00EC3878" w:rsidP="00EC38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045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Руководитель</w:t>
            </w:r>
            <w:proofErr w:type="spellEnd"/>
            <w:r w:rsidRPr="00651045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МО</w:t>
            </w:r>
          </w:p>
        </w:tc>
        <w:tc>
          <w:tcPr>
            <w:tcW w:w="3760" w:type="dxa"/>
            <w:tcMar>
              <w:left w:w="0" w:type="dxa"/>
              <w:right w:w="0" w:type="dxa"/>
            </w:tcMar>
          </w:tcPr>
          <w:p w:rsidR="00EC3878" w:rsidRPr="00651045" w:rsidRDefault="00EC3878" w:rsidP="00EC38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      </w:t>
            </w:r>
            <w:proofErr w:type="spellStart"/>
            <w:r w:rsidRPr="00651045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Заместитель</w:t>
            </w:r>
            <w:proofErr w:type="spellEnd"/>
            <w:r w:rsidRPr="00651045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 w:rsidRPr="00651045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4330" w:type="dxa"/>
            <w:tcMar>
              <w:left w:w="0" w:type="dxa"/>
              <w:right w:w="0" w:type="dxa"/>
            </w:tcMar>
          </w:tcPr>
          <w:p w:rsidR="00EC3878" w:rsidRPr="00651045" w:rsidRDefault="00EC3878" w:rsidP="00EC38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045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Директор</w:t>
            </w:r>
            <w:proofErr w:type="spellEnd"/>
          </w:p>
        </w:tc>
      </w:tr>
    </w:tbl>
    <w:p w:rsidR="00EC3878" w:rsidRPr="00651045" w:rsidRDefault="00EC3878" w:rsidP="00EC387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249" w:type="dxa"/>
        <w:tblLayout w:type="fixed"/>
        <w:tblLook w:val="04A0" w:firstRow="1" w:lastRow="0" w:firstColumn="1" w:lastColumn="0" w:noHBand="0" w:noVBand="1"/>
      </w:tblPr>
      <w:tblGrid>
        <w:gridCol w:w="3119"/>
        <w:gridCol w:w="3560"/>
        <w:gridCol w:w="4570"/>
      </w:tblGrid>
      <w:tr w:rsidR="00EC3878" w:rsidRPr="00EC3878" w:rsidTr="00EC3878">
        <w:trPr>
          <w:trHeight w:hRule="exact" w:val="362"/>
        </w:trPr>
        <w:tc>
          <w:tcPr>
            <w:tcW w:w="3119" w:type="dxa"/>
            <w:tcMar>
              <w:left w:w="0" w:type="dxa"/>
              <w:right w:w="0" w:type="dxa"/>
            </w:tcMar>
          </w:tcPr>
          <w:p w:rsidR="00EC3878" w:rsidRPr="00EC3878" w:rsidRDefault="00EC3878" w:rsidP="00EC3878">
            <w:pPr>
              <w:rPr>
                <w:lang w:val="ru-RU"/>
              </w:rPr>
            </w:pPr>
            <w:r w:rsidRPr="00EC3878">
              <w:rPr>
                <w:lang w:val="ru-RU"/>
              </w:rPr>
              <w:t>________</w:t>
            </w:r>
            <w:r>
              <w:rPr>
                <w:lang w:val="ru-RU"/>
              </w:rPr>
              <w:t>__</w:t>
            </w:r>
            <w:r w:rsidRPr="00EC3878">
              <w:rPr>
                <w:lang w:val="ru-RU"/>
              </w:rPr>
              <w:t>___ /_</w:t>
            </w:r>
            <w:proofErr w:type="spellStart"/>
            <w:r>
              <w:rPr>
                <w:u w:val="single"/>
                <w:lang w:val="ru-RU"/>
              </w:rPr>
              <w:t>Горбанева</w:t>
            </w:r>
            <w:proofErr w:type="spellEnd"/>
            <w:r>
              <w:rPr>
                <w:u w:val="single"/>
                <w:lang w:val="ru-RU"/>
              </w:rPr>
              <w:t xml:space="preserve"> Е.Л</w:t>
            </w:r>
            <w:r w:rsidRPr="006D6FC6">
              <w:rPr>
                <w:u w:val="single"/>
                <w:lang w:val="ru-RU"/>
              </w:rPr>
              <w:t>.</w:t>
            </w:r>
            <w:r>
              <w:rPr>
                <w:lang w:val="ru-RU"/>
              </w:rPr>
              <w:t>_/</w:t>
            </w:r>
            <w:r w:rsidRPr="00EC3878">
              <w:rPr>
                <w:lang w:val="ru-RU"/>
              </w:rPr>
              <w:t xml:space="preserve">        </w:t>
            </w:r>
          </w:p>
        </w:tc>
        <w:tc>
          <w:tcPr>
            <w:tcW w:w="3560" w:type="dxa"/>
            <w:tcMar>
              <w:left w:w="0" w:type="dxa"/>
              <w:right w:w="0" w:type="dxa"/>
            </w:tcMar>
          </w:tcPr>
          <w:p w:rsidR="00EC3878" w:rsidRPr="006D6FC6" w:rsidRDefault="00EC3878" w:rsidP="00EC3878">
            <w:pPr>
              <w:rPr>
                <w:lang w:val="ru-RU"/>
              </w:rPr>
            </w:pPr>
            <w:r>
              <w:rPr>
                <w:lang w:val="ru-RU"/>
              </w:rPr>
              <w:t xml:space="preserve">      _</w:t>
            </w:r>
            <w:r w:rsidRPr="006D6FC6">
              <w:rPr>
                <w:lang w:val="ru-RU"/>
              </w:rPr>
              <w:t>________</w:t>
            </w:r>
            <w:r>
              <w:rPr>
                <w:lang w:val="ru-RU"/>
              </w:rPr>
              <w:t>___</w:t>
            </w:r>
            <w:r w:rsidRPr="006D6FC6">
              <w:rPr>
                <w:lang w:val="ru-RU"/>
              </w:rPr>
              <w:t>___ /__</w:t>
            </w:r>
            <w:proofErr w:type="spellStart"/>
            <w:r w:rsidRPr="006D6FC6">
              <w:rPr>
                <w:u w:val="single"/>
                <w:lang w:val="ru-RU"/>
              </w:rPr>
              <w:t>Кардакова</w:t>
            </w:r>
            <w:proofErr w:type="spellEnd"/>
            <w:r w:rsidRPr="006D6FC6">
              <w:rPr>
                <w:u w:val="single"/>
                <w:lang w:val="ru-RU"/>
              </w:rPr>
              <w:t xml:space="preserve"> Л.И.</w:t>
            </w:r>
            <w:r>
              <w:rPr>
                <w:lang w:val="ru-RU"/>
              </w:rPr>
              <w:t>_/</w:t>
            </w:r>
            <w:r w:rsidRPr="006D6FC6">
              <w:rPr>
                <w:lang w:val="ru-RU"/>
              </w:rPr>
              <w:t xml:space="preserve"> </w:t>
            </w:r>
          </w:p>
        </w:tc>
        <w:tc>
          <w:tcPr>
            <w:tcW w:w="4570" w:type="dxa"/>
            <w:tcMar>
              <w:left w:w="0" w:type="dxa"/>
              <w:right w:w="0" w:type="dxa"/>
            </w:tcMar>
          </w:tcPr>
          <w:p w:rsidR="00EC3878" w:rsidRPr="006D6FC6" w:rsidRDefault="00EC3878" w:rsidP="00EC3878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Pr="006D6FC6">
              <w:rPr>
                <w:lang w:val="ru-RU"/>
              </w:rPr>
              <w:t>_________</w:t>
            </w:r>
            <w:r>
              <w:rPr>
                <w:lang w:val="ru-RU"/>
              </w:rPr>
              <w:t>___</w:t>
            </w:r>
            <w:r w:rsidRPr="006D6FC6">
              <w:rPr>
                <w:lang w:val="ru-RU"/>
              </w:rPr>
              <w:t>__ /_</w:t>
            </w:r>
            <w:r>
              <w:rPr>
                <w:lang w:val="ru-RU"/>
              </w:rPr>
              <w:t>_</w:t>
            </w:r>
            <w:r w:rsidRPr="006D6FC6">
              <w:rPr>
                <w:u w:val="single"/>
                <w:lang w:val="ru-RU"/>
              </w:rPr>
              <w:t>Малахова С.С.</w:t>
            </w:r>
            <w:r>
              <w:rPr>
                <w:lang w:val="ru-RU"/>
              </w:rPr>
              <w:t>__</w:t>
            </w:r>
            <w:r w:rsidRPr="006D6FC6">
              <w:rPr>
                <w:lang w:val="ru-RU"/>
              </w:rPr>
              <w:t xml:space="preserve">/  </w:t>
            </w:r>
          </w:p>
        </w:tc>
      </w:tr>
      <w:tr w:rsidR="00EC3878" w:rsidRPr="00EC3878" w:rsidTr="00EC3878">
        <w:trPr>
          <w:trHeight w:hRule="exact" w:val="420"/>
        </w:trPr>
        <w:tc>
          <w:tcPr>
            <w:tcW w:w="3119" w:type="dxa"/>
            <w:tcMar>
              <w:left w:w="0" w:type="dxa"/>
              <w:right w:w="0" w:type="dxa"/>
            </w:tcMar>
          </w:tcPr>
          <w:p w:rsidR="00EC3878" w:rsidRPr="006D6FC6" w:rsidRDefault="00EC3878" w:rsidP="00EC38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FC6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Протокол №1</w:t>
            </w:r>
          </w:p>
        </w:tc>
        <w:tc>
          <w:tcPr>
            <w:tcW w:w="3560" w:type="dxa"/>
            <w:tcMar>
              <w:left w:w="0" w:type="dxa"/>
              <w:right w:w="0" w:type="dxa"/>
            </w:tcMar>
          </w:tcPr>
          <w:p w:rsidR="00EC3878" w:rsidRPr="006D6FC6" w:rsidRDefault="00EC3878" w:rsidP="00EC38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tcMar>
              <w:left w:w="0" w:type="dxa"/>
              <w:right w:w="0" w:type="dxa"/>
            </w:tcMar>
          </w:tcPr>
          <w:p w:rsidR="00EC3878" w:rsidRPr="006D6FC6" w:rsidRDefault="00EC3878" w:rsidP="00EC38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3878" w:rsidRPr="006D6FC6" w:rsidTr="00EC3878">
        <w:trPr>
          <w:trHeight w:hRule="exact" w:val="380"/>
        </w:trPr>
        <w:tc>
          <w:tcPr>
            <w:tcW w:w="3119" w:type="dxa"/>
            <w:tcMar>
              <w:left w:w="0" w:type="dxa"/>
              <w:right w:w="0" w:type="dxa"/>
            </w:tcMar>
          </w:tcPr>
          <w:p w:rsidR="00EC3878" w:rsidRPr="006D6FC6" w:rsidRDefault="00EC3878" w:rsidP="00EC38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FC6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от "</w:t>
            </w:r>
            <w:r w:rsidRPr="00651045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_</w:t>
            </w:r>
            <w:r w:rsidRPr="008163F5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u w:val="single"/>
                <w:lang w:val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_</w:t>
            </w:r>
            <w:r w:rsidRPr="006D6FC6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" августа</w:t>
            </w:r>
            <w:r w:rsidRPr="00651045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 </w:t>
            </w:r>
            <w:r w:rsidRPr="006D6FC6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22</w:t>
            </w:r>
            <w:r w:rsidRPr="00651045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 </w:t>
            </w:r>
            <w:r w:rsidRPr="006D6FC6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г.</w:t>
            </w:r>
          </w:p>
        </w:tc>
        <w:tc>
          <w:tcPr>
            <w:tcW w:w="3560" w:type="dxa"/>
            <w:tcMar>
              <w:left w:w="0" w:type="dxa"/>
              <w:right w:w="0" w:type="dxa"/>
            </w:tcMar>
          </w:tcPr>
          <w:p w:rsidR="00EC3878" w:rsidRPr="006D6FC6" w:rsidRDefault="00EC3878" w:rsidP="00EC38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6FC6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от "</w:t>
            </w:r>
            <w:r w:rsidRPr="00651045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_</w:t>
            </w:r>
            <w:r w:rsidRPr="008163F5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u w:val="single"/>
                <w:lang w:val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_" августа</w:t>
            </w:r>
            <w:r w:rsidRPr="006D6FC6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22</w:t>
            </w:r>
            <w:r w:rsidRPr="006D6FC6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4570" w:type="dxa"/>
            <w:tcMar>
              <w:left w:w="0" w:type="dxa"/>
              <w:right w:w="0" w:type="dxa"/>
            </w:tcMar>
          </w:tcPr>
          <w:p w:rsidR="00EC3878" w:rsidRPr="006D6FC6" w:rsidRDefault="00EC3878" w:rsidP="00EC38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63F5">
              <w:rPr>
                <w:rFonts w:ascii="Times New Roman" w:hAnsi="Times New Roman" w:cs="Times New Roman"/>
                <w:sz w:val="24"/>
              </w:rPr>
              <w:t>Приказ</w:t>
            </w:r>
            <w:proofErr w:type="spellEnd"/>
            <w:r w:rsidRPr="008163F5">
              <w:rPr>
                <w:rFonts w:ascii="Times New Roman" w:hAnsi="Times New Roman" w:cs="Times New Roman"/>
                <w:sz w:val="24"/>
              </w:rPr>
              <w:t xml:space="preserve"> №_</w:t>
            </w:r>
            <w:r w:rsidRPr="008163F5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>170</w:t>
            </w:r>
            <w:r>
              <w:rPr>
                <w:sz w:val="24"/>
                <w:u w:val="single"/>
                <w:lang w:val="ru-RU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Pr="006D6FC6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от "</w:t>
            </w:r>
            <w:r w:rsidRPr="00651045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_</w:t>
            </w:r>
            <w:r w:rsidRPr="008163F5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u w:val="single"/>
                <w:lang w:val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_</w:t>
            </w:r>
            <w:r w:rsidRPr="006D6FC6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" августа</w:t>
            </w:r>
            <w:r w:rsidRPr="00651045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 </w:t>
            </w:r>
            <w:r w:rsidRPr="006D6FC6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22</w:t>
            </w:r>
            <w:r w:rsidRPr="00651045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 </w:t>
            </w:r>
            <w:r w:rsidRPr="006D6FC6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г.</w:t>
            </w:r>
          </w:p>
        </w:tc>
      </w:tr>
    </w:tbl>
    <w:p w:rsidR="00C02C2F" w:rsidRDefault="00EC3878">
      <w:pPr>
        <w:autoSpaceDE w:val="0"/>
        <w:autoSpaceDN w:val="0"/>
        <w:spacing w:before="978" w:after="0" w:line="230" w:lineRule="auto"/>
        <w:ind w:right="365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C02C2F" w:rsidRDefault="00EC3878">
      <w:pPr>
        <w:autoSpaceDE w:val="0"/>
        <w:autoSpaceDN w:val="0"/>
        <w:spacing w:before="70" w:after="0" w:line="230" w:lineRule="auto"/>
        <w:ind w:right="442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2107610)</w:t>
      </w:r>
    </w:p>
    <w:p w:rsidR="00C02C2F" w:rsidRDefault="00EC3878">
      <w:pPr>
        <w:autoSpaceDE w:val="0"/>
        <w:autoSpaceDN w:val="0"/>
        <w:spacing w:before="166" w:after="0" w:line="230" w:lineRule="auto"/>
        <w:ind w:right="4208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курса</w:t>
      </w:r>
    </w:p>
    <w:p w:rsidR="00C02C2F" w:rsidRPr="00EC3878" w:rsidRDefault="00EC3878">
      <w:pPr>
        <w:autoSpaceDE w:val="0"/>
        <w:autoSpaceDN w:val="0"/>
        <w:spacing w:before="70" w:after="0" w:line="230" w:lineRule="auto"/>
        <w:ind w:left="2232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«Основы духовно-нравственной культуры народов России»</w:t>
      </w:r>
    </w:p>
    <w:p w:rsidR="00C02C2F" w:rsidRPr="00EC3878" w:rsidRDefault="00EC3878">
      <w:pPr>
        <w:autoSpaceDE w:val="0"/>
        <w:autoSpaceDN w:val="0"/>
        <w:spacing w:before="670" w:after="0" w:line="230" w:lineRule="auto"/>
        <w:ind w:right="2738"/>
        <w:jc w:val="right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C02C2F" w:rsidRPr="00EC3878" w:rsidRDefault="00EC3878">
      <w:pPr>
        <w:autoSpaceDE w:val="0"/>
        <w:autoSpaceDN w:val="0"/>
        <w:spacing w:before="70" w:after="0" w:line="230" w:lineRule="auto"/>
        <w:ind w:right="362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на 2022-2023 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учебный год</w:t>
      </w:r>
    </w:p>
    <w:p w:rsidR="00EC3878" w:rsidRDefault="00EC3878" w:rsidP="00EC387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C3878" w:rsidRDefault="00EC3878" w:rsidP="00EC387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C3878" w:rsidRDefault="00EC3878" w:rsidP="00EC387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C3878" w:rsidRDefault="00EC3878" w:rsidP="00EC387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02C2F" w:rsidRPr="00EC3878" w:rsidRDefault="00EC3878" w:rsidP="00EC3878">
      <w:pPr>
        <w:autoSpaceDE w:val="0"/>
        <w:autoSpaceDN w:val="0"/>
        <w:spacing w:after="0" w:line="240" w:lineRule="auto"/>
        <w:jc w:val="right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Составитель: Антонова Наталья Георгиевна</w:t>
      </w:r>
    </w:p>
    <w:p w:rsidR="00C02C2F" w:rsidRDefault="00EC3878" w:rsidP="00EC387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учитель биологии</w:t>
      </w:r>
    </w:p>
    <w:p w:rsidR="00EC3878" w:rsidRDefault="00EC3878" w:rsidP="00EC387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C3878" w:rsidRDefault="00EC3878" w:rsidP="00EC387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C3878" w:rsidRPr="00651045" w:rsidRDefault="00EC3878" w:rsidP="00EC3878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10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СОГЛАСОВАНО </w:t>
      </w:r>
    </w:p>
    <w:p w:rsidR="00EC3878" w:rsidRPr="00651045" w:rsidRDefault="00EC3878" w:rsidP="00EC3878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51045">
        <w:rPr>
          <w:rFonts w:ascii="Times New Roman" w:hAnsi="Times New Roman" w:cs="Times New Roman"/>
          <w:sz w:val="24"/>
          <w:szCs w:val="24"/>
          <w:lang w:val="ru-RU"/>
        </w:rPr>
        <w:t>Педагогическим советом</w:t>
      </w:r>
    </w:p>
    <w:p w:rsidR="00EC3878" w:rsidRPr="00651045" w:rsidRDefault="00EC3878" w:rsidP="00EC3878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51045">
        <w:rPr>
          <w:rFonts w:ascii="Times New Roman" w:hAnsi="Times New Roman" w:cs="Times New Roman"/>
          <w:sz w:val="24"/>
          <w:szCs w:val="24"/>
          <w:lang w:val="ru-RU"/>
        </w:rPr>
        <w:t xml:space="preserve"> протокол от __</w:t>
      </w:r>
      <w:r w:rsidRPr="008163F5">
        <w:rPr>
          <w:rFonts w:ascii="Times New Roman" w:hAnsi="Times New Roman" w:cs="Times New Roman"/>
          <w:sz w:val="24"/>
          <w:szCs w:val="24"/>
          <w:u w:val="single"/>
          <w:lang w:val="ru-RU"/>
        </w:rPr>
        <w:t>25.08.22г.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651045">
        <w:rPr>
          <w:rFonts w:ascii="Times New Roman" w:hAnsi="Times New Roman" w:cs="Times New Roman"/>
          <w:sz w:val="24"/>
          <w:szCs w:val="24"/>
          <w:lang w:val="ru-RU"/>
        </w:rPr>
        <w:t xml:space="preserve"> № __</w:t>
      </w:r>
      <w:r w:rsidRPr="008163F5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EC3878" w:rsidRDefault="00EC3878" w:rsidP="00EC387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C3878" w:rsidRDefault="00EC3878" w:rsidP="00EC387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C3878" w:rsidRDefault="00EC3878" w:rsidP="00EC387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C3878" w:rsidRDefault="00EC3878" w:rsidP="00EC387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C3878" w:rsidRPr="00EC3878" w:rsidRDefault="00EC3878" w:rsidP="00EC3878">
      <w:pPr>
        <w:autoSpaceDE w:val="0"/>
        <w:autoSpaceDN w:val="0"/>
        <w:spacing w:after="0" w:line="240" w:lineRule="auto"/>
        <w:jc w:val="right"/>
        <w:rPr>
          <w:lang w:val="ru-RU"/>
        </w:rPr>
      </w:pPr>
    </w:p>
    <w:p w:rsidR="00C02C2F" w:rsidRPr="00EC3878" w:rsidRDefault="00EC3878" w:rsidP="00EC3878">
      <w:pPr>
        <w:autoSpaceDE w:val="0"/>
        <w:autoSpaceDN w:val="0"/>
        <w:spacing w:after="0" w:line="240" w:lineRule="auto"/>
        <w:jc w:val="center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ст. </w:t>
      </w:r>
      <w:proofErr w:type="spellStart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Маркинская</w:t>
      </w:r>
      <w:proofErr w:type="spell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C02C2F" w:rsidRDefault="00C02C2F">
      <w:pPr>
        <w:autoSpaceDE w:val="0"/>
        <w:autoSpaceDN w:val="0"/>
        <w:spacing w:after="78" w:line="220" w:lineRule="exact"/>
        <w:rPr>
          <w:lang w:val="ru-RU"/>
        </w:rPr>
      </w:pPr>
    </w:p>
    <w:p w:rsidR="00522D90" w:rsidRDefault="00522D90">
      <w:pPr>
        <w:autoSpaceDE w:val="0"/>
        <w:autoSpaceDN w:val="0"/>
        <w:spacing w:after="78" w:line="220" w:lineRule="exact"/>
        <w:rPr>
          <w:lang w:val="ru-RU"/>
        </w:rPr>
      </w:pPr>
    </w:p>
    <w:p w:rsidR="00522D90" w:rsidRPr="00EC3878" w:rsidRDefault="00522D90">
      <w:pPr>
        <w:autoSpaceDE w:val="0"/>
        <w:autoSpaceDN w:val="0"/>
        <w:spacing w:after="78" w:line="220" w:lineRule="exact"/>
        <w:rPr>
          <w:lang w:val="ru-RU"/>
        </w:rPr>
      </w:pPr>
    </w:p>
    <w:p w:rsidR="00C02C2F" w:rsidRPr="00EC3878" w:rsidRDefault="00EC3878">
      <w:pPr>
        <w:autoSpaceDE w:val="0"/>
        <w:autoSpaceDN w:val="0"/>
        <w:spacing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C02C2F" w:rsidRPr="00EC3878" w:rsidRDefault="00EC3878">
      <w:pPr>
        <w:autoSpaceDE w:val="0"/>
        <w:autoSpaceDN w:val="0"/>
        <w:spacing w:before="346" w:after="0" w:line="262" w:lineRule="auto"/>
        <w:rPr>
          <w:lang w:val="ru-RU"/>
        </w:rPr>
      </w:pPr>
      <w:r w:rsidRPr="00EC387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«ОСНОВЫ ДУХОВНО-НРАВСТВЕННОЙ КУЛЬТУРЫ НАРОДОВ РОССИИ»</w:t>
      </w:r>
    </w:p>
    <w:p w:rsidR="00C02C2F" w:rsidRPr="00EC3878" w:rsidRDefault="00EC3878">
      <w:pPr>
        <w:tabs>
          <w:tab w:val="left" w:pos="180"/>
        </w:tabs>
        <w:autoSpaceDE w:val="0"/>
        <w:autoSpaceDN w:val="0"/>
        <w:spacing w:before="166" w:after="0" w:line="286" w:lineRule="auto"/>
        <w:ind w:right="144"/>
        <w:rPr>
          <w:lang w:val="ru-RU"/>
        </w:rPr>
      </w:pPr>
      <w:r w:rsidRPr="00EC3878">
        <w:rPr>
          <w:lang w:val="ru-RU"/>
        </w:rPr>
        <w:tab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предметной области «Основы духовно-нравственной культуры народов России»(далее  — ОДНКНР) для 5 классов образовательных организаций составлена в соответствии с: </w:t>
      </w:r>
      <w:r w:rsidRPr="00EC3878">
        <w:rPr>
          <w:lang w:val="ru-RU"/>
        </w:rPr>
        <w:tab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</w:t>
      </w:r>
      <w:r w:rsidRPr="00EC3878">
        <w:rPr>
          <w:lang w:val="ru-RU"/>
        </w:rPr>
        <w:br/>
      </w:r>
      <w:r w:rsidRPr="00EC3878">
        <w:rPr>
          <w:lang w:val="ru-RU"/>
        </w:rPr>
        <w:tab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предметным); </w:t>
      </w:r>
      <w:r w:rsidRPr="00EC3878">
        <w:rPr>
          <w:lang w:val="ru-RU"/>
        </w:rPr>
        <w:br/>
      </w:r>
      <w:r w:rsidRPr="00EC3878">
        <w:rPr>
          <w:lang w:val="ru-RU"/>
        </w:rPr>
        <w:tab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C02C2F" w:rsidRPr="00EC3878" w:rsidRDefault="00EC3878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</w:t>
      </w:r>
      <w:r w:rsidRPr="00EC3878">
        <w:rPr>
          <w:lang w:val="ru-RU"/>
        </w:rPr>
        <w:br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необходимость формирования </w:t>
      </w:r>
      <w:proofErr w:type="spellStart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C02C2F" w:rsidRPr="00EC3878" w:rsidRDefault="00EC3878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Сохранение традиционных российских духовно-нравственных ценностей как значимой части культурного и историч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еского наследия народов России 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— один из ключевых национальных приоритетов Российской Федерации, способствующих дальнейшей </w:t>
      </w:r>
      <w:proofErr w:type="spellStart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гуманизации</w:t>
      </w:r>
      <w:proofErr w:type="spell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C02C2F" w:rsidRPr="00EC3878" w:rsidRDefault="00EC387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 w:rsidRPr="00EC3878">
        <w:rPr>
          <w:lang w:val="ru-RU"/>
        </w:rPr>
        <w:br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r w:rsidRPr="00EC3878">
        <w:rPr>
          <w:lang w:val="ru-RU"/>
        </w:rPr>
        <w:br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C02C2F" w:rsidRPr="00EC3878" w:rsidRDefault="00EC3878">
      <w:pPr>
        <w:autoSpaceDE w:val="0"/>
        <w:autoSpaceDN w:val="0"/>
        <w:spacing w:before="70" w:after="0"/>
        <w:ind w:firstLine="180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Центральная идея гражданской идентичности — образ будущего нашей страны, который </w:t>
      </w:r>
      <w:r w:rsidRPr="00EC3878">
        <w:rPr>
          <w:lang w:val="ru-RU"/>
        </w:rPr>
        <w:br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формируется с учётом национальных и стратегических приоритетов российского общества, </w:t>
      </w:r>
      <w:r w:rsidRPr="00EC3878">
        <w:rPr>
          <w:lang w:val="ru-RU"/>
        </w:rPr>
        <w:br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C02C2F" w:rsidRPr="00EC3878" w:rsidRDefault="00EC3878">
      <w:pPr>
        <w:autoSpaceDE w:val="0"/>
        <w:autoSpaceDN w:val="0"/>
        <w:spacing w:before="70" w:after="0" w:line="283" w:lineRule="auto"/>
        <w:ind w:right="432" w:firstLine="180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:rsidR="00C02C2F" w:rsidRPr="00EC3878" w:rsidRDefault="00C02C2F">
      <w:pPr>
        <w:rPr>
          <w:lang w:val="ru-RU"/>
        </w:rPr>
        <w:sectPr w:rsidR="00C02C2F" w:rsidRPr="00EC3878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02C2F" w:rsidRPr="00EC3878" w:rsidRDefault="00C02C2F">
      <w:pPr>
        <w:autoSpaceDE w:val="0"/>
        <w:autoSpaceDN w:val="0"/>
        <w:spacing w:after="78" w:line="220" w:lineRule="exact"/>
        <w:rPr>
          <w:lang w:val="ru-RU"/>
        </w:rPr>
      </w:pPr>
    </w:p>
    <w:p w:rsidR="00C02C2F" w:rsidRPr="00EC3878" w:rsidRDefault="00EC3878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Не менее важно отметить, что данный курс формируется и преподаётся в соответствии с </w:t>
      </w:r>
      <w:r w:rsidRPr="00EC3878">
        <w:rPr>
          <w:lang w:val="ru-RU"/>
        </w:rPr>
        <w:br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принципами </w:t>
      </w:r>
      <w:proofErr w:type="spellStart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культурологичности</w:t>
      </w:r>
      <w:proofErr w:type="spell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культуросообразности</w:t>
      </w:r>
      <w:proofErr w:type="spell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C02C2F" w:rsidRPr="00EC3878" w:rsidRDefault="00EC3878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изучения курса,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самопрезентации</w:t>
      </w:r>
      <w:proofErr w:type="spell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, исторические и современные особенности духовно-нравственного развития народов России.</w:t>
      </w:r>
    </w:p>
    <w:p w:rsidR="00C02C2F" w:rsidRPr="00EC3878" w:rsidRDefault="00EC387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C02C2F" w:rsidRPr="00EC3878" w:rsidRDefault="00EC3878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 курса представлен через актуализацию макроуровня (Россия в целом как </w:t>
      </w:r>
      <w:r w:rsidRPr="00EC3878">
        <w:rPr>
          <w:lang w:val="ru-RU"/>
        </w:rPr>
        <w:br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многонациональное, </w:t>
      </w:r>
      <w:proofErr w:type="spellStart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поликонфессиональное</w:t>
      </w:r>
      <w:proofErr w:type="spell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 государство, с едиными для всех законами, </w:t>
      </w:r>
      <w:r w:rsidRPr="00EC3878">
        <w:rPr>
          <w:lang w:val="ru-RU"/>
        </w:rPr>
        <w:br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C02C2F" w:rsidRPr="00EC3878" w:rsidRDefault="00EC387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EC38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</w:t>
      </w:r>
      <w:proofErr w:type="spellStart"/>
      <w:r w:rsidRPr="00EC3878">
        <w:rPr>
          <w:rFonts w:ascii="Times New Roman" w:eastAsia="Times New Roman" w:hAnsi="Times New Roman"/>
          <w:i/>
          <w:color w:val="000000"/>
          <w:sz w:val="24"/>
          <w:lang w:val="ru-RU"/>
        </w:rPr>
        <w:t>культурологичности</w:t>
      </w:r>
      <w:proofErr w:type="spell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C02C2F" w:rsidRPr="00EC3878" w:rsidRDefault="00EC3878">
      <w:pPr>
        <w:autoSpaceDE w:val="0"/>
        <w:autoSpaceDN w:val="0"/>
        <w:spacing w:before="70" w:after="0"/>
        <w:ind w:firstLine="180"/>
        <w:rPr>
          <w:lang w:val="ru-RU"/>
        </w:rPr>
      </w:pPr>
      <w:r w:rsidRPr="00EC3878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научности подходов и содержания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культурообразующих</w:t>
      </w:r>
      <w:proofErr w:type="spell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 элементов и формирования познавательного интереса к этнокультурным и религиозным феноменам.</w:t>
      </w:r>
    </w:p>
    <w:p w:rsidR="00C02C2F" w:rsidRPr="00EC3878" w:rsidRDefault="00EC3878">
      <w:pPr>
        <w:autoSpaceDE w:val="0"/>
        <w:autoSpaceDN w:val="0"/>
        <w:spacing w:before="70" w:after="0"/>
        <w:ind w:firstLine="180"/>
        <w:rPr>
          <w:lang w:val="ru-RU"/>
        </w:rPr>
      </w:pPr>
      <w:r w:rsidRPr="00EC3878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соответствия требованиям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C02C2F" w:rsidRPr="00EC3878" w:rsidRDefault="00EC3878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C38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формирования гражданского самосознания и общероссийской гражданской идентичности 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надконфессионального</w:t>
      </w:r>
      <w:proofErr w:type="spell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 гражданского единства народов России как </w:t>
      </w:r>
      <w:r w:rsidRPr="00EC3878">
        <w:rPr>
          <w:lang w:val="ru-RU"/>
        </w:rPr>
        <w:br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C02C2F" w:rsidRPr="00EC3878" w:rsidRDefault="00EC3878">
      <w:pPr>
        <w:autoSpaceDE w:val="0"/>
        <w:autoSpaceDN w:val="0"/>
        <w:spacing w:before="264" w:after="0" w:line="262" w:lineRule="auto"/>
        <w:rPr>
          <w:lang w:val="ru-RU"/>
        </w:rPr>
      </w:pPr>
      <w:r w:rsidRPr="00EC387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КУРСА «ОСНОВЫ ДУХОВНО-НРАВСТВЕННОЙ КУЛЬТУРЫ НАРОДОВ РОССИИ»</w:t>
      </w:r>
    </w:p>
    <w:p w:rsidR="00C02C2F" w:rsidRPr="00EC3878" w:rsidRDefault="00EC3878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EC38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изучения учебного курса являются:</w:t>
      </w:r>
    </w:p>
    <w:p w:rsidR="00C02C2F" w:rsidRPr="00EC3878" w:rsidRDefault="00EC3878">
      <w:pPr>
        <w:autoSpaceDE w:val="0"/>
        <w:autoSpaceDN w:val="0"/>
        <w:spacing w:before="178" w:after="0"/>
        <w:ind w:left="420" w:right="576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—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EC3878">
        <w:rPr>
          <w:lang w:val="ru-RU"/>
        </w:rPr>
        <w:br/>
      </w:r>
      <w:proofErr w:type="spellStart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этноконфессионального</w:t>
      </w:r>
      <w:proofErr w:type="spell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C02C2F" w:rsidRPr="00EC3878" w:rsidRDefault="00EC3878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—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C02C2F" w:rsidRPr="00EC3878" w:rsidRDefault="00EC3878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— формирование и сохранение уважения к ценностям и убеждениям представителей разных</w:t>
      </w:r>
    </w:p>
    <w:p w:rsidR="00C02C2F" w:rsidRPr="00EC3878" w:rsidRDefault="00C02C2F">
      <w:pPr>
        <w:rPr>
          <w:lang w:val="ru-RU"/>
        </w:rPr>
        <w:sectPr w:rsidR="00C02C2F" w:rsidRPr="00EC3878">
          <w:pgSz w:w="11900" w:h="16840"/>
          <w:pgMar w:top="298" w:right="654" w:bottom="398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C02C2F" w:rsidRPr="00EC3878" w:rsidRDefault="00C02C2F">
      <w:pPr>
        <w:autoSpaceDE w:val="0"/>
        <w:autoSpaceDN w:val="0"/>
        <w:spacing w:after="66" w:line="220" w:lineRule="exact"/>
        <w:rPr>
          <w:lang w:val="ru-RU"/>
        </w:rPr>
      </w:pPr>
    </w:p>
    <w:p w:rsidR="00C02C2F" w:rsidRPr="00EC3878" w:rsidRDefault="00EC3878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национальностей и вероисповеданий, а также способности к диалогу с представителями других культур и мировоззрений;</w:t>
      </w:r>
    </w:p>
    <w:p w:rsidR="00C02C2F" w:rsidRPr="00EC3878" w:rsidRDefault="00EC3878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—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02C2F" w:rsidRPr="00EC3878" w:rsidRDefault="00EC387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курса определяют следующие </w:t>
      </w:r>
      <w:r w:rsidRPr="00EC3878">
        <w:rPr>
          <w:rFonts w:ascii="Times New Roman" w:eastAsia="Times New Roman" w:hAnsi="Times New Roman"/>
          <w:b/>
          <w:color w:val="000000"/>
          <w:sz w:val="24"/>
          <w:lang w:val="ru-RU"/>
        </w:rPr>
        <w:t>задачи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C02C2F" w:rsidRPr="00EC3878" w:rsidRDefault="00EC3878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—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C02C2F" w:rsidRPr="00EC3878" w:rsidRDefault="00EC3878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—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C02C2F" w:rsidRPr="00EC3878" w:rsidRDefault="00EC3878">
      <w:pPr>
        <w:autoSpaceDE w:val="0"/>
        <w:autoSpaceDN w:val="0"/>
        <w:spacing w:before="240" w:after="0" w:line="271" w:lineRule="auto"/>
        <w:ind w:left="420" w:right="144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—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C02C2F" w:rsidRPr="00EC3878" w:rsidRDefault="00EC3878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—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C02C2F" w:rsidRPr="00EC3878" w:rsidRDefault="00EC3878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—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02C2F" w:rsidRPr="00EC3878" w:rsidRDefault="00EC3878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—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C02C2F" w:rsidRPr="00EC3878" w:rsidRDefault="00EC3878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— воспитание уважительного и бережного отношения к историческому, религиозному и культурному наследию народов России;</w:t>
      </w:r>
    </w:p>
    <w:p w:rsidR="00C02C2F" w:rsidRPr="00EC3878" w:rsidRDefault="00EC3878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—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C02C2F" w:rsidRPr="00EC3878" w:rsidRDefault="00EC3878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—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C02C2F" w:rsidRPr="00EC3878" w:rsidRDefault="00EC3878">
      <w:pPr>
        <w:tabs>
          <w:tab w:val="left" w:pos="180"/>
        </w:tabs>
        <w:autoSpaceDE w:val="0"/>
        <w:autoSpaceDN w:val="0"/>
        <w:spacing w:before="180" w:after="0" w:line="262" w:lineRule="auto"/>
        <w:ind w:right="144"/>
        <w:rPr>
          <w:lang w:val="ru-RU"/>
        </w:rPr>
      </w:pPr>
      <w:r w:rsidRPr="00EC3878">
        <w:rPr>
          <w:lang w:val="ru-RU"/>
        </w:rPr>
        <w:tab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C02C2F" w:rsidRPr="00EC3878" w:rsidRDefault="00EC3878">
      <w:pPr>
        <w:autoSpaceDE w:val="0"/>
        <w:autoSpaceDN w:val="0"/>
        <w:spacing w:before="178" w:after="0"/>
        <w:ind w:left="420" w:right="144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—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C02C2F" w:rsidRPr="00EC3878" w:rsidRDefault="00EC3878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— углублению представлений о светской этике, религиозной культуре народов России, их роли в развитии современного общества;</w:t>
      </w:r>
    </w:p>
    <w:p w:rsidR="00C02C2F" w:rsidRPr="00EC3878" w:rsidRDefault="00EC3878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—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C02C2F" w:rsidRPr="00EC3878" w:rsidRDefault="00EC3878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— воспитанию патриотизма; уважения к истории, языку, культурным и религиозным традициям</w:t>
      </w:r>
    </w:p>
    <w:p w:rsidR="00C02C2F" w:rsidRPr="00EC3878" w:rsidRDefault="00C02C2F">
      <w:pPr>
        <w:rPr>
          <w:lang w:val="ru-RU"/>
        </w:rPr>
        <w:sectPr w:rsidR="00C02C2F" w:rsidRPr="00EC3878">
          <w:pgSz w:w="11900" w:h="16840"/>
          <w:pgMar w:top="286" w:right="762" w:bottom="392" w:left="666" w:header="720" w:footer="720" w:gutter="0"/>
          <w:cols w:space="720" w:equalWidth="0">
            <w:col w:w="10472" w:space="0"/>
          </w:cols>
          <w:docGrid w:linePitch="360"/>
        </w:sectPr>
      </w:pPr>
    </w:p>
    <w:p w:rsidR="00C02C2F" w:rsidRPr="00EC3878" w:rsidRDefault="00C02C2F">
      <w:pPr>
        <w:autoSpaceDE w:val="0"/>
        <w:autoSpaceDN w:val="0"/>
        <w:spacing w:after="66" w:line="220" w:lineRule="exact"/>
        <w:rPr>
          <w:lang w:val="ru-RU"/>
        </w:rPr>
      </w:pPr>
    </w:p>
    <w:p w:rsidR="00C02C2F" w:rsidRPr="00EC3878" w:rsidRDefault="00EC3878">
      <w:pPr>
        <w:autoSpaceDE w:val="0"/>
        <w:autoSpaceDN w:val="0"/>
        <w:spacing w:after="0" w:line="271" w:lineRule="auto"/>
        <w:ind w:left="420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C02C2F" w:rsidRPr="00EC3878" w:rsidRDefault="00EC3878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—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C02C2F" w:rsidRPr="00EC3878" w:rsidRDefault="00EC3878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—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C02C2F" w:rsidRPr="00EC3878" w:rsidRDefault="00EC3878">
      <w:pPr>
        <w:autoSpaceDE w:val="0"/>
        <w:autoSpaceDN w:val="0"/>
        <w:spacing w:before="240" w:after="0" w:line="262" w:lineRule="auto"/>
        <w:ind w:left="420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— раскрытию природы духовно-нравственных ценностей российского общества, объединяющих светскость и духовность;</w:t>
      </w:r>
    </w:p>
    <w:p w:rsidR="00C02C2F" w:rsidRPr="00EC3878" w:rsidRDefault="00EC3878">
      <w:pPr>
        <w:autoSpaceDE w:val="0"/>
        <w:autoSpaceDN w:val="0"/>
        <w:spacing w:before="240" w:after="0" w:line="271" w:lineRule="auto"/>
        <w:ind w:left="420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— формирование ответственного отношения к учению и труду, готовности и способности,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C02C2F" w:rsidRPr="00EC3878" w:rsidRDefault="00EC3878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—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C02C2F" w:rsidRPr="00EC3878" w:rsidRDefault="00EC3878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—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C02C2F" w:rsidRPr="00EC3878" w:rsidRDefault="00EC3878">
      <w:pPr>
        <w:autoSpaceDE w:val="0"/>
        <w:autoSpaceDN w:val="0"/>
        <w:spacing w:before="322" w:after="0" w:line="262" w:lineRule="auto"/>
        <w:ind w:right="1008"/>
        <w:rPr>
          <w:lang w:val="ru-RU"/>
        </w:rPr>
      </w:pPr>
      <w:r w:rsidRPr="00EC3878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«ОСНОВЫ ДУХОВНО-НРАВСТВЕННОЙ КУЛЬТУРЫ НАРОДОВ РОССИИ» В УЧЕБНОМ ПЛАНЕ</w:t>
      </w:r>
    </w:p>
    <w:p w:rsidR="00C02C2F" w:rsidRPr="00EC3878" w:rsidRDefault="00EC3878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EC3878">
        <w:rPr>
          <w:lang w:val="ru-RU"/>
        </w:rPr>
        <w:tab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Учебный курс "Основы духовно-нравственной культуры народов России" изучается в 5 классе не менее одного часа в неделе, общий объем составляет 34 часа.</w:t>
      </w:r>
    </w:p>
    <w:p w:rsidR="00C02C2F" w:rsidRPr="00EC3878" w:rsidRDefault="00C02C2F">
      <w:pPr>
        <w:rPr>
          <w:lang w:val="ru-RU"/>
        </w:rPr>
        <w:sectPr w:rsidR="00C02C2F" w:rsidRPr="00EC3878">
          <w:pgSz w:w="11900" w:h="16840"/>
          <w:pgMar w:top="286" w:right="736" w:bottom="1440" w:left="666" w:header="720" w:footer="720" w:gutter="0"/>
          <w:cols w:space="720" w:equalWidth="0">
            <w:col w:w="10498" w:space="0"/>
          </w:cols>
          <w:docGrid w:linePitch="360"/>
        </w:sectPr>
      </w:pPr>
    </w:p>
    <w:p w:rsidR="00C02C2F" w:rsidRPr="00EC3878" w:rsidRDefault="00C02C2F">
      <w:pPr>
        <w:autoSpaceDE w:val="0"/>
        <w:autoSpaceDN w:val="0"/>
        <w:spacing w:after="78" w:line="220" w:lineRule="exact"/>
        <w:rPr>
          <w:lang w:val="ru-RU"/>
        </w:rPr>
      </w:pPr>
    </w:p>
    <w:p w:rsidR="00C02C2F" w:rsidRPr="00EC3878" w:rsidRDefault="00EC3878">
      <w:pPr>
        <w:autoSpaceDE w:val="0"/>
        <w:autoSpaceDN w:val="0"/>
        <w:spacing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</w:t>
      </w:r>
    </w:p>
    <w:p w:rsidR="00C02C2F" w:rsidRPr="00EC3878" w:rsidRDefault="00EC3878" w:rsidP="00EC3878">
      <w:pPr>
        <w:autoSpaceDE w:val="0"/>
        <w:autoSpaceDN w:val="0"/>
        <w:spacing w:before="346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1.</w:t>
      </w:r>
    </w:p>
    <w:p w:rsidR="00C02C2F" w:rsidRPr="00EC3878" w:rsidRDefault="00EC3878" w:rsidP="00EC3878">
      <w:pPr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«Россия — наш общий </w:t>
      </w:r>
      <w:proofErr w:type="gramStart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дом»</w:t>
      </w:r>
      <w:r w:rsidRPr="00EC3878">
        <w:rPr>
          <w:lang w:val="ru-RU"/>
        </w:rPr>
        <w:br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</w:t>
      </w:r>
      <w:proofErr w:type="gram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 1. Зачем изучать курс «Основы духовно-нравственной культуры народов России»?</w:t>
      </w:r>
    </w:p>
    <w:p w:rsidR="00C02C2F" w:rsidRPr="00EC3878" w:rsidRDefault="00EC3878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 Тема 2. Наш дом — Россия.</w:t>
      </w:r>
    </w:p>
    <w:p w:rsidR="00C02C2F" w:rsidRPr="00EC3878" w:rsidRDefault="00EC387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C02C2F" w:rsidRPr="00EC3878" w:rsidRDefault="00EC3878" w:rsidP="00EC3878">
      <w:pPr>
        <w:autoSpaceDE w:val="0"/>
        <w:autoSpaceDN w:val="0"/>
        <w:spacing w:before="72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3. Язык и история.</w:t>
      </w:r>
    </w:p>
    <w:p w:rsidR="00C02C2F" w:rsidRPr="00EC3878" w:rsidRDefault="00EC3878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C02C2F" w:rsidRPr="00EC3878" w:rsidRDefault="00EC3878" w:rsidP="00EC3878">
      <w:pPr>
        <w:autoSpaceDE w:val="0"/>
        <w:autoSpaceDN w:val="0"/>
        <w:spacing w:before="70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4. Русский язык — язык общения и язык возможностей.</w:t>
      </w:r>
    </w:p>
    <w:p w:rsidR="00C02C2F" w:rsidRPr="00EC3878" w:rsidRDefault="00EC387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культурообразующий</w:t>
      </w:r>
      <w:proofErr w:type="spell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проект и язык межнационального общения.</w:t>
      </w:r>
    </w:p>
    <w:p w:rsidR="00C02C2F" w:rsidRPr="00EC3878" w:rsidRDefault="00EC3878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Важность общего языка для всех народов России. Возможности, которые даёт русский язык. Тема 5. Истоки родной культуры.</w:t>
      </w:r>
    </w:p>
    <w:p w:rsidR="00C02C2F" w:rsidRPr="00EC3878" w:rsidRDefault="00EC387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C02C2F" w:rsidRPr="00EC3878" w:rsidRDefault="00EC3878" w:rsidP="00EC3878">
      <w:pPr>
        <w:autoSpaceDE w:val="0"/>
        <w:autoSpaceDN w:val="0"/>
        <w:spacing w:before="70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6. Материальная культура.</w:t>
      </w:r>
    </w:p>
    <w:p w:rsidR="00C02C2F" w:rsidRPr="00EC3878" w:rsidRDefault="00EC3878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C02C2F" w:rsidRPr="00EC3878" w:rsidRDefault="00EC3878" w:rsidP="00EC3878">
      <w:pPr>
        <w:autoSpaceDE w:val="0"/>
        <w:autoSpaceDN w:val="0"/>
        <w:spacing w:before="70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7. Духовная культура.</w:t>
      </w:r>
    </w:p>
    <w:p w:rsidR="00C02C2F" w:rsidRPr="00EC3878" w:rsidRDefault="00EC3878" w:rsidP="00EC3878">
      <w:pPr>
        <w:autoSpaceDE w:val="0"/>
        <w:autoSpaceDN w:val="0"/>
        <w:spacing w:before="70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Духовно-нравственная культура. Искусство, наука, духовность. Мораль, нравственность, ценности.</w:t>
      </w:r>
    </w:p>
    <w:p w:rsidR="00C02C2F" w:rsidRPr="00EC3878" w:rsidRDefault="00EC387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осмысление мира. Символ и знак. Духовная культура как реализация ценностей. Тема 8. Культура и религия.</w:t>
      </w:r>
    </w:p>
    <w:p w:rsidR="00C02C2F" w:rsidRPr="00EC3878" w:rsidRDefault="00EC3878" w:rsidP="00EC3878">
      <w:pPr>
        <w:autoSpaceDE w:val="0"/>
        <w:autoSpaceDN w:val="0"/>
        <w:spacing w:before="70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Религия и культура. Что такое религия, её роль в жизни общества и человека.</w:t>
      </w:r>
    </w:p>
    <w:p w:rsidR="00C02C2F" w:rsidRPr="00EC3878" w:rsidRDefault="00EC3878">
      <w:pPr>
        <w:autoSpaceDE w:val="0"/>
        <w:autoSpaceDN w:val="0"/>
        <w:spacing w:before="70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Государствообразующие религии России. Единство ценностей в религиях России.</w:t>
      </w:r>
    </w:p>
    <w:p w:rsidR="00C02C2F" w:rsidRPr="00EC3878" w:rsidRDefault="00EC3878" w:rsidP="00EC3878">
      <w:pPr>
        <w:autoSpaceDE w:val="0"/>
        <w:autoSpaceDN w:val="0"/>
        <w:spacing w:before="70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9. Культура и образование.</w:t>
      </w:r>
    </w:p>
    <w:p w:rsidR="00C02C2F" w:rsidRPr="00EC3878" w:rsidRDefault="00EC3878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C02C2F" w:rsidRPr="00EC3878" w:rsidRDefault="00EC3878" w:rsidP="00EC3878">
      <w:pPr>
        <w:autoSpaceDE w:val="0"/>
        <w:autoSpaceDN w:val="0"/>
        <w:spacing w:before="72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10. Многообразие культур России (практическое занятие).</w:t>
      </w:r>
    </w:p>
    <w:p w:rsidR="00C02C2F" w:rsidRPr="00EC3878" w:rsidRDefault="00EC387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Единство культур народов России. Что значит быть культурным человеком? Знание о культуре народов России.</w:t>
      </w:r>
    </w:p>
    <w:p w:rsidR="00C02C2F" w:rsidRPr="00EC3878" w:rsidRDefault="00EC3878" w:rsidP="00EC3878">
      <w:pPr>
        <w:autoSpaceDE w:val="0"/>
        <w:autoSpaceDN w:val="0"/>
        <w:spacing w:before="190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2.</w:t>
      </w:r>
    </w:p>
    <w:p w:rsidR="00C02C2F" w:rsidRPr="00EC3878" w:rsidRDefault="00EC3878" w:rsidP="00EC3878">
      <w:pPr>
        <w:autoSpaceDE w:val="0"/>
        <w:autoSpaceDN w:val="0"/>
        <w:spacing w:before="70" w:after="0" w:line="262" w:lineRule="auto"/>
        <w:ind w:right="5184"/>
        <w:rPr>
          <w:lang w:val="ru-RU"/>
        </w:rPr>
      </w:pPr>
      <w:r w:rsidRPr="00EC38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«Семья и духовно-нравственные </w:t>
      </w:r>
      <w:proofErr w:type="gramStart"/>
      <w:r w:rsidRPr="00EC3878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ценности»</w:t>
      </w:r>
      <w:r w:rsidRPr="00EC3878">
        <w:rPr>
          <w:lang w:val="ru-RU"/>
        </w:rPr>
        <w:br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</w:t>
      </w:r>
      <w:proofErr w:type="gram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 11. Семья — хранитель духовных ценностей.</w:t>
      </w:r>
    </w:p>
    <w:p w:rsidR="00C02C2F" w:rsidRPr="00EC3878" w:rsidRDefault="00EC387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C02C2F" w:rsidRPr="00EC3878" w:rsidRDefault="00EC3878" w:rsidP="00EC3878">
      <w:pPr>
        <w:autoSpaceDE w:val="0"/>
        <w:autoSpaceDN w:val="0"/>
        <w:spacing w:before="70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12. Родина начинается с семьи.</w:t>
      </w:r>
    </w:p>
    <w:p w:rsidR="00C02C2F" w:rsidRPr="00EC3878" w:rsidRDefault="00EC387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:rsidR="00C02C2F" w:rsidRPr="00EC3878" w:rsidRDefault="00EC3878" w:rsidP="00EC3878">
      <w:pPr>
        <w:autoSpaceDE w:val="0"/>
        <w:autoSpaceDN w:val="0"/>
        <w:spacing w:before="70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13. Традиции семейного воспитания в России.</w:t>
      </w:r>
    </w:p>
    <w:p w:rsidR="00C02C2F" w:rsidRPr="00EC3878" w:rsidRDefault="00EC3878" w:rsidP="00EC3878">
      <w:pPr>
        <w:autoSpaceDE w:val="0"/>
        <w:autoSpaceDN w:val="0"/>
        <w:spacing w:before="70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Семейные традиции народов России. Межнациональные семьи. Семейное воспитание как</w:t>
      </w:r>
    </w:p>
    <w:p w:rsidR="00C02C2F" w:rsidRPr="00EC3878" w:rsidRDefault="00C02C2F">
      <w:pPr>
        <w:rPr>
          <w:lang w:val="ru-RU"/>
        </w:rPr>
        <w:sectPr w:rsidR="00C02C2F" w:rsidRPr="00EC3878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02C2F" w:rsidRPr="00EC3878" w:rsidRDefault="00C02C2F">
      <w:pPr>
        <w:autoSpaceDE w:val="0"/>
        <w:autoSpaceDN w:val="0"/>
        <w:spacing w:after="66" w:line="220" w:lineRule="exact"/>
        <w:rPr>
          <w:lang w:val="ru-RU"/>
        </w:rPr>
      </w:pPr>
    </w:p>
    <w:p w:rsidR="00C02C2F" w:rsidRPr="00EC3878" w:rsidRDefault="00EC3878">
      <w:pPr>
        <w:autoSpaceDE w:val="0"/>
        <w:autoSpaceDN w:val="0"/>
        <w:spacing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трансляция ценностей.</w:t>
      </w:r>
    </w:p>
    <w:p w:rsidR="00C02C2F" w:rsidRPr="00EC3878" w:rsidRDefault="00EC3878" w:rsidP="00EC3878">
      <w:pPr>
        <w:autoSpaceDE w:val="0"/>
        <w:autoSpaceDN w:val="0"/>
        <w:spacing w:before="70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14. Образ семьи в культуре народов России.</w:t>
      </w:r>
    </w:p>
    <w:p w:rsidR="00C02C2F" w:rsidRPr="00EC3878" w:rsidRDefault="00EC387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:rsidR="00C02C2F" w:rsidRPr="00EC3878" w:rsidRDefault="00EC3878" w:rsidP="00EC3878">
      <w:pPr>
        <w:autoSpaceDE w:val="0"/>
        <w:autoSpaceDN w:val="0"/>
        <w:spacing w:before="70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15. Труд в истории семьи.</w:t>
      </w:r>
    </w:p>
    <w:p w:rsidR="00C02C2F" w:rsidRPr="00EC3878" w:rsidRDefault="00EC387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Социальные роли в истории семьи. Роль домашнего труда. Роль нравственных норм в благополучии семьи.</w:t>
      </w:r>
    </w:p>
    <w:p w:rsidR="00C02C2F" w:rsidRPr="00EC3878" w:rsidRDefault="00EC3878" w:rsidP="00EC3878">
      <w:pPr>
        <w:autoSpaceDE w:val="0"/>
        <w:autoSpaceDN w:val="0"/>
        <w:spacing w:before="70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16. Семья в современном мире (практическое занятие).</w:t>
      </w:r>
    </w:p>
    <w:p w:rsidR="00C02C2F" w:rsidRPr="00EC3878" w:rsidRDefault="00EC3878" w:rsidP="00EC3878">
      <w:pPr>
        <w:autoSpaceDE w:val="0"/>
        <w:autoSpaceDN w:val="0"/>
        <w:spacing w:before="70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Рассказ о своей семье (с использованием фотографий, книг, писем и др.). Семейное древо.</w:t>
      </w:r>
    </w:p>
    <w:p w:rsidR="00C02C2F" w:rsidRPr="00EC3878" w:rsidRDefault="00EC3878">
      <w:pPr>
        <w:autoSpaceDE w:val="0"/>
        <w:autoSpaceDN w:val="0"/>
        <w:spacing w:before="70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Семейные традиции.</w:t>
      </w:r>
    </w:p>
    <w:p w:rsidR="00C02C2F" w:rsidRPr="00EC3878" w:rsidRDefault="00EC3878" w:rsidP="00EC3878">
      <w:pPr>
        <w:autoSpaceDE w:val="0"/>
        <w:autoSpaceDN w:val="0"/>
        <w:spacing w:before="192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3.</w:t>
      </w:r>
    </w:p>
    <w:p w:rsidR="00C02C2F" w:rsidRPr="00EC3878" w:rsidRDefault="00EC3878" w:rsidP="00EC3878">
      <w:pPr>
        <w:autoSpaceDE w:val="0"/>
        <w:autoSpaceDN w:val="0"/>
        <w:spacing w:before="72" w:after="0" w:line="262" w:lineRule="auto"/>
        <w:ind w:right="5328"/>
        <w:rPr>
          <w:lang w:val="ru-RU"/>
        </w:rPr>
      </w:pPr>
      <w:r w:rsidRPr="00EC38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«Духовно-нравственное богатство </w:t>
      </w:r>
      <w:proofErr w:type="gramStart"/>
      <w:r w:rsidRPr="00EC387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личности»</w:t>
      </w:r>
      <w:r w:rsidRPr="00EC3878">
        <w:rPr>
          <w:lang w:val="ru-RU"/>
        </w:rPr>
        <w:br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</w:t>
      </w:r>
      <w:proofErr w:type="gram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 17. Личность — общество — культура.</w:t>
      </w:r>
    </w:p>
    <w:p w:rsidR="00C02C2F" w:rsidRPr="00EC3878" w:rsidRDefault="00EC3878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C02C2F" w:rsidRPr="00EC3878" w:rsidRDefault="00EC3878" w:rsidP="00EC3878">
      <w:pPr>
        <w:autoSpaceDE w:val="0"/>
        <w:autoSpaceDN w:val="0"/>
        <w:spacing w:before="70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18. Духовный мир человека. Человек — творец культуры.</w:t>
      </w:r>
    </w:p>
    <w:p w:rsidR="00C02C2F" w:rsidRPr="00EC3878" w:rsidRDefault="00EC3878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Тема 19. Личность и духовно-нравственные ценности.</w:t>
      </w:r>
    </w:p>
    <w:p w:rsidR="00C02C2F" w:rsidRPr="00EC3878" w:rsidRDefault="00EC387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:rsidR="00C02C2F" w:rsidRPr="00EC3878" w:rsidRDefault="00EC3878" w:rsidP="00EC3878">
      <w:pPr>
        <w:autoSpaceDE w:val="0"/>
        <w:autoSpaceDN w:val="0"/>
        <w:spacing w:before="190" w:after="0" w:line="262" w:lineRule="auto"/>
        <w:ind w:right="3312"/>
        <w:rPr>
          <w:lang w:val="ru-RU"/>
        </w:rPr>
      </w:pPr>
      <w:r w:rsidRPr="00EC38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Тематический блок 4. «Культурное единство </w:t>
      </w:r>
      <w:proofErr w:type="gramStart"/>
      <w:r w:rsidRPr="00EC3878">
        <w:rPr>
          <w:rFonts w:ascii="Times New Roman" w:eastAsia="Times New Roman" w:hAnsi="Times New Roman"/>
          <w:b/>
          <w:color w:val="000000"/>
          <w:sz w:val="24"/>
          <w:lang w:val="ru-RU"/>
        </w:rPr>
        <w:t>России»</w:t>
      </w:r>
      <w:r w:rsidRPr="00EC3878">
        <w:rPr>
          <w:lang w:val="ru-RU"/>
        </w:rPr>
        <w:br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</w:t>
      </w:r>
      <w:proofErr w:type="gram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 20. Историческая память как духовно-нравственная ценность.</w:t>
      </w:r>
    </w:p>
    <w:p w:rsidR="00C02C2F" w:rsidRPr="00EC3878" w:rsidRDefault="00EC3878" w:rsidP="00EC3878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C02C2F" w:rsidRPr="00EC3878" w:rsidRDefault="00EC3878" w:rsidP="00EC3878">
      <w:pPr>
        <w:autoSpaceDE w:val="0"/>
        <w:autoSpaceDN w:val="0"/>
        <w:spacing w:before="70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21. Литература как язык культуры.</w:t>
      </w:r>
    </w:p>
    <w:p w:rsidR="00C02C2F" w:rsidRPr="00EC3878" w:rsidRDefault="00EC387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C02C2F" w:rsidRPr="00EC3878" w:rsidRDefault="00EC3878" w:rsidP="00EC3878">
      <w:pPr>
        <w:autoSpaceDE w:val="0"/>
        <w:autoSpaceDN w:val="0"/>
        <w:spacing w:before="72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22. Взаимовлияние культур.</w:t>
      </w:r>
    </w:p>
    <w:p w:rsidR="00C02C2F" w:rsidRPr="00EC3878" w:rsidRDefault="00EC3878" w:rsidP="00EC3878">
      <w:pPr>
        <w:autoSpaceDE w:val="0"/>
        <w:autoSpaceDN w:val="0"/>
        <w:spacing w:before="72" w:after="0" w:line="271" w:lineRule="auto"/>
        <w:ind w:right="432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Взаимодействие культур. </w:t>
      </w:r>
      <w:proofErr w:type="spellStart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Межпоколенная</w:t>
      </w:r>
      <w:proofErr w:type="spell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C02C2F" w:rsidRPr="00EC3878" w:rsidRDefault="00EC3878" w:rsidP="00EC3878">
      <w:pPr>
        <w:autoSpaceDE w:val="0"/>
        <w:autoSpaceDN w:val="0"/>
        <w:spacing w:before="70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23. Духовно-нравственные ценности российского народа.</w:t>
      </w:r>
    </w:p>
    <w:p w:rsidR="00C02C2F" w:rsidRPr="00EC3878" w:rsidRDefault="00EC3878" w:rsidP="00EC3878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</w:t>
      </w:r>
      <w:r w:rsidRPr="00EC3878">
        <w:rPr>
          <w:lang w:val="ru-RU"/>
        </w:rPr>
        <w:br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справедливость, коллективизм, взаимопомощь, историческая память и преемственность поколений, единство народов России.</w:t>
      </w:r>
    </w:p>
    <w:p w:rsidR="00C02C2F" w:rsidRPr="00EC3878" w:rsidRDefault="00EC3878" w:rsidP="00EC3878">
      <w:pPr>
        <w:autoSpaceDE w:val="0"/>
        <w:autoSpaceDN w:val="0"/>
        <w:spacing w:before="70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24. Регионы России: культурное многообразие.</w:t>
      </w:r>
    </w:p>
    <w:p w:rsidR="00C02C2F" w:rsidRPr="00EC3878" w:rsidRDefault="00EC387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:rsidR="00C02C2F" w:rsidRPr="00EC3878" w:rsidRDefault="00EC3878" w:rsidP="00EC3878">
      <w:pPr>
        <w:autoSpaceDE w:val="0"/>
        <w:autoSpaceDN w:val="0"/>
        <w:spacing w:before="70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25. Праздники в культуре народов России.</w:t>
      </w:r>
    </w:p>
    <w:p w:rsidR="00C02C2F" w:rsidRPr="00EC3878" w:rsidRDefault="00EC3878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C02C2F" w:rsidRPr="00EC3878" w:rsidRDefault="00C02C2F">
      <w:pPr>
        <w:rPr>
          <w:lang w:val="ru-RU"/>
        </w:rPr>
        <w:sectPr w:rsidR="00C02C2F" w:rsidRPr="00EC3878">
          <w:pgSz w:w="11900" w:h="16840"/>
          <w:pgMar w:top="286" w:right="688" w:bottom="31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C02C2F" w:rsidRPr="00EC3878" w:rsidRDefault="00C02C2F">
      <w:pPr>
        <w:autoSpaceDE w:val="0"/>
        <w:autoSpaceDN w:val="0"/>
        <w:spacing w:after="66" w:line="220" w:lineRule="exact"/>
        <w:rPr>
          <w:lang w:val="ru-RU"/>
        </w:rPr>
      </w:pPr>
    </w:p>
    <w:p w:rsidR="00C02C2F" w:rsidRPr="00EC3878" w:rsidRDefault="00EC3878" w:rsidP="00EC3878">
      <w:pPr>
        <w:autoSpaceDE w:val="0"/>
        <w:autoSpaceDN w:val="0"/>
        <w:spacing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26. Памятники архитектуры в культуре народов России.</w:t>
      </w:r>
    </w:p>
    <w:p w:rsidR="00C02C2F" w:rsidRPr="00EC3878" w:rsidRDefault="00EC3878" w:rsidP="00EC3878">
      <w:pPr>
        <w:autoSpaceDE w:val="0"/>
        <w:autoSpaceDN w:val="0"/>
        <w:spacing w:before="70" w:after="0" w:line="271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C02C2F" w:rsidRPr="00EC3878" w:rsidRDefault="00EC3878" w:rsidP="00EC3878">
      <w:pPr>
        <w:autoSpaceDE w:val="0"/>
        <w:autoSpaceDN w:val="0"/>
        <w:spacing w:before="70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27. Музыкальная культура народов России.</w:t>
      </w:r>
    </w:p>
    <w:p w:rsidR="00C02C2F" w:rsidRPr="00EC3878" w:rsidRDefault="00EC387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C02C2F" w:rsidRPr="00EC3878" w:rsidRDefault="00EC3878" w:rsidP="00EC3878">
      <w:pPr>
        <w:autoSpaceDE w:val="0"/>
        <w:autoSpaceDN w:val="0"/>
        <w:spacing w:before="70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28. Изобразительное искусство народов России.</w:t>
      </w:r>
    </w:p>
    <w:p w:rsidR="00C02C2F" w:rsidRPr="00EC3878" w:rsidRDefault="00EC3878" w:rsidP="00EC3878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C02C2F" w:rsidRPr="00EC3878" w:rsidRDefault="00EC3878" w:rsidP="00EC3878">
      <w:pPr>
        <w:autoSpaceDE w:val="0"/>
        <w:autoSpaceDN w:val="0"/>
        <w:spacing w:before="72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29. Фольклор и литература народов России.</w:t>
      </w:r>
    </w:p>
    <w:p w:rsidR="00C02C2F" w:rsidRPr="00EC3878" w:rsidRDefault="00EC3878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 Тема 30. Бытовые традиции народов России: пища, одежда, дом (</w:t>
      </w:r>
      <w:r w:rsidRPr="00EC3878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02C2F" w:rsidRPr="00EC3878" w:rsidRDefault="00EC3878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C02C2F" w:rsidRPr="00EC3878" w:rsidRDefault="00EC3878" w:rsidP="00EC3878">
      <w:pPr>
        <w:autoSpaceDE w:val="0"/>
        <w:autoSpaceDN w:val="0"/>
        <w:spacing w:before="70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31. Культурная карта России (</w:t>
      </w:r>
      <w:r w:rsidRPr="00EC3878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C02C2F" w:rsidRPr="00EC3878" w:rsidRDefault="00EC387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География культур России. Россия как культурная карта. Описание регионов в соответствии с их особенностями.</w:t>
      </w:r>
    </w:p>
    <w:p w:rsidR="00C02C2F" w:rsidRPr="00EC3878" w:rsidRDefault="00EC3878" w:rsidP="00EC3878">
      <w:pPr>
        <w:autoSpaceDE w:val="0"/>
        <w:autoSpaceDN w:val="0"/>
        <w:spacing w:before="70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32. Единство страны — залог будущего России.</w:t>
      </w:r>
    </w:p>
    <w:p w:rsidR="00C02C2F" w:rsidRPr="00EC3878" w:rsidRDefault="00EC387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C02C2F" w:rsidRPr="00EC3878" w:rsidRDefault="00C02C2F">
      <w:pPr>
        <w:autoSpaceDE w:val="0"/>
        <w:autoSpaceDN w:val="0"/>
        <w:spacing w:after="78" w:line="220" w:lineRule="exact"/>
        <w:rPr>
          <w:lang w:val="ru-RU"/>
        </w:rPr>
      </w:pPr>
    </w:p>
    <w:p w:rsidR="00C02C2F" w:rsidRPr="00EC3878" w:rsidRDefault="00EC3878">
      <w:pPr>
        <w:autoSpaceDE w:val="0"/>
        <w:autoSpaceDN w:val="0"/>
        <w:spacing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02C2F" w:rsidRPr="00EC3878" w:rsidRDefault="00EC3878">
      <w:pPr>
        <w:autoSpaceDE w:val="0"/>
        <w:autoSpaceDN w:val="0"/>
        <w:spacing w:before="346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02C2F" w:rsidRPr="00EC3878" w:rsidRDefault="00EC3878" w:rsidP="00EC3878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C02C2F" w:rsidRPr="00EC3878" w:rsidRDefault="00EC3878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:rsidR="00C02C2F" w:rsidRPr="00EC3878" w:rsidRDefault="00EC3878" w:rsidP="00EC3878">
      <w:pPr>
        <w:autoSpaceDE w:val="0"/>
        <w:autoSpaceDN w:val="0"/>
        <w:spacing w:before="70" w:after="0" w:line="281" w:lineRule="auto"/>
        <w:ind w:right="864"/>
        <w:rPr>
          <w:lang w:val="ru-RU"/>
        </w:rPr>
      </w:pPr>
      <w:r w:rsidRPr="00EC3878">
        <w:rPr>
          <w:rFonts w:ascii="Times New Roman" w:eastAsia="Times New Roman" w:hAnsi="Times New Roman"/>
          <w:i/>
          <w:color w:val="000000"/>
          <w:sz w:val="24"/>
          <w:lang w:val="ru-RU"/>
        </w:rPr>
        <w:t>Личностные результаты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</w:t>
      </w:r>
      <w:r w:rsidRPr="00EC3878">
        <w:rPr>
          <w:lang w:val="ru-RU"/>
        </w:rPr>
        <w:br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целенаправленной социально значимой деятельности; </w:t>
      </w:r>
      <w:proofErr w:type="spellStart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C02C2F" w:rsidRPr="00EC3878" w:rsidRDefault="00EC3878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EC38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Патриотическое воспитание </w:t>
      </w:r>
      <w:r>
        <w:rPr>
          <w:lang w:val="ru-RU"/>
        </w:rPr>
        <w:br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Самоопределение (личностное, профессиональное, жизненное): </w:t>
      </w:r>
      <w:proofErr w:type="spellStart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C02C2F" w:rsidRPr="00EC3878" w:rsidRDefault="00EC387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C3878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2. Гражданское воспитание </w:t>
      </w:r>
      <w:r>
        <w:rPr>
          <w:lang w:val="ru-RU"/>
        </w:rPr>
        <w:br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потребительстве</w:t>
      </w:r>
      <w:proofErr w:type="spell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 w:rsidRPr="00EC3878">
        <w:rPr>
          <w:lang w:val="ru-RU"/>
        </w:rPr>
        <w:br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веротерпимости, уважительного отношения к религиозным чувствам, взглядам людей или их отсутствию.</w:t>
      </w:r>
    </w:p>
    <w:p w:rsidR="00C02C2F" w:rsidRPr="00EC3878" w:rsidRDefault="00EC3878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EC38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Ценности познавательной деятельности </w:t>
      </w:r>
      <w:r>
        <w:rPr>
          <w:lang w:val="ru-RU"/>
        </w:rPr>
        <w:br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02C2F" w:rsidRPr="00EC3878" w:rsidRDefault="00EC3878" w:rsidP="00881B38">
      <w:pPr>
        <w:autoSpaceDE w:val="0"/>
        <w:autoSpaceDN w:val="0"/>
        <w:spacing w:before="70" w:after="0" w:line="281" w:lineRule="auto"/>
        <w:ind w:right="288"/>
        <w:rPr>
          <w:lang w:val="ru-RU"/>
        </w:rPr>
      </w:pPr>
      <w:proofErr w:type="spellStart"/>
      <w:r w:rsidRPr="00EC387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Смыслообразование</w:t>
      </w:r>
      <w:proofErr w:type="spell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spellStart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 ответственного отношения к учению, </w:t>
      </w:r>
      <w:proofErr w:type="gramStart"/>
      <w:r w:rsidR="00881B38">
        <w:rPr>
          <w:rFonts w:ascii="Times New Roman" w:eastAsia="Times New Roman" w:hAnsi="Times New Roman"/>
          <w:color w:val="000000"/>
          <w:sz w:val="24"/>
          <w:lang w:val="ru-RU"/>
        </w:rPr>
        <w:t>готовности и способности</w:t>
      </w:r>
      <w:proofErr w:type="gram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EC3878">
        <w:rPr>
          <w:lang w:val="ru-RU"/>
        </w:rPr>
        <w:br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C02C2F" w:rsidRPr="00EC3878" w:rsidRDefault="00EC3878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EC38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Духовно-нравственное воспитание </w:t>
      </w:r>
      <w:r w:rsidR="00881B38">
        <w:rPr>
          <w:lang w:val="ru-RU"/>
        </w:rPr>
        <w:br/>
      </w:r>
      <w:proofErr w:type="spellStart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="00881B38">
        <w:rPr>
          <w:lang w:val="ru-RU"/>
        </w:rPr>
        <w:br/>
      </w:r>
      <w:proofErr w:type="spellStart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</w:p>
    <w:p w:rsidR="00C02C2F" w:rsidRPr="00EC3878" w:rsidRDefault="00EC3878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ответственного отношения к собственным поступкам; </w:t>
      </w:r>
      <w:r w:rsidR="00881B38">
        <w:rPr>
          <w:lang w:val="ru-RU"/>
        </w:rPr>
        <w:br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C02C2F" w:rsidRPr="00EC3878" w:rsidRDefault="00EC3878">
      <w:pPr>
        <w:autoSpaceDE w:val="0"/>
        <w:autoSpaceDN w:val="0"/>
        <w:spacing w:before="262" w:after="0" w:line="230" w:lineRule="auto"/>
        <w:rPr>
          <w:lang w:val="ru-RU"/>
        </w:rPr>
      </w:pPr>
      <w:proofErr w:type="spellStart"/>
      <w:r w:rsidRPr="00EC387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</w:t>
      </w:r>
      <w:proofErr w:type="spellEnd"/>
      <w:r w:rsidRPr="00EC38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результаты</w:t>
      </w:r>
    </w:p>
    <w:p w:rsidR="00C02C2F" w:rsidRPr="00EC3878" w:rsidRDefault="00EC3878" w:rsidP="00881B38">
      <w:pPr>
        <w:autoSpaceDE w:val="0"/>
        <w:autoSpaceDN w:val="0"/>
        <w:spacing w:before="166" w:after="0" w:line="286" w:lineRule="auto"/>
        <w:ind w:right="144"/>
        <w:rPr>
          <w:lang w:val="ru-RU"/>
        </w:rPr>
      </w:pPr>
      <w:proofErr w:type="spellStart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курса включают освоение обучающимися </w:t>
      </w:r>
      <w:proofErr w:type="spellStart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 w:rsidRPr="00EC3878">
        <w:rPr>
          <w:lang w:val="ru-RU"/>
        </w:rPr>
        <w:br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C02C2F" w:rsidRPr="00EC3878" w:rsidRDefault="00EC3878" w:rsidP="00881B38">
      <w:pPr>
        <w:autoSpaceDE w:val="0"/>
        <w:autoSpaceDN w:val="0"/>
        <w:spacing w:before="70" w:after="0" w:line="262" w:lineRule="auto"/>
        <w:ind w:right="3888"/>
        <w:rPr>
          <w:lang w:val="ru-RU"/>
        </w:rPr>
      </w:pPr>
      <w:r w:rsidRPr="00EC38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Познавательные универсальные учебные действия 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Познавательные универсальные учебные действия включают:</w:t>
      </w:r>
    </w:p>
    <w:p w:rsidR="00C02C2F" w:rsidRPr="00EC3878" w:rsidRDefault="00881B38" w:rsidP="00881B38">
      <w:pPr>
        <w:autoSpaceDE w:val="0"/>
        <w:autoSpaceDN w:val="0"/>
        <w:spacing w:before="178" w:after="0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определять понятия, создавать обобщения, устанавливать аналогии, </w:t>
      </w:r>
      <w:r w:rsidR="00EC3878" w:rsidRPr="00EC3878">
        <w:rPr>
          <w:lang w:val="ru-RU"/>
        </w:rPr>
        <w:br/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классифицировать, самостоятельно выбирать основания и критерии для классификации,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C02C2F" w:rsidRPr="00EC3878" w:rsidRDefault="00881B38" w:rsidP="00881B38">
      <w:pPr>
        <w:autoSpaceDE w:val="0"/>
        <w:autoSpaceDN w:val="0"/>
        <w:spacing w:before="238" w:after="0" w:line="262" w:lineRule="auto"/>
        <w:ind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:rsidR="00C02C2F" w:rsidRPr="00EC3878" w:rsidRDefault="00881B38" w:rsidP="00881B38">
      <w:pPr>
        <w:autoSpaceDE w:val="0"/>
        <w:autoSpaceDN w:val="0"/>
        <w:spacing w:before="23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смысловое чтение;</w:t>
      </w:r>
    </w:p>
    <w:p w:rsidR="00C02C2F" w:rsidRPr="00EC3878" w:rsidRDefault="00881B38" w:rsidP="00881B38">
      <w:pPr>
        <w:autoSpaceDE w:val="0"/>
        <w:autoSpaceDN w:val="0"/>
        <w:spacing w:before="238" w:after="0" w:line="262" w:lineRule="auto"/>
        <w:ind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развитие мотивации к овладению культурой активного использования словарей и других поисковых систем.</w:t>
      </w:r>
    </w:p>
    <w:p w:rsidR="00C02C2F" w:rsidRPr="00EC3878" w:rsidRDefault="00EC3878">
      <w:pPr>
        <w:autoSpaceDE w:val="0"/>
        <w:autoSpaceDN w:val="0"/>
        <w:spacing w:before="178" w:after="0" w:line="262" w:lineRule="auto"/>
        <w:ind w:left="180" w:right="3600"/>
        <w:rPr>
          <w:lang w:val="ru-RU"/>
        </w:rPr>
      </w:pPr>
      <w:r w:rsidRPr="00EC38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Коммуникативные универсальные учебные действия 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Коммуникативные универсальные учебные действия включают:</w:t>
      </w:r>
    </w:p>
    <w:p w:rsidR="00C02C2F" w:rsidRPr="00EC3878" w:rsidRDefault="00881B38" w:rsidP="00881B38">
      <w:pPr>
        <w:autoSpaceDE w:val="0"/>
        <w:autoSpaceDN w:val="0"/>
        <w:spacing w:before="178" w:after="0" w:line="27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C02C2F" w:rsidRPr="00EC3878" w:rsidRDefault="00881B38" w:rsidP="00881B38">
      <w:pPr>
        <w:autoSpaceDE w:val="0"/>
        <w:autoSpaceDN w:val="0"/>
        <w:spacing w:before="238" w:after="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="00EC3878" w:rsidRPr="00EC3878">
        <w:rPr>
          <w:lang w:val="ru-RU"/>
        </w:rPr>
        <w:br/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деятельности; владение устной и письменной речью, монологической контекстной речью (коммуникация);</w:t>
      </w:r>
    </w:p>
    <w:p w:rsidR="00C02C2F" w:rsidRPr="00EC3878" w:rsidRDefault="00881B38" w:rsidP="00881B38">
      <w:pPr>
        <w:autoSpaceDE w:val="0"/>
        <w:autoSpaceDN w:val="0"/>
        <w:spacing w:before="238" w:after="0" w:line="262" w:lineRule="auto"/>
        <w:ind w:right="86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C02C2F" w:rsidRPr="00EC3878" w:rsidRDefault="00EC3878" w:rsidP="00881B38">
      <w:pPr>
        <w:autoSpaceDE w:val="0"/>
        <w:autoSpaceDN w:val="0"/>
        <w:spacing w:before="178" w:after="0" w:line="262" w:lineRule="auto"/>
        <w:ind w:right="4176"/>
        <w:rPr>
          <w:lang w:val="ru-RU"/>
        </w:rPr>
      </w:pPr>
      <w:r w:rsidRPr="00EC38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Регулятивные универсальные учебные действия 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Регулятивные универсальные учебные действия включают:</w:t>
      </w:r>
    </w:p>
    <w:p w:rsidR="00C02C2F" w:rsidRPr="00EC3878" w:rsidRDefault="00881B38" w:rsidP="00522D90">
      <w:pPr>
        <w:autoSpaceDE w:val="0"/>
        <w:autoSpaceDN w:val="0"/>
        <w:spacing w:before="178" w:after="0" w:line="262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  <w:r w:rsidR="00522D90">
        <w:rPr>
          <w:lang w:val="ru-RU"/>
        </w:rPr>
        <w:t xml:space="preserve">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познавательной деятельности (целеполагание);</w:t>
      </w:r>
    </w:p>
    <w:p w:rsidR="00C02C2F" w:rsidRPr="00EC3878" w:rsidRDefault="00881B38" w:rsidP="00881B38">
      <w:pPr>
        <w:autoSpaceDE w:val="0"/>
        <w:autoSpaceDN w:val="0"/>
        <w:spacing w:before="238" w:after="0" w:line="271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C02C2F" w:rsidRPr="00EC3878" w:rsidRDefault="00881B38" w:rsidP="00881B38">
      <w:pPr>
        <w:autoSpaceDE w:val="0"/>
        <w:autoSpaceDN w:val="0"/>
        <w:spacing w:before="238" w:after="0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(контроль и коррекция);</w:t>
      </w:r>
    </w:p>
    <w:p w:rsidR="00C02C2F" w:rsidRPr="00EC3878" w:rsidRDefault="00881B38" w:rsidP="00881B38">
      <w:pPr>
        <w:autoSpaceDE w:val="0"/>
        <w:autoSpaceDN w:val="0"/>
        <w:spacing w:before="240" w:after="0" w:line="262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умение оценивать правильность выполнения учебной задачи, собственные возможности её решения (оценка);</w:t>
      </w:r>
    </w:p>
    <w:p w:rsidR="00C02C2F" w:rsidRPr="00EC3878" w:rsidRDefault="00881B38" w:rsidP="00881B38">
      <w:pPr>
        <w:autoSpaceDE w:val="0"/>
        <w:autoSpaceDN w:val="0"/>
        <w:spacing w:before="240" w:after="0" w:line="271" w:lineRule="auto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) деятельности.</w:t>
      </w:r>
    </w:p>
    <w:p w:rsidR="00522D90" w:rsidRDefault="00522D90">
      <w:pPr>
        <w:autoSpaceDE w:val="0"/>
        <w:autoSpaceDN w:val="0"/>
        <w:spacing w:before="32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22D90" w:rsidRDefault="00522D90">
      <w:pPr>
        <w:autoSpaceDE w:val="0"/>
        <w:autoSpaceDN w:val="0"/>
        <w:spacing w:before="32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22D90" w:rsidRDefault="00522D90">
      <w:pPr>
        <w:autoSpaceDE w:val="0"/>
        <w:autoSpaceDN w:val="0"/>
        <w:spacing w:before="322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02C2F" w:rsidRPr="00EC3878" w:rsidRDefault="00EC3878">
      <w:pPr>
        <w:autoSpaceDE w:val="0"/>
        <w:autoSpaceDN w:val="0"/>
        <w:spacing w:before="322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Предметные результаты</w:t>
      </w:r>
    </w:p>
    <w:p w:rsidR="00C02C2F" w:rsidRPr="00EC3878" w:rsidRDefault="00EC3878" w:rsidP="00881B38">
      <w:pPr>
        <w:autoSpaceDE w:val="0"/>
        <w:autoSpaceDN w:val="0"/>
        <w:spacing w:before="166" w:after="0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C02C2F" w:rsidRPr="00EC3878" w:rsidRDefault="00EC3878" w:rsidP="00881B38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EC38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Тематический блок 1. «Россия — наш общий </w:t>
      </w:r>
      <w:proofErr w:type="gramStart"/>
      <w:r w:rsidRPr="00EC3878">
        <w:rPr>
          <w:rFonts w:ascii="Times New Roman" w:eastAsia="Times New Roman" w:hAnsi="Times New Roman"/>
          <w:b/>
          <w:color w:val="000000"/>
          <w:sz w:val="24"/>
          <w:lang w:val="ru-RU"/>
        </w:rPr>
        <w:t>дом»</w:t>
      </w:r>
      <w:r w:rsidRPr="00EC3878">
        <w:rPr>
          <w:lang w:val="ru-RU"/>
        </w:rPr>
        <w:br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</w:t>
      </w:r>
      <w:proofErr w:type="gram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 1. Зачем изучать курс «Основы духовно-нравственной культуры народов России»?</w:t>
      </w:r>
    </w:p>
    <w:p w:rsidR="00C02C2F" w:rsidRPr="00EC3878" w:rsidRDefault="00881B38" w:rsidP="00881B38">
      <w:pPr>
        <w:autoSpaceDE w:val="0"/>
        <w:autoSpaceDN w:val="0"/>
        <w:spacing w:before="178" w:after="0" w:line="271" w:lineRule="auto"/>
        <w:ind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з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гражданствообразующих</w:t>
      </w:r>
      <w:proofErr w:type="spellEnd"/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 религий для формирования личности гражданина России;</w:t>
      </w:r>
    </w:p>
    <w:p w:rsidR="00C02C2F" w:rsidRPr="00EC3878" w:rsidRDefault="00881B38" w:rsidP="00881B38">
      <w:pPr>
        <w:autoSpaceDE w:val="0"/>
        <w:autoSpaceDN w:val="0"/>
        <w:spacing w:before="238" w:after="0" w:line="271" w:lineRule="auto"/>
        <w:ind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C02C2F" w:rsidRPr="00EC3878" w:rsidRDefault="00881B38" w:rsidP="00881B38">
      <w:pPr>
        <w:autoSpaceDE w:val="0"/>
        <w:autoSpaceDN w:val="0"/>
        <w:spacing w:before="238" w:after="0" w:line="262" w:lineRule="auto"/>
        <w:ind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понимать взаимосвязь между языком и культурой, духовно-нравственным развитием личности и социальным поведением.</w:t>
      </w:r>
    </w:p>
    <w:p w:rsidR="00C02C2F" w:rsidRPr="00EC3878" w:rsidRDefault="00EC3878" w:rsidP="00881B38">
      <w:pPr>
        <w:autoSpaceDE w:val="0"/>
        <w:autoSpaceDN w:val="0"/>
        <w:spacing w:before="180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2. Наш дом — Россия</w:t>
      </w:r>
    </w:p>
    <w:p w:rsidR="00C02C2F" w:rsidRPr="00EC3878" w:rsidRDefault="00881B38" w:rsidP="00881B38">
      <w:pPr>
        <w:autoSpaceDE w:val="0"/>
        <w:autoSpaceDN w:val="0"/>
        <w:spacing w:before="178" w:after="0" w:line="262" w:lineRule="auto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и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C02C2F" w:rsidRPr="00EC3878" w:rsidRDefault="00881B38" w:rsidP="00881B38">
      <w:pPr>
        <w:autoSpaceDE w:val="0"/>
        <w:autoSpaceDN w:val="0"/>
        <w:spacing w:before="238" w:after="0" w:line="262" w:lineRule="auto"/>
        <w:ind w:right="86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C02C2F" w:rsidRPr="00EC3878" w:rsidRDefault="00881B38" w:rsidP="00881B38">
      <w:pPr>
        <w:autoSpaceDE w:val="0"/>
        <w:autoSpaceDN w:val="0"/>
        <w:spacing w:before="238" w:after="0" w:line="271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:rsidR="00C02C2F" w:rsidRPr="00EC3878" w:rsidRDefault="00EC3878" w:rsidP="00881B38">
      <w:pPr>
        <w:autoSpaceDE w:val="0"/>
        <w:autoSpaceDN w:val="0"/>
        <w:spacing w:before="178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3. Язык и история</w:t>
      </w:r>
    </w:p>
    <w:p w:rsidR="00C02C2F" w:rsidRPr="00EC3878" w:rsidRDefault="00881B38" w:rsidP="00881B38">
      <w:pPr>
        <w:autoSpaceDE w:val="0"/>
        <w:autoSpaceDN w:val="0"/>
        <w:spacing w:before="178" w:after="0" w:line="262" w:lineRule="auto"/>
        <w:ind w:right="14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з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нать и понимать, что такое язык, каковы важность его изучения и влияние на миропонимание личности;</w:t>
      </w:r>
    </w:p>
    <w:p w:rsidR="00C02C2F" w:rsidRPr="00EC3878" w:rsidRDefault="00881B38" w:rsidP="00881B38">
      <w:pPr>
        <w:autoSpaceDE w:val="0"/>
        <w:autoSpaceDN w:val="0"/>
        <w:spacing w:after="0" w:line="262" w:lineRule="auto"/>
        <w:ind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иметь базовые представления о формировании языка как носителя духовно-нравственных смыслов культуры;</w:t>
      </w:r>
    </w:p>
    <w:p w:rsidR="00C02C2F" w:rsidRPr="00EC3878" w:rsidRDefault="00881B38" w:rsidP="00881B38">
      <w:pPr>
        <w:autoSpaceDE w:val="0"/>
        <w:autoSpaceDN w:val="0"/>
        <w:spacing w:before="238" w:after="0" w:line="262" w:lineRule="auto"/>
        <w:ind w:right="129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понимать суть и смысл коммуникативной роли языка, в том числе в организации межкультурного диалога и взаимодействия;</w:t>
      </w:r>
    </w:p>
    <w:p w:rsidR="00C02C2F" w:rsidRPr="00EC3878" w:rsidRDefault="00881B38" w:rsidP="00881B38">
      <w:pPr>
        <w:autoSpaceDE w:val="0"/>
        <w:autoSpaceDN w:val="0"/>
        <w:spacing w:before="238" w:after="0" w:line="262" w:lineRule="auto"/>
        <w:ind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обосновывать своё понимание необходимости нравственной чистоты языка, важности лингвистической гигиены, речевого этикета.</w:t>
      </w:r>
    </w:p>
    <w:p w:rsidR="00C02C2F" w:rsidRPr="00EC3878" w:rsidRDefault="00EC3878">
      <w:pPr>
        <w:autoSpaceDE w:val="0"/>
        <w:autoSpaceDN w:val="0"/>
        <w:spacing w:before="178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4. Русский язык — язык общения и язык возможностей</w:t>
      </w:r>
    </w:p>
    <w:p w:rsidR="00C02C2F" w:rsidRPr="00EC3878" w:rsidRDefault="00881B38" w:rsidP="00881B38">
      <w:pPr>
        <w:autoSpaceDE w:val="0"/>
        <w:autoSpaceDN w:val="0"/>
        <w:spacing w:before="178" w:after="0" w:line="262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и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меть базовые представления о происхождении и развитии русского языка, его взаимосвязи с языками других народов России;</w:t>
      </w:r>
    </w:p>
    <w:p w:rsidR="00C02C2F" w:rsidRPr="00EC3878" w:rsidRDefault="00881B38" w:rsidP="00881B38">
      <w:pPr>
        <w:autoSpaceDE w:val="0"/>
        <w:autoSpaceDN w:val="0"/>
        <w:spacing w:before="240" w:after="0" w:line="262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обосновать важность русского языка как </w:t>
      </w:r>
      <w:proofErr w:type="spellStart"/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культурообразующего</w:t>
      </w:r>
      <w:proofErr w:type="spellEnd"/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народов России, важность его для существования государства и общества;</w:t>
      </w:r>
    </w:p>
    <w:p w:rsidR="00C02C2F" w:rsidRPr="00EC3878" w:rsidRDefault="00881B38" w:rsidP="00881B38">
      <w:pPr>
        <w:autoSpaceDE w:val="0"/>
        <w:autoSpaceDN w:val="0"/>
        <w:spacing w:before="238" w:after="0" w:line="262" w:lineRule="auto"/>
        <w:ind w:left="144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C02C2F" w:rsidRPr="00EC3878" w:rsidRDefault="00881B38" w:rsidP="00881B38">
      <w:pPr>
        <w:autoSpaceDE w:val="0"/>
        <w:autoSpaceDN w:val="0"/>
        <w:spacing w:before="23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 нравственных категориях русского языка и их происхождении.</w:t>
      </w:r>
    </w:p>
    <w:p w:rsidR="00C02C2F" w:rsidRPr="00EC3878" w:rsidRDefault="00EC3878">
      <w:pPr>
        <w:autoSpaceDE w:val="0"/>
        <w:autoSpaceDN w:val="0"/>
        <w:spacing w:before="178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Тема 5. Истоки родной культуры</w:t>
      </w:r>
    </w:p>
    <w:p w:rsidR="00C02C2F" w:rsidRPr="00EC3878" w:rsidRDefault="00881B38" w:rsidP="00881B38">
      <w:pPr>
        <w:autoSpaceDE w:val="0"/>
        <w:autoSpaceDN w:val="0"/>
        <w:spacing w:before="17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и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меть сформированное представление о понятие «культура»;</w:t>
      </w:r>
    </w:p>
    <w:p w:rsidR="00C02C2F" w:rsidRPr="00EC3878" w:rsidRDefault="00881B38" w:rsidP="00881B38">
      <w:pPr>
        <w:autoSpaceDE w:val="0"/>
        <w:autoSpaceDN w:val="0"/>
        <w:spacing w:before="238" w:after="0" w:line="271" w:lineRule="auto"/>
        <w:ind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C02C2F" w:rsidRPr="00EC3878" w:rsidRDefault="00881B38" w:rsidP="00881B38">
      <w:pPr>
        <w:autoSpaceDE w:val="0"/>
        <w:autoSpaceDN w:val="0"/>
        <w:spacing w:before="238" w:after="0" w:line="262" w:lineRule="auto"/>
        <w:ind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уметь выделять общие черты в культуре различных народов, обосновывать их значение и причины.</w:t>
      </w:r>
    </w:p>
    <w:p w:rsidR="00C02C2F" w:rsidRPr="00EC3878" w:rsidRDefault="00EC3878">
      <w:pPr>
        <w:autoSpaceDE w:val="0"/>
        <w:autoSpaceDN w:val="0"/>
        <w:spacing w:before="178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6. Материальная культура</w:t>
      </w:r>
    </w:p>
    <w:p w:rsidR="00C02C2F" w:rsidRPr="00EC3878" w:rsidRDefault="00881B38" w:rsidP="00881B38">
      <w:pPr>
        <w:autoSpaceDE w:val="0"/>
        <w:autoSpaceDN w:val="0"/>
        <w:spacing w:before="17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и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меть представление об артефактах культуры;</w:t>
      </w:r>
    </w:p>
    <w:p w:rsidR="00C02C2F" w:rsidRPr="00EC3878" w:rsidRDefault="00881B38" w:rsidP="00881B38">
      <w:pPr>
        <w:autoSpaceDE w:val="0"/>
        <w:autoSpaceDN w:val="0"/>
        <w:spacing w:before="238" w:after="0" w:line="262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иметь базовое представление о традиционных укладах хозяйства: земледелии, скотоводстве, охоте, рыболовстве;</w:t>
      </w:r>
    </w:p>
    <w:p w:rsidR="00C02C2F" w:rsidRPr="00EC3878" w:rsidRDefault="00881B38" w:rsidP="00881B38">
      <w:pPr>
        <w:autoSpaceDE w:val="0"/>
        <w:autoSpaceDN w:val="0"/>
        <w:spacing w:before="24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понимать взаимосвязь между хозяйственным укладом и проявлениями духовной культуры;</w:t>
      </w:r>
    </w:p>
    <w:p w:rsidR="00C02C2F" w:rsidRPr="00EC3878" w:rsidRDefault="00881B38" w:rsidP="00881B38">
      <w:pPr>
        <w:autoSpaceDE w:val="0"/>
        <w:autoSpaceDN w:val="0"/>
        <w:spacing w:before="240" w:after="0" w:line="262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C02C2F" w:rsidRPr="00EC3878" w:rsidRDefault="00EC3878">
      <w:pPr>
        <w:autoSpaceDE w:val="0"/>
        <w:autoSpaceDN w:val="0"/>
        <w:spacing w:before="178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7. Духовная культура</w:t>
      </w:r>
    </w:p>
    <w:p w:rsidR="00C02C2F" w:rsidRPr="00EC3878" w:rsidRDefault="00881B38" w:rsidP="00881B38">
      <w:pPr>
        <w:autoSpaceDE w:val="0"/>
        <w:autoSpaceDN w:val="0"/>
        <w:spacing w:before="17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и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меть представление о таких культурных концептах как «искусство», «наука», «религия»;</w:t>
      </w:r>
    </w:p>
    <w:p w:rsidR="00C02C2F" w:rsidRPr="00EC3878" w:rsidRDefault="00881B38" w:rsidP="00881B38">
      <w:pPr>
        <w:autoSpaceDE w:val="0"/>
        <w:autoSpaceDN w:val="0"/>
        <w:spacing w:before="238" w:after="0" w:line="262" w:lineRule="auto"/>
        <w:ind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знать и давать определения терминам «мораль», «нравственность», «духовные ценности»,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«духовность» на доступном для обучающихся уровне осмысления;</w:t>
      </w:r>
    </w:p>
    <w:p w:rsidR="00C02C2F" w:rsidRPr="00EC3878" w:rsidRDefault="00881B38" w:rsidP="00881B38">
      <w:pPr>
        <w:autoSpaceDE w:val="0"/>
        <w:autoSpaceDN w:val="0"/>
        <w:spacing w:before="23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понимать смысл и взаимосвязь названных терминов с формами их репрезентации в культуре;</w:t>
      </w:r>
    </w:p>
    <w:p w:rsidR="00C02C2F" w:rsidRPr="00EC3878" w:rsidRDefault="00881B38" w:rsidP="00881B38">
      <w:pPr>
        <w:autoSpaceDE w:val="0"/>
        <w:autoSpaceDN w:val="0"/>
        <w:spacing w:before="238" w:after="0" w:line="262" w:lineRule="auto"/>
        <w:ind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осознавать значение культурных символов, нравственный и духовный смысл культурных артефактов;</w:t>
      </w:r>
    </w:p>
    <w:p w:rsidR="00C02C2F" w:rsidRPr="00EC3878" w:rsidRDefault="00881B38" w:rsidP="00881B38">
      <w:pPr>
        <w:autoSpaceDE w:val="0"/>
        <w:autoSpaceDN w:val="0"/>
        <w:spacing w:before="238" w:after="0" w:line="262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знать, что такое знаки и символы, уметь соотносить их с культурными явлениями, с которыми они связаны.</w:t>
      </w:r>
    </w:p>
    <w:p w:rsidR="00C02C2F" w:rsidRPr="00EC3878" w:rsidRDefault="00EC3878" w:rsidP="00881B38">
      <w:pPr>
        <w:autoSpaceDE w:val="0"/>
        <w:autoSpaceDN w:val="0"/>
        <w:spacing w:after="0" w:line="370" w:lineRule="auto"/>
        <w:ind w:right="576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8. Культура и религия</w:t>
      </w:r>
      <w:r w:rsidRPr="00EC3878">
        <w:rPr>
          <w:lang w:val="ru-RU"/>
        </w:rPr>
        <w:br/>
      </w:r>
      <w:r w:rsidR="00881B38">
        <w:rPr>
          <w:rFonts w:ascii="Times New Roman" w:eastAsia="Times New Roman" w:hAnsi="Times New Roman"/>
          <w:color w:val="000000"/>
          <w:sz w:val="24"/>
          <w:lang w:val="ru-RU"/>
        </w:rPr>
        <w:t>— и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меть представление о понятии «религия», уметь пояснить её роль в жизни общества и основные социально-культурные </w:t>
      </w:r>
      <w:proofErr w:type="gramStart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функции;</w:t>
      </w:r>
      <w:r w:rsidRPr="00EC3878">
        <w:rPr>
          <w:lang w:val="ru-RU"/>
        </w:rPr>
        <w:br/>
      </w:r>
      <w:r w:rsidR="00881B3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="00881B3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осознавать связь религии и морали;</w:t>
      </w:r>
      <w:r w:rsidRPr="00EC3878">
        <w:rPr>
          <w:lang w:val="ru-RU"/>
        </w:rPr>
        <w:br/>
      </w:r>
      <w:r w:rsidR="00881B38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понимать роль и значение духовных ценностей в религиях народов России;</w:t>
      </w:r>
      <w:r w:rsidRPr="00EC3878">
        <w:rPr>
          <w:lang w:val="ru-RU"/>
        </w:rPr>
        <w:br/>
      </w:r>
      <w:r w:rsidR="00881B38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уметь характеризовать государствообразующие конфессии России и их картины мира.</w:t>
      </w:r>
    </w:p>
    <w:p w:rsidR="00881B38" w:rsidRDefault="00EC3878">
      <w:pPr>
        <w:autoSpaceDE w:val="0"/>
        <w:autoSpaceDN w:val="0"/>
        <w:spacing w:before="178" w:after="0" w:line="355" w:lineRule="auto"/>
        <w:ind w:left="240" w:right="144" w:hanging="240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9. Культура и образование</w:t>
      </w:r>
    </w:p>
    <w:p w:rsidR="00881B38" w:rsidRDefault="00881B38">
      <w:pPr>
        <w:autoSpaceDE w:val="0"/>
        <w:autoSpaceDN w:val="0"/>
        <w:spacing w:before="178" w:after="0" w:line="355" w:lineRule="auto"/>
        <w:ind w:left="240" w:right="144" w:hanging="2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х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термин «образование» и уметь обосновать его важность для личности и общества;</w:t>
      </w:r>
    </w:p>
    <w:p w:rsidR="00881B38" w:rsidRDefault="00881B38">
      <w:pPr>
        <w:autoSpaceDE w:val="0"/>
        <w:autoSpaceDN w:val="0"/>
        <w:spacing w:before="178" w:after="0" w:line="355" w:lineRule="auto"/>
        <w:ind w:left="240" w:right="144" w:hanging="240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об основных ступенях образования в России и их необходимости;</w:t>
      </w:r>
    </w:p>
    <w:p w:rsidR="00881B38" w:rsidRDefault="00EC3878">
      <w:pPr>
        <w:autoSpaceDE w:val="0"/>
        <w:autoSpaceDN w:val="0"/>
        <w:spacing w:before="178" w:after="0" w:line="355" w:lineRule="auto"/>
        <w:ind w:left="240" w:right="144" w:hanging="240"/>
        <w:rPr>
          <w:lang w:val="ru-RU"/>
        </w:rPr>
      </w:pPr>
      <w:proofErr w:type="gramStart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взаимосвязь культуры и образованности человека;</w:t>
      </w:r>
    </w:p>
    <w:p w:rsidR="00881B38" w:rsidRDefault="00881B38">
      <w:pPr>
        <w:autoSpaceDE w:val="0"/>
        <w:autoSpaceDN w:val="0"/>
        <w:spacing w:before="178" w:after="0" w:line="355" w:lineRule="auto"/>
        <w:ind w:left="240" w:right="144" w:hanging="2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приводить примеры взаимосвязи между знанием, образованием и личностным и </w:t>
      </w:r>
      <w:r w:rsidR="00EC3878" w:rsidRPr="00EC3878">
        <w:rPr>
          <w:lang w:val="ru-RU"/>
        </w:rPr>
        <w:br/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профессиональным ростом человека;</w:t>
      </w:r>
    </w:p>
    <w:p w:rsidR="00C02C2F" w:rsidRPr="00EC3878" w:rsidRDefault="00881B38">
      <w:pPr>
        <w:autoSpaceDE w:val="0"/>
        <w:autoSpaceDN w:val="0"/>
        <w:spacing w:before="178" w:after="0" w:line="355" w:lineRule="auto"/>
        <w:ind w:left="240" w:right="144" w:hanging="2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881B38" w:rsidRDefault="00EC3878">
      <w:pPr>
        <w:autoSpaceDE w:val="0"/>
        <w:autoSpaceDN w:val="0"/>
        <w:spacing w:before="178" w:after="0" w:line="346" w:lineRule="auto"/>
        <w:ind w:left="240" w:hanging="240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10. Многообразие культур России (практическое занятие)</w:t>
      </w:r>
    </w:p>
    <w:p w:rsidR="00881B38" w:rsidRDefault="00881B38">
      <w:pPr>
        <w:autoSpaceDE w:val="0"/>
        <w:autoSpaceDN w:val="0"/>
        <w:spacing w:before="178" w:after="0" w:line="346" w:lineRule="auto"/>
        <w:ind w:left="240" w:hanging="2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и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меть сформированные представления о закономерностях развития культуры и истории народов, их культурных особенностях;</w:t>
      </w:r>
    </w:p>
    <w:p w:rsidR="00881B38" w:rsidRDefault="00881B38">
      <w:pPr>
        <w:autoSpaceDE w:val="0"/>
        <w:autoSpaceDN w:val="0"/>
        <w:spacing w:before="178" w:after="0" w:line="346" w:lineRule="auto"/>
        <w:ind w:left="240" w:hanging="2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выделять общее и единичное в культуре на основе предметных знаний о культуре своего народа;</w:t>
      </w:r>
    </w:p>
    <w:p w:rsidR="00881B38" w:rsidRDefault="00881B38">
      <w:pPr>
        <w:autoSpaceDE w:val="0"/>
        <w:autoSpaceDN w:val="0"/>
        <w:spacing w:before="178" w:after="0" w:line="346" w:lineRule="auto"/>
        <w:ind w:left="240" w:hanging="2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:rsidR="00C02C2F" w:rsidRPr="00EC3878" w:rsidRDefault="00881B38">
      <w:pPr>
        <w:autoSpaceDE w:val="0"/>
        <w:autoSpaceDN w:val="0"/>
        <w:spacing w:before="178" w:after="0" w:line="346" w:lineRule="auto"/>
        <w:ind w:left="240" w:hanging="2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C02C2F" w:rsidRPr="00EC3878" w:rsidRDefault="00EC3878">
      <w:pPr>
        <w:tabs>
          <w:tab w:val="left" w:pos="240"/>
        </w:tabs>
        <w:autoSpaceDE w:val="0"/>
        <w:autoSpaceDN w:val="0"/>
        <w:spacing w:before="180" w:after="0" w:line="362" w:lineRule="auto"/>
        <w:rPr>
          <w:lang w:val="ru-RU"/>
        </w:rPr>
      </w:pPr>
      <w:r w:rsidRPr="00EC3878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2. «Семья и духовно-нравственные ценности»</w:t>
      </w:r>
      <w:r w:rsidRPr="00EC3878">
        <w:rPr>
          <w:lang w:val="ru-RU"/>
        </w:rPr>
        <w:br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11. Семья — хранитель духовных ценностей</w:t>
      </w:r>
      <w:r w:rsidR="00881B38">
        <w:rPr>
          <w:lang w:val="ru-RU"/>
        </w:rPr>
        <w:br/>
      </w:r>
      <w:r w:rsidR="00881B38">
        <w:rPr>
          <w:rFonts w:ascii="Times New Roman" w:eastAsia="Times New Roman" w:hAnsi="Times New Roman"/>
          <w:color w:val="000000"/>
          <w:sz w:val="24"/>
          <w:lang w:val="ru-RU"/>
        </w:rPr>
        <w:t>— з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нать и понимать смысл термина «семья»;</w:t>
      </w:r>
      <w:r w:rsidR="00881B38">
        <w:rPr>
          <w:lang w:val="ru-RU"/>
        </w:rPr>
        <w:br/>
      </w:r>
      <w:r w:rsidR="00881B38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взаимосвязях между типом культуры и особенностями семейного быта </w:t>
      </w:r>
      <w:r w:rsidRPr="00EC3878">
        <w:rPr>
          <w:lang w:val="ru-RU"/>
        </w:rPr>
        <w:tab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и отношений в семье;</w:t>
      </w:r>
      <w:r w:rsidR="00881B38">
        <w:rPr>
          <w:lang w:val="ru-RU"/>
        </w:rPr>
        <w:br/>
      </w:r>
      <w:r w:rsidR="00881B38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значение термина «поколение» и его взаимосвязь с культурными особенностями </w:t>
      </w:r>
      <w:r w:rsidRPr="00EC3878">
        <w:rPr>
          <w:lang w:val="ru-RU"/>
        </w:rPr>
        <w:tab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своего времени;</w:t>
      </w:r>
      <w:r w:rsidR="00881B38">
        <w:rPr>
          <w:lang w:val="ru-RU"/>
        </w:rPr>
        <w:br/>
      </w:r>
      <w:r w:rsidR="00881B38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составить рассказ о своей семье в соответствии с культурно-историческими условиями </w:t>
      </w:r>
      <w:r w:rsidRPr="00EC3878">
        <w:rPr>
          <w:lang w:val="ru-RU"/>
        </w:rPr>
        <w:tab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её существования;</w:t>
      </w:r>
      <w:r w:rsidRPr="00EC3878">
        <w:rPr>
          <w:lang w:val="ru-RU"/>
        </w:rPr>
        <w:br/>
      </w:r>
      <w:r w:rsidR="00881B38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понимать и обосновывать такие понятия, как «счастливая семья», «семейное счастье»;</w:t>
      </w:r>
      <w:r w:rsidRPr="00EC3878">
        <w:rPr>
          <w:lang w:val="ru-RU"/>
        </w:rPr>
        <w:tab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доказывать важность семьи как хранителя традиций и её воспитательную</w:t>
      </w:r>
    </w:p>
    <w:p w:rsidR="00C02C2F" w:rsidRPr="00EC3878" w:rsidRDefault="00881B38">
      <w:pPr>
        <w:rPr>
          <w:lang w:val="ru-RU"/>
        </w:rPr>
        <w:sectPr w:rsidR="00C02C2F" w:rsidRPr="00EC3878">
          <w:pgSz w:w="11900" w:h="16840"/>
          <w:pgMar w:top="358" w:right="728" w:bottom="408" w:left="846" w:header="720" w:footer="720" w:gutter="0"/>
          <w:cols w:space="720" w:equalWidth="0">
            <w:col w:w="10326" w:space="0"/>
          </w:cols>
          <w:docGrid w:linePitch="360"/>
        </w:sectPr>
      </w:pPr>
      <w:r>
        <w:rPr>
          <w:lang w:val="ru-RU"/>
        </w:rPr>
        <w:t>роль;</w:t>
      </w:r>
    </w:p>
    <w:p w:rsidR="00C02C2F" w:rsidRPr="00EC3878" w:rsidRDefault="00881B38" w:rsidP="00881B38">
      <w:pPr>
        <w:autoSpaceDE w:val="0"/>
        <w:autoSpaceDN w:val="0"/>
        <w:spacing w:after="0" w:line="322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881B38" w:rsidRDefault="00EC3878">
      <w:pPr>
        <w:autoSpaceDE w:val="0"/>
        <w:autoSpaceDN w:val="0"/>
        <w:spacing w:before="178" w:after="0" w:line="370" w:lineRule="auto"/>
        <w:ind w:left="240" w:right="720" w:hanging="240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12. Родина начинается с семьи</w:t>
      </w:r>
    </w:p>
    <w:p w:rsidR="00881B38" w:rsidRDefault="00881B38">
      <w:pPr>
        <w:autoSpaceDE w:val="0"/>
        <w:autoSpaceDN w:val="0"/>
        <w:spacing w:before="178" w:after="0" w:line="370" w:lineRule="auto"/>
        <w:ind w:left="240" w:right="720" w:hanging="2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з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нать и уметь объяснить понятие «Родина»;</w:t>
      </w:r>
    </w:p>
    <w:p w:rsidR="00881B38" w:rsidRDefault="00881B38">
      <w:pPr>
        <w:autoSpaceDE w:val="0"/>
        <w:autoSpaceDN w:val="0"/>
        <w:spacing w:before="178" w:after="0" w:line="370" w:lineRule="auto"/>
        <w:ind w:left="240" w:right="720" w:hanging="240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осознавать взаимосвязь и различия между концептами «Отечество» и «Родина»;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881B38" w:rsidRDefault="00881B38">
      <w:pPr>
        <w:autoSpaceDE w:val="0"/>
        <w:autoSpaceDN w:val="0"/>
        <w:spacing w:before="178" w:after="0" w:line="370" w:lineRule="auto"/>
        <w:ind w:left="240" w:right="720" w:hanging="240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понимать, что такое история семьи, каковы формы её выражения и сохранения;</w:t>
      </w:r>
    </w:p>
    <w:p w:rsidR="00C02C2F" w:rsidRPr="00EC3878" w:rsidRDefault="00881B38">
      <w:pPr>
        <w:autoSpaceDE w:val="0"/>
        <w:autoSpaceDN w:val="0"/>
        <w:spacing w:before="178" w:after="0" w:line="370" w:lineRule="auto"/>
        <w:ind w:left="240" w:right="720" w:hanging="2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обосновывать и доказывать взаимосвязь истории семьи и истории народа, государства, человечества.</w:t>
      </w:r>
    </w:p>
    <w:p w:rsidR="00881B38" w:rsidRDefault="00EC3878">
      <w:pPr>
        <w:autoSpaceDE w:val="0"/>
        <w:autoSpaceDN w:val="0"/>
        <w:spacing w:before="180" w:after="0" w:line="350" w:lineRule="auto"/>
        <w:ind w:left="240" w:right="288" w:hanging="240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13. Традиции семейного воспитания в России</w:t>
      </w:r>
    </w:p>
    <w:p w:rsidR="00881B38" w:rsidRDefault="00881B38">
      <w:pPr>
        <w:autoSpaceDE w:val="0"/>
        <w:autoSpaceDN w:val="0"/>
        <w:spacing w:before="180" w:after="0" w:line="350" w:lineRule="auto"/>
        <w:ind w:left="240" w:right="288" w:hanging="2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и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меть представление о семейных традициях и обосновывать их важность как ключевых элементах семейных отношений;</w:t>
      </w:r>
    </w:p>
    <w:p w:rsidR="00881B38" w:rsidRDefault="00881B38">
      <w:pPr>
        <w:autoSpaceDE w:val="0"/>
        <w:autoSpaceDN w:val="0"/>
        <w:spacing w:before="180" w:after="0" w:line="350" w:lineRule="auto"/>
        <w:ind w:left="240" w:right="288" w:hanging="240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знать и понимать взаимосвязь семейных традиций и культуры собственного этноса;</w:t>
      </w:r>
    </w:p>
    <w:p w:rsidR="00881B38" w:rsidRDefault="00881B38">
      <w:pPr>
        <w:autoSpaceDE w:val="0"/>
        <w:autoSpaceDN w:val="0"/>
        <w:spacing w:before="180" w:after="0" w:line="350" w:lineRule="auto"/>
        <w:ind w:left="240" w:right="288" w:hanging="2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 семейных традициях своего народа и народов России, собственной семьи;</w:t>
      </w:r>
    </w:p>
    <w:p w:rsidR="00C02C2F" w:rsidRPr="00EC3878" w:rsidRDefault="00881B38">
      <w:pPr>
        <w:autoSpaceDE w:val="0"/>
        <w:autoSpaceDN w:val="0"/>
        <w:spacing w:before="180" w:after="0" w:line="350" w:lineRule="auto"/>
        <w:ind w:left="240" w:right="288" w:hanging="2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осознавать роль семейных традиций в культуре общества, трансляции ценностей, духовно-нравственных идеалов.</w:t>
      </w:r>
    </w:p>
    <w:p w:rsidR="00881B38" w:rsidRDefault="00EC3878">
      <w:pPr>
        <w:autoSpaceDE w:val="0"/>
        <w:autoSpaceDN w:val="0"/>
        <w:spacing w:before="178" w:after="0" w:line="338" w:lineRule="auto"/>
        <w:ind w:left="240" w:right="288" w:hanging="240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14. Образ семьи в культуре народов России</w:t>
      </w:r>
    </w:p>
    <w:p w:rsidR="00881B38" w:rsidRDefault="00881B38">
      <w:pPr>
        <w:autoSpaceDE w:val="0"/>
        <w:autoSpaceDN w:val="0"/>
        <w:spacing w:before="178" w:after="0" w:line="338" w:lineRule="auto"/>
        <w:ind w:left="240" w:right="288" w:hanging="2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з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нать и называть традиционные сказочные и фольклорные сюжеты о семье, семейных обязанностях;</w:t>
      </w:r>
    </w:p>
    <w:p w:rsidR="00881B38" w:rsidRDefault="00881B38">
      <w:pPr>
        <w:autoSpaceDE w:val="0"/>
        <w:autoSpaceDN w:val="0"/>
        <w:spacing w:before="178" w:after="0" w:line="338" w:lineRule="auto"/>
        <w:ind w:left="240" w:right="288" w:hanging="2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уметь обосновывать своё понимание семейных ценностей, выраженных в фольклорных сюжетах;</w:t>
      </w:r>
    </w:p>
    <w:p w:rsidR="00881B38" w:rsidRDefault="00881B38">
      <w:pPr>
        <w:autoSpaceDE w:val="0"/>
        <w:autoSpaceDN w:val="0"/>
        <w:spacing w:before="178" w:after="0" w:line="338" w:lineRule="auto"/>
        <w:ind w:left="240" w:right="288" w:hanging="2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C02C2F" w:rsidRPr="00EC3878" w:rsidRDefault="00881B38">
      <w:pPr>
        <w:autoSpaceDE w:val="0"/>
        <w:autoSpaceDN w:val="0"/>
        <w:spacing w:before="178" w:after="0" w:line="338" w:lineRule="auto"/>
        <w:ind w:left="240" w:right="288" w:hanging="2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понимать и обосновывать важность семейных ценностей с использованием различного иллюстративного материала.</w:t>
      </w:r>
    </w:p>
    <w:p w:rsidR="00881B38" w:rsidRDefault="00EC3878">
      <w:pPr>
        <w:autoSpaceDE w:val="0"/>
        <w:autoSpaceDN w:val="0"/>
        <w:spacing w:before="178" w:after="0" w:line="350" w:lineRule="auto"/>
        <w:ind w:left="240" w:right="288" w:hanging="240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15. Труд в истории семьи</w:t>
      </w:r>
    </w:p>
    <w:p w:rsidR="00881B38" w:rsidRDefault="00881B38">
      <w:pPr>
        <w:autoSpaceDE w:val="0"/>
        <w:autoSpaceDN w:val="0"/>
        <w:spacing w:before="178" w:after="0" w:line="350" w:lineRule="auto"/>
        <w:ind w:left="240" w:right="288" w:hanging="2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з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нать и понимать, что такое семейное хозяйство и домашний труд;</w:t>
      </w:r>
    </w:p>
    <w:p w:rsidR="00881B38" w:rsidRDefault="00881B38">
      <w:pPr>
        <w:autoSpaceDE w:val="0"/>
        <w:autoSpaceDN w:val="0"/>
        <w:spacing w:before="178" w:after="0" w:line="350" w:lineRule="auto"/>
        <w:ind w:left="240" w:right="288" w:hanging="2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881B38" w:rsidRDefault="00881B38">
      <w:pPr>
        <w:autoSpaceDE w:val="0"/>
        <w:autoSpaceDN w:val="0"/>
        <w:spacing w:before="178" w:after="0" w:line="350" w:lineRule="auto"/>
        <w:ind w:left="240" w:right="288" w:hanging="2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C02C2F" w:rsidRPr="00EC3878" w:rsidRDefault="00881B38">
      <w:pPr>
        <w:autoSpaceDE w:val="0"/>
        <w:autoSpaceDN w:val="0"/>
        <w:spacing w:before="178" w:after="0" w:line="350" w:lineRule="auto"/>
        <w:ind w:left="240" w:right="288" w:hanging="2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распределение семейного труда и осознавать его важность для укрепления целостности семьи.</w:t>
      </w:r>
    </w:p>
    <w:p w:rsidR="00C02C2F" w:rsidRPr="00EC3878" w:rsidRDefault="00EC3878">
      <w:pPr>
        <w:tabs>
          <w:tab w:val="left" w:pos="240"/>
        </w:tabs>
        <w:autoSpaceDE w:val="0"/>
        <w:autoSpaceDN w:val="0"/>
        <w:spacing w:before="178" w:after="0" w:line="310" w:lineRule="auto"/>
        <w:ind w:right="720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16. Семья в современном мире (</w:t>
      </w:r>
      <w:r w:rsidRPr="00EC387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практическое </w:t>
      </w:r>
      <w:proofErr w:type="gramStart"/>
      <w:r w:rsidRPr="00EC3878">
        <w:rPr>
          <w:rFonts w:ascii="Times New Roman" w:eastAsia="Times New Roman" w:hAnsi="Times New Roman"/>
          <w:i/>
          <w:color w:val="000000"/>
          <w:sz w:val="24"/>
          <w:lang w:val="ru-RU"/>
        </w:rPr>
        <w:t>занятие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r w:rsidR="00881B38">
        <w:rPr>
          <w:lang w:val="ru-RU"/>
        </w:rPr>
        <w:br/>
      </w:r>
      <w:r w:rsidR="00881B3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="00881B38">
        <w:rPr>
          <w:rFonts w:ascii="Times New Roman" w:eastAsia="Times New Roman" w:hAnsi="Times New Roman"/>
          <w:color w:val="000000"/>
          <w:sz w:val="24"/>
          <w:lang w:val="ru-RU"/>
        </w:rPr>
        <w:t xml:space="preserve"> и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меть сформированные представления о закономерностях развития семьи в культуре и</w:t>
      </w:r>
    </w:p>
    <w:p w:rsidR="00881B38" w:rsidRDefault="00EC3878">
      <w:pPr>
        <w:autoSpaceDE w:val="0"/>
        <w:autoSpaceDN w:val="0"/>
        <w:spacing w:after="0" w:line="338" w:lineRule="auto"/>
        <w:ind w:left="240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C02C2F" w:rsidRPr="00EC3878" w:rsidRDefault="00881B38">
      <w:pPr>
        <w:autoSpaceDE w:val="0"/>
        <w:autoSpaceDN w:val="0"/>
        <w:spacing w:after="0" w:line="338" w:lineRule="auto"/>
        <w:ind w:left="2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 особенности духовной культуры семьи в фольклоре и культуре различных народов на основе предметных знаний о культуре своего </w:t>
      </w:r>
      <w:proofErr w:type="gramStart"/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народа;</w:t>
      </w:r>
      <w:r w:rsidR="00EC3878" w:rsidRPr="00EC387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предполагать и доказывать наличие взаимосвязи между культурой и духовно-нравственными ценностями семьи;</w:t>
      </w:r>
      <w:r w:rsidR="00EC3878" w:rsidRPr="00EC387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C02C2F" w:rsidRPr="00EC3878" w:rsidRDefault="00EC3878">
      <w:pPr>
        <w:tabs>
          <w:tab w:val="left" w:pos="240"/>
        </w:tabs>
        <w:autoSpaceDE w:val="0"/>
        <w:autoSpaceDN w:val="0"/>
        <w:spacing w:before="300" w:after="0" w:line="350" w:lineRule="auto"/>
        <w:rPr>
          <w:lang w:val="ru-RU"/>
        </w:rPr>
      </w:pPr>
      <w:r w:rsidRPr="00EC38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Тематический блок 3. «Духовно-нравственное богатство </w:t>
      </w:r>
      <w:proofErr w:type="gramStart"/>
      <w:r w:rsidRPr="00EC387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личности»</w:t>
      </w:r>
      <w:r w:rsidRPr="00EC3878">
        <w:rPr>
          <w:lang w:val="ru-RU"/>
        </w:rPr>
        <w:br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</w:t>
      </w:r>
      <w:proofErr w:type="gram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 17. Личность — общество — культура</w:t>
      </w:r>
      <w:r w:rsidR="00881B38">
        <w:rPr>
          <w:lang w:val="ru-RU"/>
        </w:rPr>
        <w:br/>
      </w:r>
      <w:r w:rsidR="00881B38">
        <w:rPr>
          <w:rFonts w:ascii="Times New Roman" w:eastAsia="Times New Roman" w:hAnsi="Times New Roman"/>
          <w:color w:val="000000"/>
          <w:sz w:val="24"/>
          <w:lang w:val="ru-RU"/>
        </w:rPr>
        <w:t>— з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нать и понимать значение термина «человек» в контексте духовно-нравственной культуры;</w:t>
      </w:r>
      <w:r w:rsidR="00881B38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обосновать взаимосвязь и взаимообусловленность человека и общества, человека и </w:t>
      </w:r>
      <w:r w:rsidRPr="00EC3878">
        <w:rPr>
          <w:lang w:val="ru-RU"/>
        </w:rPr>
        <w:tab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культуры;</w:t>
      </w:r>
      <w:r w:rsidR="00881B38">
        <w:rPr>
          <w:lang w:val="ru-RU"/>
        </w:rPr>
        <w:br/>
      </w:r>
      <w:r w:rsidR="00881B38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объяснять различия между обоснованием термина «личность» в быту, в контексте </w:t>
      </w:r>
      <w:r w:rsidRPr="00EC3878">
        <w:rPr>
          <w:lang w:val="ru-RU"/>
        </w:rPr>
        <w:tab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культуры и творчества;</w:t>
      </w:r>
      <w:r w:rsidR="00881B38">
        <w:rPr>
          <w:lang w:val="ru-RU"/>
        </w:rPr>
        <w:br/>
      </w:r>
      <w:r w:rsidR="00881B38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знать, что такое гуманизм, иметь представление о его источниках в культуре.</w:t>
      </w:r>
    </w:p>
    <w:p w:rsidR="00881B38" w:rsidRDefault="00EC3878">
      <w:pPr>
        <w:autoSpaceDE w:val="0"/>
        <w:autoSpaceDN w:val="0"/>
        <w:spacing w:before="178" w:after="0" w:line="370" w:lineRule="auto"/>
        <w:ind w:left="240" w:right="720" w:hanging="240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18. Духовный мир человека. Человек — творец культуры</w:t>
      </w:r>
    </w:p>
    <w:p w:rsidR="00881B38" w:rsidRDefault="00881B38">
      <w:pPr>
        <w:autoSpaceDE w:val="0"/>
        <w:autoSpaceDN w:val="0"/>
        <w:spacing w:before="178" w:after="0" w:line="370" w:lineRule="auto"/>
        <w:ind w:left="240" w:right="720" w:hanging="2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з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нать значение термина «творчество» в нескольких аспектах и понимать границы их применимости;</w:t>
      </w:r>
    </w:p>
    <w:p w:rsidR="00881B38" w:rsidRDefault="00881B38">
      <w:pPr>
        <w:autoSpaceDE w:val="0"/>
        <w:autoSpaceDN w:val="0"/>
        <w:spacing w:before="178" w:after="0" w:line="370" w:lineRule="auto"/>
        <w:ind w:left="240" w:right="720" w:hanging="240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осознавать и доказывать важность морально- нравственных ограничений в творчестве;</w:t>
      </w:r>
    </w:p>
    <w:p w:rsidR="00881B38" w:rsidRDefault="00881B38">
      <w:pPr>
        <w:autoSpaceDE w:val="0"/>
        <w:autoSpaceDN w:val="0"/>
        <w:spacing w:before="178" w:after="0" w:line="370" w:lineRule="auto"/>
        <w:ind w:left="240" w:right="720" w:hanging="2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обосновывать важность творчества как реализацию духовно-нравственных ценностей человека;</w:t>
      </w:r>
    </w:p>
    <w:p w:rsidR="00881B38" w:rsidRDefault="00881B38">
      <w:pPr>
        <w:autoSpaceDE w:val="0"/>
        <w:autoSpaceDN w:val="0"/>
        <w:spacing w:before="178" w:after="0" w:line="370" w:lineRule="auto"/>
        <w:ind w:left="240" w:right="720" w:hanging="2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доказывать детерминированность творчества культурой своего этноса;</w:t>
      </w:r>
    </w:p>
    <w:p w:rsidR="00C02C2F" w:rsidRPr="00EC3878" w:rsidRDefault="00881B38">
      <w:pPr>
        <w:autoSpaceDE w:val="0"/>
        <w:autoSpaceDN w:val="0"/>
        <w:spacing w:before="178" w:after="0" w:line="370" w:lineRule="auto"/>
        <w:ind w:left="240" w:right="720" w:hanging="2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знать и уметь объяснить взаимосвязь труда и творчества.</w:t>
      </w:r>
    </w:p>
    <w:p w:rsidR="00881B38" w:rsidRDefault="00EC3878">
      <w:pPr>
        <w:autoSpaceDE w:val="0"/>
        <w:autoSpaceDN w:val="0"/>
        <w:spacing w:before="180" w:after="0" w:line="346" w:lineRule="auto"/>
        <w:ind w:left="240" w:right="144" w:hanging="240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19. Личность и духовно-нравственные ценности</w:t>
      </w:r>
    </w:p>
    <w:p w:rsidR="00881B38" w:rsidRDefault="00881B38">
      <w:pPr>
        <w:autoSpaceDE w:val="0"/>
        <w:autoSpaceDN w:val="0"/>
        <w:spacing w:before="180" w:after="0" w:line="346" w:lineRule="auto"/>
        <w:ind w:left="240" w:right="144" w:hanging="240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з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нать и уметь объяснить значение и роль морали и нравственности в жизни человека;</w:t>
      </w:r>
    </w:p>
    <w:p w:rsidR="00881B38" w:rsidRDefault="00881B38">
      <w:pPr>
        <w:autoSpaceDE w:val="0"/>
        <w:autoSpaceDN w:val="0"/>
        <w:spacing w:before="180" w:after="0" w:line="346" w:lineRule="auto"/>
        <w:ind w:left="240" w:right="144" w:hanging="240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обосновывать происхождение духовных ценностей, понимание идеалов добра и зла;</w:t>
      </w:r>
    </w:p>
    <w:p w:rsidR="00C02C2F" w:rsidRPr="00EC3878" w:rsidRDefault="00881B38">
      <w:pPr>
        <w:autoSpaceDE w:val="0"/>
        <w:autoSpaceDN w:val="0"/>
        <w:spacing w:before="180" w:after="0" w:line="346" w:lineRule="auto"/>
        <w:ind w:left="240" w:right="144" w:hanging="2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понимать и уметь показывать на примерах значение таких ценностей, как «</w:t>
      </w:r>
      <w:proofErr w:type="spellStart"/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взаимопомощь</w:t>
      </w:r>
      <w:proofErr w:type="gramStart"/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сострадание</w:t>
      </w:r>
      <w:proofErr w:type="spellEnd"/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», «милосердие», «любовь», «дружба», «коллективизм», «патриотизм», «любовь к близким».</w:t>
      </w:r>
    </w:p>
    <w:p w:rsidR="00C02C2F" w:rsidRPr="00EC3878" w:rsidRDefault="00EC3878">
      <w:pPr>
        <w:tabs>
          <w:tab w:val="left" w:pos="240"/>
        </w:tabs>
        <w:autoSpaceDE w:val="0"/>
        <w:autoSpaceDN w:val="0"/>
        <w:spacing w:before="178" w:after="0" w:line="346" w:lineRule="auto"/>
        <w:rPr>
          <w:lang w:val="ru-RU"/>
        </w:rPr>
      </w:pPr>
      <w:r w:rsidRPr="00EC38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Тематический блок 4. «Культурное единство </w:t>
      </w:r>
      <w:proofErr w:type="gramStart"/>
      <w:r w:rsidRPr="00EC3878">
        <w:rPr>
          <w:rFonts w:ascii="Times New Roman" w:eastAsia="Times New Roman" w:hAnsi="Times New Roman"/>
          <w:b/>
          <w:color w:val="000000"/>
          <w:sz w:val="24"/>
          <w:lang w:val="ru-RU"/>
        </w:rPr>
        <w:t>России»</w:t>
      </w:r>
      <w:r w:rsidRPr="00EC3878">
        <w:rPr>
          <w:lang w:val="ru-RU"/>
        </w:rPr>
        <w:br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</w:t>
      </w:r>
      <w:proofErr w:type="gram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 20. Историческая память как духовно-нравственная ценность</w:t>
      </w:r>
      <w:r w:rsidR="00881B38">
        <w:rPr>
          <w:lang w:val="ru-RU"/>
        </w:rPr>
        <w:br/>
      </w:r>
      <w:r w:rsidR="00881B38">
        <w:rPr>
          <w:rFonts w:ascii="Times New Roman" w:eastAsia="Times New Roman" w:hAnsi="Times New Roman"/>
          <w:color w:val="000000"/>
          <w:sz w:val="24"/>
          <w:lang w:val="ru-RU"/>
        </w:rPr>
        <w:t>— п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онимать и уметь объяснять суть термина «история», знать основные исторические периоды </w:t>
      </w:r>
      <w:r w:rsidRPr="00EC3878">
        <w:rPr>
          <w:lang w:val="ru-RU"/>
        </w:rPr>
        <w:tab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и уметь выделять их сущностные черты;</w:t>
      </w:r>
      <w:r w:rsidR="00881B38">
        <w:rPr>
          <w:lang w:val="ru-RU"/>
        </w:rPr>
        <w:br/>
      </w:r>
      <w:r w:rsidR="00881B38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 значении и функциях изучения истории;</w:t>
      </w:r>
      <w:r w:rsidR="00881B38">
        <w:rPr>
          <w:lang w:val="ru-RU"/>
        </w:rPr>
        <w:br/>
      </w:r>
      <w:r w:rsidR="00881B38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осознавать историю своей семьи и народа как часть мирового исторического процесса. Знать</w:t>
      </w:r>
    </w:p>
    <w:p w:rsidR="00C02C2F" w:rsidRPr="00EC3878" w:rsidRDefault="00EC3878">
      <w:pPr>
        <w:autoSpaceDE w:val="0"/>
        <w:autoSpaceDN w:val="0"/>
        <w:spacing w:after="0" w:line="262" w:lineRule="auto"/>
        <w:ind w:left="240" w:right="144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C02C2F" w:rsidRPr="00EC3878" w:rsidRDefault="00EC3878">
      <w:pPr>
        <w:autoSpaceDE w:val="0"/>
        <w:autoSpaceDN w:val="0"/>
        <w:spacing w:before="178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21. Литература как язык культуры</w:t>
      </w:r>
    </w:p>
    <w:p w:rsidR="00C02C2F" w:rsidRPr="00EC3878" w:rsidRDefault="004B2065" w:rsidP="004B2065">
      <w:pPr>
        <w:autoSpaceDE w:val="0"/>
        <w:autoSpaceDN w:val="0"/>
        <w:spacing w:before="17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з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нать и понимать отличия литературы от других видов художественного творчества;</w:t>
      </w:r>
    </w:p>
    <w:p w:rsidR="00C02C2F" w:rsidRPr="00EC3878" w:rsidRDefault="004B2065" w:rsidP="004B2065">
      <w:pPr>
        <w:autoSpaceDE w:val="0"/>
        <w:autoSpaceDN w:val="0"/>
        <w:spacing w:before="238" w:after="0" w:line="262" w:lineRule="auto"/>
        <w:ind w:right="14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:rsidR="00C02C2F" w:rsidRPr="00EC3878" w:rsidRDefault="004B2065" w:rsidP="004B2065">
      <w:pPr>
        <w:autoSpaceDE w:val="0"/>
        <w:autoSpaceDN w:val="0"/>
        <w:spacing w:before="238" w:after="0" w:line="262" w:lineRule="auto"/>
        <w:ind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 w:rsidR="00C02C2F" w:rsidRPr="00EC3878" w:rsidRDefault="004B2065" w:rsidP="004B2065">
      <w:pPr>
        <w:autoSpaceDE w:val="0"/>
        <w:autoSpaceDN w:val="0"/>
        <w:spacing w:before="240" w:after="0" w:line="262" w:lineRule="auto"/>
        <w:ind w:right="115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находить и обозначать средства выражения морального и нравственного смысла в литературных произведениях.</w:t>
      </w:r>
    </w:p>
    <w:p w:rsidR="00C02C2F" w:rsidRPr="00EC3878" w:rsidRDefault="00EC3878">
      <w:pPr>
        <w:autoSpaceDE w:val="0"/>
        <w:autoSpaceDN w:val="0"/>
        <w:spacing w:before="178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22. Взаимовлияние культур</w:t>
      </w:r>
    </w:p>
    <w:p w:rsidR="00C02C2F" w:rsidRPr="00EC3878" w:rsidRDefault="004B2065" w:rsidP="004B2065">
      <w:pPr>
        <w:autoSpaceDE w:val="0"/>
        <w:autoSpaceDN w:val="0"/>
        <w:spacing w:before="178" w:after="0" w:line="262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и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меть представление о значении терминов «взаимодействие культур», «культурный обмен»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как формах распространения и обогащения духовно-нравственных идеалов общества;</w:t>
      </w:r>
    </w:p>
    <w:p w:rsidR="00C02C2F" w:rsidRPr="00EC3878" w:rsidRDefault="004B2065" w:rsidP="004B2065">
      <w:pPr>
        <w:autoSpaceDE w:val="0"/>
        <w:autoSpaceDN w:val="0"/>
        <w:spacing w:before="23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понимать и обосновывать важность сохранения культурного наследия;</w:t>
      </w:r>
    </w:p>
    <w:p w:rsidR="00C02C2F" w:rsidRPr="00EC3878" w:rsidRDefault="004B2065" w:rsidP="004B2065">
      <w:pPr>
        <w:autoSpaceDE w:val="0"/>
        <w:autoSpaceDN w:val="0"/>
        <w:spacing w:before="238" w:after="0" w:line="262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C02C2F" w:rsidRPr="00EC3878" w:rsidRDefault="00EC3878">
      <w:pPr>
        <w:autoSpaceDE w:val="0"/>
        <w:autoSpaceDN w:val="0"/>
        <w:spacing w:before="178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23. Духовно-нравственные ценности российского народа</w:t>
      </w:r>
    </w:p>
    <w:p w:rsidR="00C02C2F" w:rsidRPr="00EC3878" w:rsidRDefault="004B2065" w:rsidP="004B2065">
      <w:pPr>
        <w:autoSpaceDE w:val="0"/>
        <w:autoSpaceDN w:val="0"/>
        <w:spacing w:before="178" w:after="0" w:line="283" w:lineRule="auto"/>
        <w:ind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з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</w:p>
    <w:p w:rsidR="00C02C2F" w:rsidRPr="00EC3878" w:rsidRDefault="004B2065" w:rsidP="004B2065">
      <w:pPr>
        <w:autoSpaceDE w:val="0"/>
        <w:autoSpaceDN w:val="0"/>
        <w:spacing w:before="238" w:after="0" w:line="262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C02C2F" w:rsidRPr="00EC3878" w:rsidRDefault="00EC3878">
      <w:pPr>
        <w:autoSpaceDE w:val="0"/>
        <w:autoSpaceDN w:val="0"/>
        <w:spacing w:before="180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24. Регионы России: культурное многообразие</w:t>
      </w:r>
    </w:p>
    <w:p w:rsidR="00C02C2F" w:rsidRPr="00EC3878" w:rsidRDefault="004B2065" w:rsidP="004B2065">
      <w:pPr>
        <w:autoSpaceDE w:val="0"/>
        <w:autoSpaceDN w:val="0"/>
        <w:spacing w:before="18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п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онимать принципы федеративного устройства России и концепт «</w:t>
      </w:r>
      <w:proofErr w:type="spellStart"/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полиэтничность</w:t>
      </w:r>
      <w:proofErr w:type="spellEnd"/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»;</w:t>
      </w:r>
    </w:p>
    <w:p w:rsidR="00C02C2F" w:rsidRPr="00EC3878" w:rsidRDefault="004B2065" w:rsidP="004B2065">
      <w:pPr>
        <w:autoSpaceDE w:val="0"/>
        <w:autoSpaceDN w:val="0"/>
        <w:spacing w:before="238" w:after="0" w:line="262" w:lineRule="auto"/>
        <w:ind w:right="100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называть основные этносы Российской Федерации и регионы, где они традиционно проживают;</w:t>
      </w:r>
    </w:p>
    <w:p w:rsidR="00C02C2F" w:rsidRPr="00EC3878" w:rsidRDefault="004B2065" w:rsidP="004B2065">
      <w:pPr>
        <w:autoSpaceDE w:val="0"/>
        <w:autoSpaceDN w:val="0"/>
        <w:spacing w:before="238" w:after="0" w:line="262" w:lineRule="auto"/>
        <w:ind w:right="100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:rsidR="00C02C2F" w:rsidRPr="00EC3878" w:rsidRDefault="004B2065" w:rsidP="004B2065">
      <w:pPr>
        <w:autoSpaceDE w:val="0"/>
        <w:autoSpaceDN w:val="0"/>
        <w:spacing w:before="23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понимать ценность многообразия культурных укладов народов Российской Федерации;</w:t>
      </w:r>
    </w:p>
    <w:p w:rsidR="00C02C2F" w:rsidRPr="00EC3878" w:rsidRDefault="004B2065" w:rsidP="004B2065">
      <w:pPr>
        <w:autoSpaceDE w:val="0"/>
        <w:autoSpaceDN w:val="0"/>
        <w:spacing w:before="238" w:after="0" w:line="262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демонстрировать готовность к сохранению межнационального и межрелигиозного согласия в России;</w:t>
      </w:r>
    </w:p>
    <w:p w:rsidR="00C02C2F" w:rsidRPr="00EC3878" w:rsidRDefault="004B2065" w:rsidP="004B2065">
      <w:pPr>
        <w:autoSpaceDE w:val="0"/>
        <w:autoSpaceDN w:val="0"/>
        <w:spacing w:before="238" w:after="0" w:line="262" w:lineRule="auto"/>
        <w:ind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уметь выделять общие черты в культуре различных народов, обосновывать их значение и причины</w:t>
      </w:r>
    </w:p>
    <w:p w:rsidR="00C02C2F" w:rsidRPr="00EC3878" w:rsidRDefault="00EC3878">
      <w:pPr>
        <w:autoSpaceDE w:val="0"/>
        <w:autoSpaceDN w:val="0"/>
        <w:spacing w:before="178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25. Праздники в культуре народов России</w:t>
      </w:r>
    </w:p>
    <w:p w:rsidR="004B2065" w:rsidRDefault="004B2065" w:rsidP="004B2065">
      <w:pPr>
        <w:autoSpaceDE w:val="0"/>
        <w:autoSpaceDN w:val="0"/>
        <w:spacing w:after="0" w:line="389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и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меть представление о природе праздников и обосновывать их важность как элементов </w:t>
      </w:r>
      <w:proofErr w:type="gramStart"/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культуры;</w:t>
      </w:r>
      <w:r w:rsidR="00EC3878" w:rsidRPr="00EC387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устанавливать взаимосвязь праздников и культурного уклада;</w:t>
      </w:r>
      <w:r w:rsidR="00EC3878" w:rsidRPr="00EC387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различать основные типы праздников;</w:t>
      </w:r>
      <w:r w:rsidR="00EC3878" w:rsidRPr="00EC387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 праздничных традициях народов России и собственной семьи;</w:t>
      </w:r>
    </w:p>
    <w:p w:rsidR="004B2065" w:rsidRDefault="004B2065" w:rsidP="004B2065">
      <w:pPr>
        <w:autoSpaceDE w:val="0"/>
        <w:autoSpaceDN w:val="0"/>
        <w:spacing w:after="0" w:line="389" w:lineRule="auto"/>
        <w:ind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связь праздников и истории, культуры народов </w:t>
      </w:r>
      <w:proofErr w:type="gramStart"/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России;</w:t>
      </w:r>
      <w:r w:rsidR="00EC3878" w:rsidRPr="00EC387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понимать основной смысл семейных праздников:</w:t>
      </w:r>
      <w:r w:rsidR="00EC3878" w:rsidRPr="00EC387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определять нравственный смысл праздников народов России;</w:t>
      </w:r>
    </w:p>
    <w:p w:rsidR="00C02C2F" w:rsidRPr="00EC3878" w:rsidRDefault="004B2065" w:rsidP="004B2065">
      <w:pPr>
        <w:autoSpaceDE w:val="0"/>
        <w:autoSpaceDN w:val="0"/>
        <w:spacing w:after="0" w:line="389" w:lineRule="auto"/>
        <w:ind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4B2065" w:rsidRDefault="00EC3878">
      <w:pPr>
        <w:autoSpaceDE w:val="0"/>
        <w:autoSpaceDN w:val="0"/>
        <w:spacing w:before="178" w:after="0" w:line="355" w:lineRule="auto"/>
        <w:ind w:left="240" w:hanging="240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26. Памятники архитектуры народов России</w:t>
      </w:r>
    </w:p>
    <w:p w:rsidR="004B2065" w:rsidRDefault="00EC3878">
      <w:pPr>
        <w:autoSpaceDE w:val="0"/>
        <w:autoSpaceDN w:val="0"/>
        <w:spacing w:before="178" w:after="0" w:line="355" w:lineRule="auto"/>
        <w:ind w:left="240" w:hanging="240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4B2065">
        <w:rPr>
          <w:rFonts w:ascii="Times New Roman" w:eastAsia="Times New Roman" w:hAnsi="Times New Roman"/>
          <w:color w:val="000000"/>
          <w:sz w:val="24"/>
          <w:lang w:val="ru-RU"/>
        </w:rPr>
        <w:t xml:space="preserve"> з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нать, что такое архитектура, уметь охарактеризовать основные типы памятников </w:t>
      </w:r>
      <w:r w:rsidRPr="00EC3878">
        <w:rPr>
          <w:lang w:val="ru-RU"/>
        </w:rPr>
        <w:br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архитектуры и проследить связь между их структурой и особенностями культуры и этапами исторического развития;</w:t>
      </w:r>
    </w:p>
    <w:p w:rsidR="004B2065" w:rsidRDefault="004B2065">
      <w:pPr>
        <w:autoSpaceDE w:val="0"/>
        <w:autoSpaceDN w:val="0"/>
        <w:spacing w:before="178" w:after="0" w:line="355" w:lineRule="auto"/>
        <w:ind w:left="240" w:hanging="2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понимать взаимосвязь между типом жилищ и типом хозяйственной деятельности;</w:t>
      </w:r>
    </w:p>
    <w:p w:rsidR="004B2065" w:rsidRDefault="004B2065">
      <w:pPr>
        <w:autoSpaceDE w:val="0"/>
        <w:autoSpaceDN w:val="0"/>
        <w:spacing w:before="178" w:after="0" w:line="355" w:lineRule="auto"/>
        <w:ind w:left="240" w:hanging="2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осознавать и уметь охарактеризовать связь между уровнем научно-технического развития и типами жилищ;</w:t>
      </w:r>
    </w:p>
    <w:p w:rsidR="004B2065" w:rsidRDefault="004B2065">
      <w:pPr>
        <w:autoSpaceDE w:val="0"/>
        <w:autoSpaceDN w:val="0"/>
        <w:spacing w:before="178" w:after="0" w:line="355" w:lineRule="auto"/>
        <w:ind w:left="240" w:hanging="2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осознавать и уметь объяснять взаимосвязь между особенностями архитектуры и духовно-нравственными ценностями народов России;</w:t>
      </w:r>
    </w:p>
    <w:p w:rsidR="004B2065" w:rsidRDefault="004B2065">
      <w:pPr>
        <w:autoSpaceDE w:val="0"/>
        <w:autoSpaceDN w:val="0"/>
        <w:spacing w:before="178" w:after="0" w:line="355" w:lineRule="auto"/>
        <w:ind w:left="240" w:hanging="2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устанавливать связь между историей памятника и историей края, характеризовать памятники истории и культуры;</w:t>
      </w:r>
    </w:p>
    <w:p w:rsidR="00C02C2F" w:rsidRPr="00EC3878" w:rsidRDefault="004B2065">
      <w:pPr>
        <w:autoSpaceDE w:val="0"/>
        <w:autoSpaceDN w:val="0"/>
        <w:spacing w:before="178" w:after="0" w:line="355" w:lineRule="auto"/>
        <w:ind w:left="240" w:hanging="2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 нравственном и научном смысле краеведческой работы.</w:t>
      </w:r>
    </w:p>
    <w:p w:rsidR="004B2065" w:rsidRDefault="00EC3878">
      <w:pPr>
        <w:tabs>
          <w:tab w:val="left" w:pos="240"/>
        </w:tabs>
        <w:autoSpaceDE w:val="0"/>
        <w:autoSpaceDN w:val="0"/>
        <w:spacing w:before="178" w:after="0" w:line="35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Тема 27. Музыкальная культура народов России</w:t>
      </w:r>
      <w:r w:rsidR="004B2065">
        <w:rPr>
          <w:lang w:val="ru-RU"/>
        </w:rPr>
        <w:br/>
      </w:r>
      <w:r w:rsidR="004B2065">
        <w:rPr>
          <w:rFonts w:ascii="Times New Roman" w:eastAsia="Times New Roman" w:hAnsi="Times New Roman"/>
          <w:color w:val="000000"/>
          <w:sz w:val="24"/>
          <w:lang w:val="ru-RU"/>
        </w:rPr>
        <w:t>— з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нать и понимать отличия музыки от других видов художественного творчества, рассказывать </w:t>
      </w:r>
      <w:r w:rsidRPr="00EC3878">
        <w:rPr>
          <w:lang w:val="ru-RU"/>
        </w:rPr>
        <w:tab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об особенностях музыкального повествования, выделять простые выразительные средства </w:t>
      </w:r>
      <w:r w:rsidRPr="00EC3878">
        <w:rPr>
          <w:lang w:val="ru-RU"/>
        </w:rPr>
        <w:tab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музыкального языка;</w:t>
      </w:r>
      <w:r w:rsidR="004B2065">
        <w:rPr>
          <w:lang w:val="ru-RU"/>
        </w:rPr>
        <w:br/>
      </w:r>
      <w:r w:rsidR="004B2065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обосновывать и доказывать важность музыки как культурного явления, как формы </w:t>
      </w:r>
      <w:r w:rsidRPr="00EC3878">
        <w:rPr>
          <w:lang w:val="ru-RU"/>
        </w:rPr>
        <w:br/>
      </w:r>
      <w:r w:rsidRPr="00EC3878">
        <w:rPr>
          <w:lang w:val="ru-RU"/>
        </w:rPr>
        <w:tab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трансляции культурных ценностей;</w:t>
      </w:r>
      <w:r w:rsidR="004B2065">
        <w:rPr>
          <w:lang w:val="ru-RU"/>
        </w:rPr>
        <w:br/>
      </w:r>
      <w:r w:rsidR="004B2065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и обозначать средства выражения морального и нравственного смысла </w:t>
      </w:r>
      <w:r w:rsidRPr="00EC3878">
        <w:rPr>
          <w:lang w:val="ru-RU"/>
        </w:rPr>
        <w:br/>
      </w:r>
      <w:r w:rsidRPr="00EC3878">
        <w:rPr>
          <w:lang w:val="ru-RU"/>
        </w:rPr>
        <w:tab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музыкальных произведений;</w:t>
      </w:r>
      <w:r w:rsidR="004B2065">
        <w:rPr>
          <w:lang w:val="ru-RU"/>
        </w:rPr>
        <w:br/>
      </w:r>
      <w:r w:rsidR="004B2065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основные темы музыкального творчества народов России, народные инструменты </w:t>
      </w:r>
    </w:p>
    <w:p w:rsidR="00C02C2F" w:rsidRPr="00EC3878" w:rsidRDefault="00EC3878">
      <w:pPr>
        <w:tabs>
          <w:tab w:val="left" w:pos="240"/>
        </w:tabs>
        <w:autoSpaceDE w:val="0"/>
        <w:autoSpaceDN w:val="0"/>
        <w:spacing w:before="178" w:after="0" w:line="35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28. Изобразительное искусство народов России</w:t>
      </w:r>
      <w:r w:rsidR="004B2065">
        <w:rPr>
          <w:lang w:val="ru-RU"/>
        </w:rPr>
        <w:br/>
      </w:r>
      <w:r w:rsidR="004B2065">
        <w:rPr>
          <w:rFonts w:ascii="Times New Roman" w:eastAsia="Times New Roman" w:hAnsi="Times New Roman"/>
          <w:color w:val="000000"/>
          <w:sz w:val="24"/>
          <w:lang w:val="ru-RU"/>
        </w:rPr>
        <w:t>— з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нать и понимать отличия изобразительного искусства от других видов художественного </w:t>
      </w:r>
      <w:r w:rsidRPr="00EC3878">
        <w:rPr>
          <w:lang w:val="ru-RU"/>
        </w:rPr>
        <w:tab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творчества, рассказывать об особенностях и выразительных средствах изобразительного </w:t>
      </w:r>
      <w:r w:rsidRPr="00EC3878">
        <w:rPr>
          <w:lang w:val="ru-RU"/>
        </w:rPr>
        <w:tab/>
      </w:r>
      <w:proofErr w:type="gramStart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искусства;</w:t>
      </w:r>
      <w:r w:rsidR="004B2065">
        <w:rPr>
          <w:lang w:val="ru-RU"/>
        </w:rPr>
        <w:br/>
      </w:r>
      <w:r w:rsidR="004B2065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="004B206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уметь объяснить, что такое скульптура, живопись, графика, фольклорные орнаменты;</w:t>
      </w:r>
    </w:p>
    <w:p w:rsidR="00C02C2F" w:rsidRPr="00EC3878" w:rsidRDefault="004B2065" w:rsidP="004B2065">
      <w:pPr>
        <w:autoSpaceDE w:val="0"/>
        <w:autoSpaceDN w:val="0"/>
        <w:spacing w:after="0" w:line="262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C02C2F" w:rsidRPr="00EC3878" w:rsidRDefault="004B2065" w:rsidP="004B2065">
      <w:pPr>
        <w:autoSpaceDE w:val="0"/>
        <w:autoSpaceDN w:val="0"/>
        <w:spacing w:before="238" w:after="0" w:line="262" w:lineRule="auto"/>
        <w:ind w:right="129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находить и обозначать средства выражения морального и нравственного смысла изобразительного искусства;</w:t>
      </w:r>
    </w:p>
    <w:p w:rsidR="00C02C2F" w:rsidRPr="00EC3878" w:rsidRDefault="004B2065" w:rsidP="004B2065">
      <w:pPr>
        <w:autoSpaceDE w:val="0"/>
        <w:autoSpaceDN w:val="0"/>
        <w:spacing w:before="23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знать основные темы изобразительного искусства народов России.</w:t>
      </w:r>
    </w:p>
    <w:p w:rsidR="00C02C2F" w:rsidRPr="00EC3878" w:rsidRDefault="00EC3878">
      <w:pPr>
        <w:autoSpaceDE w:val="0"/>
        <w:autoSpaceDN w:val="0"/>
        <w:spacing w:before="178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29. Фольклор и литература народов России</w:t>
      </w:r>
    </w:p>
    <w:p w:rsidR="00C02C2F" w:rsidRPr="00EC3878" w:rsidRDefault="004B2065" w:rsidP="004B2065">
      <w:pPr>
        <w:autoSpaceDE w:val="0"/>
        <w:autoSpaceDN w:val="0"/>
        <w:spacing w:before="178" w:after="0" w:line="262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з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нать и понимать, что такое пословицы и поговорки, обосновывать важность и нужность этих языковых выразительных средств;</w:t>
      </w:r>
    </w:p>
    <w:p w:rsidR="00C02C2F" w:rsidRPr="00EC3878" w:rsidRDefault="004B2065" w:rsidP="004B2065">
      <w:pPr>
        <w:autoSpaceDE w:val="0"/>
        <w:autoSpaceDN w:val="0"/>
        <w:spacing w:before="24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понимать и объяснять, что такое эпос, миф, сказка, былина, песня;</w:t>
      </w:r>
    </w:p>
    <w:p w:rsidR="00C02C2F" w:rsidRPr="00EC3878" w:rsidRDefault="004B2065" w:rsidP="004B2065">
      <w:pPr>
        <w:autoSpaceDE w:val="0"/>
        <w:autoSpaceDN w:val="0"/>
        <w:spacing w:before="240" w:after="0" w:line="262" w:lineRule="auto"/>
        <w:ind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C02C2F" w:rsidRPr="00EC3878" w:rsidRDefault="004B2065" w:rsidP="004B2065">
      <w:pPr>
        <w:autoSpaceDE w:val="0"/>
        <w:autoSpaceDN w:val="0"/>
        <w:spacing w:before="23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знать, что такое национальная литература и каковы её выразительные средства;</w:t>
      </w:r>
    </w:p>
    <w:p w:rsidR="00C02C2F" w:rsidRPr="00EC3878" w:rsidRDefault="004B2065" w:rsidP="004B2065">
      <w:pPr>
        <w:autoSpaceDE w:val="0"/>
        <w:autoSpaceDN w:val="0"/>
        <w:spacing w:before="23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оценивать морально-нравственный потенциал национальной литературы.</w:t>
      </w:r>
    </w:p>
    <w:p w:rsidR="00C02C2F" w:rsidRPr="00EC3878" w:rsidRDefault="00EC3878">
      <w:pPr>
        <w:autoSpaceDE w:val="0"/>
        <w:autoSpaceDN w:val="0"/>
        <w:spacing w:before="178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30. Бытовые традиции народов России: пища, одежда, дом</w:t>
      </w:r>
    </w:p>
    <w:p w:rsidR="00C02C2F" w:rsidRPr="00EC3878" w:rsidRDefault="004B2065" w:rsidP="004B2065">
      <w:pPr>
        <w:autoSpaceDE w:val="0"/>
        <w:autoSpaceDN w:val="0"/>
        <w:spacing w:before="178" w:after="0" w:line="262" w:lineRule="auto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з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C02C2F" w:rsidRPr="00EC3878" w:rsidRDefault="004B2065" w:rsidP="004B2065">
      <w:pPr>
        <w:autoSpaceDE w:val="0"/>
        <w:autoSpaceDN w:val="0"/>
        <w:spacing w:before="238" w:after="0" w:line="262" w:lineRule="auto"/>
        <w:ind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C02C2F" w:rsidRPr="00EC3878" w:rsidRDefault="004B2065" w:rsidP="004B2065">
      <w:pPr>
        <w:autoSpaceDE w:val="0"/>
        <w:autoSpaceDN w:val="0"/>
        <w:spacing w:before="238" w:after="0" w:line="271" w:lineRule="auto"/>
        <w:ind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</w:t>
      </w:r>
      <w:r w:rsidR="00EC3878" w:rsidRPr="00EC3878">
        <w:rPr>
          <w:lang w:val="ru-RU"/>
        </w:rPr>
        <w:br/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шестиклассников уровне (с учётом их возрастных особенностей);</w:t>
      </w:r>
    </w:p>
    <w:p w:rsidR="00C02C2F" w:rsidRPr="00EC3878" w:rsidRDefault="004B2065" w:rsidP="004B2065">
      <w:pPr>
        <w:autoSpaceDE w:val="0"/>
        <w:autoSpaceDN w:val="0"/>
        <w:spacing w:before="238" w:after="0" w:line="271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:rsidR="00C02C2F" w:rsidRPr="00EC3878" w:rsidRDefault="00EC3878">
      <w:pPr>
        <w:autoSpaceDE w:val="0"/>
        <w:autoSpaceDN w:val="0"/>
        <w:spacing w:before="178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31. Культурная карта России (практическое занятие)</w:t>
      </w:r>
    </w:p>
    <w:p w:rsidR="00C02C2F" w:rsidRPr="00EC3878" w:rsidRDefault="004B2065" w:rsidP="004B2065">
      <w:pPr>
        <w:autoSpaceDE w:val="0"/>
        <w:autoSpaceDN w:val="0"/>
        <w:spacing w:before="180" w:after="0" w:line="262" w:lineRule="auto"/>
        <w:ind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з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нать и уметь объяснить отличия культурной географии от физической и политической географии;</w:t>
      </w:r>
    </w:p>
    <w:p w:rsidR="00C02C2F" w:rsidRPr="00EC3878" w:rsidRDefault="004B2065" w:rsidP="004B2065">
      <w:pPr>
        <w:autoSpaceDE w:val="0"/>
        <w:autoSpaceDN w:val="0"/>
        <w:spacing w:before="23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понимать, что такое культурная карта народов России;</w:t>
      </w:r>
    </w:p>
    <w:p w:rsidR="00C02C2F" w:rsidRPr="00EC3878" w:rsidRDefault="004B2065" w:rsidP="004B2065">
      <w:pPr>
        <w:autoSpaceDE w:val="0"/>
        <w:autoSpaceDN w:val="0"/>
        <w:spacing w:before="23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описывать отдельные области культурной карты в соответствии с их особенностями.</w:t>
      </w:r>
    </w:p>
    <w:p w:rsidR="00C02C2F" w:rsidRPr="00EC3878" w:rsidRDefault="00EC3878">
      <w:pPr>
        <w:autoSpaceDE w:val="0"/>
        <w:autoSpaceDN w:val="0"/>
        <w:spacing w:before="178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Тема 32. Единство страны — залог будущего России</w:t>
      </w:r>
    </w:p>
    <w:p w:rsidR="00C02C2F" w:rsidRPr="00EC3878" w:rsidRDefault="004B2065" w:rsidP="004B2065">
      <w:pPr>
        <w:autoSpaceDE w:val="0"/>
        <w:autoSpaceDN w:val="0"/>
        <w:spacing w:before="178" w:after="0" w:line="262" w:lineRule="auto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з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C02C2F" w:rsidRPr="00EC3878" w:rsidRDefault="004B2065" w:rsidP="004B2065">
      <w:pPr>
        <w:autoSpaceDE w:val="0"/>
        <w:autoSpaceDN w:val="0"/>
        <w:spacing w:before="238" w:after="0" w:line="262" w:lineRule="auto"/>
        <w:ind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EC3878" w:rsidRPr="00EC3878">
        <w:rPr>
          <w:rFonts w:ascii="Times New Roman" w:eastAsia="Times New Roman" w:hAnsi="Times New Roman"/>
          <w:color w:val="000000"/>
          <w:sz w:val="24"/>
          <w:lang w:val="ru-RU"/>
        </w:rPr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C02C2F" w:rsidRPr="00EC3878" w:rsidRDefault="00C02C2F">
      <w:pPr>
        <w:rPr>
          <w:lang w:val="ru-RU"/>
        </w:rPr>
        <w:sectPr w:rsidR="00C02C2F" w:rsidRPr="00EC3878">
          <w:pgSz w:w="11900" w:h="16840"/>
          <w:pgMar w:top="304" w:right="748" w:bottom="998" w:left="846" w:header="720" w:footer="720" w:gutter="0"/>
          <w:cols w:space="720" w:equalWidth="0">
            <w:col w:w="10306" w:space="0"/>
          </w:cols>
          <w:docGrid w:linePitch="360"/>
        </w:sectPr>
      </w:pPr>
    </w:p>
    <w:p w:rsidR="00C02C2F" w:rsidRPr="00EC3878" w:rsidRDefault="00C02C2F">
      <w:pPr>
        <w:autoSpaceDE w:val="0"/>
        <w:autoSpaceDN w:val="0"/>
        <w:spacing w:after="64" w:line="220" w:lineRule="exact"/>
        <w:rPr>
          <w:lang w:val="ru-RU"/>
        </w:rPr>
      </w:pPr>
    </w:p>
    <w:p w:rsidR="00C02C2F" w:rsidRPr="00EB3551" w:rsidRDefault="00EC3878">
      <w:pPr>
        <w:autoSpaceDE w:val="0"/>
        <w:autoSpaceDN w:val="0"/>
        <w:spacing w:after="258" w:line="233" w:lineRule="auto"/>
        <w:rPr>
          <w:sz w:val="32"/>
        </w:rPr>
      </w:pPr>
      <w:r w:rsidRPr="00EB3551">
        <w:rPr>
          <w:rFonts w:ascii="Times New Roman" w:eastAsia="Times New Roman" w:hAnsi="Times New Roman"/>
          <w:b/>
          <w:color w:val="000000"/>
          <w:w w:val="101"/>
          <w:sz w:val="24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335"/>
        <w:gridCol w:w="3828"/>
        <w:gridCol w:w="4871"/>
      </w:tblGrid>
      <w:tr w:rsidR="00EB3551" w:rsidRPr="00EB3551" w:rsidTr="00EB3551">
        <w:trPr>
          <w:trHeight w:val="9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 w:rsidP="00EB3551">
            <w:pPr>
              <w:autoSpaceDE w:val="0"/>
              <w:autoSpaceDN w:val="0"/>
              <w:spacing w:before="78" w:after="0" w:line="245" w:lineRule="auto"/>
              <w:ind w:left="72" w:right="28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55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 w:rsidP="00EB355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 w:rsidP="00EB3551">
            <w:pPr>
              <w:autoSpaceDE w:val="0"/>
              <w:autoSpaceDN w:val="0"/>
              <w:spacing w:before="78" w:after="0" w:line="250" w:lineRule="auto"/>
              <w:ind w:left="72" w:righ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C02C2F" w:rsidRPr="00522D90">
        <w:trPr>
          <w:trHeight w:hRule="exact" w:val="348"/>
        </w:trPr>
        <w:tc>
          <w:tcPr>
            <w:tcW w:w="15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C2F" w:rsidRPr="00EB3551" w:rsidRDefault="00EC3878" w:rsidP="00EB355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55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Тематический блок 1. «Россия — наш общий дом»</w:t>
            </w:r>
          </w:p>
        </w:tc>
      </w:tr>
      <w:tr w:rsidR="00EB3551" w:rsidRPr="00EB3551" w:rsidTr="00EB3551">
        <w:trPr>
          <w:trHeight w:hRule="exact" w:val="13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63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Зачем изучать курс «Основы духовно-нравственной культуры народов России»?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 w:rsidP="00EB3551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8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http://scool-collection.edu.ru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https://resh.edu.ru/special-course/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http://www.td.gov.ru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http://ihtik.lib.ru</w:t>
            </w:r>
          </w:p>
        </w:tc>
      </w:tr>
      <w:tr w:rsidR="00EB3551" w:rsidRPr="00EB3551" w:rsidTr="00EB355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1B5AB0" w:rsidRDefault="00EB355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Наш</w:t>
            </w:r>
            <w:proofErr w:type="spellEnd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дом</w:t>
            </w:r>
            <w:proofErr w:type="spellEnd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— </w:t>
            </w:r>
            <w:proofErr w:type="spellStart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Россия</w:t>
            </w:r>
            <w:proofErr w:type="spellEnd"/>
            <w:r w:rsidR="001B5A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 w:rsidP="00EB355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http://scool-collection.edu.ru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https://resh.edu.ru/special-course/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http://www.td.gov.ru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http://ihtik.lib.ru</w:t>
            </w:r>
          </w:p>
        </w:tc>
      </w:tr>
      <w:tr w:rsidR="00EB3551" w:rsidRPr="00EB3551" w:rsidTr="00EB3551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1B5AB0" w:rsidRDefault="00EB355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Язык</w:t>
            </w:r>
            <w:proofErr w:type="spellEnd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история</w:t>
            </w:r>
            <w:proofErr w:type="spellEnd"/>
            <w:r w:rsidR="001B5A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 w:rsidP="00EB355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http://scool-collection.edu.ru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https://resh.edu.ru/special-course/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http://www.td.gov.ru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http://ihtik.lib.ru</w:t>
            </w:r>
          </w:p>
        </w:tc>
      </w:tr>
      <w:tr w:rsidR="00EB3551" w:rsidRPr="00EB3551" w:rsidTr="00EB355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Русский язык — язык общения и язык возможностей</w:t>
            </w:r>
            <w:r w:rsidR="001B5A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 w:rsidP="00EB355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http://scool-collection.edu.ru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https://resh.edu.ru/special-course/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http://www.td.gov.ru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http://ihtik.lib.ru</w:t>
            </w:r>
          </w:p>
        </w:tc>
      </w:tr>
      <w:tr w:rsidR="00EB3551" w:rsidRPr="00EB3551" w:rsidTr="00EB355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1B5AB0" w:rsidRDefault="00EB355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Истоки</w:t>
            </w:r>
            <w:proofErr w:type="spellEnd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родной</w:t>
            </w:r>
            <w:proofErr w:type="spellEnd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культуры</w:t>
            </w:r>
            <w:proofErr w:type="spellEnd"/>
            <w:r w:rsidR="001B5A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 w:rsidP="00EB355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http://scool-collection.edu.ru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https://resh.edu.ru/special-course/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http://www.td.gov.ru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http://ihtik.lib.ru</w:t>
            </w:r>
          </w:p>
        </w:tc>
      </w:tr>
      <w:tr w:rsidR="00EB3551" w:rsidRPr="00EB3551" w:rsidTr="00EB3551">
        <w:trPr>
          <w:trHeight w:hRule="exact" w:val="1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1B5AB0" w:rsidRDefault="00EB355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Материальная</w:t>
            </w:r>
            <w:proofErr w:type="spellEnd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культура</w:t>
            </w:r>
            <w:proofErr w:type="spellEnd"/>
            <w:r w:rsidR="001B5A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 w:rsidP="00EB355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http://scool-collection.edu.ru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https://resh.edu.ru/special-course/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http://www.td.gov.ru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http://ihtik.lib.ru</w:t>
            </w:r>
          </w:p>
        </w:tc>
      </w:tr>
    </w:tbl>
    <w:p w:rsidR="00C02C2F" w:rsidRPr="00EB3551" w:rsidRDefault="00C02C2F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C02C2F" w:rsidRPr="00EB3551" w:rsidRDefault="00C02C2F">
      <w:pPr>
        <w:rPr>
          <w:rFonts w:ascii="Times New Roman" w:hAnsi="Times New Roman" w:cs="Times New Roman"/>
          <w:sz w:val="24"/>
          <w:szCs w:val="24"/>
        </w:rPr>
        <w:sectPr w:rsidR="00C02C2F" w:rsidRPr="00EB3551">
          <w:pgSz w:w="16840" w:h="11900"/>
          <w:pgMar w:top="282" w:right="640" w:bottom="8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C2F" w:rsidRPr="00EB3551" w:rsidRDefault="00C02C2F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335"/>
        <w:gridCol w:w="3828"/>
        <w:gridCol w:w="4871"/>
      </w:tblGrid>
      <w:tr w:rsidR="00EB3551" w:rsidRPr="00EB3551" w:rsidTr="00EB3551">
        <w:trPr>
          <w:trHeight w:hRule="exact" w:val="14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1B5AB0" w:rsidRDefault="00EB355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Духовная</w:t>
            </w:r>
            <w:proofErr w:type="spellEnd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культура</w:t>
            </w:r>
            <w:proofErr w:type="spellEnd"/>
            <w:r w:rsidR="001B5A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 w:rsidP="00EB355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http://scool-collection.edu.ru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https://resh.edu.ru/special-course/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http://www.td.gov.ru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http://ihtik.lib.ru</w:t>
            </w:r>
          </w:p>
        </w:tc>
      </w:tr>
      <w:tr w:rsidR="00EB3551" w:rsidRPr="00EB3551" w:rsidTr="00EB3551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1B5AB0" w:rsidRDefault="00EB355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Культура</w:t>
            </w:r>
            <w:proofErr w:type="spellEnd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религия</w:t>
            </w:r>
            <w:proofErr w:type="spellEnd"/>
            <w:r w:rsidR="001B5A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 w:rsidP="00EB355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http://scool-collection.edu.ru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https://resh.edu.ru/special-course/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http://www.td.gov.ru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http://ihtik.lib.ru</w:t>
            </w:r>
          </w:p>
        </w:tc>
      </w:tr>
      <w:tr w:rsidR="00EB3551" w:rsidRPr="00EB3551" w:rsidTr="00EB355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1.9.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1B5AB0" w:rsidRDefault="00EB355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Культура</w:t>
            </w:r>
            <w:proofErr w:type="spellEnd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образование</w:t>
            </w:r>
            <w:proofErr w:type="spellEnd"/>
            <w:r w:rsidR="001B5A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 w:rsidP="00EB355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http://scool-collection.edu.ru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https://resh.edu.ru/special-course/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http://www.td.gov.ru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http://ihtik.lib.ru</w:t>
            </w:r>
          </w:p>
        </w:tc>
      </w:tr>
      <w:tr w:rsidR="00EB3551" w:rsidRPr="00EB3551" w:rsidTr="00EB355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1.10.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Многообразие культур России (</w:t>
            </w:r>
            <w:r w:rsidRPr="00EB3551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>практическое занятие</w:t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  <w:r w:rsidR="001B5A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 w:rsidP="00EB355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http://scool-collection.edu.ru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https://resh.edu.ru/special-course/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http://www.td.gov.ru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http://ihtik.lib.ru</w:t>
            </w:r>
          </w:p>
        </w:tc>
      </w:tr>
      <w:tr w:rsidR="00C02C2F" w:rsidRPr="00522D90">
        <w:trPr>
          <w:trHeight w:hRule="exact" w:val="350"/>
        </w:trPr>
        <w:tc>
          <w:tcPr>
            <w:tcW w:w="15502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C2F" w:rsidRPr="00EB3551" w:rsidRDefault="00EC3878" w:rsidP="00EB3551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55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Тематический блок 2. «Семья и духовно-нравственные ценности»</w:t>
            </w:r>
          </w:p>
        </w:tc>
      </w:tr>
      <w:tr w:rsidR="00EB3551" w:rsidRPr="00EB3551" w:rsidTr="00EB355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1B5AB0" w:rsidRDefault="00BA0DA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Семья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EB3551"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— </w:t>
            </w:r>
            <w:proofErr w:type="spellStart"/>
            <w:r w:rsidR="00EB3551"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хранитель</w:t>
            </w:r>
            <w:proofErr w:type="spellEnd"/>
            <w:r w:rsidR="00EB3551"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EB3551"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духовных</w:t>
            </w:r>
            <w:proofErr w:type="spellEnd"/>
            <w:r w:rsidR="00EB3551"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EB3551"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ценностей</w:t>
            </w:r>
            <w:proofErr w:type="spellEnd"/>
            <w:r w:rsidR="001B5A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 w:rsidP="00EB355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http://scool-collection.edu.ru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https://resh.edu.ru/special-course/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http://www.td.gov.ru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http://ihtik.lib.ru</w:t>
            </w:r>
          </w:p>
        </w:tc>
      </w:tr>
      <w:tr w:rsidR="00EB3551" w:rsidRPr="00EB3551" w:rsidTr="00EB355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1B5AB0" w:rsidRDefault="00EB355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Родина</w:t>
            </w:r>
            <w:proofErr w:type="spellEnd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начинается</w:t>
            </w:r>
            <w:proofErr w:type="spellEnd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с </w:t>
            </w:r>
            <w:proofErr w:type="spellStart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семьи</w:t>
            </w:r>
            <w:proofErr w:type="spellEnd"/>
            <w:r w:rsidR="001B5A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 w:rsidP="00EB355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http://scool-collection.edu.ru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https://resh.edu.ru/special-course/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http://www.td.gov.ru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http://ihtik.lib.ru</w:t>
            </w:r>
          </w:p>
        </w:tc>
      </w:tr>
      <w:tr w:rsidR="00EB3551" w:rsidRPr="00EB3551" w:rsidTr="00EB3551">
        <w:trPr>
          <w:trHeight w:hRule="exact" w:val="1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Традиции семейного воспитания в России</w:t>
            </w:r>
            <w:r w:rsidR="001B5A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 w:rsidP="00EB355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http://scool-collection.edu.ru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https://resh.edu.ru/special-course/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http://www.td.gov.ru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http://ihtik.lib.ru</w:t>
            </w:r>
          </w:p>
        </w:tc>
      </w:tr>
    </w:tbl>
    <w:p w:rsidR="00C02C2F" w:rsidRPr="00EB3551" w:rsidRDefault="00C02C2F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C02C2F" w:rsidRPr="00EB3551" w:rsidRDefault="00C02C2F">
      <w:pPr>
        <w:rPr>
          <w:rFonts w:ascii="Times New Roman" w:hAnsi="Times New Roman" w:cs="Times New Roman"/>
          <w:sz w:val="24"/>
          <w:szCs w:val="24"/>
        </w:rPr>
        <w:sectPr w:rsidR="00C02C2F" w:rsidRPr="00EB3551">
          <w:pgSz w:w="16840" w:h="11900"/>
          <w:pgMar w:top="284" w:right="640" w:bottom="84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C2F" w:rsidRPr="00EB3551" w:rsidRDefault="00C02C2F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335"/>
        <w:gridCol w:w="3828"/>
        <w:gridCol w:w="4871"/>
      </w:tblGrid>
      <w:tr w:rsidR="00EB3551" w:rsidRPr="00EB3551" w:rsidTr="00EB355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Образ семьи в культуре народов России</w:t>
            </w:r>
            <w:r w:rsidR="001B5A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 w:rsidP="00EB355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http://scool-collection.edu.ru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https://resh.edu.ru/special-course/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http://www.td.gov.ru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http://ihtik.lib.ru</w:t>
            </w:r>
          </w:p>
        </w:tc>
      </w:tr>
      <w:tr w:rsidR="00EB3551" w:rsidRPr="00EB3551" w:rsidTr="00EB3551">
        <w:trPr>
          <w:trHeight w:hRule="exact" w:val="14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1B5AB0" w:rsidRDefault="00EB355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Труд</w:t>
            </w:r>
            <w:proofErr w:type="spellEnd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в </w:t>
            </w:r>
            <w:proofErr w:type="spellStart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истории</w:t>
            </w:r>
            <w:proofErr w:type="spellEnd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семьи</w:t>
            </w:r>
            <w:proofErr w:type="spellEnd"/>
            <w:r w:rsidR="001B5A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 w:rsidP="00EB355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http://scool-collection.edu.ru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https://resh.edu.ru/special-course/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http://www.td.gov.ru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http://ihtik.lib.ru</w:t>
            </w:r>
          </w:p>
        </w:tc>
      </w:tr>
      <w:tr w:rsidR="00EB3551" w:rsidRPr="00EB3551" w:rsidTr="00EB355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Семья в современном мире (</w:t>
            </w:r>
            <w:r w:rsidRPr="00EB3551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>практическое занятие</w:t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  <w:r w:rsidR="001B5A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 w:rsidP="00EB355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http://scool-collection.edu.ru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https://resh.edu.ru/special-course/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http://www.td.gov.ru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B5AB0" w:rsidRPr="00BA0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http://ihtik.lib.ru</w:t>
            </w:r>
          </w:p>
        </w:tc>
      </w:tr>
      <w:tr w:rsidR="00C02C2F" w:rsidRPr="00522D90">
        <w:trPr>
          <w:trHeight w:hRule="exact" w:val="348"/>
        </w:trPr>
        <w:tc>
          <w:tcPr>
            <w:tcW w:w="15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C2F" w:rsidRPr="00EB3551" w:rsidRDefault="00EC3878" w:rsidP="00EB355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55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Тематический блок 3. «Духовно-нравственное богатство личности»</w:t>
            </w:r>
          </w:p>
        </w:tc>
      </w:tr>
      <w:tr w:rsidR="00EB3551" w:rsidRPr="00EB3551" w:rsidTr="00EB3551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1B5AB0" w:rsidRDefault="00BA0DAF" w:rsidP="001B5AB0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Личность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общество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="00EB3551"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— </w:t>
            </w:r>
            <w:proofErr w:type="spellStart"/>
            <w:r w:rsidR="00EB3551"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культура</w:t>
            </w:r>
            <w:proofErr w:type="spellEnd"/>
            <w:r w:rsidR="001B5A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 w:rsidP="00EB355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http://scool-collection.edu.ru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https://resh.edu.ru/special-course/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http://www.td.gov.ru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http://ihtik.lib.ru</w:t>
            </w:r>
          </w:p>
        </w:tc>
      </w:tr>
      <w:tr w:rsidR="00EB3551" w:rsidRPr="00EB3551" w:rsidTr="00EB355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Духовный мир человека.</w:t>
            </w:r>
          </w:p>
          <w:p w:rsidR="00EB3551" w:rsidRPr="00EB3551" w:rsidRDefault="00EB3551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Человек — творец культуры</w:t>
            </w:r>
            <w:r w:rsidR="001B5A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 w:rsidP="00EB355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http://scool-collection.edu.ru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https://resh.edu.ru/special-course/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http://www.td.gov.ru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http://ihtik.lib.ru</w:t>
            </w:r>
          </w:p>
        </w:tc>
      </w:tr>
      <w:tr w:rsidR="00EB3551" w:rsidRPr="00EB3551" w:rsidTr="00EB355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Личность и духовно-нравственные ценности</w:t>
            </w:r>
            <w:r w:rsidR="001B5A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 w:rsidP="00EB355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http://scool-collection.edu.ru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https://resh.edu.ru/special-course/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http://www.td.gov.ru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http://ihtik.lib.ru</w:t>
            </w:r>
          </w:p>
        </w:tc>
      </w:tr>
      <w:tr w:rsidR="00C02C2F" w:rsidRPr="00522D90">
        <w:trPr>
          <w:trHeight w:hRule="exact" w:val="348"/>
        </w:trPr>
        <w:tc>
          <w:tcPr>
            <w:tcW w:w="15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2C2F" w:rsidRPr="00EB3551" w:rsidRDefault="00EC3878" w:rsidP="00EB355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55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Тематический блок 4. «Культурное единство России»</w:t>
            </w:r>
          </w:p>
        </w:tc>
      </w:tr>
      <w:tr w:rsidR="00EB3551" w:rsidRPr="00EB3551" w:rsidTr="00EB3551">
        <w:trPr>
          <w:trHeight w:hRule="exact" w:val="1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Историческая память как духовно-нравственная ценность</w:t>
            </w:r>
            <w:r w:rsidR="001B5A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 w:rsidP="00EB355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http://scool-collection.edu.ru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https://resh.edu.ru/special-course/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http://www.td.gov.ru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http://ihtik.lib.ru</w:t>
            </w:r>
          </w:p>
        </w:tc>
      </w:tr>
    </w:tbl>
    <w:p w:rsidR="00C02C2F" w:rsidRPr="00EB3551" w:rsidRDefault="00C02C2F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C02C2F" w:rsidRPr="00EB3551" w:rsidRDefault="00C02C2F">
      <w:pPr>
        <w:rPr>
          <w:rFonts w:ascii="Times New Roman" w:hAnsi="Times New Roman" w:cs="Times New Roman"/>
          <w:sz w:val="24"/>
          <w:szCs w:val="24"/>
        </w:rPr>
        <w:sectPr w:rsidR="00C02C2F" w:rsidRPr="00EB3551">
          <w:pgSz w:w="16840" w:h="11900"/>
          <w:pgMar w:top="284" w:right="640" w:bottom="6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C2F" w:rsidRPr="00EB3551" w:rsidRDefault="00C02C2F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335"/>
        <w:gridCol w:w="3828"/>
        <w:gridCol w:w="4871"/>
      </w:tblGrid>
      <w:tr w:rsidR="00EB3551" w:rsidRPr="00EB3551" w:rsidTr="00EB355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1B5AB0" w:rsidRDefault="00EB355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Литература</w:t>
            </w:r>
            <w:proofErr w:type="spellEnd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как</w:t>
            </w:r>
            <w:proofErr w:type="spellEnd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язык</w:t>
            </w:r>
            <w:proofErr w:type="spellEnd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культуры</w:t>
            </w:r>
            <w:proofErr w:type="spellEnd"/>
            <w:r w:rsidR="001B5A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 w:rsidP="00EB355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http://scool-collection.edu.ru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https://resh.edu.ru/special-course/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http://www.td.gov.ru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http://ihtik.lib.ru</w:t>
            </w:r>
          </w:p>
        </w:tc>
      </w:tr>
      <w:tr w:rsidR="00EB3551" w:rsidRPr="00EB3551" w:rsidTr="00EB3551">
        <w:trPr>
          <w:trHeight w:hRule="exact" w:val="13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1B5AB0" w:rsidRDefault="00EB355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Взаимовлияние</w:t>
            </w:r>
            <w:proofErr w:type="spellEnd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культур</w:t>
            </w:r>
            <w:proofErr w:type="spellEnd"/>
            <w:r w:rsidR="001B5A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 w:rsidP="00EB355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http://scool-collection.edu.ru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https://resh.edu.ru/special-course/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http://www.td.gov.ru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http://ihtik.lib.ru</w:t>
            </w:r>
          </w:p>
        </w:tc>
      </w:tr>
      <w:tr w:rsidR="00EB3551" w:rsidRPr="00EB3551" w:rsidTr="00EB355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Духовно-нравственные ценности российского народа</w:t>
            </w:r>
            <w:r w:rsidR="001B5A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 w:rsidP="00EB355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http://scool-collection.edu.ru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https://resh.edu.ru/special-course/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http://www.td.gov.ru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http://ihtik.lib.ru</w:t>
            </w:r>
          </w:p>
        </w:tc>
      </w:tr>
      <w:tr w:rsidR="00EB3551" w:rsidRPr="00EB3551" w:rsidTr="00EB355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4.5.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1B5AB0" w:rsidRDefault="00EB355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Регионы</w:t>
            </w:r>
            <w:proofErr w:type="spellEnd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России</w:t>
            </w:r>
            <w:proofErr w:type="spellEnd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: </w:t>
            </w:r>
            <w:proofErr w:type="spellStart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культурное</w:t>
            </w:r>
            <w:proofErr w:type="spellEnd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многообразие</w:t>
            </w:r>
            <w:proofErr w:type="spellEnd"/>
            <w:r w:rsidR="001B5A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 w:rsidP="00EB355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http://scool-collection.edu.ru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https://resh.edu.ru/special-course/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http://www.td.gov.ru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http://ihtik.lib.ru</w:t>
            </w:r>
          </w:p>
        </w:tc>
      </w:tr>
      <w:tr w:rsidR="00EB3551" w:rsidRPr="00EB3551" w:rsidTr="00EB3551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4.6.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Праздники в культуре народов России</w:t>
            </w:r>
            <w:r w:rsidR="001B5A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 w:rsidP="00EB355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http://scool-collection.edu.ru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https://resh.edu.ru/special-course/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http://www.td.gov.ru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http://ihtik.lib.ru</w:t>
            </w:r>
          </w:p>
        </w:tc>
      </w:tr>
      <w:tr w:rsidR="00EB3551" w:rsidRPr="00EB3551" w:rsidTr="00EB355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4.7.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Памятники в культуре народов России</w:t>
            </w:r>
            <w:r w:rsidR="001B5A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 w:rsidP="00EB355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http://scool-collection.edu.ru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https://resh.edu.ru/special-course/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http://www.td.gov.ru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http://ihtik.lib.ru</w:t>
            </w:r>
          </w:p>
        </w:tc>
      </w:tr>
      <w:tr w:rsidR="00EB3551" w:rsidRPr="00EB3551" w:rsidTr="00EB3551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4.8.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1B5AB0" w:rsidRDefault="00EB355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Музыкальная</w:t>
            </w:r>
            <w:proofErr w:type="spellEnd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культура</w:t>
            </w:r>
            <w:proofErr w:type="spellEnd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народов</w:t>
            </w:r>
            <w:proofErr w:type="spellEnd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России</w:t>
            </w:r>
            <w:proofErr w:type="spellEnd"/>
            <w:r w:rsidR="001B5A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 w:rsidP="00EB355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http://scool-collection.edu.ru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https://resh.edu.ru/special-course/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http://www.td.gov.ru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http://ihtik.lib.ru</w:t>
            </w:r>
          </w:p>
        </w:tc>
      </w:tr>
      <w:tr w:rsidR="00EB3551" w:rsidRPr="00EB3551" w:rsidTr="00EB3551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4.9.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1B5AB0" w:rsidRDefault="00EB3551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Изобразительное</w:t>
            </w:r>
            <w:proofErr w:type="spellEnd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искусство</w:t>
            </w:r>
            <w:proofErr w:type="spellEnd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народов</w:t>
            </w:r>
            <w:proofErr w:type="spellEnd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России</w:t>
            </w:r>
            <w:proofErr w:type="spellEnd"/>
            <w:r w:rsidR="001B5A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 w:rsidP="00EB355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http://scool-collection.edu.ru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https://resh.edu.ru/special-course/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http://www.td.gov.ru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http://ihtik.lib.ru</w:t>
            </w:r>
          </w:p>
        </w:tc>
      </w:tr>
    </w:tbl>
    <w:p w:rsidR="00C02C2F" w:rsidRPr="00EB3551" w:rsidRDefault="00C02C2F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C02C2F" w:rsidRPr="00EB3551" w:rsidRDefault="00C02C2F">
      <w:pPr>
        <w:rPr>
          <w:rFonts w:ascii="Times New Roman" w:hAnsi="Times New Roman" w:cs="Times New Roman"/>
          <w:sz w:val="24"/>
          <w:szCs w:val="24"/>
        </w:rPr>
        <w:sectPr w:rsidR="00C02C2F" w:rsidRPr="00EB3551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C2F" w:rsidRPr="00EB3551" w:rsidRDefault="00C02C2F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335"/>
        <w:gridCol w:w="3828"/>
        <w:gridCol w:w="4871"/>
      </w:tblGrid>
      <w:tr w:rsidR="00EB3551" w:rsidRPr="00EB3551" w:rsidTr="00EB355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4.10.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Фольклор и литература народов России</w:t>
            </w:r>
            <w:r w:rsidR="001B5A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 w:rsidP="00EB355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http://scool-collection.edu.ru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https://resh.edu.ru/special-course/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http://www.td.gov.ru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http://ihtik.lib.ru</w:t>
            </w:r>
          </w:p>
        </w:tc>
      </w:tr>
      <w:tr w:rsidR="00EB3551" w:rsidRPr="00EB3551" w:rsidTr="00EB3551">
        <w:trPr>
          <w:trHeight w:hRule="exact" w:val="14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4.11.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Бытовые традиции народов России: пища, одежда, дом (</w:t>
            </w:r>
            <w:r w:rsidRPr="00EB3551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>практическое занятие</w:t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  <w:r w:rsidR="001B5A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 w:rsidP="00EB355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http://scool-collection.edu.ru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https://resh.edu.ru/special-course/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http://www.td.gov.ru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http://ihtik.lib.ru</w:t>
            </w:r>
          </w:p>
        </w:tc>
      </w:tr>
      <w:tr w:rsidR="00EB3551" w:rsidRPr="00EB3551" w:rsidTr="00EB355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4.12.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 w:rsidP="00EB3551">
            <w:pPr>
              <w:autoSpaceDE w:val="0"/>
              <w:autoSpaceDN w:val="0"/>
              <w:spacing w:before="76" w:after="0" w:line="245" w:lineRule="auto"/>
              <w:ind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Культурная карта России (</w:t>
            </w:r>
            <w:r w:rsidRPr="00EB3551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>практическое занятие</w:t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  <w:r w:rsidR="001B5A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 w:rsidP="00EB355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http://scool-collection.edu.ru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https://resh.edu.ru/special-course/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http://www.td.gov.ru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http://ihtik.lib.ru</w:t>
            </w:r>
          </w:p>
        </w:tc>
      </w:tr>
      <w:tr w:rsidR="00EB3551" w:rsidRPr="00EB3551" w:rsidTr="00EB3551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4.13.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Единство страны — залог будущего России</w:t>
            </w:r>
            <w:r w:rsidR="001B5AB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 w:rsidP="00EB355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http://scool-collection.edu.ru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https://resh.edu.ru/special-course/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http://www.td.gov.ru </w:t>
            </w:r>
            <w:r w:rsidRPr="00EB35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http://ihtik.lib.ru</w:t>
            </w:r>
          </w:p>
        </w:tc>
      </w:tr>
      <w:tr w:rsidR="00EB3551" w:rsidRPr="00EB3551" w:rsidTr="00EB3551">
        <w:trPr>
          <w:trHeight w:hRule="exact" w:val="522"/>
        </w:trPr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 w:rsidP="00EB355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55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3551" w:rsidRPr="00EB3551" w:rsidRDefault="00EB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C2F" w:rsidRPr="00EB3551" w:rsidRDefault="00C02C2F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C02C2F" w:rsidRPr="00EB3551" w:rsidRDefault="00C02C2F">
      <w:pPr>
        <w:rPr>
          <w:rFonts w:ascii="Times New Roman" w:hAnsi="Times New Roman" w:cs="Times New Roman"/>
          <w:sz w:val="24"/>
          <w:szCs w:val="24"/>
        </w:rPr>
        <w:sectPr w:rsidR="00C02C2F" w:rsidRPr="00EB355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02C2F" w:rsidRDefault="00C02C2F">
      <w:pPr>
        <w:autoSpaceDE w:val="0"/>
        <w:autoSpaceDN w:val="0"/>
        <w:spacing w:after="78" w:line="220" w:lineRule="exact"/>
      </w:pPr>
    </w:p>
    <w:p w:rsidR="001B5AB0" w:rsidRDefault="001B5AB0" w:rsidP="001B5A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10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</w:p>
    <w:p w:rsidR="001B5AB0" w:rsidRPr="00651045" w:rsidRDefault="001B5AB0" w:rsidP="001B5AB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948"/>
        <w:gridCol w:w="1351"/>
        <w:gridCol w:w="1351"/>
        <w:gridCol w:w="5988"/>
      </w:tblGrid>
      <w:tr w:rsidR="001B5AB0" w:rsidRPr="005F02A2" w:rsidTr="001F6F53">
        <w:trPr>
          <w:trHeight w:hRule="exact" w:val="740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5F02A2" w:rsidRDefault="001B5AB0" w:rsidP="001B5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5F02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9633A3" w:rsidRDefault="001B5AB0" w:rsidP="001B5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5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Default="001B5AB0" w:rsidP="001B5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1B5AB0" w:rsidRPr="005F02A2" w:rsidRDefault="001B5AB0" w:rsidP="001B5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5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ема урока</w:t>
            </w:r>
          </w:p>
          <w:p w:rsidR="001B5AB0" w:rsidRDefault="001B5AB0" w:rsidP="001B5AB0">
            <w:pPr>
              <w:tabs>
                <w:tab w:val="left" w:pos="4800"/>
                <w:tab w:val="center" w:pos="7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B5AB0" w:rsidRPr="004F79B9" w:rsidRDefault="001B5AB0" w:rsidP="001B5AB0">
            <w:pPr>
              <w:tabs>
                <w:tab w:val="left" w:pos="4800"/>
                <w:tab w:val="center" w:pos="7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B5AB0" w:rsidRPr="00651045" w:rsidTr="001F6F53">
        <w:trPr>
          <w:trHeight w:hRule="exact" w:val="393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B0" w:rsidRPr="005F02A2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B0" w:rsidRPr="009633A3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B0" w:rsidRPr="009633A3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5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651045" w:rsidRDefault="001B5AB0" w:rsidP="001B5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AB0" w:rsidRPr="00522D90" w:rsidTr="001F6F53">
        <w:trPr>
          <w:trHeight w:hRule="exact" w:val="316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B0" w:rsidRPr="001B5AB0" w:rsidRDefault="001B5AB0" w:rsidP="001B5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1B5AB0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lang w:val="ru-RU"/>
              </w:rPr>
              <w:t>Тематический блок 1. «Россия — наш общий дом»</w:t>
            </w:r>
          </w:p>
        </w:tc>
      </w:tr>
      <w:tr w:rsidR="001B5AB0" w:rsidRPr="00522D90" w:rsidTr="001F6F53">
        <w:trPr>
          <w:trHeight w:hRule="exact" w:val="69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651045" w:rsidRDefault="001B5AB0" w:rsidP="001B5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651045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2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65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.09.2022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B0" w:rsidRPr="00651045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C34DD3" w:rsidRDefault="001B5AB0" w:rsidP="001B5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4DD3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Зачем изучать курс «Основы духовно-нравственной культуры народов России»?</w:t>
            </w:r>
          </w:p>
        </w:tc>
      </w:tr>
      <w:tr w:rsidR="001B5AB0" w:rsidRPr="004F79B9" w:rsidTr="001F6F53">
        <w:trPr>
          <w:trHeight w:hRule="exact" w:val="42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C817EF" w:rsidRDefault="001B5AB0" w:rsidP="001B5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B963C5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2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C8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.09.2022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B5AB0" w:rsidRPr="00C817EF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C34DD3" w:rsidRDefault="001B5AB0" w:rsidP="001B5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DD3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Наш</w:t>
            </w:r>
            <w:proofErr w:type="spellEnd"/>
            <w:r w:rsidRPr="00C34DD3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 w:rsidRPr="00C34DD3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дом</w:t>
            </w:r>
            <w:proofErr w:type="spellEnd"/>
            <w:r w:rsidRPr="00C34DD3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— </w:t>
            </w:r>
            <w:proofErr w:type="spellStart"/>
            <w:r w:rsidRPr="00C34DD3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Россия</w:t>
            </w:r>
            <w:proofErr w:type="spellEnd"/>
            <w:r w:rsidRPr="00C34DD3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</w:t>
            </w:r>
          </w:p>
        </w:tc>
      </w:tr>
      <w:tr w:rsidR="001B5AB0" w:rsidRPr="004F79B9" w:rsidTr="001F6F53">
        <w:trPr>
          <w:trHeight w:hRule="exact" w:val="494"/>
        </w:trPr>
        <w:tc>
          <w:tcPr>
            <w:tcW w:w="9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C817EF" w:rsidRDefault="001B5AB0" w:rsidP="001B5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B963C5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2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C8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.09.2022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B0" w:rsidRPr="00C817EF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C34DD3" w:rsidRDefault="001B5AB0" w:rsidP="001B5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34DD3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Язык</w:t>
            </w:r>
            <w:proofErr w:type="spellEnd"/>
            <w:r w:rsidRPr="00C34DD3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и </w:t>
            </w:r>
            <w:proofErr w:type="spellStart"/>
            <w:r w:rsidRPr="00C34DD3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история</w:t>
            </w:r>
            <w:proofErr w:type="spellEnd"/>
            <w:r w:rsidRPr="00C34DD3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</w:t>
            </w:r>
          </w:p>
        </w:tc>
      </w:tr>
      <w:tr w:rsidR="001B5AB0" w:rsidRPr="00522D90" w:rsidTr="001F6F53">
        <w:trPr>
          <w:trHeight w:hRule="exact" w:val="40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C817EF" w:rsidRDefault="001B5AB0" w:rsidP="001B5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B963C5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2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8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.09.2022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B0" w:rsidRPr="00C817EF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C34DD3" w:rsidRDefault="001B5AB0" w:rsidP="001B5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4DD3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Русский язык — язык общения и язык возможностей.</w:t>
            </w:r>
          </w:p>
        </w:tc>
      </w:tr>
      <w:tr w:rsidR="001B5AB0" w:rsidRPr="001B5AB0" w:rsidTr="001F6F53">
        <w:trPr>
          <w:trHeight w:hRule="exact" w:val="46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Default="001B5AB0" w:rsidP="001B5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2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29.09</w:t>
            </w:r>
            <w:r w:rsidRPr="00C81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B0" w:rsidRPr="00C817EF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C34DD3" w:rsidRDefault="001B5AB0" w:rsidP="001B5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C34DD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233CD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Истоки родной культуры</w:t>
            </w:r>
            <w:r w:rsidRPr="00C34DD3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</w:t>
            </w:r>
          </w:p>
        </w:tc>
      </w:tr>
      <w:tr w:rsidR="001B5AB0" w:rsidRPr="001B5AB0" w:rsidTr="001F6F53">
        <w:trPr>
          <w:trHeight w:hRule="exact" w:val="46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Default="00B233CD" w:rsidP="001B5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Default="00C34DD3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2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Pr="00B2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.10.2022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B0" w:rsidRPr="00C817EF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C34DD3" w:rsidRDefault="001B5AB0" w:rsidP="001B5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C34DD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233CD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Материальная культура</w:t>
            </w:r>
            <w:r w:rsidRPr="00C34DD3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</w:t>
            </w:r>
          </w:p>
        </w:tc>
      </w:tr>
      <w:tr w:rsidR="001B5AB0" w:rsidRPr="001B5AB0" w:rsidTr="001F6F53">
        <w:trPr>
          <w:trHeight w:hRule="exact" w:val="46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Default="00B233CD" w:rsidP="001B5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Default="00C34DD3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2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D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.10.2022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B0" w:rsidRPr="00C817EF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C34DD3" w:rsidRDefault="001B5AB0" w:rsidP="001B5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C34DD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233CD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Духовная культура</w:t>
            </w:r>
            <w:r w:rsidRPr="00C34DD3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</w:t>
            </w:r>
          </w:p>
        </w:tc>
      </w:tr>
      <w:tr w:rsidR="001B5AB0" w:rsidRPr="001B5AB0" w:rsidTr="001F6F53">
        <w:trPr>
          <w:trHeight w:hRule="exact" w:val="46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Default="00B233CD" w:rsidP="001B5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Default="00C34DD3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2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8D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.10.2022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B0" w:rsidRPr="00C817EF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C34DD3" w:rsidRDefault="001B5AB0" w:rsidP="001B5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C34DD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233CD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 xml:space="preserve">Культура </w:t>
            </w:r>
            <w:r w:rsidRPr="00C34DD3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и </w:t>
            </w:r>
            <w:proofErr w:type="spellStart"/>
            <w:r w:rsidRPr="00C34DD3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религия</w:t>
            </w:r>
            <w:proofErr w:type="spellEnd"/>
            <w:r w:rsidRPr="00C34DD3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</w:t>
            </w:r>
          </w:p>
        </w:tc>
      </w:tr>
      <w:tr w:rsidR="001B5AB0" w:rsidRPr="001B5AB0" w:rsidTr="001F6F53">
        <w:trPr>
          <w:trHeight w:hRule="exact" w:val="46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Default="00B233CD" w:rsidP="001B5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Default="00C34DD3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2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</w:t>
            </w:r>
            <w:r w:rsidRPr="0065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B0" w:rsidRPr="00C817EF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C34DD3" w:rsidRDefault="001B5AB0" w:rsidP="001B5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C34DD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C34DD3" w:rsidRPr="00C34DD3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Культура</w:t>
            </w:r>
            <w:proofErr w:type="spellEnd"/>
            <w:r w:rsidR="00C34DD3" w:rsidRPr="00C34DD3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и </w:t>
            </w:r>
            <w:proofErr w:type="spellStart"/>
            <w:r w:rsidR="00C34DD3" w:rsidRPr="00C34DD3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образование</w:t>
            </w:r>
            <w:proofErr w:type="spellEnd"/>
            <w:r w:rsidR="00C34DD3" w:rsidRPr="00C34DD3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</w:t>
            </w:r>
          </w:p>
        </w:tc>
      </w:tr>
      <w:tr w:rsidR="00C34DD3" w:rsidRPr="00522D90" w:rsidTr="001F6F53">
        <w:trPr>
          <w:trHeight w:hRule="exact" w:val="46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D3" w:rsidRDefault="00B233CD" w:rsidP="001B5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D3" w:rsidRDefault="00C34DD3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2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5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.11.2022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D3" w:rsidRPr="00C817EF" w:rsidRDefault="00C34DD3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D3" w:rsidRPr="00C34DD3" w:rsidRDefault="00C34DD3" w:rsidP="001B5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C34DD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C34DD3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Многообразие культур России (</w:t>
            </w:r>
            <w:r w:rsidRPr="00C34DD3">
              <w:rPr>
                <w:rFonts w:ascii="Times New Roman" w:eastAsia="Times New Roman" w:hAnsi="Times New Roman"/>
                <w:i/>
                <w:color w:val="000000"/>
                <w:w w:val="97"/>
                <w:sz w:val="24"/>
                <w:lang w:val="ru-RU"/>
              </w:rPr>
              <w:t>практическое занятие</w:t>
            </w:r>
            <w:r w:rsidRPr="00C34DD3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).</w:t>
            </w:r>
          </w:p>
        </w:tc>
      </w:tr>
      <w:tr w:rsidR="00B233CD" w:rsidRPr="00522D90" w:rsidTr="001F6F53">
        <w:trPr>
          <w:trHeight w:hRule="exact" w:val="46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3CD" w:rsidRDefault="00B233CD" w:rsidP="001B5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3CD" w:rsidRDefault="00B233CD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17.11.2022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3CD" w:rsidRPr="00C817EF" w:rsidRDefault="00B233CD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3CD" w:rsidRPr="00C34DD3" w:rsidRDefault="00B233CD" w:rsidP="001B5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C34DD3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Многообразие культур России (</w:t>
            </w:r>
            <w:r w:rsidRPr="00C34DD3">
              <w:rPr>
                <w:rFonts w:ascii="Times New Roman" w:eastAsia="Times New Roman" w:hAnsi="Times New Roman"/>
                <w:i/>
                <w:color w:val="000000"/>
                <w:w w:val="97"/>
                <w:sz w:val="24"/>
                <w:lang w:val="ru-RU"/>
              </w:rPr>
              <w:t>практическое занятие</w:t>
            </w:r>
            <w:r w:rsidRPr="00C34DD3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).</w:t>
            </w:r>
          </w:p>
        </w:tc>
      </w:tr>
      <w:tr w:rsidR="001B5AB0" w:rsidRPr="00522D90" w:rsidTr="001F6F53">
        <w:trPr>
          <w:trHeight w:hRule="exact" w:val="425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C34DD3" w:rsidRDefault="00C34DD3" w:rsidP="001B5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C34DD3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lang w:val="ru-RU"/>
              </w:rPr>
              <w:t>Тематический блок 2. «Семья и духовно-нравственные ценности»</w:t>
            </w:r>
          </w:p>
        </w:tc>
      </w:tr>
      <w:tr w:rsidR="001B5AB0" w:rsidRPr="004F79B9" w:rsidTr="001F6F53">
        <w:trPr>
          <w:trHeight w:hRule="exact" w:val="49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C817EF" w:rsidRDefault="00B233CD" w:rsidP="001B5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B963C5" w:rsidRDefault="001B5AB0" w:rsidP="00C34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2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C34DD3" w:rsidRPr="0065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.11.2022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B0" w:rsidRPr="00C817EF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C34DD3" w:rsidRDefault="001B5AB0" w:rsidP="001B5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34DD3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Семья</w:t>
            </w:r>
            <w:proofErr w:type="spellEnd"/>
            <w:r w:rsidR="00C34DD3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r w:rsidR="00C34DD3" w:rsidRPr="00C34DD3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— </w:t>
            </w:r>
            <w:proofErr w:type="spellStart"/>
            <w:r w:rsidR="00C34DD3" w:rsidRPr="00C34DD3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хранитель</w:t>
            </w:r>
            <w:proofErr w:type="spellEnd"/>
            <w:r w:rsidR="00C34DD3" w:rsidRPr="00C34DD3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 w:rsidR="00C34DD3" w:rsidRPr="00C34DD3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духовных</w:t>
            </w:r>
            <w:proofErr w:type="spellEnd"/>
            <w:r w:rsidR="00C34DD3" w:rsidRPr="00C34DD3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 w:rsidR="00C34DD3" w:rsidRPr="00C34DD3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ценностей</w:t>
            </w:r>
            <w:proofErr w:type="spellEnd"/>
            <w:r w:rsidR="00C34DD3" w:rsidRPr="00C34DD3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</w:t>
            </w:r>
          </w:p>
        </w:tc>
      </w:tr>
      <w:tr w:rsidR="001B5AB0" w:rsidRPr="001B5AB0" w:rsidTr="001F6F53">
        <w:trPr>
          <w:trHeight w:hRule="exact" w:val="50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C817EF" w:rsidRDefault="00B233CD" w:rsidP="001B5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B963C5" w:rsidRDefault="001B5AB0" w:rsidP="00C34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2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01.12</w:t>
            </w:r>
            <w:r w:rsidR="00C34DD3" w:rsidRPr="008D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B0" w:rsidRPr="00651045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C34DD3" w:rsidRDefault="001B5AB0" w:rsidP="001B5AB0">
            <w:pPr>
              <w:pStyle w:val="Default"/>
            </w:pPr>
            <w:r w:rsidRPr="00C34DD3">
              <w:t xml:space="preserve"> </w:t>
            </w:r>
            <w:r w:rsidR="00C34DD3" w:rsidRPr="00C34DD3">
              <w:rPr>
                <w:rFonts w:eastAsia="Times New Roman"/>
                <w:w w:val="97"/>
              </w:rPr>
              <w:t>Родина начинается с семьи.</w:t>
            </w:r>
          </w:p>
        </w:tc>
      </w:tr>
      <w:tr w:rsidR="001B5AB0" w:rsidRPr="00522D90" w:rsidTr="001F6F53">
        <w:trPr>
          <w:trHeight w:hRule="exact" w:val="50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8D687C" w:rsidRDefault="00B233CD" w:rsidP="001B5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B963C5" w:rsidRDefault="001B5AB0" w:rsidP="00C34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2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C34DD3" w:rsidRPr="0065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B0" w:rsidRPr="008D687C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C34DD3" w:rsidRDefault="001B5AB0" w:rsidP="001B5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4DD3" w:rsidRPr="00C34DD3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Традиции семейного воспитания в России.</w:t>
            </w:r>
          </w:p>
        </w:tc>
      </w:tr>
      <w:tr w:rsidR="001B5AB0" w:rsidRPr="00522D90" w:rsidTr="001F6F53">
        <w:trPr>
          <w:trHeight w:hRule="exact" w:val="47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8D687C" w:rsidRDefault="00B233CD" w:rsidP="001B5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B963C5" w:rsidRDefault="001B5AB0" w:rsidP="00C34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2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C34DD3" w:rsidRPr="008D6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.12.2022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B0" w:rsidRPr="008D687C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C34DD3" w:rsidRDefault="001B5AB0" w:rsidP="001B5AB0">
            <w:pPr>
              <w:pStyle w:val="Default"/>
            </w:pPr>
            <w:r w:rsidRPr="00C34DD3">
              <w:rPr>
                <w:b/>
              </w:rPr>
              <w:t xml:space="preserve"> </w:t>
            </w:r>
            <w:r w:rsidR="00C34DD3" w:rsidRPr="00C34DD3">
              <w:rPr>
                <w:rFonts w:eastAsia="Times New Roman"/>
                <w:w w:val="97"/>
              </w:rPr>
              <w:t>Образ семьи в культуре народов России.</w:t>
            </w:r>
          </w:p>
        </w:tc>
      </w:tr>
      <w:tr w:rsidR="00C34DD3" w:rsidRPr="001B5AB0" w:rsidTr="001F6F53">
        <w:trPr>
          <w:trHeight w:hRule="exact" w:val="47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D3" w:rsidRDefault="00B233CD" w:rsidP="001B5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D3" w:rsidRDefault="00C34DD3" w:rsidP="00C34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2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3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.12.2022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D3" w:rsidRPr="008D687C" w:rsidRDefault="00C34DD3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D3" w:rsidRPr="00C34DD3" w:rsidRDefault="00C34DD3" w:rsidP="001B5AB0">
            <w:pPr>
              <w:pStyle w:val="Default"/>
              <w:rPr>
                <w:b/>
              </w:rPr>
            </w:pPr>
            <w:r w:rsidRPr="00C34DD3">
              <w:rPr>
                <w:b/>
              </w:rPr>
              <w:t xml:space="preserve"> </w:t>
            </w:r>
            <w:r w:rsidRPr="00C34DD3">
              <w:rPr>
                <w:rFonts w:eastAsia="Times New Roman"/>
                <w:w w:val="97"/>
              </w:rPr>
              <w:t>Труд в истории семьи.</w:t>
            </w:r>
          </w:p>
        </w:tc>
      </w:tr>
      <w:tr w:rsidR="00C34DD3" w:rsidRPr="00522D90" w:rsidTr="001F6F53">
        <w:trPr>
          <w:trHeight w:hRule="exact" w:val="477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D3" w:rsidRDefault="00B233CD" w:rsidP="001B5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D3" w:rsidRDefault="00C34DD3" w:rsidP="00C34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23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12.01.2023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D3" w:rsidRPr="008D687C" w:rsidRDefault="00C34DD3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D3" w:rsidRPr="00C34DD3" w:rsidRDefault="00C34DD3" w:rsidP="001B5AB0">
            <w:pPr>
              <w:pStyle w:val="Default"/>
              <w:rPr>
                <w:b/>
              </w:rPr>
            </w:pPr>
            <w:r w:rsidRPr="00C34DD3">
              <w:rPr>
                <w:b/>
              </w:rPr>
              <w:t xml:space="preserve"> </w:t>
            </w:r>
            <w:r w:rsidRPr="00C34DD3">
              <w:rPr>
                <w:rFonts w:eastAsia="Times New Roman"/>
                <w:w w:val="97"/>
              </w:rPr>
              <w:t>Семья в современном мире (</w:t>
            </w:r>
            <w:r w:rsidRPr="00C34DD3">
              <w:rPr>
                <w:rFonts w:eastAsia="Times New Roman"/>
                <w:i/>
                <w:w w:val="97"/>
              </w:rPr>
              <w:t>практическое занятие</w:t>
            </w:r>
            <w:r w:rsidRPr="00C34DD3">
              <w:rPr>
                <w:rFonts w:eastAsia="Times New Roman"/>
                <w:w w:val="97"/>
              </w:rPr>
              <w:t>).</w:t>
            </w:r>
          </w:p>
        </w:tc>
      </w:tr>
      <w:tr w:rsidR="001B5AB0" w:rsidRPr="00522D90" w:rsidTr="001F6F53">
        <w:trPr>
          <w:trHeight w:hRule="exact" w:val="427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C34DD3" w:rsidRDefault="00C34DD3" w:rsidP="001B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C34DD3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lang w:val="ru-RU"/>
              </w:rPr>
              <w:t>Тематический блок 3. «Духовно-нравственное богатство личности»</w:t>
            </w:r>
          </w:p>
        </w:tc>
      </w:tr>
      <w:tr w:rsidR="001B5AB0" w:rsidRPr="004F79B9" w:rsidTr="001F6F53">
        <w:trPr>
          <w:trHeight w:hRule="exact" w:val="43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B233CD" w:rsidRDefault="00B233CD" w:rsidP="001B5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B963C5" w:rsidRDefault="001B5AB0" w:rsidP="00C34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C34DD3" w:rsidRPr="0063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.01.2023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B0" w:rsidRPr="00651045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C34DD3" w:rsidRDefault="001B5AB0" w:rsidP="001B5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34DD3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Личность</w:t>
            </w:r>
            <w:proofErr w:type="spellEnd"/>
            <w:r w:rsidR="00C34DD3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— </w:t>
            </w:r>
            <w:proofErr w:type="spellStart"/>
            <w:r w:rsidR="00C34DD3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общество</w:t>
            </w:r>
            <w:proofErr w:type="spellEnd"/>
            <w:r w:rsidR="00C34DD3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r w:rsidR="00C34DD3" w:rsidRPr="00C34DD3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— </w:t>
            </w:r>
            <w:proofErr w:type="spellStart"/>
            <w:r w:rsidR="00C34DD3" w:rsidRPr="00C34DD3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культура</w:t>
            </w:r>
            <w:proofErr w:type="spellEnd"/>
            <w:r w:rsidR="00C34DD3" w:rsidRPr="00C34DD3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</w:t>
            </w:r>
          </w:p>
        </w:tc>
      </w:tr>
      <w:tr w:rsidR="001B5AB0" w:rsidRPr="00522D90" w:rsidTr="001F6F53">
        <w:trPr>
          <w:trHeight w:hRule="exact" w:val="80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B233CD" w:rsidRDefault="00B233CD" w:rsidP="001B5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B963C5" w:rsidRDefault="001B5AB0" w:rsidP="00C34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C34DD3" w:rsidRPr="0063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.01.2023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B0" w:rsidRPr="00651045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4DD3" w:rsidRPr="00C34DD3" w:rsidRDefault="001B5AB0" w:rsidP="00C34DD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lang w:val="ru-RU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4DD3" w:rsidRPr="00C34DD3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Духовный мир человека.</w:t>
            </w:r>
          </w:p>
          <w:p w:rsidR="001B5AB0" w:rsidRPr="00C34DD3" w:rsidRDefault="00C34DD3" w:rsidP="00C34D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DD3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Человек — творец культуры.</w:t>
            </w:r>
          </w:p>
        </w:tc>
      </w:tr>
      <w:tr w:rsidR="001B5AB0" w:rsidRPr="00522D90" w:rsidTr="001F6F53">
        <w:trPr>
          <w:trHeight w:hRule="exact" w:val="42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B233CD" w:rsidRDefault="00B233CD" w:rsidP="001B5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B963C5" w:rsidRDefault="001B5AB0" w:rsidP="00C34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02.02</w:t>
            </w:r>
            <w:r w:rsidR="00C34DD3" w:rsidRPr="00631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B0" w:rsidRPr="00651045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C34DD3" w:rsidRDefault="001B5AB0" w:rsidP="001B5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4DD3" w:rsidRPr="00C34DD3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Личность и духовно-нравственные ценности.</w:t>
            </w:r>
          </w:p>
        </w:tc>
      </w:tr>
      <w:tr w:rsidR="001B5AB0" w:rsidRPr="00522D90" w:rsidTr="001F6F53">
        <w:trPr>
          <w:trHeight w:hRule="exact" w:val="475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C34DD3" w:rsidRDefault="00C34DD3" w:rsidP="001B5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4DD3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lang w:val="ru-RU"/>
              </w:rPr>
              <w:t>Тематический блок 4. «Культурное единство России»</w:t>
            </w:r>
          </w:p>
        </w:tc>
      </w:tr>
      <w:tr w:rsidR="001B5AB0" w:rsidRPr="00522D90" w:rsidTr="001F6F53">
        <w:trPr>
          <w:trHeight w:hRule="exact" w:val="489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6318BF" w:rsidRDefault="001B5AB0" w:rsidP="001B5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B963C5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65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B0" w:rsidRPr="006318BF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B233CD" w:rsidRDefault="001B5AB0" w:rsidP="00B233C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233CD" w:rsidRPr="00B233CD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Историческая память как духовно-нравственная ценность.</w:t>
            </w:r>
          </w:p>
        </w:tc>
      </w:tr>
      <w:tr w:rsidR="001B5AB0" w:rsidRPr="001B5AB0" w:rsidTr="001F6F53">
        <w:trPr>
          <w:trHeight w:hRule="exact" w:val="605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651045" w:rsidRDefault="001B5AB0" w:rsidP="001B5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B963C5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65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B0" w:rsidRPr="00651045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B233CD" w:rsidRDefault="001B5AB0" w:rsidP="00B233C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233CD" w:rsidRPr="00B233CD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Литература</w:t>
            </w:r>
            <w:proofErr w:type="spellEnd"/>
            <w:r w:rsidR="00B233CD" w:rsidRPr="00B233CD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 w:rsidR="00B233CD" w:rsidRPr="00B233CD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как</w:t>
            </w:r>
            <w:proofErr w:type="spellEnd"/>
            <w:r w:rsidR="00B233CD" w:rsidRPr="00B233CD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 w:rsidR="00B233CD" w:rsidRPr="00B233CD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язык</w:t>
            </w:r>
            <w:proofErr w:type="spellEnd"/>
            <w:r w:rsidR="00B233CD" w:rsidRPr="00B233CD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 w:rsidR="00B233CD" w:rsidRPr="00B233CD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культуры</w:t>
            </w:r>
            <w:proofErr w:type="spellEnd"/>
            <w:r w:rsidR="00B233CD" w:rsidRPr="00B233CD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</w:t>
            </w:r>
          </w:p>
        </w:tc>
      </w:tr>
      <w:tr w:rsidR="001B5AB0" w:rsidRPr="001B5AB0" w:rsidTr="001F6F53">
        <w:trPr>
          <w:trHeight w:hRule="exact" w:val="47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651045" w:rsidRDefault="001B5AB0" w:rsidP="001B5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B963C5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</w:t>
            </w:r>
            <w:r w:rsidRPr="0065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B0" w:rsidRPr="00651045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B233CD" w:rsidRDefault="001B5AB0" w:rsidP="00B233C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3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233CD" w:rsidRPr="00B233CD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Взаимовлияние</w:t>
            </w:r>
            <w:proofErr w:type="spellEnd"/>
            <w:r w:rsidR="00B233CD" w:rsidRPr="00B233CD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 w:rsidR="00B233CD" w:rsidRPr="00B233CD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культур</w:t>
            </w:r>
            <w:proofErr w:type="spellEnd"/>
            <w:r w:rsidR="00B233CD" w:rsidRPr="00B233CD">
              <w:rPr>
                <w:rFonts w:ascii="Times New Roman" w:eastAsia="Times New Roman" w:hAnsi="Times New Roman"/>
                <w:color w:val="000000"/>
                <w:w w:val="97"/>
                <w:sz w:val="24"/>
                <w:lang w:val="ru-RU"/>
              </w:rPr>
              <w:t>.</w:t>
            </w:r>
          </w:p>
        </w:tc>
      </w:tr>
      <w:tr w:rsidR="001B5AB0" w:rsidRPr="00522D90" w:rsidTr="001F6F53">
        <w:trPr>
          <w:trHeight w:hRule="exact" w:val="55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651045" w:rsidRDefault="001B5AB0" w:rsidP="001B5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B963C5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09.03</w:t>
            </w:r>
            <w:r w:rsidRPr="000A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B5AB0" w:rsidRPr="00651045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BA0DAF" w:rsidRDefault="001B5AB0" w:rsidP="00B233C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233CD" w:rsidRPr="00BA0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Духовно-нравственные ценности российского народа.</w:t>
            </w:r>
          </w:p>
        </w:tc>
      </w:tr>
      <w:tr w:rsidR="001B5AB0" w:rsidRPr="001B5AB0" w:rsidTr="001F6F53">
        <w:trPr>
          <w:trHeight w:hRule="exact" w:val="53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ED1367" w:rsidRDefault="001B5AB0" w:rsidP="001B5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65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.03.2023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B5AB0" w:rsidRPr="00651045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BA0DAF" w:rsidRDefault="001B5AB0" w:rsidP="00B233C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BA0DAF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B233CD" w:rsidRPr="00BA0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Регионы</w:t>
            </w:r>
            <w:proofErr w:type="spellEnd"/>
            <w:r w:rsidR="00B233CD" w:rsidRPr="00BA0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 w:rsidR="00B233CD" w:rsidRPr="00BA0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России</w:t>
            </w:r>
            <w:proofErr w:type="spellEnd"/>
            <w:r w:rsidR="00B233CD" w:rsidRPr="00BA0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 xml:space="preserve">: </w:t>
            </w:r>
            <w:proofErr w:type="spellStart"/>
            <w:r w:rsidR="00B233CD" w:rsidRPr="00BA0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культурное</w:t>
            </w:r>
            <w:proofErr w:type="spellEnd"/>
            <w:r w:rsidR="00B233CD" w:rsidRPr="00BA0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 w:rsidR="00B233CD" w:rsidRPr="00BA0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многообразие</w:t>
            </w:r>
            <w:proofErr w:type="spellEnd"/>
            <w:r w:rsidR="00B233CD" w:rsidRPr="00BA0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.</w:t>
            </w:r>
          </w:p>
        </w:tc>
      </w:tr>
      <w:tr w:rsidR="001B5AB0" w:rsidRPr="00522D90" w:rsidTr="001F6F53">
        <w:trPr>
          <w:trHeight w:hRule="exact" w:val="415"/>
        </w:trPr>
        <w:tc>
          <w:tcPr>
            <w:tcW w:w="9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651045" w:rsidRDefault="001B5AB0" w:rsidP="001B5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B963C5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65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.03.2023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B0" w:rsidRPr="00651045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BA0DAF" w:rsidRDefault="001B5AB0" w:rsidP="00B233C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233CD" w:rsidRPr="00BA0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Праздники в культуре народов России.</w:t>
            </w:r>
          </w:p>
        </w:tc>
      </w:tr>
      <w:tr w:rsidR="001B5AB0" w:rsidRPr="00522D90" w:rsidTr="001F6F53">
        <w:trPr>
          <w:trHeight w:hRule="exact" w:val="50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0A7B64" w:rsidRDefault="001B5AB0" w:rsidP="001B5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B963C5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</w:t>
            </w:r>
            <w:r w:rsidRPr="0065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B0" w:rsidRPr="000A7B64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BA0DAF" w:rsidRDefault="001B5AB0" w:rsidP="00B233C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233CD" w:rsidRPr="00BA0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Памятники в культуре народов России.</w:t>
            </w:r>
          </w:p>
        </w:tc>
      </w:tr>
      <w:tr w:rsidR="001B5AB0" w:rsidRPr="001B5AB0" w:rsidTr="001F6F53">
        <w:trPr>
          <w:trHeight w:hRule="exact" w:val="44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651045" w:rsidRDefault="001B5AB0" w:rsidP="001B5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B963C5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65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.04.2023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B0" w:rsidRPr="00651045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BA0DAF" w:rsidRDefault="001B5AB0" w:rsidP="00B233C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233CD" w:rsidRPr="00BA0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Музыкальная</w:t>
            </w:r>
            <w:proofErr w:type="spellEnd"/>
            <w:r w:rsidR="00B233CD" w:rsidRPr="00BA0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 w:rsidR="00B233CD" w:rsidRPr="00BA0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культура</w:t>
            </w:r>
            <w:proofErr w:type="spellEnd"/>
            <w:r w:rsidR="00B233CD" w:rsidRPr="00BA0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 w:rsidR="00B233CD" w:rsidRPr="00BA0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народов</w:t>
            </w:r>
            <w:proofErr w:type="spellEnd"/>
            <w:r w:rsidR="00B233CD" w:rsidRPr="00BA0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 w:rsidR="00B233CD" w:rsidRPr="00BA0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России</w:t>
            </w:r>
            <w:proofErr w:type="spellEnd"/>
            <w:r w:rsidR="00B233CD" w:rsidRPr="00BA0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.</w:t>
            </w:r>
          </w:p>
        </w:tc>
      </w:tr>
      <w:tr w:rsidR="001B5AB0" w:rsidRPr="00C34DD3" w:rsidTr="001F6F53">
        <w:trPr>
          <w:trHeight w:hRule="exact" w:val="55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651045" w:rsidRDefault="001B5AB0" w:rsidP="001B5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B963C5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5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.04.2023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B0" w:rsidRPr="00651045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BA0DAF" w:rsidRDefault="001B5AB0" w:rsidP="00B233C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233CD" w:rsidRPr="00BA0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Изобразительное</w:t>
            </w:r>
            <w:proofErr w:type="spellEnd"/>
            <w:r w:rsidR="00B233CD" w:rsidRPr="00BA0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 w:rsidR="00B233CD" w:rsidRPr="00BA0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искусство</w:t>
            </w:r>
            <w:proofErr w:type="spellEnd"/>
            <w:r w:rsidR="00B233CD" w:rsidRPr="00BA0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 w:rsidR="00B233CD" w:rsidRPr="00BA0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народов</w:t>
            </w:r>
            <w:proofErr w:type="spellEnd"/>
            <w:r w:rsidR="00B233CD" w:rsidRPr="00BA0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 xml:space="preserve"> </w:t>
            </w:r>
            <w:proofErr w:type="spellStart"/>
            <w:r w:rsidR="00B233CD" w:rsidRPr="00BA0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России</w:t>
            </w:r>
            <w:proofErr w:type="spellEnd"/>
            <w:r w:rsidR="00B233CD" w:rsidRPr="00BA0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.</w:t>
            </w:r>
          </w:p>
        </w:tc>
      </w:tr>
      <w:tr w:rsidR="001B5AB0" w:rsidRPr="00522D90" w:rsidTr="001F6F53">
        <w:trPr>
          <w:trHeight w:hRule="exact" w:val="530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651045" w:rsidRDefault="001B5AB0" w:rsidP="001B5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B963C5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651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.04.2023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B0" w:rsidRPr="00651045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BA0DAF" w:rsidRDefault="001B5AB0" w:rsidP="00B233C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233CD" w:rsidRPr="00BA0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Фольклор и литература народов России.</w:t>
            </w:r>
          </w:p>
        </w:tc>
      </w:tr>
      <w:tr w:rsidR="001B5AB0" w:rsidRPr="00522D90" w:rsidTr="001F6F53">
        <w:trPr>
          <w:trHeight w:hRule="exact" w:val="72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0A7B64" w:rsidRDefault="001B5AB0" w:rsidP="001B5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B963C5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04.05</w:t>
            </w:r>
            <w:r w:rsidRPr="000A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B0" w:rsidRPr="000A7B64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BA0DAF" w:rsidRDefault="001B5AB0" w:rsidP="00B233C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233CD" w:rsidRPr="00BA0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Бытовые традиции народов России: пища, одежда, дом (</w:t>
            </w:r>
            <w:r w:rsidR="00B233CD" w:rsidRPr="00BA0DAF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lang w:val="ru-RU"/>
              </w:rPr>
              <w:t>практическое занятие</w:t>
            </w:r>
            <w:r w:rsidR="00B233CD" w:rsidRPr="00BA0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).</w:t>
            </w:r>
          </w:p>
        </w:tc>
      </w:tr>
      <w:tr w:rsidR="001B5AB0" w:rsidRPr="00522D90" w:rsidTr="001F6F53">
        <w:trPr>
          <w:trHeight w:hRule="exact" w:val="561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0A7B64" w:rsidRDefault="001B5AB0" w:rsidP="001B5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B963C5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0A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.05.2023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B0" w:rsidRPr="000A7B64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BA0DAF" w:rsidRDefault="001B5AB0" w:rsidP="001B5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233CD" w:rsidRPr="00BA0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Культурная карта России (</w:t>
            </w:r>
            <w:r w:rsidR="00B233CD" w:rsidRPr="00BA0DAF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lang w:val="ru-RU"/>
              </w:rPr>
              <w:t>практическое занятие</w:t>
            </w:r>
            <w:r w:rsidR="00B233CD" w:rsidRPr="00BA0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).</w:t>
            </w:r>
          </w:p>
        </w:tc>
      </w:tr>
      <w:tr w:rsidR="001B5AB0" w:rsidRPr="00522D90" w:rsidTr="001F6F53">
        <w:trPr>
          <w:trHeight w:hRule="exact" w:val="41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0A7B64" w:rsidRDefault="001B5AB0" w:rsidP="001B5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B963C5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Pr="000A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.05.2023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B0" w:rsidRPr="000A7B64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BA0DAF" w:rsidRDefault="001B5AB0" w:rsidP="001B5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233CD" w:rsidRPr="00BA0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Единство страны — залог будущего России.</w:t>
            </w:r>
          </w:p>
        </w:tc>
      </w:tr>
      <w:tr w:rsidR="001B5AB0" w:rsidRPr="00522D90" w:rsidTr="001F6F53">
        <w:trPr>
          <w:trHeight w:hRule="exact" w:val="432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0A7B64" w:rsidRDefault="001B5AB0" w:rsidP="001B5A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B963C5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0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0A7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.05.2023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AB0" w:rsidRPr="000A7B64" w:rsidRDefault="001B5AB0" w:rsidP="001B5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5AB0" w:rsidRPr="00BA0DAF" w:rsidRDefault="001B5AB0" w:rsidP="001B5AB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0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233CD" w:rsidRPr="00BA0DA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Единство страны — залог будущего России.</w:t>
            </w:r>
          </w:p>
        </w:tc>
      </w:tr>
    </w:tbl>
    <w:p w:rsidR="00C02C2F" w:rsidRPr="001B5AB0" w:rsidRDefault="00C02C2F">
      <w:pPr>
        <w:autoSpaceDE w:val="0"/>
        <w:autoSpaceDN w:val="0"/>
        <w:spacing w:after="78" w:line="220" w:lineRule="exact"/>
        <w:rPr>
          <w:lang w:val="ru-RU"/>
        </w:rPr>
      </w:pPr>
    </w:p>
    <w:p w:rsidR="00C02C2F" w:rsidRPr="00522D90" w:rsidRDefault="00EC3878">
      <w:pPr>
        <w:autoSpaceDE w:val="0"/>
        <w:autoSpaceDN w:val="0"/>
        <w:spacing w:after="0" w:line="230" w:lineRule="auto"/>
        <w:rPr>
          <w:lang w:val="ru-RU"/>
        </w:rPr>
      </w:pPr>
      <w:r w:rsidRPr="00522D9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C02C2F" w:rsidRPr="00522D90" w:rsidRDefault="00EC3878">
      <w:pPr>
        <w:autoSpaceDE w:val="0"/>
        <w:autoSpaceDN w:val="0"/>
        <w:spacing w:before="346" w:after="0" w:line="230" w:lineRule="auto"/>
        <w:rPr>
          <w:lang w:val="ru-RU"/>
        </w:rPr>
      </w:pPr>
      <w:r w:rsidRPr="00522D90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C02C2F" w:rsidRPr="00EC3878" w:rsidRDefault="00EC3878">
      <w:pPr>
        <w:autoSpaceDE w:val="0"/>
        <w:autoSpaceDN w:val="0"/>
        <w:spacing w:before="166" w:after="0"/>
        <w:ind w:right="288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Виноградова Н.Ф., Власенко В.И., Поляков А.В., Основы духовно-нравственной культуры народов России, 5 класс. Общество с ограниченной ответственностью «Издательский центр ВЕНТАНА-ГРАФ»; Акционерное общество «Издательство Просвещение»; </w:t>
      </w:r>
      <w:r w:rsidRPr="00EC3878">
        <w:rPr>
          <w:lang w:val="ru-RU"/>
        </w:rPr>
        <w:br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C02C2F" w:rsidRPr="00EC3878" w:rsidRDefault="00EC3878">
      <w:pPr>
        <w:autoSpaceDE w:val="0"/>
        <w:autoSpaceDN w:val="0"/>
        <w:spacing w:before="262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02C2F" w:rsidRPr="00EC3878" w:rsidRDefault="00EC3878">
      <w:pPr>
        <w:autoSpaceDE w:val="0"/>
        <w:autoSpaceDN w:val="0"/>
        <w:spacing w:before="166" w:after="0" w:line="274" w:lineRule="auto"/>
        <w:ind w:right="432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1.Основы духовно-нравственной культуры народов России: 5 класс: методические рекомендации/ Н.Ф. Виноградова. – М.: </w:t>
      </w:r>
      <w:proofErr w:type="spellStart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Вентана</w:t>
      </w:r>
      <w:proofErr w:type="spell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-Граф, 2019 </w:t>
      </w:r>
      <w:r w:rsidRPr="00EC3878">
        <w:rPr>
          <w:lang w:val="ru-RU"/>
        </w:rPr>
        <w:br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2.Тишкова В.А., Шапошникова Т.Д. «Книга для учителя». Москва, «Просвещение», 2010.</w:t>
      </w:r>
    </w:p>
    <w:p w:rsidR="00C02C2F" w:rsidRPr="00EC3878" w:rsidRDefault="00EC3878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3.Религии мира: история, культура, вероучение: учебное пособие / под общ. ред. А.О. </w:t>
      </w:r>
      <w:proofErr w:type="spellStart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Чубарьяна</w:t>
      </w:r>
      <w:proofErr w:type="spell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 и Г.М. </w:t>
      </w:r>
      <w:proofErr w:type="spellStart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Бонгард</w:t>
      </w:r>
      <w:proofErr w:type="spell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-Левина. - М.: ОЛМА </w:t>
      </w:r>
      <w:proofErr w:type="spellStart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Медиагрупп</w:t>
      </w:r>
      <w:proofErr w:type="spell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, 2016. - 398 с.: ил.</w:t>
      </w:r>
    </w:p>
    <w:p w:rsidR="00C02C2F" w:rsidRPr="00EC3878" w:rsidRDefault="00EC3878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4.Токарев С. А. Религии в истории народов мира / С. А. Токарев. - изд. 5-е, </w:t>
      </w:r>
      <w:proofErr w:type="spellStart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испр</w:t>
      </w:r>
      <w:proofErr w:type="spell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. и доп.- </w:t>
      </w:r>
      <w:proofErr w:type="gramStart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М. :</w:t>
      </w:r>
      <w:proofErr w:type="gram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 Республика, 2005. - 542 с.: ил.- (Библиотека: религия, культура, наука).</w:t>
      </w:r>
    </w:p>
    <w:p w:rsidR="00C02C2F" w:rsidRPr="00EC3878" w:rsidRDefault="00EC3878">
      <w:pPr>
        <w:autoSpaceDE w:val="0"/>
        <w:autoSpaceDN w:val="0"/>
        <w:spacing w:before="70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5.Козырев Н.Ф. Религиозное образование в светской школе. – </w:t>
      </w:r>
      <w:proofErr w:type="gramStart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СПб.,</w:t>
      </w:r>
      <w:proofErr w:type="gram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 2015.</w:t>
      </w:r>
    </w:p>
    <w:p w:rsidR="00C02C2F" w:rsidRPr="00EC3878" w:rsidRDefault="00EC3878">
      <w:pPr>
        <w:autoSpaceDE w:val="0"/>
        <w:autoSpaceDN w:val="0"/>
        <w:spacing w:before="70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6.Пиаже Ж. Моральное суждение ребенка / Пер. с фр. – М.: Академический Проект, 2016.</w:t>
      </w:r>
    </w:p>
    <w:p w:rsidR="00C02C2F" w:rsidRPr="00EC3878" w:rsidRDefault="00EC3878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7.Слободчиков В. И. Антропологическая перспектива отечественного образования. – Екатеринбург: Издательский отдел Екатеринбургской епархии, 2018.</w:t>
      </w:r>
    </w:p>
    <w:p w:rsidR="00C02C2F" w:rsidRPr="00EC3878" w:rsidRDefault="00EC3878">
      <w:pPr>
        <w:autoSpaceDE w:val="0"/>
        <w:autoSpaceDN w:val="0"/>
        <w:spacing w:before="70" w:after="0" w:line="271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8.Адамова А.Г. Духовность как ценностная основа личности // </w:t>
      </w:r>
      <w:r w:rsidRPr="00EC3878">
        <w:rPr>
          <w:lang w:val="ru-RU"/>
        </w:rPr>
        <w:br/>
      </w:r>
      <w:proofErr w:type="spellStart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Совершенствованиетучебно</w:t>
      </w:r>
      <w:proofErr w:type="spell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​воспитательного процесса в образовательном учреждении: </w:t>
      </w:r>
      <w:proofErr w:type="gramStart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Сб.науч.тр.Ч.2.–</w:t>
      </w:r>
      <w:proofErr w:type="gram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 М., 2017.</w:t>
      </w:r>
    </w:p>
    <w:p w:rsidR="00C02C2F" w:rsidRPr="00EC3878" w:rsidRDefault="00EC3878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9.Косачёва И.П. Нравственное развитие младшего школьника в процессе обучения и воспитания. –М., 2005.</w:t>
      </w:r>
    </w:p>
    <w:p w:rsidR="00C02C2F" w:rsidRPr="00EC3878" w:rsidRDefault="00EC3878">
      <w:pPr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10.Как проектировать универсальные учебные действия в начальной школе: от действия к мысли: пособие для учителя (А. Г. </w:t>
      </w:r>
      <w:proofErr w:type="spellStart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Асмолов</w:t>
      </w:r>
      <w:proofErr w:type="spell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, Г. В. </w:t>
      </w:r>
      <w:proofErr w:type="spellStart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Бурменская</w:t>
      </w:r>
      <w:proofErr w:type="spell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, И. А. Володарская и др.); под </w:t>
      </w:r>
      <w:proofErr w:type="spellStart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ред.А</w:t>
      </w:r>
      <w:proofErr w:type="spell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. Г. </w:t>
      </w:r>
      <w:proofErr w:type="spellStart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Асмолова</w:t>
      </w:r>
      <w:proofErr w:type="spell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. – М., 2018.</w:t>
      </w:r>
    </w:p>
    <w:p w:rsidR="00C02C2F" w:rsidRPr="00EC3878" w:rsidRDefault="00EC3878">
      <w:pPr>
        <w:autoSpaceDE w:val="0"/>
        <w:autoSpaceDN w:val="0"/>
        <w:spacing w:before="70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11.Метлик И.В. Религия и образование в светской школе. – М., 2014.</w:t>
      </w:r>
    </w:p>
    <w:p w:rsidR="00C02C2F" w:rsidRPr="00EC3878" w:rsidRDefault="00EC3878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12. </w:t>
      </w:r>
      <w:proofErr w:type="spellStart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Чепикова</w:t>
      </w:r>
      <w:proofErr w:type="spell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 Л.В. О преемственности в воспитании нравственной культуры у детей старшего дошкольного и младшего школьного возраста / Л.В. </w:t>
      </w:r>
      <w:proofErr w:type="spellStart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Чепикова</w:t>
      </w:r>
      <w:proofErr w:type="spell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 // Воспитание школьников. – 2017.</w:t>
      </w:r>
    </w:p>
    <w:p w:rsidR="00C02C2F" w:rsidRPr="00EC3878" w:rsidRDefault="00EC3878">
      <w:pPr>
        <w:autoSpaceDE w:val="0"/>
        <w:autoSpaceDN w:val="0"/>
        <w:spacing w:before="264"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02C2F" w:rsidRPr="00EC3878" w:rsidRDefault="00EC3878">
      <w:pPr>
        <w:autoSpaceDE w:val="0"/>
        <w:autoSpaceDN w:val="0"/>
        <w:spacing w:before="168" w:after="0"/>
        <w:ind w:right="720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scool</w:t>
      </w:r>
      <w:proofErr w:type="spell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C387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special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course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EC387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td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gov</w:t>
      </w:r>
      <w:proofErr w:type="spell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C387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ihtik</w:t>
      </w:r>
      <w:proofErr w:type="spellEnd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lib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C02C2F" w:rsidRPr="00EC3878" w:rsidRDefault="00C02C2F">
      <w:pPr>
        <w:autoSpaceDE w:val="0"/>
        <w:autoSpaceDN w:val="0"/>
        <w:spacing w:after="78" w:line="220" w:lineRule="exact"/>
        <w:rPr>
          <w:lang w:val="ru-RU"/>
        </w:rPr>
      </w:pPr>
    </w:p>
    <w:p w:rsidR="00C02C2F" w:rsidRPr="00EC3878" w:rsidRDefault="00EC3878">
      <w:pPr>
        <w:autoSpaceDE w:val="0"/>
        <w:autoSpaceDN w:val="0"/>
        <w:spacing w:after="0" w:line="230" w:lineRule="auto"/>
        <w:rPr>
          <w:lang w:val="ru-RU"/>
        </w:rPr>
      </w:pPr>
      <w:r w:rsidRPr="00EC387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C02C2F" w:rsidRPr="00EC3878" w:rsidRDefault="00EC3878">
      <w:pPr>
        <w:autoSpaceDE w:val="0"/>
        <w:autoSpaceDN w:val="0"/>
        <w:spacing w:before="346" w:after="0" w:line="300" w:lineRule="auto"/>
        <w:rPr>
          <w:lang w:val="ru-RU"/>
        </w:rPr>
      </w:pPr>
      <w:r w:rsidRPr="00EC38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EC3878">
        <w:rPr>
          <w:lang w:val="ru-RU"/>
        </w:rPr>
        <w:br/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Учебники. Мультимедийный проектор, интерактивная доска, персональный компьютер.</w:t>
      </w:r>
      <w:r w:rsidR="001F6F53">
        <w:rPr>
          <w:rFonts w:ascii="Times New Roman" w:eastAsia="Times New Roman" w:hAnsi="Times New Roman"/>
          <w:color w:val="000000"/>
          <w:sz w:val="24"/>
          <w:lang w:val="ru-RU"/>
        </w:rPr>
        <w:t xml:space="preserve">   </w:t>
      </w:r>
      <w:bookmarkStart w:id="0" w:name="_GoBack"/>
      <w:bookmarkEnd w:id="0"/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Электронные пособия</w:t>
      </w:r>
      <w:r w:rsidR="00522D90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C02C2F" w:rsidRPr="00EC3878" w:rsidRDefault="00EC3878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EC387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EC3878">
        <w:rPr>
          <w:rFonts w:ascii="Times New Roman" w:eastAsia="Times New Roman" w:hAnsi="Times New Roman"/>
          <w:color w:val="000000"/>
          <w:sz w:val="24"/>
          <w:lang w:val="ru-RU"/>
        </w:rPr>
        <w:t>Ноутбук, колонки, принтер, раздаточный материал</w:t>
      </w:r>
      <w:r w:rsidR="00522D90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EC3878" w:rsidRPr="00EC3878" w:rsidRDefault="00EC3878">
      <w:pPr>
        <w:rPr>
          <w:lang w:val="ru-RU"/>
        </w:rPr>
      </w:pPr>
    </w:p>
    <w:sectPr w:rsidR="00EC3878" w:rsidRPr="00EC387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B5AB0"/>
    <w:rsid w:val="001F6F53"/>
    <w:rsid w:val="0029639D"/>
    <w:rsid w:val="00326F90"/>
    <w:rsid w:val="004B2065"/>
    <w:rsid w:val="00522D90"/>
    <w:rsid w:val="00881B38"/>
    <w:rsid w:val="00AA1D8D"/>
    <w:rsid w:val="00B233CD"/>
    <w:rsid w:val="00B47730"/>
    <w:rsid w:val="00BA0DAF"/>
    <w:rsid w:val="00C02C2F"/>
    <w:rsid w:val="00C34DD3"/>
    <w:rsid w:val="00CB0664"/>
    <w:rsid w:val="00EB3551"/>
    <w:rsid w:val="00EC387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2A59FB9-23AA-483B-B84C-AF37FB5B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1B5AB0"/>
    <w:rPr>
      <w:color w:val="0000FF" w:themeColor="hyperlink"/>
      <w:u w:val="single"/>
    </w:rPr>
  </w:style>
  <w:style w:type="paragraph" w:customStyle="1" w:styleId="Default">
    <w:name w:val="Default"/>
    <w:rsid w:val="001B5A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A4D66E-FDA0-44EE-8B80-6FD8BA51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7999</Words>
  <Characters>45600</Characters>
  <Application>Microsoft Office Word</Application>
  <DocSecurity>0</DocSecurity>
  <Lines>380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53493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Windows User</cp:lastModifiedBy>
  <cp:revision>4</cp:revision>
  <dcterms:created xsi:type="dcterms:W3CDTF">2013-12-23T23:15:00Z</dcterms:created>
  <dcterms:modified xsi:type="dcterms:W3CDTF">2022-09-01T18:24:00Z</dcterms:modified>
  <cp:category/>
</cp:coreProperties>
</file>