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7FEFF" w14:textId="77777777" w:rsidR="00C8006E" w:rsidRDefault="00C8006E" w:rsidP="00C8006E">
      <w:pPr>
        <w:widowControl w:val="0"/>
        <w:jc w:val="center"/>
        <w:rPr>
          <w:sz w:val="32"/>
          <w:szCs w:val="32"/>
        </w:rPr>
      </w:pPr>
    </w:p>
    <w:p w14:paraId="596E612E" w14:textId="77777777" w:rsidR="00C8006E" w:rsidRDefault="00C8006E" w:rsidP="00C8006E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>муниципальное</w:t>
      </w:r>
      <w:proofErr w:type="gramEnd"/>
      <w:r>
        <w:rPr>
          <w:b/>
        </w:rPr>
        <w:t xml:space="preserve">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14:paraId="7A93097C" w14:textId="77777777" w:rsidR="00C8006E" w:rsidRDefault="00C8006E" w:rsidP="00C8006E">
      <w:pPr>
        <w:shd w:val="clear" w:color="auto" w:fill="FFFFFF"/>
        <w:ind w:left="5387"/>
        <w:jc w:val="center"/>
        <w:rPr>
          <w:color w:val="000000"/>
        </w:rPr>
      </w:pPr>
    </w:p>
    <w:p w14:paraId="75DFC9D6" w14:textId="77777777" w:rsidR="00C8006E" w:rsidRDefault="00C8006E" w:rsidP="00C8006E">
      <w:pPr>
        <w:shd w:val="clear" w:color="auto" w:fill="FFFFFF"/>
        <w:ind w:left="5387"/>
        <w:jc w:val="center"/>
        <w:rPr>
          <w:color w:val="000000"/>
        </w:rPr>
      </w:pPr>
    </w:p>
    <w:p w14:paraId="254F173F" w14:textId="77777777" w:rsidR="00C8006E" w:rsidRDefault="00C8006E" w:rsidP="00C8006E">
      <w:pPr>
        <w:shd w:val="clear" w:color="auto" w:fill="FFFFFF"/>
        <w:ind w:left="5387"/>
        <w:jc w:val="center"/>
        <w:rPr>
          <w:color w:val="000000"/>
        </w:rPr>
      </w:pPr>
    </w:p>
    <w:p w14:paraId="663B9324" w14:textId="77777777" w:rsidR="00C8006E" w:rsidRDefault="00C8006E" w:rsidP="00C8006E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C8006E" w14:paraId="33D5311B" w14:textId="77777777" w:rsidTr="00C8006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688C251" w14:textId="77777777" w:rsidR="00C8006E" w:rsidRDefault="00C8006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17936908" w14:textId="77777777" w:rsidR="00C8006E" w:rsidRDefault="00C800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14:paraId="0D3115F3" w14:textId="77777777" w:rsidR="00C8006E" w:rsidRDefault="00C800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25.08.2022г № 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lang w:eastAsia="en-US"/>
              </w:rPr>
              <w:t>1__)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F23CE0A" w14:textId="77777777" w:rsidR="00C8006E" w:rsidRDefault="00C8006E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14:paraId="0BA42968" w14:textId="77777777" w:rsidR="00C8006E" w:rsidRDefault="00C800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25.08.2022   №170_</w:t>
            </w:r>
          </w:p>
        </w:tc>
      </w:tr>
    </w:tbl>
    <w:p w14:paraId="14C9A6BD" w14:textId="77777777" w:rsidR="00C8006E" w:rsidRDefault="00C8006E" w:rsidP="00C8006E">
      <w:pPr>
        <w:shd w:val="clear" w:color="auto" w:fill="FFFFFF"/>
        <w:ind w:left="5387"/>
        <w:jc w:val="center"/>
        <w:rPr>
          <w:color w:val="000000"/>
        </w:rPr>
      </w:pPr>
    </w:p>
    <w:p w14:paraId="170E508B" w14:textId="77777777" w:rsidR="00C8006E" w:rsidRDefault="00C8006E" w:rsidP="00C8006E">
      <w:pPr>
        <w:shd w:val="clear" w:color="auto" w:fill="FFFFFF"/>
        <w:ind w:left="5387"/>
        <w:jc w:val="center"/>
        <w:rPr>
          <w:color w:val="000000"/>
        </w:rPr>
      </w:pPr>
    </w:p>
    <w:p w14:paraId="1B349A99" w14:textId="77777777" w:rsidR="00C8006E" w:rsidRDefault="00C8006E" w:rsidP="00C8006E">
      <w:pPr>
        <w:shd w:val="clear" w:color="auto" w:fill="FFFFFF"/>
        <w:ind w:left="5387"/>
        <w:jc w:val="center"/>
        <w:rPr>
          <w:b/>
          <w:color w:val="000000"/>
        </w:rPr>
      </w:pPr>
    </w:p>
    <w:p w14:paraId="4C1B989A" w14:textId="77777777" w:rsidR="00C8006E" w:rsidRDefault="00C8006E" w:rsidP="00C8006E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C8006E" w14:paraId="3B0701E6" w14:textId="77777777" w:rsidTr="00C8006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9BA2E8D" w14:textId="77777777" w:rsidR="00C8006E" w:rsidRDefault="00C8006E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698B28F" w14:textId="77777777" w:rsidR="00C8006E" w:rsidRDefault="00C8006E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8006E" w14:paraId="35A67D0E" w14:textId="77777777" w:rsidTr="00C8006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16E0A841" w14:textId="77777777" w:rsidR="00C8006E" w:rsidRDefault="00C8006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43A374F8" w14:textId="77777777" w:rsidR="00C8006E" w:rsidRDefault="00C8006E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методическим</w:t>
            </w:r>
            <w:proofErr w:type="gramEnd"/>
            <w:r>
              <w:rPr>
                <w:color w:val="000000"/>
                <w:lang w:eastAsia="en-US"/>
              </w:rPr>
              <w:t xml:space="preserve"> объединением</w:t>
            </w:r>
          </w:p>
          <w:p w14:paraId="70CB2023" w14:textId="77777777" w:rsidR="00C8006E" w:rsidRDefault="00C8006E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учителей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14:paraId="3B9CDAF2" w14:textId="77777777" w:rsidR="00C8006E" w:rsidRDefault="00C8006E">
            <w:pPr>
              <w:spacing w:line="276" w:lineRule="auto"/>
              <w:rPr>
                <w:color w:val="000000"/>
                <w:lang w:eastAsia="en-US"/>
              </w:rPr>
            </w:pPr>
          </w:p>
          <w:p w14:paraId="0B88560D" w14:textId="77777777" w:rsidR="00C8006E" w:rsidRDefault="00C8006E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25.08.2022г_ № 1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14:paraId="0859E5ED" w14:textId="77777777" w:rsidR="00C8006E" w:rsidRDefault="00C8006E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О.П.Паршина</w:t>
            </w:r>
            <w:proofErr w:type="spellEnd"/>
          </w:p>
          <w:p w14:paraId="7BD66739" w14:textId="77777777" w:rsidR="00C8006E" w:rsidRDefault="00C8006E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подпись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B42E366" w14:textId="77777777" w:rsidR="00C8006E" w:rsidRDefault="00C800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14:paraId="001ABD44" w14:textId="77777777" w:rsidR="00C8006E" w:rsidRDefault="00C800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14:paraId="1CDB7AE6" w14:textId="77777777" w:rsidR="00C8006E" w:rsidRDefault="00C800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14:paraId="2B068EF1" w14:textId="77777777" w:rsidR="00C8006E" w:rsidRDefault="00C800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августа 2022 года</w:t>
            </w:r>
          </w:p>
        </w:tc>
      </w:tr>
    </w:tbl>
    <w:p w14:paraId="4F186331" w14:textId="77777777" w:rsidR="00C8006E" w:rsidRDefault="00C8006E" w:rsidP="00C8006E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14:paraId="6B53D259" w14:textId="6F231278" w:rsidR="00C8006E" w:rsidRPr="00C8006E" w:rsidRDefault="00C8006E" w:rsidP="00C8006E">
      <w:pPr>
        <w:keepNext/>
        <w:snapToGrid w:val="0"/>
        <w:spacing w:line="180" w:lineRule="atLeast"/>
        <w:jc w:val="center"/>
        <w:outlineLvl w:val="2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РАБОЧАЯ  ПРОГРАММА</w:t>
      </w:r>
      <w:proofErr w:type="gramEnd"/>
    </w:p>
    <w:p w14:paraId="09B9930D" w14:textId="77777777" w:rsidR="00C8006E" w:rsidRDefault="00C8006E" w:rsidP="00C8006E">
      <w:pPr>
        <w:rPr>
          <w:sz w:val="16"/>
          <w:szCs w:val="16"/>
        </w:rPr>
      </w:pPr>
    </w:p>
    <w:p w14:paraId="2F4B10CC" w14:textId="43C5DC1E" w:rsidR="00C8006E" w:rsidRDefault="00C8006E" w:rsidP="00C8006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Учебного предмета «Литературное чтение на родном языке (русском)» </w:t>
      </w:r>
    </w:p>
    <w:p w14:paraId="6DD028FD" w14:textId="77777777" w:rsidR="00C8006E" w:rsidRDefault="00C8006E" w:rsidP="00C8006E">
      <w:pPr>
        <w:shd w:val="clear" w:color="auto" w:fill="FFFFFF"/>
        <w:jc w:val="center"/>
      </w:pPr>
      <w:r>
        <w:t>(</w:t>
      </w:r>
      <w:proofErr w:type="gramStart"/>
      <w:r>
        <w:t>указать</w:t>
      </w:r>
      <w:proofErr w:type="gramEnd"/>
      <w:r>
        <w:t xml:space="preserve"> учебный предмет, курс)</w:t>
      </w:r>
    </w:p>
    <w:p w14:paraId="65C16BAB" w14:textId="77777777" w:rsidR="00C8006E" w:rsidRDefault="00C8006E" w:rsidP="00C8006E">
      <w:pPr>
        <w:shd w:val="clear" w:color="auto" w:fill="FFFFFF"/>
        <w:jc w:val="center"/>
      </w:pPr>
      <w:proofErr w:type="gramStart"/>
      <w:r>
        <w:t>на</w:t>
      </w:r>
      <w:proofErr w:type="gramEnd"/>
      <w:r>
        <w:t xml:space="preserve"> </w:t>
      </w:r>
      <w:r>
        <w:rPr>
          <w:u w:val="single"/>
        </w:rPr>
        <w:t>2022 – 2023</w:t>
      </w:r>
      <w:r>
        <w:t xml:space="preserve"> учебный год </w:t>
      </w:r>
    </w:p>
    <w:p w14:paraId="484C5F67" w14:textId="77777777" w:rsidR="00C8006E" w:rsidRDefault="00C8006E" w:rsidP="00C8006E">
      <w:pPr>
        <w:shd w:val="clear" w:color="auto" w:fill="FFFFFF"/>
      </w:pPr>
    </w:p>
    <w:p w14:paraId="34F4DBEB" w14:textId="77777777" w:rsidR="00C8006E" w:rsidRDefault="00C8006E" w:rsidP="00C8006E">
      <w:pPr>
        <w:shd w:val="clear" w:color="auto" w:fill="FFFFFF"/>
      </w:pPr>
      <w:r>
        <w:t xml:space="preserve">Уровень общего </w:t>
      </w:r>
      <w:proofErr w:type="spellStart"/>
      <w:r>
        <w:t>образования__начальное</w:t>
      </w:r>
      <w:proofErr w:type="spellEnd"/>
      <w:r>
        <w:t xml:space="preserve"> общее, 3 класс</w:t>
      </w:r>
    </w:p>
    <w:p w14:paraId="30A5969F" w14:textId="77777777" w:rsidR="00C8006E" w:rsidRDefault="00C8006E" w:rsidP="00C8006E">
      <w:pPr>
        <w:jc w:val="center"/>
      </w:pPr>
      <w:r>
        <w:t>(</w:t>
      </w:r>
      <w:proofErr w:type="gramStart"/>
      <w:r>
        <w:t>начальное</w:t>
      </w:r>
      <w:proofErr w:type="gramEnd"/>
      <w:r>
        <w:t xml:space="preserve"> общее, основное общее, среднее общее образование с указанием класса)</w:t>
      </w:r>
    </w:p>
    <w:p w14:paraId="5B9019D7" w14:textId="77777777" w:rsidR="00C8006E" w:rsidRDefault="00C8006E" w:rsidP="00C8006E"/>
    <w:p w14:paraId="423C4344" w14:textId="696800DA" w:rsidR="00C8006E" w:rsidRDefault="00C8006E" w:rsidP="00C8006E">
      <w:r>
        <w:t>Количество часов в неделю ____</w:t>
      </w:r>
      <w:r w:rsidR="00590D58">
        <w:t>0,5</w:t>
      </w:r>
      <w:r>
        <w:t>___</w:t>
      </w:r>
    </w:p>
    <w:p w14:paraId="1CED72B4" w14:textId="77777777" w:rsidR="00C8006E" w:rsidRDefault="00C8006E" w:rsidP="00C8006E">
      <w:pPr>
        <w:shd w:val="clear" w:color="auto" w:fill="FFFFFF"/>
        <w:rPr>
          <w:color w:val="000000"/>
        </w:rPr>
      </w:pPr>
    </w:p>
    <w:p w14:paraId="5C56258D" w14:textId="77777777" w:rsidR="00C8006E" w:rsidRDefault="00C8006E" w:rsidP="00C8006E">
      <w:pPr>
        <w:shd w:val="clear" w:color="auto" w:fill="FFFFFF"/>
      </w:pPr>
      <w:r>
        <w:rPr>
          <w:color w:val="000000"/>
        </w:rPr>
        <w:t xml:space="preserve">Учитель   Паршина </w:t>
      </w:r>
      <w:proofErr w:type="gramStart"/>
      <w:r>
        <w:rPr>
          <w:color w:val="000000"/>
        </w:rPr>
        <w:t>Ольга  Петровна</w:t>
      </w:r>
      <w:proofErr w:type="gramEnd"/>
      <w:r>
        <w:rPr>
          <w:color w:val="000000"/>
        </w:rPr>
        <w:t>__________</w:t>
      </w:r>
    </w:p>
    <w:p w14:paraId="6FEB7AF8" w14:textId="77777777" w:rsidR="00C8006E" w:rsidRDefault="00C8006E" w:rsidP="00C8006E">
      <w:pPr>
        <w:jc w:val="center"/>
      </w:pPr>
      <w:r>
        <w:t xml:space="preserve">Ф.И.О. </w:t>
      </w:r>
    </w:p>
    <w:p w14:paraId="37D979C0" w14:textId="77777777" w:rsidR="00C8006E" w:rsidRDefault="00C8006E" w:rsidP="00C8006E">
      <w:r>
        <w:t xml:space="preserve">Программа разработана на основе </w:t>
      </w:r>
    </w:p>
    <w:p w14:paraId="2D2085C1" w14:textId="58AE7C8F" w:rsidR="00C8006E" w:rsidRDefault="00C8006E" w:rsidP="00C8006E">
      <w:pPr>
        <w:jc w:val="both"/>
        <w:rPr>
          <w:rFonts w:eastAsia="Calibri"/>
          <w:u w:val="single"/>
          <w:lang w:eastAsia="en-US"/>
        </w:rPr>
      </w:pPr>
      <w:r>
        <w:t>___</w:t>
      </w:r>
      <w:r>
        <w:rPr>
          <w:rFonts w:eastAsia="Calibri"/>
          <w:u w:val="single"/>
          <w:lang w:eastAsia="en-US"/>
        </w:rPr>
        <w:t xml:space="preserve">1. Примерной </w:t>
      </w:r>
      <w:proofErr w:type="gramStart"/>
      <w:r>
        <w:rPr>
          <w:rFonts w:eastAsia="Calibri"/>
          <w:u w:val="single"/>
          <w:lang w:eastAsia="en-US"/>
        </w:rPr>
        <w:t>программы  по</w:t>
      </w:r>
      <w:proofErr w:type="gramEnd"/>
      <w:r>
        <w:rPr>
          <w:rFonts w:eastAsia="Calibri"/>
          <w:u w:val="single"/>
          <w:lang w:eastAsia="en-US"/>
        </w:rPr>
        <w:t xml:space="preserve"> учебным предметам. Начальная школа. В 2 ч. Ч.</w:t>
      </w:r>
      <w:proofErr w:type="gramStart"/>
      <w:r>
        <w:rPr>
          <w:rFonts w:eastAsia="Calibri"/>
          <w:u w:val="single"/>
          <w:lang w:eastAsia="en-US"/>
        </w:rPr>
        <w:t>1.-</w:t>
      </w:r>
      <w:proofErr w:type="gramEnd"/>
      <w:r>
        <w:rPr>
          <w:rFonts w:eastAsia="Calibri"/>
          <w:u w:val="single"/>
          <w:lang w:eastAsia="en-US"/>
        </w:rPr>
        <w:t xml:space="preserve"> 5-е изд., </w:t>
      </w:r>
      <w:proofErr w:type="spellStart"/>
      <w:r>
        <w:rPr>
          <w:rFonts w:eastAsia="Calibri"/>
          <w:u w:val="single"/>
          <w:lang w:eastAsia="en-US"/>
        </w:rPr>
        <w:t>перераб</w:t>
      </w:r>
      <w:proofErr w:type="spellEnd"/>
      <w:r>
        <w:rPr>
          <w:rFonts w:eastAsia="Calibri"/>
          <w:u w:val="single"/>
          <w:lang w:eastAsia="en-US"/>
        </w:rPr>
        <w:t>.- М.: Просвещение, 2011.Стандарты второго поколения. (Примерная программа по литературному чтению)</w:t>
      </w:r>
    </w:p>
    <w:p w14:paraId="53B81022" w14:textId="58750994" w:rsidR="00C8006E" w:rsidRPr="00C8006E" w:rsidRDefault="00C8006E" w:rsidP="00C8006E">
      <w:pPr>
        <w:jc w:val="both"/>
        <w:rPr>
          <w:color w:val="000000"/>
        </w:rPr>
      </w:pPr>
      <w:r w:rsidRPr="00C8006E">
        <w:rPr>
          <w:rFonts w:eastAsia="Calibri"/>
          <w:lang w:eastAsia="en-US"/>
        </w:rPr>
        <w:t>2.</w:t>
      </w:r>
      <w:r w:rsidRPr="00C8006E">
        <w:t xml:space="preserve"> Программы </w:t>
      </w:r>
      <w:proofErr w:type="spellStart"/>
      <w:r w:rsidRPr="00C8006E">
        <w:t>Л.Ф.Климановой</w:t>
      </w:r>
      <w:proofErr w:type="spellEnd"/>
      <w:r w:rsidRPr="00C8006E">
        <w:t xml:space="preserve">, </w:t>
      </w:r>
      <w:proofErr w:type="spellStart"/>
      <w:r w:rsidRPr="00C8006E">
        <w:t>В.Г.Горецкого</w:t>
      </w:r>
      <w:proofErr w:type="spellEnd"/>
      <w:r w:rsidRPr="00C8006E">
        <w:t xml:space="preserve"> «Литературное чтение», (УМК "Школа</w:t>
      </w:r>
      <w:r>
        <w:rPr>
          <w:u w:val="single"/>
        </w:rPr>
        <w:t xml:space="preserve"> России"</w:t>
      </w:r>
      <w:proofErr w:type="gramStart"/>
      <w:r>
        <w:rPr>
          <w:u w:val="single"/>
        </w:rPr>
        <w:t xml:space="preserve">),   </w:t>
      </w:r>
      <w:proofErr w:type="gramEnd"/>
      <w:r>
        <w:rPr>
          <w:u w:val="single"/>
        </w:rPr>
        <w:t xml:space="preserve">соответствующей федеральному государственному образовательному </w:t>
      </w:r>
      <w:r w:rsidRPr="00C8006E">
        <w:rPr>
          <w:u w:val="single"/>
        </w:rPr>
        <w:t xml:space="preserve">стандарту начального общего образования 2013 г. </w:t>
      </w:r>
      <w:r w:rsidRPr="00C8006E">
        <w:rPr>
          <w:rFonts w:eastAsia="Calibri"/>
          <w:u w:val="single"/>
          <w:lang w:eastAsia="en-US"/>
        </w:rPr>
        <w:t xml:space="preserve"> </w:t>
      </w:r>
      <w:r w:rsidRPr="00C8006E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43353F1" wp14:editId="34D29288">
                <wp:simplePos x="0" y="0"/>
                <wp:positionH relativeFrom="column">
                  <wp:posOffset>15240</wp:posOffset>
                </wp:positionH>
                <wp:positionV relativeFrom="paragraph">
                  <wp:posOffset>198120</wp:posOffset>
                </wp:positionV>
                <wp:extent cx="5924550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14D1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.2pt;margin-top:15.6pt;width:466.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"/>
            </w:pict>
          </mc:Fallback>
        </mc:AlternateContent>
      </w:r>
    </w:p>
    <w:p w14:paraId="574FCC14" w14:textId="77777777" w:rsidR="00C8006E" w:rsidRDefault="00C8006E" w:rsidP="00C8006E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указать</w:t>
      </w:r>
      <w:proofErr w:type="gramEnd"/>
      <w:r>
        <w:rPr>
          <w:color w:val="000000"/>
        </w:rPr>
        <w:t xml:space="preserve"> примерную программу/программы, автора, издательство, год издания при наличии)</w:t>
      </w:r>
    </w:p>
    <w:p w14:paraId="35FBDCE6" w14:textId="7ACE6E3B" w:rsidR="00C8006E" w:rsidRDefault="00C8006E" w:rsidP="00C8006E">
      <w:pPr>
        <w:pStyle w:val="af5"/>
        <w:numPr>
          <w:ilvl w:val="0"/>
          <w:numId w:val="23"/>
        </w:numPr>
        <w:shd w:val="clear" w:color="auto" w:fill="FFFFFF"/>
        <w:spacing w:after="308" w:line="300" w:lineRule="atLeast"/>
        <w:ind w:left="284" w:hanging="284"/>
        <w:jc w:val="both"/>
        <w:rPr>
          <w:rFonts w:eastAsiaTheme="minorHAnsi"/>
          <w:u w:val="single"/>
        </w:rPr>
      </w:pPr>
      <w:r>
        <w:rPr>
          <w:color w:val="000000"/>
        </w:rPr>
        <w:t>Учебник/учебники</w:t>
      </w:r>
      <w:r w:rsidRPr="00C8006E">
        <w:rPr>
          <w:u w:val="single"/>
        </w:rPr>
        <w:t xml:space="preserve"> </w:t>
      </w:r>
      <w:r>
        <w:rPr>
          <w:u w:val="single"/>
        </w:rPr>
        <w:t xml:space="preserve">Бутенко Т.А., </w:t>
      </w:r>
      <w:proofErr w:type="spellStart"/>
      <w:r>
        <w:rPr>
          <w:u w:val="single"/>
        </w:rPr>
        <w:t>Небратенко</w:t>
      </w:r>
      <w:proofErr w:type="spellEnd"/>
      <w:r>
        <w:rPr>
          <w:u w:val="single"/>
        </w:rPr>
        <w:t xml:space="preserve"> В.Б., Край родной. Хрестоматия для чтения младших школьников (на региональном материале), Ростов н/Д, БАРО-ПРЕСС,2019.</w:t>
      </w:r>
    </w:p>
    <w:p w14:paraId="682EA952" w14:textId="77777777" w:rsidR="00C8006E" w:rsidRDefault="00C8006E" w:rsidP="00C8006E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/учебники, автора, издательство, год издания)</w:t>
      </w:r>
    </w:p>
    <w:p w14:paraId="61229C68" w14:textId="77777777" w:rsidR="00C8006E" w:rsidRDefault="00C8006E" w:rsidP="00C8006E">
      <w:pPr>
        <w:shd w:val="clear" w:color="auto" w:fill="FFFFFF"/>
        <w:rPr>
          <w:b/>
        </w:rPr>
      </w:pPr>
    </w:p>
    <w:p w14:paraId="07D73806" w14:textId="77777777" w:rsidR="00C8006E" w:rsidRDefault="00C8006E" w:rsidP="00C8006E">
      <w:pPr>
        <w:shd w:val="clear" w:color="auto" w:fill="FFFFFF"/>
        <w:rPr>
          <w:b/>
        </w:rPr>
      </w:pPr>
    </w:p>
    <w:p w14:paraId="668CE36B" w14:textId="77777777" w:rsidR="00C8006E" w:rsidRDefault="00C8006E" w:rsidP="00C8006E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lastRenderedPageBreak/>
        <w:t>ст.Маркинская</w:t>
      </w:r>
      <w:proofErr w:type="spellEnd"/>
    </w:p>
    <w:p w14:paraId="45FD6446" w14:textId="77777777" w:rsidR="00C8006E" w:rsidRDefault="00C8006E" w:rsidP="00C8006E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14:paraId="7E3D795C" w14:textId="77777777" w:rsidR="00496286" w:rsidRDefault="00496286" w:rsidP="00E521FF">
      <w:pPr>
        <w:shd w:val="clear" w:color="auto" w:fill="FFFFFF"/>
        <w:jc w:val="center"/>
        <w:rPr>
          <w:b/>
        </w:rPr>
      </w:pPr>
    </w:p>
    <w:p w14:paraId="3410234A" w14:textId="77777777" w:rsidR="00E521FF" w:rsidRDefault="00E521FF" w:rsidP="00E521FF">
      <w:pPr>
        <w:shd w:val="clear" w:color="auto" w:fill="FFFFFF"/>
        <w:jc w:val="center"/>
        <w:rPr>
          <w:b/>
        </w:rPr>
      </w:pPr>
    </w:p>
    <w:p w14:paraId="6A26AE03" w14:textId="77777777" w:rsidR="00B3362E" w:rsidRDefault="00B3362E" w:rsidP="00E521FF">
      <w:pPr>
        <w:ind w:right="-2"/>
        <w:rPr>
          <w:color w:val="000000"/>
          <w:shd w:val="clear" w:color="auto" w:fill="FFFFFF"/>
        </w:rPr>
      </w:pPr>
    </w:p>
    <w:p w14:paraId="68EEAB03" w14:textId="77777777" w:rsidR="00B3362E" w:rsidRDefault="00E521FF" w:rsidP="00496286">
      <w:pPr>
        <w:ind w:left="567" w:right="-2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1</w:t>
      </w:r>
      <w:r w:rsidR="00B140B0">
        <w:rPr>
          <w:b/>
          <w:color w:val="000000"/>
          <w:shd w:val="clear" w:color="auto" w:fill="FFFFFF"/>
        </w:rPr>
        <w:t xml:space="preserve">. </w:t>
      </w:r>
      <w:proofErr w:type="gramStart"/>
      <w:r w:rsidR="00B140B0">
        <w:rPr>
          <w:b/>
          <w:color w:val="000000"/>
          <w:shd w:val="clear" w:color="auto" w:fill="FFFFFF"/>
        </w:rPr>
        <w:t xml:space="preserve">Планируемые </w:t>
      </w:r>
      <w:r w:rsidR="00B3362E">
        <w:rPr>
          <w:b/>
          <w:color w:val="000000"/>
          <w:shd w:val="clear" w:color="auto" w:fill="FFFFFF"/>
        </w:rPr>
        <w:t xml:space="preserve"> результаты</w:t>
      </w:r>
      <w:proofErr w:type="gramEnd"/>
      <w:r w:rsidR="00B3362E">
        <w:rPr>
          <w:b/>
          <w:color w:val="000000"/>
          <w:shd w:val="clear" w:color="auto" w:fill="FFFFFF"/>
        </w:rPr>
        <w:t xml:space="preserve"> освоения учебного пр</w:t>
      </w:r>
      <w:r w:rsidR="00C25989">
        <w:rPr>
          <w:b/>
          <w:color w:val="000000"/>
          <w:shd w:val="clear" w:color="auto" w:fill="FFFFFF"/>
        </w:rPr>
        <w:t>едмета «Литературное чтение на родном языке</w:t>
      </w:r>
      <w:r w:rsidR="002B40A0">
        <w:rPr>
          <w:b/>
          <w:color w:val="000000"/>
          <w:shd w:val="clear" w:color="auto" w:fill="FFFFFF"/>
        </w:rPr>
        <w:t xml:space="preserve"> (русском)</w:t>
      </w:r>
      <w:r w:rsidR="00C25989">
        <w:rPr>
          <w:b/>
          <w:color w:val="000000"/>
          <w:shd w:val="clear" w:color="auto" w:fill="FFFFFF"/>
        </w:rPr>
        <w:t>» в 3</w:t>
      </w:r>
      <w:r w:rsidR="00B3362E">
        <w:rPr>
          <w:b/>
          <w:color w:val="000000"/>
          <w:shd w:val="clear" w:color="auto" w:fill="FFFFFF"/>
        </w:rPr>
        <w:t xml:space="preserve"> классе</w:t>
      </w:r>
    </w:p>
    <w:p w14:paraId="272390F2" w14:textId="77777777" w:rsidR="00496286" w:rsidRPr="00FD621D" w:rsidRDefault="00496286" w:rsidP="007A70FD">
      <w:pPr>
        <w:pStyle w:val="af5"/>
        <w:ind w:left="-709" w:right="283" w:hanging="284"/>
        <w:jc w:val="both"/>
        <w:rPr>
          <w:b/>
        </w:rPr>
      </w:pPr>
      <w:r w:rsidRPr="00FD621D">
        <w:rPr>
          <w:b/>
        </w:rPr>
        <w:t>Личностные результаты:</w:t>
      </w:r>
    </w:p>
    <w:p w14:paraId="1A7C5B40" w14:textId="77777777" w:rsidR="00496286" w:rsidRPr="00BC737C" w:rsidRDefault="00496286" w:rsidP="007A70FD">
      <w:pPr>
        <w:pStyle w:val="af5"/>
        <w:ind w:left="-709" w:right="283" w:hanging="284"/>
        <w:jc w:val="both"/>
        <w:rPr>
          <w:b/>
          <w:i/>
          <w:iCs/>
        </w:rPr>
      </w:pPr>
      <w:bookmarkStart w:id="0" w:name="_Hlk49170472"/>
      <w:r w:rsidRPr="00FD621D">
        <w:rPr>
          <w:b/>
          <w:i/>
          <w:iCs/>
        </w:rPr>
        <w:t>У обучающегося будут сформированы:</w:t>
      </w:r>
      <w:bookmarkEnd w:id="0"/>
    </w:p>
    <w:p w14:paraId="2FC556BB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внутренняя</w:t>
      </w:r>
      <w:proofErr w:type="gramEnd"/>
      <w:r w:rsidRPr="00FD621D">
        <w:rPr>
          <w:bCs/>
        </w:rPr>
        <w:t xml:space="preserve">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</w:t>
      </w:r>
    </w:p>
    <w:p w14:paraId="409D0B6A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мотивация</w:t>
      </w:r>
      <w:proofErr w:type="gramEnd"/>
      <w:r w:rsidRPr="00FD621D">
        <w:rPr>
          <w:bCs/>
        </w:rPr>
        <w:t xml:space="preserve"> обращения к художественной книге как источнику эстетического наслаждения; мотивация обращения к справочной и энциклопедической литературы как источнику получения информации;</w:t>
      </w:r>
    </w:p>
    <w:p w14:paraId="63CBC649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первоначальные</w:t>
      </w:r>
      <w:proofErr w:type="gramEnd"/>
      <w:r w:rsidRPr="00FD621D">
        <w:rPr>
          <w:bCs/>
        </w:rPr>
        <w:t xml:space="preserve"> представления о нравственных понятиях (поступок, честность, верность слову), отраженных в литературных произведениях;</w:t>
      </w:r>
    </w:p>
    <w:p w14:paraId="1B82C420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умение</w:t>
      </w:r>
      <w:proofErr w:type="gramEnd"/>
      <w:r w:rsidRPr="00FD621D">
        <w:rPr>
          <w:bCs/>
        </w:rPr>
        <w:t xml:space="preserve"> отвечать на вопросы «Что значит поступать по совести, жить по совести, жить с чистой совестью?»;</w:t>
      </w:r>
    </w:p>
    <w:p w14:paraId="02AABECB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умение</w:t>
      </w:r>
      <w:proofErr w:type="gramEnd"/>
      <w:r w:rsidRPr="00FD621D">
        <w:rPr>
          <w:bCs/>
        </w:rPr>
        <w:t xml:space="preserve">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14:paraId="6B6629F1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способность</w:t>
      </w:r>
      <w:proofErr w:type="gramEnd"/>
      <w:r w:rsidRPr="00FD621D">
        <w:rPr>
          <w:bCs/>
        </w:rPr>
        <w:t xml:space="preserve"> к самооценке своей работы на основе самостоятельно выбранных критериев или образца.</w:t>
      </w:r>
    </w:p>
    <w:p w14:paraId="4963E53C" w14:textId="77777777" w:rsidR="00496286" w:rsidRPr="00FD621D" w:rsidRDefault="00496286" w:rsidP="007A70FD">
      <w:pPr>
        <w:pStyle w:val="af5"/>
        <w:ind w:left="-709" w:right="283" w:hanging="284"/>
        <w:jc w:val="both"/>
        <w:rPr>
          <w:b/>
        </w:rPr>
      </w:pPr>
    </w:p>
    <w:p w14:paraId="185E01BF" w14:textId="77777777" w:rsidR="00496286" w:rsidRPr="00BC737C" w:rsidRDefault="00496286" w:rsidP="007A70FD">
      <w:pPr>
        <w:ind w:left="-709" w:right="283"/>
        <w:jc w:val="both"/>
        <w:rPr>
          <w:bCs/>
        </w:rPr>
      </w:pPr>
      <w:r w:rsidRPr="00BC737C">
        <w:rPr>
          <w:b/>
          <w:i/>
        </w:rPr>
        <w:t>Обучающиеся получат возможность научиться</w:t>
      </w:r>
      <w:r w:rsidRPr="00BC737C">
        <w:rPr>
          <w:b/>
        </w:rPr>
        <w:t xml:space="preserve">: </w:t>
      </w:r>
    </w:p>
    <w:p w14:paraId="6975B2C8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осознавать</w:t>
      </w:r>
      <w:proofErr w:type="gramEnd"/>
      <w:r w:rsidRPr="00FD621D">
        <w:rPr>
          <w:bCs/>
        </w:rPr>
        <w:t xml:space="preserve"> роль книги в мировой культуре; рассматривать книгу как нравственную ценность;</w:t>
      </w:r>
    </w:p>
    <w:p w14:paraId="63589DE9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осознавать</w:t>
      </w:r>
      <w:proofErr w:type="gramEnd"/>
      <w:r w:rsidRPr="00FD621D">
        <w:rPr>
          <w:bCs/>
        </w:rPr>
        <w:t>, что такое тщеславие, гнев, самообладание;</w:t>
      </w:r>
    </w:p>
    <w:p w14:paraId="59AEEC21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осознавать</w:t>
      </w:r>
      <w:proofErr w:type="gramEnd"/>
      <w:r w:rsidRPr="00FD621D">
        <w:rPr>
          <w:bCs/>
        </w:rPr>
        <w:t xml:space="preserve"> нравственный смысл понятий поступок, подвиг.</w:t>
      </w:r>
    </w:p>
    <w:p w14:paraId="26A58AD4" w14:textId="77777777" w:rsidR="00496286" w:rsidRPr="00FD621D" w:rsidRDefault="00496286" w:rsidP="007A70FD">
      <w:pPr>
        <w:pStyle w:val="af5"/>
        <w:ind w:left="-709" w:right="283" w:hanging="284"/>
        <w:jc w:val="both"/>
        <w:rPr>
          <w:b/>
        </w:rPr>
      </w:pPr>
    </w:p>
    <w:p w14:paraId="37CB9C84" w14:textId="77777777" w:rsidR="00496286" w:rsidRPr="00FD621D" w:rsidRDefault="00496286" w:rsidP="007A70FD">
      <w:pPr>
        <w:pStyle w:val="af5"/>
        <w:ind w:left="-709" w:right="283" w:hanging="284"/>
        <w:jc w:val="both"/>
        <w:rPr>
          <w:b/>
        </w:rPr>
      </w:pPr>
      <w:proofErr w:type="spellStart"/>
      <w:r w:rsidRPr="00FD621D">
        <w:rPr>
          <w:b/>
        </w:rPr>
        <w:t>Метапредметные</w:t>
      </w:r>
      <w:proofErr w:type="spellEnd"/>
      <w:r w:rsidRPr="00FD621D">
        <w:rPr>
          <w:b/>
        </w:rPr>
        <w:t xml:space="preserve"> результаты:</w:t>
      </w:r>
    </w:p>
    <w:p w14:paraId="194041F5" w14:textId="77777777" w:rsidR="00496286" w:rsidRPr="009610D6" w:rsidRDefault="00496286" w:rsidP="007A70FD">
      <w:pPr>
        <w:ind w:left="-709" w:right="283"/>
        <w:jc w:val="both"/>
        <w:rPr>
          <w:b/>
          <w:bCs/>
        </w:rPr>
      </w:pPr>
      <w:r w:rsidRPr="009610D6">
        <w:rPr>
          <w:b/>
          <w:bCs/>
        </w:rPr>
        <w:t>Регулятивные УУД</w:t>
      </w:r>
    </w:p>
    <w:p w14:paraId="512F0ADA" w14:textId="77777777" w:rsidR="00496286" w:rsidRPr="009610D6" w:rsidRDefault="00496286" w:rsidP="007A70FD">
      <w:pPr>
        <w:tabs>
          <w:tab w:val="left" w:pos="284"/>
        </w:tabs>
        <w:ind w:left="-709" w:right="283"/>
        <w:jc w:val="both"/>
      </w:pPr>
      <w:r w:rsidRPr="009610D6">
        <w:rPr>
          <w:b/>
          <w:i/>
        </w:rPr>
        <w:t>Обучающиеся научатся:</w:t>
      </w:r>
      <w:r w:rsidRPr="009610D6">
        <w:t xml:space="preserve"> </w:t>
      </w:r>
    </w:p>
    <w:p w14:paraId="14C0258A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самостоятельно</w:t>
      </w:r>
      <w:proofErr w:type="gramEnd"/>
      <w:r w:rsidRPr="00FD621D">
        <w:rPr>
          <w:bCs/>
        </w:rPr>
        <w:t xml:space="preserve"> формулировать тему и цели урока; систему вопросов, рассматриваемую на уроке;</w:t>
      </w:r>
    </w:p>
    <w:p w14:paraId="2A6CD888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составлять</w:t>
      </w:r>
      <w:proofErr w:type="gramEnd"/>
      <w:r w:rsidRPr="00FD621D">
        <w:rPr>
          <w:bCs/>
        </w:rPr>
        <w:t xml:space="preserve"> план решения вопросов совместно с учителем;</w:t>
      </w:r>
    </w:p>
    <w:p w14:paraId="2CBB9221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работать</w:t>
      </w:r>
      <w:proofErr w:type="gramEnd"/>
      <w:r w:rsidRPr="00FD621D">
        <w:rPr>
          <w:bCs/>
        </w:rPr>
        <w:t xml:space="preserve"> в соответствии с заявленным планом;</w:t>
      </w:r>
    </w:p>
    <w:p w14:paraId="32E1C2B9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r w:rsidRPr="00FD621D">
        <w:rPr>
          <w:bCs/>
        </w:rPr>
        <w:t xml:space="preserve"> </w:t>
      </w:r>
      <w:proofErr w:type="gramStart"/>
      <w:r w:rsidRPr="00FD621D">
        <w:rPr>
          <w:bCs/>
        </w:rPr>
        <w:t>корректировать</w:t>
      </w:r>
      <w:proofErr w:type="gramEnd"/>
      <w:r w:rsidRPr="00FD621D">
        <w:rPr>
          <w:bCs/>
        </w:rPr>
        <w:t xml:space="preserve"> свою деятельность в соответствии с возможно допущенными ошибками;</w:t>
      </w:r>
    </w:p>
    <w:p w14:paraId="19F7F8AB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в</w:t>
      </w:r>
      <w:proofErr w:type="gramEnd"/>
      <w:r w:rsidRPr="00FD621D">
        <w:rPr>
          <w:bCs/>
        </w:rPr>
        <w:t xml:space="preserve"> диалоге с учителем вырабатывать критерии оценки и определять степень успешности выполнения задания.</w:t>
      </w:r>
    </w:p>
    <w:p w14:paraId="590B7A35" w14:textId="77777777" w:rsidR="00496286" w:rsidRPr="00FD621D" w:rsidRDefault="00496286" w:rsidP="007A70FD">
      <w:pPr>
        <w:pStyle w:val="af5"/>
        <w:ind w:left="-709" w:right="283" w:hanging="284"/>
        <w:jc w:val="both"/>
        <w:rPr>
          <w:b/>
        </w:rPr>
      </w:pPr>
    </w:p>
    <w:p w14:paraId="285C2509" w14:textId="77777777" w:rsidR="00496286" w:rsidRPr="00BC737C" w:rsidRDefault="00496286" w:rsidP="007A70FD">
      <w:pPr>
        <w:ind w:left="-709" w:right="283"/>
        <w:jc w:val="both"/>
        <w:rPr>
          <w:bCs/>
        </w:rPr>
      </w:pPr>
      <w:r w:rsidRPr="00BC737C">
        <w:rPr>
          <w:b/>
          <w:i/>
        </w:rPr>
        <w:t>Обучающиеся получат возможность научиться</w:t>
      </w:r>
      <w:r w:rsidRPr="00BC737C">
        <w:rPr>
          <w:b/>
        </w:rPr>
        <w:t xml:space="preserve">: </w:t>
      </w:r>
    </w:p>
    <w:p w14:paraId="7205A5AE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учитывать</w:t>
      </w:r>
      <w:proofErr w:type="gramEnd"/>
      <w:r w:rsidRPr="00FD621D">
        <w:rPr>
          <w:bCs/>
        </w:rPr>
        <w:t xml:space="preserve"> выделенные ориентиры действия в новом учебном материале в сотрудничестве с учителем;</w:t>
      </w:r>
    </w:p>
    <w:p w14:paraId="5DB1F520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планировать</w:t>
      </w:r>
      <w:proofErr w:type="gramEnd"/>
      <w:r w:rsidRPr="00FD621D">
        <w:rPr>
          <w:bCs/>
        </w:rPr>
        <w:t xml:space="preserve"> свое действие в соответствие с поставленной задачей и условиями ее реализации, в том числе во внутреннем плане;</w:t>
      </w:r>
    </w:p>
    <w:p w14:paraId="0F15C2A4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r w:rsidRPr="00FD621D">
        <w:rPr>
          <w:bCs/>
        </w:rPr>
        <w:t xml:space="preserve"> </w:t>
      </w:r>
      <w:proofErr w:type="gramStart"/>
      <w:r w:rsidRPr="00FD621D">
        <w:rPr>
          <w:bCs/>
        </w:rPr>
        <w:t>осуществлять</w:t>
      </w:r>
      <w:proofErr w:type="gramEnd"/>
      <w:r w:rsidRPr="00FD621D">
        <w:rPr>
          <w:bCs/>
        </w:rPr>
        <w:t xml:space="preserve"> итоговый и пошаговый контроль по результату;</w:t>
      </w:r>
    </w:p>
    <w:p w14:paraId="50D8C446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оценивать</w:t>
      </w:r>
      <w:proofErr w:type="gramEnd"/>
      <w:r w:rsidRPr="00FD621D">
        <w:rPr>
          <w:bCs/>
        </w:rPr>
        <w:t xml:space="preserve"> правильность выполнения действия на уровне адекватной ретроспективной оценки</w:t>
      </w:r>
      <w:r w:rsidRPr="00FD621D">
        <w:rPr>
          <w:b/>
        </w:rPr>
        <w:t>.</w:t>
      </w:r>
    </w:p>
    <w:p w14:paraId="26EEA233" w14:textId="77777777" w:rsidR="00496286" w:rsidRPr="00FD621D" w:rsidRDefault="00496286" w:rsidP="007A70FD">
      <w:pPr>
        <w:pStyle w:val="af5"/>
        <w:ind w:left="-709" w:right="283" w:hanging="284"/>
        <w:jc w:val="both"/>
        <w:rPr>
          <w:b/>
        </w:rPr>
      </w:pPr>
    </w:p>
    <w:p w14:paraId="2BD1402B" w14:textId="77777777" w:rsidR="00496286" w:rsidRPr="00490F2B" w:rsidRDefault="00496286" w:rsidP="007A70FD">
      <w:pPr>
        <w:spacing w:before="120"/>
        <w:ind w:left="-709" w:right="283"/>
        <w:jc w:val="both"/>
      </w:pPr>
      <w:r w:rsidRPr="00490F2B">
        <w:rPr>
          <w:b/>
          <w:bCs/>
        </w:rPr>
        <w:t>Познавательные УУД</w:t>
      </w:r>
    </w:p>
    <w:p w14:paraId="15976998" w14:textId="77777777" w:rsidR="00496286" w:rsidRPr="009610D6" w:rsidRDefault="00496286" w:rsidP="007A70FD">
      <w:pPr>
        <w:tabs>
          <w:tab w:val="left" w:pos="0"/>
        </w:tabs>
        <w:ind w:left="-709" w:right="283"/>
        <w:jc w:val="both"/>
      </w:pPr>
      <w:r w:rsidRPr="00BD508E">
        <w:rPr>
          <w:b/>
          <w:i/>
        </w:rPr>
        <w:lastRenderedPageBreak/>
        <w:t>Обучающиеся научатся:</w:t>
      </w:r>
      <w:r w:rsidRPr="00BD508E">
        <w:t xml:space="preserve"> </w:t>
      </w:r>
    </w:p>
    <w:p w14:paraId="6CBAB9FE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осуществлять</w:t>
      </w:r>
      <w:proofErr w:type="gramEnd"/>
      <w:r w:rsidRPr="00FD621D">
        <w:rPr>
          <w:bCs/>
        </w:rPr>
        <w:t xml:space="preserve"> поиск необходимой информации для выполнения учебных заданий с использованием учебной и справочной литературы;</w:t>
      </w:r>
    </w:p>
    <w:p w14:paraId="527E33F1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устанавливать</w:t>
      </w:r>
      <w:proofErr w:type="gramEnd"/>
      <w:r w:rsidRPr="00FD621D">
        <w:rPr>
          <w:bCs/>
        </w:rPr>
        <w:t xml:space="preserve"> причинно-следственные связи в тексте; пересказывать; создавать собственное высказывание по аналогии;</w:t>
      </w:r>
    </w:p>
    <w:p w14:paraId="4E9B8954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проводить</w:t>
      </w:r>
      <w:proofErr w:type="gramEnd"/>
      <w:r w:rsidRPr="00FD621D">
        <w:rPr>
          <w:bCs/>
        </w:rPr>
        <w:t xml:space="preserve"> сравнение, классификацию по заданным критериям;</w:t>
      </w:r>
    </w:p>
    <w:p w14:paraId="3FF0411E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находить</w:t>
      </w:r>
      <w:proofErr w:type="gramEnd"/>
      <w:r w:rsidRPr="00FD621D">
        <w:rPr>
          <w:bCs/>
        </w:rPr>
        <w:t xml:space="preserve"> необходимые слова в тексте; на основе опорных слов составлять свое высказывание;</w:t>
      </w:r>
    </w:p>
    <w:p w14:paraId="7EFF016C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самостоятельно</w:t>
      </w:r>
      <w:proofErr w:type="gramEnd"/>
      <w:r w:rsidRPr="00FD621D">
        <w:rPr>
          <w:bCs/>
        </w:rPr>
        <w:t xml:space="preserve"> составлять план к прочитанному или прослушанному произведению; на основе плана рассказывать о героях, событии.</w:t>
      </w:r>
    </w:p>
    <w:p w14:paraId="17E69129" w14:textId="77777777" w:rsidR="00496286" w:rsidRPr="00FD621D" w:rsidRDefault="00496286" w:rsidP="007A70FD">
      <w:pPr>
        <w:pStyle w:val="af5"/>
        <w:ind w:left="-709" w:right="283" w:hanging="284"/>
        <w:jc w:val="both"/>
        <w:rPr>
          <w:bCs/>
        </w:rPr>
      </w:pPr>
    </w:p>
    <w:p w14:paraId="035B8E5E" w14:textId="77777777" w:rsidR="00496286" w:rsidRPr="009610D6" w:rsidRDefault="00496286" w:rsidP="007A70FD">
      <w:pPr>
        <w:ind w:left="-709" w:right="283"/>
        <w:jc w:val="both"/>
        <w:rPr>
          <w:bCs/>
        </w:rPr>
      </w:pPr>
      <w:r w:rsidRPr="009610D6">
        <w:rPr>
          <w:b/>
          <w:i/>
        </w:rPr>
        <w:t>Обучающиеся получат возможность научиться:</w:t>
      </w:r>
      <w:r w:rsidRPr="009610D6">
        <w:t xml:space="preserve"> </w:t>
      </w:r>
    </w:p>
    <w:p w14:paraId="6A714FAA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использовать</w:t>
      </w:r>
      <w:proofErr w:type="gramEnd"/>
      <w:r w:rsidRPr="00FD621D">
        <w:rPr>
          <w:bCs/>
        </w:rPr>
        <w:t xml:space="preserve"> разные виды чтения: изучающее, просмотровое, ознакомительное – и выбирать вид чтения в соответствии с поставленным заданием;</w:t>
      </w:r>
    </w:p>
    <w:p w14:paraId="180A0A59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находить</w:t>
      </w:r>
      <w:proofErr w:type="gramEnd"/>
      <w:r w:rsidRPr="00FD621D">
        <w:rPr>
          <w:bCs/>
        </w:rPr>
        <w:t xml:space="preserve"> разные виды информации при помощи текста, иллюстраций, схем, таблиц;</w:t>
      </w:r>
    </w:p>
    <w:p w14:paraId="543BA6C9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преобразовывать</w:t>
      </w:r>
      <w:proofErr w:type="gramEnd"/>
      <w:r w:rsidRPr="00FD621D">
        <w:rPr>
          <w:bCs/>
        </w:rPr>
        <w:t xml:space="preserve"> информацию из одной формы в другую (составлять план, таблицу, схему);</w:t>
      </w:r>
    </w:p>
    <w:p w14:paraId="0F7A5E8A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пользоваться</w:t>
      </w:r>
      <w:proofErr w:type="gramEnd"/>
      <w:r w:rsidRPr="00FD621D">
        <w:rPr>
          <w:bCs/>
        </w:rPr>
        <w:t xml:space="preserve"> справочной и энциклопедической литературой.</w:t>
      </w:r>
    </w:p>
    <w:p w14:paraId="64898EBA" w14:textId="77777777" w:rsidR="00496286" w:rsidRPr="00FD621D" w:rsidRDefault="00496286" w:rsidP="007A70FD">
      <w:pPr>
        <w:pStyle w:val="af5"/>
        <w:ind w:left="-709" w:right="283" w:hanging="284"/>
        <w:jc w:val="both"/>
        <w:rPr>
          <w:bCs/>
        </w:rPr>
      </w:pPr>
    </w:p>
    <w:p w14:paraId="0C355110" w14:textId="77777777" w:rsidR="00496286" w:rsidRPr="009610D6" w:rsidRDefault="00496286" w:rsidP="007A70FD">
      <w:pPr>
        <w:spacing w:before="120"/>
        <w:ind w:left="-709" w:right="283"/>
        <w:jc w:val="both"/>
      </w:pPr>
      <w:r w:rsidRPr="009610D6">
        <w:rPr>
          <w:b/>
          <w:bCs/>
        </w:rPr>
        <w:t>Коммуникативные УУД</w:t>
      </w:r>
    </w:p>
    <w:p w14:paraId="74737DF8" w14:textId="77777777" w:rsidR="00496286" w:rsidRPr="009610D6" w:rsidRDefault="00496286" w:rsidP="007A70FD">
      <w:pPr>
        <w:tabs>
          <w:tab w:val="left" w:pos="0"/>
        </w:tabs>
        <w:ind w:left="-709" w:right="283"/>
        <w:jc w:val="both"/>
      </w:pPr>
      <w:r w:rsidRPr="009610D6">
        <w:rPr>
          <w:b/>
          <w:i/>
        </w:rPr>
        <w:t>Обучающиеся научатся</w:t>
      </w:r>
      <w:r w:rsidRPr="009610D6">
        <w:t xml:space="preserve">: </w:t>
      </w:r>
    </w:p>
    <w:p w14:paraId="0DB484EA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составлять</w:t>
      </w:r>
      <w:proofErr w:type="gramEnd"/>
      <w:r w:rsidRPr="00FD621D">
        <w:rPr>
          <w:bCs/>
        </w:rPr>
        <w:t xml:space="preserve"> высказывания под руководством учителя в устной и письменной форме;</w:t>
      </w:r>
    </w:p>
    <w:p w14:paraId="615BB52F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r w:rsidRPr="00FD621D">
        <w:rPr>
          <w:bCs/>
        </w:rPr>
        <w:t xml:space="preserve"> </w:t>
      </w:r>
      <w:proofErr w:type="gramStart"/>
      <w:r w:rsidRPr="00FD621D">
        <w:rPr>
          <w:bCs/>
        </w:rPr>
        <w:t>владеть</w:t>
      </w:r>
      <w:proofErr w:type="gramEnd"/>
      <w:r w:rsidRPr="00FD621D">
        <w:rPr>
          <w:bCs/>
        </w:rPr>
        <w:t xml:space="preserve"> монологической и диалогической формой речи;</w:t>
      </w:r>
    </w:p>
    <w:p w14:paraId="1642C469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r w:rsidRPr="00FD621D">
        <w:rPr>
          <w:bCs/>
        </w:rPr>
        <w:t xml:space="preserve"> </w:t>
      </w:r>
      <w:proofErr w:type="gramStart"/>
      <w:r w:rsidRPr="00FD621D">
        <w:rPr>
          <w:bCs/>
        </w:rPr>
        <w:t>высказывать</w:t>
      </w:r>
      <w:proofErr w:type="gramEnd"/>
      <w:r w:rsidRPr="00FD621D">
        <w:rPr>
          <w:bCs/>
        </w:rPr>
        <w:t xml:space="preserve"> и обосновывать свою точку зрения;</w:t>
      </w:r>
    </w:p>
    <w:p w14:paraId="1A75BF0C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слушать</w:t>
      </w:r>
      <w:proofErr w:type="gramEnd"/>
      <w:r w:rsidRPr="00FD621D">
        <w:rPr>
          <w:bCs/>
        </w:rPr>
        <w:t xml:space="preserve"> и слышать других, пытаться принимать иную точку зрения, быть готовым корректировать свою точку зрения;</w:t>
      </w:r>
    </w:p>
    <w:p w14:paraId="322EED1A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строить</w:t>
      </w:r>
      <w:proofErr w:type="gramEnd"/>
      <w:r w:rsidRPr="00FD621D">
        <w:rPr>
          <w:bCs/>
        </w:rPr>
        <w:t xml:space="preserve"> понятные для партнера (собеседника) высказывание;</w:t>
      </w:r>
    </w:p>
    <w:p w14:paraId="4D4ACBB2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договариваться</w:t>
      </w:r>
      <w:proofErr w:type="gramEnd"/>
      <w:r w:rsidRPr="00FD621D">
        <w:rPr>
          <w:bCs/>
        </w:rPr>
        <w:t xml:space="preserve"> и приходить к общему решению в совместной деятельности.</w:t>
      </w:r>
    </w:p>
    <w:p w14:paraId="49754FEB" w14:textId="77777777" w:rsidR="00496286" w:rsidRPr="00FD621D" w:rsidRDefault="00496286" w:rsidP="007A70FD">
      <w:pPr>
        <w:pStyle w:val="af5"/>
        <w:ind w:left="-709" w:right="283" w:hanging="284"/>
        <w:jc w:val="both"/>
        <w:rPr>
          <w:bCs/>
        </w:rPr>
      </w:pPr>
    </w:p>
    <w:p w14:paraId="3487C58F" w14:textId="77777777" w:rsidR="00496286" w:rsidRPr="009610D6" w:rsidRDefault="00496286" w:rsidP="007A70FD">
      <w:pPr>
        <w:pStyle w:val="af5"/>
        <w:tabs>
          <w:tab w:val="left" w:pos="0"/>
          <w:tab w:val="left" w:pos="284"/>
          <w:tab w:val="left" w:pos="426"/>
          <w:tab w:val="left" w:pos="709"/>
        </w:tabs>
        <w:spacing w:before="120"/>
        <w:ind w:left="-709" w:right="283"/>
        <w:contextualSpacing w:val="0"/>
        <w:jc w:val="both"/>
      </w:pPr>
      <w:r>
        <w:rPr>
          <w:b/>
          <w:i/>
        </w:rPr>
        <w:t>Обучающиес</w:t>
      </w:r>
      <w:r w:rsidRPr="002962DC">
        <w:rPr>
          <w:b/>
          <w:i/>
        </w:rPr>
        <w:t>я</w:t>
      </w:r>
      <w:r w:rsidRPr="00234061">
        <w:rPr>
          <w:b/>
          <w:i/>
        </w:rPr>
        <w:t xml:space="preserve"> получат возможность научиться:</w:t>
      </w:r>
    </w:p>
    <w:p w14:paraId="57B2DAF6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работать</w:t>
      </w:r>
      <w:proofErr w:type="gramEnd"/>
      <w:r w:rsidRPr="00FD621D">
        <w:rPr>
          <w:bCs/>
        </w:rPr>
        <w:t xml:space="preserve"> в паре, группе; планировать работу группы в соответствии с поставленным заданием;</w:t>
      </w:r>
    </w:p>
    <w:p w14:paraId="0386EB4F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готовить</w:t>
      </w:r>
      <w:proofErr w:type="gramEnd"/>
      <w:r w:rsidRPr="00FD621D">
        <w:rPr>
          <w:bCs/>
        </w:rPr>
        <w:t xml:space="preserve"> самостоятельно проекты;</w:t>
      </w:r>
    </w:p>
    <w:p w14:paraId="69FDE44D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создавать</w:t>
      </w:r>
      <w:proofErr w:type="gramEnd"/>
      <w:r w:rsidRPr="00FD621D">
        <w:rPr>
          <w:bCs/>
        </w:rPr>
        <w:t xml:space="preserve"> письменное высказывание.</w:t>
      </w:r>
    </w:p>
    <w:p w14:paraId="4C2C5D6D" w14:textId="77777777" w:rsidR="00496286" w:rsidRPr="00FD621D" w:rsidRDefault="00496286" w:rsidP="007A70FD">
      <w:pPr>
        <w:pStyle w:val="af5"/>
        <w:ind w:left="-709" w:right="283" w:hanging="284"/>
        <w:jc w:val="both"/>
        <w:rPr>
          <w:bCs/>
        </w:rPr>
      </w:pPr>
    </w:p>
    <w:p w14:paraId="5D08F750" w14:textId="77777777" w:rsidR="00496286" w:rsidRDefault="00496286" w:rsidP="007A70FD">
      <w:pPr>
        <w:pStyle w:val="af5"/>
        <w:ind w:left="-709" w:right="283" w:hanging="284"/>
        <w:jc w:val="both"/>
        <w:rPr>
          <w:b/>
        </w:rPr>
      </w:pPr>
      <w:r w:rsidRPr="00FD621D">
        <w:rPr>
          <w:b/>
        </w:rPr>
        <w:t>Предметные результаты:</w:t>
      </w:r>
    </w:p>
    <w:p w14:paraId="3C04944D" w14:textId="77777777" w:rsidR="00496286" w:rsidRPr="00FD621D" w:rsidRDefault="00496286" w:rsidP="007A70FD">
      <w:pPr>
        <w:pStyle w:val="af5"/>
        <w:ind w:left="-709" w:right="283" w:hanging="284"/>
        <w:jc w:val="both"/>
        <w:rPr>
          <w:b/>
        </w:rPr>
      </w:pPr>
      <w:r>
        <w:rPr>
          <w:b/>
          <w:i/>
        </w:rPr>
        <w:t>Обучающиес</w:t>
      </w:r>
      <w:r w:rsidRPr="002962DC">
        <w:rPr>
          <w:b/>
          <w:i/>
        </w:rPr>
        <w:t>я</w:t>
      </w:r>
      <w:r w:rsidRPr="00B3504E">
        <w:rPr>
          <w:b/>
          <w:i/>
        </w:rPr>
        <w:t xml:space="preserve"> научатся:</w:t>
      </w:r>
    </w:p>
    <w:p w14:paraId="16BA1874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результатом</w:t>
      </w:r>
      <w:proofErr w:type="gramEnd"/>
      <w:r w:rsidRPr="00FD621D">
        <w:rPr>
          <w:bCs/>
        </w:rPr>
        <w:t xml:space="preserve"> формирования предметных умений будут являться умения:</w:t>
      </w:r>
    </w:p>
    <w:p w14:paraId="7C48E2BE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осознавать</w:t>
      </w:r>
      <w:proofErr w:type="gramEnd"/>
      <w:r w:rsidRPr="00FD621D">
        <w:rPr>
          <w:bCs/>
        </w:rPr>
        <w:t xml:space="preserve"> значимость чтения для дальнейшего обучения; понимать цель чтения;</w:t>
      </w:r>
    </w:p>
    <w:p w14:paraId="132F939A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использовать</w:t>
      </w:r>
      <w:proofErr w:type="gramEnd"/>
      <w:r w:rsidRPr="00FD621D">
        <w:rPr>
          <w:bCs/>
        </w:rPr>
        <w:t xml:space="preserve"> простейшие приемы анализа различных видов текста; самостоятельно определять главную мысль произведения на основе выбранной пословицы;</w:t>
      </w:r>
    </w:p>
    <w:p w14:paraId="233E4919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устанавливать</w:t>
      </w:r>
      <w:proofErr w:type="gramEnd"/>
      <w:r w:rsidRPr="00FD621D">
        <w:rPr>
          <w:bCs/>
        </w:rPr>
        <w:t xml:space="preserve"> причинно-следственные связи; задавать самостоятельно вопрос по прочитанному или прослушанному произведению;</w:t>
      </w:r>
    </w:p>
    <w:p w14:paraId="278708DE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самостоятельно</w:t>
      </w:r>
      <w:proofErr w:type="gramEnd"/>
      <w:r w:rsidRPr="00FD621D">
        <w:rPr>
          <w:bCs/>
        </w:rPr>
        <w:t xml:space="preserve">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14:paraId="026BFCC0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находить</w:t>
      </w:r>
      <w:proofErr w:type="gramEnd"/>
      <w:r w:rsidRPr="00FD621D">
        <w:rPr>
          <w:bCs/>
        </w:rPr>
        <w:t xml:space="preserve">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14:paraId="03CC0BE6" w14:textId="77777777" w:rsidR="00496286" w:rsidRPr="00FD621D" w:rsidRDefault="00496286" w:rsidP="007A70FD">
      <w:pPr>
        <w:pStyle w:val="af5"/>
        <w:ind w:left="-709" w:right="283" w:hanging="284"/>
        <w:jc w:val="both"/>
        <w:rPr>
          <w:bCs/>
        </w:rPr>
      </w:pPr>
    </w:p>
    <w:p w14:paraId="45F1283C" w14:textId="77777777" w:rsidR="00496286" w:rsidRPr="00FD621D" w:rsidRDefault="00496286" w:rsidP="007A70FD">
      <w:pPr>
        <w:pStyle w:val="af5"/>
        <w:ind w:left="-709" w:right="283" w:hanging="284"/>
        <w:jc w:val="both"/>
        <w:rPr>
          <w:b/>
          <w:i/>
          <w:iCs/>
        </w:rPr>
      </w:pPr>
      <w:bookmarkStart w:id="1" w:name="_Hlk49242009"/>
      <w:r>
        <w:rPr>
          <w:b/>
          <w:i/>
          <w:iCs/>
        </w:rPr>
        <w:t>Обучающиеся</w:t>
      </w:r>
      <w:r w:rsidRPr="00FD621D">
        <w:rPr>
          <w:b/>
          <w:i/>
          <w:iCs/>
        </w:rPr>
        <w:t xml:space="preserve"> получат возможность</w:t>
      </w:r>
      <w:r>
        <w:rPr>
          <w:b/>
          <w:i/>
          <w:iCs/>
        </w:rPr>
        <w:t xml:space="preserve"> научиться</w:t>
      </w:r>
      <w:r w:rsidRPr="00FD621D">
        <w:rPr>
          <w:b/>
          <w:i/>
          <w:iCs/>
        </w:rPr>
        <w:t>:</w:t>
      </w:r>
    </w:p>
    <w:bookmarkEnd w:id="1"/>
    <w:p w14:paraId="4FA160AD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lastRenderedPageBreak/>
        <w:t>составлять</w:t>
      </w:r>
      <w:proofErr w:type="gramEnd"/>
      <w:r w:rsidRPr="00FD621D">
        <w:rPr>
          <w:bCs/>
        </w:rPr>
        <w:t xml:space="preserve"> рассказы на тему; представлять свои рассказы в группе; оценивать в соответствии с представленными образцами;</w:t>
      </w:r>
    </w:p>
    <w:p w14:paraId="7D06A410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r w:rsidRPr="00FD621D">
        <w:rPr>
          <w:bCs/>
        </w:rPr>
        <w:t xml:space="preserve"> </w:t>
      </w:r>
      <w:proofErr w:type="gramStart"/>
      <w:r w:rsidRPr="00FD621D">
        <w:rPr>
          <w:bCs/>
        </w:rPr>
        <w:t>сравнивать</w:t>
      </w:r>
      <w:proofErr w:type="gramEnd"/>
      <w:r w:rsidRPr="00FD621D">
        <w:rPr>
          <w:bCs/>
        </w:rPr>
        <w:t xml:space="preserve"> произведения разных жанров; группировать их по заданным признакам, определять отличительные особенности;</w:t>
      </w:r>
    </w:p>
    <w:p w14:paraId="02D0E424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r w:rsidRPr="00FD621D">
        <w:rPr>
          <w:bCs/>
        </w:rPr>
        <w:t xml:space="preserve"> </w:t>
      </w:r>
      <w:proofErr w:type="gramStart"/>
      <w:r w:rsidRPr="00FD621D">
        <w:rPr>
          <w:bCs/>
        </w:rPr>
        <w:t>сравнивать</w:t>
      </w:r>
      <w:proofErr w:type="gramEnd"/>
      <w:r w:rsidRPr="00FD621D">
        <w:rPr>
          <w:bCs/>
        </w:rPr>
        <w:t xml:space="preserve">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14:paraId="22CCE2F7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r w:rsidRPr="00FD621D">
        <w:rPr>
          <w:bCs/>
        </w:rPr>
        <w:t xml:space="preserve"> </w:t>
      </w:r>
      <w:proofErr w:type="gramStart"/>
      <w:r w:rsidRPr="00FD621D">
        <w:rPr>
          <w:bCs/>
        </w:rPr>
        <w:t>сравнивать</w:t>
      </w:r>
      <w:proofErr w:type="gramEnd"/>
      <w:r w:rsidRPr="00FD621D">
        <w:rPr>
          <w:bCs/>
        </w:rPr>
        <w:t xml:space="preserve"> произведения живописи и литературы; готовить рассказ о картине на основе выделения объектов картины.</w:t>
      </w:r>
    </w:p>
    <w:p w14:paraId="292BE5D1" w14:textId="77777777" w:rsidR="00496286" w:rsidRPr="00FD621D" w:rsidRDefault="00496286" w:rsidP="007A70FD">
      <w:pPr>
        <w:pStyle w:val="af5"/>
        <w:ind w:left="-709" w:right="283" w:hanging="284"/>
        <w:jc w:val="both"/>
        <w:rPr>
          <w:bCs/>
        </w:rPr>
      </w:pPr>
    </w:p>
    <w:p w14:paraId="141C435E" w14:textId="77777777" w:rsidR="00496286" w:rsidRDefault="00496286" w:rsidP="007A70FD">
      <w:pPr>
        <w:pStyle w:val="af5"/>
        <w:ind w:left="-709" w:right="283"/>
        <w:jc w:val="both"/>
        <w:rPr>
          <w:b/>
          <w:i/>
        </w:rPr>
      </w:pPr>
      <w:r>
        <w:rPr>
          <w:b/>
        </w:rPr>
        <w:t>Р</w:t>
      </w:r>
      <w:r w:rsidRPr="00FD621D">
        <w:rPr>
          <w:b/>
        </w:rPr>
        <w:t>аздел «Круг детского чтения»</w:t>
      </w:r>
      <w:r w:rsidRPr="00990F15">
        <w:rPr>
          <w:b/>
          <w:i/>
        </w:rPr>
        <w:t xml:space="preserve"> </w:t>
      </w:r>
    </w:p>
    <w:p w14:paraId="1B5128B8" w14:textId="77777777" w:rsidR="00496286" w:rsidRDefault="00496286" w:rsidP="007A70FD">
      <w:pPr>
        <w:pStyle w:val="af5"/>
        <w:ind w:left="-709" w:right="283"/>
        <w:jc w:val="both"/>
        <w:rPr>
          <w:b/>
        </w:rPr>
      </w:pPr>
      <w:r>
        <w:rPr>
          <w:b/>
          <w:i/>
        </w:rPr>
        <w:t>Обучающиес</w:t>
      </w:r>
      <w:r w:rsidRPr="002962DC">
        <w:rPr>
          <w:b/>
          <w:i/>
        </w:rPr>
        <w:t>я</w:t>
      </w:r>
      <w:r w:rsidRPr="00B3504E">
        <w:rPr>
          <w:b/>
          <w:i/>
        </w:rPr>
        <w:t xml:space="preserve"> научатся:</w:t>
      </w:r>
    </w:p>
    <w:p w14:paraId="1393DDD5" w14:textId="77777777" w:rsidR="00496286" w:rsidRPr="00FD621D" w:rsidRDefault="00496286" w:rsidP="007A70FD">
      <w:pPr>
        <w:pStyle w:val="af5"/>
        <w:ind w:left="-709" w:right="283"/>
        <w:jc w:val="both"/>
        <w:rPr>
          <w:b/>
        </w:rPr>
      </w:pPr>
    </w:p>
    <w:p w14:paraId="2AB1F6B1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/>
        </w:rPr>
      </w:pPr>
      <w:proofErr w:type="gramStart"/>
      <w:r w:rsidRPr="00FD621D">
        <w:rPr>
          <w:bCs/>
        </w:rPr>
        <w:t>составлять</w:t>
      </w:r>
      <w:proofErr w:type="gramEnd"/>
      <w:r w:rsidRPr="00FD621D">
        <w:rPr>
          <w:bCs/>
        </w:rPr>
        <w:t xml:space="preserve"> рассказ о книге на основе аннотации и содержания;</w:t>
      </w:r>
    </w:p>
    <w:p w14:paraId="0851B4A1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/>
        </w:rPr>
      </w:pPr>
      <w:r w:rsidRPr="00FD621D">
        <w:rPr>
          <w:bCs/>
        </w:rPr>
        <w:t xml:space="preserve"> </w:t>
      </w:r>
      <w:proofErr w:type="gramStart"/>
      <w:r w:rsidRPr="00FD621D">
        <w:rPr>
          <w:bCs/>
        </w:rPr>
        <w:t>самостоятельно</w:t>
      </w:r>
      <w:proofErr w:type="gramEnd"/>
      <w:r w:rsidRPr="00FD621D">
        <w:rPr>
          <w:bCs/>
        </w:rPr>
        <w:t xml:space="preserve"> составлять аннотацию;</w:t>
      </w:r>
    </w:p>
    <w:p w14:paraId="418B2D2D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/>
        </w:rPr>
      </w:pPr>
      <w:proofErr w:type="gramStart"/>
      <w:r w:rsidRPr="00FD621D">
        <w:rPr>
          <w:bCs/>
        </w:rPr>
        <w:t>самостоятельно</w:t>
      </w:r>
      <w:proofErr w:type="gramEnd"/>
      <w:r w:rsidRPr="00FD621D">
        <w:rPr>
          <w:bCs/>
        </w:rPr>
        <w:t xml:space="preserve"> заполнять на книгу каталожную карточку;</w:t>
      </w:r>
    </w:p>
    <w:p w14:paraId="1350E307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/>
        </w:rPr>
      </w:pPr>
      <w:proofErr w:type="gramStart"/>
      <w:r w:rsidRPr="00FD621D">
        <w:rPr>
          <w:bCs/>
        </w:rPr>
        <w:t>пользоваться</w:t>
      </w:r>
      <w:proofErr w:type="gramEnd"/>
      <w:r w:rsidRPr="00FD621D">
        <w:rPr>
          <w:bCs/>
        </w:rPr>
        <w:t xml:space="preserve"> алфавитным и тематическим каталогом для поиска книги, другой необходимой информации.</w:t>
      </w:r>
    </w:p>
    <w:p w14:paraId="2122488E" w14:textId="77777777" w:rsidR="00496286" w:rsidRDefault="00496286" w:rsidP="007A70FD">
      <w:pPr>
        <w:ind w:left="-709" w:right="283"/>
        <w:jc w:val="both"/>
        <w:rPr>
          <w:b/>
          <w:i/>
          <w:iCs/>
        </w:rPr>
      </w:pPr>
    </w:p>
    <w:p w14:paraId="3B462E3A" w14:textId="77777777" w:rsidR="00496286" w:rsidRPr="00990F15" w:rsidRDefault="00496286" w:rsidP="007A70FD">
      <w:pPr>
        <w:ind w:left="-709" w:right="283"/>
        <w:jc w:val="both"/>
        <w:rPr>
          <w:b/>
          <w:i/>
          <w:iCs/>
        </w:rPr>
      </w:pPr>
      <w:r w:rsidRPr="00990F15">
        <w:rPr>
          <w:b/>
          <w:i/>
          <w:iCs/>
        </w:rPr>
        <w:t>Обучающиеся получат возможность научиться:</w:t>
      </w:r>
    </w:p>
    <w:p w14:paraId="0E683B38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самостоятельно</w:t>
      </w:r>
      <w:proofErr w:type="gramEnd"/>
      <w:r w:rsidRPr="00FD621D">
        <w:rPr>
          <w:bCs/>
        </w:rPr>
        <w:t xml:space="preserve"> организовывать выставку по заданным параметрам;</w:t>
      </w:r>
    </w:p>
    <w:p w14:paraId="4FB48625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рассказывать</w:t>
      </w:r>
      <w:proofErr w:type="gramEnd"/>
      <w:r w:rsidRPr="00FD621D">
        <w:rPr>
          <w:bCs/>
        </w:rPr>
        <w:t xml:space="preserve"> о книге; составлять на книгу отзыв.</w:t>
      </w:r>
    </w:p>
    <w:p w14:paraId="5B8B1920" w14:textId="77777777" w:rsidR="00496286" w:rsidRPr="00FD621D" w:rsidRDefault="00496286" w:rsidP="007A70FD">
      <w:pPr>
        <w:pStyle w:val="af5"/>
        <w:ind w:left="-709" w:right="283" w:hanging="284"/>
        <w:jc w:val="both"/>
        <w:rPr>
          <w:bCs/>
        </w:rPr>
      </w:pPr>
    </w:p>
    <w:p w14:paraId="024FB8BF" w14:textId="77777777" w:rsidR="00496286" w:rsidRDefault="00496286" w:rsidP="007A70FD">
      <w:pPr>
        <w:pStyle w:val="af5"/>
        <w:ind w:left="-709" w:right="283"/>
        <w:jc w:val="both"/>
        <w:rPr>
          <w:b/>
        </w:rPr>
      </w:pPr>
      <w:r w:rsidRPr="00FD621D">
        <w:rPr>
          <w:b/>
        </w:rPr>
        <w:t>Раздел «Литературоведческая пропедевтика»</w:t>
      </w:r>
    </w:p>
    <w:p w14:paraId="476F1BE0" w14:textId="77777777" w:rsidR="00496286" w:rsidRPr="00FD621D" w:rsidRDefault="00496286" w:rsidP="007A70FD">
      <w:pPr>
        <w:pStyle w:val="af5"/>
        <w:ind w:left="-709" w:right="283"/>
        <w:jc w:val="both"/>
        <w:rPr>
          <w:b/>
        </w:rPr>
      </w:pPr>
      <w:r>
        <w:rPr>
          <w:b/>
          <w:i/>
        </w:rPr>
        <w:t>Обучающиес</w:t>
      </w:r>
      <w:r w:rsidRPr="002962DC">
        <w:rPr>
          <w:b/>
          <w:i/>
        </w:rPr>
        <w:t>я</w:t>
      </w:r>
      <w:r w:rsidRPr="00B3504E">
        <w:rPr>
          <w:b/>
          <w:i/>
        </w:rPr>
        <w:t xml:space="preserve"> научатся:</w:t>
      </w:r>
    </w:p>
    <w:p w14:paraId="0C8D4BD4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сравнивать</w:t>
      </w:r>
      <w:proofErr w:type="gramEnd"/>
      <w:r w:rsidRPr="00FD621D">
        <w:rPr>
          <w:bCs/>
        </w:rPr>
        <w:t xml:space="preserve"> научно-познавательный и художественный тексты; определять отличительные особенности;</w:t>
      </w:r>
    </w:p>
    <w:p w14:paraId="23A2BA44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выявлять</w:t>
      </w:r>
      <w:proofErr w:type="gramEnd"/>
      <w:r w:rsidRPr="00FD621D">
        <w:rPr>
          <w:bCs/>
        </w:rPr>
        <w:t xml:space="preserve"> особенности героя художественного рассказа;</w:t>
      </w:r>
    </w:p>
    <w:p w14:paraId="34D089A9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выявлять</w:t>
      </w:r>
      <w:proofErr w:type="gramEnd"/>
      <w:r w:rsidRPr="00FD621D">
        <w:rPr>
          <w:bCs/>
        </w:rPr>
        <w:t xml:space="preserve"> особенности юмористического произведения;</w:t>
      </w:r>
    </w:p>
    <w:p w14:paraId="3F3DF2C2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находить</w:t>
      </w:r>
      <w:proofErr w:type="gramEnd"/>
      <w:r w:rsidRPr="00FD621D">
        <w:rPr>
          <w:bCs/>
        </w:rPr>
        <w:t xml:space="preserve"> в тексте сравнения, олицетворение;</w:t>
      </w:r>
    </w:p>
    <w:p w14:paraId="4696D890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выявлять</w:t>
      </w:r>
      <w:proofErr w:type="gramEnd"/>
      <w:r w:rsidRPr="00FD621D">
        <w:rPr>
          <w:bCs/>
        </w:rPr>
        <w:t xml:space="preserve"> развитие настроения в художественном тексте.</w:t>
      </w:r>
    </w:p>
    <w:p w14:paraId="23FEEF38" w14:textId="77777777" w:rsidR="00496286" w:rsidRPr="00FD621D" w:rsidRDefault="00496286" w:rsidP="007A70FD">
      <w:pPr>
        <w:pStyle w:val="af5"/>
        <w:ind w:left="-709" w:right="283" w:hanging="284"/>
        <w:jc w:val="both"/>
        <w:rPr>
          <w:bCs/>
          <w:i/>
          <w:iCs/>
        </w:rPr>
      </w:pPr>
    </w:p>
    <w:p w14:paraId="062C0832" w14:textId="77777777" w:rsidR="00496286" w:rsidRPr="00F01661" w:rsidRDefault="00496286" w:rsidP="007A70FD">
      <w:pPr>
        <w:ind w:left="-709" w:right="283"/>
        <w:jc w:val="both"/>
        <w:rPr>
          <w:b/>
          <w:i/>
          <w:iCs/>
        </w:rPr>
      </w:pPr>
      <w:r w:rsidRPr="00F01661">
        <w:rPr>
          <w:b/>
          <w:i/>
          <w:iCs/>
        </w:rPr>
        <w:t>Обучающиеся получат возможность научиться:</w:t>
      </w:r>
    </w:p>
    <w:p w14:paraId="62431943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понимать</w:t>
      </w:r>
      <w:proofErr w:type="gramEnd"/>
      <w:r w:rsidRPr="00FD621D">
        <w:rPr>
          <w:bCs/>
        </w:rPr>
        <w:t xml:space="preserve"> понятия притчи, былины, мифы, литературная сказка;</w:t>
      </w:r>
    </w:p>
    <w:p w14:paraId="432D1AE6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r w:rsidRPr="00FD621D">
        <w:rPr>
          <w:bCs/>
        </w:rPr>
        <w:t xml:space="preserve"> </w:t>
      </w:r>
      <w:proofErr w:type="gramStart"/>
      <w:r w:rsidRPr="00FD621D">
        <w:rPr>
          <w:bCs/>
        </w:rPr>
        <w:t>отличать</w:t>
      </w:r>
      <w:proofErr w:type="gramEnd"/>
      <w:r w:rsidRPr="00FD621D">
        <w:rPr>
          <w:bCs/>
        </w:rPr>
        <w:t xml:space="preserve"> виды устного народного творчества; выявлять особенности каждого вида;</w:t>
      </w:r>
    </w:p>
    <w:p w14:paraId="346DB130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сравнивать</w:t>
      </w:r>
      <w:proofErr w:type="gramEnd"/>
      <w:r w:rsidRPr="00FD621D">
        <w:rPr>
          <w:bCs/>
        </w:rPr>
        <w:t xml:space="preserve"> пословицы и поговорки разных народов; группировать пословицы и поговорки по темам;</w:t>
      </w:r>
    </w:p>
    <w:p w14:paraId="6F334AC9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сравнивать</w:t>
      </w:r>
      <w:proofErr w:type="gramEnd"/>
      <w:r w:rsidRPr="00FD621D">
        <w:rPr>
          <w:bCs/>
        </w:rPr>
        <w:t xml:space="preserve"> былину сказочный текст;</w:t>
      </w:r>
    </w:p>
    <w:p w14:paraId="1DC904BF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сравнивать</w:t>
      </w:r>
      <w:proofErr w:type="gramEnd"/>
      <w:r w:rsidRPr="00FD621D">
        <w:rPr>
          <w:bCs/>
        </w:rPr>
        <w:t xml:space="preserve"> поэтический и прозаический тексты былины;</w:t>
      </w:r>
    </w:p>
    <w:p w14:paraId="43C7D373" w14:textId="77777777" w:rsidR="00496286" w:rsidRPr="00FD621D" w:rsidRDefault="00496286" w:rsidP="007A70FD">
      <w:pPr>
        <w:pStyle w:val="af5"/>
        <w:numPr>
          <w:ilvl w:val="0"/>
          <w:numId w:val="22"/>
        </w:numPr>
        <w:spacing w:line="276" w:lineRule="auto"/>
        <w:ind w:left="-709" w:right="283" w:hanging="284"/>
        <w:jc w:val="both"/>
        <w:rPr>
          <w:bCs/>
        </w:rPr>
      </w:pPr>
      <w:proofErr w:type="gramStart"/>
      <w:r w:rsidRPr="00FD621D">
        <w:rPr>
          <w:bCs/>
        </w:rPr>
        <w:t>определять</w:t>
      </w:r>
      <w:proofErr w:type="gramEnd"/>
      <w:r w:rsidRPr="00FD621D">
        <w:rPr>
          <w:bCs/>
        </w:rPr>
        <w:t xml:space="preserve"> ритм стихотворения.</w:t>
      </w:r>
    </w:p>
    <w:p w14:paraId="6407C83A" w14:textId="77777777" w:rsidR="00496286" w:rsidRPr="00496286" w:rsidRDefault="00496286" w:rsidP="007A70FD">
      <w:pPr>
        <w:ind w:left="-709" w:right="283"/>
        <w:jc w:val="center"/>
        <w:rPr>
          <w:b/>
          <w:color w:val="000000"/>
          <w:shd w:val="clear" w:color="auto" w:fill="FFFFFF"/>
        </w:rPr>
      </w:pPr>
    </w:p>
    <w:p w14:paraId="0E6D35C4" w14:textId="77777777" w:rsidR="00F7141E" w:rsidRDefault="00F7141E" w:rsidP="00CC315B">
      <w:pPr>
        <w:shd w:val="clear" w:color="auto" w:fill="FFFFFF"/>
        <w:spacing w:before="100" w:beforeAutospacing="1" w:after="100" w:afterAutospacing="1"/>
        <w:ind w:left="-709" w:right="283"/>
        <w:jc w:val="center"/>
        <w:rPr>
          <w:rFonts w:eastAsia="PragmaticaCSanPin-Regular"/>
          <w:b/>
          <w:iCs/>
        </w:rPr>
      </w:pPr>
    </w:p>
    <w:p w14:paraId="19995707" w14:textId="4C8466EB" w:rsidR="003A69C2" w:rsidRDefault="00B3362E" w:rsidP="00CC315B">
      <w:pPr>
        <w:shd w:val="clear" w:color="auto" w:fill="FFFFFF"/>
        <w:spacing w:before="100" w:beforeAutospacing="1" w:after="100" w:afterAutospacing="1"/>
        <w:ind w:left="-709" w:right="283"/>
        <w:jc w:val="center"/>
        <w:rPr>
          <w:color w:val="000000"/>
          <w:sz w:val="22"/>
          <w:szCs w:val="22"/>
        </w:rPr>
      </w:pPr>
      <w:bookmarkStart w:id="2" w:name="_Hlk112267602"/>
      <w:r w:rsidRPr="009F623A">
        <w:rPr>
          <w:rFonts w:eastAsia="PragmaticaCSanPin-Regular"/>
          <w:b/>
          <w:iCs/>
        </w:rPr>
        <w:t xml:space="preserve">Система оценки </w:t>
      </w:r>
      <w:r w:rsidR="00CC315B">
        <w:rPr>
          <w:rFonts w:eastAsia="PragmaticaCSanPin-Regular"/>
          <w:b/>
          <w:iCs/>
        </w:rPr>
        <w:t>планируемых результатов освоения предмета</w:t>
      </w:r>
    </w:p>
    <w:p w14:paraId="2AAC67FC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1A">
        <w:rPr>
          <w:rFonts w:ascii="Times New Roman" w:hAnsi="Times New Roman" w:cs="Times New Roman"/>
          <w:b/>
          <w:sz w:val="24"/>
          <w:szCs w:val="24"/>
        </w:rPr>
        <w:t>Чтение наизусть</w:t>
      </w:r>
    </w:p>
    <w:p w14:paraId="331DEA1E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«5» -твердо, без подсказок, знает наизусть, выразительно читает.</w:t>
      </w:r>
    </w:p>
    <w:p w14:paraId="1DAB43E3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«4» - знает стихотворение наизусть, но допускает при чтении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1A">
        <w:rPr>
          <w:rFonts w:ascii="Times New Roman" w:hAnsi="Times New Roman" w:cs="Times New Roman"/>
          <w:sz w:val="24"/>
          <w:szCs w:val="24"/>
        </w:rPr>
        <w:t>перестановку слов, самостоятельно исправляет допущенные неточности.</w:t>
      </w:r>
    </w:p>
    <w:p w14:paraId="4E581DC7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«3» - читает наизусть, но при чтении обнаруживает нетвердое усвоение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1A">
        <w:rPr>
          <w:rFonts w:ascii="Times New Roman" w:hAnsi="Times New Roman" w:cs="Times New Roman"/>
          <w:sz w:val="24"/>
          <w:szCs w:val="24"/>
        </w:rPr>
        <w:t>текста.</w:t>
      </w:r>
    </w:p>
    <w:p w14:paraId="257B2B9E" w14:textId="77777777" w:rsidR="003A69C2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41A">
        <w:rPr>
          <w:rFonts w:ascii="Times New Roman" w:hAnsi="Times New Roman" w:cs="Times New Roman"/>
          <w:sz w:val="24"/>
          <w:szCs w:val="24"/>
        </w:rPr>
        <w:lastRenderedPageBreak/>
        <w:t>Оценка«</w:t>
      </w:r>
      <w:proofErr w:type="gramEnd"/>
      <w:r w:rsidRPr="0078541A">
        <w:rPr>
          <w:rFonts w:ascii="Times New Roman" w:hAnsi="Times New Roman" w:cs="Times New Roman"/>
          <w:sz w:val="24"/>
          <w:szCs w:val="24"/>
        </w:rPr>
        <w:t>2»- нарушает последовательность при чтении, не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1A">
        <w:rPr>
          <w:rFonts w:ascii="Times New Roman" w:hAnsi="Times New Roman" w:cs="Times New Roman"/>
          <w:sz w:val="24"/>
          <w:szCs w:val="24"/>
        </w:rPr>
        <w:t>воспроизводит текст.</w:t>
      </w:r>
    </w:p>
    <w:p w14:paraId="01451B74" w14:textId="77777777" w:rsidR="00E05FA2" w:rsidRPr="0078541A" w:rsidRDefault="00E05FA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1»-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воспроизводит текст</w:t>
      </w:r>
    </w:p>
    <w:p w14:paraId="533AD674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1A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</w:t>
      </w:r>
    </w:p>
    <w:p w14:paraId="13420B84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Требования к выразительному чтению:</w:t>
      </w:r>
    </w:p>
    <w:p w14:paraId="67C0910E" w14:textId="77777777" w:rsidR="003A69C2" w:rsidRDefault="003A69C2" w:rsidP="003A69C2">
      <w:pPr>
        <w:pStyle w:val="af4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452">
        <w:rPr>
          <w:rFonts w:ascii="Times New Roman" w:hAnsi="Times New Roman" w:cs="Times New Roman"/>
          <w:sz w:val="24"/>
          <w:szCs w:val="24"/>
        </w:rPr>
        <w:t>правильная</w:t>
      </w:r>
      <w:proofErr w:type="gramEnd"/>
      <w:r w:rsidRPr="00A66452">
        <w:rPr>
          <w:rFonts w:ascii="Times New Roman" w:hAnsi="Times New Roman" w:cs="Times New Roman"/>
          <w:sz w:val="24"/>
          <w:szCs w:val="24"/>
        </w:rPr>
        <w:t xml:space="preserve"> постановка логического ударения;</w:t>
      </w:r>
    </w:p>
    <w:p w14:paraId="6189B893" w14:textId="77777777" w:rsidR="003A69C2" w:rsidRDefault="003A69C2" w:rsidP="003A69C2">
      <w:pPr>
        <w:pStyle w:val="af4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452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A66452">
        <w:rPr>
          <w:rFonts w:ascii="Times New Roman" w:hAnsi="Times New Roman" w:cs="Times New Roman"/>
          <w:sz w:val="24"/>
          <w:szCs w:val="24"/>
        </w:rPr>
        <w:t xml:space="preserve"> пауз;</w:t>
      </w:r>
    </w:p>
    <w:p w14:paraId="7B7ACE38" w14:textId="77777777" w:rsidR="003A69C2" w:rsidRDefault="003A69C2" w:rsidP="003A69C2">
      <w:pPr>
        <w:pStyle w:val="af4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452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A66452">
        <w:rPr>
          <w:rFonts w:ascii="Times New Roman" w:hAnsi="Times New Roman" w:cs="Times New Roman"/>
          <w:sz w:val="24"/>
          <w:szCs w:val="24"/>
        </w:rPr>
        <w:t xml:space="preserve"> выбор темпа;</w:t>
      </w:r>
    </w:p>
    <w:p w14:paraId="31462CFC" w14:textId="77777777" w:rsidR="003A69C2" w:rsidRDefault="003A69C2" w:rsidP="003A69C2">
      <w:pPr>
        <w:pStyle w:val="af4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452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A66452">
        <w:rPr>
          <w:rFonts w:ascii="Times New Roman" w:hAnsi="Times New Roman" w:cs="Times New Roman"/>
          <w:sz w:val="24"/>
          <w:szCs w:val="24"/>
        </w:rPr>
        <w:t xml:space="preserve"> нужной интонации;</w:t>
      </w:r>
    </w:p>
    <w:p w14:paraId="6C389616" w14:textId="77777777" w:rsidR="003A69C2" w:rsidRPr="00A66452" w:rsidRDefault="003A69C2" w:rsidP="003A69C2">
      <w:pPr>
        <w:pStyle w:val="af4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452">
        <w:rPr>
          <w:rFonts w:ascii="Times New Roman" w:hAnsi="Times New Roman" w:cs="Times New Roman"/>
          <w:sz w:val="24"/>
          <w:szCs w:val="24"/>
        </w:rPr>
        <w:t>безошибочное</w:t>
      </w:r>
      <w:proofErr w:type="gramEnd"/>
      <w:r w:rsidRPr="00A66452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14:paraId="51E2C254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«5» - выполнены правильно все требования.</w:t>
      </w:r>
    </w:p>
    <w:p w14:paraId="0345DF92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«4» - не соблюдены 1-2 требования.</w:t>
      </w:r>
    </w:p>
    <w:p w14:paraId="2A9E895B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«3» - допущены ошибки по трем требованиям.</w:t>
      </w:r>
    </w:p>
    <w:p w14:paraId="1F082D12" w14:textId="77777777" w:rsidR="003A69C2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«2» - допущены ошибки более, чем по трем требованиям.</w:t>
      </w:r>
    </w:p>
    <w:p w14:paraId="17B5E12F" w14:textId="77777777" w:rsidR="00E05FA2" w:rsidRPr="0078541A" w:rsidRDefault="00E05FA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1»-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ошибочное чтение по слогам</w:t>
      </w:r>
    </w:p>
    <w:p w14:paraId="378C9327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1A">
        <w:rPr>
          <w:rFonts w:ascii="Times New Roman" w:hAnsi="Times New Roman" w:cs="Times New Roman"/>
          <w:b/>
          <w:sz w:val="24"/>
          <w:szCs w:val="24"/>
        </w:rPr>
        <w:t>Требования к чтению по ролям:</w:t>
      </w:r>
    </w:p>
    <w:p w14:paraId="26F61929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1. Своевременно начинать читать свои слова.</w:t>
      </w:r>
    </w:p>
    <w:p w14:paraId="4A2FF324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2. Подбирать правильную интонацию.</w:t>
      </w:r>
    </w:p>
    <w:p w14:paraId="2C8F7D3A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3. Читать безошибочно.</w:t>
      </w:r>
    </w:p>
    <w:p w14:paraId="17C3E90C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4. Читать выразительно.</w:t>
      </w:r>
    </w:p>
    <w:p w14:paraId="51D03611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«5» - выполнены все требования.</w:t>
      </w:r>
    </w:p>
    <w:p w14:paraId="3BB719AB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«4» - допущены ошибки по одному какому-то требованию.</w:t>
      </w:r>
    </w:p>
    <w:p w14:paraId="7A6099BF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«3» - допущены ошибки по двум требованиям.</w:t>
      </w:r>
    </w:p>
    <w:p w14:paraId="66F7326A" w14:textId="77777777" w:rsidR="00E05FA2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«2» - допущены ошибки по трем требованиям.</w:t>
      </w:r>
    </w:p>
    <w:p w14:paraId="3455FA6E" w14:textId="77777777" w:rsidR="00E05FA2" w:rsidRDefault="00E05FA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«1» 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понимает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распределить текст по ролям</w:t>
      </w:r>
    </w:p>
    <w:p w14:paraId="61751358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1A">
        <w:rPr>
          <w:rFonts w:ascii="Times New Roman" w:hAnsi="Times New Roman" w:cs="Times New Roman"/>
          <w:b/>
          <w:sz w:val="24"/>
          <w:szCs w:val="24"/>
        </w:rPr>
        <w:t>Пересказ</w:t>
      </w:r>
    </w:p>
    <w:p w14:paraId="6373F873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«5» - пересказывает содержание прочитанного самостоятельно,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1A">
        <w:rPr>
          <w:rFonts w:ascii="Times New Roman" w:hAnsi="Times New Roman" w:cs="Times New Roman"/>
          <w:sz w:val="24"/>
          <w:szCs w:val="24"/>
        </w:rPr>
        <w:t>последовательно, не упуская главного (подробно или кратко, или по плану),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1A">
        <w:rPr>
          <w:rFonts w:ascii="Times New Roman" w:hAnsi="Times New Roman" w:cs="Times New Roman"/>
          <w:sz w:val="24"/>
          <w:szCs w:val="24"/>
        </w:rPr>
        <w:t>правильно отвечает на вопрос, умеет подкрепить ответ на вопрос чтением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1A">
        <w:rPr>
          <w:rFonts w:ascii="Times New Roman" w:hAnsi="Times New Roman" w:cs="Times New Roman"/>
          <w:sz w:val="24"/>
          <w:szCs w:val="24"/>
        </w:rPr>
        <w:t>соответствующих отрывков.</w:t>
      </w:r>
    </w:p>
    <w:p w14:paraId="730F39AD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«4» - допускает 1-2 ошибки, неточности, сам исправляет их.</w:t>
      </w:r>
    </w:p>
    <w:p w14:paraId="2A24A340" w14:textId="77777777" w:rsidR="003A69C2" w:rsidRPr="0078541A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«3» - пересказывает при помощи наводящих вопросов учителя,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1A">
        <w:rPr>
          <w:rFonts w:ascii="Times New Roman" w:hAnsi="Times New Roman" w:cs="Times New Roman"/>
          <w:sz w:val="24"/>
          <w:szCs w:val="24"/>
        </w:rPr>
        <w:t>умеет последовательно передать содержание прочитанного, допускает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1A">
        <w:rPr>
          <w:rFonts w:ascii="Times New Roman" w:hAnsi="Times New Roman" w:cs="Times New Roman"/>
          <w:sz w:val="24"/>
          <w:szCs w:val="24"/>
        </w:rPr>
        <w:t>ошибки.</w:t>
      </w:r>
    </w:p>
    <w:p w14:paraId="5A979C66" w14:textId="77777777" w:rsidR="003A69C2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A">
        <w:rPr>
          <w:rFonts w:ascii="Times New Roman" w:hAnsi="Times New Roman" w:cs="Times New Roman"/>
          <w:sz w:val="24"/>
          <w:szCs w:val="24"/>
        </w:rPr>
        <w:t>Оценка «2» - не может передать содержание прочитанного.</w:t>
      </w:r>
    </w:p>
    <w:p w14:paraId="0557E035" w14:textId="77777777" w:rsidR="00E05FA2" w:rsidRDefault="00E05FA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«1» - не передает содержание прочитанного.</w:t>
      </w:r>
    </w:p>
    <w:p w14:paraId="1740FAFE" w14:textId="77777777" w:rsidR="003A69C2" w:rsidRPr="0070154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4F">
        <w:rPr>
          <w:rFonts w:ascii="Times New Roman" w:hAnsi="Times New Roman" w:cs="Times New Roman"/>
          <w:b/>
          <w:sz w:val="24"/>
          <w:szCs w:val="24"/>
        </w:rPr>
        <w:t>Устный ответ.</w:t>
      </w:r>
    </w:p>
    <w:p w14:paraId="32E99C6B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 xml:space="preserve"> Развернутый ответ ученика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представлять собой связное, логически последовательное сообщение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определенную тему, показывать его умение применять определения, правила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конкретных случаях.</w:t>
      </w:r>
    </w:p>
    <w:p w14:paraId="47228CE9" w14:textId="77777777" w:rsidR="003A69C2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 xml:space="preserve"> При оценке ответа ученика надо руководствоваться 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критериями:</w:t>
      </w:r>
    </w:p>
    <w:p w14:paraId="1384B0E5" w14:textId="77777777" w:rsidR="003A69C2" w:rsidRDefault="003A69C2" w:rsidP="003A69C2">
      <w:pPr>
        <w:pStyle w:val="af4"/>
        <w:numPr>
          <w:ilvl w:val="0"/>
          <w:numId w:val="2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54F">
        <w:rPr>
          <w:rFonts w:ascii="Times New Roman" w:hAnsi="Times New Roman" w:cs="Times New Roman"/>
          <w:sz w:val="24"/>
          <w:szCs w:val="24"/>
        </w:rPr>
        <w:t>полнота</w:t>
      </w:r>
      <w:proofErr w:type="gramEnd"/>
      <w:r w:rsidRPr="0070154F">
        <w:rPr>
          <w:rFonts w:ascii="Times New Roman" w:hAnsi="Times New Roman" w:cs="Times New Roman"/>
          <w:sz w:val="24"/>
          <w:szCs w:val="24"/>
        </w:rPr>
        <w:t xml:space="preserve"> и правильность ответа;</w:t>
      </w:r>
    </w:p>
    <w:p w14:paraId="64830A65" w14:textId="77777777" w:rsidR="003A69C2" w:rsidRDefault="003A69C2" w:rsidP="003A69C2">
      <w:pPr>
        <w:pStyle w:val="af4"/>
        <w:numPr>
          <w:ilvl w:val="0"/>
          <w:numId w:val="2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54F">
        <w:rPr>
          <w:rFonts w:ascii="Times New Roman" w:hAnsi="Times New Roman" w:cs="Times New Roman"/>
          <w:sz w:val="24"/>
          <w:szCs w:val="24"/>
        </w:rPr>
        <w:t>степень</w:t>
      </w:r>
      <w:proofErr w:type="gramEnd"/>
      <w:r w:rsidRPr="0070154F">
        <w:rPr>
          <w:rFonts w:ascii="Times New Roman" w:hAnsi="Times New Roman" w:cs="Times New Roman"/>
          <w:sz w:val="24"/>
          <w:szCs w:val="24"/>
        </w:rPr>
        <w:t xml:space="preserve"> осознанности, понимания изученного;</w:t>
      </w:r>
    </w:p>
    <w:p w14:paraId="1232B04B" w14:textId="77777777" w:rsidR="003A69C2" w:rsidRPr="0070154F" w:rsidRDefault="003A69C2" w:rsidP="003A69C2">
      <w:pPr>
        <w:pStyle w:val="af4"/>
        <w:numPr>
          <w:ilvl w:val="0"/>
          <w:numId w:val="2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54F">
        <w:rPr>
          <w:rFonts w:ascii="Times New Roman" w:hAnsi="Times New Roman" w:cs="Times New Roman"/>
          <w:sz w:val="24"/>
          <w:szCs w:val="24"/>
        </w:rPr>
        <w:t>языковое</w:t>
      </w:r>
      <w:proofErr w:type="gramEnd"/>
      <w:r w:rsidRPr="0070154F">
        <w:rPr>
          <w:rFonts w:ascii="Times New Roman" w:hAnsi="Times New Roman" w:cs="Times New Roman"/>
          <w:sz w:val="24"/>
          <w:szCs w:val="24"/>
        </w:rPr>
        <w:t xml:space="preserve"> оформление ответа.</w:t>
      </w:r>
    </w:p>
    <w:p w14:paraId="3DA1DA6E" w14:textId="77777777" w:rsidR="003A69C2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 xml:space="preserve"> Оценка «5» ставится, если ученик:</w:t>
      </w:r>
    </w:p>
    <w:p w14:paraId="054575BF" w14:textId="77777777" w:rsidR="003A69C2" w:rsidRDefault="003A69C2" w:rsidP="003A69C2">
      <w:pPr>
        <w:pStyle w:val="af4"/>
        <w:numPr>
          <w:ilvl w:val="0"/>
          <w:numId w:val="2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54F">
        <w:rPr>
          <w:rFonts w:ascii="Times New Roman" w:hAnsi="Times New Roman" w:cs="Times New Roman"/>
          <w:sz w:val="24"/>
          <w:szCs w:val="24"/>
        </w:rPr>
        <w:t>полно</w:t>
      </w:r>
      <w:proofErr w:type="gramEnd"/>
      <w:r w:rsidRPr="0070154F">
        <w:rPr>
          <w:rFonts w:ascii="Times New Roman" w:hAnsi="Times New Roman" w:cs="Times New Roman"/>
          <w:sz w:val="24"/>
          <w:szCs w:val="24"/>
        </w:rPr>
        <w:t xml:space="preserve"> излагает изученный материал, дает правильное определение языковых понятий;</w:t>
      </w:r>
    </w:p>
    <w:p w14:paraId="54C2D450" w14:textId="77777777" w:rsidR="003A69C2" w:rsidRDefault="003A69C2" w:rsidP="003A69C2">
      <w:pPr>
        <w:pStyle w:val="af4"/>
        <w:numPr>
          <w:ilvl w:val="0"/>
          <w:numId w:val="2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54F">
        <w:rPr>
          <w:rFonts w:ascii="Times New Roman" w:hAnsi="Times New Roman" w:cs="Times New Roman"/>
          <w:sz w:val="24"/>
          <w:szCs w:val="24"/>
        </w:rPr>
        <w:t>обнаруживает</w:t>
      </w:r>
      <w:proofErr w:type="gramEnd"/>
      <w:r w:rsidRPr="0070154F">
        <w:rPr>
          <w:rFonts w:ascii="Times New Roman" w:hAnsi="Times New Roman" w:cs="Times New Roman"/>
          <w:sz w:val="24"/>
          <w:szCs w:val="24"/>
        </w:rPr>
        <w:t xml:space="preserve">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14:paraId="5157D62E" w14:textId="77777777" w:rsidR="003A69C2" w:rsidRPr="0070154F" w:rsidRDefault="003A69C2" w:rsidP="003A69C2">
      <w:pPr>
        <w:pStyle w:val="af4"/>
        <w:numPr>
          <w:ilvl w:val="0"/>
          <w:numId w:val="2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54F">
        <w:rPr>
          <w:rFonts w:ascii="Times New Roman" w:hAnsi="Times New Roman" w:cs="Times New Roman"/>
          <w:sz w:val="24"/>
          <w:szCs w:val="24"/>
        </w:rPr>
        <w:t>излагает</w:t>
      </w:r>
      <w:proofErr w:type="gramEnd"/>
      <w:r w:rsidRPr="0070154F">
        <w:rPr>
          <w:rFonts w:ascii="Times New Roman" w:hAnsi="Times New Roman" w:cs="Times New Roman"/>
          <w:sz w:val="24"/>
          <w:szCs w:val="24"/>
        </w:rPr>
        <w:t xml:space="preserve"> материал последовательно и правильно с точки зрения норм литературного языка.</w:t>
      </w:r>
    </w:p>
    <w:p w14:paraId="31C089BD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 xml:space="preserve"> Оценка «4» ставится, если ученик дает ответ, удовлетворяющий тем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требованиям, что и для оценки 5, но допускает 1-2 ошибки, которые сам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исправляет, и 1-2 недочета в последовательности и языковом оформлении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излагаемого.</w:t>
      </w:r>
    </w:p>
    <w:p w14:paraId="4270E822" w14:textId="77777777" w:rsidR="003A69C2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lastRenderedPageBreak/>
        <w:t xml:space="preserve"> Оценка «3» ставится, если ученик обнаруживает знание и 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основных положений данной темы, но:</w:t>
      </w:r>
    </w:p>
    <w:p w14:paraId="00863D57" w14:textId="77777777" w:rsidR="003A69C2" w:rsidRDefault="003A69C2" w:rsidP="003A69C2">
      <w:pPr>
        <w:pStyle w:val="af4"/>
        <w:numPr>
          <w:ilvl w:val="0"/>
          <w:numId w:val="3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54F">
        <w:rPr>
          <w:rFonts w:ascii="Times New Roman" w:hAnsi="Times New Roman" w:cs="Times New Roman"/>
          <w:sz w:val="24"/>
          <w:szCs w:val="24"/>
        </w:rPr>
        <w:t>излагает</w:t>
      </w:r>
      <w:proofErr w:type="gramEnd"/>
      <w:r w:rsidRPr="0070154F">
        <w:rPr>
          <w:rFonts w:ascii="Times New Roman" w:hAnsi="Times New Roman" w:cs="Times New Roman"/>
          <w:sz w:val="24"/>
          <w:szCs w:val="24"/>
        </w:rPr>
        <w:t xml:space="preserve"> материал неполно и допускает неточности в определении понятий или формулировке правил; </w:t>
      </w:r>
    </w:p>
    <w:p w14:paraId="38EBF60B" w14:textId="77777777" w:rsidR="003A69C2" w:rsidRPr="0070154F" w:rsidRDefault="003A69C2" w:rsidP="003A69C2">
      <w:pPr>
        <w:pStyle w:val="af4"/>
        <w:numPr>
          <w:ilvl w:val="0"/>
          <w:numId w:val="3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54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0154F">
        <w:rPr>
          <w:rFonts w:ascii="Times New Roman" w:hAnsi="Times New Roman" w:cs="Times New Roman"/>
          <w:sz w:val="24"/>
          <w:szCs w:val="24"/>
        </w:rPr>
        <w:t xml:space="preserve"> умеет достаточно глубоко и доказательно обосновать свои суждения и</w:t>
      </w:r>
    </w:p>
    <w:p w14:paraId="4F4AC9C1" w14:textId="77777777" w:rsidR="003A69C2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7F">
        <w:rPr>
          <w:rFonts w:ascii="Times New Roman" w:hAnsi="Times New Roman" w:cs="Times New Roman"/>
          <w:sz w:val="24"/>
          <w:szCs w:val="24"/>
        </w:rPr>
        <w:t>привести</w:t>
      </w:r>
      <w:proofErr w:type="gramEnd"/>
      <w:r w:rsidRPr="007B457F">
        <w:rPr>
          <w:rFonts w:ascii="Times New Roman" w:hAnsi="Times New Roman" w:cs="Times New Roman"/>
          <w:sz w:val="24"/>
          <w:szCs w:val="24"/>
        </w:rPr>
        <w:t xml:space="preserve"> свои примеры;</w:t>
      </w:r>
    </w:p>
    <w:p w14:paraId="032ADA8B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7F">
        <w:rPr>
          <w:rFonts w:ascii="Times New Roman" w:hAnsi="Times New Roman" w:cs="Times New Roman"/>
          <w:sz w:val="24"/>
          <w:szCs w:val="24"/>
        </w:rPr>
        <w:t>излагает</w:t>
      </w:r>
      <w:proofErr w:type="gramEnd"/>
      <w:r w:rsidRPr="007B457F">
        <w:rPr>
          <w:rFonts w:ascii="Times New Roman" w:hAnsi="Times New Roman" w:cs="Times New Roman"/>
          <w:sz w:val="24"/>
          <w:szCs w:val="24"/>
        </w:rPr>
        <w:t xml:space="preserve"> материал непоследовательно и допускает ошибки в языковом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оформлении излагаемого.</w:t>
      </w:r>
    </w:p>
    <w:p w14:paraId="1E0EA96A" w14:textId="77777777" w:rsidR="003A69C2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 xml:space="preserve"> Оценка «2» ставится, если ученик обнаруживает незнание большей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соответствующего раздела изучаемого материала, допускает ошибки в формулировке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определений и правил, искажающие их смысл, беспорядочно и неуверенно излагает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материал.</w:t>
      </w:r>
    </w:p>
    <w:p w14:paraId="338613B7" w14:textId="77777777" w:rsidR="003A69C2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«1» ставится, если у ученика </w:t>
      </w:r>
      <w:r w:rsidR="00E05FA2">
        <w:rPr>
          <w:rFonts w:ascii="Times New Roman" w:hAnsi="Times New Roman" w:cs="Times New Roman"/>
          <w:sz w:val="24"/>
          <w:szCs w:val="24"/>
        </w:rPr>
        <w:t xml:space="preserve">обнаруживается </w:t>
      </w:r>
      <w:r>
        <w:rPr>
          <w:rFonts w:ascii="Times New Roman" w:hAnsi="Times New Roman" w:cs="Times New Roman"/>
          <w:sz w:val="24"/>
          <w:szCs w:val="24"/>
        </w:rPr>
        <w:t>полное отсутствие знаний по предмету.</w:t>
      </w:r>
    </w:p>
    <w:p w14:paraId="39AF138B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 xml:space="preserve"> Оценка («5», «4», 3») может ставиться не только за единовременный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(когда на проверку подготовки ученика отводится определенное время), но 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рассредоточенный во времени, то есть за сумму ответов, данных учеником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протяжении урока (выводится поурочный балл), при условии, если в процессе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не только заслушивались ответы учащегося, но и осуществлялась проверка его</w:t>
      </w:r>
    </w:p>
    <w:p w14:paraId="0C8DA0F4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7F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7B457F">
        <w:rPr>
          <w:rFonts w:ascii="Times New Roman" w:hAnsi="Times New Roman" w:cs="Times New Roman"/>
          <w:sz w:val="24"/>
          <w:szCs w:val="24"/>
        </w:rPr>
        <w:t xml:space="preserve"> применять знания на практике.</w:t>
      </w:r>
    </w:p>
    <w:p w14:paraId="306461DF" w14:textId="77777777" w:rsidR="003A69C2" w:rsidRPr="0070154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4F">
        <w:rPr>
          <w:rFonts w:ascii="Times New Roman" w:hAnsi="Times New Roman" w:cs="Times New Roman"/>
          <w:b/>
          <w:sz w:val="24"/>
          <w:szCs w:val="24"/>
        </w:rPr>
        <w:t>Проектная деятельность учащихся</w:t>
      </w:r>
    </w:p>
    <w:p w14:paraId="160B6874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>Творческие работы могут быть представлены в виде проектов, презентаций.</w:t>
      </w:r>
    </w:p>
    <w:p w14:paraId="4EB2E5B5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 xml:space="preserve">Предлагается качественная </w:t>
      </w:r>
      <w:proofErr w:type="spellStart"/>
      <w:r w:rsidRPr="007B457F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7B457F">
        <w:rPr>
          <w:rFonts w:ascii="Times New Roman" w:hAnsi="Times New Roman" w:cs="Times New Roman"/>
          <w:sz w:val="24"/>
          <w:szCs w:val="24"/>
        </w:rPr>
        <w:t xml:space="preserve"> в виде создания и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творческих работ. Результаты подготовки и защиты творческих работ (проектов)</w:t>
      </w:r>
      <w:r w:rsidRPr="00E63701"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могут учитываться при формировании портфолио учеников.</w:t>
      </w:r>
    </w:p>
    <w:p w14:paraId="40233A1A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>Оценивание успеваемости осуществлять в виде анализа каждой творческой</w:t>
      </w:r>
      <w:r w:rsidRPr="00E63701"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работы</w:t>
      </w:r>
      <w:r w:rsidRPr="00E63701"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по</w:t>
      </w:r>
    </w:p>
    <w:p w14:paraId="2278E01F" w14:textId="77777777" w:rsidR="003A69C2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7F">
        <w:rPr>
          <w:rFonts w:ascii="Times New Roman" w:hAnsi="Times New Roman" w:cs="Times New Roman"/>
          <w:sz w:val="24"/>
          <w:szCs w:val="24"/>
        </w:rPr>
        <w:t>составленным</w:t>
      </w:r>
      <w:proofErr w:type="gramEnd"/>
      <w:r w:rsidRPr="007B457F">
        <w:rPr>
          <w:rFonts w:ascii="Times New Roman" w:hAnsi="Times New Roman" w:cs="Times New Roman"/>
          <w:sz w:val="24"/>
          <w:szCs w:val="24"/>
        </w:rPr>
        <w:t xml:space="preserve"> критериям.</w:t>
      </w:r>
    </w:p>
    <w:p w14:paraId="123AD597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 xml:space="preserve"> Критерии, показатели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20AA8A" w14:textId="77777777" w:rsidR="003A69C2" w:rsidRPr="007B457F" w:rsidRDefault="003A69C2" w:rsidP="003A69C2">
      <w:pPr>
        <w:pStyle w:val="af4"/>
        <w:numPr>
          <w:ilvl w:val="0"/>
          <w:numId w:val="3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>Цели задания приняты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7F">
        <w:rPr>
          <w:rFonts w:ascii="Times New Roman" w:hAnsi="Times New Roman" w:cs="Times New Roman"/>
          <w:sz w:val="24"/>
          <w:szCs w:val="24"/>
        </w:rPr>
        <w:t>обучающимся, конкретны.</w:t>
      </w:r>
    </w:p>
    <w:p w14:paraId="5E3B622C" w14:textId="77777777" w:rsidR="003A69C2" w:rsidRDefault="003A69C2" w:rsidP="003A69C2">
      <w:pPr>
        <w:pStyle w:val="af4"/>
        <w:numPr>
          <w:ilvl w:val="0"/>
          <w:numId w:val="3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4F">
        <w:rPr>
          <w:rFonts w:ascii="Times New Roman" w:hAnsi="Times New Roman" w:cs="Times New Roman"/>
          <w:sz w:val="24"/>
          <w:szCs w:val="24"/>
        </w:rPr>
        <w:t xml:space="preserve">Замысел работы реализован. </w:t>
      </w:r>
    </w:p>
    <w:p w14:paraId="27321D82" w14:textId="77777777" w:rsidR="003A69C2" w:rsidRDefault="003A69C2" w:rsidP="003A69C2">
      <w:pPr>
        <w:pStyle w:val="af4"/>
        <w:numPr>
          <w:ilvl w:val="0"/>
          <w:numId w:val="3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4F">
        <w:rPr>
          <w:rFonts w:ascii="Times New Roman" w:hAnsi="Times New Roman" w:cs="Times New Roman"/>
          <w:sz w:val="24"/>
          <w:szCs w:val="24"/>
        </w:rPr>
        <w:t>Содержание оптимально (научно, грамотно, доступно)</w:t>
      </w:r>
    </w:p>
    <w:p w14:paraId="48A2D0CE" w14:textId="77777777" w:rsidR="003A69C2" w:rsidRPr="0070154F" w:rsidRDefault="003A69C2" w:rsidP="003A69C2">
      <w:pPr>
        <w:pStyle w:val="af4"/>
        <w:numPr>
          <w:ilvl w:val="0"/>
          <w:numId w:val="3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4F">
        <w:rPr>
          <w:rFonts w:ascii="Times New Roman" w:hAnsi="Times New Roman" w:cs="Times New Roman"/>
          <w:sz w:val="24"/>
          <w:szCs w:val="24"/>
        </w:rPr>
        <w:t>Характер изложения предлагаемого материала доступный,</w:t>
      </w:r>
    </w:p>
    <w:p w14:paraId="29313ABD" w14:textId="77777777" w:rsidR="003A69C2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7F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7B457F">
        <w:rPr>
          <w:rFonts w:ascii="Times New Roman" w:hAnsi="Times New Roman" w:cs="Times New Roman"/>
          <w:sz w:val="24"/>
          <w:szCs w:val="24"/>
        </w:rPr>
        <w:t xml:space="preserve"> возрастным особенностям обучающегося.</w:t>
      </w:r>
    </w:p>
    <w:p w14:paraId="60A73E93" w14:textId="77777777" w:rsidR="003A69C2" w:rsidRDefault="003A69C2" w:rsidP="003A69C2">
      <w:pPr>
        <w:pStyle w:val="af4"/>
        <w:numPr>
          <w:ilvl w:val="0"/>
          <w:numId w:val="3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4F">
        <w:rPr>
          <w:rFonts w:ascii="Times New Roman" w:hAnsi="Times New Roman" w:cs="Times New Roman"/>
          <w:sz w:val="24"/>
          <w:szCs w:val="24"/>
        </w:rPr>
        <w:t xml:space="preserve">Обучающийся использовал различные формы (самостоятельно, в группе, с помощь родителей, учителя, </w:t>
      </w:r>
      <w:proofErr w:type="spellStart"/>
      <w:r w:rsidRPr="0070154F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70154F">
        <w:rPr>
          <w:rFonts w:ascii="Times New Roman" w:hAnsi="Times New Roman" w:cs="Times New Roman"/>
          <w:sz w:val="24"/>
          <w:szCs w:val="24"/>
        </w:rPr>
        <w:t>) и средства работы (применение ИКТ, иллюстративного материала).</w:t>
      </w:r>
    </w:p>
    <w:p w14:paraId="0B18660C" w14:textId="77777777" w:rsidR="003A69C2" w:rsidRDefault="003A69C2" w:rsidP="003A69C2">
      <w:pPr>
        <w:pStyle w:val="af4"/>
        <w:numPr>
          <w:ilvl w:val="0"/>
          <w:numId w:val="3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4F">
        <w:rPr>
          <w:rFonts w:ascii="Times New Roman" w:hAnsi="Times New Roman" w:cs="Times New Roman"/>
          <w:sz w:val="24"/>
          <w:szCs w:val="24"/>
        </w:rPr>
        <w:t>Во время защиты творческой работы созданы условия для личностного общения с одноклассниками, для рефлексии.</w:t>
      </w:r>
    </w:p>
    <w:p w14:paraId="420F8944" w14:textId="77777777" w:rsidR="003A69C2" w:rsidRPr="0070154F" w:rsidRDefault="003A69C2" w:rsidP="003A69C2">
      <w:pPr>
        <w:pStyle w:val="af4"/>
        <w:numPr>
          <w:ilvl w:val="0"/>
          <w:numId w:val="3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4F">
        <w:rPr>
          <w:rFonts w:ascii="Times New Roman" w:hAnsi="Times New Roman" w:cs="Times New Roman"/>
          <w:sz w:val="24"/>
          <w:szCs w:val="24"/>
        </w:rPr>
        <w:t>Работа способствовала формированию следующих качеств</w:t>
      </w:r>
    </w:p>
    <w:p w14:paraId="6911C44D" w14:textId="77777777" w:rsidR="003A69C2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45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7B457F">
        <w:rPr>
          <w:rFonts w:ascii="Times New Roman" w:hAnsi="Times New Roman" w:cs="Times New Roman"/>
          <w:sz w:val="24"/>
          <w:szCs w:val="24"/>
        </w:rPr>
        <w:t>юбознательность и активность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7B457F">
        <w:rPr>
          <w:rFonts w:ascii="Times New Roman" w:hAnsi="Times New Roman" w:cs="Times New Roman"/>
          <w:sz w:val="24"/>
          <w:szCs w:val="24"/>
        </w:rPr>
        <w:t>моциональность, отзывчивость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A4AC91" w14:textId="77777777" w:rsidR="003A69C2" w:rsidRDefault="003A69C2" w:rsidP="003A69C2">
      <w:pPr>
        <w:pStyle w:val="af4"/>
        <w:numPr>
          <w:ilvl w:val="0"/>
          <w:numId w:val="3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>Общение с учителем и сверстниками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D1469" w14:textId="77777777" w:rsidR="003A69C2" w:rsidRDefault="003A69C2" w:rsidP="003A69C2">
      <w:pPr>
        <w:pStyle w:val="af4"/>
        <w:numPr>
          <w:ilvl w:val="0"/>
          <w:numId w:val="3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12A">
        <w:rPr>
          <w:rFonts w:ascii="Times New Roman" w:hAnsi="Times New Roman" w:cs="Times New Roman"/>
          <w:sz w:val="24"/>
          <w:szCs w:val="24"/>
        </w:rPr>
        <w:t>Соблюдение общепринятых норм и правил поведения.</w:t>
      </w:r>
    </w:p>
    <w:p w14:paraId="7284E2E6" w14:textId="77777777" w:rsidR="003A69C2" w:rsidRDefault="003A69C2" w:rsidP="003A69C2">
      <w:pPr>
        <w:pStyle w:val="af4"/>
        <w:numPr>
          <w:ilvl w:val="0"/>
          <w:numId w:val="3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12A">
        <w:rPr>
          <w:rFonts w:ascii="Times New Roman" w:hAnsi="Times New Roman" w:cs="Times New Roman"/>
          <w:sz w:val="24"/>
          <w:szCs w:val="24"/>
        </w:rPr>
        <w:t xml:space="preserve">Способность решать интеллектуальные и личностные задачи (проблемы), адекватные возрасту. </w:t>
      </w:r>
    </w:p>
    <w:p w14:paraId="6F017AFA" w14:textId="77777777" w:rsidR="003A69C2" w:rsidRDefault="003A69C2" w:rsidP="003A69C2">
      <w:pPr>
        <w:pStyle w:val="af4"/>
        <w:numPr>
          <w:ilvl w:val="0"/>
          <w:numId w:val="3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12A">
        <w:rPr>
          <w:rFonts w:ascii="Times New Roman" w:hAnsi="Times New Roman" w:cs="Times New Roman"/>
          <w:sz w:val="24"/>
          <w:szCs w:val="24"/>
        </w:rPr>
        <w:t>Владение универсальными предпосылками учебной деятельности.</w:t>
      </w:r>
    </w:p>
    <w:p w14:paraId="26D7B88A" w14:textId="77777777" w:rsidR="003A69C2" w:rsidRDefault="003A69C2" w:rsidP="003A69C2">
      <w:pPr>
        <w:pStyle w:val="af4"/>
        <w:numPr>
          <w:ilvl w:val="0"/>
          <w:numId w:val="3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12A">
        <w:rPr>
          <w:rFonts w:ascii="Times New Roman" w:hAnsi="Times New Roman" w:cs="Times New Roman"/>
          <w:sz w:val="24"/>
          <w:szCs w:val="24"/>
        </w:rPr>
        <w:t>Владение необходимым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12A">
        <w:rPr>
          <w:rFonts w:ascii="Times New Roman" w:hAnsi="Times New Roman" w:cs="Times New Roman"/>
          <w:sz w:val="24"/>
          <w:szCs w:val="24"/>
        </w:rPr>
        <w:t xml:space="preserve"> и умениями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12A">
        <w:rPr>
          <w:rFonts w:ascii="Times New Roman" w:hAnsi="Times New Roman" w:cs="Times New Roman"/>
          <w:sz w:val="24"/>
          <w:szCs w:val="24"/>
        </w:rPr>
        <w:t xml:space="preserve"> и навыками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CF5961" w14:textId="77777777" w:rsidR="003A69C2" w:rsidRPr="00CF212A" w:rsidRDefault="003A69C2" w:rsidP="003A69C2">
      <w:pPr>
        <w:pStyle w:val="af4"/>
        <w:numPr>
          <w:ilvl w:val="0"/>
          <w:numId w:val="3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12A">
        <w:rPr>
          <w:rFonts w:ascii="Times New Roman" w:hAnsi="Times New Roman" w:cs="Times New Roman"/>
          <w:sz w:val="24"/>
          <w:szCs w:val="24"/>
        </w:rPr>
        <w:t>Обучающийся сумел заинтересовать одноклассников.</w:t>
      </w:r>
    </w:p>
    <w:p w14:paraId="79A4B082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>Всего баллов:</w:t>
      </w:r>
    </w:p>
    <w:p w14:paraId="3E145600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>Предлагается оценить каждую из позиций по следующей шкале:</w:t>
      </w:r>
    </w:p>
    <w:p w14:paraId="2D3411B2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>1. Достигнуто в высокой степени 3 балла</w:t>
      </w:r>
    </w:p>
    <w:p w14:paraId="4197AF62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>2. Достигнуто частично 2 балла</w:t>
      </w:r>
    </w:p>
    <w:p w14:paraId="733014A5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>3. Достигнуто в малой степени 1 баллов</w:t>
      </w:r>
    </w:p>
    <w:p w14:paraId="1694FA2D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>4. Не достигнуто (или не входило в цели) 0 баллов</w:t>
      </w:r>
    </w:p>
    <w:p w14:paraId="6C4E4A1D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lastRenderedPageBreak/>
        <w:t>Вывод:</w:t>
      </w:r>
    </w:p>
    <w:p w14:paraId="127E3C77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457F">
        <w:rPr>
          <w:rFonts w:ascii="Times New Roman" w:hAnsi="Times New Roman" w:cs="Times New Roman"/>
          <w:sz w:val="24"/>
          <w:szCs w:val="24"/>
        </w:rPr>
        <w:t xml:space="preserve"> 42 до 37 баллов – отметка «5»</w:t>
      </w:r>
    </w:p>
    <w:p w14:paraId="0FE25383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457F">
        <w:rPr>
          <w:rFonts w:ascii="Times New Roman" w:hAnsi="Times New Roman" w:cs="Times New Roman"/>
          <w:sz w:val="24"/>
          <w:szCs w:val="24"/>
        </w:rPr>
        <w:t xml:space="preserve"> 36 до 28 балла – отметка «4»</w:t>
      </w:r>
    </w:p>
    <w:p w14:paraId="78AA777E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457F">
        <w:rPr>
          <w:rFonts w:ascii="Times New Roman" w:hAnsi="Times New Roman" w:cs="Times New Roman"/>
          <w:sz w:val="24"/>
          <w:szCs w:val="24"/>
        </w:rPr>
        <w:t>27до 21 балла – отметка «3»</w:t>
      </w:r>
    </w:p>
    <w:p w14:paraId="3EB711BD" w14:textId="77777777" w:rsidR="003A69C2" w:rsidRPr="007B457F" w:rsidRDefault="003A69C2" w:rsidP="003A69C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7F">
        <w:rPr>
          <w:rFonts w:ascii="Times New Roman" w:hAnsi="Times New Roman" w:cs="Times New Roman"/>
          <w:sz w:val="24"/>
          <w:szCs w:val="24"/>
        </w:rPr>
        <w:t xml:space="preserve">Работы, набравшие менее 21 </w:t>
      </w:r>
      <w:proofErr w:type="gramStart"/>
      <w:r w:rsidRPr="007B457F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457F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7B457F">
        <w:rPr>
          <w:rFonts w:ascii="Times New Roman" w:hAnsi="Times New Roman" w:cs="Times New Roman"/>
          <w:sz w:val="24"/>
          <w:szCs w:val="24"/>
        </w:rPr>
        <w:t xml:space="preserve"> оцениваются.</w:t>
      </w:r>
    </w:p>
    <w:p w14:paraId="103047F8" w14:textId="77777777" w:rsidR="003A69C2" w:rsidRPr="003146DE" w:rsidRDefault="003A69C2" w:rsidP="003A69C2">
      <w:pPr>
        <w:ind w:firstLine="567"/>
        <w:jc w:val="both"/>
      </w:pPr>
    </w:p>
    <w:p w14:paraId="2745B370" w14:textId="77777777" w:rsidR="003A69C2" w:rsidRPr="005F2931" w:rsidRDefault="003A69C2" w:rsidP="003A69C2">
      <w:pPr>
        <w:ind w:firstLine="567"/>
        <w:jc w:val="both"/>
      </w:pPr>
      <w:r>
        <w:rPr>
          <w:color w:val="000000"/>
        </w:rPr>
        <w:t xml:space="preserve">   </w:t>
      </w:r>
      <w:r w:rsidRPr="005F2931">
        <w:rPr>
          <w:color w:val="000000"/>
        </w:rPr>
        <w:t xml:space="preserve">Система </w:t>
      </w:r>
      <w:r w:rsidRPr="005F2931">
        <w:rPr>
          <w:b/>
          <w:bCs/>
          <w:color w:val="000000"/>
        </w:rPr>
        <w:t>отслеживания и оценивания результатов</w:t>
      </w:r>
      <w:r w:rsidRPr="005F2931">
        <w:rPr>
          <w:color w:val="000000"/>
        </w:rPr>
        <w:t xml:space="preserve"> обучения детей</w:t>
      </w:r>
      <w:r>
        <w:t xml:space="preserve"> </w:t>
      </w:r>
      <w:r w:rsidRPr="005F2931">
        <w:t xml:space="preserve">проходит </w:t>
      </w:r>
      <w:r>
        <w:t xml:space="preserve">также через участие их в выставках, </w:t>
      </w:r>
      <w:r w:rsidRPr="005F2931">
        <w:t xml:space="preserve">конкурсах, фестивалях, массовых мероприятиях, создании портфолио. </w:t>
      </w:r>
    </w:p>
    <w:p w14:paraId="380187F6" w14:textId="77777777" w:rsidR="003A69C2" w:rsidRDefault="003A69C2" w:rsidP="003A69C2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DC9ABA7" w14:textId="77777777" w:rsidR="003A69C2" w:rsidRDefault="003A69C2" w:rsidP="003A69C2">
      <w:pPr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2. </w:t>
      </w:r>
    </w:p>
    <w:p w14:paraId="2CCB03DB" w14:textId="77777777" w:rsidR="00E05FA2" w:rsidRDefault="003A69C2" w:rsidP="00E05FA2">
      <w:pPr>
        <w:ind w:left="709"/>
        <w:jc w:val="center"/>
        <w:rPr>
          <w:b/>
          <w:bCs/>
          <w:color w:val="000000"/>
        </w:rPr>
      </w:pPr>
      <w:r w:rsidRPr="00523B13">
        <w:rPr>
          <w:b/>
          <w:bCs/>
          <w:color w:val="000000"/>
        </w:rPr>
        <w:t>С</w:t>
      </w:r>
      <w:r>
        <w:rPr>
          <w:b/>
          <w:bCs/>
          <w:color w:val="000000"/>
        </w:rPr>
        <w:t>одержание учебного предмета</w:t>
      </w:r>
    </w:p>
    <w:p w14:paraId="035FA867" w14:textId="77777777" w:rsidR="00E05FA2" w:rsidRDefault="00E05FA2" w:rsidP="00E05FA2">
      <w:pPr>
        <w:ind w:left="709"/>
        <w:jc w:val="center"/>
        <w:rPr>
          <w:b/>
        </w:rPr>
      </w:pPr>
      <w:r w:rsidRPr="00E05FA2">
        <w:rPr>
          <w:b/>
        </w:rPr>
        <w:t xml:space="preserve"> </w:t>
      </w:r>
      <w:r>
        <w:rPr>
          <w:b/>
        </w:rPr>
        <w:t xml:space="preserve">Литературное чтение на родном языке (русском) </w:t>
      </w:r>
    </w:p>
    <w:p w14:paraId="07CC219B" w14:textId="77777777" w:rsidR="00E05FA2" w:rsidRDefault="00E05FA2" w:rsidP="00E05FA2">
      <w:pPr>
        <w:rPr>
          <w:b/>
        </w:rPr>
      </w:pPr>
    </w:p>
    <w:p w14:paraId="3D31F4E6" w14:textId="77777777" w:rsidR="003A69C2" w:rsidRDefault="003A69C2" w:rsidP="003A69C2">
      <w:pPr>
        <w:ind w:firstLine="540"/>
        <w:jc w:val="center"/>
        <w:rPr>
          <w:b/>
          <w:bCs/>
          <w:color w:val="000000"/>
        </w:rPr>
      </w:pPr>
    </w:p>
    <w:p w14:paraId="408D013C" w14:textId="77777777" w:rsidR="003A69C2" w:rsidRDefault="003A69C2" w:rsidP="003A69C2">
      <w:pPr>
        <w:ind w:firstLine="540"/>
        <w:jc w:val="center"/>
        <w:rPr>
          <w:b/>
          <w:bCs/>
          <w:color w:val="000000"/>
        </w:rPr>
      </w:pPr>
    </w:p>
    <w:tbl>
      <w:tblPr>
        <w:tblStyle w:val="aff1"/>
        <w:tblW w:w="0" w:type="auto"/>
        <w:tblInd w:w="-459" w:type="dxa"/>
        <w:tblLook w:val="04A0" w:firstRow="1" w:lastRow="0" w:firstColumn="1" w:lastColumn="0" w:noHBand="0" w:noVBand="1"/>
      </w:tblPr>
      <w:tblGrid>
        <w:gridCol w:w="690"/>
        <w:gridCol w:w="1974"/>
        <w:gridCol w:w="3194"/>
        <w:gridCol w:w="3946"/>
      </w:tblGrid>
      <w:tr w:rsidR="003A69C2" w14:paraId="748CF7CA" w14:textId="77777777" w:rsidTr="00E05FA2">
        <w:tc>
          <w:tcPr>
            <w:tcW w:w="709" w:type="dxa"/>
          </w:tcPr>
          <w:p w14:paraId="7C7520ED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985" w:type="dxa"/>
          </w:tcPr>
          <w:p w14:paraId="347D24E7" w14:textId="77777777" w:rsidR="003A69C2" w:rsidRDefault="003A69C2" w:rsidP="009612A6">
            <w:pPr>
              <w:jc w:val="center"/>
              <w:rPr>
                <w:b/>
              </w:rPr>
            </w:pPr>
            <w:r w:rsidRPr="002D3F52">
              <w:rPr>
                <w:b/>
              </w:rPr>
              <w:t xml:space="preserve">Содержание учебного предмета. </w:t>
            </w:r>
          </w:p>
          <w:p w14:paraId="3FFD6EAF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  <w:r w:rsidRPr="002D3F52">
              <w:rPr>
                <w:b/>
              </w:rPr>
              <w:t>Наименование раздела.</w:t>
            </w:r>
          </w:p>
        </w:tc>
        <w:tc>
          <w:tcPr>
            <w:tcW w:w="3260" w:type="dxa"/>
          </w:tcPr>
          <w:p w14:paraId="788C1553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D3F52">
              <w:rPr>
                <w:b/>
              </w:rPr>
              <w:t>Основные  виды</w:t>
            </w:r>
            <w:proofErr w:type="gramEnd"/>
            <w:r w:rsidRPr="002D3F52">
              <w:rPr>
                <w:b/>
              </w:rPr>
              <w:t xml:space="preserve"> учебной деятельности</w:t>
            </w:r>
          </w:p>
        </w:tc>
        <w:tc>
          <w:tcPr>
            <w:tcW w:w="4076" w:type="dxa"/>
          </w:tcPr>
          <w:p w14:paraId="311B049E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  <w:r w:rsidRPr="002D3F52">
              <w:rPr>
                <w:b/>
                <w:lang w:eastAsia="en-US"/>
              </w:rPr>
              <w:t>Формы организации учебных занятий</w:t>
            </w:r>
          </w:p>
        </w:tc>
      </w:tr>
      <w:tr w:rsidR="003A69C2" w14:paraId="7190E0A3" w14:textId="77777777" w:rsidTr="00E05FA2">
        <w:tc>
          <w:tcPr>
            <w:tcW w:w="709" w:type="dxa"/>
          </w:tcPr>
          <w:p w14:paraId="5F0AEAC8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</w:tcPr>
          <w:p w14:paraId="40DDD1CC" w14:textId="77777777" w:rsidR="003A69C2" w:rsidRPr="00280059" w:rsidRDefault="003A69C2" w:rsidP="009612A6">
            <w:pPr>
              <w:rPr>
                <w:b/>
              </w:rPr>
            </w:pPr>
            <w:r>
              <w:rPr>
                <w:b/>
              </w:rPr>
              <w:t>Малые жанры фольклора жителей Дона (4 часа)</w:t>
            </w:r>
          </w:p>
          <w:p w14:paraId="18C66278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14:paraId="0DBC4387" w14:textId="77777777" w:rsidR="003A69C2" w:rsidRPr="00280059" w:rsidRDefault="003A69C2" w:rsidP="009612A6">
            <w:pPr>
              <w:jc w:val="both"/>
            </w:pPr>
            <w:r w:rsidRPr="00280059">
              <w:t>Связь пословиц и поговорок с национальными традициями, образом жизни,</w:t>
            </w:r>
          </w:p>
          <w:p w14:paraId="0A7752C9" w14:textId="77777777" w:rsidR="003A69C2" w:rsidRPr="00280059" w:rsidRDefault="003A69C2" w:rsidP="009612A6">
            <w:pPr>
              <w:ind w:firstLine="540"/>
              <w:jc w:val="both"/>
            </w:pPr>
            <w:proofErr w:type="gramStart"/>
            <w:r w:rsidRPr="00280059">
              <w:t>историческим</w:t>
            </w:r>
            <w:proofErr w:type="gramEnd"/>
            <w:r w:rsidRPr="00280059">
              <w:t xml:space="preserve"> прошлым жителей Дона. Начальное представление о загадке и её</w:t>
            </w:r>
          </w:p>
          <w:p w14:paraId="1EAF9A1A" w14:textId="77777777" w:rsidR="003A69C2" w:rsidRPr="00280059" w:rsidRDefault="003A69C2" w:rsidP="009612A6">
            <w:pPr>
              <w:ind w:firstLine="540"/>
              <w:jc w:val="both"/>
            </w:pPr>
            <w:proofErr w:type="gramStart"/>
            <w:r w:rsidRPr="00280059">
              <w:t>происхождении</w:t>
            </w:r>
            <w:proofErr w:type="gramEnd"/>
            <w:r w:rsidRPr="00280059">
              <w:t>. Близость и своеобразие содержания и художественной формы</w:t>
            </w:r>
          </w:p>
          <w:p w14:paraId="51B789F2" w14:textId="77777777" w:rsidR="003A69C2" w:rsidRPr="00280059" w:rsidRDefault="003A69C2" w:rsidP="009612A6">
            <w:pPr>
              <w:ind w:firstLine="540"/>
              <w:jc w:val="both"/>
            </w:pPr>
            <w:proofErr w:type="gramStart"/>
            <w:r w:rsidRPr="00280059">
              <w:t>народных</w:t>
            </w:r>
            <w:proofErr w:type="gramEnd"/>
            <w:r w:rsidRPr="00280059">
              <w:t xml:space="preserve"> сказок различного этноса Дона. Бытовой и игровой фольклор. Праздник</w:t>
            </w:r>
          </w:p>
          <w:p w14:paraId="0933F317" w14:textId="77777777" w:rsidR="003A69C2" w:rsidRPr="00280059" w:rsidRDefault="003A69C2" w:rsidP="009612A6">
            <w:pPr>
              <w:ind w:firstLine="540"/>
              <w:jc w:val="both"/>
            </w:pPr>
            <w:proofErr w:type="gramStart"/>
            <w:r w:rsidRPr="00280059">
              <w:t>игр</w:t>
            </w:r>
            <w:proofErr w:type="gramEnd"/>
            <w:r w:rsidRPr="00280059">
              <w:t xml:space="preserve"> и развлечений.</w:t>
            </w:r>
          </w:p>
          <w:p w14:paraId="29017B98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6" w:type="dxa"/>
            <w:vMerge w:val="restart"/>
          </w:tcPr>
          <w:p w14:paraId="38EF3F93" w14:textId="77777777" w:rsidR="003A69C2" w:rsidRDefault="003A69C2" w:rsidP="003A69C2">
            <w:pPr>
              <w:widowControl w:val="0"/>
              <w:numPr>
                <w:ilvl w:val="0"/>
                <w:numId w:val="24"/>
              </w:numPr>
              <w:ind w:left="328"/>
            </w:pPr>
            <w:proofErr w:type="gramStart"/>
            <w:r>
              <w:t>тематические</w:t>
            </w:r>
            <w:proofErr w:type="gramEnd"/>
            <w:r>
              <w:t xml:space="preserve"> праздники, КТД;</w:t>
            </w:r>
          </w:p>
          <w:p w14:paraId="4D66BD92" w14:textId="77777777" w:rsidR="003A69C2" w:rsidRDefault="003A69C2" w:rsidP="003A69C2">
            <w:pPr>
              <w:widowControl w:val="0"/>
              <w:numPr>
                <w:ilvl w:val="0"/>
                <w:numId w:val="24"/>
              </w:numPr>
              <w:ind w:left="328"/>
            </w:pPr>
            <w:proofErr w:type="gramStart"/>
            <w:r>
              <w:t>художественное</w:t>
            </w:r>
            <w:proofErr w:type="gramEnd"/>
            <w:r>
              <w:t xml:space="preserve"> творчество учащихся;</w:t>
            </w:r>
          </w:p>
          <w:p w14:paraId="79837BB4" w14:textId="77777777" w:rsidR="003A69C2" w:rsidRPr="007B69F2" w:rsidRDefault="003A69C2" w:rsidP="003A69C2">
            <w:pPr>
              <w:widowControl w:val="0"/>
              <w:numPr>
                <w:ilvl w:val="0"/>
                <w:numId w:val="24"/>
              </w:numPr>
              <w:ind w:left="328"/>
            </w:pPr>
            <w:proofErr w:type="gramStart"/>
            <w:r>
              <w:t>экскурсии</w:t>
            </w:r>
            <w:proofErr w:type="gramEnd"/>
            <w:r>
              <w:t xml:space="preserve"> и походы по родному краю;</w:t>
            </w:r>
          </w:p>
          <w:p w14:paraId="442D9749" w14:textId="77777777" w:rsidR="003A69C2" w:rsidRDefault="003A69C2" w:rsidP="003A69C2">
            <w:pPr>
              <w:widowControl w:val="0"/>
              <w:numPr>
                <w:ilvl w:val="0"/>
                <w:numId w:val="24"/>
              </w:numPr>
              <w:ind w:left="328"/>
            </w:pPr>
            <w:proofErr w:type="gramStart"/>
            <w:r>
              <w:t>устные</w:t>
            </w:r>
            <w:proofErr w:type="gramEnd"/>
            <w:r>
              <w:t xml:space="preserve"> журналы, беседы;</w:t>
            </w:r>
          </w:p>
          <w:p w14:paraId="24119EC4" w14:textId="77777777" w:rsidR="003A69C2" w:rsidRDefault="003A69C2" w:rsidP="003A69C2">
            <w:pPr>
              <w:widowControl w:val="0"/>
              <w:numPr>
                <w:ilvl w:val="0"/>
                <w:numId w:val="24"/>
              </w:numPr>
              <w:ind w:left="328"/>
            </w:pPr>
            <w:proofErr w:type="gramStart"/>
            <w:r>
              <w:t>выступления</w:t>
            </w:r>
            <w:proofErr w:type="gramEnd"/>
            <w:r>
              <w:t xml:space="preserve"> перед сверстниками по итогам проделанной работы;</w:t>
            </w:r>
          </w:p>
          <w:p w14:paraId="53049779" w14:textId="77777777" w:rsidR="003A69C2" w:rsidRDefault="003A69C2" w:rsidP="003A69C2">
            <w:pPr>
              <w:widowControl w:val="0"/>
              <w:numPr>
                <w:ilvl w:val="0"/>
                <w:numId w:val="24"/>
              </w:numPr>
              <w:ind w:left="328"/>
            </w:pPr>
            <w:proofErr w:type="gramStart"/>
            <w:r>
              <w:t>проектная</w:t>
            </w:r>
            <w:proofErr w:type="gramEnd"/>
            <w:r>
              <w:t xml:space="preserve"> и исследовательская деятельность учащихся; </w:t>
            </w:r>
          </w:p>
          <w:p w14:paraId="7233E7BA" w14:textId="77777777" w:rsidR="003A69C2" w:rsidRDefault="003A69C2" w:rsidP="003A69C2">
            <w:pPr>
              <w:widowControl w:val="0"/>
              <w:numPr>
                <w:ilvl w:val="0"/>
                <w:numId w:val="24"/>
              </w:numPr>
              <w:ind w:left="328"/>
            </w:pPr>
            <w:proofErr w:type="gramStart"/>
            <w:r>
              <w:t>встречи</w:t>
            </w:r>
            <w:proofErr w:type="gramEnd"/>
            <w:r>
              <w:t xml:space="preserve"> с земляками: поэтами, художниками, ветеранами, людьми разных профессий;</w:t>
            </w:r>
          </w:p>
          <w:p w14:paraId="4C4DC48E" w14:textId="77777777" w:rsidR="003A69C2" w:rsidRDefault="003A69C2" w:rsidP="003A69C2">
            <w:pPr>
              <w:widowControl w:val="0"/>
              <w:numPr>
                <w:ilvl w:val="0"/>
                <w:numId w:val="24"/>
              </w:numPr>
              <w:ind w:left="328"/>
            </w:pPr>
            <w:proofErr w:type="gramStart"/>
            <w:r>
              <w:t>музейные</w:t>
            </w:r>
            <w:proofErr w:type="gramEnd"/>
            <w:r>
              <w:t xml:space="preserve"> уроки.</w:t>
            </w:r>
          </w:p>
          <w:p w14:paraId="5E7A4A56" w14:textId="77777777" w:rsidR="003A69C2" w:rsidRPr="00344DBB" w:rsidRDefault="003A69C2" w:rsidP="009612A6">
            <w:pPr>
              <w:ind w:left="328"/>
            </w:pPr>
            <w:r>
              <w:t>Программа предусматривает проведение традиционных уроков, комбинированных уроков, обобщающих уроков, урок-зачёт, урок-игра. Используется фронтальная, групповая, индивидуальная работа, работа в парах.</w:t>
            </w:r>
          </w:p>
          <w:p w14:paraId="14829B6A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9C2" w14:paraId="35EF56A3" w14:textId="77777777" w:rsidTr="00E05FA2">
        <w:tc>
          <w:tcPr>
            <w:tcW w:w="709" w:type="dxa"/>
          </w:tcPr>
          <w:p w14:paraId="5E06B0B8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</w:tcPr>
          <w:p w14:paraId="41B66513" w14:textId="77777777" w:rsidR="003A69C2" w:rsidRPr="00280059" w:rsidRDefault="003A69C2" w:rsidP="009612A6">
            <w:pPr>
              <w:ind w:firstLine="540"/>
              <w:rPr>
                <w:b/>
              </w:rPr>
            </w:pPr>
            <w:r>
              <w:rPr>
                <w:b/>
              </w:rPr>
              <w:t xml:space="preserve">Дон былинный, </w:t>
            </w:r>
            <w:proofErr w:type="gramStart"/>
            <w:r>
              <w:rPr>
                <w:b/>
              </w:rPr>
              <w:t>легендарный(</w:t>
            </w:r>
            <w:proofErr w:type="gramEnd"/>
            <w:r>
              <w:rPr>
                <w:b/>
              </w:rPr>
              <w:t>4 часа)</w:t>
            </w:r>
          </w:p>
          <w:p w14:paraId="0D5068C4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14:paraId="60CFD907" w14:textId="77777777" w:rsidR="003A69C2" w:rsidRPr="00280059" w:rsidRDefault="00E05FA2" w:rsidP="009612A6">
            <w:r>
              <w:t>Произведения об истории казачества</w:t>
            </w:r>
          </w:p>
          <w:p w14:paraId="20C5D9BB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</w:p>
          <w:p w14:paraId="613E9BE5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6" w:type="dxa"/>
            <w:vMerge/>
          </w:tcPr>
          <w:p w14:paraId="39EF8C8A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9C2" w14:paraId="5306FB98" w14:textId="77777777" w:rsidTr="00E05FA2">
        <w:tc>
          <w:tcPr>
            <w:tcW w:w="709" w:type="dxa"/>
          </w:tcPr>
          <w:p w14:paraId="39DB7026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</w:tcPr>
          <w:p w14:paraId="326A3FD7" w14:textId="77777777" w:rsidR="003A69C2" w:rsidRPr="00280059" w:rsidRDefault="003A69C2" w:rsidP="009612A6">
            <w:pPr>
              <w:ind w:firstLine="540"/>
              <w:rPr>
                <w:b/>
              </w:rPr>
            </w:pPr>
            <w:r>
              <w:rPr>
                <w:b/>
              </w:rPr>
              <w:t>Поэтами воспетый край родной (2 часа)</w:t>
            </w:r>
          </w:p>
          <w:p w14:paraId="311FF35F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14:paraId="31C85C4E" w14:textId="77777777" w:rsidR="003A69C2" w:rsidRPr="00280059" w:rsidRDefault="00E05FA2" w:rsidP="009612A6">
            <w:r>
              <w:t>Стихи Пушкина и Есенина о Донском крае</w:t>
            </w:r>
          </w:p>
          <w:p w14:paraId="6E89D92D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6" w:type="dxa"/>
            <w:vMerge/>
          </w:tcPr>
          <w:p w14:paraId="395D8012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9C2" w14:paraId="09CEEB20" w14:textId="77777777" w:rsidTr="00E05FA2">
        <w:tc>
          <w:tcPr>
            <w:tcW w:w="709" w:type="dxa"/>
          </w:tcPr>
          <w:p w14:paraId="4DEED3E1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</w:tcPr>
          <w:p w14:paraId="5E433A86" w14:textId="77777777" w:rsidR="003A69C2" w:rsidRDefault="003A69C2" w:rsidP="009612A6">
            <w:pPr>
              <w:ind w:firstLine="540"/>
              <w:rPr>
                <w:b/>
              </w:rPr>
            </w:pPr>
            <w:r>
              <w:rPr>
                <w:b/>
              </w:rPr>
              <w:t>Природа Донского края (2 часа)</w:t>
            </w:r>
          </w:p>
        </w:tc>
        <w:tc>
          <w:tcPr>
            <w:tcW w:w="3260" w:type="dxa"/>
          </w:tcPr>
          <w:p w14:paraId="54291413" w14:textId="77777777" w:rsidR="00E05FA2" w:rsidRDefault="00E05FA2" w:rsidP="009612A6"/>
          <w:p w14:paraId="46F3FE3C" w14:textId="77777777" w:rsidR="003A69C2" w:rsidRPr="00E05FA2" w:rsidRDefault="00E05FA2" w:rsidP="00E05FA2">
            <w:pPr>
              <w:ind w:firstLine="708"/>
            </w:pPr>
            <w:proofErr w:type="gramStart"/>
            <w:r>
              <w:t>Животные  произведениях</w:t>
            </w:r>
            <w:proofErr w:type="gramEnd"/>
            <w:r>
              <w:t xml:space="preserve"> донских  писателей</w:t>
            </w:r>
          </w:p>
        </w:tc>
        <w:tc>
          <w:tcPr>
            <w:tcW w:w="4076" w:type="dxa"/>
            <w:vMerge/>
          </w:tcPr>
          <w:p w14:paraId="196D1BC4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9C2" w14:paraId="14379961" w14:textId="77777777" w:rsidTr="00E05FA2">
        <w:tc>
          <w:tcPr>
            <w:tcW w:w="709" w:type="dxa"/>
          </w:tcPr>
          <w:p w14:paraId="621ED196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</w:tcPr>
          <w:p w14:paraId="535B52B7" w14:textId="77777777" w:rsidR="003A69C2" w:rsidRDefault="003A69C2" w:rsidP="009612A6">
            <w:pPr>
              <w:ind w:firstLine="540"/>
              <w:rPr>
                <w:b/>
              </w:rPr>
            </w:pPr>
            <w:r>
              <w:rPr>
                <w:b/>
              </w:rPr>
              <w:t>Донские писатели (3 часа)</w:t>
            </w:r>
          </w:p>
        </w:tc>
        <w:tc>
          <w:tcPr>
            <w:tcW w:w="3260" w:type="dxa"/>
          </w:tcPr>
          <w:p w14:paraId="71810D8B" w14:textId="77777777" w:rsidR="003A69C2" w:rsidRPr="00280059" w:rsidRDefault="008E4CA3" w:rsidP="009612A6">
            <w:r>
              <w:t>Шолохов и Чехов о родном крае в своем творчестве</w:t>
            </w:r>
          </w:p>
        </w:tc>
        <w:tc>
          <w:tcPr>
            <w:tcW w:w="4076" w:type="dxa"/>
            <w:vMerge/>
          </w:tcPr>
          <w:p w14:paraId="7EF1903E" w14:textId="77777777" w:rsidR="003A69C2" w:rsidRDefault="003A69C2" w:rsidP="009612A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3403E5A5" w14:textId="77777777" w:rsidR="003A69C2" w:rsidRDefault="003A69C2" w:rsidP="003A69C2">
      <w:pPr>
        <w:ind w:firstLine="540"/>
        <w:jc w:val="center"/>
        <w:rPr>
          <w:b/>
          <w:bCs/>
          <w:color w:val="000000"/>
        </w:rPr>
      </w:pPr>
    </w:p>
    <w:p w14:paraId="148DC8C1" w14:textId="77777777" w:rsidR="00B3362E" w:rsidRDefault="00B3362E" w:rsidP="007A70FD">
      <w:pPr>
        <w:pStyle w:val="27"/>
        <w:tabs>
          <w:tab w:val="num" w:pos="1080"/>
        </w:tabs>
        <w:ind w:left="-709" w:right="283"/>
        <w:jc w:val="both"/>
        <w:rPr>
          <w:rFonts w:ascii="Times New Roman" w:hAnsi="Times New Roman"/>
          <w:sz w:val="24"/>
          <w:szCs w:val="24"/>
        </w:rPr>
      </w:pPr>
    </w:p>
    <w:p w14:paraId="1E5B577A" w14:textId="77777777" w:rsidR="00B32D1B" w:rsidRDefault="00B32D1B" w:rsidP="007A70FD">
      <w:pPr>
        <w:shd w:val="clear" w:color="auto" w:fill="FFFFFF"/>
        <w:ind w:left="-709" w:right="283" w:firstLine="709"/>
        <w:jc w:val="both"/>
        <w:rPr>
          <w:rFonts w:eastAsiaTheme="majorEastAsia"/>
          <w:bCs/>
          <w:iCs/>
        </w:rPr>
      </w:pPr>
    </w:p>
    <w:p w14:paraId="3137A21D" w14:textId="77777777" w:rsidR="00B3362E" w:rsidRDefault="00B3362E" w:rsidP="00B3362E">
      <w:pPr>
        <w:ind w:right="-2"/>
        <w:rPr>
          <w:b/>
        </w:rPr>
      </w:pPr>
    </w:p>
    <w:p w14:paraId="3E52EE41" w14:textId="77777777" w:rsidR="00B3362E" w:rsidRDefault="00B3362E" w:rsidP="00B3362E">
      <w:pPr>
        <w:ind w:right="-2"/>
        <w:rPr>
          <w:b/>
        </w:rPr>
      </w:pPr>
    </w:p>
    <w:p w14:paraId="0E8B048A" w14:textId="77777777" w:rsidR="00B3362E" w:rsidRDefault="005E1812" w:rsidP="00B3362E">
      <w:pPr>
        <w:ind w:left="567" w:right="-2"/>
        <w:jc w:val="center"/>
        <w:rPr>
          <w:b/>
        </w:rPr>
      </w:pPr>
      <w:r>
        <w:rPr>
          <w:b/>
        </w:rPr>
        <w:t xml:space="preserve">Раздел </w:t>
      </w:r>
      <w:proofErr w:type="gramStart"/>
      <w:r>
        <w:rPr>
          <w:b/>
        </w:rPr>
        <w:t>3</w:t>
      </w:r>
      <w:r w:rsidR="00B3362E">
        <w:rPr>
          <w:b/>
        </w:rPr>
        <w:t xml:space="preserve"> .</w:t>
      </w:r>
      <w:proofErr w:type="gramEnd"/>
      <w:r w:rsidR="00B3362E">
        <w:rPr>
          <w:b/>
        </w:rPr>
        <w:t xml:space="preserve"> Календарно-тематическое планирование</w:t>
      </w:r>
    </w:p>
    <w:p w14:paraId="0639DC35" w14:textId="77777777" w:rsidR="00B3362E" w:rsidRDefault="00B3362E" w:rsidP="00B3362E">
      <w:pPr>
        <w:ind w:left="567" w:right="-2"/>
        <w:jc w:val="center"/>
        <w:rPr>
          <w:b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4394"/>
        <w:gridCol w:w="850"/>
        <w:gridCol w:w="1843"/>
      </w:tblGrid>
      <w:tr w:rsidR="00681EBF" w14:paraId="61820246" w14:textId="77777777" w:rsidTr="007A70FD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187F6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9D6BD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FD991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раздела, темы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A5F66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AB016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 и формы контроля</w:t>
            </w:r>
          </w:p>
        </w:tc>
      </w:tr>
      <w:tr w:rsidR="00681EBF" w14:paraId="7072FFE9" w14:textId="77777777" w:rsidTr="007A70F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E1FCE" w14:textId="77777777" w:rsidR="00681EBF" w:rsidRDefault="00681E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6FCA5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74BD6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5415B" w14:textId="77777777" w:rsidR="00681EBF" w:rsidRDefault="00681EB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594090" w14:textId="77777777" w:rsidR="00681EBF" w:rsidRDefault="00681EBF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E9B91" w14:textId="77777777" w:rsidR="00681EBF" w:rsidRDefault="00681EBF">
            <w:pPr>
              <w:rPr>
                <w:lang w:eastAsia="en-US"/>
              </w:rPr>
            </w:pPr>
          </w:p>
        </w:tc>
      </w:tr>
      <w:tr w:rsidR="00392C2F" w14:paraId="61F469E5" w14:textId="77777777" w:rsidTr="008C4D06"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07F9D" w14:textId="77777777" w:rsidR="00392C2F" w:rsidRDefault="00392C2F" w:rsidP="00392C2F">
            <w:pPr>
              <w:suppressAutoHyphens/>
              <w:spacing w:before="160" w:after="60"/>
              <w:ind w:firstLine="3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Малые жанры фольклора жителей Дона – 4 часа</w:t>
            </w:r>
          </w:p>
          <w:p w14:paraId="07BC6828" w14:textId="77777777" w:rsidR="00392C2F" w:rsidRDefault="00392C2F" w:rsidP="00392C2F">
            <w:pPr>
              <w:ind w:right="-2"/>
              <w:jc w:val="center"/>
              <w:rPr>
                <w:lang w:eastAsia="en-US"/>
              </w:rPr>
            </w:pPr>
          </w:p>
        </w:tc>
      </w:tr>
      <w:tr w:rsidR="00681EBF" w14:paraId="2ABC41D8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F6C33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6E3F4" w14:textId="698EB2D3" w:rsidR="00681EBF" w:rsidRDefault="009952A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521FF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3D232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397BD" w14:textId="77777777" w:rsidR="00681EBF" w:rsidRDefault="00681EBF" w:rsidP="00392C2F">
            <w:pPr>
              <w:pStyle w:val="af4"/>
            </w:pPr>
            <w:r w:rsidRPr="003643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2450A">
              <w:rPr>
                <w:rFonts w:ascii="Times New Roman" w:hAnsi="Times New Roman"/>
                <w:sz w:val="24"/>
                <w:szCs w:val="24"/>
                <w:lang w:eastAsia="ar-SA"/>
              </w:rPr>
              <w:t>Пословицы о казачьей дружбе, о матушке и о житейской мудрости.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103C1" w14:textId="77777777" w:rsidR="00681EBF" w:rsidRDefault="00392C2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9D1A4" w14:textId="77777777" w:rsidR="00681EBF" w:rsidRDefault="00681EBF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81EBF" w14:paraId="01D8EB74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6B6F8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5F4C1" w14:textId="54843116" w:rsidR="00681EBF" w:rsidRDefault="009952A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521FF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B4D7B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83876" w14:textId="77777777" w:rsidR="00681EBF" w:rsidRDefault="00681EBF">
            <w:pPr>
              <w:rPr>
                <w:lang w:eastAsia="ar-SA"/>
              </w:rPr>
            </w:pPr>
            <w:r w:rsidRPr="003643B3">
              <w:rPr>
                <w:lang w:eastAsia="ar-SA"/>
              </w:rPr>
              <w:t xml:space="preserve"> </w:t>
            </w:r>
            <w:r w:rsidR="0092450A">
              <w:rPr>
                <w:lang w:eastAsia="ar-SA"/>
              </w:rPr>
              <w:t xml:space="preserve">Казачьи песни. «Ягодка – смородинка», </w:t>
            </w:r>
          </w:p>
          <w:p w14:paraId="115AB301" w14:textId="77777777" w:rsidR="0092450A" w:rsidRDefault="0092450A">
            <w:pPr>
              <w:rPr>
                <w:lang w:eastAsia="en-US"/>
              </w:rPr>
            </w:pPr>
            <w:r>
              <w:rPr>
                <w:lang w:eastAsia="ar-SA"/>
              </w:rPr>
              <w:t>«Ермак у Ивана Грозного»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1E050" w14:textId="77777777" w:rsidR="00681EBF" w:rsidRDefault="0092450A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74AAE" w14:textId="77777777" w:rsidR="00681EBF" w:rsidRDefault="00681EBF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81EBF" w14:paraId="13FFCC4A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D6687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33B62" w14:textId="461E358F" w:rsidR="00681EBF" w:rsidRDefault="009952A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521FF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A1690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064BC" w14:textId="77777777" w:rsidR="00681EBF" w:rsidRDefault="0092450A" w:rsidP="008E4CA3">
            <w:pPr>
              <w:tabs>
                <w:tab w:val="left" w:pos="2595"/>
              </w:tabs>
              <w:rPr>
                <w:lang w:eastAsia="en-US"/>
              </w:rPr>
            </w:pPr>
            <w:r>
              <w:rPr>
                <w:lang w:eastAsia="en-US"/>
              </w:rPr>
              <w:t>Народный театр</w:t>
            </w:r>
            <w:r w:rsidR="008E4CA3">
              <w:rPr>
                <w:lang w:eastAsia="en-US"/>
              </w:rPr>
              <w:t xml:space="preserve"> </w:t>
            </w:r>
            <w:proofErr w:type="gramStart"/>
            <w:r w:rsidR="008E4CA3"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 Суд</w:t>
            </w:r>
            <w:proofErr w:type="gramEnd"/>
            <w:r>
              <w:rPr>
                <w:lang w:eastAsia="en-US"/>
              </w:rPr>
              <w:t xml:space="preserve"> атамана Бури над купцом – аршинником.</w:t>
            </w:r>
            <w:r w:rsidR="008E4CA3"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552A5" w14:textId="77777777" w:rsidR="00681EBF" w:rsidRDefault="0092450A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4F52" w14:textId="77777777" w:rsidR="00681EBF" w:rsidRDefault="00681EBF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81EBF" w14:paraId="1435404D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D0202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2D95F" w14:textId="0F455C76" w:rsidR="00681EBF" w:rsidRDefault="009952A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E521FF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9F8C3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93639" w14:textId="77777777" w:rsidR="00681EBF" w:rsidRPr="00EA7631" w:rsidRDefault="0092450A" w:rsidP="0092450A">
            <w:pPr>
              <w:suppressAutoHyphens/>
              <w:spacing w:before="280" w:after="280"/>
              <w:jc w:val="both"/>
              <w:rPr>
                <w:b/>
                <w:bCs/>
                <w:i/>
                <w:iCs/>
                <w:lang w:eastAsia="ar-SA"/>
              </w:rPr>
            </w:pPr>
            <w:r>
              <w:rPr>
                <w:lang w:eastAsia="ar-SA"/>
              </w:rPr>
              <w:t xml:space="preserve">Сказки народов Дона. </w:t>
            </w:r>
            <w:r w:rsidR="008E4CA3">
              <w:rPr>
                <w:lang w:eastAsia="ar-SA"/>
              </w:rPr>
              <w:t>«</w:t>
            </w:r>
            <w:r w:rsidR="005B0F20">
              <w:rPr>
                <w:lang w:eastAsia="ar-SA"/>
              </w:rPr>
              <w:t xml:space="preserve">О ленивом </w:t>
            </w:r>
            <w:proofErr w:type="spellStart"/>
            <w:r w:rsidR="005B0F20">
              <w:rPr>
                <w:lang w:eastAsia="ar-SA"/>
              </w:rPr>
              <w:t>Вартеване</w:t>
            </w:r>
            <w:proofErr w:type="spellEnd"/>
            <w:r w:rsidR="005B0F20">
              <w:rPr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1D2F7" w14:textId="77777777" w:rsidR="00681EBF" w:rsidRDefault="005B0F2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738A6" w14:textId="77777777" w:rsidR="00681EBF" w:rsidRDefault="00681EBF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B0F20" w14:paraId="3FC9E51E" w14:textId="77777777" w:rsidTr="00801DE6"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09786" w14:textId="77777777" w:rsidR="005B0F20" w:rsidRPr="003643B3" w:rsidRDefault="00E94BFD" w:rsidP="005B0F20">
            <w:pPr>
              <w:suppressAutoHyphens/>
              <w:spacing w:before="160" w:after="60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Дон былинный</w:t>
            </w:r>
            <w:r w:rsidR="003A69C2">
              <w:rPr>
                <w:b/>
                <w:bCs/>
                <w:lang w:eastAsia="ar-SA"/>
              </w:rPr>
              <w:t xml:space="preserve">, </w:t>
            </w:r>
            <w:proofErr w:type="gramStart"/>
            <w:r w:rsidR="003A69C2">
              <w:rPr>
                <w:b/>
                <w:bCs/>
                <w:lang w:eastAsia="ar-SA"/>
              </w:rPr>
              <w:t>легендарный.-</w:t>
            </w:r>
            <w:proofErr w:type="gramEnd"/>
            <w:r w:rsidR="003A69C2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4 часа</w:t>
            </w:r>
          </w:p>
          <w:p w14:paraId="7DF1C971" w14:textId="77777777" w:rsidR="005B0F20" w:rsidRDefault="005B0F20">
            <w:pPr>
              <w:rPr>
                <w:lang w:eastAsia="en-US"/>
              </w:rPr>
            </w:pPr>
          </w:p>
        </w:tc>
      </w:tr>
      <w:tr w:rsidR="00681EBF" w14:paraId="70888FDB" w14:textId="77777777" w:rsidTr="005B0F2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78D7C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BA2DF" w14:textId="5AFF5205" w:rsidR="00681EBF" w:rsidRDefault="009952A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E9CE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D3E6E" w14:textId="77777777" w:rsidR="00681EBF" w:rsidRDefault="005B0F2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Моложавенко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«Про сестер и братьев Дона Ивановича»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0F474" w14:textId="77777777" w:rsidR="00681EBF" w:rsidRDefault="005B0F2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ECE98" w14:textId="77777777" w:rsidR="00681EBF" w:rsidRDefault="00681EBF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81EBF" w14:paraId="760A6B16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3C150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C048A" w14:textId="137A9975" w:rsidR="00681EBF" w:rsidRDefault="009952A9" w:rsidP="00392C2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92C2F">
              <w:rPr>
                <w:lang w:eastAsia="en-US"/>
              </w:rPr>
              <w:t>.</w:t>
            </w:r>
            <w:r w:rsidR="00E521FF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6D9E1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16BF9" w14:textId="77777777" w:rsidR="00681EBF" w:rsidRDefault="005B0F20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Моложавенко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«Имя, станице нареченное»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80421" w14:textId="77777777" w:rsidR="00681EBF" w:rsidRDefault="00E94BF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32335" w14:textId="77777777" w:rsidR="00681EBF" w:rsidRDefault="00681E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81EBF" w14:paraId="79C81E42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B2C1A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7844A" w14:textId="39F40340" w:rsidR="00681EBF" w:rsidRDefault="009952A9" w:rsidP="00392C2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92C2F">
              <w:rPr>
                <w:lang w:eastAsia="en-US"/>
              </w:rPr>
              <w:t>.</w:t>
            </w:r>
            <w:r w:rsidR="00E521FF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AD01E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EE272" w14:textId="77777777" w:rsidR="00681EBF" w:rsidRDefault="00E94BFD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Былина.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Степанович и три разбойника»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1F733" w14:textId="77777777" w:rsidR="00681EBF" w:rsidRDefault="00E94BF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51374" w14:textId="77777777" w:rsidR="00681EBF" w:rsidRDefault="00681E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81EBF" w14:paraId="7C79E811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DC802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EBC49" w14:textId="04DE93ED" w:rsidR="00681EBF" w:rsidRDefault="009952A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E521FF">
              <w:rPr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A01E8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7DC67" w14:textId="77777777" w:rsidR="00681EBF" w:rsidRDefault="00E94BFD" w:rsidP="00374F9C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Былина «Илья Муромец выезжает в поле»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F1AF5" w14:textId="77777777" w:rsidR="00681EBF" w:rsidRDefault="00E94BF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A040A" w14:textId="77777777" w:rsidR="00681EBF" w:rsidRDefault="00681EB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E94BFD" w14:paraId="2AFD4FA5" w14:textId="77777777" w:rsidTr="003B3250"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8DEDE" w14:textId="77777777" w:rsidR="00E94BFD" w:rsidRDefault="00E94BFD" w:rsidP="00417505">
            <w:pPr>
              <w:tabs>
                <w:tab w:val="left" w:pos="3810"/>
              </w:tabs>
              <w:suppressAutoHyphens/>
              <w:spacing w:before="160" w:after="60"/>
              <w:jc w:val="both"/>
              <w:rPr>
                <w:b/>
                <w:bCs/>
                <w:lang w:eastAsia="ar-SA"/>
              </w:rPr>
            </w:pPr>
          </w:p>
          <w:p w14:paraId="141ACCE2" w14:textId="77777777" w:rsidR="00E94BFD" w:rsidRPr="003643B3" w:rsidRDefault="00E94BFD" w:rsidP="00E94BFD">
            <w:pPr>
              <w:suppressAutoHyphens/>
              <w:spacing w:before="160" w:after="60"/>
              <w:ind w:firstLine="357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Поэтами воспетый край родной – 2 часа</w:t>
            </w:r>
          </w:p>
          <w:p w14:paraId="6332B2AC" w14:textId="77777777" w:rsidR="00E94BFD" w:rsidRDefault="00E94BFD">
            <w:pPr>
              <w:rPr>
                <w:lang w:eastAsia="en-US"/>
              </w:rPr>
            </w:pPr>
          </w:p>
        </w:tc>
      </w:tr>
      <w:tr w:rsidR="00681EBF" w14:paraId="507FD8C1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53AA4" w14:textId="77777777" w:rsidR="00681EBF" w:rsidRDefault="00F92FD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78D47" w14:textId="392E5EB9" w:rsidR="00681EBF" w:rsidRDefault="009952A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92FDB">
              <w:rPr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C59F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11CA9" w14:textId="77777777" w:rsidR="00681EBF" w:rsidRDefault="00681EBF" w:rsidP="00E94BFD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B3">
              <w:rPr>
                <w:rFonts w:ascii="Times New Roman" w:hAnsi="Times New Roman"/>
                <w:sz w:val="24"/>
                <w:szCs w:val="24"/>
                <w:lang w:eastAsia="ar-SA"/>
              </w:rPr>
              <w:t>А. Пушкин «</w:t>
            </w:r>
            <w:r w:rsidR="00E94B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Дон», </w:t>
            </w:r>
            <w:proofErr w:type="spellStart"/>
            <w:r w:rsidR="00E94BFD">
              <w:rPr>
                <w:rFonts w:ascii="Times New Roman" w:hAnsi="Times New Roman"/>
                <w:sz w:val="24"/>
                <w:szCs w:val="24"/>
                <w:lang w:eastAsia="ar-SA"/>
              </w:rPr>
              <w:t>С.Есенин</w:t>
            </w:r>
            <w:proofErr w:type="spellEnd"/>
            <w:r w:rsidR="00E94B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«Пугачев»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54633" w14:textId="77777777" w:rsidR="00681EBF" w:rsidRDefault="00E94BF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30552" w14:textId="77777777" w:rsidR="00681EBF" w:rsidRDefault="00681EB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81EBF" w14:paraId="77A5A637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B4645" w14:textId="77777777" w:rsidR="00681EBF" w:rsidRDefault="00F92FD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39CF4" w14:textId="0457BB37" w:rsidR="00681EBF" w:rsidRDefault="009952A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F92FDB">
              <w:rPr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93F51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ED7E0" w14:textId="77777777" w:rsidR="00681EBF" w:rsidRDefault="00E94BFD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 Софронов «Бессмертник»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C70DC" w14:textId="77777777" w:rsidR="00681EBF" w:rsidRDefault="00E94BF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28284" w14:textId="77777777" w:rsidR="00681EBF" w:rsidRDefault="00681E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E94BFD" w14:paraId="3650FD75" w14:textId="77777777" w:rsidTr="00644ADB"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688E3" w14:textId="77777777" w:rsidR="00E94BFD" w:rsidRPr="003643B3" w:rsidRDefault="00E94BFD" w:rsidP="00E94BFD">
            <w:pPr>
              <w:suppressAutoHyphens/>
              <w:spacing w:before="160" w:after="60"/>
              <w:ind w:firstLine="357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Природа донского края </w:t>
            </w:r>
            <w:r w:rsidR="00417505">
              <w:rPr>
                <w:b/>
                <w:bCs/>
                <w:lang w:eastAsia="ar-SA"/>
              </w:rPr>
              <w:t>–</w:t>
            </w:r>
            <w:r>
              <w:rPr>
                <w:b/>
                <w:bCs/>
                <w:lang w:eastAsia="ar-SA"/>
              </w:rPr>
              <w:t xml:space="preserve"> </w:t>
            </w:r>
            <w:r w:rsidR="00417505">
              <w:rPr>
                <w:b/>
                <w:bCs/>
                <w:lang w:eastAsia="ar-SA"/>
              </w:rPr>
              <w:t>2 часа</w:t>
            </w:r>
          </w:p>
          <w:p w14:paraId="2F1E3E83" w14:textId="77777777" w:rsidR="00E94BFD" w:rsidRDefault="00E94BFD">
            <w:pPr>
              <w:rPr>
                <w:lang w:eastAsia="en-US"/>
              </w:rPr>
            </w:pPr>
          </w:p>
        </w:tc>
      </w:tr>
      <w:tr w:rsidR="00681EBF" w14:paraId="18C77082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8517C" w14:textId="77777777" w:rsidR="00681EBF" w:rsidRDefault="00F92FD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AF60A" w14:textId="59A363E5" w:rsidR="00681EBF" w:rsidRDefault="009952A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92FDB">
              <w:rPr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D9800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D24F2" w14:textId="77777777" w:rsidR="00681EBF" w:rsidRDefault="00681EBF" w:rsidP="00E94BFD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94BFD">
              <w:rPr>
                <w:rFonts w:ascii="Times New Roman" w:hAnsi="Times New Roman"/>
                <w:sz w:val="24"/>
                <w:szCs w:val="24"/>
                <w:lang w:eastAsia="ar-SA"/>
              </w:rPr>
              <w:t>Г. Колесников «Судьба степного орла»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F35CD" w14:textId="77777777" w:rsidR="00681EBF" w:rsidRDefault="00E94BF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FC3CD" w14:textId="77777777" w:rsidR="00681EBF" w:rsidRDefault="00681EBF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81EBF" w14:paraId="3E7BC498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3E752" w14:textId="77777777" w:rsidR="00681EBF" w:rsidRDefault="00F92FD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E0232" w14:textId="5A3769DC" w:rsidR="00681EBF" w:rsidRDefault="009952A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92C2F">
              <w:rPr>
                <w:lang w:eastAsia="en-US"/>
              </w:rPr>
              <w:t>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6DDA0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13C6F" w14:textId="77777777" w:rsidR="00681EBF" w:rsidRPr="00417505" w:rsidRDefault="00417505" w:rsidP="00417505">
            <w:pPr>
              <w:suppressAutoHyphens/>
              <w:spacing w:before="280" w:after="280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Г. Колесников «Родник»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85979" w14:textId="77777777" w:rsidR="00681EBF" w:rsidRDefault="004175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D470E" w14:textId="77777777" w:rsidR="00681EBF" w:rsidRDefault="00681EBF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417505" w14:paraId="06D7FB47" w14:textId="77777777" w:rsidTr="00CE485D"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1D343" w14:textId="77777777" w:rsidR="00417505" w:rsidRDefault="00417505" w:rsidP="00417505">
            <w:pPr>
              <w:suppressAutoHyphens/>
              <w:spacing w:before="160" w:after="60"/>
              <w:ind w:firstLine="357"/>
              <w:jc w:val="center"/>
              <w:rPr>
                <w:lang w:eastAsia="en-US"/>
              </w:rPr>
            </w:pPr>
            <w:r>
              <w:rPr>
                <w:b/>
                <w:bCs/>
                <w:lang w:eastAsia="ar-SA"/>
              </w:rPr>
              <w:t xml:space="preserve">Донские </w:t>
            </w:r>
            <w:proofErr w:type="gramStart"/>
            <w:r>
              <w:rPr>
                <w:b/>
                <w:bCs/>
                <w:lang w:eastAsia="ar-SA"/>
              </w:rPr>
              <w:t>писатели  -</w:t>
            </w:r>
            <w:proofErr w:type="gramEnd"/>
            <w:r>
              <w:rPr>
                <w:b/>
                <w:bCs/>
                <w:lang w:eastAsia="ar-SA"/>
              </w:rPr>
              <w:t xml:space="preserve"> 3 часа</w:t>
            </w:r>
          </w:p>
          <w:p w14:paraId="6B827539" w14:textId="77777777" w:rsidR="00417505" w:rsidRDefault="00417505" w:rsidP="00417505">
            <w:pPr>
              <w:jc w:val="center"/>
              <w:rPr>
                <w:lang w:eastAsia="en-US"/>
              </w:rPr>
            </w:pPr>
          </w:p>
        </w:tc>
      </w:tr>
      <w:tr w:rsidR="00681EBF" w14:paraId="3E52D9BF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F981A" w14:textId="77777777" w:rsidR="00681EBF" w:rsidRDefault="00F92FD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AF7F6" w14:textId="28FA7ACD" w:rsidR="00681EBF" w:rsidRDefault="009952A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92FDB">
              <w:rPr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75C08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25335" w14:textId="77777777" w:rsidR="00681EBF" w:rsidRDefault="00417505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А.Чехов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«Белолобый»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EE9D9" w14:textId="77777777" w:rsidR="00681EBF" w:rsidRDefault="004175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E229E" w14:textId="77777777" w:rsidR="00681EBF" w:rsidRDefault="00681EBF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81EBF" w14:paraId="1B9EEE1A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83FC5" w14:textId="77777777" w:rsidR="00681EBF" w:rsidRDefault="00F92FD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311B4" w14:textId="13FBA827" w:rsidR="00681EBF" w:rsidRDefault="009952A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92FDB">
              <w:rPr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AF585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99B99" w14:textId="77777777" w:rsidR="00681EBF" w:rsidRDefault="00417505" w:rsidP="00417505">
            <w:pPr>
              <w:pStyle w:val="af4"/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М.Шолохов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323D5" w14:textId="77777777" w:rsidR="00681EBF" w:rsidRDefault="004175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287C2" w14:textId="77777777" w:rsidR="00681EBF" w:rsidRDefault="00681EB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81EBF" w14:paraId="5C7CDEB9" w14:textId="77777777" w:rsidTr="007A70F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2001" w14:textId="77777777" w:rsidR="00681EBF" w:rsidRDefault="00F92FD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5A7ED" w14:textId="508B5EEE" w:rsidR="00681EBF" w:rsidRDefault="009952A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92FDB">
              <w:rPr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7CF3F" w14:textId="77777777" w:rsidR="00681EBF" w:rsidRDefault="00681EB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65472" w14:textId="77777777" w:rsidR="00681EBF" w:rsidRDefault="00417505" w:rsidP="00417505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М.Шолохов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Сыновий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поклон тихому Дону»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24D01" w14:textId="77777777" w:rsidR="00681EBF" w:rsidRDefault="004175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0E84E" w14:textId="77777777" w:rsidR="00681EBF" w:rsidRDefault="00681EBF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417505" w14:paraId="0DBF9748" w14:textId="77777777" w:rsidTr="00C84048"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95478" w14:textId="77777777" w:rsidR="00417505" w:rsidRDefault="00417505" w:rsidP="004175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Итого- 15 часов</w:t>
            </w:r>
          </w:p>
          <w:p w14:paraId="72AA63B2" w14:textId="77777777" w:rsidR="00417505" w:rsidRDefault="00417505" w:rsidP="004175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0A1B6320" w14:textId="77777777" w:rsidR="00B3362E" w:rsidRDefault="00B3362E" w:rsidP="00B3362E">
      <w:pPr>
        <w:ind w:left="567" w:right="-2"/>
        <w:jc w:val="center"/>
      </w:pPr>
    </w:p>
    <w:p w14:paraId="57B67E6B" w14:textId="77777777" w:rsidR="00B3362E" w:rsidRDefault="00B3362E" w:rsidP="00B3362E">
      <w:pPr>
        <w:ind w:left="567" w:right="-2"/>
        <w:jc w:val="center"/>
        <w:rPr>
          <w:b/>
        </w:rPr>
      </w:pPr>
    </w:p>
    <w:p w14:paraId="0F1CA6C4" w14:textId="77777777" w:rsidR="00B3362E" w:rsidRDefault="00B3362E" w:rsidP="00B3362E">
      <w:pPr>
        <w:ind w:left="567" w:right="-2"/>
        <w:jc w:val="center"/>
        <w:rPr>
          <w:b/>
        </w:rPr>
      </w:pPr>
    </w:p>
    <w:p w14:paraId="59366326" w14:textId="77777777" w:rsidR="006B0F13" w:rsidRDefault="006B0F13" w:rsidP="006B0F13">
      <w:pPr>
        <w:ind w:left="567" w:right="-2"/>
        <w:jc w:val="center"/>
        <w:rPr>
          <w:b/>
        </w:rPr>
      </w:pPr>
    </w:p>
    <w:p w14:paraId="60A1407A" w14:textId="77777777" w:rsidR="00B3362E" w:rsidRDefault="00B3362E" w:rsidP="00B3362E">
      <w:pPr>
        <w:ind w:left="567" w:right="-2"/>
        <w:jc w:val="center"/>
        <w:rPr>
          <w:b/>
        </w:rPr>
      </w:pPr>
      <w:bookmarkStart w:id="3" w:name="_GoBack"/>
      <w:bookmarkEnd w:id="3"/>
    </w:p>
    <w:p w14:paraId="2533842E" w14:textId="77777777" w:rsidR="00B3362E" w:rsidRDefault="00B3362E" w:rsidP="00B3362E">
      <w:pPr>
        <w:ind w:left="567" w:right="-2"/>
        <w:jc w:val="center"/>
        <w:rPr>
          <w:b/>
        </w:rPr>
      </w:pPr>
    </w:p>
    <w:p w14:paraId="446295DA" w14:textId="77777777" w:rsidR="00B3362E" w:rsidRDefault="00B3362E" w:rsidP="00B3362E">
      <w:pPr>
        <w:ind w:left="567" w:right="-2"/>
        <w:jc w:val="center"/>
        <w:rPr>
          <w:b/>
        </w:rPr>
      </w:pPr>
    </w:p>
    <w:p w14:paraId="151BAE6E" w14:textId="77777777" w:rsidR="00B3362E" w:rsidRDefault="00B3362E" w:rsidP="00B3362E">
      <w:pPr>
        <w:ind w:left="567" w:right="-2"/>
        <w:jc w:val="center"/>
        <w:rPr>
          <w:b/>
        </w:rPr>
      </w:pPr>
    </w:p>
    <w:p w14:paraId="61FF6A75" w14:textId="77777777" w:rsidR="00B3362E" w:rsidRDefault="00B3362E"/>
    <w:sectPr w:rsidR="00B3362E" w:rsidSect="00C8006E">
      <w:footerReference w:type="default" r:id="rId8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851C5" w14:textId="77777777" w:rsidR="00D6484B" w:rsidRDefault="00D6484B" w:rsidP="0079013E">
      <w:r>
        <w:separator/>
      </w:r>
    </w:p>
  </w:endnote>
  <w:endnote w:type="continuationSeparator" w:id="0">
    <w:p w14:paraId="3E8636B7" w14:textId="77777777" w:rsidR="00D6484B" w:rsidRDefault="00D6484B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907"/>
      <w:docPartObj>
        <w:docPartGallery w:val="Page Numbers (Bottom of Page)"/>
        <w:docPartUnique/>
      </w:docPartObj>
    </w:sdtPr>
    <w:sdtEndPr/>
    <w:sdtContent>
      <w:p w14:paraId="31B8BB11" w14:textId="77777777" w:rsidR="00C46C20" w:rsidRDefault="00C46C2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33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6ED4356" w14:textId="77777777" w:rsidR="00C46C20" w:rsidRDefault="00C46C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65266" w14:textId="77777777" w:rsidR="00D6484B" w:rsidRDefault="00D6484B" w:rsidP="0079013E">
      <w:r>
        <w:separator/>
      </w:r>
    </w:p>
  </w:footnote>
  <w:footnote w:type="continuationSeparator" w:id="0">
    <w:p w14:paraId="00C7E928" w14:textId="77777777" w:rsidR="00D6484B" w:rsidRDefault="00D6484B" w:rsidP="0079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49F073C"/>
    <w:multiLevelType w:val="hybridMultilevel"/>
    <w:tmpl w:val="9376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DF56F2"/>
    <w:multiLevelType w:val="hybridMultilevel"/>
    <w:tmpl w:val="A1AA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6D09B6"/>
    <w:multiLevelType w:val="hybridMultilevel"/>
    <w:tmpl w:val="7E92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2D530B9"/>
    <w:multiLevelType w:val="multilevel"/>
    <w:tmpl w:val="C0D8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0D4D63"/>
    <w:multiLevelType w:val="hybridMultilevel"/>
    <w:tmpl w:val="10C4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F57514"/>
    <w:multiLevelType w:val="hybridMultilevel"/>
    <w:tmpl w:val="6D20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30C86"/>
    <w:multiLevelType w:val="hybridMultilevel"/>
    <w:tmpl w:val="36328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2D4D13A8"/>
    <w:multiLevelType w:val="hybridMultilevel"/>
    <w:tmpl w:val="058054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62253"/>
    <w:multiLevelType w:val="multilevel"/>
    <w:tmpl w:val="22C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51B88"/>
    <w:multiLevelType w:val="hybridMultilevel"/>
    <w:tmpl w:val="D1F6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6D208D"/>
    <w:multiLevelType w:val="hybridMultilevel"/>
    <w:tmpl w:val="535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275B9"/>
    <w:multiLevelType w:val="multilevel"/>
    <w:tmpl w:val="3CD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A35A9"/>
    <w:multiLevelType w:val="hybridMultilevel"/>
    <w:tmpl w:val="89527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DF55BB8"/>
    <w:multiLevelType w:val="multilevel"/>
    <w:tmpl w:val="F84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5560E3"/>
    <w:multiLevelType w:val="multilevel"/>
    <w:tmpl w:val="411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C1B0D"/>
    <w:multiLevelType w:val="multilevel"/>
    <w:tmpl w:val="FA6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3361EC"/>
    <w:multiLevelType w:val="hybridMultilevel"/>
    <w:tmpl w:val="7BA85C44"/>
    <w:lvl w:ilvl="0" w:tplc="DE88B64E">
      <w:start w:val="1"/>
      <w:numFmt w:val="decimal"/>
      <w:lvlText w:val="%1."/>
      <w:lvlJc w:val="left"/>
      <w:pPr>
        <w:ind w:left="1069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FB53EB"/>
    <w:multiLevelType w:val="hybridMultilevel"/>
    <w:tmpl w:val="36BE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0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8"/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15"/>
  </w:num>
  <w:num w:numId="27">
    <w:abstractNumId w:val="28"/>
  </w:num>
  <w:num w:numId="28">
    <w:abstractNumId w:val="33"/>
  </w:num>
  <w:num w:numId="29">
    <w:abstractNumId w:val="24"/>
  </w:num>
  <w:num w:numId="30">
    <w:abstractNumId w:val="12"/>
  </w:num>
  <w:num w:numId="31">
    <w:abstractNumId w:val="26"/>
  </w:num>
  <w:num w:numId="32">
    <w:abstractNumId w:val="13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2E"/>
    <w:rsid w:val="00020A51"/>
    <w:rsid w:val="000624D1"/>
    <w:rsid w:val="000652CB"/>
    <w:rsid w:val="00084B70"/>
    <w:rsid w:val="0009610E"/>
    <w:rsid w:val="000A48DC"/>
    <w:rsid w:val="000B5003"/>
    <w:rsid w:val="00116417"/>
    <w:rsid w:val="00121C9B"/>
    <w:rsid w:val="00157C6D"/>
    <w:rsid w:val="001E73BB"/>
    <w:rsid w:val="00251AB1"/>
    <w:rsid w:val="00263002"/>
    <w:rsid w:val="002933A7"/>
    <w:rsid w:val="002B40A0"/>
    <w:rsid w:val="0031468B"/>
    <w:rsid w:val="00374F9C"/>
    <w:rsid w:val="00392C2F"/>
    <w:rsid w:val="003A69C2"/>
    <w:rsid w:val="003C142E"/>
    <w:rsid w:val="00417505"/>
    <w:rsid w:val="004218D7"/>
    <w:rsid w:val="00464019"/>
    <w:rsid w:val="00496286"/>
    <w:rsid w:val="00553129"/>
    <w:rsid w:val="00553DF5"/>
    <w:rsid w:val="00590D58"/>
    <w:rsid w:val="005B0F20"/>
    <w:rsid w:val="005E1812"/>
    <w:rsid w:val="005F7D05"/>
    <w:rsid w:val="00600E25"/>
    <w:rsid w:val="00627C2B"/>
    <w:rsid w:val="0066744C"/>
    <w:rsid w:val="00681EBF"/>
    <w:rsid w:val="00691993"/>
    <w:rsid w:val="006B0F13"/>
    <w:rsid w:val="0079013E"/>
    <w:rsid w:val="007A70FD"/>
    <w:rsid w:val="007B77ED"/>
    <w:rsid w:val="008B2795"/>
    <w:rsid w:val="008C44D9"/>
    <w:rsid w:val="008E4CA3"/>
    <w:rsid w:val="00900331"/>
    <w:rsid w:val="0092450A"/>
    <w:rsid w:val="00945481"/>
    <w:rsid w:val="009952A9"/>
    <w:rsid w:val="00996FAB"/>
    <w:rsid w:val="009F623A"/>
    <w:rsid w:val="00A04521"/>
    <w:rsid w:val="00A46F53"/>
    <w:rsid w:val="00AE3C73"/>
    <w:rsid w:val="00B140B0"/>
    <w:rsid w:val="00B32D1B"/>
    <w:rsid w:val="00B3362E"/>
    <w:rsid w:val="00B404A0"/>
    <w:rsid w:val="00BA2328"/>
    <w:rsid w:val="00BD75CE"/>
    <w:rsid w:val="00C0705E"/>
    <w:rsid w:val="00C25989"/>
    <w:rsid w:val="00C46C20"/>
    <w:rsid w:val="00C47C7A"/>
    <w:rsid w:val="00C8006E"/>
    <w:rsid w:val="00CA783E"/>
    <w:rsid w:val="00CC0CB5"/>
    <w:rsid w:val="00CC315B"/>
    <w:rsid w:val="00D066C9"/>
    <w:rsid w:val="00D255A2"/>
    <w:rsid w:val="00D6484B"/>
    <w:rsid w:val="00E05FA2"/>
    <w:rsid w:val="00E17D91"/>
    <w:rsid w:val="00E521FF"/>
    <w:rsid w:val="00E858C5"/>
    <w:rsid w:val="00E94BFD"/>
    <w:rsid w:val="00E954DD"/>
    <w:rsid w:val="00E97485"/>
    <w:rsid w:val="00EA7631"/>
    <w:rsid w:val="00EC2620"/>
    <w:rsid w:val="00F32BE9"/>
    <w:rsid w:val="00F33271"/>
    <w:rsid w:val="00F57B16"/>
    <w:rsid w:val="00F7141E"/>
    <w:rsid w:val="00F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C7E2"/>
  <w15:docId w15:val="{994AB966-41F4-4F0D-834B-3CB45CB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33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362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6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6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33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3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362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36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36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B33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62E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3362E"/>
    <w:pPr>
      <w:widowControl w:val="0"/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B336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B336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36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3362E"/>
    <w:rPr>
      <w:rFonts w:ascii="Calibri" w:eastAsia="Calibri" w:hAnsi="Calibri" w:cs="Times New Roman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locked/>
    <w:rsid w:val="00B3362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nhideWhenUsed/>
    <w:rsid w:val="00B3362E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36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36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33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362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362E"/>
  </w:style>
  <w:style w:type="paragraph" w:styleId="31">
    <w:name w:val="Body Text Indent 3"/>
    <w:basedOn w:val="a"/>
    <w:link w:val="32"/>
    <w:uiPriority w:val="99"/>
    <w:semiHidden/>
    <w:unhideWhenUsed/>
    <w:rsid w:val="00B336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36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B3362E"/>
    <w:pPr>
      <w:spacing w:line="360" w:lineRule="auto"/>
      <w:outlineLvl w:val="0"/>
    </w:pPr>
    <w:rPr>
      <w:sz w:val="28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B33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362E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362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B3362E"/>
  </w:style>
  <w:style w:type="paragraph" w:styleId="af4">
    <w:name w:val="No Spacing"/>
    <w:link w:val="af3"/>
    <w:uiPriority w:val="1"/>
    <w:qFormat/>
    <w:rsid w:val="00B3362E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B3362E"/>
    <w:pPr>
      <w:ind w:left="720"/>
      <w:contextualSpacing/>
    </w:pPr>
  </w:style>
  <w:style w:type="character" w:customStyle="1" w:styleId="25">
    <w:name w:val="Основной текст (2)_"/>
    <w:link w:val="26"/>
    <w:locked/>
    <w:rsid w:val="00B3362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3362E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6">
    <w:name w:val="Основной текст_"/>
    <w:link w:val="12"/>
    <w:locked/>
    <w:rsid w:val="00B3362E"/>
    <w:rPr>
      <w:rFonts w:ascii="Arial" w:hAnsi="Arial" w:cs="Arial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3362E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Style">
    <w:name w:val="Paragraph Style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B336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Колонтитул_"/>
    <w:link w:val="13"/>
    <w:locked/>
    <w:rsid w:val="00B3362E"/>
    <w:rPr>
      <w:rFonts w:ascii="Arial" w:hAnsi="Arial" w:cs="Arial"/>
      <w:noProof/>
      <w:shd w:val="clear" w:color="auto" w:fill="FFFFFF"/>
    </w:rPr>
  </w:style>
  <w:style w:type="paragraph" w:customStyle="1" w:styleId="13">
    <w:name w:val="Колонтитул1"/>
    <w:basedOn w:val="a"/>
    <w:link w:val="af7"/>
    <w:rsid w:val="00B3362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Продолжение списка1"/>
    <w:basedOn w:val="a"/>
    <w:uiPriority w:val="99"/>
    <w:rsid w:val="00B3362E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15">
    <w:name w:val="Обычный1"/>
    <w:uiPriority w:val="99"/>
    <w:rsid w:val="00B3362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8">
    <w:name w:val="[Основной абзац]"/>
    <w:basedOn w:val="a"/>
    <w:uiPriority w:val="99"/>
    <w:rsid w:val="00B3362E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uiPriority w:val="99"/>
    <w:rsid w:val="00B3362E"/>
    <w:pPr>
      <w:spacing w:before="100" w:beforeAutospacing="1" w:after="100" w:afterAutospacing="1"/>
    </w:pPr>
  </w:style>
  <w:style w:type="character" w:customStyle="1" w:styleId="NoSpacingChar">
    <w:name w:val="No Spacing Char"/>
    <w:link w:val="16"/>
    <w:locked/>
    <w:rsid w:val="00B3362E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uiPriority w:val="99"/>
    <w:rsid w:val="00B336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B336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B3362E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B3362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9">
    <w:name w:val="Новый"/>
    <w:basedOn w:val="a"/>
    <w:uiPriority w:val="99"/>
    <w:rsid w:val="00B3362E"/>
    <w:pPr>
      <w:spacing w:line="360" w:lineRule="auto"/>
      <w:ind w:firstLine="454"/>
      <w:jc w:val="both"/>
    </w:pPr>
    <w:rPr>
      <w:sz w:val="28"/>
    </w:rPr>
  </w:style>
  <w:style w:type="character" w:customStyle="1" w:styleId="41">
    <w:name w:val="Основной текст (4)_"/>
    <w:link w:val="42"/>
    <w:locked/>
    <w:rsid w:val="00B3362E"/>
    <w:rPr>
      <w:spacing w:val="-2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3362E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afa">
    <w:name w:val="Колонтитул"/>
    <w:basedOn w:val="a"/>
    <w:uiPriority w:val="99"/>
    <w:rsid w:val="00B3362E"/>
    <w:pPr>
      <w:shd w:val="clear" w:color="auto" w:fill="FFFFFF"/>
    </w:pPr>
    <w:rPr>
      <w:sz w:val="20"/>
      <w:szCs w:val="20"/>
    </w:rPr>
  </w:style>
  <w:style w:type="paragraph" w:customStyle="1" w:styleId="c2">
    <w:name w:val="c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B3362E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uiPriority w:val="99"/>
    <w:rsid w:val="00B3362E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c8c16">
    <w:name w:val="c8 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afb">
    <w:name w:val="Знак"/>
    <w:basedOn w:val="a"/>
    <w:uiPriority w:val="99"/>
    <w:rsid w:val="00B336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uiPriority w:val="99"/>
    <w:rsid w:val="00B3362E"/>
    <w:pPr>
      <w:ind w:left="720"/>
      <w:contextualSpacing/>
    </w:pPr>
  </w:style>
  <w:style w:type="paragraph" w:customStyle="1" w:styleId="Style3">
    <w:name w:val="Style3"/>
    <w:basedOn w:val="a"/>
    <w:uiPriority w:val="99"/>
    <w:rsid w:val="00B3362E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B336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3362E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B3362E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3">
    <w:name w:val="Без интервала3"/>
    <w:uiPriority w:val="99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Стиль"/>
    <w:uiPriority w:val="99"/>
    <w:rsid w:val="00B3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60">
    <w:name w:val="Основной текст (16)_"/>
    <w:basedOn w:val="a0"/>
    <w:link w:val="161"/>
    <w:locked/>
    <w:rsid w:val="00B3362E"/>
    <w:rPr>
      <w:i/>
      <w:iCs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B3362E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B3362E"/>
  </w:style>
  <w:style w:type="character" w:customStyle="1" w:styleId="Normaltext">
    <w:name w:val="Normal text"/>
    <w:rsid w:val="00B3362E"/>
    <w:rPr>
      <w:rFonts w:ascii="Arial" w:hAnsi="Arial" w:cs="Arial" w:hint="default"/>
      <w:color w:val="000000"/>
      <w:sz w:val="20"/>
      <w:szCs w:val="20"/>
    </w:rPr>
  </w:style>
  <w:style w:type="character" w:customStyle="1" w:styleId="Heading">
    <w:name w:val="Heading"/>
    <w:rsid w:val="00B3362E"/>
    <w:rPr>
      <w:rFonts w:ascii="Arial" w:hAnsi="Arial" w:cs="Arial" w:hint="default"/>
      <w:b/>
      <w:bCs/>
      <w:color w:val="0000FF"/>
      <w:sz w:val="20"/>
      <w:szCs w:val="20"/>
    </w:rPr>
  </w:style>
  <w:style w:type="character" w:customStyle="1" w:styleId="Subheading">
    <w:name w:val="Subheading"/>
    <w:rsid w:val="00B3362E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Keywords">
    <w:name w:val="Keywords"/>
    <w:rsid w:val="00B3362E"/>
    <w:rPr>
      <w:rFonts w:ascii="Arial" w:hAnsi="Arial" w:cs="Arial" w:hint="default"/>
      <w:i/>
      <w:iCs/>
      <w:color w:val="800000"/>
      <w:sz w:val="20"/>
      <w:szCs w:val="20"/>
    </w:rPr>
  </w:style>
  <w:style w:type="character" w:customStyle="1" w:styleId="Jump1">
    <w:name w:val="Jump 1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Jump2">
    <w:name w:val="Jump 2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,Основной текст (2) + 11,Основной текст (16) + Arial,10"/>
    <w:basedOn w:val="a0"/>
    <w:rsid w:val="00B3362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Char">
    <w:name w:val="Body Text Char"/>
    <w:locked/>
    <w:rsid w:val="00B3362E"/>
    <w:rPr>
      <w:rFonts w:ascii="Arial" w:hAnsi="Arial" w:cs="Arial" w:hint="default"/>
      <w:sz w:val="20"/>
      <w:szCs w:val="20"/>
      <w:lang w:eastAsia="ru-RU"/>
    </w:rPr>
  </w:style>
  <w:style w:type="character" w:customStyle="1" w:styleId="afd">
    <w:name w:val="Основной текст + Не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8">
    <w:name w:val="Основной текст + Не полужирный1"/>
    <w:aliases w:val="Курсив,Основной текст + Arial4,Интервал 1 pt"/>
    <w:rsid w:val="00B3362E"/>
    <w:rPr>
      <w:rFonts w:ascii="Arial" w:hAnsi="Arial" w:cs="Arial" w:hint="default"/>
      <w:b/>
      <w:bCs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rial2">
    <w:name w:val="Основной текст + Arial2"/>
    <w:aliases w:val="Курсив1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e">
    <w:name w:val="Основной текст + Курсив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">
    <w:name w:val="Основной текст +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0">
    <w:name w:val="Знак Знак"/>
    <w:rsid w:val="00B3362E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B3362E"/>
  </w:style>
  <w:style w:type="character" w:customStyle="1" w:styleId="Zag11">
    <w:name w:val="Zag_11"/>
    <w:rsid w:val="00B3362E"/>
  </w:style>
  <w:style w:type="character" w:customStyle="1" w:styleId="c8">
    <w:name w:val="c8"/>
    <w:basedOn w:val="a0"/>
    <w:rsid w:val="00B3362E"/>
  </w:style>
  <w:style w:type="character" w:customStyle="1" w:styleId="c26">
    <w:name w:val="c26"/>
    <w:basedOn w:val="a0"/>
    <w:rsid w:val="00B3362E"/>
  </w:style>
  <w:style w:type="character" w:customStyle="1" w:styleId="c0">
    <w:name w:val="c0"/>
    <w:basedOn w:val="a0"/>
    <w:rsid w:val="00B3362E"/>
  </w:style>
  <w:style w:type="character" w:customStyle="1" w:styleId="c13">
    <w:name w:val="c13"/>
    <w:basedOn w:val="a0"/>
    <w:rsid w:val="00B3362E"/>
  </w:style>
  <w:style w:type="character" w:customStyle="1" w:styleId="9pt">
    <w:name w:val="Основной текст + 9 pt"/>
    <w:basedOn w:val="af6"/>
    <w:rsid w:val="00B3362E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29pt">
    <w:name w:val="Основной текст (2) + 9 pt"/>
    <w:aliases w:val="Не курсив"/>
    <w:rsid w:val="00B3362E"/>
    <w:rPr>
      <w:i/>
      <w:iCs/>
      <w:spacing w:val="3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B336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  <w:shd w:val="clear" w:color="auto" w:fill="FFFFFF"/>
    </w:rPr>
  </w:style>
  <w:style w:type="character" w:customStyle="1" w:styleId="9pt0">
    <w:name w:val="Колонтитул + 9 pt"/>
    <w:rsid w:val="00B336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  <w:shd w:val="clear" w:color="auto" w:fill="FFFFFF"/>
    </w:rPr>
  </w:style>
  <w:style w:type="character" w:customStyle="1" w:styleId="c0c1">
    <w:name w:val="c0 c1"/>
    <w:basedOn w:val="a0"/>
    <w:rsid w:val="00B3362E"/>
  </w:style>
  <w:style w:type="character" w:customStyle="1" w:styleId="c3">
    <w:name w:val="c3"/>
    <w:basedOn w:val="a0"/>
    <w:rsid w:val="00B3362E"/>
  </w:style>
  <w:style w:type="character" w:customStyle="1" w:styleId="81">
    <w:name w:val="Основной текст + Полужирный8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B3362E"/>
  </w:style>
  <w:style w:type="character" w:customStyle="1" w:styleId="51">
    <w:name w:val="Основной текст + Полужирный5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4">
    <w:name w:val="Основной текст + Полужирный3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9">
    <w:name w:val="Основной текст +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8">
    <w:name w:val="Основной текст + Полужирный2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c0c5">
    <w:name w:val="c0 c5"/>
    <w:basedOn w:val="a0"/>
    <w:rsid w:val="00B3362E"/>
  </w:style>
  <w:style w:type="character" w:customStyle="1" w:styleId="FontStyle31">
    <w:name w:val="Font Style31"/>
    <w:rsid w:val="00B3362E"/>
    <w:rPr>
      <w:rFonts w:ascii="Times New Roman" w:hAnsi="Times New Roman" w:cs="Times New Roman" w:hint="default"/>
      <w:sz w:val="28"/>
      <w:szCs w:val="28"/>
    </w:rPr>
  </w:style>
  <w:style w:type="character" w:customStyle="1" w:styleId="c9">
    <w:name w:val="c9"/>
    <w:basedOn w:val="a0"/>
    <w:rsid w:val="00B3362E"/>
  </w:style>
  <w:style w:type="character" w:customStyle="1" w:styleId="FontStyle11">
    <w:name w:val="Font Style11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B336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B3362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B336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B3362E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c35">
    <w:name w:val="c35"/>
    <w:basedOn w:val="a0"/>
    <w:rsid w:val="00B3362E"/>
  </w:style>
  <w:style w:type="table" w:styleId="aff1">
    <w:name w:val="Table Grid"/>
    <w:basedOn w:val="a1"/>
    <w:uiPriority w:val="39"/>
    <w:rsid w:val="00B3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FF41-D905-4676-9678-EA80522B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7</cp:revision>
  <cp:lastPrinted>2021-08-31T09:58:00Z</cp:lastPrinted>
  <dcterms:created xsi:type="dcterms:W3CDTF">2022-08-24T18:09:00Z</dcterms:created>
  <dcterms:modified xsi:type="dcterms:W3CDTF">2022-09-05T10:02:00Z</dcterms:modified>
</cp:coreProperties>
</file>