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21" w:rsidRPr="00CD1B21" w:rsidRDefault="00CD1B21" w:rsidP="00CD1B21">
      <w:pPr>
        <w:shd w:val="clear" w:color="auto" w:fill="FFFFFF"/>
        <w:jc w:val="center"/>
        <w:rPr>
          <w:b/>
          <w:color w:val="000000"/>
        </w:rPr>
      </w:pPr>
      <w:r w:rsidRPr="00CD1B21">
        <w:rPr>
          <w:b/>
        </w:rPr>
        <w:t xml:space="preserve">муниципальное бюджетное общеобразовательное учреждение </w:t>
      </w:r>
      <w:proofErr w:type="spellStart"/>
      <w:r w:rsidRPr="00CD1B21">
        <w:rPr>
          <w:b/>
        </w:rPr>
        <w:t>Маркинская</w:t>
      </w:r>
      <w:proofErr w:type="spellEnd"/>
      <w:r w:rsidRPr="00CD1B21">
        <w:rPr>
          <w:b/>
        </w:rPr>
        <w:t xml:space="preserve"> средняя общеобразовательная школа Цимлянского района Ростовской области</w:t>
      </w:r>
    </w:p>
    <w:p w:rsidR="00CD1B21" w:rsidRPr="00CD1B21" w:rsidRDefault="00CD1B21" w:rsidP="00CD1B21">
      <w:pPr>
        <w:shd w:val="clear" w:color="auto" w:fill="FFFFFF"/>
        <w:ind w:left="5387"/>
        <w:jc w:val="center"/>
        <w:rPr>
          <w:color w:val="000000"/>
        </w:rPr>
      </w:pPr>
    </w:p>
    <w:p w:rsidR="00CD1B21" w:rsidRPr="00CD1B21" w:rsidRDefault="00CD1B21" w:rsidP="00CD1B21">
      <w:pPr>
        <w:shd w:val="clear" w:color="auto" w:fill="FFFFFF"/>
        <w:rPr>
          <w:color w:val="000000"/>
        </w:rPr>
      </w:pPr>
    </w:p>
    <w:p w:rsidR="00CD1B21" w:rsidRPr="00CD1B21" w:rsidRDefault="00CD1B21" w:rsidP="00CD1B21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CD1B21" w:rsidRPr="00CD1B21" w:rsidTr="005C13C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D1B21" w:rsidRPr="00CD1B21" w:rsidRDefault="00CD1B21" w:rsidP="00CD1B21">
            <w:pPr>
              <w:rPr>
                <w:b/>
                <w:color w:val="000000"/>
              </w:rPr>
            </w:pPr>
            <w:r w:rsidRPr="00CD1B21">
              <w:rPr>
                <w:b/>
                <w:color w:val="000000"/>
              </w:rPr>
              <w:t xml:space="preserve">СОГЛАСОВАНО </w:t>
            </w:r>
          </w:p>
          <w:p w:rsidR="00CD1B21" w:rsidRPr="00CD1B21" w:rsidRDefault="00CD1B21" w:rsidP="00CD1B21">
            <w:pPr>
              <w:rPr>
                <w:color w:val="000000"/>
              </w:rPr>
            </w:pPr>
            <w:r w:rsidRPr="00CD1B21">
              <w:rPr>
                <w:color w:val="000000"/>
              </w:rPr>
              <w:t>Педагогическим советом</w:t>
            </w:r>
          </w:p>
          <w:p w:rsidR="00CD1B21" w:rsidRPr="00CD1B21" w:rsidRDefault="006312D8" w:rsidP="00CD1B21">
            <w:pPr>
              <w:rPr>
                <w:color w:val="000000"/>
              </w:rPr>
            </w:pPr>
            <w:r>
              <w:rPr>
                <w:color w:val="000000"/>
              </w:rPr>
              <w:t xml:space="preserve"> (протокол от 25.08.2022г</w:t>
            </w:r>
            <w:r w:rsidR="00CD1B21" w:rsidRPr="00CD1B21">
              <w:rPr>
                <w:color w:val="000000"/>
              </w:rPr>
              <w:t xml:space="preserve"> № </w:t>
            </w:r>
            <w:r w:rsidRPr="006312D8">
              <w:t>1</w:t>
            </w:r>
            <w:r w:rsidR="00CD1B21" w:rsidRPr="006312D8"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D1B21" w:rsidRPr="00CD1B21" w:rsidRDefault="00CD1B21" w:rsidP="00CD1B21">
            <w:pPr>
              <w:jc w:val="right"/>
              <w:rPr>
                <w:b/>
                <w:color w:val="000000"/>
              </w:rPr>
            </w:pPr>
            <w:r w:rsidRPr="00CD1B21">
              <w:rPr>
                <w:b/>
                <w:color w:val="000000"/>
              </w:rPr>
              <w:t>УТВЕРЖДАЮ</w:t>
            </w:r>
          </w:p>
          <w:p w:rsidR="00CD1B21" w:rsidRPr="00CD1B21" w:rsidRDefault="00CD1B21" w:rsidP="00CD1B21">
            <w:pPr>
              <w:rPr>
                <w:color w:val="000000"/>
              </w:rPr>
            </w:pPr>
            <w:r w:rsidRPr="00CD1B21">
              <w:rPr>
                <w:color w:val="000000"/>
              </w:rPr>
              <w:t xml:space="preserve">                              Директор </w:t>
            </w:r>
            <w:r w:rsidRPr="00CD1B21">
              <w:t xml:space="preserve">школы       </w:t>
            </w:r>
            <w:r w:rsidRPr="00CD1B21">
              <w:br/>
              <w:t xml:space="preserve">                             ______________</w:t>
            </w:r>
            <w:proofErr w:type="spellStart"/>
            <w:r w:rsidRPr="00CD1B21">
              <w:t>С.С.Малахова</w:t>
            </w:r>
            <w:proofErr w:type="spellEnd"/>
            <w:r w:rsidRPr="00CD1B21">
              <w:br/>
              <w:t xml:space="preserve">     </w:t>
            </w:r>
            <w:r w:rsidR="006312D8">
              <w:t xml:space="preserve">                  приказ от 25.</w:t>
            </w:r>
            <w:r w:rsidRPr="00CD1B21">
              <w:t>08.2022</w:t>
            </w:r>
            <w:r w:rsidR="006312D8">
              <w:t>г № 170</w:t>
            </w:r>
          </w:p>
        </w:tc>
      </w:tr>
    </w:tbl>
    <w:p w:rsidR="00CD1B21" w:rsidRPr="00CD1B21" w:rsidRDefault="00CD1B21" w:rsidP="00CD1B21">
      <w:pPr>
        <w:shd w:val="clear" w:color="auto" w:fill="FFFFFF"/>
        <w:ind w:left="5387"/>
        <w:jc w:val="center"/>
        <w:rPr>
          <w:color w:val="000000"/>
        </w:rPr>
      </w:pPr>
    </w:p>
    <w:p w:rsidR="00CD1B21" w:rsidRPr="00CD1B21" w:rsidRDefault="00CD1B21" w:rsidP="00CD1B21">
      <w:pPr>
        <w:shd w:val="clear" w:color="auto" w:fill="FFFFFF"/>
        <w:rPr>
          <w:b/>
          <w:color w:val="000000"/>
        </w:rPr>
      </w:pPr>
    </w:p>
    <w:p w:rsidR="00CD1B21" w:rsidRPr="00CD1B21" w:rsidRDefault="00CD1B21" w:rsidP="00CD1B21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CD1B21" w:rsidRPr="00CD1B21" w:rsidTr="005C13C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D1B21" w:rsidRPr="00CD1B21" w:rsidRDefault="00CD1B21" w:rsidP="00CD1B21"/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D1B21" w:rsidRPr="00CD1B21" w:rsidRDefault="00CD1B21" w:rsidP="00CD1B21"/>
        </w:tc>
      </w:tr>
      <w:tr w:rsidR="00CD1B21" w:rsidRPr="00CD1B21" w:rsidTr="005C13C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D1B21" w:rsidRPr="00CD1B21" w:rsidRDefault="00CD1B21" w:rsidP="00CD1B21">
            <w:pPr>
              <w:rPr>
                <w:b/>
                <w:color w:val="000000"/>
              </w:rPr>
            </w:pPr>
            <w:r w:rsidRPr="00CD1B21">
              <w:rPr>
                <w:b/>
                <w:color w:val="000000"/>
              </w:rPr>
              <w:t xml:space="preserve">СОГЛАСОВАНО </w:t>
            </w:r>
          </w:p>
          <w:p w:rsidR="00CD1B21" w:rsidRPr="00CD1B21" w:rsidRDefault="00CD1B21" w:rsidP="00CD1B21">
            <w:pPr>
              <w:rPr>
                <w:color w:val="000000"/>
              </w:rPr>
            </w:pPr>
            <w:r w:rsidRPr="00CD1B21">
              <w:rPr>
                <w:color w:val="000000"/>
              </w:rPr>
              <w:t>методическим объединением</w:t>
            </w:r>
          </w:p>
          <w:p w:rsidR="00CD1B21" w:rsidRPr="00CD1B21" w:rsidRDefault="00CD1B21" w:rsidP="00CD1B21">
            <w:pPr>
              <w:rPr>
                <w:color w:val="000000"/>
              </w:rPr>
            </w:pPr>
            <w:r w:rsidRPr="00CD1B21">
              <w:rPr>
                <w:color w:val="000000"/>
              </w:rPr>
              <w:t xml:space="preserve">учителей </w:t>
            </w:r>
          </w:p>
          <w:p w:rsidR="00CD1B21" w:rsidRPr="00CD1B21" w:rsidRDefault="00CD1B21" w:rsidP="00CD1B21">
            <w:pPr>
              <w:rPr>
                <w:color w:val="000000"/>
              </w:rPr>
            </w:pPr>
          </w:p>
          <w:p w:rsidR="00CD1B21" w:rsidRPr="00CD1B21" w:rsidRDefault="006312D8" w:rsidP="00CD1B21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>протокол от 25.08.2022г</w:t>
            </w:r>
            <w:r w:rsidR="00CD1B21" w:rsidRPr="00CD1B21">
              <w:rPr>
                <w:color w:val="000000"/>
              </w:rPr>
              <w:t>№ </w:t>
            </w:r>
            <w:r w:rsidRPr="006312D8">
              <w:t>1</w:t>
            </w:r>
            <w:r w:rsidR="00CD1B21" w:rsidRPr="006312D8">
              <w:rPr>
                <w:u w:val="single"/>
              </w:rPr>
              <w:t xml:space="preserve"> </w:t>
            </w:r>
            <w:r w:rsidR="00CD1B21" w:rsidRPr="00CD1B21">
              <w:rPr>
                <w:color w:val="000000"/>
                <w:u w:val="single"/>
              </w:rPr>
              <w:t xml:space="preserve">            </w:t>
            </w:r>
          </w:p>
          <w:p w:rsidR="00CD1B21" w:rsidRPr="00CD1B21" w:rsidRDefault="00CD1B21" w:rsidP="00CD1B21">
            <w:pPr>
              <w:shd w:val="clear" w:color="auto" w:fill="FFFFFF"/>
              <w:ind w:left="79"/>
              <w:rPr>
                <w:color w:val="000000"/>
              </w:rPr>
            </w:pPr>
            <w:r w:rsidRPr="00CD1B21">
              <w:rPr>
                <w:color w:val="000000"/>
                <w:u w:val="single"/>
              </w:rPr>
              <w:t>_______________</w:t>
            </w:r>
            <w:r w:rsidRPr="00CD1B21">
              <w:rPr>
                <w:color w:val="000000"/>
              </w:rPr>
              <w:t xml:space="preserve"> </w:t>
            </w:r>
            <w:r w:rsidR="006312D8">
              <w:rPr>
                <w:color w:val="000000"/>
              </w:rPr>
              <w:t xml:space="preserve">    </w:t>
            </w:r>
            <w:r w:rsidR="006312D8" w:rsidRPr="006312D8">
              <w:rPr>
                <w:color w:val="000000"/>
                <w:u w:val="single"/>
              </w:rPr>
              <w:t>Паршина О.П</w:t>
            </w:r>
          </w:p>
          <w:p w:rsidR="00CD1B21" w:rsidRPr="00CD1B21" w:rsidRDefault="00CD1B21" w:rsidP="00CD1B21">
            <w:pPr>
              <w:shd w:val="clear" w:color="auto" w:fill="FFFFFF"/>
              <w:ind w:left="79"/>
              <w:rPr>
                <w:color w:val="000000"/>
              </w:rPr>
            </w:pPr>
            <w:r w:rsidRPr="00CD1B21"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CD1B21" w:rsidRPr="00CD1B21" w:rsidRDefault="00CD1B21" w:rsidP="00CD1B21">
            <w:pPr>
              <w:rPr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D1B21" w:rsidRPr="00CD1B21" w:rsidRDefault="00CD1B21" w:rsidP="00CD1B21">
            <w:pPr>
              <w:jc w:val="right"/>
              <w:rPr>
                <w:color w:val="000000"/>
              </w:rPr>
            </w:pPr>
            <w:r w:rsidRPr="00CD1B21">
              <w:rPr>
                <w:b/>
                <w:color w:val="000000"/>
              </w:rPr>
              <w:t>СОГЛАСОВАНО</w:t>
            </w:r>
            <w:r w:rsidRPr="00CD1B21">
              <w:rPr>
                <w:color w:val="000000"/>
              </w:rPr>
              <w:br/>
              <w:t xml:space="preserve">Заместитель директора по УВР </w:t>
            </w:r>
          </w:p>
          <w:p w:rsidR="00CD1B21" w:rsidRPr="00CD1B21" w:rsidRDefault="00CD1B21" w:rsidP="00CD1B21">
            <w:pPr>
              <w:jc w:val="center"/>
              <w:rPr>
                <w:color w:val="000000"/>
              </w:rPr>
            </w:pPr>
            <w:r w:rsidRPr="00CD1B21">
              <w:rPr>
                <w:color w:val="000000"/>
              </w:rPr>
              <w:t xml:space="preserve">                       ______________     </w:t>
            </w:r>
            <w:proofErr w:type="spellStart"/>
            <w:r w:rsidRPr="00CD1B21">
              <w:rPr>
                <w:color w:val="000000"/>
              </w:rPr>
              <w:t>Л.И.Кардакова</w:t>
            </w:r>
            <w:proofErr w:type="spellEnd"/>
          </w:p>
          <w:p w:rsidR="00CD1B21" w:rsidRPr="00CD1B21" w:rsidRDefault="00CD1B21" w:rsidP="00CD1B21">
            <w:pPr>
              <w:jc w:val="right"/>
              <w:rPr>
                <w:color w:val="000000"/>
              </w:rPr>
            </w:pPr>
            <w:r w:rsidRPr="00CD1B21">
              <w:rPr>
                <w:color w:val="000000"/>
              </w:rPr>
              <w:t xml:space="preserve">                          </w:t>
            </w:r>
          </w:p>
          <w:p w:rsidR="00CD1B21" w:rsidRPr="00CD1B21" w:rsidRDefault="006312D8" w:rsidP="00CD1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CD1B21" w:rsidRPr="00CD1B21">
              <w:rPr>
                <w:color w:val="000000"/>
              </w:rPr>
              <w:t>августа 2022 года</w:t>
            </w:r>
          </w:p>
        </w:tc>
      </w:tr>
    </w:tbl>
    <w:p w:rsidR="00CD1B21" w:rsidRPr="00CD1B21" w:rsidRDefault="00CD1B21" w:rsidP="00CD1B21">
      <w:pPr>
        <w:shd w:val="clear" w:color="auto" w:fill="FFFFFF"/>
        <w:rPr>
          <w:color w:val="000000"/>
        </w:rPr>
      </w:pPr>
    </w:p>
    <w:p w:rsidR="00CD1B21" w:rsidRPr="00CD1B21" w:rsidRDefault="00CD1B21" w:rsidP="00CD1B2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CD1B21" w:rsidRPr="00CD1B21" w:rsidRDefault="00CD1B21" w:rsidP="00CD1B2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 w:rsidRPr="00CD1B21">
        <w:rPr>
          <w:b/>
          <w:sz w:val="40"/>
          <w:szCs w:val="40"/>
        </w:rPr>
        <w:t>РАБОЧАЯ  ПРОГРАММА</w:t>
      </w:r>
      <w:proofErr w:type="gramEnd"/>
    </w:p>
    <w:p w:rsidR="00CD1B21" w:rsidRPr="00CD1B21" w:rsidRDefault="00CD1B21" w:rsidP="00CD1B21"/>
    <w:p w:rsidR="00CD1B21" w:rsidRPr="00CD1B21" w:rsidRDefault="00CD1B21" w:rsidP="00CD1B21">
      <w:pPr>
        <w:rPr>
          <w:sz w:val="16"/>
          <w:szCs w:val="16"/>
        </w:rPr>
      </w:pPr>
    </w:p>
    <w:p w:rsidR="00CD1B21" w:rsidRPr="00CD1B21" w:rsidRDefault="00CD1B21" w:rsidP="00CD1B21">
      <w:pPr>
        <w:shd w:val="clear" w:color="auto" w:fill="FFFFFF"/>
        <w:rPr>
          <w:bCs/>
          <w:color w:val="000000"/>
          <w:sz w:val="28"/>
          <w:szCs w:val="28"/>
        </w:rPr>
      </w:pPr>
      <w:r w:rsidRPr="00CD1B21">
        <w:rPr>
          <w:bCs/>
          <w:color w:val="000000"/>
          <w:sz w:val="28"/>
          <w:szCs w:val="28"/>
        </w:rPr>
        <w:t>Учебного предмета «</w:t>
      </w:r>
      <w:r>
        <w:rPr>
          <w:bCs/>
          <w:color w:val="000000"/>
          <w:sz w:val="28"/>
          <w:szCs w:val="28"/>
        </w:rPr>
        <w:t>Литературное чтение на родном языке (русском</w:t>
      </w:r>
      <w:proofErr w:type="gramStart"/>
      <w:r>
        <w:rPr>
          <w:bCs/>
          <w:color w:val="000000"/>
          <w:sz w:val="28"/>
          <w:szCs w:val="28"/>
        </w:rPr>
        <w:t>)</w:t>
      </w:r>
      <w:r w:rsidRPr="00CD1B21">
        <w:rPr>
          <w:bCs/>
          <w:color w:val="000000"/>
          <w:sz w:val="28"/>
          <w:szCs w:val="28"/>
        </w:rPr>
        <w:t xml:space="preserve">»   </w:t>
      </w:r>
      <w:proofErr w:type="gramEnd"/>
      <w:r w:rsidRPr="00CD1B21">
        <w:rPr>
          <w:bCs/>
          <w:color w:val="000000"/>
          <w:sz w:val="28"/>
          <w:szCs w:val="28"/>
        </w:rPr>
        <w:t>_______________________________________________________________</w:t>
      </w:r>
    </w:p>
    <w:p w:rsidR="00CD1B21" w:rsidRPr="00CD1B21" w:rsidRDefault="00CD1B21" w:rsidP="00CD1B21">
      <w:pPr>
        <w:shd w:val="clear" w:color="auto" w:fill="FFFFFF"/>
        <w:jc w:val="center"/>
        <w:rPr>
          <w:sz w:val="20"/>
          <w:szCs w:val="20"/>
        </w:rPr>
      </w:pPr>
      <w:r w:rsidRPr="00CD1B21">
        <w:rPr>
          <w:sz w:val="20"/>
          <w:szCs w:val="20"/>
        </w:rPr>
        <w:t>(указать учебный предмет, курс)</w:t>
      </w:r>
    </w:p>
    <w:p w:rsidR="00CD1B21" w:rsidRPr="00CD1B21" w:rsidRDefault="00CD1B21" w:rsidP="00CD1B21">
      <w:pPr>
        <w:shd w:val="clear" w:color="auto" w:fill="FFFFFF"/>
        <w:jc w:val="center"/>
        <w:rPr>
          <w:sz w:val="28"/>
          <w:szCs w:val="28"/>
        </w:rPr>
      </w:pPr>
      <w:r w:rsidRPr="00CD1B21">
        <w:rPr>
          <w:sz w:val="28"/>
          <w:szCs w:val="28"/>
        </w:rPr>
        <w:t xml:space="preserve">на </w:t>
      </w:r>
      <w:r w:rsidRPr="00CD1B21">
        <w:rPr>
          <w:sz w:val="28"/>
          <w:szCs w:val="28"/>
          <w:u w:val="single"/>
        </w:rPr>
        <w:t>2022 – 2023</w:t>
      </w:r>
      <w:r w:rsidRPr="00CD1B21">
        <w:rPr>
          <w:sz w:val="28"/>
          <w:szCs w:val="28"/>
        </w:rPr>
        <w:t xml:space="preserve"> учебный год </w:t>
      </w:r>
    </w:p>
    <w:p w:rsidR="00CD1B21" w:rsidRPr="00CD1B21" w:rsidRDefault="00CD1B21" w:rsidP="00CD1B21">
      <w:pPr>
        <w:shd w:val="clear" w:color="auto" w:fill="FFFFFF"/>
        <w:rPr>
          <w:sz w:val="28"/>
          <w:szCs w:val="28"/>
        </w:rPr>
      </w:pPr>
    </w:p>
    <w:p w:rsidR="00CD1B21" w:rsidRPr="00CD1B21" w:rsidRDefault="00CD1B21" w:rsidP="00CD1B2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</w:t>
      </w:r>
      <w:r w:rsidRPr="00CD1B21">
        <w:rPr>
          <w:sz w:val="28"/>
          <w:szCs w:val="28"/>
          <w:u w:val="single"/>
        </w:rPr>
        <w:t xml:space="preserve"> начальное общее </w:t>
      </w:r>
    </w:p>
    <w:p w:rsidR="00CD1B21" w:rsidRPr="00CD1B21" w:rsidRDefault="00CD1B21" w:rsidP="00CD1B21">
      <w:pPr>
        <w:jc w:val="center"/>
        <w:rPr>
          <w:sz w:val="16"/>
          <w:szCs w:val="20"/>
        </w:rPr>
      </w:pPr>
      <w:r w:rsidRPr="00CD1B21">
        <w:rPr>
          <w:sz w:val="20"/>
        </w:rPr>
        <w:t>(начальное общее, основное общее, среднее общее образование с указанием класса)</w:t>
      </w:r>
    </w:p>
    <w:p w:rsidR="00CD1B21" w:rsidRPr="00CD1B21" w:rsidRDefault="00CD1B21" w:rsidP="00CD1B21">
      <w:pPr>
        <w:rPr>
          <w:sz w:val="28"/>
          <w:szCs w:val="28"/>
        </w:rPr>
      </w:pPr>
    </w:p>
    <w:p w:rsidR="00CD1B21" w:rsidRPr="00CD1B21" w:rsidRDefault="00CD1B21" w:rsidP="00CD1B21">
      <w:pPr>
        <w:rPr>
          <w:sz w:val="28"/>
          <w:szCs w:val="28"/>
        </w:rPr>
      </w:pPr>
      <w:r w:rsidRPr="00CD1B21">
        <w:rPr>
          <w:sz w:val="28"/>
          <w:szCs w:val="28"/>
        </w:rPr>
        <w:t xml:space="preserve">Количество часов в неделю </w:t>
      </w:r>
      <w:r w:rsidRPr="004E2B6A">
        <w:rPr>
          <w:rFonts w:eastAsiaTheme="minorEastAsia"/>
          <w:sz w:val="28"/>
          <w:szCs w:val="28"/>
          <w:u w:val="single"/>
        </w:rPr>
        <w:t xml:space="preserve">0,5 ч (1 ч в </w:t>
      </w:r>
      <w:r w:rsidRPr="004E2B6A">
        <w:rPr>
          <w:rFonts w:eastAsiaTheme="minorEastAsia"/>
          <w:sz w:val="28"/>
          <w:szCs w:val="28"/>
          <w:u w:val="single"/>
          <w:lang w:val="en-US"/>
        </w:rPr>
        <w:t>I</w:t>
      </w:r>
      <w:r w:rsidRPr="004E2B6A">
        <w:rPr>
          <w:rFonts w:eastAsiaTheme="minorEastAsia"/>
          <w:sz w:val="28"/>
          <w:szCs w:val="28"/>
          <w:u w:val="single"/>
        </w:rPr>
        <w:t xml:space="preserve"> полугодии)</w:t>
      </w:r>
    </w:p>
    <w:p w:rsidR="00CD1B21" w:rsidRPr="00CD1B21" w:rsidRDefault="00CD1B21" w:rsidP="00CD1B21">
      <w:pPr>
        <w:shd w:val="clear" w:color="auto" w:fill="FFFFFF"/>
        <w:rPr>
          <w:color w:val="000000"/>
          <w:sz w:val="28"/>
          <w:szCs w:val="28"/>
        </w:rPr>
      </w:pPr>
    </w:p>
    <w:p w:rsidR="00CD1B21" w:rsidRPr="00CD1B21" w:rsidRDefault="00CD1B21" w:rsidP="00CD1B21">
      <w:pPr>
        <w:shd w:val="clear" w:color="auto" w:fill="FFFFFF"/>
      </w:pPr>
      <w:r w:rsidRPr="00CD1B21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 xml:space="preserve">                           </w:t>
      </w:r>
      <w:r w:rsidRPr="00CD1B21">
        <w:rPr>
          <w:color w:val="000000"/>
          <w:sz w:val="28"/>
          <w:szCs w:val="28"/>
        </w:rPr>
        <w:t xml:space="preserve"> </w:t>
      </w:r>
      <w:r w:rsidRPr="00CD1B21">
        <w:rPr>
          <w:color w:val="000000"/>
          <w:sz w:val="28"/>
          <w:szCs w:val="28"/>
          <w:u w:val="single"/>
        </w:rPr>
        <w:t>Клименко Дарья Сергеевна</w:t>
      </w:r>
    </w:p>
    <w:p w:rsidR="00CD1B21" w:rsidRPr="00CD1B21" w:rsidRDefault="00CD1B21" w:rsidP="00CD1B21">
      <w:pPr>
        <w:jc w:val="center"/>
        <w:rPr>
          <w:sz w:val="20"/>
          <w:szCs w:val="20"/>
        </w:rPr>
      </w:pPr>
      <w:r w:rsidRPr="00CD1B21">
        <w:rPr>
          <w:sz w:val="20"/>
          <w:szCs w:val="20"/>
        </w:rPr>
        <w:t xml:space="preserve">Ф.И.О. </w:t>
      </w:r>
    </w:p>
    <w:p w:rsidR="00CD1B21" w:rsidRPr="004E2B6A" w:rsidRDefault="00CD1B21" w:rsidP="00CD1B21">
      <w:pPr>
        <w:rPr>
          <w:sz w:val="28"/>
          <w:szCs w:val="28"/>
          <w:u w:val="single"/>
        </w:rPr>
      </w:pPr>
      <w:r w:rsidRPr="00CD1B21">
        <w:rPr>
          <w:sz w:val="28"/>
          <w:szCs w:val="28"/>
        </w:rPr>
        <w:t xml:space="preserve">Программа разработана на основе </w:t>
      </w:r>
      <w:r w:rsidRPr="004E2B6A">
        <w:rPr>
          <w:color w:val="000000"/>
          <w:sz w:val="28"/>
          <w:szCs w:val="28"/>
          <w:u w:val="single"/>
        </w:rPr>
        <w:t>авторской программы</w:t>
      </w:r>
      <w:proofErr w:type="gramStart"/>
      <w:r w:rsidRPr="004E2B6A">
        <w:rPr>
          <w:color w:val="000000"/>
          <w:sz w:val="28"/>
          <w:szCs w:val="28"/>
          <w:u w:val="single"/>
        </w:rPr>
        <w:t xml:space="preserve">   «</w:t>
      </w:r>
      <w:proofErr w:type="gramEnd"/>
      <w:r w:rsidRPr="004E2B6A">
        <w:rPr>
          <w:color w:val="000000"/>
          <w:sz w:val="28"/>
          <w:szCs w:val="28"/>
          <w:u w:val="single"/>
        </w:rPr>
        <w:t xml:space="preserve">Край родной»  </w:t>
      </w:r>
      <w:r w:rsidRPr="004E2B6A">
        <w:rPr>
          <w:sz w:val="28"/>
          <w:szCs w:val="28"/>
          <w:u w:val="single"/>
        </w:rPr>
        <w:t xml:space="preserve">«Хрестоматия для чтения младших школьников. «Край </w:t>
      </w:r>
      <w:proofErr w:type="gramStart"/>
      <w:r w:rsidRPr="004E2B6A">
        <w:rPr>
          <w:sz w:val="28"/>
          <w:szCs w:val="28"/>
          <w:u w:val="single"/>
        </w:rPr>
        <w:t xml:space="preserve">родной»  </w:t>
      </w:r>
      <w:proofErr w:type="spellStart"/>
      <w:r w:rsidRPr="004E2B6A">
        <w:rPr>
          <w:sz w:val="28"/>
          <w:szCs w:val="28"/>
          <w:u w:val="single"/>
        </w:rPr>
        <w:t>составители</w:t>
      </w:r>
      <w:r w:rsidRPr="004E2B6A">
        <w:rPr>
          <w:color w:val="000000"/>
          <w:sz w:val="28"/>
          <w:szCs w:val="28"/>
          <w:u w:val="single"/>
        </w:rPr>
        <w:t>Бутенко</w:t>
      </w:r>
      <w:proofErr w:type="spellEnd"/>
      <w:proofErr w:type="gramEnd"/>
      <w:r w:rsidRPr="004E2B6A">
        <w:rPr>
          <w:color w:val="000000"/>
          <w:sz w:val="28"/>
          <w:szCs w:val="28"/>
          <w:u w:val="single"/>
        </w:rPr>
        <w:t xml:space="preserve"> Т.А.,  </w:t>
      </w:r>
      <w:proofErr w:type="spellStart"/>
      <w:r w:rsidRPr="004E2B6A">
        <w:rPr>
          <w:color w:val="000000"/>
          <w:sz w:val="28"/>
          <w:szCs w:val="28"/>
          <w:u w:val="single"/>
        </w:rPr>
        <w:t>Небратенко</w:t>
      </w:r>
      <w:proofErr w:type="spellEnd"/>
      <w:r w:rsidRPr="004E2B6A">
        <w:rPr>
          <w:color w:val="000000"/>
          <w:sz w:val="28"/>
          <w:szCs w:val="28"/>
          <w:u w:val="single"/>
        </w:rPr>
        <w:t xml:space="preserve"> В.Б.</w:t>
      </w:r>
    </w:p>
    <w:p w:rsidR="00CD1B21" w:rsidRPr="00CD1B21" w:rsidRDefault="00CD1B21" w:rsidP="00CD1B21">
      <w:pPr>
        <w:shd w:val="clear" w:color="auto" w:fill="FFFFFF"/>
        <w:rPr>
          <w:color w:val="000000"/>
          <w:sz w:val="20"/>
          <w:szCs w:val="20"/>
        </w:rPr>
      </w:pPr>
      <w:r w:rsidRPr="00CD1B21"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CD1B21" w:rsidRDefault="00CD1B21" w:rsidP="00CD1B21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CD1B21">
        <w:rPr>
          <w:color w:val="000000"/>
          <w:sz w:val="28"/>
          <w:szCs w:val="20"/>
        </w:rPr>
        <w:t>Учебник/учебники</w:t>
      </w:r>
    </w:p>
    <w:p w:rsidR="00CD1B21" w:rsidRPr="004E2B6A" w:rsidRDefault="00CD1B21" w:rsidP="00CD1B21">
      <w:pPr>
        <w:shd w:val="clear" w:color="auto" w:fill="FFFFFF"/>
        <w:rPr>
          <w:color w:val="000000"/>
          <w:sz w:val="28"/>
          <w:szCs w:val="28"/>
          <w:u w:val="single"/>
        </w:rPr>
      </w:pPr>
      <w:r w:rsidRPr="004E2B6A">
        <w:rPr>
          <w:color w:val="000000"/>
          <w:sz w:val="28"/>
          <w:szCs w:val="28"/>
          <w:u w:val="single"/>
        </w:rPr>
        <w:t xml:space="preserve">«Край родной». Хрестоматия для чтения младших школьников </w:t>
      </w:r>
      <w:proofErr w:type="gramStart"/>
      <w:r w:rsidRPr="004E2B6A">
        <w:rPr>
          <w:color w:val="000000"/>
          <w:sz w:val="28"/>
          <w:szCs w:val="28"/>
          <w:u w:val="single"/>
        </w:rPr>
        <w:t>( на</w:t>
      </w:r>
      <w:proofErr w:type="gramEnd"/>
      <w:r w:rsidRPr="004E2B6A">
        <w:rPr>
          <w:color w:val="000000"/>
          <w:sz w:val="28"/>
          <w:szCs w:val="28"/>
          <w:u w:val="single"/>
        </w:rPr>
        <w:t xml:space="preserve"> региональном материале)- издательство «БАРА» 2019-248 с</w:t>
      </w:r>
    </w:p>
    <w:p w:rsidR="00CD1B21" w:rsidRPr="00CD1B21" w:rsidRDefault="00CD1B21" w:rsidP="00CD1B21">
      <w:pPr>
        <w:shd w:val="clear" w:color="auto" w:fill="FFFFFF"/>
        <w:rPr>
          <w:color w:val="000000"/>
          <w:sz w:val="20"/>
          <w:szCs w:val="20"/>
        </w:rPr>
      </w:pPr>
      <w:r w:rsidRPr="00CD1B21"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CD1B21" w:rsidRPr="00CD1B21" w:rsidRDefault="00CD1B21" w:rsidP="00CD1B21">
      <w:pPr>
        <w:shd w:val="clear" w:color="auto" w:fill="FFFFFF"/>
        <w:rPr>
          <w:b/>
        </w:rPr>
      </w:pPr>
    </w:p>
    <w:p w:rsidR="00CD1B21" w:rsidRPr="00CD1B21" w:rsidRDefault="00CD1B21" w:rsidP="00CD1B21">
      <w:pPr>
        <w:shd w:val="clear" w:color="auto" w:fill="FFFFFF"/>
        <w:jc w:val="center"/>
        <w:rPr>
          <w:b/>
        </w:rPr>
      </w:pPr>
    </w:p>
    <w:p w:rsidR="00CD1B21" w:rsidRPr="00CD1B21" w:rsidRDefault="00CD1B21" w:rsidP="00CD1B21">
      <w:pPr>
        <w:shd w:val="clear" w:color="auto" w:fill="FFFFFF"/>
        <w:jc w:val="center"/>
        <w:rPr>
          <w:b/>
        </w:rPr>
      </w:pPr>
      <w:proofErr w:type="spellStart"/>
      <w:r w:rsidRPr="00CD1B21">
        <w:rPr>
          <w:b/>
        </w:rPr>
        <w:t>ст.Маркинская</w:t>
      </w:r>
      <w:proofErr w:type="spellEnd"/>
    </w:p>
    <w:p w:rsidR="00E95095" w:rsidRDefault="00CD1B21" w:rsidP="00CD1B21">
      <w:pPr>
        <w:shd w:val="clear" w:color="auto" w:fill="FFFFFF"/>
        <w:jc w:val="center"/>
        <w:rPr>
          <w:b/>
        </w:rPr>
      </w:pPr>
      <w:r w:rsidRPr="00CD1B21">
        <w:rPr>
          <w:b/>
        </w:rPr>
        <w:t>2022 год</w:t>
      </w:r>
    </w:p>
    <w:p w:rsidR="00E95095" w:rsidRDefault="0017753D" w:rsidP="00E95095">
      <w:pPr>
        <w:ind w:left="567" w:right="-2"/>
        <w:jc w:val="center"/>
        <w:rPr>
          <w:bCs/>
          <w:color w:val="000000"/>
          <w:u w:val="single"/>
        </w:rPr>
      </w:pPr>
      <w:r>
        <w:rPr>
          <w:b/>
          <w:color w:val="000000"/>
          <w:shd w:val="clear" w:color="auto" w:fill="FFFFFF"/>
        </w:rPr>
        <w:lastRenderedPageBreak/>
        <w:t>Раздел 1</w:t>
      </w:r>
      <w:r w:rsidR="00AF7460" w:rsidRPr="00973915">
        <w:rPr>
          <w:b/>
          <w:color w:val="000000"/>
          <w:shd w:val="clear" w:color="auto" w:fill="FFFFFF"/>
        </w:rPr>
        <w:t xml:space="preserve">. Планируемые результаты освоения учебного предмета </w:t>
      </w:r>
      <w:r w:rsidR="00AF7460" w:rsidRPr="00E95095">
        <w:rPr>
          <w:b/>
          <w:color w:val="000000"/>
          <w:shd w:val="clear" w:color="auto" w:fill="FFFFFF"/>
        </w:rPr>
        <w:t>«</w:t>
      </w:r>
      <w:r w:rsidR="0079632D">
        <w:rPr>
          <w:b/>
          <w:bCs/>
          <w:color w:val="000000"/>
        </w:rPr>
        <w:t>Литературное чтение</w:t>
      </w:r>
      <w:r w:rsidR="00E95095" w:rsidRPr="0079632D">
        <w:rPr>
          <w:b/>
          <w:bCs/>
          <w:color w:val="000000"/>
        </w:rPr>
        <w:t xml:space="preserve"> на родном языке</w:t>
      </w:r>
      <w:r w:rsidR="0079632D">
        <w:rPr>
          <w:b/>
          <w:bCs/>
          <w:color w:val="000000"/>
        </w:rPr>
        <w:t xml:space="preserve"> </w:t>
      </w:r>
      <w:r w:rsidR="0079632D" w:rsidRPr="0079632D">
        <w:rPr>
          <w:b/>
          <w:bCs/>
          <w:color w:val="000000"/>
        </w:rPr>
        <w:t>(русском)</w:t>
      </w:r>
      <w:r w:rsidR="00AF7460" w:rsidRPr="0079632D">
        <w:rPr>
          <w:b/>
          <w:color w:val="000000"/>
          <w:shd w:val="clear" w:color="auto" w:fill="FFFFFF"/>
        </w:rPr>
        <w:t>»</w:t>
      </w:r>
      <w:r w:rsidR="00AF7460" w:rsidRPr="00E95095">
        <w:rPr>
          <w:b/>
          <w:color w:val="000000"/>
          <w:shd w:val="clear" w:color="auto" w:fill="FFFFFF"/>
        </w:rPr>
        <w:t xml:space="preserve"> </w:t>
      </w:r>
      <w:r w:rsidR="00E95095" w:rsidRPr="00E95095">
        <w:rPr>
          <w:b/>
          <w:color w:val="000000"/>
          <w:shd w:val="clear" w:color="auto" w:fill="FFFFFF"/>
        </w:rPr>
        <w:t>в 3</w:t>
      </w:r>
      <w:r w:rsidR="00AF7460" w:rsidRPr="00E95095">
        <w:rPr>
          <w:b/>
          <w:color w:val="000000"/>
          <w:shd w:val="clear" w:color="auto" w:fill="FFFFFF"/>
        </w:rPr>
        <w:t xml:space="preserve"> классе</w:t>
      </w:r>
      <w:r w:rsidR="00E95095" w:rsidRPr="00E95095">
        <w:rPr>
          <w:bCs/>
          <w:color w:val="000000"/>
          <w:u w:val="single"/>
        </w:rPr>
        <w:t xml:space="preserve"> </w:t>
      </w:r>
    </w:p>
    <w:p w:rsidR="0079632D" w:rsidRPr="00E95095" w:rsidRDefault="0079632D" w:rsidP="00E95095">
      <w:pPr>
        <w:ind w:left="567" w:right="-2"/>
        <w:jc w:val="center"/>
        <w:rPr>
          <w:rFonts w:eastAsia="PragmaticaCSanPin-Regular"/>
          <w:b/>
          <w:iCs/>
        </w:rPr>
      </w:pP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8"/>
          <w:b/>
          <w:bCs/>
        </w:rPr>
        <w:t>Личностные результаты</w:t>
      </w:r>
      <w:r>
        <w:rPr>
          <w:rStyle w:val="c0"/>
          <w:color w:val="000000"/>
        </w:rPr>
        <w:t> 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У обучающегося будут сформированы: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– широкая мотивационная основа учебной деятельности, включающая социальные, </w:t>
      </w:r>
      <w:proofErr w:type="spellStart"/>
      <w:r>
        <w:rPr>
          <w:rStyle w:val="c0"/>
          <w:color w:val="000000"/>
        </w:rPr>
        <w:t>учебнопознавательные</w:t>
      </w:r>
      <w:proofErr w:type="spellEnd"/>
      <w:r>
        <w:rPr>
          <w:rStyle w:val="c0"/>
          <w:color w:val="000000"/>
        </w:rPr>
        <w:t xml:space="preserve"> и внешние мотивы;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– </w:t>
      </w:r>
      <w:proofErr w:type="spellStart"/>
      <w:r>
        <w:rPr>
          <w:rStyle w:val="c0"/>
          <w:color w:val="000000"/>
        </w:rPr>
        <w:t>учебнопознавательный</w:t>
      </w:r>
      <w:proofErr w:type="spellEnd"/>
      <w:r>
        <w:rPr>
          <w:rStyle w:val="c0"/>
          <w:color w:val="000000"/>
        </w:rPr>
        <w:t xml:space="preserve"> интерес к новому учебному материалу и способам решения новой задачи;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способность к оценке своей учебной деятельности;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– ориентация в нравственном содержании и </w:t>
      </w:r>
      <w:proofErr w:type="gramStart"/>
      <w:r>
        <w:rPr>
          <w:rStyle w:val="c0"/>
          <w:color w:val="000000"/>
        </w:rPr>
        <w:t>смысле,  как</w:t>
      </w:r>
      <w:proofErr w:type="gramEnd"/>
      <w:r>
        <w:rPr>
          <w:rStyle w:val="c0"/>
          <w:color w:val="000000"/>
        </w:rPr>
        <w:t xml:space="preserve"> собственных поступков, так и поступков окружающих людей; – знание основных моральных норм и ориентация на их выполнение;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развитие этических чувств — стыда, вины, совести как регуляторов морального поведения; понимание чувств других людей и сопереживание им;  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8"/>
          <w:b/>
          <w:bCs/>
        </w:rPr>
        <w:t>Регулятивные универсальные учебные действия</w:t>
      </w:r>
      <w:r>
        <w:rPr>
          <w:rStyle w:val="c0"/>
          <w:color w:val="000000"/>
        </w:rPr>
        <w:t> Обучающийся научится: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принимать и сохранять учебную задачу;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учитывать выделенные учителем ориентиры действия в новом учебном материале в сотрудничестве с учителем;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учитывать установленные правила в планировании и контроле способа решения; – осуществлять итоговый и пошаговый контроль по результату;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адекватно воспринимать предложения и оценку учителей, товарищей, родителей и других людей; – различать способ и результат действия;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5"/>
          <w:i/>
          <w:iCs/>
          <w:color w:val="000000"/>
        </w:rPr>
        <w:t>Обучающийся получит возможность научиться: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в сотрудничестве с учителем ставить новые учебные задачи;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преобразовывать практическую задачу в познавательную;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проявлять познавательную инициативу в учебном сотрудничестве;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самостоятельно учитывать выделенные учителем ориентиры действия в новом учебном материале;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8"/>
          <w:b/>
          <w:bCs/>
        </w:rPr>
        <w:t>Познавательные универсальные учебные</w:t>
      </w:r>
      <w:r>
        <w:rPr>
          <w:rStyle w:val="c0"/>
          <w:color w:val="000000"/>
        </w:rPr>
        <w:t> действия Обучающийся научится: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>
        <w:rPr>
          <w:rStyle w:val="c0"/>
          <w:color w:val="000000"/>
        </w:rPr>
        <w:t>томчисле</w:t>
      </w:r>
      <w:proofErr w:type="spellEnd"/>
      <w:r>
        <w:rPr>
          <w:rStyle w:val="c0"/>
          <w:color w:val="000000"/>
        </w:rPr>
        <w:t xml:space="preserve"> контролируемом пространстве сети Интернет;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– использовать </w:t>
      </w:r>
      <w:proofErr w:type="spellStart"/>
      <w:r>
        <w:rPr>
          <w:rStyle w:val="c0"/>
          <w:color w:val="000000"/>
        </w:rPr>
        <w:t>знаковосимволические</w:t>
      </w:r>
      <w:proofErr w:type="spellEnd"/>
      <w:r>
        <w:rPr>
          <w:rStyle w:val="c0"/>
          <w:color w:val="000000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проявлять познавательную инициативу в учебном сотрудничестве;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строить сообщения в устной и письменной форме; – осуществлять синтез как составление целого из частей;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– проводить сравнение, </w:t>
      </w:r>
      <w:proofErr w:type="spellStart"/>
      <w:r>
        <w:rPr>
          <w:rStyle w:val="c0"/>
          <w:color w:val="000000"/>
        </w:rPr>
        <w:t>сериацию</w:t>
      </w:r>
      <w:proofErr w:type="spellEnd"/>
      <w:r>
        <w:rPr>
          <w:rStyle w:val="c0"/>
          <w:color w:val="000000"/>
        </w:rPr>
        <w:t xml:space="preserve"> и классификацию </w:t>
      </w:r>
      <w:proofErr w:type="spellStart"/>
      <w:r>
        <w:rPr>
          <w:rStyle w:val="c0"/>
          <w:color w:val="000000"/>
        </w:rPr>
        <w:t>позаданным</w:t>
      </w:r>
      <w:proofErr w:type="spellEnd"/>
      <w:r>
        <w:rPr>
          <w:rStyle w:val="c0"/>
          <w:color w:val="000000"/>
        </w:rPr>
        <w:t xml:space="preserve"> критериям;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– устанавливать </w:t>
      </w:r>
      <w:proofErr w:type="spellStart"/>
      <w:r>
        <w:rPr>
          <w:rStyle w:val="c0"/>
          <w:color w:val="000000"/>
        </w:rPr>
        <w:t>причинноследственные</w:t>
      </w:r>
      <w:proofErr w:type="spellEnd"/>
      <w:r>
        <w:rPr>
          <w:rStyle w:val="c0"/>
          <w:color w:val="000000"/>
        </w:rPr>
        <w:t xml:space="preserve"> связи в изучаемом круге явлений;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строить рассуждения в форме связи простых суждений об объекте, его строении, свойствах и связях; 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устанавливать аналогии;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владеть рядом общих приемов решения задач.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5"/>
          <w:i/>
          <w:iCs/>
          <w:color w:val="000000"/>
        </w:rPr>
        <w:t>Обучающийся получит возможность научиться</w:t>
      </w:r>
      <w:r>
        <w:rPr>
          <w:rStyle w:val="c0"/>
          <w:color w:val="000000"/>
        </w:rPr>
        <w:t>: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осуществлять расширенный поиск информации с использованием ресурсов библиотек и сети Интернет;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осознанно и произвольно строить сообщения в устной и письменной форме;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осуществлять выбор наиболее эффективных способов решения задач в зависимости от конкретных условий;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осуществлять синтез как составление целого из частей, самостоятельно достраивая и восполняя недостающие компоненты;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 xml:space="preserve">– осуществлять сравнение, </w:t>
      </w:r>
      <w:proofErr w:type="spellStart"/>
      <w:r>
        <w:rPr>
          <w:rStyle w:val="c0"/>
          <w:color w:val="000000"/>
        </w:rPr>
        <w:t>сериацию</w:t>
      </w:r>
      <w:proofErr w:type="spellEnd"/>
      <w:r>
        <w:rPr>
          <w:rStyle w:val="c0"/>
          <w:color w:val="000000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строить логическое рассуждение, включающее установление причинно-следственных связей.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8"/>
          <w:b/>
          <w:bCs/>
        </w:rPr>
        <w:t>Коммуникативные универсальные учебные действия</w:t>
      </w:r>
      <w:r>
        <w:rPr>
          <w:rStyle w:val="c0"/>
          <w:color w:val="000000"/>
        </w:rPr>
        <w:t> Обучающийся научится: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учитывать разные мнения и стремиться к координации различных позиций в сотрудничестве;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формулировать собственное мнение и позицию;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строить понятные для партнера высказывания, учитывающие, что партнер знает и видит, а что нет;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задавать вопросы;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контролировать действия партнера;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использовать речь для регуляции своего действия;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4"/>
          <w:i/>
          <w:iCs/>
          <w:color w:val="000000"/>
        </w:rPr>
        <w:t>Обучающийся получит возможность научиться</w:t>
      </w:r>
      <w:r>
        <w:rPr>
          <w:rStyle w:val="c0"/>
          <w:color w:val="000000"/>
        </w:rPr>
        <w:t>: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учитывать и координировать в сотрудничестве позиции других людей, отличные от собственной;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учитывать разные мнения и интересы и обосновывать собственную позицию;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продуктивно содействовать разрешению конфликтов на основе учета интересов и позиций всех участников;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задавать вопросы, необходимые для организации собственной деятельности и сотрудничества с партнером;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осуществлять взаимный контроль и оказывать в сотрудничестве необходимую взаимопомощь;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8"/>
          <w:b/>
          <w:bCs/>
        </w:rPr>
        <w:t>Работа с текстом</w:t>
      </w:r>
      <w:r>
        <w:rPr>
          <w:rStyle w:val="c0"/>
          <w:color w:val="000000"/>
        </w:rPr>
        <w:t>: </w:t>
      </w:r>
      <w:r>
        <w:rPr>
          <w:rStyle w:val="c29"/>
          <w:color w:val="000000"/>
          <w:u w:val="single"/>
        </w:rPr>
        <w:t>поиск информации и понимание прочитанного</w:t>
      </w:r>
      <w:r>
        <w:rPr>
          <w:rStyle w:val="c0"/>
          <w:color w:val="000000"/>
        </w:rPr>
        <w:t> Обучающийся научится: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находить в тексте конкретные сведения, факты, заданные в явном виде;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понимать информацию, представленную разными способами: словесно, в виде таблицы, схемы, диаграммы;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понимать текст, опираясь не только на содержащуюся в нем информацию, но и на жанр, структуру, выразительные средства текста;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ориентироваться в соответствующих возрасту словарях и справочниках.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5"/>
          <w:i/>
          <w:iCs/>
          <w:color w:val="000000"/>
        </w:rPr>
        <w:t>Обучающийся получит возможность научиться:</w:t>
      </w:r>
      <w:r>
        <w:rPr>
          <w:rStyle w:val="c0"/>
          <w:color w:val="000000"/>
        </w:rPr>
        <w:t> 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использовать формальные элементы текста (например, подзаголовки, сноски) для поиска нужной информации; – работать с несколькими источниками информации; – сопоставлять информацию, полученную из нескольких источников.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8"/>
          <w:b/>
          <w:bCs/>
        </w:rPr>
        <w:t>Работа с текстом</w:t>
      </w:r>
      <w:r>
        <w:rPr>
          <w:rStyle w:val="c0"/>
          <w:color w:val="000000"/>
        </w:rPr>
        <w:t>: </w:t>
      </w:r>
      <w:r>
        <w:rPr>
          <w:rStyle w:val="c38"/>
          <w:color w:val="000000"/>
          <w:u w:val="single"/>
        </w:rPr>
        <w:t>преобразование и интерпретация информации</w:t>
      </w:r>
      <w:r>
        <w:rPr>
          <w:rStyle w:val="c0"/>
          <w:color w:val="000000"/>
        </w:rPr>
        <w:t> Обучающийся научится: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сопоставлять и обобщать содержащуюся в разных частях текста информацию.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5"/>
          <w:i/>
          <w:iCs/>
          <w:color w:val="000000"/>
        </w:rPr>
        <w:t>Обучающийся получит возможность научиться: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делать выписки из прочитанных текстов с учетом цели их дальнейшего использования;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составлять небольшие письменные аннотации к тексту, отзывы о прочитанном.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8"/>
          <w:b/>
          <w:bCs/>
        </w:rPr>
        <w:t>Работа с текстом</w:t>
      </w:r>
      <w:r>
        <w:rPr>
          <w:rStyle w:val="c0"/>
          <w:color w:val="000000"/>
        </w:rPr>
        <w:t>: </w:t>
      </w:r>
      <w:r>
        <w:rPr>
          <w:rStyle w:val="c38"/>
          <w:color w:val="000000"/>
          <w:u w:val="single"/>
        </w:rPr>
        <w:t>оценка информации</w:t>
      </w:r>
      <w:r>
        <w:rPr>
          <w:rStyle w:val="c0"/>
          <w:color w:val="000000"/>
        </w:rPr>
        <w:t> Обучающийся научится: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– участвовать в учебном диалоге при обсуждении прочитанного или прослушанного текста. Обучающийся получит возможность научиться: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сопоставлять различные точки зрения;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соотносить позицию автора с собственной точкой зрения;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3B6839" w:rsidRDefault="003B6839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8"/>
          <w:b/>
          <w:bCs/>
        </w:rPr>
        <w:t>Предметные универсальные учебные действия</w:t>
      </w:r>
      <w:r>
        <w:rPr>
          <w:rStyle w:val="c0"/>
          <w:color w:val="000000"/>
        </w:rPr>
        <w:t> Обучающийся научится: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– использовать разные виды чтения (ознакомительное, изучающее, выборочное, поисковое);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5"/>
          <w:i/>
          <w:iCs/>
          <w:color w:val="000000"/>
        </w:rPr>
        <w:t>Обучающийся получит возможность научиться: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обогатить активный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9632D" w:rsidRDefault="0079632D" w:rsidP="0079632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0"/>
          <w:color w:val="000000"/>
        </w:rPr>
        <w:t> – 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зле,</w:t>
      </w:r>
    </w:p>
    <w:p w:rsidR="00E95095" w:rsidRPr="00E95095" w:rsidRDefault="00E95095" w:rsidP="00AF7460">
      <w:pPr>
        <w:autoSpaceDE w:val="0"/>
        <w:autoSpaceDN w:val="0"/>
        <w:adjustRightInd w:val="0"/>
        <w:rPr>
          <w:rFonts w:eastAsia="PragmaticaCSanPin-Regular"/>
          <w:b/>
          <w:iCs/>
        </w:rPr>
      </w:pPr>
    </w:p>
    <w:p w:rsidR="003B6839" w:rsidRDefault="003B6839" w:rsidP="00AF7460">
      <w:pPr>
        <w:autoSpaceDE w:val="0"/>
        <w:autoSpaceDN w:val="0"/>
        <w:adjustRightInd w:val="0"/>
        <w:rPr>
          <w:rFonts w:eastAsia="PragmaticaCSanPin-Regular"/>
          <w:b/>
          <w:iCs/>
        </w:rPr>
      </w:pPr>
    </w:p>
    <w:p w:rsidR="003B6839" w:rsidRDefault="003B6839" w:rsidP="00AF7460">
      <w:pPr>
        <w:autoSpaceDE w:val="0"/>
        <w:autoSpaceDN w:val="0"/>
        <w:adjustRightInd w:val="0"/>
        <w:rPr>
          <w:rFonts w:eastAsia="PragmaticaCSanPin-Regular"/>
          <w:b/>
          <w:iCs/>
        </w:rPr>
      </w:pPr>
    </w:p>
    <w:p w:rsidR="003B6839" w:rsidRDefault="003B6839" w:rsidP="00AF7460">
      <w:pPr>
        <w:autoSpaceDE w:val="0"/>
        <w:autoSpaceDN w:val="0"/>
        <w:adjustRightInd w:val="0"/>
        <w:rPr>
          <w:rFonts w:eastAsia="PragmaticaCSanPin-Regular"/>
          <w:b/>
          <w:iCs/>
        </w:rPr>
      </w:pPr>
    </w:p>
    <w:p w:rsidR="00AF7460" w:rsidRPr="00973915" w:rsidRDefault="00AF7460" w:rsidP="00AF7460">
      <w:pPr>
        <w:autoSpaceDE w:val="0"/>
        <w:autoSpaceDN w:val="0"/>
        <w:adjustRightInd w:val="0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lastRenderedPageBreak/>
        <w:t>Система оценки планируемых результатов, индивид</w:t>
      </w:r>
      <w:r w:rsidR="00E95095">
        <w:rPr>
          <w:rFonts w:eastAsia="PragmaticaCSanPin-Regular"/>
          <w:b/>
          <w:iCs/>
        </w:rPr>
        <w:t>уальных достижений обучающихся 3</w:t>
      </w:r>
      <w:r w:rsidRPr="00973915">
        <w:rPr>
          <w:rFonts w:eastAsia="PragmaticaCSanPin-Regular"/>
          <w:b/>
          <w:iCs/>
        </w:rPr>
        <w:t xml:space="preserve"> класса по «Литературному чтению</w:t>
      </w:r>
      <w:r w:rsidR="00E95095">
        <w:rPr>
          <w:rFonts w:eastAsia="PragmaticaCSanPin-Regular"/>
          <w:b/>
          <w:iCs/>
        </w:rPr>
        <w:t xml:space="preserve"> на родном </w:t>
      </w:r>
      <w:proofErr w:type="gramStart"/>
      <w:r w:rsidR="00E95095">
        <w:rPr>
          <w:rFonts w:eastAsia="PragmaticaCSanPin-Regular"/>
          <w:b/>
          <w:iCs/>
        </w:rPr>
        <w:t>( русском</w:t>
      </w:r>
      <w:proofErr w:type="gramEnd"/>
      <w:r w:rsidR="00E95095">
        <w:rPr>
          <w:rFonts w:eastAsia="PragmaticaCSanPin-Regular"/>
          <w:b/>
          <w:iCs/>
        </w:rPr>
        <w:t xml:space="preserve"> языке)</w:t>
      </w:r>
      <w:r w:rsidRPr="00973915">
        <w:rPr>
          <w:rFonts w:eastAsia="PragmaticaCSanPin-Regular"/>
          <w:b/>
          <w:iCs/>
        </w:rPr>
        <w:t>»</w:t>
      </w:r>
    </w:p>
    <w:p w:rsidR="00AF7460" w:rsidRPr="00973915" w:rsidRDefault="00AF7460" w:rsidP="00AF7460">
      <w:pPr>
        <w:pStyle w:val="21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</w:p>
    <w:p w:rsidR="00E95095" w:rsidRPr="00844D75" w:rsidRDefault="00E95095" w:rsidP="00E95095">
      <w:pPr>
        <w:pStyle w:val="4"/>
        <w:shd w:val="clear" w:color="auto" w:fill="FFFFFF"/>
        <w:spacing w:before="0" w:line="270" w:lineRule="atLeast"/>
        <w:rPr>
          <w:rFonts w:ascii="Times New Roman" w:hAnsi="Times New Roman" w:cs="Times New Roman"/>
          <w:i w:val="0"/>
          <w:color w:val="auto"/>
        </w:rPr>
      </w:pPr>
      <w:r w:rsidRPr="00844D75">
        <w:rPr>
          <w:rFonts w:ascii="Times New Roman" w:hAnsi="Times New Roman" w:cs="Times New Roman"/>
          <w:i w:val="0"/>
          <w:color w:val="auto"/>
        </w:rPr>
        <w:t>Критерии и нормы оценки знаний обучающихся.</w:t>
      </w:r>
    </w:p>
    <w:p w:rsidR="006312D8" w:rsidRPr="00CC4737" w:rsidRDefault="006312D8" w:rsidP="006312D8">
      <w:pPr>
        <w:ind w:firstLine="567"/>
        <w:jc w:val="both"/>
        <w:rPr>
          <w:b/>
        </w:rPr>
      </w:pPr>
      <w:r w:rsidRPr="00CC4737">
        <w:rPr>
          <w:b/>
        </w:rPr>
        <w:t>Чтение наизусть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«5» -твердо, без подсказок, знает наизусть, выразительно читает.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«4»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«3» - читает наизусть, но при чтении обнаруживает нетвердое усвоение текста.</w:t>
      </w:r>
    </w:p>
    <w:p w:rsidR="006312D8" w:rsidRPr="00CC4737" w:rsidRDefault="006312D8" w:rsidP="006312D8">
      <w:pPr>
        <w:ind w:firstLine="567"/>
        <w:jc w:val="both"/>
      </w:pPr>
      <w:proofErr w:type="gramStart"/>
      <w:r w:rsidRPr="00CC4737">
        <w:t>Оценка«</w:t>
      </w:r>
      <w:proofErr w:type="gramEnd"/>
      <w:r w:rsidRPr="00CC4737">
        <w:t>2»- нарушает последовательность при чтении, не полностью воспроизводит текст.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</w:t>
      </w:r>
      <w:proofErr w:type="gramStart"/>
      <w:r w:rsidRPr="00CC4737">
        <w:t>1»-</w:t>
      </w:r>
      <w:proofErr w:type="gramEnd"/>
      <w:r w:rsidRPr="00CC4737">
        <w:t xml:space="preserve"> не воспроизводит текст</w:t>
      </w:r>
    </w:p>
    <w:p w:rsidR="006312D8" w:rsidRPr="00CC4737" w:rsidRDefault="006312D8" w:rsidP="006312D8">
      <w:pPr>
        <w:ind w:firstLine="567"/>
        <w:jc w:val="both"/>
        <w:rPr>
          <w:b/>
        </w:rPr>
      </w:pPr>
      <w:r w:rsidRPr="00CC4737">
        <w:rPr>
          <w:b/>
        </w:rPr>
        <w:t>Выразительное чтение стихотворения</w:t>
      </w:r>
    </w:p>
    <w:p w:rsidR="006312D8" w:rsidRPr="00CC4737" w:rsidRDefault="006312D8" w:rsidP="006312D8">
      <w:pPr>
        <w:ind w:firstLine="567"/>
        <w:jc w:val="both"/>
      </w:pPr>
      <w:r w:rsidRPr="00CC4737">
        <w:t>Требования к выразительному чтению:</w:t>
      </w:r>
    </w:p>
    <w:p w:rsidR="006312D8" w:rsidRPr="00CC4737" w:rsidRDefault="006312D8" w:rsidP="006312D8">
      <w:pPr>
        <w:numPr>
          <w:ilvl w:val="0"/>
          <w:numId w:val="1"/>
        </w:numPr>
        <w:ind w:firstLine="567"/>
        <w:jc w:val="both"/>
      </w:pPr>
      <w:r w:rsidRPr="00CC4737">
        <w:t>правильная постановка логического ударения;</w:t>
      </w:r>
    </w:p>
    <w:p w:rsidR="006312D8" w:rsidRPr="00CC4737" w:rsidRDefault="006312D8" w:rsidP="006312D8">
      <w:pPr>
        <w:numPr>
          <w:ilvl w:val="0"/>
          <w:numId w:val="1"/>
        </w:numPr>
        <w:ind w:firstLine="567"/>
        <w:jc w:val="both"/>
      </w:pPr>
      <w:r w:rsidRPr="00CC4737">
        <w:t>соблюдение пауз;</w:t>
      </w:r>
    </w:p>
    <w:p w:rsidR="006312D8" w:rsidRPr="00CC4737" w:rsidRDefault="006312D8" w:rsidP="006312D8">
      <w:pPr>
        <w:numPr>
          <w:ilvl w:val="0"/>
          <w:numId w:val="1"/>
        </w:numPr>
        <w:ind w:firstLine="567"/>
        <w:jc w:val="both"/>
      </w:pPr>
      <w:r w:rsidRPr="00CC4737">
        <w:t xml:space="preserve"> правильный выбор темпа;</w:t>
      </w:r>
    </w:p>
    <w:p w:rsidR="006312D8" w:rsidRPr="00CC4737" w:rsidRDefault="006312D8" w:rsidP="006312D8">
      <w:pPr>
        <w:numPr>
          <w:ilvl w:val="0"/>
          <w:numId w:val="1"/>
        </w:numPr>
        <w:ind w:firstLine="567"/>
        <w:jc w:val="both"/>
      </w:pPr>
      <w:r w:rsidRPr="00CC4737">
        <w:t xml:space="preserve"> соблюдение нужной интонации;</w:t>
      </w:r>
    </w:p>
    <w:p w:rsidR="006312D8" w:rsidRPr="00CC4737" w:rsidRDefault="006312D8" w:rsidP="006312D8">
      <w:pPr>
        <w:numPr>
          <w:ilvl w:val="0"/>
          <w:numId w:val="1"/>
        </w:numPr>
        <w:ind w:firstLine="567"/>
        <w:jc w:val="both"/>
      </w:pPr>
      <w:r w:rsidRPr="00CC4737">
        <w:t xml:space="preserve"> безошибочное чтение;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«5» - выполнены правильно все требования.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«4» - не соблюдены 1-2 требования.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«3» - допущены ошибки по трем требованиям.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«2» - допущены ошибки более, чем по трем требованиям.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</w:t>
      </w:r>
      <w:proofErr w:type="gramStart"/>
      <w:r w:rsidRPr="00CC4737">
        <w:t>1»-</w:t>
      </w:r>
      <w:proofErr w:type="gramEnd"/>
      <w:r w:rsidRPr="00CC4737">
        <w:t xml:space="preserve"> ошибочное чтение по слогам</w:t>
      </w:r>
    </w:p>
    <w:p w:rsidR="006312D8" w:rsidRPr="00CC4737" w:rsidRDefault="006312D8" w:rsidP="006312D8">
      <w:pPr>
        <w:ind w:firstLine="567"/>
        <w:jc w:val="both"/>
        <w:rPr>
          <w:b/>
        </w:rPr>
      </w:pPr>
      <w:r w:rsidRPr="00CC4737">
        <w:rPr>
          <w:b/>
        </w:rPr>
        <w:t>Требования к чтению по ролям:</w:t>
      </w:r>
    </w:p>
    <w:p w:rsidR="006312D8" w:rsidRPr="00CC4737" w:rsidRDefault="006312D8" w:rsidP="006312D8">
      <w:pPr>
        <w:ind w:firstLine="567"/>
        <w:jc w:val="both"/>
      </w:pPr>
      <w:r w:rsidRPr="00CC4737">
        <w:t>1. Своевременно начинать читать свои слова.</w:t>
      </w:r>
    </w:p>
    <w:p w:rsidR="006312D8" w:rsidRPr="00CC4737" w:rsidRDefault="006312D8" w:rsidP="006312D8">
      <w:pPr>
        <w:ind w:firstLine="567"/>
        <w:jc w:val="both"/>
      </w:pPr>
      <w:r w:rsidRPr="00CC4737">
        <w:t>2. Подбирать правильную интонацию.</w:t>
      </w:r>
    </w:p>
    <w:p w:rsidR="006312D8" w:rsidRPr="00CC4737" w:rsidRDefault="006312D8" w:rsidP="006312D8">
      <w:pPr>
        <w:ind w:firstLine="567"/>
        <w:jc w:val="both"/>
      </w:pPr>
      <w:r w:rsidRPr="00CC4737">
        <w:t>3. Читать безошибочно.</w:t>
      </w:r>
    </w:p>
    <w:p w:rsidR="006312D8" w:rsidRPr="00CC4737" w:rsidRDefault="006312D8" w:rsidP="006312D8">
      <w:pPr>
        <w:ind w:firstLine="567"/>
        <w:jc w:val="both"/>
      </w:pPr>
      <w:r w:rsidRPr="00CC4737">
        <w:t>4. Читать выразительно.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«5» - выполнены все требования.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«4» - допущены ошибки по одному какому-то требованию.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«3» - допущены ошибки по двум требованиям.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«2» - допущены ошибки по трем требованиям.</w:t>
      </w:r>
    </w:p>
    <w:p w:rsidR="006312D8" w:rsidRPr="00CC4737" w:rsidRDefault="006312D8" w:rsidP="006312D8">
      <w:pPr>
        <w:ind w:firstLine="567"/>
        <w:jc w:val="both"/>
      </w:pPr>
      <w:r w:rsidRPr="00CC4737">
        <w:t xml:space="preserve">Оценка «1» - не </w:t>
      </w:r>
      <w:proofErr w:type="gramStart"/>
      <w:r w:rsidRPr="00CC4737">
        <w:t>понимает ,</w:t>
      </w:r>
      <w:proofErr w:type="gramEnd"/>
      <w:r w:rsidRPr="00CC4737">
        <w:t xml:space="preserve"> как распределить текст по ролям</w:t>
      </w:r>
    </w:p>
    <w:p w:rsidR="006312D8" w:rsidRPr="00CC4737" w:rsidRDefault="006312D8" w:rsidP="006312D8">
      <w:pPr>
        <w:ind w:firstLine="567"/>
        <w:jc w:val="both"/>
        <w:rPr>
          <w:b/>
        </w:rPr>
      </w:pPr>
      <w:r w:rsidRPr="00CC4737">
        <w:rPr>
          <w:b/>
        </w:rPr>
        <w:t>Пересказ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«5»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«4» - допускает 1-2 ошибки, неточности, сам исправляет их.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«3» - пересказывает при помощи наводящих вопросов учителя, не умеет последовательно передать содержание прочитанного, допускает речевые ошибки.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«2» - не может передать содержание прочитанного.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«1» - не передает содержание прочитанного.</w:t>
      </w:r>
    </w:p>
    <w:p w:rsidR="006312D8" w:rsidRPr="00CC4737" w:rsidRDefault="006312D8" w:rsidP="006312D8">
      <w:pPr>
        <w:ind w:firstLine="567"/>
        <w:jc w:val="both"/>
        <w:rPr>
          <w:b/>
        </w:rPr>
      </w:pPr>
      <w:r w:rsidRPr="00CC4737">
        <w:rPr>
          <w:b/>
        </w:rPr>
        <w:t>Устный ответ.</w:t>
      </w:r>
    </w:p>
    <w:p w:rsidR="006312D8" w:rsidRPr="00CC4737" w:rsidRDefault="006312D8" w:rsidP="006312D8">
      <w:pPr>
        <w:ind w:firstLine="567"/>
        <w:jc w:val="both"/>
      </w:pPr>
      <w:r w:rsidRPr="00CC4737">
        <w:t xml:space="preserve">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6312D8" w:rsidRPr="00CC4737" w:rsidRDefault="006312D8" w:rsidP="006312D8">
      <w:pPr>
        <w:ind w:firstLine="567"/>
        <w:jc w:val="both"/>
      </w:pPr>
      <w:r w:rsidRPr="00CC4737">
        <w:t xml:space="preserve"> При оценке ответа ученика надо руководствоваться следующими критериями:</w:t>
      </w:r>
    </w:p>
    <w:p w:rsidR="006312D8" w:rsidRPr="00CC4737" w:rsidRDefault="006312D8" w:rsidP="006312D8">
      <w:pPr>
        <w:numPr>
          <w:ilvl w:val="0"/>
          <w:numId w:val="2"/>
        </w:numPr>
        <w:ind w:firstLine="567"/>
        <w:jc w:val="both"/>
      </w:pPr>
      <w:r w:rsidRPr="00CC4737">
        <w:lastRenderedPageBreak/>
        <w:t>полнота и правильность ответа;</w:t>
      </w:r>
    </w:p>
    <w:p w:rsidR="006312D8" w:rsidRPr="00CC4737" w:rsidRDefault="006312D8" w:rsidP="006312D8">
      <w:pPr>
        <w:numPr>
          <w:ilvl w:val="0"/>
          <w:numId w:val="2"/>
        </w:numPr>
        <w:ind w:firstLine="567"/>
        <w:jc w:val="both"/>
      </w:pPr>
      <w:r w:rsidRPr="00CC4737">
        <w:t>степень осознанности, понимания изученного;</w:t>
      </w:r>
    </w:p>
    <w:p w:rsidR="006312D8" w:rsidRPr="00CC4737" w:rsidRDefault="006312D8" w:rsidP="006312D8">
      <w:pPr>
        <w:numPr>
          <w:ilvl w:val="0"/>
          <w:numId w:val="2"/>
        </w:numPr>
        <w:ind w:firstLine="567"/>
        <w:jc w:val="both"/>
      </w:pPr>
      <w:r w:rsidRPr="00CC4737">
        <w:t>языковое оформление ответа.</w:t>
      </w:r>
    </w:p>
    <w:p w:rsidR="006312D8" w:rsidRPr="00CC4737" w:rsidRDefault="006312D8" w:rsidP="006312D8">
      <w:pPr>
        <w:ind w:firstLine="567"/>
        <w:jc w:val="both"/>
      </w:pPr>
      <w:r w:rsidRPr="00CC4737">
        <w:t xml:space="preserve"> Оценка «5» ставится, если ученик:</w:t>
      </w:r>
    </w:p>
    <w:p w:rsidR="006312D8" w:rsidRPr="00CC4737" w:rsidRDefault="006312D8" w:rsidP="006312D8">
      <w:pPr>
        <w:numPr>
          <w:ilvl w:val="0"/>
          <w:numId w:val="3"/>
        </w:numPr>
        <w:ind w:firstLine="567"/>
        <w:jc w:val="both"/>
      </w:pPr>
      <w:r w:rsidRPr="00CC4737">
        <w:t>полно излагает изученный материал, дает правильное определение языковых понятий;</w:t>
      </w:r>
    </w:p>
    <w:p w:rsidR="006312D8" w:rsidRPr="00CC4737" w:rsidRDefault="006312D8" w:rsidP="006312D8">
      <w:pPr>
        <w:numPr>
          <w:ilvl w:val="0"/>
          <w:numId w:val="3"/>
        </w:numPr>
        <w:ind w:firstLine="567"/>
        <w:jc w:val="both"/>
      </w:pPr>
      <w:r w:rsidRPr="00CC4737"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6312D8" w:rsidRPr="00CC4737" w:rsidRDefault="006312D8" w:rsidP="006312D8">
      <w:pPr>
        <w:numPr>
          <w:ilvl w:val="0"/>
          <w:numId w:val="3"/>
        </w:numPr>
        <w:ind w:firstLine="567"/>
        <w:jc w:val="both"/>
      </w:pPr>
      <w:r w:rsidRPr="00CC4737">
        <w:t>излагает материал последовательно и правильно с точки зрения норм литературного языка.</w:t>
      </w:r>
    </w:p>
    <w:p w:rsidR="006312D8" w:rsidRPr="00CC4737" w:rsidRDefault="006312D8" w:rsidP="006312D8">
      <w:pPr>
        <w:ind w:firstLine="567"/>
        <w:jc w:val="both"/>
      </w:pPr>
      <w:r w:rsidRPr="00CC4737">
        <w:t xml:space="preserve"> Оценка «4» ставится, если ученик дает ответ, удовлетворяющий тем же требованиям, что и для оценки 5, но допускает 1-2 ошибки, которые сам же исправляет, и 1-2 недочета в последовательности и языковом оформлении излагаемого.</w:t>
      </w:r>
    </w:p>
    <w:p w:rsidR="006312D8" w:rsidRPr="00CC4737" w:rsidRDefault="006312D8" w:rsidP="006312D8">
      <w:pPr>
        <w:ind w:firstLine="567"/>
        <w:jc w:val="both"/>
      </w:pPr>
      <w:r w:rsidRPr="00CC4737">
        <w:t xml:space="preserve"> Оценка «3» ставится, если ученик обнаруживает знание и понимание основных положений данной темы, но:</w:t>
      </w:r>
    </w:p>
    <w:p w:rsidR="006312D8" w:rsidRPr="00CC4737" w:rsidRDefault="006312D8" w:rsidP="006312D8">
      <w:pPr>
        <w:numPr>
          <w:ilvl w:val="0"/>
          <w:numId w:val="4"/>
        </w:numPr>
        <w:ind w:firstLine="567"/>
        <w:jc w:val="both"/>
      </w:pPr>
      <w:r w:rsidRPr="00CC4737">
        <w:t xml:space="preserve">излагает материал неполно и допускает неточности в определении понятий или формулировке правил; </w:t>
      </w:r>
    </w:p>
    <w:p w:rsidR="006312D8" w:rsidRPr="00CC4737" w:rsidRDefault="006312D8" w:rsidP="006312D8">
      <w:pPr>
        <w:numPr>
          <w:ilvl w:val="0"/>
          <w:numId w:val="4"/>
        </w:numPr>
        <w:ind w:firstLine="567"/>
        <w:jc w:val="both"/>
      </w:pPr>
      <w:r w:rsidRPr="00CC4737">
        <w:t>не умеет достаточно глубоко и доказательно обосновать свои суждения и</w:t>
      </w:r>
    </w:p>
    <w:p w:rsidR="006312D8" w:rsidRPr="00CC4737" w:rsidRDefault="006312D8" w:rsidP="006312D8">
      <w:pPr>
        <w:ind w:firstLine="567"/>
        <w:jc w:val="both"/>
      </w:pPr>
      <w:r w:rsidRPr="00CC4737">
        <w:t>привести свои примеры;</w:t>
      </w:r>
    </w:p>
    <w:p w:rsidR="006312D8" w:rsidRPr="00CC4737" w:rsidRDefault="006312D8" w:rsidP="006312D8">
      <w:pPr>
        <w:ind w:firstLine="567"/>
        <w:jc w:val="both"/>
      </w:pPr>
      <w:r w:rsidRPr="00CC4737">
        <w:t>излагает материал непоследовательно и допускает ошибки в языковом оформлении излагаемого.</w:t>
      </w:r>
    </w:p>
    <w:p w:rsidR="006312D8" w:rsidRPr="00CC4737" w:rsidRDefault="006312D8" w:rsidP="006312D8">
      <w:pPr>
        <w:ind w:firstLine="567"/>
        <w:jc w:val="both"/>
      </w:pPr>
      <w:r w:rsidRPr="00CC4737">
        <w:t xml:space="preserve"> Оценка 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6312D8" w:rsidRPr="00CC4737" w:rsidRDefault="006312D8" w:rsidP="006312D8">
      <w:pPr>
        <w:ind w:firstLine="567"/>
        <w:jc w:val="both"/>
      </w:pPr>
      <w:r w:rsidRPr="00CC4737">
        <w:t>Оценка «1» ставится, если у ученика обнаруживается полное отсутствие знаний по предмету.</w:t>
      </w:r>
    </w:p>
    <w:p w:rsidR="006312D8" w:rsidRPr="00CC4737" w:rsidRDefault="006312D8" w:rsidP="006312D8">
      <w:pPr>
        <w:ind w:firstLine="567"/>
        <w:jc w:val="both"/>
      </w:pPr>
      <w:r w:rsidRPr="00CC4737">
        <w:t xml:space="preserve"> Оценка («5», «4», 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</w:t>
      </w:r>
    </w:p>
    <w:p w:rsidR="006312D8" w:rsidRPr="00CC4737" w:rsidRDefault="006312D8" w:rsidP="006312D8">
      <w:pPr>
        <w:ind w:firstLine="567"/>
        <w:jc w:val="both"/>
      </w:pPr>
      <w:r w:rsidRPr="00CC4737">
        <w:t>умения применять знания на практике.</w:t>
      </w:r>
    </w:p>
    <w:p w:rsidR="006312D8" w:rsidRPr="00CC4737" w:rsidRDefault="006312D8" w:rsidP="006312D8">
      <w:pPr>
        <w:ind w:firstLine="567"/>
        <w:jc w:val="both"/>
        <w:rPr>
          <w:b/>
        </w:rPr>
      </w:pPr>
      <w:r w:rsidRPr="00CC4737">
        <w:rPr>
          <w:b/>
        </w:rPr>
        <w:t>Проектная деятельность учащихся</w:t>
      </w:r>
    </w:p>
    <w:p w:rsidR="006312D8" w:rsidRPr="00CC4737" w:rsidRDefault="006312D8" w:rsidP="006312D8">
      <w:pPr>
        <w:ind w:firstLine="567"/>
        <w:jc w:val="both"/>
      </w:pPr>
      <w:r w:rsidRPr="00CC4737">
        <w:t>Творческие работы могут быть представлены в виде проектов, презентаций.</w:t>
      </w:r>
    </w:p>
    <w:p w:rsidR="006312D8" w:rsidRPr="00CC4737" w:rsidRDefault="006312D8" w:rsidP="006312D8">
      <w:pPr>
        <w:ind w:firstLine="567"/>
        <w:jc w:val="both"/>
      </w:pPr>
      <w:r w:rsidRPr="00CC4737">
        <w:t xml:space="preserve">Предлагается качественная </w:t>
      </w:r>
      <w:proofErr w:type="spellStart"/>
      <w:r w:rsidRPr="00CC4737">
        <w:t>взаимооценка</w:t>
      </w:r>
      <w:proofErr w:type="spellEnd"/>
      <w:r w:rsidRPr="00CC4737">
        <w:t xml:space="preserve"> в виде создания и презентации творческих работ. Результаты подготовки и защиты творческих работ (проектов) могут учитываться при формировании портфолио учеников.</w:t>
      </w:r>
    </w:p>
    <w:p w:rsidR="006312D8" w:rsidRPr="00CC4737" w:rsidRDefault="006312D8" w:rsidP="006312D8">
      <w:pPr>
        <w:ind w:firstLine="567"/>
        <w:jc w:val="both"/>
      </w:pPr>
      <w:r w:rsidRPr="00CC4737">
        <w:t>Оценивание успеваемости осуществлять в виде анализа каждой творческой работы по</w:t>
      </w:r>
    </w:p>
    <w:p w:rsidR="006312D8" w:rsidRPr="00CC4737" w:rsidRDefault="006312D8" w:rsidP="006312D8">
      <w:pPr>
        <w:ind w:firstLine="567"/>
        <w:jc w:val="both"/>
      </w:pPr>
      <w:r w:rsidRPr="00CC4737">
        <w:t>составленным критериям.</w:t>
      </w:r>
    </w:p>
    <w:p w:rsidR="006312D8" w:rsidRPr="00CC4737" w:rsidRDefault="006312D8" w:rsidP="006312D8">
      <w:pPr>
        <w:ind w:firstLine="567"/>
        <w:jc w:val="both"/>
      </w:pPr>
      <w:r w:rsidRPr="00CC4737">
        <w:t xml:space="preserve"> Критерии, показатели:</w:t>
      </w:r>
    </w:p>
    <w:p w:rsidR="006312D8" w:rsidRPr="00CC4737" w:rsidRDefault="006312D8" w:rsidP="006312D8">
      <w:pPr>
        <w:numPr>
          <w:ilvl w:val="0"/>
          <w:numId w:val="5"/>
        </w:numPr>
        <w:ind w:firstLine="567"/>
        <w:jc w:val="both"/>
      </w:pPr>
      <w:r w:rsidRPr="00CC4737">
        <w:t>Цели задания приняты обучающимся, конкретны.</w:t>
      </w:r>
    </w:p>
    <w:p w:rsidR="006312D8" w:rsidRPr="00CC4737" w:rsidRDefault="006312D8" w:rsidP="006312D8">
      <w:pPr>
        <w:numPr>
          <w:ilvl w:val="0"/>
          <w:numId w:val="5"/>
        </w:numPr>
        <w:ind w:firstLine="567"/>
        <w:jc w:val="both"/>
      </w:pPr>
      <w:r w:rsidRPr="00CC4737">
        <w:t xml:space="preserve">Замысел работы реализован. </w:t>
      </w:r>
    </w:p>
    <w:p w:rsidR="006312D8" w:rsidRPr="00CC4737" w:rsidRDefault="006312D8" w:rsidP="006312D8">
      <w:pPr>
        <w:numPr>
          <w:ilvl w:val="0"/>
          <w:numId w:val="5"/>
        </w:numPr>
        <w:ind w:firstLine="567"/>
        <w:jc w:val="both"/>
      </w:pPr>
      <w:r w:rsidRPr="00CC4737">
        <w:t>Содержание оптимально (научно, грамотно, доступно)</w:t>
      </w:r>
    </w:p>
    <w:p w:rsidR="006312D8" w:rsidRPr="00CC4737" w:rsidRDefault="006312D8" w:rsidP="006312D8">
      <w:pPr>
        <w:numPr>
          <w:ilvl w:val="0"/>
          <w:numId w:val="5"/>
        </w:numPr>
        <w:ind w:firstLine="567"/>
        <w:jc w:val="both"/>
      </w:pPr>
      <w:r w:rsidRPr="00CC4737">
        <w:t>Характер изложения предлагаемого материала доступный,</w:t>
      </w:r>
    </w:p>
    <w:p w:rsidR="006312D8" w:rsidRPr="00CC4737" w:rsidRDefault="006312D8" w:rsidP="006312D8">
      <w:pPr>
        <w:ind w:firstLine="567"/>
        <w:jc w:val="both"/>
      </w:pPr>
      <w:r w:rsidRPr="00CC4737">
        <w:t>соответствует возрастным особенностям обучающегося.</w:t>
      </w:r>
    </w:p>
    <w:p w:rsidR="006312D8" w:rsidRPr="00CC4737" w:rsidRDefault="006312D8" w:rsidP="006312D8">
      <w:pPr>
        <w:numPr>
          <w:ilvl w:val="0"/>
          <w:numId w:val="6"/>
        </w:numPr>
        <w:ind w:firstLine="567"/>
        <w:jc w:val="both"/>
      </w:pPr>
      <w:r w:rsidRPr="00CC4737">
        <w:lastRenderedPageBreak/>
        <w:t xml:space="preserve">Обучающийся использовал различные формы (самостоятельно, в группе, с помощь родителей, учителя, </w:t>
      </w:r>
      <w:proofErr w:type="spellStart"/>
      <w:r w:rsidRPr="00CC4737">
        <w:t>интернет-ресурсы</w:t>
      </w:r>
      <w:proofErr w:type="spellEnd"/>
      <w:r w:rsidRPr="00CC4737">
        <w:t>) и средства работы (применение ИКТ, иллюстративного материала).</w:t>
      </w:r>
    </w:p>
    <w:p w:rsidR="006312D8" w:rsidRPr="00CC4737" w:rsidRDefault="006312D8" w:rsidP="006312D8">
      <w:pPr>
        <w:numPr>
          <w:ilvl w:val="0"/>
          <w:numId w:val="6"/>
        </w:numPr>
        <w:ind w:firstLine="567"/>
        <w:jc w:val="both"/>
      </w:pPr>
      <w:r w:rsidRPr="00CC4737">
        <w:t>Во время защиты творческой работы созданы условия для личностного общения с одноклассниками, для рефлексии.</w:t>
      </w:r>
    </w:p>
    <w:p w:rsidR="006312D8" w:rsidRPr="00CC4737" w:rsidRDefault="006312D8" w:rsidP="006312D8">
      <w:pPr>
        <w:numPr>
          <w:ilvl w:val="0"/>
          <w:numId w:val="6"/>
        </w:numPr>
        <w:ind w:firstLine="567"/>
        <w:jc w:val="both"/>
      </w:pPr>
      <w:r w:rsidRPr="00CC4737">
        <w:t>Работа способствовала формированию следующих качеств</w:t>
      </w:r>
    </w:p>
    <w:p w:rsidR="006312D8" w:rsidRPr="00CC4737" w:rsidRDefault="006312D8" w:rsidP="006312D8">
      <w:pPr>
        <w:ind w:firstLine="567"/>
        <w:jc w:val="both"/>
      </w:pPr>
      <w:r w:rsidRPr="00CC4737">
        <w:t>обучающегося: любознательность и активность, эмоциональность, отзывчивость.</w:t>
      </w:r>
    </w:p>
    <w:p w:rsidR="006312D8" w:rsidRPr="00CC4737" w:rsidRDefault="006312D8" w:rsidP="006312D8">
      <w:pPr>
        <w:numPr>
          <w:ilvl w:val="0"/>
          <w:numId w:val="8"/>
        </w:numPr>
        <w:ind w:firstLine="567"/>
        <w:jc w:val="both"/>
      </w:pPr>
      <w:r w:rsidRPr="00CC4737">
        <w:t>Общение с учителем и сверстниками.</w:t>
      </w:r>
    </w:p>
    <w:p w:rsidR="006312D8" w:rsidRPr="00CC4737" w:rsidRDefault="006312D8" w:rsidP="006312D8">
      <w:pPr>
        <w:numPr>
          <w:ilvl w:val="0"/>
          <w:numId w:val="7"/>
        </w:numPr>
        <w:ind w:firstLine="567"/>
        <w:jc w:val="both"/>
      </w:pPr>
      <w:r w:rsidRPr="00CC4737">
        <w:t>Соблюдение общепринятых норм и правил поведения.</w:t>
      </w:r>
    </w:p>
    <w:p w:rsidR="006312D8" w:rsidRPr="00CC4737" w:rsidRDefault="006312D8" w:rsidP="006312D8">
      <w:pPr>
        <w:numPr>
          <w:ilvl w:val="0"/>
          <w:numId w:val="7"/>
        </w:numPr>
        <w:ind w:firstLine="567"/>
        <w:jc w:val="both"/>
      </w:pPr>
      <w:r w:rsidRPr="00CC4737">
        <w:t xml:space="preserve">Способность решать интеллектуальные и личностные задачи (проблемы), адекватные возрасту. </w:t>
      </w:r>
    </w:p>
    <w:p w:rsidR="006312D8" w:rsidRPr="00CC4737" w:rsidRDefault="006312D8" w:rsidP="006312D8">
      <w:pPr>
        <w:numPr>
          <w:ilvl w:val="0"/>
          <w:numId w:val="7"/>
        </w:numPr>
        <w:ind w:firstLine="567"/>
        <w:jc w:val="both"/>
      </w:pPr>
      <w:r w:rsidRPr="00CC4737">
        <w:t>Владение универсальными предпосылками учебной деятельности.</w:t>
      </w:r>
    </w:p>
    <w:p w:rsidR="006312D8" w:rsidRPr="00CC4737" w:rsidRDefault="006312D8" w:rsidP="006312D8">
      <w:pPr>
        <w:numPr>
          <w:ilvl w:val="0"/>
          <w:numId w:val="7"/>
        </w:numPr>
        <w:ind w:firstLine="567"/>
        <w:jc w:val="both"/>
      </w:pPr>
      <w:r w:rsidRPr="00CC4737">
        <w:t>Владение необходимым, и умениями, и навыками.</w:t>
      </w:r>
    </w:p>
    <w:p w:rsidR="006312D8" w:rsidRPr="00CC4737" w:rsidRDefault="006312D8" w:rsidP="006312D8">
      <w:pPr>
        <w:numPr>
          <w:ilvl w:val="0"/>
          <w:numId w:val="7"/>
        </w:numPr>
        <w:ind w:firstLine="567"/>
        <w:jc w:val="both"/>
      </w:pPr>
      <w:r w:rsidRPr="00CC4737">
        <w:t>Обучающийся сумел заинтересовать одноклассников.</w:t>
      </w:r>
    </w:p>
    <w:p w:rsidR="006312D8" w:rsidRPr="00CC4737" w:rsidRDefault="006312D8" w:rsidP="006312D8">
      <w:pPr>
        <w:ind w:firstLine="567"/>
        <w:jc w:val="both"/>
      </w:pPr>
      <w:r w:rsidRPr="00CC4737">
        <w:t>Всего баллов:</w:t>
      </w:r>
    </w:p>
    <w:p w:rsidR="006312D8" w:rsidRPr="00CC4737" w:rsidRDefault="006312D8" w:rsidP="006312D8">
      <w:pPr>
        <w:ind w:firstLine="567"/>
        <w:jc w:val="both"/>
      </w:pPr>
      <w:r w:rsidRPr="00CC4737">
        <w:t>Предлагается оценить каждую из позиций по следующей шкале:</w:t>
      </w:r>
    </w:p>
    <w:p w:rsidR="006312D8" w:rsidRPr="00CC4737" w:rsidRDefault="006312D8" w:rsidP="006312D8">
      <w:pPr>
        <w:ind w:firstLine="567"/>
        <w:jc w:val="both"/>
      </w:pPr>
      <w:r w:rsidRPr="00CC4737">
        <w:t>1. Достигнуто в высокой степени 3 балла</w:t>
      </w:r>
    </w:p>
    <w:p w:rsidR="006312D8" w:rsidRPr="00CC4737" w:rsidRDefault="006312D8" w:rsidP="006312D8">
      <w:pPr>
        <w:ind w:firstLine="567"/>
        <w:jc w:val="both"/>
      </w:pPr>
      <w:r w:rsidRPr="00CC4737">
        <w:t>2. Достигнуто частично 2 балла</w:t>
      </w:r>
    </w:p>
    <w:p w:rsidR="006312D8" w:rsidRPr="00CC4737" w:rsidRDefault="006312D8" w:rsidP="006312D8">
      <w:pPr>
        <w:ind w:firstLine="567"/>
        <w:jc w:val="both"/>
      </w:pPr>
      <w:r w:rsidRPr="00CC4737">
        <w:t>3. Достигнуто в малой степени 1 баллов</w:t>
      </w:r>
    </w:p>
    <w:p w:rsidR="006312D8" w:rsidRPr="00CC4737" w:rsidRDefault="006312D8" w:rsidP="006312D8">
      <w:pPr>
        <w:ind w:firstLine="567"/>
        <w:jc w:val="both"/>
      </w:pPr>
      <w:r w:rsidRPr="00CC4737">
        <w:t>4. Не достигнуто (или не входило в цели) 0 баллов</w:t>
      </w:r>
    </w:p>
    <w:p w:rsidR="006312D8" w:rsidRPr="00CC4737" w:rsidRDefault="006312D8" w:rsidP="006312D8">
      <w:pPr>
        <w:ind w:firstLine="567"/>
        <w:jc w:val="both"/>
      </w:pPr>
      <w:r w:rsidRPr="00CC4737">
        <w:t>Вывод:</w:t>
      </w:r>
    </w:p>
    <w:p w:rsidR="006312D8" w:rsidRPr="00CC4737" w:rsidRDefault="006312D8" w:rsidP="006312D8">
      <w:pPr>
        <w:ind w:firstLine="567"/>
        <w:jc w:val="both"/>
      </w:pPr>
      <w:r w:rsidRPr="00CC4737">
        <w:t>от 42 до 37 баллов – отметка «5»</w:t>
      </w:r>
    </w:p>
    <w:p w:rsidR="006312D8" w:rsidRPr="00CC4737" w:rsidRDefault="006312D8" w:rsidP="006312D8">
      <w:pPr>
        <w:ind w:firstLine="567"/>
        <w:jc w:val="both"/>
      </w:pPr>
      <w:r w:rsidRPr="00CC4737">
        <w:t>от 36 до 28 балла – отметка «4»</w:t>
      </w:r>
    </w:p>
    <w:p w:rsidR="006312D8" w:rsidRPr="00CC4737" w:rsidRDefault="006312D8" w:rsidP="006312D8">
      <w:pPr>
        <w:ind w:firstLine="567"/>
        <w:jc w:val="both"/>
      </w:pPr>
      <w:r w:rsidRPr="00CC4737">
        <w:t>от27до 21 балла – отметка «3»</w:t>
      </w:r>
    </w:p>
    <w:p w:rsidR="006312D8" w:rsidRPr="00CC4737" w:rsidRDefault="006312D8" w:rsidP="006312D8">
      <w:pPr>
        <w:ind w:firstLine="567"/>
        <w:jc w:val="both"/>
      </w:pPr>
      <w:r w:rsidRPr="00CC4737">
        <w:t xml:space="preserve">Работы, набравшие менее 21 </w:t>
      </w:r>
      <w:proofErr w:type="gramStart"/>
      <w:r w:rsidRPr="00CC4737">
        <w:t>балла,  не</w:t>
      </w:r>
      <w:proofErr w:type="gramEnd"/>
      <w:r w:rsidRPr="00CC4737">
        <w:t xml:space="preserve"> оцениваются.</w:t>
      </w:r>
    </w:p>
    <w:p w:rsidR="006312D8" w:rsidRPr="00CC4737" w:rsidRDefault="006312D8" w:rsidP="006312D8">
      <w:pPr>
        <w:ind w:firstLine="567"/>
        <w:jc w:val="both"/>
      </w:pPr>
    </w:p>
    <w:p w:rsidR="006312D8" w:rsidRPr="00CC4737" w:rsidRDefault="006312D8" w:rsidP="006312D8">
      <w:pPr>
        <w:ind w:firstLine="567"/>
        <w:jc w:val="both"/>
      </w:pPr>
      <w:r w:rsidRPr="00CC4737">
        <w:rPr>
          <w:color w:val="000000"/>
        </w:rPr>
        <w:t xml:space="preserve">   Система </w:t>
      </w:r>
      <w:r w:rsidRPr="00CC4737">
        <w:rPr>
          <w:b/>
          <w:bCs/>
          <w:color w:val="000000"/>
        </w:rPr>
        <w:t>отслеживания и оценивания результатов</w:t>
      </w:r>
      <w:r w:rsidRPr="00CC4737">
        <w:rPr>
          <w:color w:val="000000"/>
        </w:rPr>
        <w:t xml:space="preserve"> обучения детей</w:t>
      </w:r>
      <w:r w:rsidRPr="00CC4737">
        <w:t xml:space="preserve"> проходит также через участие их в выставках, конкурсах, фестивалях, массовых мероприятиях, создании портфолио. </w:t>
      </w:r>
    </w:p>
    <w:p w:rsidR="006312D8" w:rsidRPr="001D033D" w:rsidRDefault="006312D8" w:rsidP="006312D8">
      <w:pPr>
        <w:ind w:left="340"/>
        <w:jc w:val="center"/>
        <w:rPr>
          <w:color w:val="000000"/>
        </w:rPr>
      </w:pPr>
    </w:p>
    <w:p w:rsidR="006312D8" w:rsidRPr="001D033D" w:rsidRDefault="006312D8" w:rsidP="006312D8">
      <w:pPr>
        <w:ind w:left="340"/>
        <w:jc w:val="center"/>
        <w:rPr>
          <w:color w:val="000000"/>
        </w:rPr>
      </w:pPr>
      <w:r w:rsidRPr="001D033D">
        <w:rPr>
          <w:b/>
          <w:color w:val="000000"/>
        </w:rPr>
        <w:t xml:space="preserve"> </w:t>
      </w:r>
    </w:p>
    <w:p w:rsidR="006312D8" w:rsidRPr="001D033D" w:rsidRDefault="006312D8" w:rsidP="006312D8">
      <w:pPr>
        <w:ind w:left="340"/>
        <w:jc w:val="center"/>
        <w:rPr>
          <w:color w:val="000000"/>
        </w:rPr>
      </w:pPr>
      <w:r w:rsidRPr="001D033D">
        <w:rPr>
          <w:b/>
          <w:color w:val="000000"/>
        </w:rPr>
        <w:t xml:space="preserve"> </w:t>
      </w:r>
    </w:p>
    <w:p w:rsidR="006312D8" w:rsidRPr="001D033D" w:rsidRDefault="006312D8" w:rsidP="006312D8">
      <w:pPr>
        <w:ind w:left="340"/>
        <w:jc w:val="center"/>
        <w:rPr>
          <w:color w:val="000000"/>
        </w:rPr>
      </w:pPr>
      <w:r w:rsidRPr="001D033D">
        <w:rPr>
          <w:b/>
          <w:color w:val="000000"/>
        </w:rPr>
        <w:t xml:space="preserve"> </w:t>
      </w:r>
    </w:p>
    <w:p w:rsidR="006312D8" w:rsidRPr="001D033D" w:rsidRDefault="006312D8" w:rsidP="006312D8">
      <w:pPr>
        <w:ind w:left="340"/>
        <w:jc w:val="center"/>
        <w:rPr>
          <w:color w:val="000000"/>
        </w:rPr>
      </w:pPr>
      <w:r w:rsidRPr="001D033D">
        <w:rPr>
          <w:b/>
          <w:color w:val="000000"/>
        </w:rPr>
        <w:t xml:space="preserve"> </w:t>
      </w:r>
    </w:p>
    <w:p w:rsidR="006312D8" w:rsidRPr="001D033D" w:rsidRDefault="006312D8" w:rsidP="006312D8">
      <w:pPr>
        <w:ind w:left="340"/>
        <w:jc w:val="center"/>
        <w:rPr>
          <w:color w:val="000000"/>
        </w:rPr>
      </w:pPr>
      <w:r w:rsidRPr="001D033D">
        <w:rPr>
          <w:b/>
          <w:color w:val="000000"/>
        </w:rPr>
        <w:t xml:space="preserve"> </w:t>
      </w:r>
    </w:p>
    <w:p w:rsidR="006312D8" w:rsidRPr="001D033D" w:rsidRDefault="006312D8" w:rsidP="006312D8">
      <w:pPr>
        <w:ind w:left="340"/>
        <w:jc w:val="center"/>
        <w:rPr>
          <w:color w:val="000000"/>
        </w:rPr>
      </w:pPr>
      <w:r w:rsidRPr="001D033D">
        <w:rPr>
          <w:b/>
          <w:color w:val="000000"/>
        </w:rPr>
        <w:t xml:space="preserve"> </w:t>
      </w:r>
    </w:p>
    <w:p w:rsidR="006312D8" w:rsidRPr="001D033D" w:rsidRDefault="006312D8" w:rsidP="006312D8">
      <w:pPr>
        <w:ind w:left="340"/>
        <w:jc w:val="center"/>
        <w:rPr>
          <w:color w:val="000000"/>
        </w:rPr>
      </w:pPr>
      <w:r w:rsidRPr="001D033D">
        <w:rPr>
          <w:b/>
          <w:color w:val="000000"/>
        </w:rPr>
        <w:t xml:space="preserve"> </w:t>
      </w:r>
    </w:p>
    <w:p w:rsidR="006312D8" w:rsidRPr="001D033D" w:rsidRDefault="006312D8" w:rsidP="006312D8">
      <w:pPr>
        <w:ind w:left="340"/>
        <w:jc w:val="center"/>
        <w:rPr>
          <w:color w:val="000000"/>
        </w:rPr>
      </w:pPr>
      <w:r w:rsidRPr="001D033D">
        <w:rPr>
          <w:b/>
          <w:color w:val="000000"/>
        </w:rPr>
        <w:t xml:space="preserve"> </w:t>
      </w:r>
    </w:p>
    <w:p w:rsidR="006312D8" w:rsidRPr="001D033D" w:rsidRDefault="006312D8" w:rsidP="006312D8">
      <w:pPr>
        <w:ind w:left="340"/>
        <w:jc w:val="center"/>
        <w:rPr>
          <w:color w:val="000000"/>
        </w:rPr>
      </w:pPr>
      <w:r w:rsidRPr="001D033D">
        <w:rPr>
          <w:b/>
          <w:color w:val="000000"/>
        </w:rPr>
        <w:t xml:space="preserve"> </w:t>
      </w:r>
    </w:p>
    <w:p w:rsidR="00AF7460" w:rsidRDefault="00AF7460" w:rsidP="00E95095">
      <w:pPr>
        <w:pStyle w:val="21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</w:p>
    <w:p w:rsidR="00E95095" w:rsidRPr="00973915" w:rsidRDefault="00E95095" w:rsidP="00AF7460">
      <w:pPr>
        <w:pStyle w:val="21"/>
        <w:tabs>
          <w:tab w:val="num" w:pos="1080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AF7460" w:rsidRPr="00973915" w:rsidRDefault="0017753D" w:rsidP="00AF7460">
      <w:pPr>
        <w:ind w:left="709"/>
        <w:jc w:val="center"/>
        <w:rPr>
          <w:b/>
        </w:rPr>
      </w:pPr>
      <w:r>
        <w:rPr>
          <w:b/>
          <w:color w:val="000000"/>
          <w:shd w:val="clear" w:color="auto" w:fill="FFFFFF"/>
        </w:rPr>
        <w:t>Раздел 2.</w:t>
      </w:r>
      <w:r w:rsidR="00AF7460" w:rsidRPr="00973915">
        <w:rPr>
          <w:b/>
        </w:rPr>
        <w:t>Содержание учебного предмета «Литературное чтение</w:t>
      </w:r>
      <w:r w:rsidR="0050011F">
        <w:rPr>
          <w:b/>
        </w:rPr>
        <w:t xml:space="preserve"> на родном языке </w:t>
      </w:r>
      <w:proofErr w:type="gramStart"/>
      <w:r w:rsidR="0050011F">
        <w:rPr>
          <w:b/>
        </w:rPr>
        <w:t>( русском</w:t>
      </w:r>
      <w:proofErr w:type="gramEnd"/>
      <w:r w:rsidR="0050011F">
        <w:rPr>
          <w:b/>
        </w:rPr>
        <w:t xml:space="preserve">)» </w:t>
      </w:r>
      <w:r w:rsidR="00AF7460" w:rsidRPr="00973915">
        <w:rPr>
          <w:b/>
        </w:rPr>
        <w:t xml:space="preserve"> с указанием форм организации учебных занятий, основных видов учебной деятельности</w:t>
      </w:r>
    </w:p>
    <w:p w:rsidR="00AF7460" w:rsidRPr="00973915" w:rsidRDefault="00AF7460" w:rsidP="00AF7460">
      <w:pPr>
        <w:rPr>
          <w:b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979"/>
        <w:gridCol w:w="4379"/>
        <w:gridCol w:w="2213"/>
      </w:tblGrid>
      <w:tr w:rsidR="00AF7460" w:rsidRPr="00973915" w:rsidTr="002C033D">
        <w:tc>
          <w:tcPr>
            <w:tcW w:w="2979" w:type="dxa"/>
          </w:tcPr>
          <w:p w:rsidR="00AF7460" w:rsidRPr="003B6839" w:rsidRDefault="003B6839" w:rsidP="00AF7460">
            <w:pPr>
              <w:rPr>
                <w:b/>
                <w:sz w:val="24"/>
                <w:szCs w:val="24"/>
              </w:rPr>
            </w:pPr>
            <w:r w:rsidRPr="003B6839">
              <w:rPr>
                <w:b/>
                <w:sz w:val="24"/>
                <w:szCs w:val="24"/>
              </w:rPr>
              <w:t>Название</w:t>
            </w:r>
            <w:r w:rsidR="000C3664">
              <w:rPr>
                <w:b/>
                <w:sz w:val="24"/>
                <w:szCs w:val="24"/>
              </w:rPr>
              <w:t xml:space="preserve"> </w:t>
            </w:r>
            <w:r w:rsidRPr="003B6839">
              <w:rPr>
                <w:b/>
                <w:sz w:val="24"/>
                <w:szCs w:val="24"/>
              </w:rPr>
              <w:t>учебного раздела</w:t>
            </w:r>
          </w:p>
        </w:tc>
        <w:tc>
          <w:tcPr>
            <w:tcW w:w="4379" w:type="dxa"/>
          </w:tcPr>
          <w:p w:rsidR="00AF7460" w:rsidRPr="003B6839" w:rsidRDefault="003B6839" w:rsidP="00AF7460">
            <w:pPr>
              <w:rPr>
                <w:b/>
                <w:sz w:val="24"/>
                <w:szCs w:val="24"/>
              </w:rPr>
            </w:pPr>
            <w:r w:rsidRPr="003B6839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213" w:type="dxa"/>
          </w:tcPr>
          <w:p w:rsidR="00AF7460" w:rsidRPr="003B6839" w:rsidRDefault="00AF7460" w:rsidP="00AF7460">
            <w:pPr>
              <w:rPr>
                <w:b/>
                <w:sz w:val="24"/>
                <w:szCs w:val="24"/>
              </w:rPr>
            </w:pPr>
            <w:r w:rsidRPr="003B6839"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3B6839" w:rsidRPr="00973915" w:rsidTr="002C033D">
        <w:tc>
          <w:tcPr>
            <w:tcW w:w="2979" w:type="dxa"/>
          </w:tcPr>
          <w:p w:rsidR="003B6839" w:rsidRPr="00743517" w:rsidRDefault="003B6839" w:rsidP="000D4F1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743517">
              <w:rPr>
                <w:b/>
                <w:bCs/>
              </w:rPr>
              <w:t>« Донской</w:t>
            </w:r>
            <w:proofErr w:type="gramEnd"/>
            <w:r w:rsidRPr="00743517">
              <w:rPr>
                <w:b/>
                <w:bCs/>
              </w:rPr>
              <w:t xml:space="preserve"> фольклор»</w:t>
            </w:r>
          </w:p>
        </w:tc>
        <w:tc>
          <w:tcPr>
            <w:tcW w:w="4379" w:type="dxa"/>
          </w:tcPr>
          <w:p w:rsidR="003B6839" w:rsidRPr="00743517" w:rsidRDefault="003B6839" w:rsidP="000D4F10">
            <w:pPr>
              <w:spacing w:after="240"/>
            </w:pPr>
            <w:r w:rsidRPr="00743517">
              <w:t xml:space="preserve">Устное народное творчество Дона. Жанровое многообразие фольклорных </w:t>
            </w:r>
            <w:r w:rsidRPr="00743517">
              <w:lastRenderedPageBreak/>
              <w:t>произведений.</w:t>
            </w:r>
          </w:p>
          <w:p w:rsidR="003B6839" w:rsidRPr="00743517" w:rsidRDefault="003B6839" w:rsidP="000D4F10">
            <w:pPr>
              <w:spacing w:after="240"/>
            </w:pPr>
            <w:r w:rsidRPr="00743517">
              <w:t>Донские казачьи былины.</w:t>
            </w:r>
          </w:p>
          <w:p w:rsidR="003B6839" w:rsidRPr="00743517" w:rsidRDefault="003B6839" w:rsidP="000D4F10">
            <w:pPr>
              <w:spacing w:after="240"/>
            </w:pPr>
            <w:r w:rsidRPr="00743517">
              <w:t>Особенности донских былин: связь с казачьими строевыми и походными песнями, краткость сюжета.</w:t>
            </w:r>
          </w:p>
          <w:p w:rsidR="003B6839" w:rsidRPr="00743517" w:rsidRDefault="003B6839" w:rsidP="000D4F10">
            <w:pPr>
              <w:spacing w:after="240"/>
            </w:pPr>
            <w:r w:rsidRPr="00743517">
              <w:t>Донские народные сказки.</w:t>
            </w:r>
          </w:p>
          <w:p w:rsidR="003B6839" w:rsidRPr="00743517" w:rsidRDefault="003B6839" w:rsidP="000D4F10">
            <w:pPr>
              <w:spacing w:after="240"/>
            </w:pPr>
            <w:r w:rsidRPr="00743517">
              <w:t>А.П. Платонова «Волшебное кольцо». «Глупец и жеребец», «Казак и лиса». Сказки о животных. Положительные и отрицательные герои.</w:t>
            </w:r>
          </w:p>
          <w:p w:rsidR="003B6839" w:rsidRPr="00743517" w:rsidRDefault="003B6839" w:rsidP="000D4F10">
            <w:pPr>
              <w:spacing w:after="240"/>
            </w:pPr>
            <w:r w:rsidRPr="00743517">
              <w:t>Малые жанры казачьего фольклора. Пословицы и поговорки. Богатство и</w:t>
            </w:r>
          </w:p>
          <w:p w:rsidR="003B6839" w:rsidRPr="00743517" w:rsidRDefault="003B6839" w:rsidP="000D4F1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43517">
              <w:t>разнообразие тематики. Народная мудрость пословиц и поговорок. Краткость и выразительность. Прямой и переносный смысл пословиц. Сходство и различия казачьих пословиц с общерусскими вариантами. Отражение жизни казаков в пословицах и поговорках</w:t>
            </w:r>
          </w:p>
        </w:tc>
        <w:tc>
          <w:tcPr>
            <w:tcW w:w="2213" w:type="dxa"/>
          </w:tcPr>
          <w:p w:rsidR="003B6839" w:rsidRPr="00973915" w:rsidRDefault="003B6839" w:rsidP="00AF7460">
            <w:pPr>
              <w:rPr>
                <w:sz w:val="24"/>
                <w:szCs w:val="24"/>
              </w:rPr>
            </w:pPr>
          </w:p>
          <w:p w:rsidR="003B6839" w:rsidRPr="00973915" w:rsidRDefault="003B6839" w:rsidP="00AF7460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lastRenderedPageBreak/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3B6839" w:rsidRPr="00973915" w:rsidRDefault="003B6839" w:rsidP="00AF7460">
            <w:pPr>
              <w:rPr>
                <w:sz w:val="24"/>
                <w:szCs w:val="24"/>
              </w:rPr>
            </w:pPr>
          </w:p>
          <w:p w:rsidR="003B6839" w:rsidRPr="00973915" w:rsidRDefault="003B6839" w:rsidP="00AF7460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3B6839" w:rsidRPr="00973915" w:rsidRDefault="003B6839" w:rsidP="00AF74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3B6839" w:rsidRPr="00973915" w:rsidRDefault="003B6839" w:rsidP="00AF74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3B6839" w:rsidRPr="00973915" w:rsidRDefault="003B6839" w:rsidP="00AF74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3B6839" w:rsidRPr="00973915" w:rsidRDefault="003B6839" w:rsidP="00AF74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3B6839" w:rsidRPr="00973915" w:rsidRDefault="003B6839" w:rsidP="00AF7460">
            <w:pPr>
              <w:rPr>
                <w:sz w:val="24"/>
                <w:szCs w:val="24"/>
              </w:rPr>
            </w:pPr>
          </w:p>
        </w:tc>
      </w:tr>
      <w:tr w:rsidR="003B6839" w:rsidRPr="00973915" w:rsidTr="002C033D">
        <w:tc>
          <w:tcPr>
            <w:tcW w:w="2979" w:type="dxa"/>
          </w:tcPr>
          <w:p w:rsidR="003B6839" w:rsidRPr="00743517" w:rsidRDefault="003B6839" w:rsidP="000D4F1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43517">
              <w:rPr>
                <w:b/>
                <w:bCs/>
              </w:rPr>
              <w:lastRenderedPageBreak/>
              <w:t>«Фольклорные мотивы у писателей Дона»</w:t>
            </w:r>
          </w:p>
        </w:tc>
        <w:tc>
          <w:tcPr>
            <w:tcW w:w="4379" w:type="dxa"/>
          </w:tcPr>
          <w:p w:rsidR="003B6839" w:rsidRPr="00743517" w:rsidRDefault="003B6839" w:rsidP="000D4F10">
            <w:pPr>
              <w:spacing w:after="240"/>
            </w:pPr>
            <w:r w:rsidRPr="00743517">
              <w:t xml:space="preserve">А. Скрипов </w:t>
            </w:r>
            <w:proofErr w:type="gramStart"/>
            <w:r w:rsidRPr="00743517">
              <w:t xml:space="preserve">« </w:t>
            </w:r>
            <w:proofErr w:type="spellStart"/>
            <w:r w:rsidRPr="00743517">
              <w:t>Поречни</w:t>
            </w:r>
            <w:proofErr w:type="spellEnd"/>
            <w:proofErr w:type="gramEnd"/>
            <w:r w:rsidRPr="00743517">
              <w:t xml:space="preserve"> и жемчуг», « Степан и его друзья» П. Лебеденко « Доброе сердце дороже красоты».</w:t>
            </w:r>
          </w:p>
        </w:tc>
        <w:tc>
          <w:tcPr>
            <w:tcW w:w="2213" w:type="dxa"/>
          </w:tcPr>
          <w:p w:rsidR="003B6839" w:rsidRPr="00973915" w:rsidRDefault="003B6839" w:rsidP="00AF7460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3B6839" w:rsidRPr="00973915" w:rsidRDefault="003B6839" w:rsidP="00AF74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3B6839" w:rsidRPr="00973915" w:rsidRDefault="003B6839" w:rsidP="00AF74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3B6839" w:rsidRPr="00973915" w:rsidRDefault="003B6839" w:rsidP="00AF74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3B6839" w:rsidRPr="00973915" w:rsidRDefault="003B6839" w:rsidP="00AF74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3B6839" w:rsidRPr="00973915" w:rsidRDefault="003B6839" w:rsidP="00AF7460">
            <w:pPr>
              <w:rPr>
                <w:sz w:val="24"/>
                <w:szCs w:val="24"/>
              </w:rPr>
            </w:pPr>
          </w:p>
        </w:tc>
      </w:tr>
      <w:tr w:rsidR="003B6839" w:rsidRPr="00973915" w:rsidTr="002C033D">
        <w:tc>
          <w:tcPr>
            <w:tcW w:w="2979" w:type="dxa"/>
          </w:tcPr>
          <w:p w:rsidR="003B6839" w:rsidRPr="00743517" w:rsidRDefault="003B6839" w:rsidP="000D4F10">
            <w:pPr>
              <w:spacing w:after="240"/>
            </w:pPr>
            <w:r w:rsidRPr="00743517">
              <w:rPr>
                <w:b/>
                <w:bCs/>
              </w:rPr>
              <w:t>«Поэтами воспетый край родной»</w:t>
            </w:r>
          </w:p>
        </w:tc>
        <w:tc>
          <w:tcPr>
            <w:tcW w:w="4379" w:type="dxa"/>
          </w:tcPr>
          <w:p w:rsidR="003B6839" w:rsidRPr="00743517" w:rsidRDefault="003B6839" w:rsidP="000D4F10">
            <w:pPr>
              <w:spacing w:after="240"/>
            </w:pPr>
            <w:proofErr w:type="spellStart"/>
            <w:r w:rsidRPr="00743517">
              <w:t>А.Пушкин</w:t>
            </w:r>
            <w:proofErr w:type="spellEnd"/>
            <w:r w:rsidRPr="00743517">
              <w:t xml:space="preserve"> «Дон», </w:t>
            </w:r>
            <w:proofErr w:type="spellStart"/>
            <w:r w:rsidRPr="00743517">
              <w:t>И.Грудев</w:t>
            </w:r>
            <w:proofErr w:type="spellEnd"/>
            <w:r w:rsidRPr="00743517">
              <w:t xml:space="preserve"> </w:t>
            </w:r>
            <w:proofErr w:type="gramStart"/>
            <w:r w:rsidRPr="00743517">
              <w:t>« Родному</w:t>
            </w:r>
            <w:proofErr w:type="gramEnd"/>
            <w:r w:rsidRPr="00743517">
              <w:t xml:space="preserve"> Дону», А. Сафронов « Ростов – город».</w:t>
            </w:r>
          </w:p>
        </w:tc>
        <w:tc>
          <w:tcPr>
            <w:tcW w:w="2213" w:type="dxa"/>
          </w:tcPr>
          <w:p w:rsidR="003B6839" w:rsidRPr="00973915" w:rsidRDefault="003B6839" w:rsidP="00AF7460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Урок закрепления новых знаний и выработки умений</w:t>
            </w:r>
            <w:proofErr w:type="gramStart"/>
            <w:r w:rsidRPr="00973915">
              <w:rPr>
                <w:sz w:val="24"/>
                <w:szCs w:val="24"/>
              </w:rPr>
              <w:t>, ,</w:t>
            </w:r>
            <w:proofErr w:type="gramEnd"/>
            <w:r w:rsidRPr="00973915">
              <w:rPr>
                <w:sz w:val="24"/>
                <w:szCs w:val="24"/>
              </w:rPr>
              <w:t xml:space="preserve"> урок обобщения и систематизации знаний</w:t>
            </w:r>
          </w:p>
          <w:p w:rsidR="003B6839" w:rsidRPr="00973915" w:rsidRDefault="003B6839" w:rsidP="00AF7460">
            <w:pPr>
              <w:rPr>
                <w:sz w:val="24"/>
                <w:szCs w:val="24"/>
              </w:rPr>
            </w:pPr>
          </w:p>
          <w:p w:rsidR="003B6839" w:rsidRPr="00973915" w:rsidRDefault="003B6839" w:rsidP="00AF7460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3B6839" w:rsidRPr="00973915" w:rsidRDefault="003B6839" w:rsidP="00AF74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3B6839" w:rsidRPr="00973915" w:rsidRDefault="003B6839" w:rsidP="00AF74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3B6839" w:rsidRPr="0097182F" w:rsidRDefault="003B6839" w:rsidP="00AF74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 xml:space="preserve">фронтальная </w:t>
            </w:r>
            <w:r w:rsidRPr="00973915">
              <w:rPr>
                <w:color w:val="000000"/>
                <w:sz w:val="24"/>
                <w:szCs w:val="24"/>
              </w:rPr>
              <w:lastRenderedPageBreak/>
              <w:t>работа;</w:t>
            </w:r>
          </w:p>
        </w:tc>
      </w:tr>
      <w:tr w:rsidR="003B6839" w:rsidRPr="00973915" w:rsidTr="003B6839">
        <w:trPr>
          <w:trHeight w:val="4526"/>
        </w:trPr>
        <w:tc>
          <w:tcPr>
            <w:tcW w:w="2979" w:type="dxa"/>
            <w:tcBorders>
              <w:bottom w:val="single" w:sz="4" w:space="0" w:color="auto"/>
            </w:tcBorders>
          </w:tcPr>
          <w:p w:rsidR="003B6839" w:rsidRPr="00743517" w:rsidRDefault="003B6839" w:rsidP="000D4F10">
            <w:pPr>
              <w:spacing w:after="240"/>
            </w:pPr>
            <w:r w:rsidRPr="00743517">
              <w:rPr>
                <w:b/>
                <w:bCs/>
              </w:rPr>
              <w:lastRenderedPageBreak/>
              <w:t>«Природа Донского края»</w:t>
            </w: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3B6839" w:rsidRPr="00743517" w:rsidRDefault="003B6839" w:rsidP="000D4F10">
            <w:pPr>
              <w:spacing w:after="240"/>
            </w:pPr>
            <w:proofErr w:type="spellStart"/>
            <w:r w:rsidRPr="00743517">
              <w:t>Ф.Крюков</w:t>
            </w:r>
            <w:proofErr w:type="spellEnd"/>
            <w:r w:rsidRPr="00743517">
              <w:t xml:space="preserve"> «Родимый край», </w:t>
            </w:r>
            <w:proofErr w:type="spellStart"/>
            <w:r w:rsidRPr="00743517">
              <w:t>И.Ковалевский</w:t>
            </w:r>
            <w:proofErr w:type="spellEnd"/>
            <w:proofErr w:type="gramStart"/>
            <w:r w:rsidRPr="00743517">
              <w:t>« Скворец</w:t>
            </w:r>
            <w:proofErr w:type="gramEnd"/>
            <w:r w:rsidRPr="00743517">
              <w:t>», « Утренний дождик».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3B6839" w:rsidRPr="00973915" w:rsidRDefault="003B6839" w:rsidP="00AF7460">
            <w:pPr>
              <w:rPr>
                <w:sz w:val="24"/>
                <w:szCs w:val="24"/>
              </w:rPr>
            </w:pPr>
          </w:p>
          <w:p w:rsidR="003B6839" w:rsidRPr="00973915" w:rsidRDefault="003B6839" w:rsidP="00AF7460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3B6839" w:rsidRPr="00973915" w:rsidRDefault="003B6839" w:rsidP="00AF7460">
            <w:pPr>
              <w:rPr>
                <w:sz w:val="24"/>
                <w:szCs w:val="24"/>
              </w:rPr>
            </w:pPr>
          </w:p>
        </w:tc>
      </w:tr>
      <w:tr w:rsidR="003B6839" w:rsidRPr="00973915" w:rsidTr="003B6839">
        <w:trPr>
          <w:trHeight w:val="2965"/>
        </w:trPr>
        <w:tc>
          <w:tcPr>
            <w:tcW w:w="29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6839" w:rsidRPr="00743517" w:rsidRDefault="003B6839" w:rsidP="000D4F10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43517">
              <w:rPr>
                <w:b/>
                <w:bCs/>
              </w:rPr>
              <w:t>Проза донских писателей»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6839" w:rsidRPr="00743517" w:rsidRDefault="003B6839" w:rsidP="000D4F10">
            <w:pPr>
              <w:spacing w:after="240"/>
            </w:pPr>
            <w:proofErr w:type="spellStart"/>
            <w:r w:rsidRPr="00743517">
              <w:t>А.Чехов</w:t>
            </w:r>
            <w:proofErr w:type="spellEnd"/>
            <w:proofErr w:type="gramStart"/>
            <w:r w:rsidRPr="00743517">
              <w:t>« Белолобый</w:t>
            </w:r>
            <w:proofErr w:type="gramEnd"/>
            <w:r w:rsidRPr="00743517">
              <w:t xml:space="preserve">», </w:t>
            </w:r>
            <w:proofErr w:type="spellStart"/>
            <w:r w:rsidRPr="00743517">
              <w:t>К.Жак</w:t>
            </w:r>
            <w:proofErr w:type="spellEnd"/>
            <w:r w:rsidRPr="00743517">
              <w:t>« Силачи»,» «Настоящая осень» .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B6839" w:rsidRDefault="003B6839" w:rsidP="00AF7460">
            <w:pPr>
              <w:rPr>
                <w:color w:val="000000"/>
                <w:sz w:val="24"/>
                <w:szCs w:val="24"/>
              </w:rPr>
            </w:pPr>
          </w:p>
          <w:p w:rsidR="003B6839" w:rsidRPr="00973915" w:rsidRDefault="003B6839" w:rsidP="00F24BB5">
            <w:pPr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 уроках используется:</w:t>
            </w:r>
          </w:p>
          <w:p w:rsidR="003B6839" w:rsidRPr="00973915" w:rsidRDefault="003B6839" w:rsidP="00F24BB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3B6839" w:rsidRPr="00973915" w:rsidRDefault="003B6839" w:rsidP="00AF74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3B6839" w:rsidRPr="00973915" w:rsidRDefault="003B6839" w:rsidP="00AF74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3B6839" w:rsidRPr="00973915" w:rsidRDefault="003B6839" w:rsidP="00AF74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73915">
              <w:rPr>
                <w:color w:val="000000"/>
                <w:sz w:val="24"/>
                <w:szCs w:val="24"/>
              </w:rPr>
              <w:t>работа в парах</w:t>
            </w:r>
          </w:p>
          <w:p w:rsidR="003B6839" w:rsidRPr="00973915" w:rsidRDefault="003B6839" w:rsidP="00AF7460"/>
        </w:tc>
      </w:tr>
    </w:tbl>
    <w:p w:rsidR="00AF7460" w:rsidRPr="00973915" w:rsidRDefault="00AF7460" w:rsidP="00AF7460">
      <w:pPr>
        <w:ind w:right="-2"/>
        <w:rPr>
          <w:b/>
        </w:rPr>
      </w:pPr>
    </w:p>
    <w:p w:rsidR="00AF7460" w:rsidRPr="00973915" w:rsidRDefault="00AF7460" w:rsidP="00CD1B21">
      <w:pPr>
        <w:ind w:left="567" w:right="-2"/>
        <w:rPr>
          <w:b/>
        </w:rPr>
      </w:pPr>
      <w:r w:rsidRPr="00973915">
        <w:rPr>
          <w:b/>
        </w:rPr>
        <w:t>Ра</w:t>
      </w:r>
      <w:r w:rsidR="0017753D">
        <w:rPr>
          <w:b/>
        </w:rPr>
        <w:t xml:space="preserve">здел </w:t>
      </w:r>
      <w:proofErr w:type="gramStart"/>
      <w:r w:rsidR="0017753D">
        <w:rPr>
          <w:b/>
        </w:rPr>
        <w:t>3</w:t>
      </w:r>
      <w:r w:rsidRPr="00973915">
        <w:rPr>
          <w:b/>
        </w:rPr>
        <w:t xml:space="preserve"> .</w:t>
      </w:r>
      <w:proofErr w:type="gramEnd"/>
      <w:r w:rsidRPr="00973915">
        <w:rPr>
          <w:b/>
        </w:rPr>
        <w:t xml:space="preserve"> Календарно-тематическое планирование</w:t>
      </w:r>
    </w:p>
    <w:p w:rsidR="00AF7460" w:rsidRPr="00973915" w:rsidRDefault="00AF7460" w:rsidP="00AF7460">
      <w:pPr>
        <w:ind w:left="567" w:right="-2"/>
        <w:jc w:val="center"/>
        <w:rPr>
          <w:b/>
        </w:rPr>
      </w:pPr>
    </w:p>
    <w:tbl>
      <w:tblPr>
        <w:tblStyle w:val="aff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4253"/>
        <w:gridCol w:w="709"/>
        <w:gridCol w:w="3260"/>
      </w:tblGrid>
      <w:tr w:rsidR="00404055" w:rsidRPr="00973915" w:rsidTr="00404055">
        <w:tc>
          <w:tcPr>
            <w:tcW w:w="709" w:type="dxa"/>
            <w:vMerge w:val="restart"/>
          </w:tcPr>
          <w:p w:rsidR="00404055" w:rsidRPr="00973915" w:rsidRDefault="00404055" w:rsidP="00AF7460">
            <w:pPr>
              <w:ind w:right="-2"/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gridSpan w:val="2"/>
          </w:tcPr>
          <w:p w:rsidR="00404055" w:rsidRPr="00973915" w:rsidRDefault="00404055" w:rsidP="00AF7460">
            <w:pPr>
              <w:ind w:right="-2"/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Дата</w:t>
            </w:r>
          </w:p>
        </w:tc>
        <w:tc>
          <w:tcPr>
            <w:tcW w:w="4253" w:type="dxa"/>
            <w:vMerge w:val="restart"/>
          </w:tcPr>
          <w:p w:rsidR="00404055" w:rsidRPr="00973915" w:rsidRDefault="00404055" w:rsidP="00AF7460">
            <w:pPr>
              <w:ind w:right="-2"/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709" w:type="dxa"/>
            <w:vMerge w:val="restart"/>
          </w:tcPr>
          <w:p w:rsidR="00404055" w:rsidRPr="00973915" w:rsidRDefault="00404055" w:rsidP="00AF7460">
            <w:pPr>
              <w:ind w:right="-2"/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404055" w:rsidRPr="00973915" w:rsidRDefault="00404055" w:rsidP="00AF7460">
            <w:pPr>
              <w:ind w:right="-2"/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Мониторинг и формы контроля</w:t>
            </w:r>
          </w:p>
        </w:tc>
      </w:tr>
      <w:tr w:rsidR="00404055" w:rsidRPr="00973915" w:rsidTr="00404055">
        <w:tc>
          <w:tcPr>
            <w:tcW w:w="709" w:type="dxa"/>
            <w:vMerge/>
          </w:tcPr>
          <w:p w:rsidR="00404055" w:rsidRPr="00973915" w:rsidRDefault="00404055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04055" w:rsidRPr="00973915" w:rsidRDefault="00404055" w:rsidP="00AF7460">
            <w:pPr>
              <w:ind w:right="-2"/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404055" w:rsidRPr="00973915" w:rsidRDefault="00404055" w:rsidP="00AF7460">
            <w:pPr>
              <w:ind w:right="-2"/>
              <w:jc w:val="center"/>
              <w:rPr>
                <w:sz w:val="24"/>
                <w:szCs w:val="24"/>
              </w:rPr>
            </w:pPr>
            <w:r w:rsidRPr="00973915">
              <w:rPr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404055" w:rsidRPr="00973915" w:rsidRDefault="00404055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4055" w:rsidRPr="00973915" w:rsidRDefault="00404055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04055" w:rsidRPr="00973915" w:rsidRDefault="00404055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3B6839" w:rsidRPr="00973915" w:rsidTr="00404055">
        <w:tc>
          <w:tcPr>
            <w:tcW w:w="709" w:type="dxa"/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6839" w:rsidRPr="00743517" w:rsidRDefault="003B6839" w:rsidP="000D4F10">
            <w:pPr>
              <w:rPr>
                <w:rFonts w:eastAsiaTheme="minorHAnsi"/>
                <w:b/>
                <w:lang w:eastAsia="en-US"/>
              </w:rPr>
            </w:pPr>
            <w:r w:rsidRPr="00743517">
              <w:rPr>
                <w:b/>
                <w:bCs/>
              </w:rPr>
              <w:t>Донской фольклор</w:t>
            </w:r>
            <w:r w:rsidR="000C3664">
              <w:rPr>
                <w:b/>
                <w:bCs/>
              </w:rPr>
              <w:t>.</w:t>
            </w:r>
          </w:p>
        </w:tc>
        <w:tc>
          <w:tcPr>
            <w:tcW w:w="709" w:type="dxa"/>
          </w:tcPr>
          <w:p w:rsidR="003B6839" w:rsidRPr="000634FC" w:rsidRDefault="000C3664" w:rsidP="00AF7460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0634FC">
              <w:rPr>
                <w:b/>
                <w:sz w:val="24"/>
                <w:szCs w:val="24"/>
              </w:rPr>
              <w:t>5ч</w:t>
            </w:r>
          </w:p>
        </w:tc>
        <w:tc>
          <w:tcPr>
            <w:tcW w:w="3260" w:type="dxa"/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3B6839" w:rsidRPr="00973915" w:rsidTr="00404055">
        <w:tc>
          <w:tcPr>
            <w:tcW w:w="709" w:type="dxa"/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  <w:r w:rsidRPr="0050011F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B6839" w:rsidRPr="0050011F" w:rsidRDefault="000634FC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B6839" w:rsidRPr="0050011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6839" w:rsidRPr="00743517" w:rsidRDefault="003B6839" w:rsidP="000D4F10">
            <w:pPr>
              <w:rPr>
                <w:rFonts w:eastAsiaTheme="minorHAnsi"/>
                <w:b/>
                <w:lang w:eastAsia="en-US"/>
              </w:rPr>
            </w:pPr>
            <w:r w:rsidRPr="00743517">
              <w:t>Без углов курень не строится, без пословицы речь не молвится</w:t>
            </w:r>
          </w:p>
        </w:tc>
        <w:tc>
          <w:tcPr>
            <w:tcW w:w="709" w:type="dxa"/>
          </w:tcPr>
          <w:p w:rsidR="003B6839" w:rsidRPr="0050011F" w:rsidRDefault="000C3664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B6839" w:rsidRPr="0050011F" w:rsidRDefault="003B6839" w:rsidP="00AF7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11F"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</w:tc>
      </w:tr>
      <w:tr w:rsidR="003B6839" w:rsidRPr="00973915" w:rsidTr="00404055">
        <w:tc>
          <w:tcPr>
            <w:tcW w:w="709" w:type="dxa"/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  <w:r w:rsidRPr="0050011F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B6839" w:rsidRPr="0050011F" w:rsidRDefault="000634FC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B6839" w:rsidRPr="0050011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6839" w:rsidRPr="00743517" w:rsidRDefault="003B6839" w:rsidP="000D4F10">
            <w:r w:rsidRPr="00743517">
              <w:t>Загадки.</w:t>
            </w:r>
          </w:p>
        </w:tc>
        <w:tc>
          <w:tcPr>
            <w:tcW w:w="709" w:type="dxa"/>
          </w:tcPr>
          <w:p w:rsidR="003B6839" w:rsidRPr="0050011F" w:rsidRDefault="000C3664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B6839" w:rsidRPr="0050011F" w:rsidRDefault="003B6839" w:rsidP="00AF7460">
            <w:pPr>
              <w:rPr>
                <w:sz w:val="24"/>
                <w:szCs w:val="24"/>
              </w:rPr>
            </w:pPr>
            <w:r w:rsidRPr="0050011F">
              <w:rPr>
                <w:sz w:val="24"/>
                <w:szCs w:val="24"/>
              </w:rPr>
              <w:t>Фронтальный опрос</w:t>
            </w:r>
          </w:p>
        </w:tc>
      </w:tr>
      <w:tr w:rsidR="003B6839" w:rsidRPr="00973915" w:rsidTr="00404055">
        <w:tc>
          <w:tcPr>
            <w:tcW w:w="709" w:type="dxa"/>
          </w:tcPr>
          <w:p w:rsidR="003B6839" w:rsidRPr="0050011F" w:rsidRDefault="000C3664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B6839" w:rsidRPr="0050011F" w:rsidRDefault="000634FC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C3664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6839" w:rsidRPr="00743517" w:rsidRDefault="003B6839" w:rsidP="000D4F10">
            <w:pPr>
              <w:rPr>
                <w:rFonts w:eastAsiaTheme="minorHAnsi"/>
                <w:b/>
                <w:lang w:eastAsia="en-US"/>
              </w:rPr>
            </w:pPr>
            <w:r w:rsidRPr="00743517">
              <w:t xml:space="preserve">Казачьи народные сказки </w:t>
            </w:r>
            <w:proofErr w:type="gramStart"/>
            <w:r w:rsidRPr="00743517">
              <w:t>« Жбан</w:t>
            </w:r>
            <w:proofErr w:type="gramEnd"/>
            <w:r w:rsidRPr="00743517">
              <w:t>», «Глупец и жеребец».</w:t>
            </w:r>
          </w:p>
        </w:tc>
        <w:tc>
          <w:tcPr>
            <w:tcW w:w="709" w:type="dxa"/>
          </w:tcPr>
          <w:p w:rsidR="003B6839" w:rsidRPr="0050011F" w:rsidRDefault="000C3664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B6839" w:rsidRPr="0050011F" w:rsidRDefault="003B6839" w:rsidP="00AF7460">
            <w:pPr>
              <w:rPr>
                <w:sz w:val="24"/>
                <w:szCs w:val="24"/>
              </w:rPr>
            </w:pPr>
          </w:p>
        </w:tc>
      </w:tr>
      <w:tr w:rsidR="003B6839" w:rsidRPr="00973915" w:rsidTr="002C033D">
        <w:trPr>
          <w:trHeight w:val="613"/>
        </w:trPr>
        <w:tc>
          <w:tcPr>
            <w:tcW w:w="709" w:type="dxa"/>
            <w:tcBorders>
              <w:bottom w:val="single" w:sz="4" w:space="0" w:color="auto"/>
            </w:tcBorders>
          </w:tcPr>
          <w:p w:rsidR="003B6839" w:rsidRPr="0050011F" w:rsidRDefault="000C3664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B6839" w:rsidRPr="0050011F" w:rsidRDefault="000634FC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B6839" w:rsidRPr="0050011F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B6839" w:rsidRPr="00743517" w:rsidRDefault="003B6839" w:rsidP="000D4F10">
            <w:pPr>
              <w:spacing w:after="240"/>
            </w:pPr>
            <w:r w:rsidRPr="00743517">
              <w:t xml:space="preserve">Казачьи народные сказки» Казак и лиса», </w:t>
            </w:r>
            <w:proofErr w:type="gramStart"/>
            <w:r w:rsidRPr="00743517">
              <w:t>« Одноногий</w:t>
            </w:r>
            <w:proofErr w:type="gramEnd"/>
            <w:r w:rsidRPr="00743517">
              <w:t xml:space="preserve"> журавль».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839" w:rsidRPr="0050011F" w:rsidRDefault="000C3664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6839" w:rsidRPr="0050011F" w:rsidRDefault="003B6839" w:rsidP="00AF7460">
            <w:pPr>
              <w:rPr>
                <w:sz w:val="24"/>
                <w:szCs w:val="24"/>
              </w:rPr>
            </w:pPr>
            <w:r w:rsidRPr="0050011F">
              <w:rPr>
                <w:sz w:val="24"/>
                <w:szCs w:val="24"/>
              </w:rPr>
              <w:t>Составление высказываний для речевых ситуаций</w:t>
            </w:r>
          </w:p>
        </w:tc>
      </w:tr>
      <w:tr w:rsidR="003B6839" w:rsidRPr="00973915" w:rsidTr="002C033D">
        <w:trPr>
          <w:trHeight w:val="781"/>
        </w:trPr>
        <w:tc>
          <w:tcPr>
            <w:tcW w:w="709" w:type="dxa"/>
            <w:tcBorders>
              <w:top w:val="single" w:sz="4" w:space="0" w:color="auto"/>
            </w:tcBorders>
          </w:tcPr>
          <w:p w:rsidR="003B6839" w:rsidRPr="0050011F" w:rsidRDefault="000C3664" w:rsidP="00F04D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B6839" w:rsidRPr="0050011F" w:rsidRDefault="000634FC" w:rsidP="00F04D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6839" w:rsidRPr="0050011F" w:rsidRDefault="003B6839" w:rsidP="00AF7460">
            <w:pPr>
              <w:ind w:right="-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B6839" w:rsidRPr="00743517" w:rsidRDefault="003B6839" w:rsidP="000D4F10">
            <w:pPr>
              <w:rPr>
                <w:rFonts w:eastAsiaTheme="minorHAnsi"/>
                <w:b/>
                <w:lang w:eastAsia="en-US"/>
              </w:rPr>
            </w:pPr>
            <w:r w:rsidRPr="00743517">
              <w:t xml:space="preserve">Казачья народная сказка </w:t>
            </w:r>
            <w:proofErr w:type="gramStart"/>
            <w:r w:rsidRPr="00743517">
              <w:t>« Горе</w:t>
            </w:r>
            <w:proofErr w:type="gramEnd"/>
            <w:r w:rsidRPr="00743517">
              <w:t>- злосчастие».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6839" w:rsidRPr="0050011F" w:rsidRDefault="000C3664" w:rsidP="00AF7460">
            <w:pPr>
              <w:ind w:right="-2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6839" w:rsidRPr="0050011F" w:rsidRDefault="003B6839" w:rsidP="00AF7460"/>
        </w:tc>
      </w:tr>
      <w:tr w:rsidR="003B6839" w:rsidRPr="00973915" w:rsidTr="002C033D">
        <w:trPr>
          <w:trHeight w:val="674"/>
        </w:trPr>
        <w:tc>
          <w:tcPr>
            <w:tcW w:w="709" w:type="dxa"/>
            <w:tcBorders>
              <w:bottom w:val="single" w:sz="4" w:space="0" w:color="auto"/>
            </w:tcBorders>
          </w:tcPr>
          <w:p w:rsidR="003B6839" w:rsidRPr="0050011F" w:rsidRDefault="003B6839" w:rsidP="00F04D2F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B6839" w:rsidRPr="0050011F" w:rsidRDefault="003B6839" w:rsidP="00F04D2F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B6839" w:rsidRPr="00743517" w:rsidRDefault="003B6839" w:rsidP="000D4F10">
            <w:pPr>
              <w:rPr>
                <w:rFonts w:eastAsiaTheme="minorHAnsi"/>
                <w:b/>
                <w:lang w:eastAsia="en-US"/>
              </w:rPr>
            </w:pPr>
            <w:r w:rsidRPr="00743517">
              <w:rPr>
                <w:b/>
                <w:bCs/>
              </w:rPr>
              <w:t>«Фольклорные мотивы у писателей Дона»</w:t>
            </w:r>
            <w:r w:rsidR="000C3664">
              <w:rPr>
                <w:b/>
                <w:bCs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839" w:rsidRPr="000634FC" w:rsidRDefault="000C3664" w:rsidP="00AF7460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0634FC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6839" w:rsidRPr="0050011F" w:rsidRDefault="003B6839" w:rsidP="00AF7460">
            <w:pPr>
              <w:rPr>
                <w:sz w:val="24"/>
                <w:szCs w:val="24"/>
              </w:rPr>
            </w:pPr>
            <w:r w:rsidRPr="0050011F">
              <w:rPr>
                <w:sz w:val="24"/>
                <w:szCs w:val="24"/>
              </w:rPr>
              <w:t>Фронтальная беседа.</w:t>
            </w:r>
          </w:p>
        </w:tc>
      </w:tr>
      <w:tr w:rsidR="003B6839" w:rsidRPr="00973915" w:rsidTr="002C033D">
        <w:trPr>
          <w:trHeight w:val="873"/>
        </w:trPr>
        <w:tc>
          <w:tcPr>
            <w:tcW w:w="709" w:type="dxa"/>
            <w:tcBorders>
              <w:top w:val="single" w:sz="4" w:space="0" w:color="auto"/>
            </w:tcBorders>
          </w:tcPr>
          <w:p w:rsidR="003B6839" w:rsidRPr="0050011F" w:rsidRDefault="003B6839" w:rsidP="00F04D2F">
            <w:pPr>
              <w:ind w:right="-2"/>
              <w:jc w:val="center"/>
              <w:rPr>
                <w:sz w:val="24"/>
                <w:szCs w:val="24"/>
              </w:rPr>
            </w:pPr>
            <w:r w:rsidRPr="0050011F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B6839" w:rsidRPr="0050011F" w:rsidRDefault="000634FC" w:rsidP="00F04D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B6839" w:rsidRPr="0050011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6839" w:rsidRPr="0050011F" w:rsidRDefault="003B6839" w:rsidP="00AF7460">
            <w:pPr>
              <w:ind w:right="-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B6839" w:rsidRPr="00743517" w:rsidRDefault="003B6839" w:rsidP="000D4F10">
            <w:pPr>
              <w:rPr>
                <w:rFonts w:eastAsiaTheme="minorHAnsi"/>
                <w:b/>
                <w:lang w:eastAsia="en-US"/>
              </w:rPr>
            </w:pPr>
            <w:r w:rsidRPr="00743517">
              <w:t xml:space="preserve">А. Скрипов </w:t>
            </w:r>
            <w:proofErr w:type="gramStart"/>
            <w:r w:rsidRPr="00743517">
              <w:t xml:space="preserve">« </w:t>
            </w:r>
            <w:proofErr w:type="spellStart"/>
            <w:r w:rsidRPr="00743517">
              <w:t>Поречни</w:t>
            </w:r>
            <w:proofErr w:type="spellEnd"/>
            <w:proofErr w:type="gramEnd"/>
            <w:r w:rsidRPr="00743517">
              <w:t xml:space="preserve"> и жемчуг», « Степан и его друзья».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6839" w:rsidRPr="0050011F" w:rsidRDefault="000C3664" w:rsidP="00AF7460">
            <w:pPr>
              <w:ind w:right="-2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6839" w:rsidRPr="0050011F" w:rsidRDefault="003B6839" w:rsidP="00AF7460"/>
        </w:tc>
      </w:tr>
      <w:tr w:rsidR="003B6839" w:rsidRPr="00973915" w:rsidTr="002C033D">
        <w:trPr>
          <w:trHeight w:val="597"/>
        </w:trPr>
        <w:tc>
          <w:tcPr>
            <w:tcW w:w="709" w:type="dxa"/>
            <w:tcBorders>
              <w:bottom w:val="single" w:sz="4" w:space="0" w:color="auto"/>
            </w:tcBorders>
          </w:tcPr>
          <w:p w:rsidR="003B6839" w:rsidRPr="0050011F" w:rsidRDefault="003B6839" w:rsidP="00F04D2F">
            <w:pPr>
              <w:ind w:right="-2"/>
              <w:jc w:val="center"/>
              <w:rPr>
                <w:sz w:val="24"/>
                <w:szCs w:val="24"/>
              </w:rPr>
            </w:pPr>
            <w:r w:rsidRPr="0050011F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B6839" w:rsidRPr="0050011F" w:rsidRDefault="000634FC" w:rsidP="00F04D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B6839" w:rsidRPr="0050011F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B6839" w:rsidRPr="00743517" w:rsidRDefault="003B6839" w:rsidP="000D4F10">
            <w:pPr>
              <w:rPr>
                <w:rFonts w:eastAsiaTheme="minorHAnsi"/>
                <w:b/>
                <w:lang w:eastAsia="en-US"/>
              </w:rPr>
            </w:pPr>
            <w:r w:rsidRPr="00743517">
              <w:t xml:space="preserve">П. Лебеденко </w:t>
            </w:r>
            <w:proofErr w:type="gramStart"/>
            <w:r w:rsidRPr="00743517">
              <w:t>« Доброе</w:t>
            </w:r>
            <w:proofErr w:type="gramEnd"/>
            <w:r w:rsidRPr="00743517">
              <w:t xml:space="preserve"> сердце дороже красоты»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839" w:rsidRPr="0050011F" w:rsidRDefault="000C3664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6839" w:rsidRPr="0050011F" w:rsidRDefault="003B6839" w:rsidP="00AF7460">
            <w:pPr>
              <w:rPr>
                <w:sz w:val="24"/>
                <w:szCs w:val="24"/>
              </w:rPr>
            </w:pPr>
            <w:r w:rsidRPr="0050011F">
              <w:rPr>
                <w:sz w:val="24"/>
                <w:szCs w:val="24"/>
              </w:rPr>
              <w:t>Фронтальный опрос</w:t>
            </w:r>
          </w:p>
        </w:tc>
      </w:tr>
      <w:tr w:rsidR="003B6839" w:rsidRPr="00973915" w:rsidTr="002C033D">
        <w:trPr>
          <w:trHeight w:val="460"/>
        </w:trPr>
        <w:tc>
          <w:tcPr>
            <w:tcW w:w="709" w:type="dxa"/>
            <w:tcBorders>
              <w:top w:val="single" w:sz="4" w:space="0" w:color="auto"/>
            </w:tcBorders>
          </w:tcPr>
          <w:p w:rsidR="003B6839" w:rsidRPr="0050011F" w:rsidRDefault="003B6839" w:rsidP="00F04D2F">
            <w:pPr>
              <w:ind w:right="-2"/>
              <w:jc w:val="center"/>
              <w:rPr>
                <w:sz w:val="24"/>
                <w:szCs w:val="24"/>
              </w:rPr>
            </w:pPr>
            <w:r w:rsidRPr="0050011F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B6839" w:rsidRPr="0050011F" w:rsidRDefault="000634FC" w:rsidP="00F04D2F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C3664">
              <w:rPr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6839" w:rsidRPr="0050011F" w:rsidRDefault="003B6839" w:rsidP="00AF7460">
            <w:pPr>
              <w:ind w:right="-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B6839" w:rsidRPr="00743517" w:rsidRDefault="003B6839" w:rsidP="000D4F10">
            <w:pPr>
              <w:rPr>
                <w:rFonts w:eastAsiaTheme="minorHAnsi"/>
                <w:b/>
                <w:lang w:eastAsia="en-US"/>
              </w:rPr>
            </w:pPr>
            <w:r w:rsidRPr="00743517">
              <w:t xml:space="preserve">П. Лебеденко </w:t>
            </w:r>
            <w:proofErr w:type="gramStart"/>
            <w:r w:rsidRPr="00743517">
              <w:t>« Доброе</w:t>
            </w:r>
            <w:proofErr w:type="gramEnd"/>
            <w:r w:rsidRPr="00743517">
              <w:t xml:space="preserve"> сердце дороже красоты» ( продолжение)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6839" w:rsidRPr="0050011F" w:rsidRDefault="000C3664" w:rsidP="00AF7460">
            <w:pPr>
              <w:ind w:right="-2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6839" w:rsidRPr="0050011F" w:rsidRDefault="003B6839" w:rsidP="00AF7460"/>
        </w:tc>
      </w:tr>
      <w:tr w:rsidR="003B6839" w:rsidRPr="00973915" w:rsidTr="00404055">
        <w:tc>
          <w:tcPr>
            <w:tcW w:w="709" w:type="dxa"/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3B6839" w:rsidRPr="00743517" w:rsidRDefault="003B6839" w:rsidP="000D4F10">
            <w:r w:rsidRPr="00743517">
              <w:rPr>
                <w:b/>
                <w:bCs/>
              </w:rPr>
              <w:t>Поэт</w:t>
            </w:r>
            <w:r w:rsidR="000C3664">
              <w:rPr>
                <w:b/>
                <w:bCs/>
              </w:rPr>
              <w:t>ами воспетый край родной.</w:t>
            </w:r>
          </w:p>
        </w:tc>
        <w:tc>
          <w:tcPr>
            <w:tcW w:w="709" w:type="dxa"/>
          </w:tcPr>
          <w:p w:rsidR="003B6839" w:rsidRPr="000634FC" w:rsidRDefault="000C3664" w:rsidP="00AF7460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0634FC">
              <w:rPr>
                <w:b/>
                <w:sz w:val="24"/>
                <w:szCs w:val="24"/>
              </w:rPr>
              <w:t>3</w:t>
            </w:r>
            <w:r w:rsidR="003B6839" w:rsidRPr="000634FC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3B6839" w:rsidRPr="0050011F" w:rsidRDefault="003B6839" w:rsidP="00AF7460">
            <w:pPr>
              <w:rPr>
                <w:sz w:val="24"/>
                <w:szCs w:val="24"/>
              </w:rPr>
            </w:pPr>
          </w:p>
        </w:tc>
      </w:tr>
      <w:tr w:rsidR="003B6839" w:rsidRPr="00973915" w:rsidTr="002C033D">
        <w:trPr>
          <w:trHeight w:val="337"/>
        </w:trPr>
        <w:tc>
          <w:tcPr>
            <w:tcW w:w="709" w:type="dxa"/>
            <w:tcBorders>
              <w:bottom w:val="single" w:sz="4" w:space="0" w:color="auto"/>
            </w:tcBorders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  <w:r w:rsidRPr="0050011F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B6839" w:rsidRPr="0050011F" w:rsidRDefault="000634FC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B6839" w:rsidRPr="0050011F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B6839" w:rsidRPr="00743517" w:rsidRDefault="003B6839" w:rsidP="000D4F10">
            <w:proofErr w:type="spellStart"/>
            <w:r w:rsidRPr="00743517">
              <w:t>А.Пушкин</w:t>
            </w:r>
            <w:proofErr w:type="spellEnd"/>
            <w:r w:rsidRPr="00743517">
              <w:t xml:space="preserve"> «Дон».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839" w:rsidRPr="0050011F" w:rsidRDefault="000C3664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6839" w:rsidRPr="0050011F" w:rsidRDefault="003B6839" w:rsidP="00AF7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11F"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</w:tc>
      </w:tr>
      <w:tr w:rsidR="003B6839" w:rsidRPr="00973915" w:rsidTr="002C033D">
        <w:trPr>
          <w:trHeight w:val="781"/>
        </w:trPr>
        <w:tc>
          <w:tcPr>
            <w:tcW w:w="709" w:type="dxa"/>
            <w:tcBorders>
              <w:top w:val="single" w:sz="4" w:space="0" w:color="auto"/>
            </w:tcBorders>
          </w:tcPr>
          <w:p w:rsidR="003B6839" w:rsidRPr="0050011F" w:rsidRDefault="003B6839" w:rsidP="00AF7460">
            <w:pPr>
              <w:ind w:right="-2"/>
              <w:jc w:val="center"/>
            </w:pPr>
            <w:r w:rsidRPr="0050011F">
              <w:t>10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B6839" w:rsidRPr="0050011F" w:rsidRDefault="000634FC" w:rsidP="00AF7460">
            <w:pPr>
              <w:ind w:right="-2"/>
              <w:jc w:val="center"/>
            </w:pPr>
            <w:r>
              <w:t>18</w:t>
            </w:r>
            <w:r w:rsidR="003B6839" w:rsidRPr="0050011F">
              <w:t>.11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6839" w:rsidRPr="0050011F" w:rsidRDefault="003B6839" w:rsidP="00AF7460">
            <w:pPr>
              <w:ind w:right="-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B6839" w:rsidRPr="00743517" w:rsidRDefault="003B6839" w:rsidP="000D4F10">
            <w:proofErr w:type="spellStart"/>
            <w:r w:rsidRPr="00743517">
              <w:t>И.Грудев</w:t>
            </w:r>
            <w:proofErr w:type="spellEnd"/>
            <w:r w:rsidRPr="00743517">
              <w:t xml:space="preserve"> </w:t>
            </w:r>
            <w:proofErr w:type="gramStart"/>
            <w:r w:rsidRPr="00743517">
              <w:t>« Родному</w:t>
            </w:r>
            <w:proofErr w:type="gramEnd"/>
            <w:r w:rsidRPr="00743517">
              <w:t xml:space="preserve"> Дону».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6839" w:rsidRPr="0050011F" w:rsidRDefault="000C3664" w:rsidP="00AF7460">
            <w:pPr>
              <w:ind w:right="-2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6839" w:rsidRPr="0050011F" w:rsidRDefault="003B6839" w:rsidP="00AF7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39" w:rsidRPr="00973915" w:rsidTr="003321C7">
        <w:trPr>
          <w:trHeight w:val="413"/>
        </w:trPr>
        <w:tc>
          <w:tcPr>
            <w:tcW w:w="709" w:type="dxa"/>
            <w:tcBorders>
              <w:bottom w:val="single" w:sz="4" w:space="0" w:color="auto"/>
            </w:tcBorders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  <w:r w:rsidRPr="0050011F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B6839" w:rsidRPr="0050011F" w:rsidRDefault="000634FC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B6839" w:rsidRPr="0050011F">
              <w:rPr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6839" w:rsidRPr="0050011F" w:rsidRDefault="003B6839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B6839" w:rsidRPr="00743517" w:rsidRDefault="003B6839" w:rsidP="000D4F10">
            <w:r w:rsidRPr="00743517">
              <w:t xml:space="preserve">А. Софронов </w:t>
            </w:r>
            <w:proofErr w:type="gramStart"/>
            <w:r w:rsidRPr="00743517">
              <w:t>« Ростов</w:t>
            </w:r>
            <w:proofErr w:type="gramEnd"/>
            <w:r w:rsidRPr="00743517">
              <w:t>- город».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6839" w:rsidRPr="0050011F" w:rsidRDefault="000C3664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6839" w:rsidRPr="0050011F" w:rsidRDefault="003B6839" w:rsidP="00AF7460">
            <w:pPr>
              <w:rPr>
                <w:sz w:val="24"/>
                <w:szCs w:val="24"/>
              </w:rPr>
            </w:pPr>
            <w:r w:rsidRPr="0050011F">
              <w:rPr>
                <w:sz w:val="24"/>
                <w:szCs w:val="24"/>
              </w:rPr>
              <w:t>Составление высказываний для речевых ситуаций</w:t>
            </w:r>
          </w:p>
        </w:tc>
      </w:tr>
      <w:tr w:rsidR="003B6839" w:rsidRPr="00973915" w:rsidTr="003321C7">
        <w:trPr>
          <w:trHeight w:val="705"/>
        </w:trPr>
        <w:tc>
          <w:tcPr>
            <w:tcW w:w="709" w:type="dxa"/>
            <w:tcBorders>
              <w:top w:val="single" w:sz="4" w:space="0" w:color="auto"/>
            </w:tcBorders>
          </w:tcPr>
          <w:p w:rsidR="003B6839" w:rsidRPr="0050011F" w:rsidRDefault="003B6839" w:rsidP="00AF7460">
            <w:pPr>
              <w:ind w:right="-2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B6839" w:rsidRPr="0050011F" w:rsidRDefault="003B6839" w:rsidP="00AF7460">
            <w:pPr>
              <w:ind w:right="-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6839" w:rsidRPr="0050011F" w:rsidRDefault="003B6839" w:rsidP="00AF7460">
            <w:pPr>
              <w:ind w:right="-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B6839" w:rsidRPr="00743517" w:rsidRDefault="003B6839" w:rsidP="000D4F10">
            <w:r w:rsidRPr="00743517">
              <w:rPr>
                <w:b/>
                <w:bCs/>
              </w:rPr>
              <w:t xml:space="preserve">Природа Донского </w:t>
            </w:r>
            <w:proofErr w:type="gramStart"/>
            <w:r w:rsidRPr="00743517">
              <w:rPr>
                <w:b/>
                <w:bCs/>
              </w:rPr>
              <w:t xml:space="preserve">края </w:t>
            </w:r>
            <w:r w:rsidR="000C3664">
              <w:rPr>
                <w:b/>
                <w:bCs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6839" w:rsidRPr="000634FC" w:rsidRDefault="000C3664" w:rsidP="00AF7460">
            <w:pPr>
              <w:ind w:right="-2"/>
              <w:jc w:val="center"/>
              <w:rPr>
                <w:b/>
              </w:rPr>
            </w:pPr>
            <w:r w:rsidRPr="000634FC">
              <w:rPr>
                <w:b/>
                <w:sz w:val="24"/>
              </w:rPr>
              <w:t>2ч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B6839" w:rsidRPr="0050011F" w:rsidRDefault="003B6839" w:rsidP="00AF7460"/>
        </w:tc>
      </w:tr>
      <w:tr w:rsidR="000C3664" w:rsidRPr="00973915" w:rsidTr="00404055">
        <w:tc>
          <w:tcPr>
            <w:tcW w:w="709" w:type="dxa"/>
          </w:tcPr>
          <w:p w:rsidR="000C3664" w:rsidRPr="0050011F" w:rsidRDefault="000C3664" w:rsidP="000D4F10">
            <w:pPr>
              <w:ind w:right="-2"/>
              <w:jc w:val="center"/>
            </w:pPr>
            <w:r w:rsidRPr="0050011F">
              <w:t>12</w:t>
            </w:r>
          </w:p>
        </w:tc>
        <w:tc>
          <w:tcPr>
            <w:tcW w:w="1135" w:type="dxa"/>
          </w:tcPr>
          <w:p w:rsidR="000C3664" w:rsidRPr="0050011F" w:rsidRDefault="000634FC" w:rsidP="000D4F10">
            <w:pPr>
              <w:ind w:right="-2"/>
              <w:jc w:val="center"/>
            </w:pPr>
            <w:r>
              <w:t>2</w:t>
            </w:r>
            <w:r w:rsidR="000C3664">
              <w:t>.12</w:t>
            </w:r>
          </w:p>
        </w:tc>
        <w:tc>
          <w:tcPr>
            <w:tcW w:w="850" w:type="dxa"/>
          </w:tcPr>
          <w:p w:rsidR="000C3664" w:rsidRPr="0050011F" w:rsidRDefault="000C3664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C3664" w:rsidRDefault="000C3664" w:rsidP="000D4F10">
            <w:proofErr w:type="spellStart"/>
            <w:r w:rsidRPr="00743517">
              <w:t>Ф.Крюков</w:t>
            </w:r>
            <w:proofErr w:type="spellEnd"/>
            <w:r w:rsidRPr="00743517">
              <w:t xml:space="preserve"> «Родимый край».</w:t>
            </w:r>
          </w:p>
          <w:p w:rsidR="000C3664" w:rsidRPr="00743517" w:rsidRDefault="000C3664" w:rsidP="000D4F10">
            <w:proofErr w:type="spellStart"/>
            <w:r w:rsidRPr="00743517">
              <w:t>И.Ковалевский</w:t>
            </w:r>
            <w:proofErr w:type="spellEnd"/>
            <w:proofErr w:type="gramStart"/>
            <w:r w:rsidRPr="00743517">
              <w:t>« Скворец</w:t>
            </w:r>
            <w:proofErr w:type="gramEnd"/>
            <w:r w:rsidRPr="00743517">
              <w:t>».</w:t>
            </w:r>
          </w:p>
        </w:tc>
        <w:tc>
          <w:tcPr>
            <w:tcW w:w="709" w:type="dxa"/>
          </w:tcPr>
          <w:p w:rsidR="000C3664" w:rsidRPr="0050011F" w:rsidRDefault="000C3664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C3664" w:rsidRPr="0050011F" w:rsidRDefault="000C3664" w:rsidP="00AF7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11F"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</w:tc>
      </w:tr>
      <w:tr w:rsidR="000C3664" w:rsidRPr="00973915" w:rsidTr="003321C7">
        <w:trPr>
          <w:trHeight w:val="444"/>
        </w:trPr>
        <w:tc>
          <w:tcPr>
            <w:tcW w:w="709" w:type="dxa"/>
            <w:tcBorders>
              <w:bottom w:val="single" w:sz="4" w:space="0" w:color="auto"/>
            </w:tcBorders>
          </w:tcPr>
          <w:p w:rsidR="000C3664" w:rsidRPr="0050011F" w:rsidRDefault="000C3664" w:rsidP="000D4F10">
            <w:pPr>
              <w:ind w:right="-2"/>
              <w:jc w:val="center"/>
              <w:rPr>
                <w:sz w:val="24"/>
                <w:szCs w:val="24"/>
              </w:rPr>
            </w:pPr>
            <w:r w:rsidRPr="0050011F">
              <w:rPr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C3664" w:rsidRPr="0050011F" w:rsidRDefault="000634FC" w:rsidP="000D4F1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3664" w:rsidRPr="0050011F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3664" w:rsidRPr="0050011F" w:rsidRDefault="000C3664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C3664" w:rsidRPr="00743517" w:rsidRDefault="000C3664" w:rsidP="000D4F10">
            <w:proofErr w:type="spellStart"/>
            <w:r w:rsidRPr="00743517">
              <w:t>И.Ковалевский</w:t>
            </w:r>
            <w:proofErr w:type="spellEnd"/>
            <w:proofErr w:type="gramStart"/>
            <w:r w:rsidRPr="00743517">
              <w:t>« Утренний</w:t>
            </w:r>
            <w:proofErr w:type="gramEnd"/>
            <w:r w:rsidRPr="00743517">
              <w:t xml:space="preserve"> дождик».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3664" w:rsidRPr="0050011F" w:rsidRDefault="000C3664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C3664" w:rsidRPr="0050011F" w:rsidRDefault="000C3664" w:rsidP="00AF7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11F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AD6693" w:rsidRPr="00973915" w:rsidTr="00AD6693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6693" w:rsidRPr="0050011F" w:rsidRDefault="00AD6693" w:rsidP="000D4F1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D6693" w:rsidRPr="0050011F" w:rsidRDefault="00AD6693" w:rsidP="000D4F1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6693" w:rsidRPr="0050011F" w:rsidRDefault="00AD6693" w:rsidP="00AF7460">
            <w:pPr>
              <w:ind w:right="-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D6693" w:rsidRPr="00743517" w:rsidRDefault="00AD6693" w:rsidP="000D4F10">
            <w:r w:rsidRPr="00743517">
              <w:rPr>
                <w:b/>
                <w:bCs/>
              </w:rPr>
              <w:t>Проза донских писателе</w:t>
            </w:r>
            <w:r>
              <w:rPr>
                <w:b/>
                <w:bCs/>
              </w:rPr>
              <w:t>й.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6693" w:rsidRPr="000634FC" w:rsidRDefault="00AD6693" w:rsidP="00AF7460">
            <w:pPr>
              <w:ind w:right="-2"/>
              <w:jc w:val="center"/>
              <w:rPr>
                <w:b/>
              </w:rPr>
            </w:pPr>
            <w:r w:rsidRPr="000634FC">
              <w:rPr>
                <w:b/>
                <w:sz w:val="24"/>
              </w:rPr>
              <w:t>2ч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D6693" w:rsidRPr="0050011F" w:rsidRDefault="00AD6693" w:rsidP="00AF7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93" w:rsidRPr="00973915" w:rsidTr="003321C7">
        <w:trPr>
          <w:trHeight w:val="383"/>
        </w:trPr>
        <w:tc>
          <w:tcPr>
            <w:tcW w:w="709" w:type="dxa"/>
            <w:tcBorders>
              <w:top w:val="single" w:sz="4" w:space="0" w:color="auto"/>
            </w:tcBorders>
          </w:tcPr>
          <w:p w:rsidR="00AD6693" w:rsidRDefault="00AD6693" w:rsidP="000D4F10">
            <w:pPr>
              <w:ind w:right="-2"/>
              <w:jc w:val="center"/>
            </w:pPr>
            <w:r w:rsidRPr="0050011F">
              <w:rPr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D6693" w:rsidRDefault="000634FC" w:rsidP="000D4F10">
            <w:pPr>
              <w:ind w:right="-2"/>
              <w:jc w:val="center"/>
            </w:pPr>
            <w:r>
              <w:rPr>
                <w:sz w:val="24"/>
                <w:szCs w:val="24"/>
              </w:rPr>
              <w:t>16</w:t>
            </w:r>
            <w:r w:rsidR="00AD6693" w:rsidRPr="0050011F">
              <w:rPr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6693" w:rsidRPr="0050011F" w:rsidRDefault="00AD6693" w:rsidP="00AF7460">
            <w:pPr>
              <w:ind w:right="-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D6693" w:rsidRPr="00743517" w:rsidRDefault="00AD6693" w:rsidP="000D4F10">
            <w:proofErr w:type="spellStart"/>
            <w:r w:rsidRPr="00743517">
              <w:t>А.Чехов</w:t>
            </w:r>
            <w:proofErr w:type="spellEnd"/>
            <w:proofErr w:type="gramStart"/>
            <w:r w:rsidRPr="00743517">
              <w:t>« Белолобый</w:t>
            </w:r>
            <w:proofErr w:type="gramEnd"/>
            <w:r w:rsidRPr="00743517">
              <w:t>».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D6693" w:rsidRDefault="00AD6693" w:rsidP="00AF7460">
            <w:pPr>
              <w:ind w:right="-2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6693" w:rsidRPr="0050011F" w:rsidRDefault="00AD6693" w:rsidP="00AF74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93" w:rsidRPr="00973915" w:rsidTr="003321C7">
        <w:trPr>
          <w:trHeight w:val="368"/>
        </w:trPr>
        <w:tc>
          <w:tcPr>
            <w:tcW w:w="709" w:type="dxa"/>
            <w:tcBorders>
              <w:bottom w:val="single" w:sz="4" w:space="0" w:color="auto"/>
            </w:tcBorders>
          </w:tcPr>
          <w:p w:rsidR="00AD6693" w:rsidRPr="0050011F" w:rsidRDefault="00AD6693" w:rsidP="000D4F10">
            <w:pPr>
              <w:ind w:right="-2"/>
              <w:jc w:val="center"/>
            </w:pPr>
            <w:r w:rsidRPr="0050011F">
              <w:t>15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D6693" w:rsidRPr="0050011F" w:rsidRDefault="000634FC" w:rsidP="000D4F10">
            <w:pPr>
              <w:ind w:right="-2"/>
              <w:jc w:val="center"/>
            </w:pPr>
            <w:r>
              <w:t>23</w:t>
            </w:r>
            <w:r w:rsidR="00AD6693" w:rsidRPr="0050011F">
              <w:t>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6693" w:rsidRPr="0050011F" w:rsidRDefault="00AD6693" w:rsidP="00AF7460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D6693" w:rsidRPr="00743517" w:rsidRDefault="00AD6693" w:rsidP="000D4F10">
            <w:proofErr w:type="spellStart"/>
            <w:r w:rsidRPr="00743517">
              <w:t>К.Жак</w:t>
            </w:r>
            <w:proofErr w:type="spellEnd"/>
            <w:proofErr w:type="gramStart"/>
            <w:r w:rsidRPr="00743517">
              <w:t>« Силачи</w:t>
            </w:r>
            <w:proofErr w:type="gramEnd"/>
            <w:r w:rsidRPr="00743517">
              <w:t>», « Настоящая осень».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6693" w:rsidRPr="0050011F" w:rsidRDefault="00AD6693" w:rsidP="00AF7460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6693" w:rsidRPr="0050011F" w:rsidRDefault="00AD6693" w:rsidP="00AF7460">
            <w:pPr>
              <w:rPr>
                <w:sz w:val="24"/>
                <w:szCs w:val="24"/>
              </w:rPr>
            </w:pPr>
            <w:r w:rsidRPr="0050011F">
              <w:rPr>
                <w:sz w:val="24"/>
                <w:szCs w:val="24"/>
              </w:rPr>
              <w:t>Фронтальный опрос</w:t>
            </w:r>
          </w:p>
        </w:tc>
      </w:tr>
      <w:tr w:rsidR="00AD6693" w:rsidRPr="00973915" w:rsidTr="00AD6693">
        <w:trPr>
          <w:trHeight w:val="513"/>
        </w:trPr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6693" w:rsidRPr="0050011F" w:rsidRDefault="00AD6693" w:rsidP="00AF7460">
            <w:pPr>
              <w:ind w:right="-2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6693" w:rsidRPr="0050011F" w:rsidRDefault="00AD6693" w:rsidP="00AF7460">
            <w:pPr>
              <w:ind w:right="-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6693" w:rsidRPr="0050011F" w:rsidRDefault="00AD6693" w:rsidP="00AF7460">
            <w:pPr>
              <w:ind w:right="-2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6693" w:rsidRPr="00743517" w:rsidRDefault="00AD6693" w:rsidP="000D4F10">
            <w:r w:rsidRPr="00AD6693">
              <w:t>Итого:15часов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6693" w:rsidRPr="0050011F" w:rsidRDefault="00AD6693" w:rsidP="00AF7460">
            <w:pPr>
              <w:ind w:right="-2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6693" w:rsidRPr="0050011F" w:rsidRDefault="00AD6693" w:rsidP="00AF7460"/>
        </w:tc>
      </w:tr>
    </w:tbl>
    <w:p w:rsidR="0094762E" w:rsidRDefault="0094762E"/>
    <w:p w:rsidR="00AD6693" w:rsidRDefault="00AD6693"/>
    <w:p w:rsidR="00AD6693" w:rsidRDefault="00AD6693"/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6312D8" w:rsidRPr="006312D8" w:rsidTr="00D03399">
        <w:trPr>
          <w:trHeight w:val="2397"/>
        </w:trPr>
        <w:tc>
          <w:tcPr>
            <w:tcW w:w="3794" w:type="dxa"/>
          </w:tcPr>
          <w:p w:rsidR="006312D8" w:rsidRPr="006312D8" w:rsidRDefault="006312D8" w:rsidP="006312D8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6312D8" w:rsidRPr="006312D8" w:rsidRDefault="006312D8" w:rsidP="006312D8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6312D8" w:rsidRPr="006312D8" w:rsidRDefault="006312D8" w:rsidP="006312D8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6312D8" w:rsidRPr="006312D8" w:rsidRDefault="006312D8" w:rsidP="006312D8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6312D8">
              <w:rPr>
                <w:b/>
                <w:color w:val="000000"/>
              </w:rPr>
              <w:t>СОГЛАСОВАНО</w:t>
            </w:r>
          </w:p>
          <w:p w:rsidR="006312D8" w:rsidRPr="006312D8" w:rsidRDefault="006312D8" w:rsidP="006312D8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6312D8" w:rsidRPr="006312D8" w:rsidRDefault="006312D8" w:rsidP="006312D8">
            <w:pPr>
              <w:shd w:val="clear" w:color="auto" w:fill="FFFFFF"/>
              <w:rPr>
                <w:color w:val="000000"/>
              </w:rPr>
            </w:pPr>
            <w:r w:rsidRPr="006312D8">
              <w:rPr>
                <w:color w:val="000000"/>
              </w:rPr>
              <w:t>Методическим объединением учителей</w:t>
            </w:r>
          </w:p>
          <w:p w:rsidR="006312D8" w:rsidRPr="006312D8" w:rsidRDefault="006312D8" w:rsidP="006312D8">
            <w:pPr>
              <w:shd w:val="clear" w:color="auto" w:fill="FFFFFF"/>
              <w:ind w:left="79"/>
              <w:rPr>
                <w:color w:val="000000"/>
              </w:rPr>
            </w:pPr>
          </w:p>
          <w:p w:rsidR="006312D8" w:rsidRPr="006312D8" w:rsidRDefault="006312D8" w:rsidP="006312D8">
            <w:pPr>
              <w:shd w:val="clear" w:color="auto" w:fill="FFFFFF"/>
              <w:ind w:left="79"/>
            </w:pPr>
            <w:r w:rsidRPr="006312D8">
              <w:rPr>
                <w:color w:val="000000"/>
              </w:rPr>
              <w:t xml:space="preserve">от 25.08. 2022 года № </w:t>
            </w:r>
            <w:r w:rsidRPr="006312D8">
              <w:rPr>
                <w:color w:val="000000"/>
                <w:u w:val="single"/>
              </w:rPr>
              <w:t>1</w:t>
            </w:r>
            <w:r w:rsidRPr="006312D8">
              <w:rPr>
                <w:color w:val="000000"/>
              </w:rPr>
              <w:t xml:space="preserve"> </w:t>
            </w:r>
          </w:p>
          <w:p w:rsidR="006312D8" w:rsidRPr="006312D8" w:rsidRDefault="006312D8" w:rsidP="006312D8">
            <w:pPr>
              <w:shd w:val="clear" w:color="auto" w:fill="FFFFFF"/>
              <w:ind w:left="79"/>
              <w:rPr>
                <w:color w:val="000000"/>
              </w:rPr>
            </w:pPr>
            <w:r w:rsidRPr="006312D8">
              <w:rPr>
                <w:color w:val="000000"/>
              </w:rPr>
              <w:t xml:space="preserve">___________    </w:t>
            </w:r>
            <w:r w:rsidRPr="006312D8">
              <w:rPr>
                <w:color w:val="000000"/>
                <w:u w:val="single"/>
              </w:rPr>
              <w:t xml:space="preserve">      Паршина О.П</w:t>
            </w:r>
          </w:p>
          <w:p w:rsidR="006312D8" w:rsidRPr="006312D8" w:rsidRDefault="006312D8" w:rsidP="006312D8">
            <w:pPr>
              <w:shd w:val="clear" w:color="auto" w:fill="FFFFFF"/>
              <w:ind w:left="79"/>
              <w:rPr>
                <w:color w:val="000000"/>
              </w:rPr>
            </w:pPr>
            <w:r w:rsidRPr="006312D8"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6312D8" w:rsidRPr="006312D8" w:rsidRDefault="006312D8" w:rsidP="006312D8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6312D8" w:rsidRPr="006312D8" w:rsidRDefault="006312D8" w:rsidP="006312D8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6312D8" w:rsidRPr="006312D8" w:rsidRDefault="006312D8" w:rsidP="006312D8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6312D8" w:rsidRPr="006312D8" w:rsidRDefault="006312D8" w:rsidP="006312D8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6312D8" w:rsidRPr="006312D8" w:rsidRDefault="006312D8" w:rsidP="006312D8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6312D8" w:rsidRPr="006312D8" w:rsidRDefault="006312D8" w:rsidP="006312D8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6312D8">
              <w:rPr>
                <w:b/>
                <w:color w:val="000000"/>
              </w:rPr>
              <w:t>СОГЛАСОВАНО</w:t>
            </w:r>
          </w:p>
          <w:p w:rsidR="006312D8" w:rsidRPr="006312D8" w:rsidRDefault="006312D8" w:rsidP="006312D8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6312D8" w:rsidRPr="006312D8" w:rsidRDefault="006312D8" w:rsidP="006312D8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6312D8">
              <w:rPr>
                <w:color w:val="000000"/>
              </w:rPr>
              <w:t xml:space="preserve">Заместитель директора по УВР </w:t>
            </w:r>
          </w:p>
          <w:p w:rsidR="006312D8" w:rsidRPr="006312D8" w:rsidRDefault="006312D8" w:rsidP="006312D8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6312D8">
              <w:rPr>
                <w:color w:val="000000"/>
              </w:rPr>
              <w:t xml:space="preserve"> _________     </w:t>
            </w:r>
            <w:proofErr w:type="spellStart"/>
            <w:r w:rsidRPr="006312D8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6312D8" w:rsidRPr="006312D8" w:rsidRDefault="006312D8" w:rsidP="006312D8">
            <w:pPr>
              <w:shd w:val="clear" w:color="auto" w:fill="FFFFFF"/>
              <w:ind w:left="79"/>
              <w:rPr>
                <w:color w:val="000000"/>
              </w:rPr>
            </w:pPr>
            <w:r w:rsidRPr="006312D8"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6312D8" w:rsidRPr="006312D8" w:rsidRDefault="006312D8" w:rsidP="006312D8">
            <w:pPr>
              <w:jc w:val="center"/>
              <w:rPr>
                <w:color w:val="000000"/>
              </w:rPr>
            </w:pPr>
            <w:r w:rsidRPr="006312D8">
              <w:rPr>
                <w:color w:val="000000"/>
              </w:rPr>
              <w:t xml:space="preserve">25 августа </w:t>
            </w:r>
            <w:proofErr w:type="gramStart"/>
            <w:r w:rsidRPr="006312D8">
              <w:rPr>
                <w:color w:val="000000"/>
              </w:rPr>
              <w:t>2022  года</w:t>
            </w:r>
            <w:proofErr w:type="gramEnd"/>
          </w:p>
        </w:tc>
      </w:tr>
    </w:tbl>
    <w:p w:rsidR="006312D8" w:rsidRPr="006312D8" w:rsidRDefault="006312D8" w:rsidP="006312D8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</w:p>
    <w:p w:rsidR="00AD6693" w:rsidRDefault="00AD6693">
      <w:bookmarkStart w:id="0" w:name="_GoBack"/>
      <w:bookmarkEnd w:id="0"/>
    </w:p>
    <w:sectPr w:rsidR="00AD6693" w:rsidSect="00AE3E9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1E" w:rsidRDefault="00B72E1E" w:rsidP="00AE3E9C">
      <w:r>
        <w:separator/>
      </w:r>
    </w:p>
  </w:endnote>
  <w:endnote w:type="continuationSeparator" w:id="0">
    <w:p w:rsidR="00B72E1E" w:rsidRDefault="00B72E1E" w:rsidP="00AE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5343"/>
      <w:docPartObj>
        <w:docPartGallery w:val="Page Numbers (Bottom of Page)"/>
        <w:docPartUnique/>
      </w:docPartObj>
    </w:sdtPr>
    <w:sdtEndPr/>
    <w:sdtContent>
      <w:p w:rsidR="0079632D" w:rsidRDefault="00B72E1E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2D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9632D" w:rsidRDefault="007963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1E" w:rsidRDefault="00B72E1E" w:rsidP="00AE3E9C">
      <w:r>
        <w:separator/>
      </w:r>
    </w:p>
  </w:footnote>
  <w:footnote w:type="continuationSeparator" w:id="0">
    <w:p w:rsidR="00B72E1E" w:rsidRDefault="00B72E1E" w:rsidP="00AE3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49F073C"/>
    <w:multiLevelType w:val="hybridMultilevel"/>
    <w:tmpl w:val="9376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F56F2"/>
    <w:multiLevelType w:val="hybridMultilevel"/>
    <w:tmpl w:val="A1AA7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D09B6"/>
    <w:multiLevelType w:val="hybridMultilevel"/>
    <w:tmpl w:val="7E92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4D63"/>
    <w:multiLevelType w:val="hybridMultilevel"/>
    <w:tmpl w:val="10C4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51B88"/>
    <w:multiLevelType w:val="hybridMultilevel"/>
    <w:tmpl w:val="D1F6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D208D"/>
    <w:multiLevelType w:val="hybridMultilevel"/>
    <w:tmpl w:val="535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A35A9"/>
    <w:multiLevelType w:val="hybridMultilevel"/>
    <w:tmpl w:val="895272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2FB53EB"/>
    <w:multiLevelType w:val="hybridMultilevel"/>
    <w:tmpl w:val="36BE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460"/>
    <w:rsid w:val="000634FC"/>
    <w:rsid w:val="00067F14"/>
    <w:rsid w:val="000C3664"/>
    <w:rsid w:val="000E304B"/>
    <w:rsid w:val="0017753D"/>
    <w:rsid w:val="001B0425"/>
    <w:rsid w:val="002069B0"/>
    <w:rsid w:val="0020741B"/>
    <w:rsid w:val="00244F32"/>
    <w:rsid w:val="002C033D"/>
    <w:rsid w:val="003321C7"/>
    <w:rsid w:val="00344A92"/>
    <w:rsid w:val="003B6839"/>
    <w:rsid w:val="00404055"/>
    <w:rsid w:val="004044A4"/>
    <w:rsid w:val="00441DBD"/>
    <w:rsid w:val="004B3D93"/>
    <w:rsid w:val="004B3DD8"/>
    <w:rsid w:val="0050011F"/>
    <w:rsid w:val="00565A34"/>
    <w:rsid w:val="00574963"/>
    <w:rsid w:val="006312D8"/>
    <w:rsid w:val="006335BE"/>
    <w:rsid w:val="00671B0A"/>
    <w:rsid w:val="006D5D49"/>
    <w:rsid w:val="007170B3"/>
    <w:rsid w:val="00786341"/>
    <w:rsid w:val="0079632D"/>
    <w:rsid w:val="007B6B05"/>
    <w:rsid w:val="007E5506"/>
    <w:rsid w:val="007F423F"/>
    <w:rsid w:val="00827AA9"/>
    <w:rsid w:val="00862EA5"/>
    <w:rsid w:val="00885C33"/>
    <w:rsid w:val="008963D4"/>
    <w:rsid w:val="008A503E"/>
    <w:rsid w:val="008F7065"/>
    <w:rsid w:val="008F73AA"/>
    <w:rsid w:val="0094762E"/>
    <w:rsid w:val="00963D42"/>
    <w:rsid w:val="0097182F"/>
    <w:rsid w:val="00A305BC"/>
    <w:rsid w:val="00A32473"/>
    <w:rsid w:val="00A4277A"/>
    <w:rsid w:val="00A42A73"/>
    <w:rsid w:val="00A72128"/>
    <w:rsid w:val="00AD6693"/>
    <w:rsid w:val="00AE3E9C"/>
    <w:rsid w:val="00AE673E"/>
    <w:rsid w:val="00AF2C9F"/>
    <w:rsid w:val="00AF7460"/>
    <w:rsid w:val="00B16396"/>
    <w:rsid w:val="00B72E1E"/>
    <w:rsid w:val="00C41850"/>
    <w:rsid w:val="00CD1B21"/>
    <w:rsid w:val="00D80788"/>
    <w:rsid w:val="00DB4298"/>
    <w:rsid w:val="00DE4230"/>
    <w:rsid w:val="00E111F2"/>
    <w:rsid w:val="00E340C3"/>
    <w:rsid w:val="00E40E8E"/>
    <w:rsid w:val="00E87B2B"/>
    <w:rsid w:val="00E95095"/>
    <w:rsid w:val="00EE24E8"/>
    <w:rsid w:val="00F04D2F"/>
    <w:rsid w:val="00F24BB5"/>
    <w:rsid w:val="00F5127E"/>
    <w:rsid w:val="00FC25C5"/>
    <w:rsid w:val="00FE1549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AA33B-BF90-4101-9B94-E70679FC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F74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0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F7460"/>
    <w:pPr>
      <w:keepNext/>
      <w:jc w:val="center"/>
      <w:outlineLvl w:val="4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4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AF7460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No Spacing"/>
    <w:link w:val="a4"/>
    <w:qFormat/>
    <w:rsid w:val="00AF7460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AF7460"/>
  </w:style>
  <w:style w:type="character" w:customStyle="1" w:styleId="apple-converted-space">
    <w:name w:val="apple-converted-space"/>
    <w:basedOn w:val="a0"/>
    <w:rsid w:val="00AF7460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AF7460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AF7460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AF7460"/>
    <w:pPr>
      <w:spacing w:before="100" w:beforeAutospacing="1" w:after="100" w:afterAutospacing="1"/>
    </w:pPr>
  </w:style>
  <w:style w:type="character" w:styleId="a8">
    <w:name w:val="Strong"/>
    <w:basedOn w:val="a0"/>
    <w:qFormat/>
    <w:rsid w:val="00AF7460"/>
    <w:rPr>
      <w:b/>
      <w:bCs/>
    </w:rPr>
  </w:style>
  <w:style w:type="paragraph" w:styleId="a9">
    <w:name w:val="List Paragraph"/>
    <w:basedOn w:val="a"/>
    <w:uiPriority w:val="34"/>
    <w:qFormat/>
    <w:rsid w:val="00AF7460"/>
    <w:pPr>
      <w:ind w:left="720"/>
      <w:contextualSpacing/>
    </w:pPr>
  </w:style>
  <w:style w:type="paragraph" w:styleId="aa">
    <w:name w:val="header"/>
    <w:basedOn w:val="a"/>
    <w:link w:val="ab"/>
    <w:rsid w:val="00AF74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7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746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F7460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AF7460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AF7460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AF7460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460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"/>
    <w:locked/>
    <w:rsid w:val="00AF7460"/>
    <w:rPr>
      <w:rFonts w:ascii="Arial" w:hAnsi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0"/>
    <w:rsid w:val="00AF7460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AF74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AF746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AF7460"/>
    <w:rPr>
      <w:rFonts w:cs="Arial"/>
      <w:color w:val="000000"/>
      <w:sz w:val="20"/>
      <w:szCs w:val="20"/>
    </w:rPr>
  </w:style>
  <w:style w:type="character" w:customStyle="1" w:styleId="Heading">
    <w:name w:val="Heading"/>
    <w:rsid w:val="00AF7460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AF7460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AF7460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AF7460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AF7460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AF7460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AF7460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AF7460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0">
    <w:name w:val="Основной текст + Не полужирный1"/>
    <w:aliases w:val="Курсив,Основной текст + Arial4,Интервал 1 pt"/>
    <w:rsid w:val="00AF7460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AF7460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1"/>
    <w:rsid w:val="00AF7460"/>
    <w:rPr>
      <w:rFonts w:ascii="Arial" w:hAnsi="Arial"/>
      <w:noProof/>
      <w:shd w:val="clear" w:color="auto" w:fill="FFFFFF"/>
    </w:rPr>
  </w:style>
  <w:style w:type="paragraph" w:customStyle="1" w:styleId="11">
    <w:name w:val="Колонтитул1"/>
    <w:basedOn w:val="a"/>
    <w:link w:val="af2"/>
    <w:rsid w:val="00AF7460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AF7460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AF7460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AF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AF7460"/>
    <w:rPr>
      <w:sz w:val="24"/>
      <w:szCs w:val="24"/>
      <w:lang w:bidi="ar-SA"/>
    </w:rPr>
  </w:style>
  <w:style w:type="character" w:styleId="af6">
    <w:name w:val="Hyperlink"/>
    <w:rsid w:val="00AF7460"/>
    <w:rPr>
      <w:color w:val="0000FF"/>
      <w:u w:val="single"/>
    </w:rPr>
  </w:style>
  <w:style w:type="character" w:styleId="af7">
    <w:name w:val="Emphasis"/>
    <w:qFormat/>
    <w:rsid w:val="00AF7460"/>
    <w:rPr>
      <w:i/>
      <w:iCs/>
    </w:rPr>
  </w:style>
  <w:style w:type="paragraph" w:customStyle="1" w:styleId="12">
    <w:name w:val="Продолжение списка1"/>
    <w:basedOn w:val="a"/>
    <w:rsid w:val="00AF7460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3">
    <w:name w:val="Обычный1"/>
    <w:rsid w:val="00AF746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AF7460"/>
    <w:rPr>
      <w:vertAlign w:val="superscript"/>
    </w:rPr>
  </w:style>
  <w:style w:type="paragraph" w:styleId="af9">
    <w:name w:val="footnote text"/>
    <w:basedOn w:val="a"/>
    <w:link w:val="afa"/>
    <w:rsid w:val="00AF7460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AF74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AF7460"/>
  </w:style>
  <w:style w:type="paragraph" w:styleId="afb">
    <w:name w:val="Body Text Indent"/>
    <w:basedOn w:val="a"/>
    <w:link w:val="afc"/>
    <w:rsid w:val="00AF746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AF7460"/>
    <w:rPr>
      <w:rFonts w:ascii="Calibri" w:eastAsia="Calibri" w:hAnsi="Calibri" w:cs="Times New Roman"/>
    </w:rPr>
  </w:style>
  <w:style w:type="character" w:styleId="afd">
    <w:name w:val="page number"/>
    <w:basedOn w:val="a0"/>
    <w:rsid w:val="00AF7460"/>
  </w:style>
  <w:style w:type="paragraph" w:customStyle="1" w:styleId="afe">
    <w:name w:val="[Основной абзац]"/>
    <w:basedOn w:val="a"/>
    <w:rsid w:val="00AF746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AF7460"/>
    <w:pPr>
      <w:spacing w:before="100" w:beforeAutospacing="1" w:after="100" w:afterAutospacing="1"/>
    </w:pPr>
  </w:style>
  <w:style w:type="paragraph" w:customStyle="1" w:styleId="14">
    <w:name w:val="Без интервала1"/>
    <w:link w:val="NoSpacingChar"/>
    <w:rsid w:val="00AF74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AF7460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AF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AF7460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AF74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Без интервала2"/>
    <w:rsid w:val="00AF7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AF7460"/>
  </w:style>
  <w:style w:type="paragraph" w:customStyle="1" w:styleId="c7">
    <w:name w:val="c7"/>
    <w:basedOn w:val="a"/>
    <w:rsid w:val="00AF7460"/>
    <w:pPr>
      <w:spacing w:before="100" w:beforeAutospacing="1" w:after="100" w:afterAutospacing="1"/>
    </w:pPr>
  </w:style>
  <w:style w:type="character" w:customStyle="1" w:styleId="c8">
    <w:name w:val="c8"/>
    <w:basedOn w:val="a0"/>
    <w:rsid w:val="00AF7460"/>
  </w:style>
  <w:style w:type="paragraph" w:customStyle="1" w:styleId="c16">
    <w:name w:val="c16"/>
    <w:basedOn w:val="a"/>
    <w:rsid w:val="00AF7460"/>
    <w:pPr>
      <w:spacing w:before="100" w:beforeAutospacing="1" w:after="100" w:afterAutospacing="1"/>
    </w:pPr>
  </w:style>
  <w:style w:type="character" w:customStyle="1" w:styleId="c26">
    <w:name w:val="c26"/>
    <w:basedOn w:val="a0"/>
    <w:rsid w:val="00AF7460"/>
  </w:style>
  <w:style w:type="character" w:customStyle="1" w:styleId="c0">
    <w:name w:val="c0"/>
    <w:basedOn w:val="a0"/>
    <w:rsid w:val="00AF7460"/>
  </w:style>
  <w:style w:type="paragraph" w:styleId="22">
    <w:name w:val="Body Text Indent 2"/>
    <w:basedOn w:val="a"/>
    <w:link w:val="23"/>
    <w:uiPriority w:val="99"/>
    <w:semiHidden/>
    <w:unhideWhenUsed/>
    <w:rsid w:val="00AF74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F7460"/>
  </w:style>
  <w:style w:type="character" w:customStyle="1" w:styleId="c13">
    <w:name w:val="c13"/>
    <w:basedOn w:val="a0"/>
    <w:rsid w:val="00AF7460"/>
  </w:style>
  <w:style w:type="paragraph" w:customStyle="1" w:styleId="c4">
    <w:name w:val="c4"/>
    <w:basedOn w:val="a"/>
    <w:rsid w:val="00AF746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E950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15c1">
    <w:name w:val="c15 c1"/>
    <w:basedOn w:val="a"/>
    <w:rsid w:val="00E95095"/>
    <w:pPr>
      <w:spacing w:before="100" w:beforeAutospacing="1" w:after="100" w:afterAutospacing="1"/>
    </w:pPr>
  </w:style>
  <w:style w:type="character" w:customStyle="1" w:styleId="c7c14">
    <w:name w:val="c7 c14"/>
    <w:basedOn w:val="a0"/>
    <w:rsid w:val="00E95095"/>
  </w:style>
  <w:style w:type="paragraph" w:customStyle="1" w:styleId="c26c1c78">
    <w:name w:val="c26 c1 c78"/>
    <w:basedOn w:val="a"/>
    <w:rsid w:val="00E95095"/>
    <w:pPr>
      <w:spacing w:before="100" w:beforeAutospacing="1" w:after="100" w:afterAutospacing="1"/>
    </w:pPr>
  </w:style>
  <w:style w:type="paragraph" w:customStyle="1" w:styleId="c1c26">
    <w:name w:val="c1 c26"/>
    <w:basedOn w:val="a"/>
    <w:rsid w:val="00E95095"/>
    <w:pPr>
      <w:spacing w:before="100" w:beforeAutospacing="1" w:after="100" w:afterAutospacing="1"/>
    </w:pPr>
  </w:style>
  <w:style w:type="paragraph" w:customStyle="1" w:styleId="c26c1">
    <w:name w:val="c26 c1"/>
    <w:basedOn w:val="a"/>
    <w:rsid w:val="00E95095"/>
    <w:pPr>
      <w:spacing w:before="100" w:beforeAutospacing="1" w:after="100" w:afterAutospacing="1"/>
    </w:pPr>
  </w:style>
  <w:style w:type="paragraph" w:customStyle="1" w:styleId="c15c1c37">
    <w:name w:val="c15 c1 c37"/>
    <w:basedOn w:val="a"/>
    <w:rsid w:val="00E95095"/>
    <w:pPr>
      <w:spacing w:before="100" w:beforeAutospacing="1" w:after="100" w:afterAutospacing="1"/>
    </w:pPr>
  </w:style>
  <w:style w:type="paragraph" w:customStyle="1" w:styleId="c1c27">
    <w:name w:val="c1 c27"/>
    <w:basedOn w:val="a"/>
    <w:rsid w:val="00E95095"/>
    <w:pPr>
      <w:spacing w:before="100" w:beforeAutospacing="1" w:after="100" w:afterAutospacing="1"/>
    </w:pPr>
  </w:style>
  <w:style w:type="paragraph" w:customStyle="1" w:styleId="c1c27c78">
    <w:name w:val="c1 c27 c78"/>
    <w:basedOn w:val="a"/>
    <w:rsid w:val="00E95095"/>
    <w:pPr>
      <w:spacing w:before="100" w:beforeAutospacing="1" w:after="100" w:afterAutospacing="1"/>
    </w:pPr>
  </w:style>
  <w:style w:type="paragraph" w:customStyle="1" w:styleId="c51c9c1">
    <w:name w:val="c51 c9 c1"/>
    <w:basedOn w:val="a"/>
    <w:rsid w:val="00E95095"/>
    <w:pPr>
      <w:spacing w:before="100" w:beforeAutospacing="1" w:after="100" w:afterAutospacing="1"/>
    </w:pPr>
  </w:style>
  <w:style w:type="character" w:customStyle="1" w:styleId="c14">
    <w:name w:val="c14"/>
    <w:basedOn w:val="a0"/>
    <w:rsid w:val="00E95095"/>
  </w:style>
  <w:style w:type="paragraph" w:customStyle="1" w:styleId="c9c1c51">
    <w:name w:val="c9 c1 c51"/>
    <w:basedOn w:val="a"/>
    <w:rsid w:val="00E95095"/>
    <w:pPr>
      <w:spacing w:before="100" w:beforeAutospacing="1" w:after="100" w:afterAutospacing="1"/>
    </w:pPr>
  </w:style>
  <w:style w:type="paragraph" w:customStyle="1" w:styleId="c9c1c23">
    <w:name w:val="c9 c1 c23"/>
    <w:basedOn w:val="a"/>
    <w:rsid w:val="00E95095"/>
    <w:pPr>
      <w:spacing w:before="100" w:beforeAutospacing="1" w:after="100" w:afterAutospacing="1"/>
    </w:pPr>
  </w:style>
  <w:style w:type="paragraph" w:customStyle="1" w:styleId="c9c1c55">
    <w:name w:val="c9 c1 c55"/>
    <w:basedOn w:val="a"/>
    <w:rsid w:val="00E95095"/>
    <w:pPr>
      <w:spacing w:before="100" w:beforeAutospacing="1" w:after="100" w:afterAutospacing="1"/>
    </w:pPr>
  </w:style>
  <w:style w:type="paragraph" w:customStyle="1" w:styleId="c9c1c46">
    <w:name w:val="c9 c1 c46"/>
    <w:basedOn w:val="a"/>
    <w:rsid w:val="00E95095"/>
    <w:pPr>
      <w:spacing w:before="100" w:beforeAutospacing="1" w:after="100" w:afterAutospacing="1"/>
    </w:pPr>
  </w:style>
  <w:style w:type="paragraph" w:customStyle="1" w:styleId="c1c60">
    <w:name w:val="c1 c60"/>
    <w:basedOn w:val="a"/>
    <w:rsid w:val="00E95095"/>
    <w:pPr>
      <w:spacing w:before="100" w:beforeAutospacing="1" w:after="100" w:afterAutospacing="1"/>
    </w:pPr>
  </w:style>
  <w:style w:type="paragraph" w:customStyle="1" w:styleId="c1c67">
    <w:name w:val="c1 c67"/>
    <w:basedOn w:val="a"/>
    <w:rsid w:val="00E95095"/>
    <w:pPr>
      <w:spacing w:before="100" w:beforeAutospacing="1" w:after="100" w:afterAutospacing="1"/>
    </w:pPr>
  </w:style>
  <w:style w:type="paragraph" w:customStyle="1" w:styleId="c3">
    <w:name w:val="c3"/>
    <w:basedOn w:val="a"/>
    <w:rsid w:val="0079632D"/>
    <w:pPr>
      <w:spacing w:before="100" w:beforeAutospacing="1" w:after="100" w:afterAutospacing="1"/>
    </w:pPr>
  </w:style>
  <w:style w:type="character" w:customStyle="1" w:styleId="c35">
    <w:name w:val="c35"/>
    <w:basedOn w:val="a0"/>
    <w:rsid w:val="0079632D"/>
  </w:style>
  <w:style w:type="character" w:customStyle="1" w:styleId="c34">
    <w:name w:val="c34"/>
    <w:basedOn w:val="a0"/>
    <w:rsid w:val="0079632D"/>
  </w:style>
  <w:style w:type="character" w:customStyle="1" w:styleId="c29">
    <w:name w:val="c29"/>
    <w:basedOn w:val="a0"/>
    <w:rsid w:val="0079632D"/>
  </w:style>
  <w:style w:type="character" w:customStyle="1" w:styleId="c38">
    <w:name w:val="c38"/>
    <w:basedOn w:val="a0"/>
    <w:rsid w:val="0079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Даша</cp:lastModifiedBy>
  <cp:revision>20</cp:revision>
  <cp:lastPrinted>2019-09-20T10:50:00Z</cp:lastPrinted>
  <dcterms:created xsi:type="dcterms:W3CDTF">2017-10-13T19:43:00Z</dcterms:created>
  <dcterms:modified xsi:type="dcterms:W3CDTF">2022-10-17T09:08:00Z</dcterms:modified>
</cp:coreProperties>
</file>