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D2" w:rsidRDefault="006804D2">
      <w:pPr>
        <w:autoSpaceDE w:val="0"/>
        <w:autoSpaceDN w:val="0"/>
        <w:spacing w:after="78" w:line="220" w:lineRule="exact"/>
      </w:pPr>
    </w:p>
    <w:p w:rsidR="006804D2" w:rsidRPr="00AA42B3" w:rsidRDefault="00AA42B3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804D2" w:rsidRPr="00AA42B3" w:rsidRDefault="00AA42B3">
      <w:pPr>
        <w:autoSpaceDE w:val="0"/>
        <w:autoSpaceDN w:val="0"/>
        <w:spacing w:before="670" w:after="0" w:line="230" w:lineRule="auto"/>
        <w:ind w:left="1302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6804D2" w:rsidRPr="00AA42B3" w:rsidRDefault="00AA42B3">
      <w:pPr>
        <w:autoSpaceDE w:val="0"/>
        <w:autoSpaceDN w:val="0"/>
        <w:spacing w:before="670" w:after="0" w:line="230" w:lineRule="auto"/>
        <w:ind w:left="234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Отдел образования Администрации Цимлянского района</w:t>
      </w:r>
    </w:p>
    <w:p w:rsidR="006804D2" w:rsidRPr="00AA42B3" w:rsidRDefault="00AA42B3">
      <w:pPr>
        <w:autoSpaceDE w:val="0"/>
        <w:autoSpaceDN w:val="0"/>
        <w:spacing w:before="670" w:after="1376" w:line="230" w:lineRule="auto"/>
        <w:ind w:right="3660"/>
        <w:jc w:val="right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Маркинская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СОШ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542"/>
        <w:gridCol w:w="3740"/>
        <w:gridCol w:w="3060"/>
      </w:tblGrid>
      <w:tr w:rsidR="006804D2">
        <w:trPr>
          <w:trHeight w:hRule="exact" w:val="274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48" w:after="0" w:line="230" w:lineRule="auto"/>
              <w:ind w:right="1218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48"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6804D2">
        <w:trPr>
          <w:trHeight w:hRule="exact" w:val="276"/>
        </w:trPr>
        <w:tc>
          <w:tcPr>
            <w:tcW w:w="2542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74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after="0" w:line="230" w:lineRule="auto"/>
              <w:ind w:right="752"/>
              <w:jc w:val="right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</w:t>
            </w:r>
          </w:p>
        </w:tc>
        <w:tc>
          <w:tcPr>
            <w:tcW w:w="30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after="0" w:line="230" w:lineRule="auto"/>
              <w:ind w:left="7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</w:tbl>
    <w:p w:rsidR="006804D2" w:rsidRDefault="006804D2">
      <w:pPr>
        <w:autoSpaceDE w:val="0"/>
        <w:autoSpaceDN w:val="0"/>
        <w:spacing w:after="0" w:line="60" w:lineRule="exac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2"/>
        <w:gridCol w:w="3560"/>
        <w:gridCol w:w="3360"/>
      </w:tblGrid>
      <w:tr w:rsidR="006804D2">
        <w:trPr>
          <w:trHeight w:hRule="exact" w:val="362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6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______________Паршина О.П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60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______________Кардакова Л.И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60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______________Малахова С.С</w:t>
            </w:r>
          </w:p>
        </w:tc>
      </w:tr>
      <w:tr w:rsidR="006804D2">
        <w:trPr>
          <w:trHeight w:hRule="exact" w:val="42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6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6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№170</w:t>
            </w:r>
          </w:p>
        </w:tc>
      </w:tr>
      <w:tr w:rsidR="006804D2">
        <w:trPr>
          <w:trHeight w:hRule="exact" w:val="380"/>
        </w:trPr>
        <w:tc>
          <w:tcPr>
            <w:tcW w:w="3062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августа2022 г.</w:t>
            </w:r>
          </w:p>
        </w:tc>
        <w:tc>
          <w:tcPr>
            <w:tcW w:w="35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4" w:after="0" w:line="230" w:lineRule="auto"/>
              <w:ind w:left="45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  2022 г.</w:t>
            </w:r>
          </w:p>
        </w:tc>
        <w:tc>
          <w:tcPr>
            <w:tcW w:w="3360" w:type="dxa"/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4" w:after="0" w:line="230" w:lineRule="auto"/>
              <w:ind w:left="41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"25" августа2022 г.</w:t>
            </w:r>
          </w:p>
        </w:tc>
      </w:tr>
    </w:tbl>
    <w:p w:rsidR="006804D2" w:rsidRDefault="00AA42B3">
      <w:pPr>
        <w:autoSpaceDE w:val="0"/>
        <w:autoSpaceDN w:val="0"/>
        <w:spacing w:before="978" w:after="0" w:line="230" w:lineRule="auto"/>
        <w:ind w:right="3640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6804D2" w:rsidRDefault="00AA42B3">
      <w:pPr>
        <w:autoSpaceDE w:val="0"/>
        <w:autoSpaceDN w:val="0"/>
        <w:spacing w:before="70" w:after="0" w:line="230" w:lineRule="auto"/>
        <w:ind w:right="4412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3995997)</w:t>
      </w:r>
    </w:p>
    <w:p w:rsidR="006804D2" w:rsidRDefault="00AA42B3">
      <w:pPr>
        <w:autoSpaceDE w:val="0"/>
        <w:autoSpaceDN w:val="0"/>
        <w:spacing w:before="166" w:after="0" w:line="230" w:lineRule="auto"/>
        <w:ind w:right="4012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</w:p>
    <w:p w:rsidR="006804D2" w:rsidRDefault="00AA42B3">
      <w:pPr>
        <w:autoSpaceDE w:val="0"/>
        <w:autoSpaceDN w:val="0"/>
        <w:spacing w:before="70" w:after="0" w:line="230" w:lineRule="auto"/>
        <w:ind w:right="3440"/>
        <w:jc w:val="right"/>
      </w:pPr>
      <w:r>
        <w:rPr>
          <w:rFonts w:ascii="Times New Roman" w:eastAsia="Times New Roman" w:hAnsi="Times New Roman"/>
          <w:color w:val="000000"/>
          <w:sz w:val="24"/>
        </w:rPr>
        <w:t>«Изобразительное искусство»</w:t>
      </w:r>
    </w:p>
    <w:p w:rsidR="006804D2" w:rsidRDefault="00AA42B3">
      <w:pPr>
        <w:autoSpaceDE w:val="0"/>
        <w:autoSpaceDN w:val="0"/>
        <w:spacing w:before="670" w:after="0" w:line="230" w:lineRule="auto"/>
        <w:ind w:right="2672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1 класса начального общего образования</w:t>
      </w:r>
    </w:p>
    <w:p w:rsidR="006804D2" w:rsidRDefault="00AA42B3">
      <w:pPr>
        <w:autoSpaceDE w:val="0"/>
        <w:autoSpaceDN w:val="0"/>
        <w:spacing w:before="70" w:after="0" w:line="230" w:lineRule="auto"/>
        <w:ind w:right="3610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6804D2" w:rsidRDefault="00AA42B3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Клименко Дарья Сергеевна</w:t>
      </w:r>
    </w:p>
    <w:p w:rsidR="006804D2" w:rsidRDefault="00AA42B3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начальных классов</w:t>
      </w:r>
    </w:p>
    <w:p w:rsidR="006804D2" w:rsidRDefault="00AA42B3">
      <w:pPr>
        <w:autoSpaceDE w:val="0"/>
        <w:autoSpaceDN w:val="0"/>
        <w:spacing w:before="2830" w:after="0" w:line="230" w:lineRule="auto"/>
        <w:ind w:right="3980"/>
        <w:jc w:val="right"/>
      </w:pPr>
      <w:r>
        <w:rPr>
          <w:rFonts w:ascii="Times New Roman" w:eastAsia="Times New Roman" w:hAnsi="Times New Roman"/>
          <w:color w:val="000000"/>
          <w:sz w:val="24"/>
        </w:rPr>
        <w:t>ст.Маркинская 2022</w:t>
      </w:r>
    </w:p>
    <w:p w:rsidR="006804D2" w:rsidRDefault="006804D2">
      <w:pPr>
        <w:sectPr w:rsidR="006804D2">
          <w:pgSz w:w="11900" w:h="16840"/>
          <w:pgMar w:top="298" w:right="880" w:bottom="296" w:left="738" w:header="720" w:footer="720" w:gutter="0"/>
          <w:cols w:space="720" w:equalWidth="0">
            <w:col w:w="10282" w:space="0"/>
          </w:cols>
          <w:docGrid w:linePitch="360"/>
        </w:sectPr>
      </w:pPr>
    </w:p>
    <w:p w:rsidR="006804D2" w:rsidRDefault="006804D2">
      <w:pPr>
        <w:sectPr w:rsidR="006804D2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78" w:line="220" w:lineRule="exact"/>
      </w:pPr>
    </w:p>
    <w:p w:rsidR="006804D2" w:rsidRDefault="00AA42B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6804D2" w:rsidRPr="00AA42B3" w:rsidRDefault="00AA42B3">
      <w:pPr>
        <w:autoSpaceDE w:val="0"/>
        <w:autoSpaceDN w:val="0"/>
        <w:spacing w:before="346" w:after="0"/>
        <w:ind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6804D2" w:rsidRPr="00AA42B3" w:rsidRDefault="00AA42B3">
      <w:pPr>
        <w:autoSpaceDE w:val="0"/>
        <w:autoSpaceDN w:val="0"/>
        <w:spacing w:before="70" w:after="0" w:line="278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6804D2" w:rsidRPr="00AA42B3" w:rsidRDefault="00AA42B3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6804D2" w:rsidRPr="00AA42B3" w:rsidRDefault="00AA42B3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6804D2" w:rsidRPr="00AA42B3" w:rsidRDefault="00AA42B3">
      <w:pPr>
        <w:autoSpaceDE w:val="0"/>
        <w:autoSpaceDN w:val="0"/>
        <w:spacing w:before="72" w:after="0" w:line="281" w:lineRule="auto"/>
        <w:ind w:right="288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66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/>
        <w:ind w:right="432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6804D2" w:rsidRPr="00AA42B3" w:rsidRDefault="00AA42B3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6804D2" w:rsidRPr="00AA42B3" w:rsidRDefault="00AA42B3">
      <w:pPr>
        <w:autoSpaceDE w:val="0"/>
        <w:autoSpaceDN w:val="0"/>
        <w:spacing w:before="19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</w:t>
      </w:r>
      <w:r w:rsidR="00B57E1B">
        <w:rPr>
          <w:rFonts w:ascii="Times New Roman" w:eastAsia="Times New Roman" w:hAnsi="Times New Roman"/>
          <w:color w:val="000000"/>
          <w:sz w:val="24"/>
          <w:lang w:val="ru-RU"/>
        </w:rPr>
        <w:t>водится 1 час в неделю, всего 32</w:t>
      </w:r>
      <w:bookmarkStart w:id="0" w:name="_GoBack"/>
      <w:bookmarkEnd w:id="0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часа.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346" w:after="0" w:line="271" w:lineRule="auto"/>
        <w:ind w:right="28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6804D2" w:rsidRPr="00AA42B3" w:rsidRDefault="00AA42B3">
      <w:pPr>
        <w:autoSpaceDE w:val="0"/>
        <w:autoSpaceDN w:val="0"/>
        <w:spacing w:before="190" w:after="0" w:line="262" w:lineRule="auto"/>
        <w:ind w:left="180" w:right="2016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Изображение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в объёме. Приёмы работы с пластилином; дощечка, стек, тряпочка.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6804D2" w:rsidRPr="00AA42B3" w:rsidRDefault="00AA42B3">
      <w:pPr>
        <w:autoSpaceDE w:val="0"/>
        <w:autoSpaceDN w:val="0"/>
        <w:spacing w:before="72" w:after="0" w:line="262" w:lineRule="auto"/>
        <w:ind w:left="180" w:right="288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Бумажная пластика. Овладение первичными приёмами </w:t>
      </w:r>
      <w:proofErr w:type="gram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над- резания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, закручивания, складывания. Объёмная аппликация из бумаги и картона.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2" w:after="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71" w:lineRule="auto"/>
        <w:ind w:right="72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2" w:after="0" w:line="271" w:lineRule="auto"/>
        <w:ind w:right="72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</w:t>
      </w:r>
      <w:proofErr w:type="gram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учащихся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и оценка эмоционального содержания произведений.</w:t>
      </w:r>
    </w:p>
    <w:p w:rsidR="006804D2" w:rsidRPr="00AA42B3" w:rsidRDefault="00AA42B3">
      <w:pPr>
        <w:autoSpaceDE w:val="0"/>
        <w:autoSpaceDN w:val="0"/>
        <w:spacing w:before="190" w:after="0" w:line="271" w:lineRule="auto"/>
        <w:ind w:left="180" w:right="720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804D2" w:rsidRPr="00AA42B3" w:rsidRDefault="00AA42B3">
      <w:pPr>
        <w:autoSpaceDE w:val="0"/>
        <w:autoSpaceDN w:val="0"/>
        <w:spacing w:before="346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804D2" w:rsidRPr="00AA42B3" w:rsidRDefault="00AA42B3">
      <w:pPr>
        <w:autoSpaceDE w:val="0"/>
        <w:autoSpaceDN w:val="0"/>
        <w:spacing w:before="166" w:after="0" w:line="271" w:lineRule="auto"/>
        <w:ind w:right="1152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обучающимися личностных результатов: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6804D2" w:rsidRPr="00AA42B3" w:rsidRDefault="00AA42B3">
      <w:pPr>
        <w:autoSpaceDE w:val="0"/>
        <w:autoSpaceDN w:val="0"/>
        <w:spacing w:before="190" w:after="0" w:line="28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6804D2" w:rsidRPr="00AA42B3" w:rsidRDefault="00AA42B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6804D2" w:rsidRPr="00AA42B3" w:rsidRDefault="00AA42B3">
      <w:pPr>
        <w:autoSpaceDE w:val="0"/>
        <w:autoSpaceDN w:val="0"/>
        <w:spacing w:before="70" w:after="0" w:line="283" w:lineRule="auto"/>
        <w:ind w:right="288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6804D2" w:rsidRPr="00AA42B3" w:rsidRDefault="00AA42B3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6804D2" w:rsidRPr="00AA42B3" w:rsidRDefault="00AA42B3">
      <w:pPr>
        <w:autoSpaceDE w:val="0"/>
        <w:autoSpaceDN w:val="0"/>
        <w:spacing w:before="70" w:after="0"/>
        <w:ind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81" w:lineRule="auto"/>
        <w:ind w:right="144" w:firstLine="180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6804D2" w:rsidRPr="00AA42B3" w:rsidRDefault="00AA42B3">
      <w:pPr>
        <w:autoSpaceDE w:val="0"/>
        <w:autoSpaceDN w:val="0"/>
        <w:spacing w:before="26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пропорциональные отношения частей внутри целого и предметов между собой;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знаково-символические средства для составления орнаментов и декоративных композиций;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6804D2" w:rsidRPr="00AA42B3" w:rsidRDefault="00AA42B3">
      <w:pPr>
        <w:autoSpaceDE w:val="0"/>
        <w:autoSpaceDN w:val="0"/>
        <w:spacing w:before="190" w:after="0" w:line="262" w:lineRule="auto"/>
        <w:ind w:left="180" w:right="4752"/>
        <w:rPr>
          <w:lang w:val="ru-RU"/>
        </w:rPr>
      </w:pPr>
      <w:r w:rsidRPr="00AA42B3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готовить информацию на заданную или выбранную тему и представлять её в различных видах: рисунках и эскизах, электронных презентациях;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2" w:after="0" w:line="288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86" w:lineRule="auto"/>
        <w:ind w:right="129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6804D2" w:rsidRPr="00AA42B3" w:rsidRDefault="00AA42B3">
      <w:pPr>
        <w:autoSpaceDE w:val="0"/>
        <w:autoSpaceDN w:val="0"/>
        <w:spacing w:before="26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804D2" w:rsidRPr="00AA42B3" w:rsidRDefault="00AA42B3">
      <w:pPr>
        <w:autoSpaceDE w:val="0"/>
        <w:autoSpaceDN w:val="0"/>
        <w:spacing w:before="166" w:after="0"/>
        <w:ind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6804D2" w:rsidRPr="00AA42B3" w:rsidRDefault="00AA42B3">
      <w:pPr>
        <w:autoSpaceDE w:val="0"/>
        <w:autoSpaceDN w:val="0"/>
        <w:spacing w:before="190" w:after="0" w:line="262" w:lineRule="auto"/>
        <w:ind w:left="180" w:right="720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Графика»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применения свойств простых графических материалов в самостоятельной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66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6804D2" w:rsidRPr="00AA42B3" w:rsidRDefault="00AA42B3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6804D2" w:rsidRPr="00AA42B3" w:rsidRDefault="00AA42B3">
      <w:pPr>
        <w:autoSpaceDE w:val="0"/>
        <w:autoSpaceDN w:val="0"/>
        <w:spacing w:before="190" w:after="0" w:line="262" w:lineRule="auto"/>
        <w:ind w:left="180" w:right="3888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Живопись»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навыки работы красками «гуашь» в условиях урока.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Скульптура»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«Декоративно-прикладное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искусство»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152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66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Архитектура»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«Восприятие произведений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искусства»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«Азбука цифровой </w:t>
      </w:r>
      <w:proofErr w:type="gramStart"/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графики»</w:t>
      </w:r>
      <w:r w:rsidRPr="00AA42B3">
        <w:rPr>
          <w:lang w:val="ru-RU"/>
        </w:rPr>
        <w:br/>
      </w:r>
      <w:r w:rsidRPr="00AA42B3">
        <w:rPr>
          <w:lang w:val="ru-RU"/>
        </w:rPr>
        <w:tab/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6804D2" w:rsidRPr="00AA42B3" w:rsidRDefault="00AA42B3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AA42B3">
        <w:rPr>
          <w:lang w:val="ru-RU"/>
        </w:rPr>
        <w:tab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64" w:line="220" w:lineRule="exact"/>
        <w:rPr>
          <w:lang w:val="ru-RU"/>
        </w:rPr>
      </w:pPr>
    </w:p>
    <w:p w:rsidR="006804D2" w:rsidRDefault="00AA42B3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6804D2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Восприятие произведений искусства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80" w:after="0" w:line="250" w:lineRule="auto"/>
              <w:ind w:left="72" w:right="580"/>
              <w:jc w:val="both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AA42B3">
              <w:rPr>
                <w:rFonts w:ascii="Times New Roman" w:hAnsi="Times New Roman" w:cs="Times New Roman"/>
                <w:sz w:val="16"/>
                <w:szCs w:val="16"/>
              </w:rPr>
              <w:t>05.09.2022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80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576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материалах.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2B3">
              <w:rPr>
                <w:rFonts w:ascii="Times New Roman" w:hAnsi="Times New Roman" w:cs="Times New Roman"/>
                <w:sz w:val="16"/>
                <w:szCs w:val="16"/>
              </w:rPr>
              <w:t>12.09.2022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расположение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 на листе и выбор вертикального или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горизонтального формата;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https://infourok.ru/urok-izo-hudozhnik-zhivopisec-pervye-predstavleniya-o-kompozicii-5001990.html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Обсуждение содержания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42B3">
              <w:rPr>
                <w:rFonts w:ascii="Times New Roman" w:hAnsi="Times New Roman" w:cs="Times New Roman"/>
                <w:sz w:val="16"/>
                <w:szCs w:val="16"/>
              </w:rPr>
              <w:t>12.09.2022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рассматривать,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детские рисунки с позиций их содержания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сюжета, настроения;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https://infourok.ru/prezentaciya-k-uroku-master-izobrazheniya-uchit-videt-2935589.html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 w:rsidRPr="00421B83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2.</w:t>
            </w:r>
            <w:r w:rsidRPr="00421B8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Линейный рисунок.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анализировать характер линий в </w:t>
            </w:r>
            <w:r w:rsidRPr="00421B8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природе</w:t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https://infourok.ru/prezentaciya-po-izobrazitelnomu-iskusstvu-na-temu-izobrazhenie-liniey-klass-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3074405.html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Разные виды линий.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https://infourok.ru/prezentaciya-po-izobrazitelnomu-iskusstvu-na-temu-kakie-byvayut-linii-1-klass-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5045110.html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Линии в природе. Ветки (по фотографиям): тонкие —толстые,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https://infourok.ru/prezentaciya_po_izobrazitelnomu _iskusstvu_liniya_v_prirode-352466.htm</w:t>
            </w:r>
          </w:p>
        </w:tc>
      </w:tr>
      <w:tr w:rsidR="006804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19.09.2022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графическими материалами;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Создавать линейный рисунок —упражнение на разный характер линий;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izobrazitelnogo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-iskusstva-klass-tema-izobrazhat-mozhno-liniey-1489705.html</w:t>
            </w:r>
          </w:p>
        </w:tc>
      </w:tr>
      <w:tr w:rsidR="006804D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с натуры рисунок листа дерева;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https://nsportal.ru/shkola/izobrazitelnoe-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iskusstvo/library/2012/10/25/prezentatsiya-k-uroku-v-1-klasse-izobrazhenie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2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Последовательность рисунка.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26.09.2022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Развивать навыки рисования по представлению и воображению;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https://infourok.ru/prezentaciya-po-izo-na-temu-risunok-pyatnom-klass-2945737.html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112"/>
              <w:jc w:val="both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Первичные навыки определения пропорций и понимания их значения. От одного пятна — «тела», меняя </w:t>
            </w:r>
            <w:proofErr w:type="spellStart"/>
            <w:proofErr w:type="gram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пропорции«</w:t>
            </w:r>
            <w:proofErr w:type="gram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лап</w:t>
            </w:r>
            <w:proofErr w:type="spell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03.10.2022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Приобретать опыт обобщения видимой формы предмета;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https://alshar.ru/prezentatsii-s-poshagovym-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izobrazheniyem-zhivotnykh-n-t-prezentatsiya-k-uroku-po-izobrazitel-nomu-iskusstvu-izo-1-2-3-4-klass-po-teme/</w:t>
            </w:r>
          </w:p>
        </w:tc>
      </w:tr>
      <w:tr w:rsidR="006804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Линейный тематический рисунок (линия-рассказчица) на сюжет стихотворения или сюжет из жизни детей (игры во дворе, в походе и др.) с простым и весёлым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10.10.2022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https://infourok.ru/prezentaciya-po-izobrazitelnomu-iskusstvu-na-temu-liniya-rasskazchica-klass-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1621290.html</w:t>
            </w:r>
          </w:p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Пятно-силуэт. Превращение случайного пятна в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Приобрести знания о пятне и линии как основе изображения на плоскости;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temu-izobrazhat-mozhno-pyatnom-1397795.html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421B83" w:rsidRDefault="00421B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21B83">
              <w:rPr>
                <w:rFonts w:ascii="Times New Roman" w:hAnsi="Times New Roman" w:cs="Times New Roman"/>
                <w:sz w:val="16"/>
                <w:szCs w:val="16"/>
              </w:rPr>
              <w:t>17.10.2022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графическое пятно как основу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изобразительного образа;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https://infourok.ru/prezentaciya-k-uroku-izobrazitelnogo-iskusstva-tema-teatr-teney-2694828.html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24.10.2022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анализировать иллюстрации известных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художников детских книг с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позиций освоенных знаний о пятне, линии и пропорциях;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https://infourok.ru/prezentaciya-po-izobrazitelnomu-iskusstvu-na-temu-izobrazhat-mozhno-pyatnom-klass-1621255.html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Живопись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 условиях урока.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07.11.2022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гуашью в условиях школьного урока;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https://infourok.ru/prezentaciya-uroku-po-zhivopisi-cvet-kak-sredstvo-virazheniya-2506641.html</w:t>
            </w:r>
          </w:p>
        </w:tc>
      </w:tr>
      <w:tr w:rsidR="006804D2">
        <w:trPr>
          <w:trHeight w:hRule="exact" w:val="95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получения нового цвета.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07.11.2022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Знать три основных цвета;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https://infourok.ru/prezentaciya_tri_volshebnyh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_cveta_zheltyy_krasnyy_siniy_k_uroku_izo_2_klass-573113.htm</w:t>
            </w:r>
          </w:p>
        </w:tc>
      </w:tr>
      <w:tr w:rsidR="006804D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Эмоциональная выразительность цвета.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Обсуждать ассоциативные представления, связанные с каждым цветом;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https://nsportal.ru/nachalnaya-shkola/izo/2015/ 06/25/prezentatsiya-po-izo-zhar-ptitsa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14.11.2022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разное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настроение героев передано художником в иллюстрациях;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https://uchitelya.com/izo/17274-prezentaciya-vyrazhaem-emocii-cherez-cvet-1-klass.html</w:t>
            </w:r>
          </w:p>
        </w:tc>
      </w:tr>
      <w:tr w:rsidR="006804D2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 w:right="144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навыков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21.11.2022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гуашью в условиях школьного урока;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Развивать навыки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аналитического рассматривания разной формы и строения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цветов;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https://infourok.ru/prezentaciya-i-konspekt-uroka-izo-na-temu-cveti-klass-2560702.html</w:t>
            </w:r>
          </w:p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Тематическая композиция «Времена года». Контрастные цветовые состояния времён года.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технике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28.11.2022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гуашью в условиях школьного урока;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изображения разных времён года;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https://infourok.ru/otkrytyj-urok-po-izo-vremena-goda-4358018.html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05.12.2022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технику монотипии для развития живописных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умений и воображения;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https://infourok.ru/prezentaciya-k-uroku-izo-tehnika-vipolneniya-monotipiya-1633501.html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Скульптура</w:t>
            </w:r>
          </w:p>
        </w:tc>
      </w:tr>
      <w:tr w:rsidR="006804D2">
        <w:trPr>
          <w:trHeight w:hRule="exact" w:val="15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12.12.2022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воспринимать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выразительные образные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объёмы в природе: на что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похожи формы облаков, камней, коряг, картофелин и др.</w:t>
            </w:r>
          </w:p>
          <w:p w:rsidR="006804D2" w:rsidRPr="00AA42B3" w:rsidRDefault="00AA42B3">
            <w:pPr>
              <w:autoSpaceDE w:val="0"/>
              <w:autoSpaceDN w:val="0"/>
              <w:spacing w:before="18" w:after="0" w:line="245" w:lineRule="auto"/>
              <w:ind w:left="72" w:right="86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классе 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https://uchitelya.com/tehnologiya/70183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-prezentaciya-rabotaem-s-plastilinom-1-klass.html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, скручивания.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12.12.2022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Лепить из целого куска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пластилина мелких зверушек путём вытягивания,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вдавливания;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https://www.toys-4kids.ru/blog/lepim-iz-plastilina-poshagovo</w:t>
            </w:r>
          </w:p>
        </w:tc>
      </w:tr>
      <w:tr w:rsidR="006804D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19.12.2022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https://nsportal.ru/detskiy-sad/konstruirovanie-ruchnoy-trud/2017/12/03/prezentatsiya-bumagoplastika</w:t>
            </w:r>
          </w:p>
        </w:tc>
      </w:tr>
      <w:tr w:rsidR="006804D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Лепка игрушки по мотивам одного из наиболее известных народных художественных промыслов (дымковская, </w:t>
            </w:r>
            <w:proofErr w:type="spell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26.12.2022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глиняные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игрушки известных народных художественных промыслов;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https://uchitelya.com/izo/151867-prezentaciya-igrushka-dymkovskaya-kargopolskaya-bogorodskaya.html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4" w:right="640" w:bottom="7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09.01.2023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навыки объёмной аппликации (например,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изображение птицы — хвост, хохолок, крылья на основе простых приёмов работы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 бумагой);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356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https://infourok.ru/prezentaciya-k-uroku-tehnologii-klassi-obyomnaya-applikaciya-podelki-iz-bumagi-i-kartona-1795316.html</w:t>
            </w:r>
          </w:p>
        </w:tc>
      </w:tr>
      <w:tr w:rsidR="006804D2">
        <w:trPr>
          <w:trHeight w:hRule="exact" w:val="350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Декоративно-прикладное искусство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Узоры в природе.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sz w:val="16"/>
                <w:szCs w:val="16"/>
              </w:rPr>
            </w:pPr>
            <w:r w:rsidRPr="00B95695">
              <w:rPr>
                <w:sz w:val="16"/>
                <w:szCs w:val="16"/>
              </w:rPr>
              <w:t>16.01.2023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Рассматривать и эстетически характеризовать различные примеры узоров в природе (на основе фотографий);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https://nsportal.ru/nachalnaya-shkola/izo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/2017/05/10/prezentatsiya-k-uroku-risovaniya-1-klass-krasota-v-prirode-uzory-na</w:t>
            </w:r>
          </w:p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Наблюдение узоров в живой природе (в условиях урока на основе фотографий). Эмоционально-эстетическое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объектов действительности. 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sz w:val="16"/>
                <w:szCs w:val="16"/>
              </w:rPr>
            </w:pPr>
            <w:r w:rsidRPr="00B95695">
              <w:rPr>
                <w:sz w:val="16"/>
                <w:szCs w:val="16"/>
              </w:rPr>
              <w:t>16.01.2023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и делать ассоциативные сопоставления с орнаментами в предметах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декоративно-прикладного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https://infourok.ru/prezentaciya-po-izobrazitelnomu-iskusstvu-zhivoj-mir-v-uzore-1-klass-4353964.html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использование линии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23.01.2023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Выполнить рисунок бабочки, украсив узорами её крылья;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https://multiurok.ru/files/priezientatsiia-k-uroku-izo-na-tiemu-simmietriia.html</w:t>
            </w:r>
          </w:p>
        </w:tc>
      </w:tr>
      <w:tr w:rsidR="006804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Узоры и орнаменты, создаваемые 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30.01.2023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 предложенных орнаментах мотивы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изображения: растительные, геометрические,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анималистические;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https://resh.edu.ru/subject/lesson/4569/conspect/273757/</w:t>
            </w:r>
          </w:p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30.01.2023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2" w:lineRule="auto"/>
              <w:ind w:left="72" w:right="144"/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Выполнить гуашью творческое орнаментальное стилизованное 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или в квадрате (без раппорта);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https://infourok.ru/prezentaciya-uroka-izobrazitelnogo-iskusstva-po-teme-rastitelniy-ornament-v-kruge-klass-avtor-uchebnika-vs-kuzin-e-i-kubishkina-3159302.html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Орнамент, характерный для игрушек одного из наиболее известных народных художественных промыслов.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Дымковская, </w:t>
            </w:r>
            <w:proofErr w:type="spell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каргопольская</w:t>
            </w:r>
            <w:proofErr w:type="spell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13.02.2023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орнамент, украшающий игрушку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https://uchitelya.com/izo/151867-prezentaciya-igrushka-dymkovskaya-kargopolskaya-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bogorodskaya.html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20.02.2023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орнамент, украшающий игрушку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выбранного промысла;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https://infourok.ru/prezentaciya-po-tehnologii-yolochka-origami-1404980.html</w:t>
            </w:r>
          </w:p>
        </w:tc>
      </w:tr>
      <w:tr w:rsidR="006804D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27.02.2023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https://infourok.ru/prezentaciya-po-izo-1-klass-stroim-veshi-4236161.html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4" w:right="640" w:bottom="67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5.9.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</w:t>
            </w:r>
            <w:proofErr w:type="spell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бумагопластики</w:t>
            </w:r>
            <w:proofErr w:type="spell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27.02.2023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Осваивать навыки работы с бумагой, ножницами, клеем, подручными материалами;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https://infourok.ru/prezentaciya-uroka-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po-tehnologii-klass-bumagaplastika-3232758.html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Архитектура 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3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06.03.2023</w:t>
            </w:r>
          </w:p>
        </w:tc>
        <w:tc>
          <w:tcPr>
            <w:tcW w:w="23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сравнивать различные здания в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 (по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фотографиям);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https://nsportal.ru/detskiy-sad/konstruirovanie-ruchnoy-trud/2017/10/23/prezentatsiya-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puteshestvie-v-mir-arhitektury-i</w:t>
            </w:r>
          </w:p>
        </w:tc>
      </w:tr>
      <w:tr w:rsidR="006804D2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Освоение приёмов конструирования из бумаги.</w:t>
            </w:r>
          </w:p>
          <w:p w:rsidR="006804D2" w:rsidRPr="00AA42B3" w:rsidRDefault="00AA42B3">
            <w:pPr>
              <w:autoSpaceDE w:val="0"/>
              <w:autoSpaceDN w:val="0"/>
              <w:spacing w:before="18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13.03.2023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приёмы склеивания деталей, симметричного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надрезания, вырезания деталей и др., чтобы получились крыши, окна, двери, лестницы для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бумажных домиков;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matematike-konstruirovanie-geometricheskih-figur-iz-bumagi-4607032.html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Макетирование (или создание аппликации)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27.03.2023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Макетировать в игровой форме пространство сказочного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городка (или построить городок в виде объёмной аппликации);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https://infourok.ru/prezentaciya-po-izo-gorod-iz-bumagi-2675584.html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7.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Восприятие произведений искусства</w:t>
            </w:r>
          </w:p>
        </w:tc>
      </w:tr>
      <w:tr w:rsidR="006804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Восприятие произведений детского творчества.</w:t>
            </w:r>
          </w:p>
          <w:p w:rsidR="006804D2" w:rsidRPr="00AA42B3" w:rsidRDefault="00AA42B3">
            <w:pPr>
              <w:autoSpaceDE w:val="0"/>
              <w:autoSpaceDN w:val="0"/>
              <w:spacing w:before="18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03.04.2923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аналитической и эстетической задачи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https://infourok.ru/prezentaciya-razvitie-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hudozhestvennoesteticheskogo-vospriyatiya-u-detey-3582506.html</w:t>
            </w:r>
          </w:p>
        </w:tc>
      </w:tr>
      <w:tr w:rsidR="006804D2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 зависимости от поставленной аналитической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10.04.2023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художественного наблюдения предметной среды жизни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человека в зависимости от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поставленной аналитической и эстетической задачи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(установки);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temu-nablyudenie-kak-istochnik-poznaniya-okruzhayuschego-mira-3150639.html</w:t>
            </w:r>
          </w:p>
        </w:tc>
      </w:tr>
      <w:tr w:rsidR="006804D2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Рассматривание иллюстраций к детским книгам на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основе содержательных установок учителя в 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17.04.2023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https://infourok.ru/prezentaciya-rol-knizhnoy-illyustracii-v-rechevom-razvitii-doshkolnika-2556731.html</w:t>
            </w:r>
          </w:p>
        </w:tc>
      </w:tr>
      <w:tr w:rsidR="006804D2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Знакомство с живописной картиной.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95695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95695">
              <w:rPr>
                <w:rFonts w:ascii="Times New Roman" w:hAnsi="Times New Roman" w:cs="Times New Roman"/>
                <w:sz w:val="16"/>
                <w:szCs w:val="16"/>
              </w:rPr>
              <w:t>24.04.2023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334"/>
        <w:gridCol w:w="530"/>
        <w:gridCol w:w="1104"/>
        <w:gridCol w:w="1140"/>
        <w:gridCol w:w="804"/>
        <w:gridCol w:w="2342"/>
        <w:gridCol w:w="1080"/>
        <w:gridCol w:w="3700"/>
      </w:tblGrid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Обсуждение произведений с ярко выраженным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эмоциональным настроением или со сказочным сюжетом.</w:t>
            </w:r>
          </w:p>
          <w:p w:rsidR="006804D2" w:rsidRPr="00AA42B3" w:rsidRDefault="00AA42B3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956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24.04.2023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https://infourok.ru/prezentaciya-k-urokam-izo-po-teme-obrazi-russkogo-folklora-v-proizvedeniyah-vvasnecova-i-mvrubelya-1476764.html</w:t>
            </w:r>
          </w:p>
        </w:tc>
      </w:tr>
      <w:tr w:rsidR="006804D2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7.6.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5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Осваивать опыт восприятия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https://infourok.ru/konspekt-uroka-i-prezentaciya-ao-izobrazitelnomu-iskusstvu-hudozhnik-i-zritel-1-klass-5035768.html</w:t>
            </w:r>
          </w:p>
        </w:tc>
      </w:tr>
      <w:tr w:rsidR="006804D2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7.7.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Ассоциации из личного опыта </w:t>
            </w:r>
            <w:proofErr w:type="gram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учащихся</w:t>
            </w:r>
            <w:proofErr w:type="gram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5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наблюдения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на основе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эмоциональных впечатлений и с учётом визуальной установки учителя;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инфоурок</w:t>
            </w:r>
          </w:p>
        </w:tc>
      </w:tr>
      <w:tr w:rsidR="006804D2">
        <w:trPr>
          <w:trHeight w:hRule="exact" w:val="10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7.8.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Пластова</w:t>
            </w:r>
            <w:proofErr w:type="spellEnd"/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К. Моне, В. Ван Гога и других художников (по выбору учителя) по теме 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5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15.05.2023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270"/>
              <w:jc w:val="both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4Hm3YrYNgczRAP7jbGCZ7vA8XwbBR8DWMU7 Bm9FKZqjxQXPPcwMP1kDbK3mtBSdt2c6TmLCP iMSXa39uBiEBwkg4FW9DH2oqmJa3QMpEti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Модуль 8.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Азбука цифровой графики</w:t>
            </w:r>
          </w:p>
        </w:tc>
      </w:tr>
      <w:tr w:rsidR="006804D2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5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фотографирования с целью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эстетического и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целенаправленного наблюдения природы;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prezentaciya-master-izobrazheniya-uchit-videt-1-klass-shkola-rossii.html</w:t>
            </w:r>
          </w:p>
        </w:tc>
      </w:tr>
      <w:tr w:rsidR="006804D2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4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B57E1B" w:rsidRDefault="00B57E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57E1B">
              <w:rPr>
                <w:rFonts w:ascii="Times New Roman" w:hAnsi="Times New Roman" w:cs="Times New Roman"/>
                <w:sz w:val="16"/>
                <w:szCs w:val="16"/>
              </w:rPr>
              <w:t>22.05.2023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Приобретать опыт обсуждения фотографий с точки зрения цели сделанного снимка, значимости его содержания, его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композиции;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https://uchitelya.com/okruzhayuschiy-mir/44567-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prezentaciya-master-izobrazheniya-uchit-videt-1-klass-shkola-rossii.html</w:t>
            </w:r>
          </w:p>
        </w:tc>
      </w:tr>
      <w:tr w:rsidR="006804D2">
        <w:trPr>
          <w:trHeight w:hRule="exact" w:val="34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 8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0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  <w:tr w:rsidR="006804D2">
        <w:trPr>
          <w:trHeight w:hRule="exact" w:val="328"/>
        </w:trPr>
        <w:tc>
          <w:tcPr>
            <w:tcW w:w="4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32</w:t>
            </w:r>
          </w:p>
        </w:tc>
        <w:tc>
          <w:tcPr>
            <w:tcW w:w="7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78" w:line="220" w:lineRule="exact"/>
      </w:pPr>
    </w:p>
    <w:p w:rsidR="006804D2" w:rsidRDefault="00AA42B3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804D2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6804D2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804D2" w:rsidRDefault="006804D2"/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04D2" w:rsidRDefault="006804D2"/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Изображения всюду вокруг нас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rFonts w:ascii="Times New Roman" w:hAnsi="Times New Roman" w:cs="Times New Roman"/>
                <w:lang w:val="ru-RU"/>
              </w:rPr>
            </w:pPr>
            <w:r w:rsidRPr="00AA42B3">
              <w:rPr>
                <w:rFonts w:ascii="Times New Roman" w:hAnsi="Times New Roman" w:cs="Times New Roman"/>
                <w:lang w:val="ru-RU"/>
              </w:rPr>
              <w:t>5.09.</w:t>
            </w: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AA42B3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Мастер Изображения учит видеть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8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Разные виды линий. Линии в природе.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19.09.2022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Рисунок с натуры: рисунок листьев разной формы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пятном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right="720"/>
              <w:jc w:val="center"/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линией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Линейный тематический рисунок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Разноцветные краски.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Три основных цвета.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Красивые рыбы. Монотипия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Тематическая композиция«Времена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100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Изображать можно в объеме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Украшения птиц. Объемная аппликация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Бумажная пластика.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Лепка игрушки по мотивам народных художественных промыслов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1900" w:h="16840"/>
          <w:pgMar w:top="298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88"/>
        <w:gridCol w:w="734"/>
        <w:gridCol w:w="1620"/>
        <w:gridCol w:w="1668"/>
        <w:gridCol w:w="1164"/>
        <w:gridCol w:w="1574"/>
      </w:tblGrid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Наблюдение узоров в живой природе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Узоры на крыльях. Ритм пятен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Узоры, которые создали люди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игрушки для новогодней ёлки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Сумка- пакет для карандашей, ее украшение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Декоративная композиция в круге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Дома бывают разными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6.03.2022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Домики, которые построила природа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Дом снаружи и внутри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 w:rsidRPr="00AA42B3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Все имеет свое строение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6804D2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28.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Макетирование (или создание аппликации)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сказочного города из бумаги, картона или пластилина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Художественное наблюдение окружающего мира (мира </w:t>
            </w:r>
            <w:r w:rsidRPr="00AA42B3">
              <w:rPr>
                <w:lang w:val="ru-RU"/>
              </w:rPr>
              <w:br/>
            </w: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природы) и предметной среды жизни человека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живописной картиной.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Рассматривание иллюстраций к детским книгам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804D2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художников по теме «Времена года»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rPr>
                <w:lang w:val="ru-RU"/>
              </w:rPr>
            </w:pPr>
            <w:r>
              <w:rPr>
                <w:lang w:val="ru-RU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1900" w:h="16840"/>
          <w:pgMar w:top="284" w:right="650" w:bottom="66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92"/>
        <w:gridCol w:w="734"/>
        <w:gridCol w:w="1620"/>
        <w:gridCol w:w="1668"/>
        <w:gridCol w:w="2738"/>
      </w:tblGrid>
      <w:tr w:rsidR="006804D2">
        <w:trPr>
          <w:trHeight w:hRule="exact" w:val="80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804D2" w:rsidRPr="00AA42B3" w:rsidRDefault="00AA42B3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A42B3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AA42B3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804D2" w:rsidRDefault="006804D2"/>
        </w:tc>
      </w:tr>
    </w:tbl>
    <w:p w:rsidR="006804D2" w:rsidRDefault="006804D2">
      <w:pPr>
        <w:autoSpaceDE w:val="0"/>
        <w:autoSpaceDN w:val="0"/>
        <w:spacing w:after="0" w:line="14" w:lineRule="exact"/>
      </w:pPr>
    </w:p>
    <w:p w:rsidR="006804D2" w:rsidRDefault="006804D2">
      <w:pPr>
        <w:sectPr w:rsidR="006804D2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Default="006804D2">
      <w:pPr>
        <w:autoSpaceDE w:val="0"/>
        <w:autoSpaceDN w:val="0"/>
        <w:spacing w:after="78" w:line="220" w:lineRule="exact"/>
      </w:pPr>
    </w:p>
    <w:p w:rsidR="006804D2" w:rsidRDefault="00AA42B3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804D2" w:rsidRDefault="00AA42B3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804D2" w:rsidRPr="00AA42B3" w:rsidRDefault="00AA42B3">
      <w:pPr>
        <w:autoSpaceDE w:val="0"/>
        <w:autoSpaceDN w:val="0"/>
        <w:spacing w:before="166" w:after="0" w:line="271" w:lineRule="auto"/>
        <w:ind w:right="144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Б.М.; Акционерное общество «Издательство «Просвещение</w:t>
      </w:r>
      <w:proofErr w:type="gramStart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»;;</w:t>
      </w:r>
      <w:proofErr w:type="gram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804D2" w:rsidRPr="00AA42B3" w:rsidRDefault="00AA42B3">
      <w:pPr>
        <w:autoSpaceDE w:val="0"/>
        <w:autoSpaceDN w:val="0"/>
        <w:spacing w:before="26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804D2" w:rsidRPr="00AA42B3" w:rsidRDefault="00AA42B3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AA42B3">
        <w:rPr>
          <w:lang w:val="ru-RU"/>
        </w:rPr>
        <w:br/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804D2" w:rsidRPr="00AA42B3" w:rsidRDefault="00AA42B3">
      <w:pPr>
        <w:autoSpaceDE w:val="0"/>
        <w:autoSpaceDN w:val="0"/>
        <w:spacing w:before="26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804D2" w:rsidRPr="00AA42B3" w:rsidRDefault="00AA42B3">
      <w:pPr>
        <w:autoSpaceDE w:val="0"/>
        <w:autoSpaceDN w:val="0"/>
        <w:spacing w:before="166" w:after="0" w:line="281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-4/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A42B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AA42B3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htm</w:t>
      </w:r>
      <w:proofErr w:type="spellEnd"/>
    </w:p>
    <w:p w:rsidR="006804D2" w:rsidRPr="00AA42B3" w:rsidRDefault="006804D2">
      <w:pPr>
        <w:rPr>
          <w:lang w:val="ru-RU"/>
        </w:rPr>
        <w:sectPr w:rsidR="006804D2" w:rsidRPr="00AA42B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804D2" w:rsidRPr="00AA42B3" w:rsidRDefault="006804D2">
      <w:pPr>
        <w:autoSpaceDE w:val="0"/>
        <w:autoSpaceDN w:val="0"/>
        <w:spacing w:after="78" w:line="220" w:lineRule="exact"/>
        <w:rPr>
          <w:lang w:val="ru-RU"/>
        </w:rPr>
      </w:pPr>
    </w:p>
    <w:p w:rsidR="006804D2" w:rsidRPr="00AA42B3" w:rsidRDefault="00AA42B3">
      <w:pPr>
        <w:autoSpaceDE w:val="0"/>
        <w:autoSpaceDN w:val="0"/>
        <w:spacing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804D2" w:rsidRPr="00AA42B3" w:rsidRDefault="00AA42B3">
      <w:pPr>
        <w:autoSpaceDE w:val="0"/>
        <w:autoSpaceDN w:val="0"/>
        <w:spacing w:before="346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804D2" w:rsidRPr="00AA42B3" w:rsidRDefault="00AA42B3">
      <w:pPr>
        <w:autoSpaceDE w:val="0"/>
        <w:autoSpaceDN w:val="0"/>
        <w:spacing w:before="166" w:after="0" w:line="262" w:lineRule="auto"/>
        <w:ind w:right="576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Наборы сюжетных (предметных) картинок в соответствии с тематикой</w:t>
      </w:r>
    </w:p>
    <w:p w:rsidR="006804D2" w:rsidRPr="00AA42B3" w:rsidRDefault="00AA42B3">
      <w:pPr>
        <w:autoSpaceDE w:val="0"/>
        <w:autoSpaceDN w:val="0"/>
        <w:spacing w:before="262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804D2" w:rsidRPr="00AA42B3" w:rsidRDefault="00AA42B3">
      <w:pPr>
        <w:autoSpaceDE w:val="0"/>
        <w:autoSpaceDN w:val="0"/>
        <w:spacing w:before="166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6804D2" w:rsidRPr="00AA42B3" w:rsidRDefault="00AA42B3">
      <w:pPr>
        <w:autoSpaceDE w:val="0"/>
        <w:autoSpaceDN w:val="0"/>
        <w:spacing w:before="70" w:after="0" w:line="230" w:lineRule="auto"/>
        <w:rPr>
          <w:lang w:val="ru-RU"/>
        </w:rPr>
      </w:pPr>
      <w:r w:rsidRPr="00AA42B3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6804D2" w:rsidRDefault="00AA42B3">
      <w:pPr>
        <w:autoSpaceDE w:val="0"/>
        <w:autoSpaceDN w:val="0"/>
        <w:spacing w:before="70" w:after="0" w:line="262" w:lineRule="auto"/>
        <w:ind w:right="9072"/>
      </w:pPr>
      <w:r>
        <w:rPr>
          <w:rFonts w:ascii="Times New Roman" w:eastAsia="Times New Roman" w:hAnsi="Times New Roman"/>
          <w:color w:val="000000"/>
          <w:sz w:val="24"/>
        </w:rPr>
        <w:t xml:space="preserve">3. Колонки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4. Компьютер</w:t>
      </w:r>
    </w:p>
    <w:p w:rsidR="006804D2" w:rsidRDefault="006804D2">
      <w:pPr>
        <w:sectPr w:rsidR="006804D2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A42B3" w:rsidRDefault="00AA42B3"/>
    <w:sectPr w:rsidR="00AA42B3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1B83"/>
    <w:rsid w:val="006804D2"/>
    <w:rsid w:val="00AA1D8D"/>
    <w:rsid w:val="00AA42B3"/>
    <w:rsid w:val="00B47730"/>
    <w:rsid w:val="00B57E1B"/>
    <w:rsid w:val="00B95695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351B845A-5BC4-401F-A153-30732A1F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26047A-6457-4F75-B4D3-83214CE62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23</Pages>
  <Words>6984</Words>
  <Characters>39810</Characters>
  <Application>Microsoft Office Word</Application>
  <DocSecurity>0</DocSecurity>
  <Lines>331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46701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Даша</cp:lastModifiedBy>
  <cp:revision>3</cp:revision>
  <dcterms:created xsi:type="dcterms:W3CDTF">2013-12-23T23:15:00Z</dcterms:created>
  <dcterms:modified xsi:type="dcterms:W3CDTF">2022-09-04T06:21:00Z</dcterms:modified>
  <cp:category/>
</cp:coreProperties>
</file>