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96" w:rsidRPr="00363E96" w:rsidRDefault="00363E96" w:rsidP="00363E96">
      <w:pPr>
        <w:shd w:val="clear" w:color="auto" w:fill="FFFFFF"/>
        <w:jc w:val="center"/>
        <w:rPr>
          <w:rFonts w:ascii="Times New Roman" w:hAnsi="Times New Roman"/>
          <w:b/>
          <w:color w:val="000000"/>
        </w:rPr>
      </w:pPr>
      <w:r w:rsidRPr="00363E96">
        <w:rPr>
          <w:rFonts w:ascii="Times New Roman" w:hAnsi="Times New Roman"/>
          <w:b/>
        </w:rPr>
        <w:t>муниципальное бюджетное общеобразовательное учреждение Маркинская средняя</w:t>
      </w:r>
      <w:r>
        <w:rPr>
          <w:rFonts w:ascii="Times New Roman" w:hAnsi="Times New Roman"/>
          <w:b/>
        </w:rPr>
        <w:t xml:space="preserve">    </w:t>
      </w:r>
      <w:r w:rsidRPr="00363E96">
        <w:rPr>
          <w:rFonts w:ascii="Times New Roman" w:hAnsi="Times New Roman"/>
          <w:b/>
        </w:rPr>
        <w:t xml:space="preserve"> общеобразовательная школа Цимлянского района Ростовской области</w:t>
      </w:r>
    </w:p>
    <w:p w:rsidR="00363E96" w:rsidRPr="00363E96" w:rsidRDefault="00363E96" w:rsidP="00363E96">
      <w:pPr>
        <w:shd w:val="clear" w:color="auto" w:fill="FFFFFF"/>
        <w:ind w:left="5387"/>
        <w:jc w:val="center"/>
        <w:rPr>
          <w:rFonts w:ascii="Times New Roman" w:hAnsi="Times New Roman"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5025"/>
        <w:gridCol w:w="4906"/>
      </w:tblGrid>
      <w:tr w:rsidR="00363E96" w:rsidRPr="00363E96" w:rsidTr="00363E96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63E96" w:rsidRPr="00363E96" w:rsidRDefault="00363E96" w:rsidP="00AA790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3E96">
              <w:rPr>
                <w:rFonts w:ascii="Times New Roman" w:hAnsi="Times New Roman"/>
                <w:b/>
                <w:color w:val="000000"/>
              </w:rPr>
              <w:t>СОГЛАСОВАНО</w:t>
            </w:r>
          </w:p>
          <w:p w:rsidR="00363E96" w:rsidRPr="00363E96" w:rsidRDefault="00363E96" w:rsidP="00AA79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3E96">
              <w:rPr>
                <w:rFonts w:ascii="Times New Roman" w:hAnsi="Times New Roman"/>
                <w:color w:val="000000"/>
              </w:rPr>
              <w:t>Педагогическим советом</w:t>
            </w:r>
          </w:p>
          <w:p w:rsidR="00363E96" w:rsidRPr="00363E96" w:rsidRDefault="00AA7904" w:rsidP="00AA790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(протокол от </w:t>
            </w:r>
            <w:r>
              <w:rPr>
                <w:rFonts w:ascii="Times New Roman" w:hAnsi="Times New Roman"/>
                <w:color w:val="000000"/>
                <w:u w:val="single"/>
              </w:rPr>
              <w:t>25.08.2022</w:t>
            </w:r>
            <w:r>
              <w:rPr>
                <w:rFonts w:ascii="Times New Roman" w:hAnsi="Times New Roman"/>
                <w:color w:val="000000"/>
              </w:rPr>
              <w:t>_</w:t>
            </w:r>
            <w:r w:rsidR="00363E96" w:rsidRPr="00363E96">
              <w:rPr>
                <w:rFonts w:ascii="Times New Roman" w:hAnsi="Times New Roman"/>
                <w:color w:val="000000"/>
              </w:rPr>
              <w:t xml:space="preserve"> № </w:t>
            </w:r>
            <w:r w:rsidR="00363E96" w:rsidRPr="00363E96">
              <w:rPr>
                <w:rFonts w:ascii="Times New Roman" w:hAnsi="Times New Roman"/>
                <w:color w:val="0084A9"/>
              </w:rPr>
              <w:t>_</w:t>
            </w:r>
            <w:r w:rsidRPr="00AA7904">
              <w:rPr>
                <w:rFonts w:ascii="Times New Roman" w:hAnsi="Times New Roman"/>
                <w:u w:val="single"/>
              </w:rPr>
              <w:t>1</w:t>
            </w:r>
            <w:r w:rsidR="00363E96" w:rsidRPr="00363E96">
              <w:rPr>
                <w:rFonts w:ascii="Times New Roman" w:hAnsi="Times New Roman"/>
                <w:color w:val="0084A9"/>
              </w:rPr>
              <w:t>__</w:t>
            </w:r>
            <w:r w:rsidR="00363E96" w:rsidRPr="00363E96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63E96" w:rsidRPr="00363E96" w:rsidRDefault="00363E96" w:rsidP="00AA790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3E96">
              <w:rPr>
                <w:rFonts w:ascii="Times New Roman" w:hAnsi="Times New Roman"/>
                <w:b/>
                <w:color w:val="000000"/>
              </w:rPr>
              <w:t>УТВЕРЖДАЮ</w:t>
            </w:r>
          </w:p>
          <w:p w:rsidR="00363E96" w:rsidRPr="00363E96" w:rsidRDefault="00363E96" w:rsidP="00AA790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3E96">
              <w:rPr>
                <w:rFonts w:ascii="Times New Roman" w:hAnsi="Times New Roman"/>
                <w:color w:val="000000"/>
              </w:rPr>
              <w:t xml:space="preserve">Директор </w:t>
            </w:r>
            <w:r w:rsidRPr="00363E96">
              <w:rPr>
                <w:rFonts w:ascii="Times New Roman" w:hAnsi="Times New Roman"/>
              </w:rPr>
              <w:t xml:space="preserve">школы       </w:t>
            </w:r>
            <w:r w:rsidRPr="00363E96">
              <w:rPr>
                <w:rFonts w:ascii="Times New Roman" w:hAnsi="Times New Roman"/>
              </w:rPr>
              <w:br/>
              <w:t xml:space="preserve">                             _____________</w:t>
            </w:r>
            <w:r w:rsidR="00AA7904">
              <w:rPr>
                <w:rFonts w:ascii="Times New Roman" w:hAnsi="Times New Roman"/>
              </w:rPr>
              <w:t>_С.С.Малахова</w:t>
            </w:r>
            <w:r w:rsidR="00AA7904">
              <w:rPr>
                <w:rFonts w:ascii="Times New Roman" w:hAnsi="Times New Roman"/>
              </w:rPr>
              <w:br/>
              <w:t xml:space="preserve">                   </w:t>
            </w:r>
            <w:r w:rsidRPr="00363E96">
              <w:rPr>
                <w:rFonts w:ascii="Times New Roman" w:hAnsi="Times New Roman"/>
              </w:rPr>
              <w:t xml:space="preserve">   приказ от __</w:t>
            </w:r>
            <w:r w:rsidR="00AA7904">
              <w:rPr>
                <w:rFonts w:ascii="Times New Roman" w:hAnsi="Times New Roman"/>
                <w:u w:val="single"/>
              </w:rPr>
              <w:t>25.</w:t>
            </w:r>
            <w:r w:rsidR="00AA7904">
              <w:rPr>
                <w:rFonts w:ascii="Times New Roman" w:hAnsi="Times New Roman"/>
              </w:rPr>
              <w:t xml:space="preserve"> </w:t>
            </w:r>
            <w:r w:rsidRPr="00363E96">
              <w:rPr>
                <w:rFonts w:ascii="Times New Roman" w:hAnsi="Times New Roman"/>
              </w:rPr>
              <w:t xml:space="preserve">08.2022 № </w:t>
            </w:r>
            <w:r w:rsidR="00AA7904">
              <w:rPr>
                <w:rFonts w:ascii="Times New Roman" w:hAnsi="Times New Roman"/>
                <w:u w:val="single"/>
              </w:rPr>
              <w:t>170</w:t>
            </w:r>
            <w:r w:rsidRPr="00363E96">
              <w:rPr>
                <w:rFonts w:ascii="Times New Roman" w:hAnsi="Times New Roman"/>
              </w:rPr>
              <w:t>_______</w:t>
            </w:r>
          </w:p>
        </w:tc>
      </w:tr>
      <w:tr w:rsidR="00363E96" w:rsidRPr="00363E96" w:rsidTr="00363E96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63E96" w:rsidRPr="00363E96" w:rsidRDefault="00363E96" w:rsidP="00AA7904">
            <w:pPr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63E96" w:rsidRPr="00363E96" w:rsidRDefault="00363E96" w:rsidP="00AA7904">
            <w:pPr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363E96" w:rsidRPr="00363E96" w:rsidTr="00363E96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363E96" w:rsidRPr="00363E96" w:rsidRDefault="00363E96" w:rsidP="00AA7904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63E96">
              <w:rPr>
                <w:rFonts w:ascii="Times New Roman" w:hAnsi="Times New Roman"/>
                <w:b/>
                <w:color w:val="000000"/>
              </w:rPr>
              <w:t>СОГЛАСОВАНО</w:t>
            </w:r>
          </w:p>
          <w:p w:rsidR="00363E96" w:rsidRPr="00363E96" w:rsidRDefault="00363E96" w:rsidP="00AA79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3E96">
              <w:rPr>
                <w:rFonts w:ascii="Times New Roman" w:hAnsi="Times New Roman"/>
                <w:color w:val="000000"/>
              </w:rPr>
              <w:t>методическим объединением</w:t>
            </w:r>
          </w:p>
          <w:p w:rsidR="00363E96" w:rsidRPr="00363E96" w:rsidRDefault="00363E96" w:rsidP="00AA79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3E96">
              <w:rPr>
                <w:rFonts w:ascii="Times New Roman" w:hAnsi="Times New Roman"/>
                <w:color w:val="000000"/>
              </w:rPr>
              <w:t>учителей</w:t>
            </w:r>
          </w:p>
          <w:p w:rsidR="00363E96" w:rsidRPr="00363E96" w:rsidRDefault="00363E96" w:rsidP="00AA7904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363E96">
              <w:rPr>
                <w:rFonts w:ascii="Times New Roman" w:hAnsi="Times New Roman"/>
                <w:color w:val="000000"/>
              </w:rPr>
              <w:t xml:space="preserve">протокол от </w:t>
            </w:r>
            <w:r w:rsidR="00AA7904">
              <w:rPr>
                <w:rFonts w:ascii="Times New Roman" w:hAnsi="Times New Roman"/>
                <w:color w:val="000000"/>
                <w:u w:val="single"/>
              </w:rPr>
              <w:t>25.08.2022</w:t>
            </w:r>
            <w:r w:rsidRPr="00363E96">
              <w:rPr>
                <w:rFonts w:ascii="Times New Roman" w:hAnsi="Times New Roman"/>
                <w:color w:val="0084A9"/>
              </w:rPr>
              <w:t>_</w:t>
            </w:r>
            <w:r w:rsidRPr="00363E96">
              <w:rPr>
                <w:rFonts w:ascii="Times New Roman" w:hAnsi="Times New Roman"/>
                <w:color w:val="000000"/>
              </w:rPr>
              <w:t xml:space="preserve"> № </w:t>
            </w:r>
            <w:r w:rsidRPr="00AA7904">
              <w:rPr>
                <w:rFonts w:ascii="Times New Roman" w:hAnsi="Times New Roman"/>
              </w:rPr>
              <w:t>___</w:t>
            </w:r>
            <w:r w:rsidR="00AA7904" w:rsidRPr="00AA7904">
              <w:rPr>
                <w:rFonts w:ascii="Times New Roman" w:hAnsi="Times New Roman"/>
                <w:u w:val="single"/>
              </w:rPr>
              <w:t>1</w:t>
            </w:r>
            <w:r w:rsidRPr="00AA7904">
              <w:rPr>
                <w:rFonts w:ascii="Times New Roman" w:hAnsi="Times New Roman"/>
              </w:rPr>
              <w:t>__</w:t>
            </w:r>
          </w:p>
          <w:p w:rsidR="00363E96" w:rsidRPr="00363E96" w:rsidRDefault="00363E96" w:rsidP="00AA7904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</w:rPr>
            </w:pPr>
            <w:r w:rsidRPr="00363E96">
              <w:rPr>
                <w:rFonts w:ascii="Times New Roman" w:hAnsi="Times New Roman"/>
                <w:color w:val="000000"/>
                <w:u w:val="single"/>
              </w:rPr>
              <w:t>_______________</w:t>
            </w:r>
            <w:r w:rsidRPr="00363E96">
              <w:rPr>
                <w:rFonts w:ascii="Times New Roman" w:hAnsi="Times New Roman"/>
                <w:color w:val="000000"/>
              </w:rPr>
              <w:t xml:space="preserve"> _</w:t>
            </w:r>
            <w:r w:rsidR="00774CF4" w:rsidRPr="00774CF4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Е.Л.Горбанева</w:t>
            </w:r>
            <w:r w:rsidRPr="00363E96">
              <w:rPr>
                <w:rFonts w:ascii="Times New Roman" w:hAnsi="Times New Roman"/>
                <w:color w:val="000000"/>
              </w:rPr>
              <w:t>___</w:t>
            </w:r>
          </w:p>
          <w:p w:rsidR="00363E96" w:rsidRPr="00363E96" w:rsidRDefault="00363E96" w:rsidP="00AA7904">
            <w:pPr>
              <w:shd w:val="clear" w:color="auto" w:fill="FFFFFF"/>
              <w:ind w:left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3E96">
              <w:rPr>
                <w:rFonts w:ascii="Times New Roman" w:hAnsi="Times New Roman"/>
                <w:sz w:val="16"/>
                <w:szCs w:val="16"/>
              </w:rPr>
              <w:t>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363E96" w:rsidRPr="00363E96" w:rsidRDefault="00363E96" w:rsidP="00AA790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3E96">
              <w:rPr>
                <w:rFonts w:ascii="Times New Roman" w:hAnsi="Times New Roman"/>
                <w:b/>
                <w:color w:val="000000"/>
              </w:rPr>
              <w:t>СОГЛАСОВАНО</w:t>
            </w:r>
            <w:r w:rsidRPr="00363E96">
              <w:rPr>
                <w:rFonts w:ascii="Times New Roman" w:hAnsi="Times New Roman"/>
                <w:color w:val="000000"/>
              </w:rPr>
              <w:br/>
              <w:t>Заместитель директора по УВР</w:t>
            </w:r>
          </w:p>
          <w:p w:rsidR="00363E96" w:rsidRPr="00363E96" w:rsidRDefault="00363E96" w:rsidP="00AA79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363E96">
              <w:rPr>
                <w:rFonts w:ascii="Times New Roman" w:hAnsi="Times New Roman"/>
                <w:color w:val="000000"/>
              </w:rPr>
              <w:t>______________     Л.И.Кардакова</w:t>
            </w:r>
          </w:p>
          <w:p w:rsidR="00363E96" w:rsidRPr="00363E96" w:rsidRDefault="00363E96" w:rsidP="00AA7904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63E96" w:rsidRPr="00363E96" w:rsidRDefault="00363E96" w:rsidP="00AA790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3E96">
              <w:rPr>
                <w:rFonts w:ascii="Times New Roman" w:hAnsi="Times New Roman"/>
                <w:color w:val="000000"/>
              </w:rPr>
              <w:t>_</w:t>
            </w:r>
            <w:r w:rsidR="00AA7904">
              <w:rPr>
                <w:rFonts w:ascii="Times New Roman" w:hAnsi="Times New Roman"/>
                <w:color w:val="000000"/>
                <w:u w:val="single"/>
              </w:rPr>
              <w:t>25</w:t>
            </w:r>
            <w:r w:rsidR="00AA7904">
              <w:rPr>
                <w:rFonts w:ascii="Times New Roman" w:hAnsi="Times New Roman"/>
                <w:color w:val="000000"/>
              </w:rPr>
              <w:t>_</w:t>
            </w:r>
            <w:r w:rsidRPr="00363E96">
              <w:rPr>
                <w:rFonts w:ascii="Times New Roman" w:hAnsi="Times New Roman"/>
                <w:color w:val="000000"/>
              </w:rPr>
              <w:t>августа 2022 года</w:t>
            </w:r>
          </w:p>
        </w:tc>
      </w:tr>
    </w:tbl>
    <w:p w:rsidR="000A3E60" w:rsidRDefault="000A3E60" w:rsidP="00363E96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/>
          <w:b/>
          <w:sz w:val="40"/>
          <w:szCs w:val="40"/>
        </w:rPr>
      </w:pPr>
    </w:p>
    <w:p w:rsidR="00363E96" w:rsidRPr="00363E96" w:rsidRDefault="00363E96" w:rsidP="00363E96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/>
          <w:b/>
          <w:sz w:val="40"/>
          <w:szCs w:val="40"/>
        </w:rPr>
      </w:pPr>
      <w:r w:rsidRPr="00363E96">
        <w:rPr>
          <w:rFonts w:ascii="Times New Roman" w:hAnsi="Times New Roman"/>
          <w:b/>
          <w:sz w:val="40"/>
          <w:szCs w:val="40"/>
        </w:rPr>
        <w:t>РАБОЧАЯ  ПРОГРАММА</w:t>
      </w:r>
    </w:p>
    <w:p w:rsidR="00363E96" w:rsidRPr="00363E96" w:rsidRDefault="00363E96" w:rsidP="00363E96">
      <w:pPr>
        <w:shd w:val="clear" w:color="auto" w:fill="FFFFFF"/>
        <w:rPr>
          <w:rFonts w:ascii="Times New Roman" w:hAnsi="Times New Roman"/>
          <w:bCs/>
          <w:color w:val="000000"/>
          <w:sz w:val="28"/>
          <w:szCs w:val="28"/>
        </w:rPr>
      </w:pPr>
      <w:r w:rsidRPr="00363E96">
        <w:rPr>
          <w:rFonts w:ascii="Times New Roman" w:hAnsi="Times New Roman"/>
          <w:bCs/>
          <w:color w:val="000000"/>
          <w:sz w:val="28"/>
          <w:szCs w:val="28"/>
        </w:rPr>
        <w:t>Учебного предмета «Немецкий язык»   _____________________________________________________________</w:t>
      </w:r>
    </w:p>
    <w:p w:rsidR="00363E96" w:rsidRPr="00363E96" w:rsidRDefault="00363E96" w:rsidP="00363E96">
      <w:pPr>
        <w:shd w:val="clear" w:color="auto" w:fill="FFFFFF"/>
        <w:jc w:val="center"/>
        <w:rPr>
          <w:rFonts w:ascii="Times New Roman" w:hAnsi="Times New Roman"/>
          <w:sz w:val="20"/>
          <w:szCs w:val="20"/>
        </w:rPr>
      </w:pPr>
      <w:r w:rsidRPr="00363E96">
        <w:rPr>
          <w:rFonts w:ascii="Times New Roman" w:hAnsi="Times New Roman"/>
          <w:sz w:val="20"/>
          <w:szCs w:val="20"/>
        </w:rPr>
        <w:t>(указать учебный предмет, курс)</w:t>
      </w:r>
    </w:p>
    <w:p w:rsidR="00363E96" w:rsidRPr="00363E96" w:rsidRDefault="00363E96" w:rsidP="00363E96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363E96">
        <w:rPr>
          <w:rFonts w:ascii="Times New Roman" w:hAnsi="Times New Roman"/>
          <w:sz w:val="28"/>
          <w:szCs w:val="28"/>
        </w:rPr>
        <w:t xml:space="preserve">на </w:t>
      </w:r>
      <w:r w:rsidRPr="00363E96">
        <w:rPr>
          <w:rFonts w:ascii="Times New Roman" w:hAnsi="Times New Roman"/>
          <w:sz w:val="28"/>
          <w:szCs w:val="28"/>
          <w:u w:val="single"/>
        </w:rPr>
        <w:t>2022 – 2023</w:t>
      </w:r>
      <w:r w:rsidRPr="00363E96">
        <w:rPr>
          <w:rFonts w:ascii="Times New Roman" w:hAnsi="Times New Roman"/>
          <w:sz w:val="28"/>
          <w:szCs w:val="28"/>
        </w:rPr>
        <w:t xml:space="preserve"> учебный год </w:t>
      </w:r>
    </w:p>
    <w:p w:rsidR="00363E96" w:rsidRPr="00363E96" w:rsidRDefault="00363E96" w:rsidP="00363E96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363E96">
        <w:rPr>
          <w:rFonts w:ascii="Times New Roman" w:hAnsi="Times New Roman"/>
          <w:sz w:val="28"/>
          <w:szCs w:val="28"/>
        </w:rPr>
        <w:t>Уровень общего образования_</w:t>
      </w:r>
      <w:r w:rsidRPr="00363E96">
        <w:rPr>
          <w:rFonts w:ascii="Times New Roman" w:hAnsi="Times New Roman"/>
          <w:sz w:val="28"/>
          <w:szCs w:val="28"/>
          <w:u w:val="single"/>
        </w:rPr>
        <w:t xml:space="preserve"> начальное общее образование  4 класс</w:t>
      </w:r>
      <w:r w:rsidRPr="00363E96">
        <w:rPr>
          <w:rFonts w:ascii="Times New Roman" w:hAnsi="Times New Roman"/>
          <w:sz w:val="28"/>
          <w:szCs w:val="28"/>
        </w:rPr>
        <w:t xml:space="preserve"> ______</w:t>
      </w:r>
    </w:p>
    <w:p w:rsidR="00363E96" w:rsidRPr="00363E96" w:rsidRDefault="00363E96" w:rsidP="00363E96">
      <w:pPr>
        <w:jc w:val="center"/>
        <w:rPr>
          <w:rFonts w:ascii="Times New Roman" w:hAnsi="Times New Roman"/>
          <w:sz w:val="16"/>
          <w:szCs w:val="20"/>
        </w:rPr>
      </w:pPr>
      <w:r w:rsidRPr="00363E96">
        <w:rPr>
          <w:rFonts w:ascii="Times New Roman" w:hAnsi="Times New Roman"/>
          <w:sz w:val="20"/>
        </w:rPr>
        <w:t>(начальное общее, основное общее, среднее общее образование с указанием класса)</w:t>
      </w:r>
    </w:p>
    <w:p w:rsidR="00363E96" w:rsidRPr="00363E96" w:rsidRDefault="00363E96" w:rsidP="00363E96">
      <w:pPr>
        <w:rPr>
          <w:rFonts w:ascii="Times New Roman" w:hAnsi="Times New Roman"/>
          <w:sz w:val="28"/>
          <w:szCs w:val="28"/>
        </w:rPr>
      </w:pPr>
      <w:r w:rsidRPr="00363E96">
        <w:rPr>
          <w:rFonts w:ascii="Times New Roman" w:hAnsi="Times New Roman"/>
          <w:sz w:val="28"/>
          <w:szCs w:val="28"/>
        </w:rPr>
        <w:t>Количество часов в неделю ___</w:t>
      </w:r>
      <w:r w:rsidRPr="00363E96">
        <w:rPr>
          <w:rFonts w:ascii="Times New Roman" w:hAnsi="Times New Roman"/>
          <w:sz w:val="28"/>
          <w:szCs w:val="28"/>
          <w:u w:val="single"/>
        </w:rPr>
        <w:t>2</w:t>
      </w:r>
      <w:r w:rsidRPr="00363E96">
        <w:rPr>
          <w:rFonts w:ascii="Times New Roman" w:hAnsi="Times New Roman"/>
          <w:sz w:val="28"/>
          <w:szCs w:val="28"/>
        </w:rPr>
        <w:t>_____</w:t>
      </w:r>
    </w:p>
    <w:p w:rsidR="00363E96" w:rsidRPr="00363E96" w:rsidRDefault="00363E96" w:rsidP="00363E96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363E96">
        <w:rPr>
          <w:rFonts w:ascii="Times New Roman" w:hAnsi="Times New Roman"/>
          <w:color w:val="000000"/>
          <w:sz w:val="28"/>
          <w:szCs w:val="28"/>
        </w:rPr>
        <w:t>Учитель __</w:t>
      </w:r>
      <w:r w:rsidRPr="00363E96">
        <w:rPr>
          <w:rFonts w:ascii="Times New Roman" w:hAnsi="Times New Roman"/>
          <w:color w:val="000000"/>
          <w:sz w:val="28"/>
          <w:szCs w:val="28"/>
          <w:u w:val="single"/>
        </w:rPr>
        <w:t xml:space="preserve"> Челбина Нина Яковлевна </w:t>
      </w:r>
      <w:r w:rsidRPr="00363E96">
        <w:rPr>
          <w:rFonts w:ascii="Times New Roman" w:hAnsi="Times New Roman"/>
          <w:color w:val="000000"/>
          <w:sz w:val="28"/>
          <w:szCs w:val="28"/>
        </w:rPr>
        <w:t>__________________________________</w:t>
      </w:r>
    </w:p>
    <w:p w:rsidR="00363E96" w:rsidRPr="00363E96" w:rsidRDefault="00363E96" w:rsidP="00363E96">
      <w:pPr>
        <w:rPr>
          <w:rFonts w:ascii="Times New Roman" w:hAnsi="Times New Roman"/>
          <w:color w:val="000000"/>
          <w:sz w:val="20"/>
          <w:szCs w:val="20"/>
        </w:rPr>
      </w:pPr>
      <w:r w:rsidRPr="00363E96">
        <w:rPr>
          <w:rFonts w:ascii="Times New Roman" w:hAnsi="Times New Roman"/>
          <w:sz w:val="20"/>
          <w:szCs w:val="20"/>
        </w:rPr>
        <w:t xml:space="preserve">Ф.И.О.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363E96">
        <w:rPr>
          <w:rFonts w:ascii="Times New Roman" w:hAnsi="Times New Roman"/>
          <w:sz w:val="28"/>
          <w:szCs w:val="28"/>
        </w:rPr>
        <w:t xml:space="preserve">Программа разработана на основе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363E96">
        <w:rPr>
          <w:rFonts w:ascii="Times New Roman" w:hAnsi="Times New Roman"/>
          <w:sz w:val="28"/>
          <w:szCs w:val="28"/>
        </w:rPr>
        <w:t>_</w:t>
      </w:r>
      <w:r w:rsidRPr="00363E96">
        <w:rPr>
          <w:rFonts w:ascii="Times New Roman" w:hAnsi="Times New Roman"/>
          <w:sz w:val="28"/>
          <w:szCs w:val="28"/>
          <w:u w:val="single"/>
        </w:rPr>
        <w:t xml:space="preserve"> Немецкий  язык. Рабочие программы. Предметная  линия  учебников  И.Л.Бим. 2 – 4 классы. – М.: Просвещение, 2013г.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</w:t>
      </w:r>
      <w:r w:rsidRPr="00363E96">
        <w:rPr>
          <w:rFonts w:ascii="Times New Roman" w:hAnsi="Times New Roman"/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363E96" w:rsidRPr="00363E96" w:rsidRDefault="00363E96" w:rsidP="00363E96">
      <w:pPr>
        <w:shd w:val="clear" w:color="auto" w:fill="FFFFFF"/>
        <w:spacing w:line="317" w:lineRule="exact"/>
        <w:rPr>
          <w:rFonts w:ascii="Times New Roman" w:hAnsi="Times New Roman"/>
          <w:color w:val="000000"/>
          <w:sz w:val="20"/>
          <w:szCs w:val="20"/>
        </w:rPr>
      </w:pPr>
      <w:r w:rsidRPr="00363E96">
        <w:rPr>
          <w:rFonts w:ascii="Times New Roman" w:hAnsi="Times New Roman"/>
          <w:color w:val="000000"/>
          <w:sz w:val="28"/>
          <w:szCs w:val="20"/>
        </w:rPr>
        <w:t>Учебник/учебники</w:t>
      </w:r>
      <w:r>
        <w:rPr>
          <w:rFonts w:ascii="Times New Roman" w:hAnsi="Times New Roman"/>
          <w:color w:val="000000"/>
          <w:sz w:val="28"/>
          <w:szCs w:val="20"/>
        </w:rPr>
        <w:t xml:space="preserve">                                                                                                                                            </w:t>
      </w:r>
      <w:r w:rsidRPr="00363E96">
        <w:rPr>
          <w:rFonts w:ascii="Times New Roman" w:hAnsi="Times New Roman"/>
          <w:color w:val="000000"/>
          <w:sz w:val="20"/>
          <w:szCs w:val="20"/>
        </w:rPr>
        <w:t>_</w:t>
      </w:r>
      <w:r w:rsidRPr="00363E96">
        <w:rPr>
          <w:rFonts w:ascii="Times New Roman" w:hAnsi="Times New Roman"/>
          <w:sz w:val="28"/>
          <w:szCs w:val="28"/>
          <w:u w:val="single"/>
        </w:rPr>
        <w:t xml:space="preserve"> Немецкий язык  4 класс   И. Л. Бим  Л. И. Рыжова   Москва «Просвещение» 2019 г.</w:t>
      </w:r>
      <w:r>
        <w:rPr>
          <w:rFonts w:ascii="Times New Roman" w:hAnsi="Times New Roman"/>
          <w:color w:val="000000"/>
          <w:sz w:val="20"/>
          <w:szCs w:val="20"/>
        </w:rPr>
        <w:t>____</w:t>
      </w:r>
    </w:p>
    <w:p w:rsidR="00363E96" w:rsidRPr="00363E96" w:rsidRDefault="00363E96" w:rsidP="00363E96">
      <w:pPr>
        <w:shd w:val="clear" w:color="auto" w:fill="FFFFFF"/>
        <w:spacing w:line="317" w:lineRule="exact"/>
        <w:jc w:val="center"/>
        <w:rPr>
          <w:rFonts w:ascii="Times New Roman" w:hAnsi="Times New Roman"/>
          <w:color w:val="000000"/>
          <w:sz w:val="20"/>
          <w:szCs w:val="20"/>
        </w:rPr>
      </w:pPr>
      <w:r w:rsidRPr="00363E96">
        <w:rPr>
          <w:rFonts w:ascii="Times New Roman" w:hAnsi="Times New Roman"/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363E96" w:rsidRPr="00363E96" w:rsidRDefault="00363E96" w:rsidP="00363E96">
      <w:pPr>
        <w:shd w:val="clear" w:color="auto" w:fill="FFFFFF"/>
        <w:jc w:val="center"/>
        <w:rPr>
          <w:rFonts w:ascii="Times New Roman" w:hAnsi="Times New Roman"/>
          <w:b/>
        </w:rPr>
      </w:pPr>
      <w:r w:rsidRPr="00363E96">
        <w:rPr>
          <w:rFonts w:ascii="Times New Roman" w:hAnsi="Times New Roman"/>
          <w:b/>
        </w:rPr>
        <w:t>ст.Маркинская</w:t>
      </w:r>
    </w:p>
    <w:p w:rsidR="0061750B" w:rsidRPr="00363E96" w:rsidRDefault="00E34AFE" w:rsidP="00363E96">
      <w:pPr>
        <w:shd w:val="clear" w:color="auto" w:fill="FFFFFF"/>
        <w:jc w:val="center"/>
        <w:rPr>
          <w:rFonts w:ascii="Times New Roman" w:hAnsi="Times New Roman"/>
          <w:b/>
        </w:rPr>
        <w:sectPr w:rsidR="0061750B" w:rsidRPr="00363E96" w:rsidSect="0061750B">
          <w:pgSz w:w="11906" w:h="16838"/>
          <w:pgMar w:top="720" w:right="567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</w:rPr>
        <w:t>2022 год</w:t>
      </w:r>
    </w:p>
    <w:p w:rsidR="00EF6387" w:rsidRDefault="00EF6387" w:rsidP="003A094D">
      <w:pPr>
        <w:pStyle w:val="a7"/>
        <w:keepNext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A094D" w:rsidRDefault="00543E49" w:rsidP="003A094D">
      <w:pPr>
        <w:pStyle w:val="a7"/>
        <w:keepNext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Раздел 1</w:t>
      </w:r>
      <w:r w:rsidR="008C7C27">
        <w:rPr>
          <w:rFonts w:ascii="Times New Roman" w:hAnsi="Times New Roman"/>
          <w:b/>
          <w:sz w:val="28"/>
          <w:szCs w:val="28"/>
          <w:u w:val="single"/>
        </w:rPr>
        <w:t>. Планируемые</w:t>
      </w:r>
      <w:r w:rsidR="003A094D">
        <w:rPr>
          <w:rFonts w:ascii="Times New Roman" w:hAnsi="Times New Roman"/>
          <w:b/>
          <w:sz w:val="28"/>
          <w:szCs w:val="28"/>
          <w:u w:val="single"/>
        </w:rPr>
        <w:t xml:space="preserve"> результаты освоения учебного предмета «немецкий язык»</w:t>
      </w:r>
    </w:p>
    <w:p w:rsidR="001F634E" w:rsidRDefault="001F634E" w:rsidP="003A094D">
      <w:pPr>
        <w:pStyle w:val="a7"/>
        <w:keepNext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F634E" w:rsidRDefault="001F634E" w:rsidP="001F634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Cs/>
          <w:color w:val="000000"/>
          <w:sz w:val="24"/>
          <w:szCs w:val="24"/>
        </w:rPr>
      </w:pPr>
      <w:r w:rsidRPr="001F634E">
        <w:rPr>
          <w:rFonts w:ascii="Times New Roman" w:eastAsiaTheme="minorHAnsi" w:hAnsi="Times New Roman"/>
          <w:bCs/>
          <w:iCs/>
          <w:color w:val="000000"/>
          <w:sz w:val="24"/>
          <w:szCs w:val="24"/>
        </w:rPr>
        <w:t xml:space="preserve">В результате освоения предметного содержания по немецкому </w:t>
      </w:r>
      <w:r w:rsidR="00F94B93">
        <w:rPr>
          <w:rFonts w:ascii="Times New Roman" w:eastAsiaTheme="minorHAnsi" w:hAnsi="Times New Roman"/>
          <w:bCs/>
          <w:iCs/>
          <w:color w:val="000000"/>
          <w:sz w:val="24"/>
          <w:szCs w:val="24"/>
        </w:rPr>
        <w:t>языку у обучающихся</w:t>
      </w:r>
      <w:r>
        <w:rPr>
          <w:rFonts w:ascii="Times New Roman" w:eastAsiaTheme="minorHAnsi" w:hAnsi="Times New Roman"/>
          <w:bCs/>
          <w:iCs/>
          <w:color w:val="000000"/>
          <w:sz w:val="24"/>
          <w:szCs w:val="24"/>
        </w:rPr>
        <w:t>, оканчивающих 4</w:t>
      </w:r>
      <w:r w:rsidRPr="001F634E">
        <w:rPr>
          <w:rFonts w:ascii="Times New Roman" w:eastAsiaTheme="minorHAnsi" w:hAnsi="Times New Roman"/>
          <w:bCs/>
          <w:iCs/>
          <w:color w:val="000000"/>
          <w:sz w:val="24"/>
          <w:szCs w:val="24"/>
        </w:rPr>
        <w:t xml:space="preserve"> класс, формируются: </w:t>
      </w:r>
    </w:p>
    <w:p w:rsidR="001F634E" w:rsidRPr="001F634E" w:rsidRDefault="001F634E" w:rsidP="001F634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F6387" w:rsidRPr="00EF6387" w:rsidRDefault="00EF6387" w:rsidP="00EF6387">
      <w:pPr>
        <w:shd w:val="clear" w:color="auto" w:fill="FFFFFF"/>
        <w:ind w:firstLine="284"/>
        <w:jc w:val="center"/>
        <w:rPr>
          <w:rFonts w:ascii="Times New Roman" w:hAnsi="Times New Roman"/>
          <w:i/>
          <w:sz w:val="24"/>
          <w:szCs w:val="24"/>
        </w:rPr>
      </w:pPr>
      <w:r w:rsidRPr="00EF6387">
        <w:rPr>
          <w:rFonts w:ascii="Times New Roman" w:hAnsi="Times New Roman"/>
          <w:b/>
          <w:bCs/>
          <w:i/>
          <w:color w:val="000000"/>
          <w:spacing w:val="-2"/>
          <w:sz w:val="24"/>
          <w:szCs w:val="24"/>
        </w:rPr>
        <w:t>Личностные результаты:</w:t>
      </w:r>
    </w:p>
    <w:p w:rsidR="00EF6387" w:rsidRPr="00EF6387" w:rsidRDefault="00EF6387" w:rsidP="00EF6387">
      <w:pPr>
        <w:pStyle w:val="a8"/>
        <w:numPr>
          <w:ilvl w:val="0"/>
          <w:numId w:val="48"/>
        </w:numPr>
        <w:shd w:val="clear" w:color="auto" w:fill="FFFFFF"/>
        <w:ind w:left="142" w:firstLine="425"/>
        <w:jc w:val="both"/>
        <w:rPr>
          <w:rFonts w:ascii="Times New Roman" w:eastAsia="Calibri" w:hAnsi="Times New Roman"/>
          <w:color w:val="000000"/>
          <w:spacing w:val="9"/>
          <w:lang w:val="ru-RU"/>
        </w:rPr>
      </w:pPr>
      <w:r w:rsidRPr="00EF6387">
        <w:rPr>
          <w:rFonts w:ascii="Times New Roman" w:eastAsia="Calibri" w:hAnsi="Times New Roman"/>
          <w:color w:val="000000"/>
          <w:spacing w:val="9"/>
          <w:lang w:val="ru-RU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EF6387" w:rsidRPr="00EF6387" w:rsidRDefault="00EF6387" w:rsidP="00EF6387">
      <w:pPr>
        <w:pStyle w:val="a8"/>
        <w:numPr>
          <w:ilvl w:val="0"/>
          <w:numId w:val="48"/>
        </w:numPr>
        <w:shd w:val="clear" w:color="auto" w:fill="FFFFFF"/>
        <w:ind w:left="142" w:firstLine="425"/>
        <w:jc w:val="both"/>
        <w:rPr>
          <w:rFonts w:ascii="Times New Roman" w:eastAsia="Calibri" w:hAnsi="Times New Roman"/>
          <w:color w:val="000000"/>
          <w:spacing w:val="9"/>
          <w:lang w:val="ru-RU"/>
        </w:rPr>
      </w:pPr>
      <w:r w:rsidRPr="00EF6387">
        <w:rPr>
          <w:rFonts w:ascii="Times New Roman" w:eastAsia="Calibri" w:hAnsi="Times New Roman"/>
          <w:color w:val="000000"/>
          <w:spacing w:val="9"/>
          <w:lang w:val="ru-RU"/>
        </w:rPr>
        <w:t>развитие самостоятельности и личной ответственности за свои поступки, в том числе в процессе учения;</w:t>
      </w:r>
    </w:p>
    <w:p w:rsidR="00EF6387" w:rsidRPr="00EF6387" w:rsidRDefault="00EF6387" w:rsidP="00EF6387">
      <w:pPr>
        <w:pStyle w:val="a8"/>
        <w:numPr>
          <w:ilvl w:val="0"/>
          <w:numId w:val="48"/>
        </w:numPr>
        <w:shd w:val="clear" w:color="auto" w:fill="FFFFFF"/>
        <w:ind w:left="142" w:firstLine="425"/>
        <w:jc w:val="both"/>
        <w:rPr>
          <w:rFonts w:ascii="Times New Roman" w:eastAsia="Calibri" w:hAnsi="Times New Roman"/>
          <w:color w:val="000000"/>
          <w:spacing w:val="9"/>
          <w:lang w:val="ru-RU"/>
        </w:rPr>
      </w:pPr>
      <w:r w:rsidRPr="00EF6387">
        <w:rPr>
          <w:rFonts w:ascii="Times New Roman" w:eastAsia="Calibri" w:hAnsi="Times New Roman"/>
          <w:color w:val="000000"/>
          <w:spacing w:val="9"/>
          <w:lang w:val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F6387" w:rsidRPr="00EF6387" w:rsidRDefault="00EF6387" w:rsidP="00EF6387">
      <w:pPr>
        <w:pStyle w:val="a8"/>
        <w:numPr>
          <w:ilvl w:val="0"/>
          <w:numId w:val="48"/>
        </w:numPr>
        <w:shd w:val="clear" w:color="auto" w:fill="FFFFFF"/>
        <w:ind w:left="142" w:firstLine="425"/>
        <w:jc w:val="both"/>
        <w:rPr>
          <w:rFonts w:ascii="Times New Roman" w:eastAsia="Calibri" w:hAnsi="Times New Roman"/>
          <w:color w:val="000000"/>
          <w:spacing w:val="9"/>
          <w:lang w:val="ru-RU"/>
        </w:rPr>
      </w:pPr>
      <w:r w:rsidRPr="00EF6387">
        <w:rPr>
          <w:rFonts w:ascii="Times New Roman" w:eastAsia="Calibri" w:hAnsi="Times New Roman"/>
          <w:color w:val="000000"/>
          <w:spacing w:val="9"/>
          <w:lang w:val="ru-RU"/>
        </w:rPr>
        <w:t>овладение начальными навыками адаптации в динамично изменяющемся и развивающемся мире;</w:t>
      </w:r>
    </w:p>
    <w:p w:rsidR="00EF6387" w:rsidRPr="00EF6387" w:rsidRDefault="00EF6387" w:rsidP="00EF6387">
      <w:pPr>
        <w:pStyle w:val="a8"/>
        <w:numPr>
          <w:ilvl w:val="0"/>
          <w:numId w:val="48"/>
        </w:numPr>
        <w:shd w:val="clear" w:color="auto" w:fill="FFFFFF"/>
        <w:ind w:left="142" w:firstLine="425"/>
        <w:jc w:val="both"/>
        <w:rPr>
          <w:rFonts w:ascii="Times New Roman" w:eastAsia="Calibri" w:hAnsi="Times New Roman"/>
          <w:color w:val="000000"/>
          <w:spacing w:val="9"/>
          <w:lang w:val="ru-RU"/>
        </w:rPr>
      </w:pPr>
      <w:r w:rsidRPr="00EF6387">
        <w:rPr>
          <w:rFonts w:ascii="Times New Roman" w:eastAsia="Calibri" w:hAnsi="Times New Roman"/>
          <w:color w:val="000000"/>
          <w:spacing w:val="9"/>
          <w:lang w:val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EF6387" w:rsidRPr="00EF6387" w:rsidRDefault="00EF6387" w:rsidP="00EF6387">
      <w:pPr>
        <w:pStyle w:val="a8"/>
        <w:numPr>
          <w:ilvl w:val="0"/>
          <w:numId w:val="48"/>
        </w:numPr>
        <w:shd w:val="clear" w:color="auto" w:fill="FFFFFF"/>
        <w:ind w:left="142" w:firstLine="425"/>
        <w:jc w:val="both"/>
        <w:rPr>
          <w:rFonts w:ascii="Times New Roman" w:eastAsia="Calibri" w:hAnsi="Times New Roman"/>
          <w:color w:val="000000"/>
          <w:spacing w:val="9"/>
          <w:lang w:val="ru-RU"/>
        </w:rPr>
      </w:pPr>
      <w:r w:rsidRPr="00EF6387">
        <w:rPr>
          <w:rFonts w:ascii="Times New Roman" w:eastAsia="Calibri" w:hAnsi="Times New Roman"/>
          <w:color w:val="000000"/>
          <w:spacing w:val="9"/>
          <w:lang w:val="ru-RU"/>
        </w:rPr>
        <w:t>формирование уважительного отношения к иному мнению, истории и культуре других народов;</w:t>
      </w:r>
    </w:p>
    <w:p w:rsidR="00EF6387" w:rsidRPr="00EF6387" w:rsidRDefault="00EF6387" w:rsidP="00EF6387">
      <w:pPr>
        <w:pStyle w:val="a8"/>
        <w:numPr>
          <w:ilvl w:val="0"/>
          <w:numId w:val="48"/>
        </w:numPr>
        <w:shd w:val="clear" w:color="auto" w:fill="FFFFFF"/>
        <w:ind w:left="142" w:firstLine="425"/>
        <w:jc w:val="both"/>
        <w:rPr>
          <w:rFonts w:ascii="Times New Roman" w:eastAsia="Calibri" w:hAnsi="Times New Roman"/>
          <w:color w:val="000000"/>
          <w:spacing w:val="9"/>
          <w:lang w:val="ru-RU"/>
        </w:rPr>
      </w:pPr>
      <w:r w:rsidRPr="00EF6387">
        <w:rPr>
          <w:rFonts w:ascii="Times New Roman" w:eastAsia="Calibri" w:hAnsi="Times New Roman"/>
          <w:color w:val="000000"/>
          <w:spacing w:val="9"/>
          <w:lang w:val="ru-RU"/>
        </w:rPr>
        <w:t>формирование эстетических потребностей, ценностей и чувств;</w:t>
      </w:r>
    </w:p>
    <w:p w:rsidR="00EF6387" w:rsidRPr="00EF6387" w:rsidRDefault="00EF6387" w:rsidP="00EF6387">
      <w:pPr>
        <w:pStyle w:val="a8"/>
        <w:numPr>
          <w:ilvl w:val="0"/>
          <w:numId w:val="48"/>
        </w:numPr>
        <w:shd w:val="clear" w:color="auto" w:fill="FFFFFF"/>
        <w:ind w:left="142" w:firstLine="425"/>
        <w:jc w:val="both"/>
        <w:rPr>
          <w:rFonts w:ascii="Times New Roman" w:eastAsia="Calibri" w:hAnsi="Times New Roman"/>
          <w:color w:val="000000"/>
          <w:spacing w:val="9"/>
          <w:lang w:val="ru-RU"/>
        </w:rPr>
      </w:pPr>
      <w:r w:rsidRPr="00EF6387">
        <w:rPr>
          <w:rFonts w:ascii="Times New Roman" w:eastAsia="Calibri" w:hAnsi="Times New Roman"/>
          <w:color w:val="000000"/>
          <w:spacing w:val="9"/>
          <w:lang w:val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EF6387" w:rsidRPr="00EF6387" w:rsidRDefault="00EF6387" w:rsidP="00EF6387">
      <w:pPr>
        <w:pStyle w:val="a8"/>
        <w:numPr>
          <w:ilvl w:val="0"/>
          <w:numId w:val="48"/>
        </w:numPr>
        <w:shd w:val="clear" w:color="auto" w:fill="FFFFFF"/>
        <w:ind w:left="142" w:firstLine="425"/>
        <w:jc w:val="both"/>
        <w:rPr>
          <w:rFonts w:ascii="Times New Roman" w:eastAsia="Calibri" w:hAnsi="Times New Roman"/>
          <w:color w:val="000000"/>
          <w:spacing w:val="9"/>
          <w:lang w:val="ru-RU"/>
        </w:rPr>
      </w:pPr>
      <w:r w:rsidRPr="00EF6387">
        <w:rPr>
          <w:rFonts w:ascii="Times New Roman" w:eastAsia="Calibri" w:hAnsi="Times New Roman"/>
          <w:color w:val="000000"/>
          <w:spacing w:val="9"/>
          <w:lang w:val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F634E" w:rsidRDefault="001F634E" w:rsidP="00EF6387">
      <w:pPr>
        <w:shd w:val="clear" w:color="auto" w:fill="FFFFFF"/>
        <w:ind w:firstLine="284"/>
        <w:jc w:val="center"/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</w:pPr>
    </w:p>
    <w:p w:rsidR="00EF6387" w:rsidRPr="00EF6387" w:rsidRDefault="00EF6387" w:rsidP="00EF6387">
      <w:pPr>
        <w:shd w:val="clear" w:color="auto" w:fill="FFFFFF"/>
        <w:ind w:firstLine="284"/>
        <w:jc w:val="center"/>
        <w:rPr>
          <w:rFonts w:ascii="Times New Roman" w:hAnsi="Times New Roman"/>
          <w:i/>
          <w:sz w:val="24"/>
          <w:szCs w:val="24"/>
        </w:rPr>
      </w:pPr>
      <w:r w:rsidRPr="00EF6387"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  <w:t>Метапредметные результаты:</w:t>
      </w:r>
    </w:p>
    <w:p w:rsidR="00EF6387" w:rsidRPr="00EF6387" w:rsidRDefault="00EF6387" w:rsidP="00EF6387">
      <w:pPr>
        <w:pStyle w:val="a8"/>
        <w:numPr>
          <w:ilvl w:val="0"/>
          <w:numId w:val="48"/>
        </w:numPr>
        <w:shd w:val="clear" w:color="auto" w:fill="FFFFFF"/>
        <w:ind w:left="142" w:firstLine="425"/>
        <w:jc w:val="both"/>
        <w:rPr>
          <w:rFonts w:ascii="Times New Roman" w:eastAsia="Calibri" w:hAnsi="Times New Roman"/>
          <w:color w:val="000000"/>
          <w:spacing w:val="9"/>
          <w:lang w:val="ru-RU"/>
        </w:rPr>
      </w:pPr>
      <w:r w:rsidRPr="00EF6387">
        <w:rPr>
          <w:rFonts w:ascii="Times New Roman" w:eastAsia="Calibri" w:hAnsi="Times New Roman"/>
          <w:color w:val="000000"/>
          <w:spacing w:val="9"/>
          <w:lang w:val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EF6387" w:rsidRPr="00EF6387" w:rsidRDefault="00EF6387" w:rsidP="00EF6387">
      <w:pPr>
        <w:pStyle w:val="a8"/>
        <w:numPr>
          <w:ilvl w:val="0"/>
          <w:numId w:val="48"/>
        </w:numPr>
        <w:shd w:val="clear" w:color="auto" w:fill="FFFFFF"/>
        <w:ind w:left="142" w:firstLine="425"/>
        <w:jc w:val="both"/>
        <w:rPr>
          <w:rFonts w:ascii="Times New Roman" w:eastAsia="Calibri" w:hAnsi="Times New Roman"/>
          <w:color w:val="000000"/>
          <w:spacing w:val="9"/>
          <w:lang w:val="ru-RU"/>
        </w:rPr>
      </w:pPr>
      <w:r w:rsidRPr="00EF6387">
        <w:rPr>
          <w:rFonts w:ascii="Times New Roman" w:eastAsia="Calibri" w:hAnsi="Times New Roman"/>
          <w:color w:val="000000"/>
          <w:spacing w:val="9"/>
          <w:lang w:val="ru-RU"/>
        </w:rPr>
        <w:t>освоение способов решения проблем творческого и поискового характера;</w:t>
      </w:r>
    </w:p>
    <w:p w:rsidR="00EF6387" w:rsidRPr="00EF6387" w:rsidRDefault="00EF6387" w:rsidP="00EF6387">
      <w:pPr>
        <w:pStyle w:val="a8"/>
        <w:numPr>
          <w:ilvl w:val="0"/>
          <w:numId w:val="48"/>
        </w:numPr>
        <w:shd w:val="clear" w:color="auto" w:fill="FFFFFF"/>
        <w:ind w:left="142" w:firstLine="425"/>
        <w:jc w:val="both"/>
        <w:rPr>
          <w:rFonts w:ascii="Times New Roman" w:eastAsia="Calibri" w:hAnsi="Times New Roman"/>
          <w:color w:val="000000"/>
          <w:spacing w:val="9"/>
          <w:lang w:val="ru-RU"/>
        </w:rPr>
      </w:pPr>
      <w:r w:rsidRPr="00EF6387">
        <w:rPr>
          <w:rFonts w:ascii="Times New Roman" w:eastAsia="Calibri" w:hAnsi="Times New Roman"/>
          <w:color w:val="000000"/>
          <w:spacing w:val="9"/>
          <w:lang w:val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EF6387" w:rsidRPr="00EF6387" w:rsidRDefault="00EF6387" w:rsidP="00EF6387">
      <w:pPr>
        <w:pStyle w:val="a8"/>
        <w:numPr>
          <w:ilvl w:val="0"/>
          <w:numId w:val="48"/>
        </w:numPr>
        <w:shd w:val="clear" w:color="auto" w:fill="FFFFFF"/>
        <w:ind w:left="142" w:firstLine="425"/>
        <w:jc w:val="both"/>
        <w:rPr>
          <w:rFonts w:ascii="Times New Roman" w:eastAsia="Calibri" w:hAnsi="Times New Roman"/>
          <w:color w:val="000000"/>
          <w:spacing w:val="9"/>
          <w:lang w:val="ru-RU"/>
        </w:rPr>
      </w:pPr>
      <w:r w:rsidRPr="00EF6387">
        <w:rPr>
          <w:rFonts w:ascii="Times New Roman" w:eastAsia="Calibri" w:hAnsi="Times New Roman"/>
          <w:color w:val="000000"/>
          <w:spacing w:val="9"/>
          <w:lang w:val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F6387" w:rsidRPr="00EF6387" w:rsidRDefault="00EF6387" w:rsidP="00EF6387">
      <w:pPr>
        <w:pStyle w:val="a8"/>
        <w:numPr>
          <w:ilvl w:val="0"/>
          <w:numId w:val="48"/>
        </w:numPr>
        <w:shd w:val="clear" w:color="auto" w:fill="FFFFFF"/>
        <w:ind w:left="142" w:firstLine="425"/>
        <w:jc w:val="both"/>
        <w:rPr>
          <w:rFonts w:ascii="Times New Roman" w:eastAsia="Calibri" w:hAnsi="Times New Roman"/>
          <w:color w:val="000000"/>
          <w:spacing w:val="9"/>
          <w:lang w:val="ru-RU"/>
        </w:rPr>
      </w:pPr>
      <w:r w:rsidRPr="00EF6387">
        <w:rPr>
          <w:rFonts w:ascii="Times New Roman" w:eastAsia="Calibri" w:hAnsi="Times New Roman"/>
          <w:color w:val="000000"/>
          <w:spacing w:val="9"/>
          <w:lang w:val="ru-RU"/>
        </w:rPr>
        <w:t>освоение начальных форм рефлексии (самоконтроля, самоанализа, саморегуляции, самооценки);</w:t>
      </w:r>
    </w:p>
    <w:p w:rsidR="00EF6387" w:rsidRPr="00EF6387" w:rsidRDefault="00EF6387" w:rsidP="00EF6387">
      <w:pPr>
        <w:pStyle w:val="a8"/>
        <w:numPr>
          <w:ilvl w:val="0"/>
          <w:numId w:val="48"/>
        </w:numPr>
        <w:shd w:val="clear" w:color="auto" w:fill="FFFFFF"/>
        <w:ind w:left="142" w:firstLine="425"/>
        <w:jc w:val="both"/>
        <w:rPr>
          <w:rFonts w:ascii="Times New Roman" w:eastAsia="Calibri" w:hAnsi="Times New Roman"/>
          <w:color w:val="000000"/>
          <w:spacing w:val="9"/>
          <w:lang w:val="ru-RU"/>
        </w:rPr>
      </w:pPr>
      <w:r w:rsidRPr="00EF6387">
        <w:rPr>
          <w:rFonts w:ascii="Times New Roman" w:eastAsia="Calibri" w:hAnsi="Times New Roman"/>
          <w:color w:val="000000"/>
          <w:spacing w:val="9"/>
          <w:lang w:val="ru-RU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EF6387" w:rsidRPr="00EF6387" w:rsidRDefault="00EF6387" w:rsidP="00EF6387">
      <w:pPr>
        <w:pStyle w:val="a8"/>
        <w:numPr>
          <w:ilvl w:val="0"/>
          <w:numId w:val="48"/>
        </w:numPr>
        <w:shd w:val="clear" w:color="auto" w:fill="FFFFFF"/>
        <w:ind w:left="142" w:firstLine="425"/>
        <w:jc w:val="both"/>
        <w:rPr>
          <w:rFonts w:ascii="Times New Roman" w:eastAsia="Calibri" w:hAnsi="Times New Roman"/>
          <w:color w:val="000000"/>
          <w:spacing w:val="9"/>
          <w:lang w:val="ru-RU"/>
        </w:rPr>
      </w:pPr>
      <w:r w:rsidRPr="00EF6387">
        <w:rPr>
          <w:rFonts w:ascii="Times New Roman" w:eastAsia="Calibri" w:hAnsi="Times New Roman"/>
          <w:color w:val="000000"/>
          <w:spacing w:val="9"/>
          <w:lang w:val="ru-RU"/>
        </w:rPr>
        <w:t>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задач;</w:t>
      </w:r>
    </w:p>
    <w:p w:rsidR="00EF6387" w:rsidRPr="00EF6387" w:rsidRDefault="00EF6387" w:rsidP="00EF6387">
      <w:pPr>
        <w:pStyle w:val="a8"/>
        <w:numPr>
          <w:ilvl w:val="0"/>
          <w:numId w:val="48"/>
        </w:numPr>
        <w:shd w:val="clear" w:color="auto" w:fill="FFFFFF"/>
        <w:ind w:left="142" w:firstLine="425"/>
        <w:jc w:val="both"/>
        <w:rPr>
          <w:rFonts w:ascii="Times New Roman" w:eastAsia="Calibri" w:hAnsi="Times New Roman"/>
          <w:color w:val="000000"/>
          <w:spacing w:val="9"/>
          <w:lang w:val="ru-RU"/>
        </w:rPr>
      </w:pPr>
      <w:r w:rsidRPr="00EF6387">
        <w:rPr>
          <w:rFonts w:ascii="Times New Roman" w:eastAsia="Calibri" w:hAnsi="Times New Roman"/>
          <w:color w:val="000000"/>
          <w:spacing w:val="9"/>
          <w:lang w:val="ru-RU"/>
        </w:rPr>
        <w:lastRenderedPageBreak/>
        <w:t xml:space="preserve">  использование различных способов поиска (в справоч</w:t>
      </w:r>
      <w:r w:rsidRPr="00EF6387">
        <w:rPr>
          <w:rFonts w:ascii="Times New Roman" w:eastAsia="Calibri" w:hAnsi="Times New Roman"/>
          <w:color w:val="000000"/>
          <w:spacing w:val="9"/>
          <w:lang w:val="ru-RU"/>
        </w:rPr>
        <w:softHyphen/>
        <w:t>ных источниках и открытом учебном информационном пространстве сети Интернет), сбора, анализа и интерпретации информации в соответствии с коммуникативными и познава</w:t>
      </w:r>
      <w:r w:rsidRPr="00EF6387">
        <w:rPr>
          <w:rFonts w:ascii="Times New Roman" w:eastAsia="Calibri" w:hAnsi="Times New Roman"/>
          <w:color w:val="000000"/>
          <w:spacing w:val="9"/>
          <w:lang w:val="ru-RU"/>
        </w:rPr>
        <w:softHyphen/>
        <w:t>тельными задачами и технологиями обучения;</w:t>
      </w:r>
    </w:p>
    <w:p w:rsidR="00EF6387" w:rsidRPr="00EF6387" w:rsidRDefault="00EF6387" w:rsidP="00EF6387">
      <w:pPr>
        <w:pStyle w:val="a8"/>
        <w:numPr>
          <w:ilvl w:val="0"/>
          <w:numId w:val="48"/>
        </w:numPr>
        <w:shd w:val="clear" w:color="auto" w:fill="FFFFFF"/>
        <w:ind w:left="142" w:firstLine="425"/>
        <w:jc w:val="both"/>
        <w:rPr>
          <w:rFonts w:ascii="Times New Roman" w:eastAsia="Calibri" w:hAnsi="Times New Roman"/>
          <w:color w:val="000000"/>
          <w:spacing w:val="9"/>
          <w:lang w:val="ru-RU"/>
        </w:rPr>
      </w:pPr>
      <w:r w:rsidRPr="00EF6387">
        <w:rPr>
          <w:rFonts w:ascii="Times New Roman" w:eastAsia="Calibri" w:hAnsi="Times New Roman"/>
          <w:color w:val="000000"/>
          <w:spacing w:val="9"/>
          <w:lang w:val="ru-RU"/>
        </w:rPr>
        <w:t>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осознанное построение речевого высказывания в соответствии с задачами коммуникации и составление текстов в устной и письменной форме с учётом возможностей младших школьников; овладение логическими действиями сравнения, анализа, синтеза, обобщения, установления аналогий и причинно-следственных связей, построения рассуждений, отнесения к известным понятиям;</w:t>
      </w:r>
    </w:p>
    <w:p w:rsidR="00EF6387" w:rsidRPr="00EF6387" w:rsidRDefault="00EF6387" w:rsidP="00EF6387">
      <w:pPr>
        <w:pStyle w:val="a8"/>
        <w:numPr>
          <w:ilvl w:val="0"/>
          <w:numId w:val="48"/>
        </w:numPr>
        <w:shd w:val="clear" w:color="auto" w:fill="FFFFFF"/>
        <w:ind w:left="142" w:firstLine="425"/>
        <w:jc w:val="both"/>
        <w:rPr>
          <w:rFonts w:ascii="Times New Roman" w:eastAsia="Calibri" w:hAnsi="Times New Roman"/>
          <w:color w:val="000000"/>
          <w:spacing w:val="9"/>
          <w:lang w:val="ru-RU"/>
        </w:rPr>
      </w:pPr>
      <w:r w:rsidRPr="00EF6387">
        <w:rPr>
          <w:rFonts w:ascii="Times New Roman" w:eastAsia="Calibri" w:hAnsi="Times New Roman"/>
          <w:color w:val="000000"/>
          <w:spacing w:val="9"/>
          <w:lang w:val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EF6387" w:rsidRPr="00EF6387" w:rsidRDefault="00EF6387" w:rsidP="00EF6387">
      <w:pPr>
        <w:pStyle w:val="a8"/>
        <w:numPr>
          <w:ilvl w:val="0"/>
          <w:numId w:val="48"/>
        </w:numPr>
        <w:shd w:val="clear" w:color="auto" w:fill="FFFFFF"/>
        <w:ind w:left="142" w:firstLine="425"/>
        <w:jc w:val="both"/>
        <w:rPr>
          <w:rFonts w:ascii="Times New Roman" w:eastAsia="Calibri" w:hAnsi="Times New Roman"/>
          <w:color w:val="000000"/>
          <w:spacing w:val="9"/>
          <w:lang w:val="ru-RU"/>
        </w:rPr>
      </w:pPr>
      <w:r w:rsidRPr="00EF6387">
        <w:rPr>
          <w:rFonts w:ascii="Times New Roman" w:eastAsia="Calibri" w:hAnsi="Times New Roman"/>
          <w:color w:val="000000"/>
          <w:spacing w:val="9"/>
          <w:lang w:val="ru-RU"/>
        </w:rPr>
        <w:t>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F6387" w:rsidRPr="00EF6387" w:rsidRDefault="00EF6387" w:rsidP="00EF6387">
      <w:pPr>
        <w:pStyle w:val="a8"/>
        <w:numPr>
          <w:ilvl w:val="0"/>
          <w:numId w:val="48"/>
        </w:numPr>
        <w:shd w:val="clear" w:color="auto" w:fill="FFFFFF"/>
        <w:ind w:left="142" w:firstLine="425"/>
        <w:jc w:val="both"/>
        <w:rPr>
          <w:rFonts w:ascii="Times New Roman" w:eastAsia="Calibri" w:hAnsi="Times New Roman"/>
          <w:color w:val="000000"/>
          <w:spacing w:val="9"/>
          <w:lang w:val="ru-RU"/>
        </w:rPr>
      </w:pPr>
      <w:r w:rsidRPr="00EF6387">
        <w:rPr>
          <w:rFonts w:ascii="Times New Roman" w:eastAsia="Calibri" w:hAnsi="Times New Roman"/>
          <w:color w:val="000000"/>
          <w:spacing w:val="9"/>
          <w:lang w:val="ru-RU"/>
        </w:rPr>
        <w:t>готовность конструктивно разрешать конфликты посредством учёта интересов сторон и сотрудничества;</w:t>
      </w:r>
    </w:p>
    <w:p w:rsidR="00EF6387" w:rsidRPr="00EF6387" w:rsidRDefault="00EF6387" w:rsidP="00EF6387">
      <w:pPr>
        <w:pStyle w:val="a8"/>
        <w:numPr>
          <w:ilvl w:val="0"/>
          <w:numId w:val="48"/>
        </w:numPr>
        <w:shd w:val="clear" w:color="auto" w:fill="FFFFFF"/>
        <w:ind w:left="142" w:firstLine="425"/>
        <w:jc w:val="both"/>
        <w:rPr>
          <w:rFonts w:ascii="Times New Roman" w:eastAsia="Calibri" w:hAnsi="Times New Roman"/>
          <w:color w:val="000000"/>
          <w:spacing w:val="9"/>
          <w:lang w:val="ru-RU"/>
        </w:rPr>
      </w:pPr>
      <w:r w:rsidRPr="00EF6387">
        <w:rPr>
          <w:rFonts w:ascii="Times New Roman" w:eastAsia="Calibri" w:hAnsi="Times New Roman"/>
          <w:color w:val="000000"/>
          <w:spacing w:val="9"/>
          <w:lang w:val="ru-RU"/>
        </w:rPr>
        <w:t xml:space="preserve">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EF6387" w:rsidRDefault="00EF6387" w:rsidP="00EF6387">
      <w:pPr>
        <w:pStyle w:val="a8"/>
        <w:numPr>
          <w:ilvl w:val="0"/>
          <w:numId w:val="48"/>
        </w:numPr>
        <w:shd w:val="clear" w:color="auto" w:fill="FFFFFF"/>
        <w:ind w:left="142" w:firstLine="425"/>
        <w:jc w:val="both"/>
        <w:rPr>
          <w:rFonts w:ascii="Times New Roman" w:eastAsia="Calibri" w:hAnsi="Times New Roman"/>
          <w:color w:val="000000"/>
          <w:spacing w:val="9"/>
          <w:lang w:val="ru-RU"/>
        </w:rPr>
      </w:pPr>
      <w:r w:rsidRPr="00EF6387">
        <w:rPr>
          <w:rFonts w:ascii="Times New Roman" w:eastAsia="Calibri" w:hAnsi="Times New Roman"/>
          <w:color w:val="000000"/>
          <w:spacing w:val="9"/>
          <w:lang w:val="ru-RU"/>
        </w:rPr>
        <w:t>умение работать в материальной и информационной среде начального общего образования (в том числе с учебны</w:t>
      </w:r>
      <w:r>
        <w:rPr>
          <w:rFonts w:ascii="Times New Roman" w:eastAsia="Calibri" w:hAnsi="Times New Roman"/>
          <w:color w:val="000000"/>
          <w:spacing w:val="9"/>
          <w:lang w:val="ru-RU"/>
        </w:rPr>
        <w:t>ми моделями)</w:t>
      </w:r>
    </w:p>
    <w:p w:rsidR="00565B12" w:rsidRDefault="00565B12" w:rsidP="00565B12">
      <w:pPr>
        <w:pStyle w:val="a8"/>
        <w:shd w:val="clear" w:color="auto" w:fill="FFFFFF"/>
        <w:ind w:left="567"/>
        <w:jc w:val="both"/>
        <w:rPr>
          <w:rFonts w:ascii="Times New Roman" w:eastAsia="Calibri" w:hAnsi="Times New Roman"/>
          <w:color w:val="000000"/>
          <w:spacing w:val="9"/>
          <w:lang w:val="ru-RU"/>
        </w:rPr>
      </w:pPr>
    </w:p>
    <w:p w:rsidR="00565B12" w:rsidRDefault="00565B12" w:rsidP="00565B12">
      <w:pPr>
        <w:pStyle w:val="a7"/>
        <w:keepNext/>
        <w:ind w:left="644"/>
        <w:rPr>
          <w:rFonts w:ascii="Times New Roman" w:hAnsi="Times New Roman"/>
          <w:b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  <w:t>Предметными результатами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 изучения немецкого языка в начальной школе являются: овладение начальными представлениями о нормах немецкого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  <w:r>
        <w:rPr>
          <w:rStyle w:val="apple-converted-space"/>
          <w:szCs w:val="24"/>
        </w:rPr>
        <w:t> </w:t>
      </w:r>
      <w:r>
        <w:rPr>
          <w:rFonts w:ascii="Times New Roman" w:hAnsi="Times New Roman"/>
          <w:color w:val="000000"/>
          <w:szCs w:val="24"/>
        </w:rPr>
        <w:br/>
      </w: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         </w:t>
      </w:r>
      <w:r>
        <w:rPr>
          <w:rFonts w:ascii="Times New Roman" w:hAnsi="Times New Roman"/>
          <w:szCs w:val="24"/>
        </w:rPr>
        <w:t xml:space="preserve">       В процессе овладения учебным аспектом у обучающихся будут развиты </w:t>
      </w:r>
      <w:r>
        <w:rPr>
          <w:rFonts w:ascii="Times New Roman" w:hAnsi="Times New Roman"/>
          <w:b/>
          <w:i/>
          <w:szCs w:val="24"/>
        </w:rPr>
        <w:t>коммуникативные  умения</w:t>
      </w:r>
      <w:r>
        <w:rPr>
          <w:rFonts w:ascii="Times New Roman" w:hAnsi="Times New Roman"/>
          <w:szCs w:val="24"/>
        </w:rPr>
        <w:t xml:space="preserve"> по видам речевой деятельности.</w:t>
      </w:r>
      <w:r>
        <w:rPr>
          <w:rFonts w:ascii="Times New Roman" w:hAnsi="Times New Roman"/>
          <w:b/>
          <w:color w:val="000000"/>
          <w:szCs w:val="24"/>
          <w:shd w:val="clear" w:color="auto" w:fill="FFFFFF"/>
        </w:rPr>
        <w:t xml:space="preserve"> </w:t>
      </w:r>
    </w:p>
    <w:p w:rsidR="00565B12" w:rsidRDefault="00565B12" w:rsidP="00565B12">
      <w:pPr>
        <w:pStyle w:val="a7"/>
        <w:keepNext/>
        <w:ind w:left="644"/>
        <w:rPr>
          <w:rStyle w:val="apple-converted-space"/>
          <w:b/>
          <w:i/>
          <w:szCs w:val="24"/>
        </w:rPr>
      </w:pPr>
      <w:r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  <w:t>В коммуникативной сфере, т. е. во владении немецким языком как средством общения:</w:t>
      </w:r>
      <w:r>
        <w:rPr>
          <w:rStyle w:val="apple-converted-space"/>
          <w:b/>
          <w:i/>
          <w:szCs w:val="24"/>
        </w:rPr>
        <w:t> </w:t>
      </w:r>
    </w:p>
    <w:p w:rsidR="00565B12" w:rsidRDefault="00565B12" w:rsidP="00565B12">
      <w:pPr>
        <w:pStyle w:val="a7"/>
        <w:keepNext/>
        <w:ind w:left="644"/>
        <w:rPr>
          <w:rStyle w:val="apple-converted-space"/>
          <w:b/>
          <w:i/>
          <w:szCs w:val="24"/>
        </w:rPr>
      </w:pP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25"/>
        <w:gridCol w:w="6919"/>
        <w:gridCol w:w="6214"/>
      </w:tblGrid>
      <w:tr w:rsidR="00565B12" w:rsidTr="00EA3F7A"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B12" w:rsidRDefault="00565B12" w:rsidP="00EA3F7A">
            <w:pPr>
              <w:pStyle w:val="Zag3"/>
              <w:keepNext/>
              <w:widowControl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b/>
                <w:i w:val="0"/>
                <w:color w:val="auto"/>
                <w:lang w:val="ru-RU"/>
              </w:rPr>
            </w:pPr>
            <w:r>
              <w:rPr>
                <w:b/>
              </w:rPr>
              <w:t>Вид</w:t>
            </w:r>
            <w:r>
              <w:rPr>
                <w:b/>
                <w:lang w:val="ru-RU"/>
              </w:rPr>
              <w:t xml:space="preserve">ы </w:t>
            </w:r>
            <w:r>
              <w:rPr>
                <w:b/>
              </w:rPr>
              <w:t>речевой деятельности</w:t>
            </w:r>
          </w:p>
        </w:tc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12" w:rsidRDefault="00565B12" w:rsidP="00EA3F7A">
            <w:pPr>
              <w:pStyle w:val="a7"/>
              <w:keepNext/>
              <w:rPr>
                <w:rFonts w:ascii="Times New Roman" w:hAnsi="Times New Roman"/>
                <w:b/>
                <w:bCs/>
                <w:i/>
                <w:iCs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Cs w:val="24"/>
                <w:u w:val="single"/>
              </w:rPr>
              <w:t>Выпускник 4 класса научится</w:t>
            </w:r>
            <w:r>
              <w:rPr>
                <w:rFonts w:ascii="Times New Roman" w:hAnsi="Times New Roman"/>
                <w:i/>
                <w:szCs w:val="24"/>
                <w:u w:val="single"/>
              </w:rPr>
              <w:t>:</w:t>
            </w:r>
          </w:p>
          <w:p w:rsidR="00565B12" w:rsidRDefault="00565B12" w:rsidP="00EA3F7A">
            <w:pPr>
              <w:pStyle w:val="Zag3"/>
              <w:keepNext/>
              <w:widowControl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color w:val="auto"/>
                <w:lang w:val="ru-RU"/>
              </w:rPr>
            </w:pP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B12" w:rsidRDefault="00565B12" w:rsidP="00EA3F7A">
            <w:pPr>
              <w:pStyle w:val="a7"/>
              <w:keepNext/>
              <w:rPr>
                <w:rStyle w:val="Zag11"/>
                <w:i/>
                <w:iCs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  <w:u w:val="thick"/>
              </w:rPr>
              <w:t>Выпускник  4 класса получит возможность научиться</w:t>
            </w:r>
            <w:r>
              <w:rPr>
                <w:rFonts w:ascii="Times New Roman" w:hAnsi="Times New Roman"/>
                <w:i/>
                <w:iCs/>
                <w:szCs w:val="24"/>
              </w:rPr>
              <w:t>:</w:t>
            </w:r>
          </w:p>
        </w:tc>
      </w:tr>
      <w:tr w:rsidR="00565B12" w:rsidTr="00EA3F7A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B12" w:rsidRDefault="00565B12" w:rsidP="00EA3F7A">
            <w:pPr>
              <w:pStyle w:val="a7"/>
              <w:keepNext/>
              <w:rPr>
                <w:rFonts w:ascii="Times New Roman" w:hAnsi="Times New Roman"/>
                <w:b/>
                <w:iCs/>
                <w:szCs w:val="24"/>
                <w:u w:val="thick"/>
              </w:rPr>
            </w:pPr>
            <w:r>
              <w:rPr>
                <w:rFonts w:ascii="Times New Roman" w:hAnsi="Times New Roman"/>
                <w:b/>
                <w:iCs/>
                <w:szCs w:val="24"/>
                <w:u w:val="thick"/>
              </w:rPr>
              <w:t>Речевая компетенция:</w:t>
            </w:r>
          </w:p>
        </w:tc>
      </w:tr>
      <w:tr w:rsidR="00565B12" w:rsidTr="00EA3F7A"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B12" w:rsidRDefault="00565B12" w:rsidP="00EA3F7A">
            <w:pPr>
              <w:pStyle w:val="Zag3"/>
              <w:keepNext/>
              <w:widowControl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>
              <w:rPr>
                <w:b/>
                <w:bCs/>
                <w:i w:val="0"/>
                <w:iCs w:val="0"/>
                <w:u w:val="single"/>
              </w:rPr>
              <w:t>В говорении</w:t>
            </w:r>
            <w:r>
              <w:rPr>
                <w:b/>
                <w:bCs/>
                <w:i w:val="0"/>
                <w:iCs w:val="0"/>
                <w:u w:val="single"/>
                <w:lang w:val="ru-RU"/>
              </w:rPr>
              <w:t>:</w:t>
            </w:r>
          </w:p>
        </w:tc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B12" w:rsidRDefault="00565B12" w:rsidP="00EA3F7A">
            <w:pPr>
              <w:pStyle w:val="a7"/>
              <w:keepNext/>
              <w:numPr>
                <w:ilvl w:val="0"/>
                <w:numId w:val="19"/>
              </w:numPr>
              <w:tabs>
                <w:tab w:val="left" w:pos="284"/>
                <w:tab w:val="left" w:pos="709"/>
              </w:tabs>
              <w:ind w:left="0" w:firstLine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вести и поддерживать элементарный диалог: этикетный, диалог-расспрос</w:t>
            </w:r>
            <w:r>
              <w:rPr>
                <w:rFonts w:ascii="Times New Roman" w:hAnsi="Times New Roman"/>
                <w:szCs w:val="24"/>
                <w:shd w:val="clear" w:color="auto" w:fill="FFFFFF"/>
              </w:rPr>
              <w:t>(вопрос-ответ)</w:t>
            </w:r>
            <w:r>
              <w:rPr>
                <w:rFonts w:ascii="Times New Roman" w:hAnsi="Times New Roman"/>
                <w:szCs w:val="24"/>
              </w:rPr>
              <w:t>, диалог-побуждение  (</w:t>
            </w:r>
            <w:r>
              <w:rPr>
                <w:rFonts w:ascii="Times New Roman" w:hAnsi="Times New Roman"/>
                <w:b/>
                <w:szCs w:val="24"/>
              </w:rPr>
              <w:t xml:space="preserve">Объём диалогического высказывания – 2-3 реплики с каждой стороны);  </w:t>
            </w:r>
          </w:p>
          <w:p w:rsidR="00565B12" w:rsidRDefault="00565B12" w:rsidP="00EA3F7A">
            <w:pPr>
              <w:pStyle w:val="a7"/>
              <w:keepNext/>
              <w:numPr>
                <w:ilvl w:val="0"/>
                <w:numId w:val="19"/>
              </w:numPr>
              <w:tabs>
                <w:tab w:val="left" w:pos="284"/>
                <w:tab w:val="left" w:pos="709"/>
              </w:tabs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кратко описывать и характеризовать предмет, картинку, персонаж;</w:t>
            </w:r>
          </w:p>
          <w:p w:rsidR="00565B12" w:rsidRDefault="00565B12" w:rsidP="00EA3F7A">
            <w:pPr>
              <w:pStyle w:val="a7"/>
              <w:keepNext/>
              <w:numPr>
                <w:ilvl w:val="0"/>
                <w:numId w:val="19"/>
              </w:numPr>
              <w:tabs>
                <w:tab w:val="left" w:pos="284"/>
                <w:tab w:val="left" w:pos="709"/>
              </w:tabs>
              <w:ind w:left="0" w:firstLine="0"/>
              <w:rPr>
                <w:rStyle w:val="Zag11"/>
                <w:b/>
              </w:rPr>
            </w:pPr>
            <w:r>
              <w:rPr>
                <w:rFonts w:ascii="Times New Roman" w:hAnsi="Times New Roman"/>
                <w:szCs w:val="24"/>
              </w:rPr>
              <w:t>рассказывать о себе, своей семье, друге, школе, родном крае, стране и т.п. (в пределах тематики начальной школы)  (</w:t>
            </w:r>
            <w:r>
              <w:rPr>
                <w:rFonts w:ascii="Times New Roman" w:hAnsi="Times New Roman"/>
                <w:b/>
                <w:szCs w:val="24"/>
              </w:rPr>
              <w:t>Объём монологического высказывания – 5-6 фраз).</w:t>
            </w:r>
          </w:p>
        </w:tc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B12" w:rsidRDefault="00565B12" w:rsidP="00EA3F7A">
            <w:pPr>
              <w:pStyle w:val="a7"/>
              <w:keepNext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</w:rPr>
              <w:t>воспроизводить наизусть небольшие произведения детского фольклора: рифмовки, стихотворения, песни;</w:t>
            </w:r>
          </w:p>
          <w:p w:rsidR="00565B12" w:rsidRDefault="00565B12" w:rsidP="00EA3F7A">
            <w:pPr>
              <w:pStyle w:val="a7"/>
              <w:keepNext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</w:rPr>
              <w:t>кратко передавать содержание прочитанного/ услышанного  текста;</w:t>
            </w:r>
          </w:p>
          <w:p w:rsidR="00565B12" w:rsidRDefault="00565B12" w:rsidP="00EA3F7A">
            <w:pPr>
              <w:pStyle w:val="a7"/>
              <w:keepNext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rPr>
                <w:rFonts w:ascii="Times New Roman" w:eastAsia="@Arial Unicode MS" w:hAnsi="Times New Roman"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</w:rPr>
              <w:t>выражать отношение к прочитанному/ услышанному.</w:t>
            </w:r>
          </w:p>
          <w:p w:rsidR="00565B12" w:rsidRDefault="00565B12" w:rsidP="00EA3F7A">
            <w:pPr>
              <w:pStyle w:val="Zag3"/>
              <w:keepNext/>
              <w:widowControl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i w:val="0"/>
                <w:color w:val="auto"/>
                <w:lang w:val="ru-RU"/>
              </w:rPr>
            </w:pPr>
          </w:p>
        </w:tc>
      </w:tr>
    </w:tbl>
    <w:p w:rsidR="00565B12" w:rsidRDefault="00565B12" w:rsidP="00565B12">
      <w:pPr>
        <w:pStyle w:val="a8"/>
        <w:shd w:val="clear" w:color="auto" w:fill="FFFFFF"/>
        <w:ind w:left="567"/>
        <w:jc w:val="both"/>
        <w:rPr>
          <w:rFonts w:ascii="Times New Roman" w:eastAsia="Calibri" w:hAnsi="Times New Roman"/>
          <w:color w:val="000000"/>
          <w:spacing w:val="9"/>
          <w:lang w:val="ru-RU"/>
        </w:rPr>
      </w:pPr>
    </w:p>
    <w:p w:rsidR="003A094D" w:rsidRPr="008C7C27" w:rsidRDefault="00EF6387" w:rsidP="00565B12">
      <w:pPr>
        <w:pStyle w:val="a8"/>
        <w:keepNext/>
        <w:shd w:val="clear" w:color="auto" w:fill="FFFFFF"/>
        <w:ind w:left="709"/>
        <w:jc w:val="both"/>
        <w:rPr>
          <w:lang w:val="ru-RU"/>
        </w:rPr>
      </w:pPr>
      <w:r w:rsidRPr="00EF6387">
        <w:rPr>
          <w:rFonts w:ascii="Times New Roman" w:eastAsia="Calibri" w:hAnsi="Times New Roman"/>
          <w:color w:val="000000"/>
          <w:spacing w:val="9"/>
          <w:lang w:val="ru-RU"/>
        </w:rPr>
        <w:lastRenderedPageBreak/>
        <w:t xml:space="preserve">   </w:t>
      </w: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25"/>
        <w:gridCol w:w="6919"/>
        <w:gridCol w:w="6214"/>
      </w:tblGrid>
      <w:tr w:rsidR="003A094D" w:rsidTr="00565B12"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4D" w:rsidRDefault="003A094D" w:rsidP="00F56D3B">
            <w:pPr>
              <w:pStyle w:val="Zag3"/>
              <w:keepNext/>
              <w:widowControl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>
              <w:rPr>
                <w:b/>
                <w:bCs/>
                <w:i w:val="0"/>
                <w:iCs w:val="0"/>
                <w:u w:val="single"/>
              </w:rPr>
              <w:t>В аудировании</w:t>
            </w:r>
          </w:p>
        </w:tc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4D" w:rsidRDefault="003A094D" w:rsidP="00F56D3B">
            <w:pPr>
              <w:pStyle w:val="a7"/>
              <w:keepNext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понимать на слух: речь учителя по ведению урока, связные высказывания учителя, построенные на знакомом материале   или содержащие  некоторые незнакомые слова; выказывания одноклассников; небольшие тексты и сообщения, построенные на изученном речевом материале, как при непосредственном общении, так и при восприятии аудиозаписи; содержание текста на уровне значения (уметь отвечать на вопросы по содержанию текста);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понимать основную информацию услышанного текста;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извлекать конкретную информацию из услышанного текста;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понимать детали текста;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rPr>
                <w:rStyle w:val="Zag11"/>
              </w:rPr>
            </w:pPr>
            <w:r>
              <w:rPr>
                <w:rFonts w:ascii="Times New Roman" w:hAnsi="Times New Roman"/>
                <w:szCs w:val="24"/>
              </w:rPr>
              <w:t>вербально или невербально реагировать на услышанное.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4D" w:rsidRDefault="003A094D" w:rsidP="00F56D3B">
            <w:pPr>
              <w:pStyle w:val="a7"/>
              <w:keepNext/>
              <w:numPr>
                <w:ilvl w:val="0"/>
                <w:numId w:val="22"/>
              </w:numPr>
              <w:tabs>
                <w:tab w:val="left" w:pos="232"/>
              </w:tabs>
              <w:ind w:left="0" w:firstLine="0"/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</w:rPr>
              <w:t xml:space="preserve">понимать на слух разные типы текстов, соответствующие возрасту и интересам  обучающихся (краткие диалоги, описания, детские стихотворения и рифмовки, песни, загадки) – </w:t>
            </w:r>
            <w:r>
              <w:rPr>
                <w:rFonts w:ascii="Times New Roman" w:hAnsi="Times New Roman"/>
                <w:b/>
                <w:i/>
                <w:iCs/>
                <w:szCs w:val="24"/>
              </w:rPr>
              <w:t>время звучания текста до 1 минуты</w:t>
            </w:r>
            <w:r>
              <w:rPr>
                <w:rFonts w:ascii="Times New Roman" w:hAnsi="Times New Roman"/>
                <w:i/>
                <w:iCs/>
                <w:szCs w:val="24"/>
              </w:rPr>
              <w:t>;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22"/>
              </w:numPr>
              <w:tabs>
                <w:tab w:val="left" w:pos="232"/>
              </w:tabs>
              <w:ind w:left="0" w:firstLine="0"/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</w:rPr>
              <w:t>использовать контекстуальную или языковую догадку;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22"/>
              </w:numPr>
              <w:tabs>
                <w:tab w:val="left" w:pos="232"/>
              </w:tabs>
              <w:ind w:left="0" w:firstLine="0"/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</w:rPr>
              <w:t>не обращать внимания на незнакомые слова, не мешающие понимать основное содержание текста.</w:t>
            </w:r>
          </w:p>
          <w:p w:rsidR="003A094D" w:rsidRDefault="003A094D" w:rsidP="00F56D3B">
            <w:pPr>
              <w:pStyle w:val="Zag3"/>
              <w:keepNext/>
              <w:widowControl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color w:val="auto"/>
                <w:lang w:val="ru-RU"/>
              </w:rPr>
            </w:pPr>
          </w:p>
        </w:tc>
      </w:tr>
      <w:tr w:rsidR="003A094D" w:rsidTr="00565B12"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4D" w:rsidRDefault="003A094D" w:rsidP="00F56D3B">
            <w:pPr>
              <w:pStyle w:val="Zag3"/>
              <w:keepNext/>
              <w:widowControl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>
              <w:rPr>
                <w:b/>
                <w:i w:val="0"/>
                <w:u w:val="single"/>
              </w:rPr>
              <w:t>В чтении</w:t>
            </w:r>
          </w:p>
        </w:tc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4D" w:rsidRDefault="003A094D" w:rsidP="00F56D3B">
            <w:pPr>
              <w:pStyle w:val="a7"/>
              <w:keepNext/>
              <w:tabs>
                <w:tab w:val="left" w:pos="284"/>
              </w:tabs>
              <w:rPr>
                <w:rStyle w:val="Zag11"/>
                <w:rFonts w:eastAsia="@Arial Unicode MS"/>
                <w:szCs w:val="24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>овладеет техникой чтения, т.е. научится читать:</w:t>
            </w:r>
            <w:r>
              <w:rPr>
                <w:rStyle w:val="Zag11"/>
                <w:rFonts w:ascii="Times New Roman" w:eastAsia="@Arial Unicode MS" w:hAnsi="Times New Roman"/>
                <w:szCs w:val="24"/>
              </w:rPr>
              <w:t xml:space="preserve"> 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Style w:val="Zag11"/>
                <w:rFonts w:ascii="Times New Roman" w:eastAsia="@Arial Unicode MS" w:hAnsi="Times New Roman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Cs w:val="24"/>
              </w:rPr>
              <w:t>соотносить графический образ немецкого  слова с его звуковым образом;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</w:pPr>
            <w:r>
              <w:rPr>
                <w:rFonts w:ascii="Times New Roman" w:hAnsi="Times New Roman"/>
                <w:szCs w:val="24"/>
              </w:rPr>
              <w:t>с помощью (изученных) правил чтения и с правильным словесным ударением;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написанные цифрами слова, обозначающие время, количественные и порядковые числительные и даты;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 правильным логическим и фразовым ударением простые нераспространенные предложения;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основные коммуникативные типы предложений (повествовательные, вопросительные, побудительные, восклицательные);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23"/>
              </w:numPr>
              <w:tabs>
                <w:tab w:val="left" w:pos="284"/>
              </w:tabs>
              <w:ind w:left="0" w:firstLine="0"/>
              <w:rPr>
                <w:rStyle w:val="Zag11"/>
              </w:rPr>
            </w:pPr>
            <w:r>
              <w:rPr>
                <w:rFonts w:ascii="Times New Roman" w:hAnsi="Times New Roman"/>
                <w:szCs w:val="24"/>
              </w:rPr>
              <w:t>с определенной скоростью, обеспечивающей понимание читаемого.</w:t>
            </w:r>
          </w:p>
        </w:tc>
        <w:tc>
          <w:tcPr>
            <w:tcW w:w="20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4D" w:rsidRDefault="003A094D" w:rsidP="00F56D3B">
            <w:pPr>
              <w:pStyle w:val="a7"/>
              <w:keepNext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</w:rPr>
              <w:t>читать и понимать тексты, написанные разными типами шрифтов;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</w:rPr>
              <w:t>читать с соответствующим  ритмико-интонационным оформлением простые распространенные предложения с однородными членами;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</w:rPr>
              <w:t>понимать внутреннюю организацию текста и определять: главную идею текста и предложения, подчиненные главному предложению; хронологический/логический порядок; причинно-следственные и другие смысловые связи текста с помощью лексических и грамматических средств;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</w:rPr>
              <w:t>читать и понимать содержание текста на уровне смысла и: делать выводы из прочитанного; выражать собственное мнение по поводу прочитанного;  выражать суждение относительно поступков героев; соотносить события в тексте с личным опытом;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iCs/>
                <w:szCs w:val="24"/>
              </w:rPr>
              <w:t>догадываться о значении незнакомых слов по контексту;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25"/>
              </w:numPr>
              <w:tabs>
                <w:tab w:val="left" w:pos="284"/>
              </w:tabs>
              <w:ind w:left="0" w:firstLine="0"/>
              <w:rPr>
                <w:rStyle w:val="Zag11"/>
                <w:rFonts w:ascii="Times New Roman" w:eastAsia="@Arial Unicode MS" w:hAnsi="Times New Roman"/>
                <w:i/>
                <w:iCs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iCs/>
                <w:szCs w:val="24"/>
              </w:rPr>
              <w:t>не обращать внимания на незнакомые слова, не мешающие понимать основное содержание текста.</w:t>
            </w:r>
          </w:p>
          <w:p w:rsidR="003A094D" w:rsidRDefault="003A094D" w:rsidP="00F56D3B">
            <w:pPr>
              <w:pStyle w:val="Zag3"/>
              <w:keepNext/>
              <w:widowControl/>
              <w:tabs>
                <w:tab w:val="left" w:leader="dot" w:pos="624"/>
              </w:tabs>
              <w:spacing w:after="0" w:line="240" w:lineRule="auto"/>
              <w:jc w:val="left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</w:p>
        </w:tc>
      </w:tr>
      <w:tr w:rsidR="003A094D" w:rsidTr="00F56D3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4D" w:rsidRDefault="003A094D" w:rsidP="00F56D3B">
            <w:pPr>
              <w:spacing w:after="0" w:line="240" w:lineRule="auto"/>
              <w:rPr>
                <w:rStyle w:val="Zag11"/>
                <w:rFonts w:eastAsia="@Arial Unicode MS"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4D" w:rsidRDefault="003A094D" w:rsidP="00F56D3B">
            <w:pPr>
              <w:pStyle w:val="a7"/>
              <w:keepNext/>
              <w:rPr>
                <w:rFonts w:ascii="Times New Roman" w:hAnsi="Times New Roman"/>
                <w:i/>
                <w:szCs w:val="24"/>
                <w:u w:val="thick"/>
              </w:rPr>
            </w:pPr>
            <w:r>
              <w:rPr>
                <w:rFonts w:ascii="Times New Roman" w:hAnsi="Times New Roman"/>
                <w:i/>
                <w:szCs w:val="24"/>
                <w:u w:val="thick"/>
              </w:rPr>
              <w:t>овладеет умением читать, т.е. научится: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rPr>
                <w:rStyle w:val="Zag11"/>
                <w:rFonts w:eastAsia="@Arial Unicode MS"/>
              </w:rPr>
            </w:pPr>
            <w:r>
              <w:rPr>
                <w:rFonts w:ascii="Times New Roman" w:hAnsi="Times New Roman"/>
                <w:szCs w:val="24"/>
              </w:rPr>
              <w:t>читать и понимать содержание текста на уровне значения, т.е. суметь на основе понимания взаимоотношений между членами простых предложений ответить на вопросы по со</w:t>
            </w:r>
            <w:r>
              <w:rPr>
                <w:rStyle w:val="Zag11"/>
                <w:rFonts w:ascii="Times New Roman" w:eastAsia="@Arial Unicode MS" w:hAnsi="Times New Roman"/>
                <w:szCs w:val="24"/>
              </w:rPr>
              <w:t>держанию текста;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rPr>
                <w:rStyle w:val="Zag11"/>
                <w:rFonts w:ascii="Times New Roman" w:eastAsia="@Arial Unicode MS" w:hAnsi="Times New Roman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Cs w:val="24"/>
              </w:rPr>
              <w:t xml:space="preserve">читать вслух небольшой текст, построенный на изученном </w:t>
            </w:r>
            <w:r>
              <w:rPr>
                <w:rStyle w:val="Zag11"/>
                <w:rFonts w:ascii="Times New Roman" w:eastAsia="@Arial Unicode MS" w:hAnsi="Times New Roman"/>
                <w:szCs w:val="24"/>
              </w:rPr>
              <w:lastRenderedPageBreak/>
              <w:t>языковом материале, соблюдая правила произношения и соответствующую интонацию;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rPr>
                <w:rStyle w:val="Zag11"/>
                <w:rFonts w:ascii="Times New Roman" w:eastAsia="@Arial Unicode MS" w:hAnsi="Times New Roman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Cs w:val="24"/>
              </w:rPr>
              <w:t>читать про себя и понимать содержание небольшого текста, построенного в основном на изученном языковом материале;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rPr>
                <w:rStyle w:val="Zag11"/>
                <w:rFonts w:ascii="Times New Roman" w:eastAsia="@Arial Unicode MS" w:hAnsi="Times New Roman"/>
                <w:i/>
                <w:iCs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Cs w:val="24"/>
              </w:rPr>
              <w:t>читать про себя и находить необходимую информацию по содержанию текста.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rPr>
                <w:rFonts w:eastAsia="@Arial Unicode MS"/>
              </w:rPr>
            </w:pPr>
            <w:r>
              <w:rPr>
                <w:rFonts w:ascii="Times New Roman" w:hAnsi="Times New Roman"/>
                <w:szCs w:val="24"/>
              </w:rPr>
              <w:t>определять значения незнакомых слов  по: знакомым словообразовательным элементам (приставки, суффиксы) и по известным составляющим элементам сложных слов, аналогии с родным языком, конверсии, контексту, иллюстративной наглядности;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26"/>
              </w:numPr>
              <w:tabs>
                <w:tab w:val="left" w:pos="284"/>
              </w:tabs>
              <w:ind w:left="0" w:firstLine="0"/>
              <w:rPr>
                <w:rFonts w:ascii="Times New Roman" w:eastAsia="@Arial Unicode MS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пользоваться справочными материалами (двуязычным словарем, лингвострановедческим справочником) с применением знаний алфавита и транскрипции.</w:t>
            </w:r>
          </w:p>
          <w:p w:rsidR="003A094D" w:rsidRDefault="003A094D" w:rsidP="00F56D3B">
            <w:pPr>
              <w:pStyle w:val="a7"/>
              <w:keepNext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Объём  текстов  - примерно 100 слов (без учета артиклей).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94D" w:rsidRDefault="003A094D" w:rsidP="00F56D3B">
            <w:pPr>
              <w:spacing w:after="0" w:line="240" w:lineRule="auto"/>
              <w:rPr>
                <w:rStyle w:val="Zag11"/>
                <w:rFonts w:eastAsia="@Arial Unicode MS"/>
                <w:iCs/>
                <w:sz w:val="24"/>
                <w:szCs w:val="24"/>
                <w:lang w:eastAsia="zh-CN"/>
              </w:rPr>
            </w:pPr>
          </w:p>
        </w:tc>
      </w:tr>
      <w:tr w:rsidR="003A094D" w:rsidTr="00565B12"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4D" w:rsidRDefault="003A094D" w:rsidP="00F56D3B">
            <w:pPr>
              <w:pStyle w:val="Zag3"/>
              <w:keepNext/>
              <w:widowControl/>
              <w:tabs>
                <w:tab w:val="left" w:leader="dot" w:pos="624"/>
              </w:tabs>
              <w:spacing w:after="0" w:line="240" w:lineRule="auto"/>
              <w:jc w:val="left"/>
              <w:rPr>
                <w:b/>
                <w:i w:val="0"/>
                <w:u w:val="single"/>
                <w:lang w:val="ru-RU"/>
              </w:rPr>
            </w:pPr>
            <w:r>
              <w:rPr>
                <w:b/>
                <w:i w:val="0"/>
              </w:rPr>
              <w:lastRenderedPageBreak/>
              <w:t>В письме</w:t>
            </w:r>
          </w:p>
        </w:tc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4D" w:rsidRDefault="003A094D" w:rsidP="00F56D3B">
            <w:pPr>
              <w:pStyle w:val="a7"/>
              <w:keepNext/>
              <w:numPr>
                <w:ilvl w:val="0"/>
                <w:numId w:val="27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правильно списывать; 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27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выполнять лексико-грамматические упражнения;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27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делать записи (выписки из текста);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27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делать подписи к рисункам;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27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отвечать письменно на вопросы;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27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писать с опорой на образец открытки - поздравления с праздником (</w:t>
            </w:r>
            <w:r>
              <w:rPr>
                <w:rFonts w:ascii="Times New Roman" w:hAnsi="Times New Roman"/>
                <w:b/>
                <w:szCs w:val="24"/>
              </w:rPr>
              <w:t>объём 15-20 слов</w:t>
            </w:r>
            <w:r>
              <w:rPr>
                <w:rFonts w:ascii="Times New Roman" w:hAnsi="Times New Roman"/>
                <w:szCs w:val="24"/>
              </w:rPr>
              <w:t>);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27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писать с опорой на образец личные письма в рамках изучаемой тематики (</w:t>
            </w:r>
            <w:r>
              <w:rPr>
                <w:rFonts w:ascii="Times New Roman" w:hAnsi="Times New Roman"/>
                <w:b/>
                <w:szCs w:val="24"/>
              </w:rPr>
              <w:t>объём 30-40 слов</w:t>
            </w:r>
            <w:r>
              <w:rPr>
                <w:rFonts w:ascii="Times New Roman" w:hAnsi="Times New Roman"/>
                <w:szCs w:val="24"/>
              </w:rPr>
              <w:t xml:space="preserve">). 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4D" w:rsidRDefault="003A094D" w:rsidP="00F56D3B">
            <w:pPr>
              <w:pStyle w:val="a7"/>
              <w:keepNext/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писать русские имена и фамилии на немецком языке;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заполнять анкеты (имя, фамилия, возраст, хобби), сообщать краткие сведения о себе;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в личных письмах запрашивать интересующую информацию;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писать короткие сообщения (в рамках изучаемой тематики) с опорой на план/ключевые слова  (</w:t>
            </w:r>
            <w:r>
              <w:rPr>
                <w:rFonts w:ascii="Times New Roman" w:hAnsi="Times New Roman"/>
                <w:b/>
                <w:i/>
                <w:szCs w:val="24"/>
              </w:rPr>
              <w:t>объём 30- 40 слов);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28"/>
              </w:numPr>
              <w:tabs>
                <w:tab w:val="left" w:pos="284"/>
              </w:tabs>
              <w:ind w:left="0" w:firstLine="0"/>
              <w:rPr>
                <w:rStyle w:val="Zag11"/>
                <w:rFonts w:eastAsia="@Arial Unicode MS"/>
              </w:rPr>
            </w:pPr>
            <w:r>
              <w:rPr>
                <w:rFonts w:ascii="Times New Roman" w:hAnsi="Times New Roman"/>
                <w:i/>
                <w:szCs w:val="24"/>
              </w:rPr>
              <w:t>правильно оформлять конверт (с опорой на образец).</w:t>
            </w:r>
          </w:p>
        </w:tc>
      </w:tr>
      <w:tr w:rsidR="003A094D" w:rsidTr="00F56D3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4D" w:rsidRDefault="003A094D" w:rsidP="00F56D3B">
            <w:pPr>
              <w:pStyle w:val="a7"/>
              <w:keepNext/>
              <w:tabs>
                <w:tab w:val="left" w:pos="284"/>
              </w:tabs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u w:val="single"/>
                <w:shd w:val="clear" w:color="auto" w:fill="FFFFFF"/>
              </w:rPr>
              <w:t>Языковая компетенция (владение языковыми средствами)</w:t>
            </w:r>
          </w:p>
        </w:tc>
      </w:tr>
      <w:tr w:rsidR="003A094D" w:rsidTr="00565B12"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4D" w:rsidRDefault="003A094D" w:rsidP="00F56D3B">
            <w:pPr>
              <w:pStyle w:val="a7"/>
              <w:keepNext/>
              <w:rPr>
                <w:rStyle w:val="Zag11"/>
                <w:rFonts w:eastAsia="@Arial Unicode MS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i/>
                <w:iCs/>
                <w:szCs w:val="24"/>
              </w:rPr>
              <w:t>Графика, каллиграфия, орфография</w:t>
            </w:r>
          </w:p>
          <w:p w:rsidR="003A094D" w:rsidRDefault="003A094D" w:rsidP="00F56D3B">
            <w:pPr>
              <w:pStyle w:val="Zag3"/>
              <w:keepNext/>
              <w:widowControl/>
              <w:tabs>
                <w:tab w:val="left" w:leader="dot" w:pos="624"/>
              </w:tabs>
              <w:spacing w:after="0" w:line="240" w:lineRule="auto"/>
              <w:jc w:val="left"/>
              <w:rPr>
                <w:b/>
                <w:i w:val="0"/>
                <w:lang w:val="ru-RU"/>
              </w:rPr>
            </w:pPr>
          </w:p>
        </w:tc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4D" w:rsidRDefault="003A094D" w:rsidP="00F56D3B">
            <w:pPr>
              <w:pStyle w:val="a7"/>
              <w:keepNext/>
              <w:numPr>
                <w:ilvl w:val="0"/>
                <w:numId w:val="29"/>
              </w:numPr>
              <w:tabs>
                <w:tab w:val="left" w:pos="199"/>
              </w:tabs>
              <w:ind w:left="0" w:firstLine="0"/>
              <w:rPr>
                <w:rStyle w:val="Zag11"/>
                <w:rFonts w:eastAsia="@Arial Unicode MS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Cs w:val="24"/>
              </w:rPr>
              <w:t>воспроизводить графически  и  каллиграфически корректно  все  буквы немецкого алфавита;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29"/>
              </w:numPr>
              <w:tabs>
                <w:tab w:val="left" w:pos="199"/>
              </w:tabs>
              <w:ind w:left="0" w:firstLine="0"/>
              <w:rPr>
                <w:rStyle w:val="Zag11"/>
                <w:rFonts w:ascii="Times New Roman" w:eastAsia="@Arial Unicode MS" w:hAnsi="Times New Roman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Cs w:val="24"/>
              </w:rPr>
              <w:t>пользоваться немецким алфавитом, знать последовательность букв в нём;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29"/>
              </w:numPr>
              <w:tabs>
                <w:tab w:val="left" w:pos="199"/>
              </w:tabs>
              <w:ind w:left="0" w:firstLine="0"/>
              <w:rPr>
                <w:rStyle w:val="Zag11"/>
                <w:rFonts w:ascii="Times New Roman" w:eastAsia="@Arial Unicode MS" w:hAnsi="Times New Roman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Cs w:val="24"/>
              </w:rPr>
              <w:t>списывать текст;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29"/>
              </w:numPr>
              <w:tabs>
                <w:tab w:val="left" w:pos="199"/>
              </w:tabs>
              <w:ind w:left="0" w:firstLine="0"/>
              <w:rPr>
                <w:rStyle w:val="Zag11"/>
                <w:rFonts w:ascii="Times New Roman" w:eastAsia="@Arial Unicode MS" w:hAnsi="Times New Roman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Cs w:val="24"/>
              </w:rPr>
              <w:t>восстанавливать слово в соответствии с решаемой учебной задачей;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29"/>
              </w:numPr>
              <w:tabs>
                <w:tab w:val="left" w:pos="199"/>
              </w:tabs>
              <w:ind w:left="0" w:firstLine="0"/>
              <w:rPr>
                <w:rFonts w:eastAsia="@Arial Unicode MS"/>
                <w:i/>
                <w:iCs/>
              </w:rPr>
            </w:pPr>
            <w:r>
              <w:rPr>
                <w:rStyle w:val="Zag11"/>
                <w:rFonts w:ascii="Times New Roman" w:eastAsia="@Arial Unicode MS" w:hAnsi="Times New Roman"/>
                <w:szCs w:val="24"/>
              </w:rPr>
              <w:t>отличать буквы от знаков транскрипции.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4D" w:rsidRDefault="003A094D" w:rsidP="00F56D3B">
            <w:pPr>
              <w:pStyle w:val="a7"/>
              <w:keepNext/>
              <w:numPr>
                <w:ilvl w:val="0"/>
                <w:numId w:val="30"/>
              </w:numPr>
              <w:tabs>
                <w:tab w:val="left" w:pos="158"/>
              </w:tabs>
              <w:ind w:left="0" w:firstLine="0"/>
              <w:rPr>
                <w:rStyle w:val="Zag11"/>
                <w:rFonts w:eastAsia="@Arial Unicode MS"/>
                <w:i/>
                <w:iCs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iCs/>
                <w:szCs w:val="24"/>
              </w:rPr>
              <w:t>сравнивать и анализировать буквосочетания немецкого языка;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30"/>
              </w:numPr>
              <w:tabs>
                <w:tab w:val="left" w:pos="158"/>
              </w:tabs>
              <w:ind w:left="0" w:firstLine="0"/>
              <w:rPr>
                <w:rStyle w:val="Zag11"/>
                <w:rFonts w:ascii="Times New Roman" w:eastAsia="@Arial Unicode MS" w:hAnsi="Times New Roman"/>
                <w:i/>
                <w:iCs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iCs/>
                <w:szCs w:val="24"/>
              </w:rPr>
              <w:t>группировать слова в соответствии с изученными правилами чтения;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30"/>
              </w:numPr>
              <w:tabs>
                <w:tab w:val="left" w:pos="158"/>
              </w:tabs>
              <w:ind w:left="0" w:firstLine="0"/>
              <w:rPr>
                <w:rStyle w:val="Zag11"/>
                <w:rFonts w:ascii="Times New Roman" w:eastAsia="@Arial Unicode MS" w:hAnsi="Times New Roman"/>
                <w:i/>
                <w:iCs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iCs/>
                <w:szCs w:val="24"/>
              </w:rPr>
              <w:t>уточнять написание слова по словарю;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30"/>
              </w:numPr>
              <w:tabs>
                <w:tab w:val="left" w:pos="158"/>
              </w:tabs>
              <w:ind w:left="0" w:firstLine="0"/>
              <w:rPr>
                <w:rFonts w:eastAsia="@Arial Unicode MS"/>
                <w:b/>
                <w:bCs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iCs/>
                <w:szCs w:val="24"/>
              </w:rPr>
              <w:t>использовать экранный перевод отдельных слов (с русского языка на немецкий язык и обратно).</w:t>
            </w:r>
          </w:p>
        </w:tc>
      </w:tr>
      <w:tr w:rsidR="003A094D" w:rsidTr="00565B12"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4D" w:rsidRDefault="003A094D" w:rsidP="00F56D3B">
            <w:pPr>
              <w:pStyle w:val="a7"/>
              <w:keepNext/>
              <w:rPr>
                <w:rStyle w:val="Zag11"/>
                <w:rFonts w:eastAsia="@Arial Unicode MS"/>
                <w:b/>
                <w:bCs/>
                <w:i/>
                <w:iCs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i/>
                <w:iCs/>
                <w:szCs w:val="24"/>
              </w:rPr>
              <w:t>Фонетическая сторона речи</w:t>
            </w:r>
          </w:p>
          <w:p w:rsidR="003A094D" w:rsidRDefault="003A094D" w:rsidP="00F56D3B">
            <w:pPr>
              <w:pStyle w:val="Zag3"/>
              <w:keepNext/>
              <w:widowControl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4D" w:rsidRDefault="003A094D" w:rsidP="00F56D3B">
            <w:pPr>
              <w:pStyle w:val="a7"/>
              <w:keepNext/>
              <w:numPr>
                <w:ilvl w:val="0"/>
                <w:numId w:val="31"/>
              </w:numPr>
              <w:tabs>
                <w:tab w:val="left" w:pos="238"/>
              </w:tabs>
              <w:ind w:left="0" w:firstLine="0"/>
              <w:rPr>
                <w:rStyle w:val="Zag11"/>
                <w:rFonts w:eastAsia="@Arial Unicode MS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Cs w:val="24"/>
              </w:rPr>
              <w:t>различать на слух и адекватно произносить все звуки немецкого языка, соблюдая нормы произношения звуков;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31"/>
              </w:numPr>
              <w:tabs>
                <w:tab w:val="left" w:pos="238"/>
              </w:tabs>
              <w:ind w:left="0" w:firstLine="0"/>
              <w:rPr>
                <w:rStyle w:val="Zag11"/>
                <w:rFonts w:ascii="Times New Roman" w:eastAsia="@Arial Unicode MS" w:hAnsi="Times New Roman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Cs w:val="24"/>
              </w:rPr>
              <w:t xml:space="preserve">соблюдать правильное ударение в  изолированном слове, </w:t>
            </w:r>
            <w:r>
              <w:rPr>
                <w:rStyle w:val="Zag11"/>
                <w:rFonts w:ascii="Times New Roman" w:eastAsia="@Arial Unicode MS" w:hAnsi="Times New Roman"/>
                <w:szCs w:val="24"/>
              </w:rPr>
              <w:lastRenderedPageBreak/>
              <w:t>фразе;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31"/>
              </w:numPr>
              <w:tabs>
                <w:tab w:val="left" w:pos="238"/>
              </w:tabs>
              <w:ind w:left="0" w:firstLine="0"/>
              <w:rPr>
                <w:rStyle w:val="Zag11"/>
                <w:rFonts w:ascii="Times New Roman" w:eastAsia="@Arial Unicode MS" w:hAnsi="Times New Roman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Cs w:val="24"/>
              </w:rPr>
              <w:t>различать коммуникативные типы предложений по интонации;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31"/>
              </w:numPr>
              <w:tabs>
                <w:tab w:val="left" w:pos="238"/>
              </w:tabs>
              <w:ind w:left="0" w:firstLine="0"/>
              <w:rPr>
                <w:rFonts w:eastAsia="@Arial Unicode MS"/>
                <w:i/>
                <w:iCs/>
              </w:rPr>
            </w:pPr>
            <w:r>
              <w:rPr>
                <w:rStyle w:val="Zag11"/>
                <w:rFonts w:ascii="Times New Roman" w:eastAsia="@Arial Unicode MS" w:hAnsi="Times New Roman"/>
                <w:szCs w:val="24"/>
              </w:rPr>
              <w:t>корректно произносить предложения с точки зрения их ритмико</w:t>
            </w:r>
            <w:r>
              <w:rPr>
                <w:rStyle w:val="Zag11"/>
                <w:rFonts w:ascii="Times New Roman" w:eastAsia="@Arial Unicode MS" w:hAnsi="Times New Roman"/>
                <w:szCs w:val="24"/>
              </w:rPr>
              <w:noBreakHyphen/>
              <w:t>интонационных особенностей.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4D" w:rsidRDefault="003A094D" w:rsidP="00F56D3B">
            <w:pPr>
              <w:pStyle w:val="a7"/>
              <w:keepNext/>
              <w:numPr>
                <w:ilvl w:val="0"/>
                <w:numId w:val="32"/>
              </w:numPr>
              <w:tabs>
                <w:tab w:val="left" w:pos="198"/>
              </w:tabs>
              <w:ind w:left="0" w:firstLine="0"/>
              <w:rPr>
                <w:rStyle w:val="Zag11"/>
                <w:rFonts w:eastAsia="@Arial Unicode MS"/>
                <w:i/>
                <w:iCs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iCs/>
                <w:szCs w:val="24"/>
              </w:rPr>
              <w:lastRenderedPageBreak/>
              <w:t>соблюдать интонацию перечисления;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32"/>
              </w:numPr>
              <w:tabs>
                <w:tab w:val="left" w:pos="198"/>
              </w:tabs>
              <w:ind w:left="0" w:firstLine="0"/>
              <w:rPr>
                <w:rStyle w:val="Zag11"/>
                <w:rFonts w:ascii="Times New Roman" w:eastAsia="@Arial Unicode MS" w:hAnsi="Times New Roman"/>
                <w:i/>
                <w:iCs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iCs/>
                <w:szCs w:val="24"/>
              </w:rPr>
              <w:t>соблюдать правило отсутствия ударения на служебных словах (артиклях, союзах, предлогах);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32"/>
              </w:numPr>
              <w:tabs>
                <w:tab w:val="left" w:pos="198"/>
              </w:tabs>
              <w:ind w:left="0" w:firstLine="0"/>
              <w:rPr>
                <w:rStyle w:val="Zag11"/>
                <w:rFonts w:ascii="Times New Roman" w:eastAsia="@Arial Unicode MS" w:hAnsi="Times New Roman"/>
                <w:b/>
                <w:bCs/>
                <w:i/>
                <w:iCs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iCs/>
                <w:szCs w:val="24"/>
              </w:rPr>
              <w:lastRenderedPageBreak/>
              <w:t>читать изучаемые слова по транскрипции.</w:t>
            </w:r>
          </w:p>
          <w:p w:rsidR="003A094D" w:rsidRDefault="003A094D" w:rsidP="00F56D3B">
            <w:pPr>
              <w:pStyle w:val="a7"/>
              <w:keepNext/>
              <w:tabs>
                <w:tab w:val="left" w:pos="284"/>
              </w:tabs>
            </w:pPr>
          </w:p>
        </w:tc>
      </w:tr>
      <w:tr w:rsidR="003A094D" w:rsidTr="00565B12"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4D" w:rsidRDefault="003A094D" w:rsidP="00F56D3B">
            <w:pPr>
              <w:pStyle w:val="a7"/>
              <w:keepNext/>
              <w:rPr>
                <w:rStyle w:val="Zag11"/>
                <w:rFonts w:eastAsia="@Arial Unicode MS"/>
                <w:b/>
                <w:bCs/>
                <w:i/>
                <w:iCs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i/>
                <w:iCs/>
                <w:szCs w:val="24"/>
              </w:rPr>
              <w:lastRenderedPageBreak/>
              <w:t>Лексическая сторона речи</w:t>
            </w:r>
          </w:p>
          <w:p w:rsidR="003A094D" w:rsidRDefault="003A094D" w:rsidP="00F56D3B">
            <w:pPr>
              <w:pStyle w:val="Zag3"/>
              <w:keepNext/>
              <w:widowControl/>
              <w:tabs>
                <w:tab w:val="left" w:leader="dot" w:pos="624"/>
              </w:tabs>
              <w:spacing w:after="0" w:line="240" w:lineRule="auto"/>
              <w:jc w:val="left"/>
              <w:rPr>
                <w:lang w:val="ru-RU"/>
              </w:rPr>
            </w:pPr>
          </w:p>
        </w:tc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4D" w:rsidRDefault="003A094D" w:rsidP="00F56D3B">
            <w:pPr>
              <w:pStyle w:val="a7"/>
              <w:keepNext/>
              <w:numPr>
                <w:ilvl w:val="0"/>
                <w:numId w:val="33"/>
              </w:numPr>
              <w:tabs>
                <w:tab w:val="left" w:pos="238"/>
              </w:tabs>
              <w:ind w:left="0" w:firstLine="0"/>
              <w:rPr>
                <w:rStyle w:val="Zag11"/>
                <w:rFonts w:eastAsia="@Arial Unicode MS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Cs w:val="24"/>
              </w:rPr>
              <w:t>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33"/>
              </w:numPr>
              <w:tabs>
                <w:tab w:val="left" w:pos="238"/>
              </w:tabs>
              <w:ind w:left="0" w:firstLine="0"/>
              <w:rPr>
                <w:rStyle w:val="Zag11"/>
                <w:rFonts w:ascii="Times New Roman" w:eastAsia="@Arial Unicode MS" w:hAnsi="Times New Roman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Cs w:val="24"/>
              </w:rPr>
              <w:t>употреблять в процессе общения активную лексику в соответствии с коммуникативной задачей;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33"/>
              </w:numPr>
              <w:tabs>
                <w:tab w:val="left" w:pos="238"/>
              </w:tabs>
              <w:ind w:left="0" w:firstLine="0"/>
              <w:rPr>
                <w:rFonts w:eastAsia="@Arial Unicode MS"/>
                <w:i/>
                <w:iCs/>
              </w:rPr>
            </w:pPr>
            <w:r>
              <w:rPr>
                <w:rStyle w:val="Zag11"/>
                <w:rFonts w:ascii="Times New Roman" w:eastAsia="@Arial Unicode MS" w:hAnsi="Times New Roman"/>
                <w:szCs w:val="24"/>
              </w:rPr>
              <w:t>восстанавливать текст в соответствии с решаемой учебной задачей.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4D" w:rsidRDefault="003A094D" w:rsidP="00F56D3B">
            <w:pPr>
              <w:pStyle w:val="a7"/>
              <w:keepNext/>
              <w:numPr>
                <w:ilvl w:val="0"/>
                <w:numId w:val="34"/>
              </w:numPr>
              <w:tabs>
                <w:tab w:val="left" w:pos="198"/>
              </w:tabs>
              <w:ind w:left="0" w:firstLine="0"/>
              <w:rPr>
                <w:rStyle w:val="Zag11"/>
                <w:rFonts w:eastAsia="@Arial Unicode MS"/>
                <w:i/>
                <w:iCs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iCs/>
                <w:szCs w:val="24"/>
              </w:rPr>
              <w:t>узнавать простые словообразовательные элементы;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34"/>
              </w:numPr>
              <w:tabs>
                <w:tab w:val="left" w:pos="198"/>
              </w:tabs>
              <w:ind w:left="0" w:firstLine="0"/>
              <w:rPr>
                <w:rStyle w:val="Zag11"/>
                <w:rFonts w:ascii="Times New Roman" w:eastAsia="@Arial Unicode MS" w:hAnsi="Times New Roman"/>
                <w:b/>
                <w:bCs/>
                <w:i/>
                <w:iCs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i/>
                <w:iCs/>
                <w:szCs w:val="24"/>
              </w:rPr>
              <w:t>опираться на языковую догадку в процессе чтения и аудирования (интернациональные и сложные слова).</w:t>
            </w:r>
          </w:p>
          <w:p w:rsidR="003A094D" w:rsidRDefault="003A094D" w:rsidP="00F56D3B">
            <w:pPr>
              <w:pStyle w:val="a7"/>
              <w:keepNext/>
              <w:tabs>
                <w:tab w:val="left" w:pos="284"/>
              </w:tabs>
            </w:pPr>
          </w:p>
        </w:tc>
      </w:tr>
      <w:tr w:rsidR="003A094D" w:rsidTr="00565B12"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4D" w:rsidRDefault="003A094D" w:rsidP="00F56D3B">
            <w:pPr>
              <w:pStyle w:val="a7"/>
              <w:keepNext/>
              <w:rPr>
                <w:rStyle w:val="Zag11"/>
                <w:rFonts w:eastAsia="@Arial Unicode MS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bCs/>
                <w:i/>
                <w:iCs/>
                <w:szCs w:val="24"/>
              </w:rPr>
              <w:t>Грамматическая сторона речи</w:t>
            </w:r>
          </w:p>
          <w:p w:rsidR="003A094D" w:rsidRDefault="003A094D" w:rsidP="00F56D3B">
            <w:pPr>
              <w:pStyle w:val="Zag3"/>
              <w:keepNext/>
              <w:widowControl/>
              <w:tabs>
                <w:tab w:val="left" w:leader="dot" w:pos="624"/>
              </w:tabs>
              <w:spacing w:after="0" w:line="240" w:lineRule="auto"/>
              <w:jc w:val="left"/>
              <w:rPr>
                <w:b/>
                <w:i w:val="0"/>
                <w:lang w:val="ru-RU"/>
              </w:rPr>
            </w:pPr>
          </w:p>
        </w:tc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4D" w:rsidRDefault="003A094D" w:rsidP="00F56D3B">
            <w:pPr>
              <w:pStyle w:val="a7"/>
              <w:keepNext/>
              <w:numPr>
                <w:ilvl w:val="0"/>
                <w:numId w:val="35"/>
              </w:numPr>
              <w:tabs>
                <w:tab w:val="left" w:pos="329"/>
              </w:tabs>
              <w:ind w:left="0" w:firstLine="0"/>
              <w:rPr>
                <w:rStyle w:val="Zag11"/>
                <w:rFonts w:eastAsia="@Arial Unicode MS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Cs w:val="24"/>
              </w:rPr>
              <w:t>распознавать и употреблять в речи основные коммуникативные типы предложений;</w:t>
            </w:r>
          </w:p>
          <w:p w:rsidR="003A094D" w:rsidRDefault="003A094D" w:rsidP="00F56D3B">
            <w:pPr>
              <w:numPr>
                <w:ilvl w:val="0"/>
                <w:numId w:val="36"/>
              </w:numPr>
              <w:spacing w:after="0" w:line="240" w:lineRule="auto"/>
              <w:ind w:left="0" w:firstLine="709"/>
              <w:rPr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понимать и употреблять в речи изученные существительные с определённым/неопределённым артиклем, прилагательные в положительной, сравнительной и превосходной степенях, количественные (до 100) и порядковые (до 30) числительные, личные, притяжательные  местоимения, глагол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haben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глагол-связку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sein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модальные глаголы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wollen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konnen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видо-временные формы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Prаsens/Futu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конструкцию для выражения будущих действий, наречия времени, места и образа действия, наиболее употребительные предлоги;</w:t>
            </w:r>
          </w:p>
          <w:p w:rsidR="003A094D" w:rsidRDefault="003A094D" w:rsidP="00F56D3B">
            <w:pPr>
              <w:pStyle w:val="ab"/>
              <w:numPr>
                <w:ilvl w:val="0"/>
                <w:numId w:val="36"/>
              </w:numPr>
              <w:suppressAutoHyphens w:val="0"/>
              <w:spacing w:line="240" w:lineRule="auto"/>
              <w:ind w:left="0" w:firstLine="709"/>
              <w:jc w:val="left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понимать и употреблять в речи основные коммуникативные типы пре</w:t>
            </w:r>
            <w:r w:rsidR="007A3DC6">
              <w:rPr>
                <w:sz w:val="24"/>
                <w:lang w:eastAsia="en-US"/>
              </w:rPr>
              <w:t>дложений, безличные предло</w:t>
            </w:r>
            <w:r>
              <w:rPr>
                <w:sz w:val="24"/>
                <w:lang w:eastAsia="en-US"/>
              </w:rPr>
              <w:t xml:space="preserve">жения, предложения с оборотом </w:t>
            </w:r>
            <w:r>
              <w:rPr>
                <w:i/>
                <w:sz w:val="24"/>
                <w:lang w:val="en-US" w:eastAsia="en-US"/>
              </w:rPr>
              <w:t>es</w:t>
            </w:r>
            <w:r w:rsidRPr="00A47C6A">
              <w:rPr>
                <w:i/>
                <w:sz w:val="24"/>
                <w:lang w:eastAsia="en-US"/>
              </w:rPr>
              <w:t xml:space="preserve"> </w:t>
            </w:r>
            <w:r>
              <w:rPr>
                <w:i/>
                <w:sz w:val="24"/>
                <w:lang w:val="en-US" w:eastAsia="en-US"/>
              </w:rPr>
              <w:t>gibt</w:t>
            </w:r>
            <w:r>
              <w:rPr>
                <w:sz w:val="24"/>
                <w:lang w:eastAsia="en-US"/>
              </w:rPr>
              <w:t>, побудительные предложения в утвердительной и отрицательной</w:t>
            </w:r>
            <w:r>
              <w:rPr>
                <w:i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 xml:space="preserve"> формах; 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4D" w:rsidRDefault="003A094D" w:rsidP="00F56D3B">
            <w:pPr>
              <w:pStyle w:val="ab"/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 xml:space="preserve">• понимать и использовать в наиболее распространённых случаях неопределённый, определённый и артикли; </w:t>
            </w:r>
          </w:p>
          <w:p w:rsidR="003A094D" w:rsidRDefault="003A094D" w:rsidP="00F56D3B">
            <w:pPr>
              <w:pStyle w:val="ab"/>
              <w:spacing w:line="240" w:lineRule="auto"/>
              <w:ind w:firstLine="0"/>
              <w:jc w:val="left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 xml:space="preserve">•  понимать и использовать в речи указательные  местоимения; </w:t>
            </w:r>
          </w:p>
          <w:p w:rsidR="003A094D" w:rsidRDefault="003A094D" w:rsidP="00F56D3B">
            <w:pPr>
              <w:pStyle w:val="ab"/>
              <w:spacing w:line="240" w:lineRule="auto"/>
              <w:ind w:firstLine="0"/>
              <w:jc w:val="left"/>
              <w:rPr>
                <w:b/>
                <w:bCs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• понимать и использовать в речи</w:t>
            </w:r>
            <w:r>
              <w:rPr>
                <w:sz w:val="24"/>
                <w:lang w:eastAsia="en-US"/>
              </w:rPr>
              <w:t xml:space="preserve"> </w:t>
            </w:r>
            <w:r>
              <w:rPr>
                <w:i/>
                <w:iCs/>
                <w:sz w:val="24"/>
                <w:lang w:eastAsia="en-US"/>
              </w:rPr>
              <w:t>множественное число существительных, образованных не по правилам;</w:t>
            </w:r>
          </w:p>
          <w:p w:rsidR="003A094D" w:rsidRDefault="003A094D" w:rsidP="00F56D3B">
            <w:pPr>
              <w:pStyle w:val="ab"/>
              <w:spacing w:line="240" w:lineRule="auto"/>
              <w:ind w:firstLine="0"/>
              <w:jc w:val="left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 xml:space="preserve">•    понимать и использовать в речи сложные предложения с союзами </w:t>
            </w:r>
            <w:r>
              <w:rPr>
                <w:i/>
                <w:sz w:val="24"/>
                <w:lang w:val="en-US" w:eastAsia="en-US"/>
              </w:rPr>
              <w:t>u</w:t>
            </w:r>
            <w:r>
              <w:rPr>
                <w:i/>
                <w:sz w:val="24"/>
                <w:lang w:eastAsia="en-US"/>
              </w:rPr>
              <w:t>nd;</w:t>
            </w:r>
          </w:p>
          <w:p w:rsidR="003A094D" w:rsidRDefault="003A094D" w:rsidP="00F56D3B">
            <w:pPr>
              <w:pStyle w:val="ab"/>
              <w:spacing w:line="240" w:lineRule="auto"/>
              <w:ind w:firstLine="0"/>
              <w:jc w:val="left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•    понимать и использовать в речи сложноподчинённые предложения</w:t>
            </w:r>
            <w:r>
              <w:rPr>
                <w:sz w:val="24"/>
                <w:lang w:eastAsia="en-US"/>
              </w:rPr>
              <w:t xml:space="preserve"> с </w:t>
            </w:r>
            <w:r>
              <w:rPr>
                <w:i/>
                <w:sz w:val="24"/>
                <w:lang w:eastAsia="en-US"/>
              </w:rPr>
              <w:t>союзом;</w:t>
            </w:r>
          </w:p>
          <w:p w:rsidR="003A094D" w:rsidRDefault="003A094D" w:rsidP="00F56D3B">
            <w:pPr>
              <w:pStyle w:val="ab"/>
              <w:spacing w:line="240" w:lineRule="auto"/>
              <w:ind w:firstLine="0"/>
              <w:jc w:val="left"/>
              <w:rPr>
                <w:i/>
                <w:sz w:val="24"/>
                <w:lang w:eastAsia="en-US"/>
              </w:rPr>
            </w:pPr>
            <w:r>
              <w:rPr>
                <w:i/>
                <w:sz w:val="24"/>
                <w:lang w:eastAsia="en-US"/>
              </w:rPr>
              <w:t>• дифференцировать слова по определённым признакам (существительные, прилагательные, модальные/смысловые/ вспомогательные глаголы);</w:t>
            </w:r>
          </w:p>
          <w:p w:rsidR="003A094D" w:rsidRDefault="003A094D" w:rsidP="00F56D3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•   приобрести начальные лингвистические представления о системе и структуре немецкого языка, необходимые для овладения речевыми навыками и основами речевых умений.</w:t>
            </w:r>
          </w:p>
        </w:tc>
      </w:tr>
      <w:tr w:rsidR="003A094D" w:rsidTr="00F56D3B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94D" w:rsidRDefault="003A094D" w:rsidP="00F56D3B">
            <w:pPr>
              <w:pStyle w:val="a7"/>
              <w:keepNext/>
              <w:tabs>
                <w:tab w:val="left" w:pos="284"/>
              </w:tabs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u w:val="single"/>
                <w:shd w:val="clear" w:color="auto" w:fill="FFFFFF"/>
              </w:rPr>
              <w:t>Социокультурная осведомлённость</w:t>
            </w:r>
            <w:r>
              <w:rPr>
                <w:rStyle w:val="apple-converted-space"/>
                <w:b/>
                <w:szCs w:val="24"/>
              </w:rPr>
              <w:t>:</w:t>
            </w:r>
          </w:p>
        </w:tc>
      </w:tr>
      <w:tr w:rsidR="003A094D" w:rsidTr="00565B12"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4D" w:rsidRDefault="003A094D" w:rsidP="00F56D3B">
            <w:pPr>
              <w:pStyle w:val="Zag3"/>
              <w:keepNext/>
              <w:widowControl/>
              <w:tabs>
                <w:tab w:val="left" w:leader="dot" w:pos="624"/>
              </w:tabs>
              <w:spacing w:after="0" w:line="240" w:lineRule="auto"/>
              <w:jc w:val="left"/>
              <w:rPr>
                <w:b/>
                <w:i w:val="0"/>
                <w:lang w:val="ru-RU"/>
              </w:rPr>
            </w:pPr>
          </w:p>
        </w:tc>
        <w:tc>
          <w:tcPr>
            <w:tcW w:w="2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4D" w:rsidRDefault="003A094D" w:rsidP="00F56D3B">
            <w:pPr>
              <w:pStyle w:val="a7"/>
              <w:keepNext/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находить на карте страны изучаемого языка и континенты;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узнавать достопримечательности стран изучаемого языка/родной страны;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понимать особенности национальных и семейных праздников и традиций стран изучаемого языка;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понимать особенности образа жизни своих зарубежных сверстников;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узнавать наиболее известных персонажей иностранной детской литературы и популярные литературные произведения для детей.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37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элементарным  норм речевого и неречевого поведения, принятых в немецкоговорящих странах.</w:t>
            </w:r>
            <w:r>
              <w:rPr>
                <w:rStyle w:val="apple-converted-space"/>
                <w:szCs w:val="24"/>
              </w:rPr>
              <w:t> </w:t>
            </w:r>
          </w:p>
        </w:tc>
        <w:tc>
          <w:tcPr>
            <w:tcW w:w="2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94D" w:rsidRDefault="003A094D" w:rsidP="00F56D3B">
            <w:pPr>
              <w:pStyle w:val="a7"/>
              <w:keepNext/>
              <w:numPr>
                <w:ilvl w:val="0"/>
                <w:numId w:val="38"/>
              </w:numPr>
              <w:tabs>
                <w:tab w:val="left" w:pos="287"/>
              </w:tabs>
              <w:ind w:left="0" w:firstLine="0"/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</w:rPr>
              <w:lastRenderedPageBreak/>
              <w:t>сформировать представление о государственной символике стран изучаемого языка;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38"/>
              </w:numPr>
              <w:tabs>
                <w:tab w:val="left" w:pos="287"/>
              </w:tabs>
              <w:ind w:left="0" w:firstLine="0"/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</w:rPr>
              <w:t>сопоставлять реалии стран изучаемого языка и родной страны;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38"/>
              </w:numPr>
              <w:tabs>
                <w:tab w:val="left" w:pos="287"/>
              </w:tabs>
              <w:ind w:left="0" w:firstLine="0"/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</w:rPr>
              <w:t>представлять реалии своей страны средствами иностранного языка.</w:t>
            </w:r>
          </w:p>
          <w:p w:rsidR="003A094D" w:rsidRDefault="003A094D" w:rsidP="00F56D3B">
            <w:pPr>
              <w:pStyle w:val="a7"/>
              <w:keepNext/>
              <w:numPr>
                <w:ilvl w:val="0"/>
                <w:numId w:val="38"/>
              </w:numPr>
              <w:tabs>
                <w:tab w:val="left" w:pos="287"/>
              </w:tabs>
              <w:ind w:left="0" w:firstLine="0"/>
              <w:rPr>
                <w:rFonts w:ascii="Times New Roman" w:hAnsi="Times New Roman"/>
                <w:i/>
                <w:iCs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</w:rPr>
              <w:t xml:space="preserve">познакомиться и  выучить наизусть популярные </w:t>
            </w:r>
            <w:r>
              <w:rPr>
                <w:rFonts w:ascii="Times New Roman" w:hAnsi="Times New Roman"/>
                <w:i/>
                <w:iCs/>
                <w:szCs w:val="24"/>
              </w:rPr>
              <w:lastRenderedPageBreak/>
              <w:t>детские песенки и стихотворения.</w:t>
            </w:r>
          </w:p>
          <w:p w:rsidR="003A094D" w:rsidRDefault="003A094D" w:rsidP="00F56D3B">
            <w:pPr>
              <w:pStyle w:val="a7"/>
              <w:keepNext/>
              <w:tabs>
                <w:tab w:val="left" w:pos="284"/>
              </w:tabs>
              <w:rPr>
                <w:rFonts w:ascii="Times New Roman" w:hAnsi="Times New Roman"/>
                <w:i/>
                <w:szCs w:val="24"/>
              </w:rPr>
            </w:pPr>
          </w:p>
        </w:tc>
      </w:tr>
    </w:tbl>
    <w:p w:rsidR="003A094D" w:rsidRDefault="003A094D" w:rsidP="003A094D">
      <w:pPr>
        <w:pStyle w:val="a7"/>
        <w:keepNext/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Cs w:val="24"/>
          <w:shd w:val="clear" w:color="auto" w:fill="FFFFFF"/>
        </w:rPr>
        <w:t>2. В познавательной сфере:</w:t>
      </w:r>
      <w:r>
        <w:rPr>
          <w:rStyle w:val="apple-converted-space"/>
          <w:szCs w:val="24"/>
        </w:rPr>
        <w:t> </w:t>
      </w:r>
      <w:r>
        <w:rPr>
          <w:rFonts w:ascii="Times New Roman" w:hAnsi="Times New Roman"/>
          <w:color w:val="000000"/>
          <w:szCs w:val="24"/>
        </w:rPr>
        <w:br/>
      </w:r>
      <w:r>
        <w:rPr>
          <w:rFonts w:ascii="Times New Roman" w:hAnsi="Times New Roman"/>
          <w:color w:val="000000"/>
          <w:szCs w:val="24"/>
          <w:shd w:val="clear" w:color="auto" w:fill="FFFFFF"/>
        </w:rPr>
        <w:t>• умение сравнивать языковые явления родного и немец</w:t>
      </w:r>
      <w:r w:rsidR="007A3DC6">
        <w:rPr>
          <w:rFonts w:ascii="Times New Roman" w:hAnsi="Times New Roman"/>
          <w:color w:val="000000"/>
          <w:szCs w:val="24"/>
          <w:shd w:val="clear" w:color="auto" w:fill="FFFFFF"/>
        </w:rPr>
        <w:t>к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ого языков на уровне отдельных звуков, букв, слов, словосочетаний, простых предложений;</w:t>
      </w:r>
      <w:r>
        <w:rPr>
          <w:rStyle w:val="apple-converted-space"/>
          <w:szCs w:val="24"/>
        </w:rPr>
        <w:t> </w:t>
      </w:r>
      <w:r>
        <w:rPr>
          <w:rFonts w:ascii="Times New Roman" w:hAnsi="Times New Roman"/>
          <w:color w:val="000000"/>
          <w:szCs w:val="24"/>
        </w:rPr>
        <w:br/>
      </w:r>
      <w:r>
        <w:rPr>
          <w:rFonts w:ascii="Times New Roman" w:hAnsi="Times New Roman"/>
          <w:color w:val="000000"/>
          <w:szCs w:val="24"/>
          <w:shd w:val="clear" w:color="auto" w:fill="FFFFFF"/>
        </w:rPr>
        <w:t>• умение опознавать грамматические явления, отсутствующие в родном языке, например артикли;</w:t>
      </w:r>
      <w:r>
        <w:rPr>
          <w:rStyle w:val="apple-converted-space"/>
          <w:szCs w:val="24"/>
        </w:rPr>
        <w:t> </w:t>
      </w:r>
      <w:r>
        <w:rPr>
          <w:rFonts w:ascii="Times New Roman" w:hAnsi="Times New Roman"/>
          <w:color w:val="000000"/>
          <w:szCs w:val="24"/>
        </w:rPr>
        <w:br/>
      </w:r>
      <w:r>
        <w:rPr>
          <w:rFonts w:ascii="Times New Roman" w:hAnsi="Times New Roman"/>
          <w:color w:val="000000"/>
          <w:szCs w:val="24"/>
          <w:shd w:val="clear" w:color="auto" w:fill="FFFFFF"/>
        </w:rPr>
        <w:t>• умение систематизировать слова, например по тематическому принципу;</w:t>
      </w:r>
      <w:r>
        <w:rPr>
          <w:rStyle w:val="apple-converted-space"/>
          <w:szCs w:val="24"/>
        </w:rPr>
        <w:t> </w:t>
      </w:r>
      <w:r>
        <w:rPr>
          <w:rFonts w:ascii="Times New Roman" w:hAnsi="Times New Roman"/>
          <w:color w:val="000000"/>
          <w:szCs w:val="24"/>
        </w:rPr>
        <w:br/>
      </w:r>
      <w:r>
        <w:rPr>
          <w:rFonts w:ascii="Times New Roman" w:hAnsi="Times New Roman"/>
          <w:color w:val="000000"/>
          <w:szCs w:val="24"/>
          <w:shd w:val="clear" w:color="auto" w:fill="FFFFFF"/>
        </w:rPr>
        <w:t>• умение пользоваться языковой догадкой, например при опознавании интернационализмов;</w:t>
      </w:r>
      <w:r>
        <w:rPr>
          <w:rStyle w:val="apple-converted-space"/>
          <w:szCs w:val="24"/>
        </w:rPr>
        <w:t> </w:t>
      </w:r>
      <w:r>
        <w:rPr>
          <w:rFonts w:ascii="Times New Roman" w:hAnsi="Times New Roman"/>
          <w:color w:val="000000"/>
          <w:szCs w:val="24"/>
        </w:rPr>
        <w:br/>
      </w:r>
      <w:r>
        <w:rPr>
          <w:rFonts w:ascii="Times New Roman" w:hAnsi="Times New Roman"/>
          <w:color w:val="000000"/>
          <w:szCs w:val="24"/>
          <w:shd w:val="clear" w:color="auto" w:fill="FFFFFF"/>
        </w:rPr>
        <w:t>•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  <w:r>
        <w:rPr>
          <w:rStyle w:val="apple-converted-space"/>
          <w:szCs w:val="24"/>
        </w:rPr>
        <w:t> </w:t>
      </w:r>
      <w:r>
        <w:rPr>
          <w:rFonts w:ascii="Times New Roman" w:hAnsi="Times New Roman"/>
          <w:color w:val="000000"/>
          <w:szCs w:val="24"/>
        </w:rPr>
        <w:br/>
      </w:r>
      <w:r>
        <w:rPr>
          <w:rFonts w:ascii="Times New Roman" w:hAnsi="Times New Roman"/>
          <w:color w:val="000000"/>
          <w:szCs w:val="24"/>
          <w:shd w:val="clear" w:color="auto" w:fill="FFFFFF"/>
        </w:rPr>
        <w:t>• умение действовать по образцу при выполнении упражнений и составлении собственных высказываний в пределах тематики начальной школы;</w:t>
      </w:r>
      <w:r>
        <w:rPr>
          <w:rStyle w:val="apple-converted-space"/>
          <w:szCs w:val="24"/>
        </w:rPr>
        <w:t> </w:t>
      </w:r>
      <w:r>
        <w:rPr>
          <w:rFonts w:ascii="Times New Roman" w:hAnsi="Times New Roman"/>
          <w:color w:val="000000"/>
          <w:szCs w:val="24"/>
        </w:rPr>
        <w:br/>
      </w:r>
      <w:r>
        <w:rPr>
          <w:rFonts w:ascii="Times New Roman" w:hAnsi="Times New Roman"/>
          <w:color w:val="000000"/>
          <w:szCs w:val="24"/>
          <w:shd w:val="clear" w:color="auto" w:fill="FFFFFF"/>
        </w:rPr>
        <w:t>• умение пользоваться справочным материалом, представленным в виде таблиц, схем, правил;</w:t>
      </w:r>
      <w:r>
        <w:rPr>
          <w:rStyle w:val="apple-converted-space"/>
          <w:szCs w:val="24"/>
        </w:rPr>
        <w:t> </w:t>
      </w:r>
      <w:r>
        <w:rPr>
          <w:rFonts w:ascii="Times New Roman" w:hAnsi="Times New Roman"/>
          <w:color w:val="000000"/>
          <w:szCs w:val="24"/>
        </w:rPr>
        <w:br/>
      </w:r>
      <w:r>
        <w:rPr>
          <w:rFonts w:ascii="Times New Roman" w:hAnsi="Times New Roman"/>
          <w:color w:val="000000"/>
          <w:szCs w:val="24"/>
          <w:shd w:val="clear" w:color="auto" w:fill="FFFFFF"/>
        </w:rPr>
        <w:t>• умение пользоваться двуязычным словарём учебника (в том числе транскрипцией), компьютерным словарём;</w:t>
      </w:r>
      <w:r>
        <w:rPr>
          <w:rStyle w:val="apple-converted-space"/>
          <w:szCs w:val="24"/>
        </w:rPr>
        <w:t> </w:t>
      </w:r>
      <w:r>
        <w:rPr>
          <w:rFonts w:ascii="Times New Roman" w:hAnsi="Times New Roman"/>
          <w:color w:val="000000"/>
          <w:szCs w:val="24"/>
        </w:rPr>
        <w:br/>
      </w:r>
      <w:r>
        <w:rPr>
          <w:rFonts w:ascii="Times New Roman" w:hAnsi="Times New Roman"/>
          <w:color w:val="000000"/>
          <w:szCs w:val="24"/>
          <w:shd w:val="clear" w:color="auto" w:fill="FFFFFF"/>
        </w:rPr>
        <w:t>• умение осуществлять самонаблюдение и самооценку в доступных младшему школьнику пределах.</w:t>
      </w:r>
      <w:r>
        <w:rPr>
          <w:rStyle w:val="apple-converted-space"/>
          <w:b/>
          <w:szCs w:val="24"/>
        </w:rPr>
        <w:t> </w:t>
      </w:r>
      <w:r>
        <w:rPr>
          <w:rFonts w:ascii="Times New Roman" w:hAnsi="Times New Roman"/>
          <w:b/>
          <w:color w:val="000000"/>
          <w:szCs w:val="24"/>
        </w:rPr>
        <w:br/>
      </w:r>
      <w:r>
        <w:rPr>
          <w:rFonts w:ascii="Times New Roman" w:hAnsi="Times New Roman"/>
          <w:b/>
          <w:color w:val="000000"/>
          <w:szCs w:val="24"/>
          <w:shd w:val="clear" w:color="auto" w:fill="FFFFFF"/>
        </w:rPr>
        <w:t xml:space="preserve">       3. В ценностно-ориентационной сфере:</w:t>
      </w:r>
      <w:r>
        <w:rPr>
          <w:rStyle w:val="apple-converted-space"/>
          <w:szCs w:val="24"/>
        </w:rPr>
        <w:t> </w:t>
      </w:r>
      <w:r>
        <w:rPr>
          <w:rFonts w:ascii="Times New Roman" w:hAnsi="Times New Roman"/>
          <w:color w:val="000000"/>
          <w:szCs w:val="24"/>
        </w:rPr>
        <w:br/>
      </w:r>
      <w:r>
        <w:rPr>
          <w:rFonts w:ascii="Times New Roman" w:hAnsi="Times New Roman"/>
          <w:color w:val="000000"/>
          <w:szCs w:val="24"/>
          <w:shd w:val="clear" w:color="auto" w:fill="FFFFFF"/>
        </w:rPr>
        <w:t>• представление об немецком языке как средстве выражения мыслей, чувств, эмоций;</w:t>
      </w:r>
      <w:r>
        <w:rPr>
          <w:rStyle w:val="apple-converted-space"/>
          <w:szCs w:val="24"/>
        </w:rPr>
        <w:t> </w:t>
      </w:r>
      <w:r>
        <w:rPr>
          <w:rFonts w:ascii="Times New Roman" w:hAnsi="Times New Roman"/>
          <w:color w:val="000000"/>
          <w:szCs w:val="24"/>
        </w:rPr>
        <w:br/>
      </w:r>
      <w:r>
        <w:rPr>
          <w:rFonts w:ascii="Times New Roman" w:hAnsi="Times New Roman"/>
          <w:color w:val="000000"/>
          <w:szCs w:val="24"/>
          <w:shd w:val="clear" w:color="auto" w:fill="FFFFFF"/>
        </w:rPr>
        <w:t>•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  <w:r>
        <w:rPr>
          <w:rStyle w:val="apple-converted-space"/>
          <w:szCs w:val="24"/>
        </w:rPr>
        <w:t> </w:t>
      </w:r>
      <w:r>
        <w:rPr>
          <w:rFonts w:ascii="Times New Roman" w:hAnsi="Times New Roman"/>
          <w:color w:val="000000"/>
          <w:szCs w:val="24"/>
        </w:rPr>
        <w:br/>
      </w: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      </w:t>
      </w:r>
      <w:r>
        <w:rPr>
          <w:rFonts w:ascii="Times New Roman" w:hAnsi="Times New Roman"/>
          <w:b/>
          <w:i/>
          <w:color w:val="000000"/>
          <w:szCs w:val="24"/>
          <w:shd w:val="clear" w:color="auto" w:fill="FFFFFF"/>
        </w:rPr>
        <w:t xml:space="preserve">4. </w:t>
      </w:r>
      <w:r>
        <w:rPr>
          <w:rFonts w:ascii="Times New Roman" w:hAnsi="Times New Roman"/>
          <w:b/>
          <w:color w:val="000000"/>
          <w:szCs w:val="24"/>
          <w:shd w:val="clear" w:color="auto" w:fill="FFFFFF"/>
        </w:rPr>
        <w:t>В эстетической сфере:</w:t>
      </w:r>
      <w:r>
        <w:rPr>
          <w:rStyle w:val="apple-converted-space"/>
          <w:b/>
          <w:i/>
          <w:szCs w:val="24"/>
        </w:rPr>
        <w:t> </w:t>
      </w:r>
      <w:r>
        <w:rPr>
          <w:rFonts w:ascii="Times New Roman" w:hAnsi="Times New Roman"/>
          <w:color w:val="000000"/>
          <w:szCs w:val="24"/>
        </w:rPr>
        <w:br/>
      </w:r>
      <w:r>
        <w:rPr>
          <w:rFonts w:ascii="Times New Roman" w:hAnsi="Times New Roman"/>
          <w:color w:val="000000"/>
          <w:szCs w:val="24"/>
          <w:shd w:val="clear" w:color="auto" w:fill="FFFFFF"/>
        </w:rPr>
        <w:t>• владение элементарными средствами выражения чувств и эмоций на иностранном языке;</w:t>
      </w:r>
      <w:r>
        <w:rPr>
          <w:rStyle w:val="apple-converted-space"/>
          <w:szCs w:val="24"/>
        </w:rPr>
        <w:t> </w:t>
      </w:r>
      <w:r>
        <w:rPr>
          <w:rFonts w:ascii="Times New Roman" w:hAnsi="Times New Roman"/>
          <w:color w:val="000000"/>
          <w:szCs w:val="24"/>
        </w:rPr>
        <w:br/>
      </w:r>
      <w:r>
        <w:rPr>
          <w:rFonts w:ascii="Times New Roman" w:hAnsi="Times New Roman"/>
          <w:color w:val="000000"/>
          <w:szCs w:val="24"/>
          <w:shd w:val="clear" w:color="auto" w:fill="FFFFFF"/>
        </w:rPr>
        <w:t>• развитие чувства прекрасного в процессе знакомства с образцами доступной детской литературы.</w:t>
      </w:r>
      <w:r>
        <w:rPr>
          <w:rStyle w:val="apple-converted-space"/>
          <w:szCs w:val="24"/>
        </w:rPr>
        <w:t> </w:t>
      </w:r>
      <w:r>
        <w:rPr>
          <w:rFonts w:ascii="Times New Roman" w:hAnsi="Times New Roman"/>
          <w:color w:val="000000"/>
          <w:szCs w:val="24"/>
        </w:rPr>
        <w:br/>
      </w:r>
      <w:r>
        <w:rPr>
          <w:rFonts w:ascii="Times New Roman" w:hAnsi="Times New Roman"/>
          <w:szCs w:val="24"/>
          <w:shd w:val="clear" w:color="auto" w:fill="FFFFFF"/>
        </w:rPr>
        <w:t xml:space="preserve">      </w:t>
      </w:r>
      <w:r>
        <w:rPr>
          <w:rFonts w:ascii="Times New Roman" w:hAnsi="Times New Roman"/>
          <w:b/>
          <w:szCs w:val="24"/>
          <w:shd w:val="clear" w:color="auto" w:fill="FFFFFF"/>
        </w:rPr>
        <w:t>5. В трудовой сфере:</w:t>
      </w:r>
      <w:r>
        <w:rPr>
          <w:rStyle w:val="apple-converted-space"/>
          <w:b/>
          <w:szCs w:val="24"/>
        </w:rPr>
        <w:t> </w:t>
      </w:r>
      <w:r>
        <w:rPr>
          <w:rFonts w:ascii="Times New Roman" w:hAnsi="Times New Roman"/>
          <w:color w:val="000000"/>
          <w:szCs w:val="24"/>
        </w:rPr>
        <w:br/>
      </w:r>
      <w:r>
        <w:rPr>
          <w:rFonts w:ascii="Times New Roman" w:hAnsi="Times New Roman"/>
          <w:color w:val="000000"/>
          <w:szCs w:val="24"/>
          <w:shd w:val="clear" w:color="auto" w:fill="FFFFFF"/>
        </w:rPr>
        <w:t>• умение следовать намеченному плану в своём учебном труде;</w:t>
      </w:r>
      <w:r>
        <w:rPr>
          <w:rStyle w:val="apple-converted-space"/>
          <w:szCs w:val="24"/>
        </w:rPr>
        <w:t> </w:t>
      </w:r>
      <w:r>
        <w:rPr>
          <w:rFonts w:ascii="Times New Roman" w:hAnsi="Times New Roman"/>
          <w:color w:val="000000"/>
          <w:szCs w:val="24"/>
        </w:rPr>
        <w:br/>
      </w:r>
      <w:r>
        <w:rPr>
          <w:rFonts w:ascii="Times New Roman" w:hAnsi="Times New Roman"/>
          <w:color w:val="000000"/>
          <w:szCs w:val="24"/>
          <w:shd w:val="clear" w:color="auto" w:fill="FFFFFF"/>
        </w:rPr>
        <w:t>• умение вести словарь (словарную тетрадь);</w:t>
      </w:r>
    </w:p>
    <w:p w:rsidR="003A094D" w:rsidRDefault="003A094D" w:rsidP="003A094D">
      <w:pPr>
        <w:pStyle w:val="a7"/>
        <w:keepNext/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>• готовность пользоваться доступными возрасту современными учебными технологиями, включая ИКТ, для повышения своего учебного труда</w:t>
      </w:r>
      <w:r>
        <w:rPr>
          <w:rStyle w:val="apple-converted-space"/>
          <w:szCs w:val="24"/>
        </w:rPr>
        <w:t>; </w:t>
      </w:r>
      <w:r>
        <w:rPr>
          <w:rFonts w:ascii="Times New Roman" w:hAnsi="Times New Roman"/>
          <w:color w:val="000000"/>
          <w:szCs w:val="24"/>
        </w:rPr>
        <w:br/>
      </w:r>
      <w:r>
        <w:rPr>
          <w:rFonts w:ascii="Times New Roman" w:hAnsi="Times New Roman"/>
          <w:color w:val="000000"/>
          <w:szCs w:val="24"/>
          <w:shd w:val="clear" w:color="auto" w:fill="FFFFFF"/>
        </w:rPr>
        <w:t>• начальный опыт использования вспомогательной и справочной литературы для самостоятельного поиска недостающей информации, ответы на вопросы и выполнения заданий.</w:t>
      </w:r>
    </w:p>
    <w:p w:rsidR="00A622E4" w:rsidRPr="00A622E4" w:rsidRDefault="00A622E4" w:rsidP="00A622E4">
      <w:pPr>
        <w:spacing w:line="24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A622E4">
        <w:rPr>
          <w:rFonts w:ascii="Times New Roman" w:hAnsi="Times New Roman"/>
          <w:b/>
          <w:color w:val="000000"/>
          <w:spacing w:val="-2"/>
          <w:sz w:val="28"/>
          <w:szCs w:val="28"/>
        </w:rPr>
        <w:t>Система оценки достижения планируемых результатов</w:t>
      </w:r>
    </w:p>
    <w:p w:rsidR="00A622E4" w:rsidRPr="00A622E4" w:rsidRDefault="00A622E4" w:rsidP="004B5244">
      <w:pPr>
        <w:spacing w:line="240" w:lineRule="auto"/>
        <w:rPr>
          <w:rFonts w:ascii="Times New Roman" w:hAnsi="Times New Roman"/>
          <w:sz w:val="24"/>
          <w:szCs w:val="24"/>
        </w:rPr>
      </w:pPr>
      <w:r w:rsidRPr="00A622E4">
        <w:rPr>
          <w:rFonts w:ascii="Times New Roman" w:hAnsi="Times New Roman"/>
          <w:sz w:val="24"/>
          <w:szCs w:val="24"/>
        </w:rPr>
        <w:t xml:space="preserve">Для отслеживания </w:t>
      </w:r>
      <w:r w:rsidR="004B5244">
        <w:rPr>
          <w:rFonts w:ascii="Times New Roman" w:hAnsi="Times New Roman"/>
          <w:sz w:val="24"/>
          <w:szCs w:val="24"/>
        </w:rPr>
        <w:t>результатов  предусматриваются</w:t>
      </w:r>
      <w:r w:rsidRPr="00A622E4">
        <w:rPr>
          <w:rFonts w:ascii="Times New Roman" w:hAnsi="Times New Roman"/>
          <w:sz w:val="24"/>
          <w:szCs w:val="24"/>
        </w:rPr>
        <w:t xml:space="preserve"> следующие </w:t>
      </w:r>
      <w:r w:rsidRPr="00A622E4">
        <w:rPr>
          <w:rFonts w:ascii="Times New Roman" w:hAnsi="Times New Roman"/>
          <w:b/>
          <w:sz w:val="24"/>
          <w:szCs w:val="24"/>
        </w:rPr>
        <w:t>формы контроля</w:t>
      </w:r>
      <w:r w:rsidRPr="00A622E4">
        <w:rPr>
          <w:rFonts w:ascii="Times New Roman" w:hAnsi="Times New Roman"/>
          <w:sz w:val="24"/>
          <w:szCs w:val="24"/>
        </w:rPr>
        <w:t>:</w:t>
      </w:r>
    </w:p>
    <w:p w:rsidR="00A622E4" w:rsidRPr="00A622E4" w:rsidRDefault="00A622E4" w:rsidP="00A622E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22E4">
        <w:rPr>
          <w:rFonts w:ascii="Times New Roman" w:hAnsi="Times New Roman"/>
          <w:b/>
          <w:sz w:val="24"/>
          <w:szCs w:val="24"/>
        </w:rPr>
        <w:t xml:space="preserve">             Стартовый,</w:t>
      </w:r>
      <w:r w:rsidRPr="00A622E4">
        <w:rPr>
          <w:rFonts w:ascii="Times New Roman" w:hAnsi="Times New Roman"/>
          <w:sz w:val="24"/>
          <w:szCs w:val="24"/>
        </w:rPr>
        <w:t xml:space="preserve"> позволяющий определить исходный уровень развития учащихся;</w:t>
      </w:r>
    </w:p>
    <w:p w:rsidR="00A622E4" w:rsidRPr="00A622E4" w:rsidRDefault="00A622E4" w:rsidP="00A622E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A622E4">
        <w:rPr>
          <w:rFonts w:ascii="Times New Roman" w:hAnsi="Times New Roman"/>
          <w:b/>
          <w:sz w:val="24"/>
          <w:szCs w:val="24"/>
        </w:rPr>
        <w:t xml:space="preserve">             Текущий</w:t>
      </w:r>
      <w:r w:rsidRPr="00A622E4">
        <w:rPr>
          <w:rFonts w:ascii="Times New Roman" w:hAnsi="Times New Roman"/>
          <w:sz w:val="24"/>
          <w:szCs w:val="24"/>
        </w:rPr>
        <w:t xml:space="preserve"> позволяет судить об успешности овладения определенной части учебного материала. Текущий контроль может проводиться в форме опроса (фронтального, индивидуального, комбинированного, взаимного), наблюдений, собеседования, анкетирования, тестирования, </w:t>
      </w:r>
      <w:r w:rsidRPr="00A622E4">
        <w:rPr>
          <w:rFonts w:ascii="Times New Roman" w:hAnsi="Times New Roman"/>
          <w:sz w:val="24"/>
          <w:szCs w:val="24"/>
        </w:rPr>
        <w:lastRenderedPageBreak/>
        <w:t>контрольной работы, оценочных суждений. Текущий контроль иногда проводится в форме ролевой игры, защиты проекта и др. Чаще всего текущий контроль проводится в форме тестирования для контроля знаний умений и навыков чтения, аудирования, говорения, письма, лексики и грамматики, фонетики, для проверки социокультурных знаний</w:t>
      </w:r>
    </w:p>
    <w:p w:rsidR="00A622E4" w:rsidRPr="00A622E4" w:rsidRDefault="00A622E4" w:rsidP="00A622E4">
      <w:pPr>
        <w:shd w:val="clear" w:color="auto" w:fill="FFFFFF"/>
        <w:spacing w:line="240" w:lineRule="auto"/>
        <w:ind w:left="53" w:firstLine="709"/>
        <w:rPr>
          <w:rFonts w:ascii="Times New Roman" w:hAnsi="Times New Roman"/>
          <w:sz w:val="24"/>
          <w:szCs w:val="24"/>
        </w:rPr>
      </w:pPr>
      <w:r w:rsidRPr="00A622E4">
        <w:rPr>
          <w:rFonts w:ascii="Times New Roman" w:hAnsi="Times New Roman"/>
          <w:b/>
          <w:sz w:val="24"/>
          <w:szCs w:val="24"/>
        </w:rPr>
        <w:t>Промежуточный контроль</w:t>
      </w:r>
      <w:r w:rsidRPr="00A622E4">
        <w:rPr>
          <w:rFonts w:ascii="Times New Roman" w:hAnsi="Times New Roman"/>
          <w:sz w:val="24"/>
          <w:szCs w:val="24"/>
        </w:rPr>
        <w:t xml:space="preserve"> проводится по завершению темы и позволяет судить об эффективности овладения разделом программного материала (проводится в конце 1 полугодия). Данный контроль осуществляется с целью проверки усвоения основных языковых навыков (чтения, аудирования, письма, говорения), а также знание грамматики и лексики.</w:t>
      </w:r>
    </w:p>
    <w:p w:rsidR="00A622E4" w:rsidRPr="00A622E4" w:rsidRDefault="00A622E4" w:rsidP="00A622E4">
      <w:pPr>
        <w:spacing w:line="240" w:lineRule="auto"/>
        <w:rPr>
          <w:rFonts w:ascii="Times New Roman" w:hAnsi="Times New Roman"/>
          <w:sz w:val="24"/>
          <w:szCs w:val="24"/>
        </w:rPr>
      </w:pPr>
      <w:r w:rsidRPr="00A622E4">
        <w:rPr>
          <w:rFonts w:ascii="Times New Roman" w:hAnsi="Times New Roman"/>
          <w:b/>
          <w:sz w:val="24"/>
          <w:szCs w:val="24"/>
        </w:rPr>
        <w:t xml:space="preserve">             Итоговый контроль</w:t>
      </w:r>
      <w:r w:rsidRPr="00A622E4">
        <w:rPr>
          <w:rFonts w:ascii="Times New Roman" w:hAnsi="Times New Roman"/>
          <w:sz w:val="24"/>
          <w:szCs w:val="24"/>
        </w:rPr>
        <w:t xml:space="preserve"> направлен на установление уровня владения языком, достигнутого в результате освоения значительного по объему материала (проводится в конце учебного года).</w:t>
      </w:r>
    </w:p>
    <w:p w:rsidR="00A622E4" w:rsidRPr="00A622E4" w:rsidRDefault="00A622E4" w:rsidP="00A622E4">
      <w:pPr>
        <w:spacing w:line="240" w:lineRule="auto"/>
        <w:rPr>
          <w:rFonts w:ascii="Times New Roman" w:hAnsi="Times New Roman"/>
          <w:sz w:val="24"/>
          <w:szCs w:val="24"/>
        </w:rPr>
      </w:pPr>
      <w:r w:rsidRPr="00A622E4">
        <w:rPr>
          <w:rFonts w:ascii="Times New Roman" w:hAnsi="Times New Roman"/>
          <w:sz w:val="24"/>
          <w:szCs w:val="24"/>
        </w:rPr>
        <w:t xml:space="preserve">     Формы промежуточного и итогового контроля: лексико-грамматические тесты, письменные контрольные работы, устный опрос, зачеты, проекты, презентации, диктанты</w:t>
      </w:r>
    </w:p>
    <w:p w:rsidR="00A622E4" w:rsidRPr="00A622E4" w:rsidRDefault="00A622E4" w:rsidP="00A622E4">
      <w:pPr>
        <w:spacing w:line="240" w:lineRule="auto"/>
        <w:rPr>
          <w:rFonts w:ascii="Times New Roman" w:hAnsi="Times New Roman"/>
          <w:sz w:val="24"/>
          <w:szCs w:val="24"/>
        </w:rPr>
      </w:pPr>
      <w:r w:rsidRPr="00A622E4">
        <w:rPr>
          <w:rFonts w:ascii="Times New Roman" w:hAnsi="Times New Roman"/>
          <w:b/>
          <w:sz w:val="24"/>
          <w:szCs w:val="24"/>
        </w:rPr>
        <w:t xml:space="preserve">            Самооценка и самоконтроль</w:t>
      </w:r>
      <w:r w:rsidRPr="00A622E4">
        <w:rPr>
          <w:rFonts w:ascii="Times New Roman" w:hAnsi="Times New Roman"/>
          <w:sz w:val="24"/>
          <w:szCs w:val="24"/>
        </w:rPr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A622E4" w:rsidRPr="00A622E4" w:rsidRDefault="00A622E4" w:rsidP="00A622E4">
      <w:pPr>
        <w:shd w:val="clear" w:color="auto" w:fill="FFFFFF"/>
        <w:spacing w:line="240" w:lineRule="auto"/>
        <w:ind w:right="29"/>
        <w:rPr>
          <w:rFonts w:ascii="Times New Roman" w:hAnsi="Times New Roman"/>
          <w:b/>
          <w:sz w:val="24"/>
          <w:szCs w:val="24"/>
        </w:rPr>
      </w:pPr>
      <w:r w:rsidRPr="00A622E4">
        <w:rPr>
          <w:rFonts w:ascii="Times New Roman" w:hAnsi="Times New Roman"/>
          <w:sz w:val="24"/>
          <w:szCs w:val="24"/>
        </w:rPr>
        <w:t xml:space="preserve">           </w:t>
      </w:r>
    </w:p>
    <w:p w:rsidR="00A622E4" w:rsidRPr="00A622E4" w:rsidRDefault="00A622E4" w:rsidP="00A622E4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622E4">
        <w:rPr>
          <w:rFonts w:ascii="Times New Roman" w:hAnsi="Times New Roman"/>
          <w:b/>
          <w:sz w:val="24"/>
          <w:szCs w:val="24"/>
        </w:rPr>
        <w:t>Формы и виды контроля: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0"/>
        <w:gridCol w:w="4801"/>
        <w:gridCol w:w="4297"/>
      </w:tblGrid>
      <w:tr w:rsidR="00A622E4" w:rsidRPr="00A622E4" w:rsidTr="00A622E4">
        <w:trPr>
          <w:trHeight w:val="27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4" w:rsidRPr="00A622E4" w:rsidRDefault="00A622E4" w:rsidP="00A622E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22E4">
              <w:rPr>
                <w:rFonts w:ascii="Times New Roman" w:hAnsi="Times New Roman"/>
                <w:b/>
                <w:sz w:val="24"/>
                <w:szCs w:val="24"/>
              </w:rPr>
              <w:t>текущий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4" w:rsidRPr="00A622E4" w:rsidRDefault="00A622E4" w:rsidP="00A622E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22E4">
              <w:rPr>
                <w:rFonts w:ascii="Times New Roman" w:hAnsi="Times New Roman"/>
                <w:b/>
                <w:sz w:val="24"/>
                <w:szCs w:val="24"/>
              </w:rPr>
              <w:t>тематический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4" w:rsidRPr="00A622E4" w:rsidRDefault="00A622E4" w:rsidP="00A622E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622E4">
              <w:rPr>
                <w:rFonts w:ascii="Times New Roman" w:hAnsi="Times New Roman"/>
                <w:b/>
                <w:sz w:val="24"/>
                <w:szCs w:val="24"/>
              </w:rPr>
              <w:t>итоговый</w:t>
            </w:r>
          </w:p>
        </w:tc>
      </w:tr>
      <w:tr w:rsidR="00A622E4" w:rsidRPr="00A622E4" w:rsidTr="00A622E4">
        <w:trPr>
          <w:trHeight w:val="985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4" w:rsidRPr="00A622E4" w:rsidRDefault="00A622E4" w:rsidP="00A622E4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22E4">
              <w:rPr>
                <w:rFonts w:ascii="Times New Roman" w:hAnsi="Times New Roman"/>
                <w:sz w:val="24"/>
                <w:szCs w:val="24"/>
              </w:rPr>
              <w:t>индивидуальный опрос;</w:t>
            </w:r>
          </w:p>
          <w:p w:rsidR="00A622E4" w:rsidRPr="00A622E4" w:rsidRDefault="00A622E4" w:rsidP="00A622E4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2E4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  <w:p w:rsidR="00A622E4" w:rsidRPr="00A622E4" w:rsidRDefault="00A622E4" w:rsidP="00A622E4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2E4">
              <w:rPr>
                <w:rFonts w:ascii="Times New Roman" w:hAnsi="Times New Roman"/>
                <w:sz w:val="24"/>
                <w:szCs w:val="24"/>
              </w:rPr>
              <w:t>комбинированный опрос</w:t>
            </w:r>
          </w:p>
          <w:p w:rsidR="00A622E4" w:rsidRPr="00A622E4" w:rsidRDefault="00A622E4" w:rsidP="00A622E4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22E4">
              <w:rPr>
                <w:rFonts w:ascii="Times New Roman" w:hAnsi="Times New Roman"/>
                <w:sz w:val="24"/>
                <w:szCs w:val="24"/>
              </w:rPr>
              <w:t>взаимный опрос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2E4" w:rsidRPr="00A622E4" w:rsidRDefault="00A622E4" w:rsidP="00A622E4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22E4">
              <w:rPr>
                <w:rFonts w:ascii="Times New Roman" w:hAnsi="Times New Roman"/>
                <w:sz w:val="24"/>
                <w:szCs w:val="24"/>
              </w:rPr>
              <w:t>проверочная работа;</w:t>
            </w:r>
          </w:p>
          <w:p w:rsidR="00A622E4" w:rsidRPr="00A622E4" w:rsidRDefault="00A622E4" w:rsidP="00A622E4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2E4">
              <w:rPr>
                <w:rFonts w:ascii="Times New Roman" w:hAnsi="Times New Roman"/>
                <w:sz w:val="24"/>
                <w:szCs w:val="24"/>
              </w:rPr>
              <w:t>тестирование;</w:t>
            </w:r>
          </w:p>
          <w:p w:rsidR="00A622E4" w:rsidRPr="00A622E4" w:rsidRDefault="00A622E4" w:rsidP="00A622E4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22E4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E4" w:rsidRPr="00A622E4" w:rsidRDefault="00A622E4" w:rsidP="00A622E4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22E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A622E4" w:rsidRPr="00A622E4" w:rsidRDefault="00A622E4" w:rsidP="00A622E4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2E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A622E4" w:rsidRPr="00A622E4" w:rsidRDefault="00A622E4" w:rsidP="00A622E4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A094D" w:rsidRDefault="003A094D" w:rsidP="003A094D">
      <w:pPr>
        <w:pStyle w:val="a7"/>
        <w:keepNext/>
        <w:rPr>
          <w:rFonts w:ascii="Times New Roman" w:hAnsi="Times New Roman"/>
          <w:color w:val="000000"/>
          <w:shd w:val="clear" w:color="auto" w:fill="FFFFFF"/>
        </w:rPr>
      </w:pPr>
    </w:p>
    <w:p w:rsidR="00A622E4" w:rsidRDefault="00A622E4" w:rsidP="003A094D">
      <w:pPr>
        <w:pStyle w:val="a7"/>
        <w:keepNext/>
        <w:rPr>
          <w:rFonts w:ascii="Times New Roman" w:hAnsi="Times New Roman"/>
          <w:color w:val="000000"/>
          <w:shd w:val="clear" w:color="auto" w:fill="FFFFFF"/>
        </w:rPr>
      </w:pPr>
    </w:p>
    <w:p w:rsidR="003A094D" w:rsidRDefault="003A094D" w:rsidP="003A094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Инструментарий для оценивания результатов.</w:t>
      </w:r>
    </w:p>
    <w:p w:rsidR="003A094D" w:rsidRDefault="003A094D" w:rsidP="003A094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Чтение с пониманием основного содер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softHyphen/>
        <w:t>жания прочитанного (ознакомительное)</w:t>
      </w:r>
    </w:p>
    <w:p w:rsidR="003A094D" w:rsidRDefault="003A094D" w:rsidP="003A094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  </w:t>
      </w:r>
      <w:r w:rsidRPr="0049005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49005A" w:rsidRPr="0049005A">
        <w:rPr>
          <w:rFonts w:ascii="Times New Roman" w:hAnsi="Times New Roman"/>
          <w:b/>
          <w:i/>
          <w:sz w:val="24"/>
          <w:szCs w:val="24"/>
        </w:rPr>
        <w:t>Отметка</w:t>
      </w:r>
      <w:r w:rsidR="0049005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«5»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ставится учащемуся, если он понял основное содержание оригиналь</w:t>
      </w:r>
      <w:r>
        <w:rPr>
          <w:rFonts w:ascii="Times New Roman" w:hAnsi="Times New Roman"/>
          <w:color w:val="000000"/>
          <w:sz w:val="24"/>
          <w:szCs w:val="24"/>
        </w:rPr>
        <w:softHyphen/>
        <w:t>ного текста, может выделить основную мысль, определить основные факты, уме</w:t>
      </w:r>
      <w:r>
        <w:rPr>
          <w:rFonts w:ascii="Times New Roman" w:hAnsi="Times New Roman"/>
          <w:color w:val="000000"/>
          <w:sz w:val="24"/>
          <w:szCs w:val="24"/>
        </w:rPr>
        <w:softHyphen/>
        <w:t>ет догадываться о значении незнакомых слов из контекста, либо по словообразо</w:t>
      </w:r>
      <w:r>
        <w:rPr>
          <w:rFonts w:ascii="Times New Roman" w:hAnsi="Times New Roman"/>
          <w:color w:val="000000"/>
          <w:sz w:val="24"/>
          <w:szCs w:val="24"/>
        </w:rPr>
        <w:softHyphen/>
        <w:t>вательным элементам, либо по сходству с родным языком. Скорость чтения иноя</w:t>
      </w:r>
      <w:r>
        <w:rPr>
          <w:rFonts w:ascii="Times New Roman" w:hAnsi="Times New Roman"/>
          <w:color w:val="000000"/>
          <w:sz w:val="24"/>
          <w:szCs w:val="24"/>
        </w:rPr>
        <w:softHyphen/>
        <w:t>зычного текста может быть несколько замедленной по сравнению с той, с кото</w:t>
      </w:r>
      <w:r>
        <w:rPr>
          <w:rFonts w:ascii="Times New Roman" w:hAnsi="Times New Roman"/>
          <w:color w:val="000000"/>
          <w:sz w:val="24"/>
          <w:szCs w:val="24"/>
        </w:rPr>
        <w:softHyphen/>
        <w:t>рой ученик читает на родном языке. За</w:t>
      </w:r>
      <w:r>
        <w:rPr>
          <w:rFonts w:ascii="Times New Roman" w:hAnsi="Times New Roman"/>
          <w:color w:val="000000"/>
          <w:sz w:val="24"/>
          <w:szCs w:val="24"/>
        </w:rPr>
        <w:softHyphen/>
        <w:t>метим, что скорость чтения на родном языке у учащихся разная.</w:t>
      </w:r>
    </w:p>
    <w:p w:rsidR="003A094D" w:rsidRDefault="003A094D" w:rsidP="003A094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</w:t>
      </w:r>
      <w:r w:rsidR="0049005A" w:rsidRPr="0049005A">
        <w:rPr>
          <w:rFonts w:ascii="Times New Roman" w:hAnsi="Times New Roman"/>
          <w:b/>
          <w:i/>
          <w:sz w:val="24"/>
          <w:szCs w:val="24"/>
        </w:rPr>
        <w:t>Отметка</w:t>
      </w:r>
      <w:r w:rsidR="0049005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«4»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ставится ученику, если он понял основное содержание оригиналь</w:t>
      </w:r>
      <w:r>
        <w:rPr>
          <w:rFonts w:ascii="Times New Roman" w:hAnsi="Times New Roman"/>
          <w:color w:val="000000"/>
          <w:sz w:val="24"/>
          <w:szCs w:val="24"/>
        </w:rPr>
        <w:softHyphen/>
        <w:t>ного текста, может выделить основную мысль, определить отдельные факты. Од</w:t>
      </w:r>
      <w:r>
        <w:rPr>
          <w:rFonts w:ascii="Times New Roman" w:hAnsi="Times New Roman"/>
          <w:color w:val="000000"/>
          <w:sz w:val="24"/>
          <w:szCs w:val="24"/>
        </w:rPr>
        <w:softHyphen/>
        <w:t>нако у него недостаточно развита языко</w:t>
      </w:r>
      <w:r>
        <w:rPr>
          <w:rFonts w:ascii="Times New Roman" w:hAnsi="Times New Roman"/>
          <w:color w:val="000000"/>
          <w:sz w:val="24"/>
          <w:szCs w:val="24"/>
        </w:rPr>
        <w:softHyphen/>
        <w:t>вая догадка, и он затрудняется в понима</w:t>
      </w:r>
      <w:r>
        <w:rPr>
          <w:rFonts w:ascii="Times New Roman" w:hAnsi="Times New Roman"/>
          <w:color w:val="000000"/>
          <w:sz w:val="24"/>
          <w:szCs w:val="24"/>
        </w:rPr>
        <w:softHyphen/>
        <w:t>нии некоторых незнакомых слов, он вы</w:t>
      </w:r>
      <w:r>
        <w:rPr>
          <w:rFonts w:ascii="Times New Roman" w:hAnsi="Times New Roman"/>
          <w:color w:val="000000"/>
          <w:sz w:val="24"/>
          <w:szCs w:val="24"/>
        </w:rPr>
        <w:softHyphen/>
        <w:t>нужден чаще обращаться к словарю, а темп чтения более замедленен.</w:t>
      </w:r>
    </w:p>
    <w:p w:rsidR="003A094D" w:rsidRDefault="003A094D" w:rsidP="003A094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     </w:t>
      </w:r>
      <w:r w:rsidR="0049005A" w:rsidRPr="0049005A">
        <w:rPr>
          <w:rFonts w:ascii="Times New Roman" w:hAnsi="Times New Roman"/>
          <w:b/>
          <w:i/>
          <w:sz w:val="24"/>
          <w:szCs w:val="24"/>
        </w:rPr>
        <w:t>Отметка</w:t>
      </w:r>
      <w:r w:rsidR="0049005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«3»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ставится школьнику, кото</w:t>
      </w:r>
      <w:r>
        <w:rPr>
          <w:rFonts w:ascii="Times New Roman" w:hAnsi="Times New Roman"/>
          <w:color w:val="000000"/>
          <w:sz w:val="24"/>
          <w:szCs w:val="24"/>
        </w:rPr>
        <w:softHyphen/>
        <w:t>рый не совсем точно понял основное содержание прочитанного, умеет выде</w:t>
      </w:r>
      <w:r>
        <w:rPr>
          <w:rFonts w:ascii="Times New Roman" w:hAnsi="Times New Roman"/>
          <w:color w:val="000000"/>
          <w:sz w:val="24"/>
          <w:szCs w:val="24"/>
        </w:rPr>
        <w:softHyphen/>
        <w:t>лить в тексте только небольшое количес</w:t>
      </w:r>
      <w:r>
        <w:rPr>
          <w:rFonts w:ascii="Times New Roman" w:hAnsi="Times New Roman"/>
          <w:color w:val="000000"/>
          <w:sz w:val="24"/>
          <w:szCs w:val="24"/>
        </w:rPr>
        <w:softHyphen/>
        <w:t>тво фактов, совсем не развита языковая догадка.</w:t>
      </w:r>
    </w:p>
    <w:p w:rsidR="003A094D" w:rsidRDefault="003A094D" w:rsidP="003A094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 </w:t>
      </w:r>
      <w:r w:rsidR="0049005A" w:rsidRPr="0049005A">
        <w:rPr>
          <w:rFonts w:ascii="Times New Roman" w:hAnsi="Times New Roman"/>
          <w:b/>
          <w:i/>
          <w:sz w:val="24"/>
          <w:szCs w:val="24"/>
        </w:rPr>
        <w:t>Отметка</w:t>
      </w:r>
      <w:r w:rsidR="0049005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«2»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выставляется ученику в том случае, если он не понял текст или понял содержание текста неправильно, не ори</w:t>
      </w:r>
      <w:r>
        <w:rPr>
          <w:rFonts w:ascii="Times New Roman" w:hAnsi="Times New Roman"/>
          <w:color w:val="000000"/>
          <w:sz w:val="24"/>
          <w:szCs w:val="24"/>
        </w:rPr>
        <w:softHyphen/>
        <w:t>ентируется в тексте при поиске опреде</w:t>
      </w:r>
      <w:r>
        <w:rPr>
          <w:rFonts w:ascii="Times New Roman" w:hAnsi="Times New Roman"/>
          <w:color w:val="000000"/>
          <w:sz w:val="24"/>
          <w:szCs w:val="24"/>
        </w:rPr>
        <w:softHyphen/>
        <w:t>ленных фактов, не умеет семантизировать незнакомую лексику.</w:t>
      </w:r>
    </w:p>
    <w:p w:rsidR="00295A30" w:rsidRPr="00295A30" w:rsidRDefault="00295A30" w:rsidP="00295A30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295A30">
        <w:rPr>
          <w:rFonts w:ascii="Times New Roman" w:hAnsi="Times New Roman"/>
          <w:i/>
          <w:color w:val="000000"/>
          <w:sz w:val="24"/>
          <w:szCs w:val="24"/>
        </w:rPr>
        <w:t xml:space="preserve">   </w:t>
      </w:r>
      <w:r w:rsidR="0049005A" w:rsidRPr="0049005A">
        <w:rPr>
          <w:rFonts w:ascii="Times New Roman" w:hAnsi="Times New Roman"/>
          <w:b/>
          <w:i/>
          <w:sz w:val="24"/>
          <w:szCs w:val="24"/>
        </w:rPr>
        <w:t>Отметка</w:t>
      </w:r>
      <w:r w:rsidR="0049005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95A30">
        <w:rPr>
          <w:rFonts w:ascii="Times New Roman" w:hAnsi="Times New Roman"/>
          <w:b/>
          <w:bCs/>
          <w:i/>
          <w:spacing w:val="-2"/>
          <w:sz w:val="24"/>
          <w:szCs w:val="24"/>
        </w:rPr>
        <w:t>«1»</w:t>
      </w:r>
      <w:r>
        <w:rPr>
          <w:rFonts w:ascii="Times New Roman" w:hAnsi="Times New Roman"/>
          <w:sz w:val="24"/>
          <w:szCs w:val="24"/>
        </w:rPr>
        <w:t> с</w:t>
      </w:r>
      <w:r w:rsidRPr="00295A30">
        <w:rPr>
          <w:rFonts w:ascii="Times New Roman" w:hAnsi="Times New Roman"/>
          <w:sz w:val="24"/>
          <w:szCs w:val="24"/>
        </w:rPr>
        <w:t>тавится в том случае, если обучающиеся не сумели прочитать и понять содержание иноязычного текста, соответствующего программным требованиям для данного класса.</w:t>
      </w:r>
    </w:p>
    <w:p w:rsidR="003A094D" w:rsidRDefault="003A094D" w:rsidP="003A094D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Аудирование</w:t>
      </w:r>
    </w:p>
    <w:p w:rsidR="003A094D" w:rsidRDefault="003A094D" w:rsidP="003A094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Основной речевой задачей при понима</w:t>
      </w:r>
      <w:r>
        <w:rPr>
          <w:rFonts w:ascii="Times New Roman" w:hAnsi="Times New Roman"/>
          <w:color w:val="000000"/>
          <w:sz w:val="24"/>
          <w:szCs w:val="24"/>
        </w:rPr>
        <w:softHyphen/>
        <w:t>нии звучащих текстов на слух является извлечение основной или заданной уче</w:t>
      </w:r>
      <w:r>
        <w:rPr>
          <w:rFonts w:ascii="Times New Roman" w:hAnsi="Times New Roman"/>
          <w:color w:val="000000"/>
          <w:sz w:val="24"/>
          <w:szCs w:val="24"/>
        </w:rPr>
        <w:softHyphen/>
        <w:t>нику информации.</w:t>
      </w:r>
    </w:p>
    <w:p w:rsidR="003A094D" w:rsidRDefault="003A094D" w:rsidP="003A094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 </w:t>
      </w:r>
      <w:r w:rsidR="0049005A" w:rsidRPr="0049005A">
        <w:rPr>
          <w:rFonts w:ascii="Times New Roman" w:hAnsi="Times New Roman"/>
          <w:b/>
          <w:i/>
          <w:sz w:val="24"/>
          <w:szCs w:val="24"/>
        </w:rPr>
        <w:t>Отметка</w:t>
      </w:r>
      <w:r w:rsidR="0049005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«5»</w:t>
      </w:r>
      <w:r>
        <w:rPr>
          <w:rFonts w:ascii="Times New Roman" w:hAnsi="Times New Roman"/>
          <w:color w:val="000000"/>
          <w:sz w:val="24"/>
          <w:szCs w:val="24"/>
        </w:rPr>
        <w:t xml:space="preserve"> ставится ученику, который понял основные факты, сумел выделить отдельную, значимую для себя информа</w:t>
      </w:r>
      <w:r>
        <w:rPr>
          <w:rFonts w:ascii="Times New Roman" w:hAnsi="Times New Roman"/>
          <w:color w:val="000000"/>
          <w:sz w:val="24"/>
          <w:szCs w:val="24"/>
        </w:rPr>
        <w:softHyphen/>
        <w:t>цию (например, из прогноза погоды, объ</w:t>
      </w:r>
      <w:r>
        <w:rPr>
          <w:rFonts w:ascii="Times New Roman" w:hAnsi="Times New Roman"/>
          <w:color w:val="000000"/>
          <w:sz w:val="24"/>
          <w:szCs w:val="24"/>
        </w:rPr>
        <w:softHyphen/>
        <w:t>явления, программы радио и телепере</w:t>
      </w:r>
      <w:r>
        <w:rPr>
          <w:rFonts w:ascii="Times New Roman" w:hAnsi="Times New Roman"/>
          <w:color w:val="000000"/>
          <w:sz w:val="24"/>
          <w:szCs w:val="24"/>
        </w:rPr>
        <w:softHyphen/>
        <w:t>дач), догадался о значении части незнако</w:t>
      </w:r>
      <w:r>
        <w:rPr>
          <w:rFonts w:ascii="Times New Roman" w:hAnsi="Times New Roman"/>
          <w:color w:val="000000"/>
          <w:sz w:val="24"/>
          <w:szCs w:val="24"/>
        </w:rPr>
        <w:softHyphen/>
        <w:t>мых слов по контексту, сумел использо</w:t>
      </w:r>
      <w:r>
        <w:rPr>
          <w:rFonts w:ascii="Times New Roman" w:hAnsi="Times New Roman"/>
          <w:color w:val="000000"/>
          <w:sz w:val="24"/>
          <w:szCs w:val="24"/>
        </w:rPr>
        <w:softHyphen/>
        <w:t>вать информацию для решения постав</w:t>
      </w:r>
      <w:r>
        <w:rPr>
          <w:rFonts w:ascii="Times New Roman" w:hAnsi="Times New Roman"/>
          <w:color w:val="000000"/>
          <w:sz w:val="24"/>
          <w:szCs w:val="24"/>
        </w:rPr>
        <w:softHyphen/>
        <w:t>ленной задачи (например найти ту или иную радиопередачу).</w:t>
      </w:r>
    </w:p>
    <w:p w:rsidR="003A094D" w:rsidRDefault="003A094D" w:rsidP="0049005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    </w:t>
      </w:r>
      <w:r w:rsidR="0049005A" w:rsidRPr="0049005A">
        <w:rPr>
          <w:rFonts w:ascii="Times New Roman" w:hAnsi="Times New Roman"/>
          <w:b/>
          <w:i/>
          <w:sz w:val="24"/>
          <w:szCs w:val="24"/>
        </w:rPr>
        <w:t>Отметка</w:t>
      </w:r>
      <w:r w:rsidR="0049005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«4»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ставится ученику, который понял не все основные факты. При реше</w:t>
      </w:r>
      <w:r>
        <w:rPr>
          <w:rFonts w:ascii="Times New Roman" w:hAnsi="Times New Roman"/>
          <w:color w:val="000000"/>
          <w:sz w:val="24"/>
          <w:szCs w:val="24"/>
        </w:rPr>
        <w:softHyphen/>
        <w:t>нии коммуникативной задачи он исполь</w:t>
      </w:r>
      <w:r>
        <w:rPr>
          <w:rFonts w:ascii="Times New Roman" w:hAnsi="Times New Roman"/>
          <w:color w:val="000000"/>
          <w:sz w:val="24"/>
          <w:szCs w:val="24"/>
        </w:rPr>
        <w:softHyphen/>
        <w:t>зовал только 2/3 информации.</w:t>
      </w:r>
    </w:p>
    <w:p w:rsidR="003A094D" w:rsidRDefault="003A094D" w:rsidP="0049005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  </w:t>
      </w:r>
      <w:r w:rsidR="0049005A" w:rsidRPr="0049005A">
        <w:rPr>
          <w:rFonts w:ascii="Times New Roman" w:hAnsi="Times New Roman"/>
          <w:b/>
          <w:i/>
          <w:sz w:val="24"/>
          <w:szCs w:val="24"/>
        </w:rPr>
        <w:t>Отметка</w:t>
      </w:r>
      <w:r w:rsidR="0049005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«3»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свидетельствует, что ученик понял только 50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% </w:t>
      </w:r>
      <w:r>
        <w:rPr>
          <w:rFonts w:ascii="Times New Roman" w:hAnsi="Times New Roman"/>
          <w:color w:val="000000"/>
          <w:sz w:val="24"/>
          <w:szCs w:val="24"/>
        </w:rPr>
        <w:t>текста. Отдельные факты понял неправильно. Не сумел пол</w:t>
      </w:r>
      <w:r>
        <w:rPr>
          <w:rFonts w:ascii="Times New Roman" w:hAnsi="Times New Roman"/>
          <w:color w:val="000000"/>
          <w:sz w:val="24"/>
          <w:szCs w:val="24"/>
        </w:rPr>
        <w:softHyphen/>
        <w:t>ностью решить поставленную перед ним коммуникативную задачу.</w:t>
      </w:r>
    </w:p>
    <w:p w:rsidR="003A094D" w:rsidRDefault="0049005A" w:rsidP="0049005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49005A">
        <w:rPr>
          <w:rFonts w:ascii="Times New Roman" w:hAnsi="Times New Roman"/>
          <w:b/>
          <w:i/>
          <w:sz w:val="24"/>
          <w:szCs w:val="24"/>
        </w:rPr>
        <w:t>Отметка</w:t>
      </w:r>
      <w:r w:rsidR="003A094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«2»</w:t>
      </w:r>
      <w:r w:rsidR="003A094D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3A094D">
        <w:rPr>
          <w:rFonts w:ascii="Times New Roman" w:hAnsi="Times New Roman"/>
          <w:color w:val="000000"/>
          <w:sz w:val="24"/>
          <w:szCs w:val="24"/>
        </w:rPr>
        <w:t>ставится, если ученик понял менее 50 % текста и выделил из него менее половины основных фактов. Он не смог решить поставленную перед ним речевую задачу.</w:t>
      </w:r>
    </w:p>
    <w:p w:rsidR="00295A30" w:rsidRPr="00295A30" w:rsidRDefault="00295A30" w:rsidP="0049005A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95A30"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  <w:r w:rsidR="0049005A" w:rsidRPr="0049005A">
        <w:rPr>
          <w:rFonts w:ascii="Times New Roman" w:hAnsi="Times New Roman"/>
          <w:b/>
          <w:i/>
          <w:sz w:val="24"/>
          <w:szCs w:val="24"/>
        </w:rPr>
        <w:t>Отметка</w:t>
      </w:r>
      <w:r w:rsidR="0049005A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95A30">
        <w:rPr>
          <w:rFonts w:ascii="Times New Roman" w:hAnsi="Times New Roman"/>
          <w:b/>
          <w:bCs/>
          <w:i/>
          <w:spacing w:val="-2"/>
          <w:sz w:val="24"/>
          <w:szCs w:val="24"/>
        </w:rPr>
        <w:t>«1»</w:t>
      </w:r>
      <w:r w:rsidRPr="00295A30">
        <w:rPr>
          <w:rFonts w:ascii="Times New Roman" w:hAnsi="Times New Roman"/>
          <w:sz w:val="24"/>
          <w:szCs w:val="24"/>
        </w:rPr>
        <w:t xml:space="preserve"> ставится в том случае, если обучающиеся проявили полное непонимание содержания иноязычной речи, соответствующей программным требованиям для каждого класса.</w:t>
      </w:r>
    </w:p>
    <w:p w:rsidR="003A094D" w:rsidRDefault="003A094D" w:rsidP="003A094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3575">
        <w:rPr>
          <w:rFonts w:ascii="Times New Roman" w:hAnsi="Times New Roman"/>
          <w:b/>
          <w:sz w:val="28"/>
          <w:szCs w:val="28"/>
        </w:rPr>
        <w:t>Устная речь</w:t>
      </w:r>
    </w:p>
    <w:p w:rsidR="003A094D" w:rsidRDefault="003A094D" w:rsidP="003A094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Монологическая речь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9"/>
        <w:gridCol w:w="11624"/>
      </w:tblGrid>
      <w:tr w:rsidR="003A094D" w:rsidTr="00F56D3B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94D" w:rsidRDefault="0049005A" w:rsidP="004900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05A">
              <w:rPr>
                <w:rFonts w:ascii="Times New Roman" w:hAnsi="Times New Roman"/>
                <w:b/>
                <w:i/>
                <w:sz w:val="24"/>
                <w:szCs w:val="24"/>
              </w:rPr>
              <w:t>Отметка</w:t>
            </w:r>
          </w:p>
        </w:tc>
        <w:tc>
          <w:tcPr>
            <w:tcW w:w="1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94D" w:rsidRDefault="003A094D" w:rsidP="00F56D3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ответа</w:t>
            </w:r>
          </w:p>
        </w:tc>
      </w:tr>
      <w:tr w:rsidR="003A094D" w:rsidTr="00F56D3B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94D" w:rsidRDefault="003A094D" w:rsidP="00295A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094D" w:rsidRDefault="003A094D" w:rsidP="00295A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94D" w:rsidRDefault="003A094D" w:rsidP="00F56D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 Объём высказывания не менее 6  фраз.</w:t>
            </w:r>
          </w:p>
        </w:tc>
      </w:tr>
      <w:tr w:rsidR="003A094D" w:rsidTr="00F56D3B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94D" w:rsidRDefault="003A094D" w:rsidP="00295A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094D" w:rsidRDefault="003A094D" w:rsidP="00295A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94D" w:rsidRDefault="003A094D" w:rsidP="00F56D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 Объём высказывания не менее 6 фраз.</w:t>
            </w:r>
          </w:p>
        </w:tc>
      </w:tr>
      <w:tr w:rsidR="003A094D" w:rsidTr="00F56D3B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94D" w:rsidRDefault="003A094D" w:rsidP="00295A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094D" w:rsidRDefault="003A094D" w:rsidP="00295A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94D" w:rsidRDefault="003A094D" w:rsidP="00F56D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 Объём высказывания - менее 6 фраз.</w:t>
            </w:r>
          </w:p>
        </w:tc>
      </w:tr>
      <w:tr w:rsidR="003A094D" w:rsidTr="00F56D3B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94D" w:rsidRDefault="003A094D" w:rsidP="00295A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94D" w:rsidRDefault="003A094D" w:rsidP="00F56D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  <w:tr w:rsidR="00295A30" w:rsidTr="00F56D3B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A30" w:rsidRDefault="00295A30" w:rsidP="00295A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A30" w:rsidRPr="00295A30" w:rsidRDefault="0049005A" w:rsidP="00F56D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95A30" w:rsidRPr="00295A30">
              <w:rPr>
                <w:rFonts w:ascii="Times New Roman" w:hAnsi="Times New Roman"/>
                <w:sz w:val="24"/>
                <w:szCs w:val="24"/>
              </w:rPr>
              <w:t>тавится в том случае, если общение не осуществилось, высказывания обучающихся не соответствовали поставленной коммуникативной задаче, значительные отклонения от языковых норм не позволяют понять сказанное.</w:t>
            </w:r>
          </w:p>
        </w:tc>
      </w:tr>
    </w:tbl>
    <w:p w:rsidR="003A094D" w:rsidRDefault="003A094D" w:rsidP="003A094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Диалогическая речь</w:t>
      </w:r>
    </w:p>
    <w:tbl>
      <w:tblPr>
        <w:tblW w:w="133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9"/>
        <w:gridCol w:w="11624"/>
      </w:tblGrid>
      <w:tr w:rsidR="003A094D" w:rsidTr="00F56D3B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94D" w:rsidRDefault="0049005A" w:rsidP="0049005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005A">
              <w:rPr>
                <w:rFonts w:ascii="Times New Roman" w:hAnsi="Times New Roman"/>
                <w:b/>
                <w:i/>
                <w:sz w:val="24"/>
                <w:szCs w:val="24"/>
              </w:rPr>
              <w:t>Отметка</w:t>
            </w:r>
          </w:p>
        </w:tc>
        <w:tc>
          <w:tcPr>
            <w:tcW w:w="1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94D" w:rsidRDefault="003A094D" w:rsidP="00F56D3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ответа</w:t>
            </w:r>
          </w:p>
        </w:tc>
      </w:tr>
      <w:tr w:rsidR="003A094D" w:rsidTr="00F56D3B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94D" w:rsidRDefault="003A094D" w:rsidP="00295A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094D" w:rsidRDefault="003A094D" w:rsidP="00295A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94D" w:rsidRDefault="003A094D" w:rsidP="00F56D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интонация. Объём высказывания не менее 3-5 реплик с каждой стороны. </w:t>
            </w:r>
          </w:p>
        </w:tc>
      </w:tr>
      <w:tr w:rsidR="003A094D" w:rsidTr="00F56D3B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94D" w:rsidRDefault="003A094D" w:rsidP="00295A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094D" w:rsidRDefault="003A094D" w:rsidP="00295A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94D" w:rsidRDefault="003A094D" w:rsidP="00F56D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Учащийся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запас  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 Объём высказывания не менее 3-5 реплик с каждой стороны. </w:t>
            </w:r>
          </w:p>
        </w:tc>
      </w:tr>
      <w:tr w:rsidR="003A094D" w:rsidTr="00F56D3B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94D" w:rsidRDefault="003A094D" w:rsidP="00295A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094D" w:rsidRDefault="003A094D" w:rsidP="00295A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94D" w:rsidRDefault="003A094D" w:rsidP="00F56D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грамматические структуры соответствуют поставленной коммуникативной задаче. Фонематические, лексические и грамматические ошибки  не затрудняют общение. Но встречаются нарушения в использовании лексики. Допускаются отдельные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грубые грамматические ошибки. Объём высказывания - менее 3-5 реплик с каждой стороны. </w:t>
            </w:r>
          </w:p>
        </w:tc>
      </w:tr>
      <w:tr w:rsidR="003A094D" w:rsidTr="00F56D3B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094D" w:rsidRDefault="003A094D" w:rsidP="00295A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094D" w:rsidRDefault="003A094D" w:rsidP="00295A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094D" w:rsidRDefault="003A094D" w:rsidP="00F56D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Большое количество фонематических ошибок.</w:t>
            </w:r>
          </w:p>
        </w:tc>
      </w:tr>
      <w:tr w:rsidR="00295A30" w:rsidTr="00F56D3B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A30" w:rsidRDefault="00295A30" w:rsidP="00295A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5A30" w:rsidRDefault="00295A30" w:rsidP="00295A3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5A30" w:rsidRPr="00295A30" w:rsidRDefault="00295A30" w:rsidP="00F56D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5A30">
              <w:rPr>
                <w:rFonts w:ascii="Times New Roman" w:hAnsi="Times New Roman"/>
                <w:sz w:val="24"/>
                <w:szCs w:val="24"/>
              </w:rPr>
              <w:t>ставится в том случае, если общение не осуществилось, высказывания обучающихся не соответствовали поставленной коммуникативной задаче, значительные отклонения от языковых норм не позволяют понять сказанное.</w:t>
            </w:r>
          </w:p>
        </w:tc>
      </w:tr>
    </w:tbl>
    <w:p w:rsidR="00A622E4" w:rsidRDefault="00A622E4" w:rsidP="003A094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575" w:rsidRPr="003A094D" w:rsidRDefault="00543E49" w:rsidP="003A094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</w:t>
      </w:r>
      <w:r w:rsidR="003A094D" w:rsidRPr="003A094D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</w:p>
    <w:tbl>
      <w:tblPr>
        <w:tblStyle w:val="a9"/>
        <w:tblW w:w="0" w:type="auto"/>
        <w:tblLook w:val="04A0"/>
      </w:tblPr>
      <w:tblGrid>
        <w:gridCol w:w="1991"/>
        <w:gridCol w:w="49"/>
        <w:gridCol w:w="4207"/>
        <w:gridCol w:w="665"/>
        <w:gridCol w:w="7088"/>
      </w:tblGrid>
      <w:tr w:rsidR="00123398" w:rsidRPr="00123398" w:rsidTr="00123398">
        <w:tc>
          <w:tcPr>
            <w:tcW w:w="2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Темы раздела</w:t>
            </w:r>
          </w:p>
        </w:tc>
        <w:tc>
          <w:tcPr>
            <w:tcW w:w="4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398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398">
              <w:rPr>
                <w:rFonts w:ascii="Times New Roman" w:hAnsi="Times New Roman"/>
                <w:b/>
                <w:sz w:val="24"/>
                <w:szCs w:val="24"/>
              </w:rPr>
              <w:t>Речевые и языковые средства</w:t>
            </w:r>
          </w:p>
        </w:tc>
      </w:tr>
      <w:tr w:rsidR="00123398" w:rsidRPr="00123398" w:rsidTr="00123398">
        <w:tc>
          <w:tcPr>
            <w:tcW w:w="140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39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Раздел 1: </w:t>
            </w:r>
            <w:r w:rsidRPr="001233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Мы уже мно</w:t>
            </w:r>
            <w:r w:rsidR="003420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гое знаем и умеем. Повторение (10</w:t>
            </w:r>
            <w:r w:rsidRPr="001233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часов).</w:t>
            </w:r>
          </w:p>
        </w:tc>
      </w:tr>
      <w:tr w:rsidR="00123398" w:rsidRPr="00123398" w:rsidTr="00123398">
        <w:tc>
          <w:tcPr>
            <w:tcW w:w="140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398" w:rsidRPr="00CD3575" w:rsidRDefault="00123398" w:rsidP="00CD3575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Дидактические единицы: </w:t>
            </w:r>
          </w:p>
          <w:p w:rsidR="00123398" w:rsidRPr="00CD3575" w:rsidRDefault="00CD3575" w:rsidP="00CD3575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    </w:t>
            </w:r>
            <w:r w:rsidRPr="00CD357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1.</w:t>
            </w:r>
            <w:r w:rsidR="00123398" w:rsidRPr="00CD357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Лексика: Персонажи нашего учебника. Моя семья. Обо мне. Начало учебного года. Мой друг. Школьные принадлежности.</w:t>
            </w:r>
          </w:p>
          <w:p w:rsidR="00123398" w:rsidRPr="00CD3575" w:rsidRDefault="00123398" w:rsidP="00CD3575">
            <w:pPr>
              <w:pStyle w:val="a8"/>
              <w:numPr>
                <w:ilvl w:val="0"/>
                <w:numId w:val="42"/>
              </w:num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 w:rsidRPr="00CD3575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Грамматика: Спряжение глаголов, спряжение сильных глаголов с корневой гласной –е.</w:t>
            </w:r>
          </w:p>
        </w:tc>
      </w:tr>
      <w:tr w:rsidR="00123398" w:rsidRPr="00C3239B" w:rsidTr="00123398">
        <w:tc>
          <w:tcPr>
            <w:tcW w:w="2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Персонажи нашего учебника</w:t>
            </w:r>
          </w:p>
          <w:p w:rsidR="00123398" w:rsidRPr="00123398" w:rsidRDefault="00123398" w:rsidP="00123398">
            <w:pPr>
              <w:spacing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Начало учебного года</w:t>
            </w:r>
          </w:p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Моя семья</w:t>
            </w:r>
          </w:p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Мой друг</w:t>
            </w:r>
          </w:p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sz w:val="24"/>
                <w:szCs w:val="24"/>
              </w:rPr>
              <w:t>Ученик научится:</w:t>
            </w:r>
          </w:p>
          <w:p w:rsidR="00123398" w:rsidRPr="00123398" w:rsidRDefault="00123398" w:rsidP="0012339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sz w:val="24"/>
                <w:szCs w:val="24"/>
              </w:rPr>
              <w:t>- понимать на слух небольшое сообщение;</w:t>
            </w:r>
          </w:p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sz w:val="24"/>
                <w:szCs w:val="24"/>
              </w:rPr>
              <w:t>- рассказывать о начале учебного года в России и Германии, о своей семье, о себе, о друге;</w:t>
            </w:r>
          </w:p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sz w:val="24"/>
                <w:szCs w:val="24"/>
              </w:rPr>
              <w:t>- выразительно и фонетически правильно читать знакомые рифмовки.</w:t>
            </w:r>
          </w:p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3398">
              <w:rPr>
                <w:rFonts w:ascii="Times New Roman" w:hAnsi="Times New Roman"/>
                <w:i/>
                <w:sz w:val="24"/>
                <w:szCs w:val="24"/>
              </w:rPr>
              <w:t xml:space="preserve">Ученик получит возможность научиться: </w:t>
            </w:r>
          </w:p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3398">
              <w:rPr>
                <w:rFonts w:ascii="Times New Roman" w:hAnsi="Times New Roman"/>
                <w:i/>
                <w:sz w:val="24"/>
                <w:szCs w:val="24"/>
              </w:rPr>
              <w:t>- высказывать свое мнение и содержании прочитанного;</w:t>
            </w:r>
          </w:p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i/>
                <w:sz w:val="24"/>
                <w:szCs w:val="24"/>
              </w:rPr>
              <w:t xml:space="preserve">- воспринимать на слух диалог с опорой на </w:t>
            </w:r>
            <w:r w:rsidRPr="0012339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текст и затем читать его по ролям.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398" w:rsidRPr="008D4EE9" w:rsidRDefault="00123398" w:rsidP="00123398">
            <w:pPr>
              <w:pStyle w:val="4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39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lastRenderedPageBreak/>
              <w:t>Der</w:t>
            </w:r>
            <w:r w:rsidRPr="008D4EE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Schuler</w:t>
            </w:r>
            <w:r w:rsidRPr="008D4EE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Schuler</w:t>
            </w:r>
            <w:r w:rsidRPr="008D4EE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), </w:t>
            </w:r>
            <w:r w:rsidRPr="0012339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der</w:t>
            </w:r>
            <w:r w:rsidRPr="008D4EE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Abc</w:t>
            </w:r>
            <w:r w:rsidRPr="008D4EE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</w:t>
            </w:r>
            <w:r w:rsidRPr="0012339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Schutze</w:t>
            </w:r>
            <w:r w:rsidRPr="008D4EE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Abc</w:t>
            </w:r>
            <w:r w:rsidRPr="008D4EE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</w:t>
            </w:r>
            <w:r w:rsidRPr="0012339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Schutze</w:t>
            </w:r>
            <w:r w:rsidRPr="008D4EE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), </w:t>
            </w:r>
            <w:r w:rsidRPr="0012339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erste</w:t>
            </w:r>
            <w:r w:rsidRPr="008D4EE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Klasse</w:t>
            </w:r>
            <w:r w:rsidRPr="008D4EE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der</w:t>
            </w:r>
            <w:r w:rsidRPr="008D4EE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Hof</w:t>
            </w:r>
            <w:r w:rsidRPr="008D4EE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Hofe</w:t>
            </w:r>
            <w:r w:rsidRPr="008D4EE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), </w:t>
            </w:r>
            <w:r w:rsidRPr="0012339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beginnen</w:t>
            </w:r>
            <w:r w:rsidRPr="008D4EE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Schule</w:t>
            </w:r>
            <w:r w:rsidRPr="008D4EE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beginnt</w:t>
            </w:r>
            <w:r w:rsidRPr="008D4EE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Gratuliere</w:t>
            </w:r>
            <w:r w:rsidRPr="008D4EE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!, </w:t>
            </w:r>
            <w:r w:rsidRPr="0012339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das</w:t>
            </w:r>
            <w:r w:rsidRPr="008D4EE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Geschenk</w:t>
            </w:r>
            <w:r w:rsidRPr="008D4EE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Geschenke</w:t>
            </w:r>
            <w:r w:rsidRPr="008D4EE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), </w:t>
            </w:r>
            <w:r w:rsidRPr="0012339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der</w:t>
            </w:r>
            <w:r w:rsidRPr="008D4EE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Teddy</w:t>
            </w:r>
            <w:r w:rsidRPr="008D4EE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das</w:t>
            </w:r>
            <w:r w:rsidRPr="008D4EE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Spielzeug</w:t>
            </w:r>
            <w:r w:rsidRPr="008D4EE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der</w:t>
            </w:r>
            <w:r w:rsidRPr="008D4EE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Gast</w:t>
            </w:r>
            <w:r w:rsidRPr="008D4EE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Gaste</w:t>
            </w:r>
            <w:r w:rsidRPr="008D4EE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), </w:t>
            </w:r>
            <w:r w:rsidRPr="0012339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der</w:t>
            </w:r>
            <w:r w:rsidRPr="008D4EE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Igel</w:t>
            </w:r>
            <w:r w:rsidRPr="008D4EE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Igel</w:t>
            </w:r>
            <w:r w:rsidRPr="008D4EE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), </w:t>
            </w:r>
            <w:r w:rsidRPr="0012339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das</w:t>
            </w:r>
            <w:r w:rsidRPr="008D4EE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Buch</w:t>
            </w:r>
            <w:r w:rsidRPr="008D4EE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Bucher</w:t>
            </w:r>
            <w:r w:rsidRPr="008D4EE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), </w:t>
            </w:r>
            <w:r w:rsidRPr="0012339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das</w:t>
            </w:r>
            <w:r w:rsidRPr="008D4EE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Heft</w:t>
            </w:r>
            <w:r w:rsidRPr="008D4EE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Hefte</w:t>
            </w:r>
            <w:r w:rsidRPr="008D4EE9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),</w:t>
            </w:r>
            <w:r w:rsidRPr="008D4E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D4EE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23398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Der</w:t>
            </w:r>
            <w:r w:rsidRPr="008D4EE9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Geburtstag</w:t>
            </w:r>
            <w:r w:rsidRPr="008D4EE9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zum</w:t>
            </w:r>
            <w:r w:rsidRPr="008D4EE9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Geburtstag</w:t>
            </w:r>
            <w:r w:rsidRPr="008D4EE9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einladen</w:t>
            </w:r>
            <w:r w:rsidRPr="008D4EE9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der</w:t>
            </w:r>
            <w:r w:rsidRPr="008D4EE9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Dezember</w:t>
            </w:r>
            <w:r w:rsidRPr="008D4EE9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der</w:t>
            </w:r>
            <w:r w:rsidRPr="008D4EE9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Januar</w:t>
            </w:r>
            <w:r w:rsidRPr="008D4EE9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der</w:t>
            </w:r>
            <w:r w:rsidRPr="008D4EE9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Februar</w:t>
            </w:r>
            <w:r w:rsidRPr="008D4EE9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der</w:t>
            </w:r>
            <w:r w:rsidRPr="008D4EE9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Juni</w:t>
            </w:r>
            <w:r w:rsidRPr="008D4EE9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der</w:t>
            </w:r>
            <w:r w:rsidRPr="008D4EE9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Juli</w:t>
            </w:r>
            <w:r w:rsidRPr="008D4EE9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der</w:t>
            </w:r>
            <w:r w:rsidRPr="008D4EE9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September</w:t>
            </w:r>
            <w:r w:rsidRPr="008D4EE9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der</w:t>
            </w:r>
            <w:r w:rsidRPr="008D4EE9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Oktober</w:t>
            </w:r>
            <w:r w:rsidRPr="008D4EE9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der</w:t>
            </w:r>
            <w:r w:rsidRPr="008D4EE9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November</w:t>
            </w:r>
            <w:r w:rsidRPr="008D4EE9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morgen</w:t>
            </w:r>
            <w:r w:rsidRPr="008D4EE9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bekommen</w:t>
            </w:r>
            <w:r w:rsidRPr="008D4EE9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der</w:t>
            </w:r>
            <w:r w:rsidRPr="008D4EE9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Rock</w:t>
            </w:r>
            <w:r w:rsidRPr="008D4EE9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Bluse</w:t>
            </w:r>
            <w:r w:rsidRPr="008D4EE9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,</w:t>
            </w:r>
            <w:r w:rsidRPr="00123398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kaufen</w:t>
            </w:r>
            <w:r w:rsidRPr="008D4EE9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der</w:t>
            </w:r>
            <w:r w:rsidRPr="008D4EE9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Verkaufer</w:t>
            </w:r>
            <w:r w:rsidRPr="008D4EE9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en-US"/>
              </w:rPr>
              <w:t>Verkauferin</w:t>
            </w:r>
            <w:r w:rsidRPr="008D4EE9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.</w:t>
            </w:r>
          </w:p>
        </w:tc>
      </w:tr>
      <w:tr w:rsidR="00123398" w:rsidRPr="00123398" w:rsidTr="00123398">
        <w:tc>
          <w:tcPr>
            <w:tcW w:w="140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39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 xml:space="preserve">Раздел 2: </w:t>
            </w:r>
            <w:r w:rsidR="003420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 было летом? (12</w:t>
            </w:r>
            <w:r w:rsidRPr="001233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часов).</w:t>
            </w:r>
          </w:p>
        </w:tc>
      </w:tr>
      <w:tr w:rsidR="00123398" w:rsidRPr="00123398" w:rsidTr="00123398">
        <w:tc>
          <w:tcPr>
            <w:tcW w:w="140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Дидактические единицы: </w:t>
            </w:r>
          </w:p>
          <w:p w:rsidR="00123398" w:rsidRPr="00123398" w:rsidRDefault="00123398" w:rsidP="00123398">
            <w:pPr>
              <w:pStyle w:val="a8"/>
              <w:numPr>
                <w:ilvl w:val="1"/>
                <w:numId w:val="5"/>
              </w:num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 w:rsidRPr="00123398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Лексика: Лето - прекрасное время года. Погода летом. А есть ли летние каникулы у животных? Летом у многих ребят дни рождения.</w:t>
            </w:r>
          </w:p>
          <w:p w:rsidR="00123398" w:rsidRPr="00123398" w:rsidRDefault="00123398" w:rsidP="00123398">
            <w:pPr>
              <w:pStyle w:val="a8"/>
              <w:numPr>
                <w:ilvl w:val="1"/>
                <w:numId w:val="5"/>
              </w:num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 w:rsidRPr="00123398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Грамматика: Глагол sein в </w:t>
            </w:r>
            <w:r w:rsidRPr="00123398">
              <w:rPr>
                <w:rFonts w:ascii="Times New Roman" w:hAnsi="Times New Roman"/>
                <w:bCs/>
                <w:iCs/>
                <w:color w:val="000000"/>
              </w:rPr>
              <w:t>Prateritum</w:t>
            </w:r>
            <w:r w:rsidRPr="00123398">
              <w:rPr>
                <w:rFonts w:ascii="Times New Roman" w:hAnsi="Times New Roman"/>
                <w:bCs/>
                <w:iCs/>
                <w:color w:val="000000"/>
                <w:lang w:val="ru-RU"/>
              </w:rPr>
              <w:t>, его употребление в речи, Perfekt слабых глаголов с haben.</w:t>
            </w:r>
          </w:p>
        </w:tc>
      </w:tr>
      <w:tr w:rsidR="00123398" w:rsidRPr="00C3239B" w:rsidTr="00123398">
        <w:tc>
          <w:tcPr>
            <w:tcW w:w="2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23398" w:rsidRPr="00123398" w:rsidRDefault="00123398" w:rsidP="00123398">
            <w:pPr>
              <w:spacing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Лето, погода летом</w:t>
            </w:r>
          </w:p>
          <w:p w:rsidR="00123398" w:rsidRPr="00123398" w:rsidRDefault="00123398" w:rsidP="00123398">
            <w:pPr>
              <w:spacing w:line="240" w:lineRule="auto"/>
              <w:rPr>
                <w:rFonts w:ascii="Times New Roman" w:eastAsiaTheme="minorHAnsi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Дни рождения летом</w:t>
            </w:r>
          </w:p>
          <w:p w:rsidR="00123398" w:rsidRPr="00123398" w:rsidRDefault="00123398" w:rsidP="00123398">
            <w:pPr>
              <w:spacing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Каникулы школьников</w:t>
            </w:r>
          </w:p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sz w:val="24"/>
                <w:szCs w:val="24"/>
              </w:rPr>
              <w:t>Ученик научится:</w:t>
            </w:r>
          </w:p>
          <w:p w:rsidR="00123398" w:rsidRPr="00123398" w:rsidRDefault="00123398" w:rsidP="0012339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sz w:val="24"/>
                <w:szCs w:val="24"/>
              </w:rPr>
              <w:t>- понимать на слух сообщения разного характера;</w:t>
            </w:r>
          </w:p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sz w:val="24"/>
                <w:szCs w:val="24"/>
              </w:rPr>
              <w:t>-рассказывать о занятиях школьников летом;</w:t>
            </w:r>
          </w:p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sz w:val="24"/>
                <w:szCs w:val="24"/>
              </w:rPr>
              <w:t>- читать небольшие тексты с полным пониманием.</w:t>
            </w:r>
          </w:p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3398">
              <w:rPr>
                <w:rFonts w:ascii="Times New Roman" w:hAnsi="Times New Roman"/>
                <w:i/>
                <w:sz w:val="24"/>
                <w:szCs w:val="24"/>
              </w:rPr>
              <w:t xml:space="preserve">Ученик получит возможность научиться: </w:t>
            </w:r>
          </w:p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3398">
              <w:rPr>
                <w:rFonts w:ascii="Times New Roman" w:hAnsi="Times New Roman"/>
                <w:i/>
                <w:sz w:val="24"/>
                <w:szCs w:val="24"/>
              </w:rPr>
              <w:t>- выразительно читать и понимать основное содержание прочитанного;</w:t>
            </w:r>
          </w:p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3398">
              <w:rPr>
                <w:rFonts w:ascii="Times New Roman" w:hAnsi="Times New Roman"/>
                <w:i/>
                <w:sz w:val="24"/>
                <w:szCs w:val="24"/>
              </w:rPr>
              <w:t>-написать приглашение на день рождения;</w:t>
            </w:r>
          </w:p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3398">
              <w:rPr>
                <w:rFonts w:ascii="Times New Roman" w:hAnsi="Times New Roman"/>
                <w:i/>
                <w:sz w:val="24"/>
                <w:szCs w:val="24"/>
              </w:rPr>
              <w:t>-рассказывать с опорой на серию рисунков;</w:t>
            </w:r>
          </w:p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i/>
                <w:sz w:val="24"/>
                <w:szCs w:val="24"/>
              </w:rPr>
              <w:t>-выразительно читать и понимать основное содержание.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398" w:rsidRPr="008D4EE9" w:rsidRDefault="00123398" w:rsidP="001233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Gewonlich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pflucken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Beet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Beete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giesen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manchmal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Sonne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liegen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Rollschuh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laufen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Ausfluge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mit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dem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Auto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machen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Kalb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Kalber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Pferd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Pferde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Schaf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Schafe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Schwein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Schweine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Huhn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Huhner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Kuh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Kuhe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Angst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haben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>/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keine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Angst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haben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vor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…,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Wurstchen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Wurstchen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Brot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Kuchen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Kuchen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ein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ganz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besonderes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Buch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heis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wenn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wann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Wurstchen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grillen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Zauberwort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Zauberworter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zaubern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3398" w:rsidRPr="00123398" w:rsidTr="00123398">
        <w:trPr>
          <w:trHeight w:val="213"/>
        </w:trPr>
        <w:tc>
          <w:tcPr>
            <w:tcW w:w="140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sz w:val="24"/>
                <w:szCs w:val="24"/>
              </w:rPr>
              <w:t>Контрольная работа №1.</w:t>
            </w:r>
            <w:r w:rsidR="00A62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22E4" w:rsidRPr="00123398">
              <w:rPr>
                <w:rFonts w:ascii="Times New Roman" w:hAnsi="Times New Roman"/>
                <w:sz w:val="24"/>
                <w:szCs w:val="24"/>
              </w:rPr>
              <w:t>Проект «Приглашение на день рождения».</w:t>
            </w:r>
          </w:p>
        </w:tc>
      </w:tr>
      <w:tr w:rsidR="00123398" w:rsidRPr="00123398" w:rsidTr="00123398">
        <w:trPr>
          <w:trHeight w:val="213"/>
        </w:trPr>
        <w:tc>
          <w:tcPr>
            <w:tcW w:w="140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398">
              <w:rPr>
                <w:rFonts w:ascii="Times New Roman" w:hAnsi="Times New Roman"/>
                <w:b/>
                <w:sz w:val="24"/>
                <w:szCs w:val="24"/>
              </w:rPr>
              <w:t xml:space="preserve">Раздел 3: </w:t>
            </w:r>
            <w:r w:rsidR="00002B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Что нового в школе? (10</w:t>
            </w:r>
            <w:r w:rsidRPr="001233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часов).</w:t>
            </w:r>
          </w:p>
        </w:tc>
      </w:tr>
      <w:tr w:rsidR="00123398" w:rsidRPr="00123398" w:rsidTr="00123398">
        <w:tc>
          <w:tcPr>
            <w:tcW w:w="140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12339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Дидактические единицы: </w:t>
            </w:r>
          </w:p>
          <w:p w:rsidR="00123398" w:rsidRPr="00123398" w:rsidRDefault="00123398" w:rsidP="00123398">
            <w:pPr>
              <w:pStyle w:val="a8"/>
              <w:numPr>
                <w:ilvl w:val="1"/>
                <w:numId w:val="6"/>
              </w:num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 w:rsidRPr="00123398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Лексика: Классная школа Сабины и Свена. Новое расписание уроков. Любимые предметы. Подготовка к новогоднему празднику.</w:t>
            </w:r>
          </w:p>
          <w:p w:rsidR="00123398" w:rsidRPr="00123398" w:rsidRDefault="00123398" w:rsidP="00123398">
            <w:pPr>
              <w:pStyle w:val="4"/>
              <w:numPr>
                <w:ilvl w:val="1"/>
                <w:numId w:val="6"/>
              </w:numPr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12339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</w:rPr>
              <w:t xml:space="preserve">Грамматика: </w:t>
            </w:r>
            <w:r w:rsidRPr="00123398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Количественные и порядковые числительные. Употребление Perfekt в речи.</w:t>
            </w:r>
          </w:p>
        </w:tc>
      </w:tr>
      <w:tr w:rsidR="00123398" w:rsidRPr="00C3239B" w:rsidTr="00123398">
        <w:trPr>
          <w:trHeight w:val="1557"/>
        </w:trPr>
        <w:tc>
          <w:tcPr>
            <w:tcW w:w="2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Мой класс</w:t>
            </w:r>
          </w:p>
          <w:p w:rsidR="00123398" w:rsidRPr="00123398" w:rsidRDefault="00123398" w:rsidP="0012339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color w:val="000000"/>
                <w:sz w:val="24"/>
                <w:szCs w:val="24"/>
              </w:rPr>
              <w:t>Мое расписание уроков</w:t>
            </w:r>
          </w:p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color w:val="000000"/>
                <w:sz w:val="24"/>
                <w:szCs w:val="24"/>
              </w:rPr>
              <w:t>Мой любимый предмет</w:t>
            </w:r>
          </w:p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color w:val="000000"/>
                <w:sz w:val="24"/>
                <w:szCs w:val="24"/>
              </w:rPr>
              <w:t>Новогодний праздник</w:t>
            </w: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sz w:val="24"/>
                <w:szCs w:val="24"/>
              </w:rPr>
              <w:t>Ученик научится:</w:t>
            </w:r>
          </w:p>
          <w:p w:rsidR="00123398" w:rsidRPr="00123398" w:rsidRDefault="00123398" w:rsidP="0012339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sz w:val="24"/>
                <w:szCs w:val="24"/>
              </w:rPr>
              <w:t>- воспринимать на слух небольшой по объему текст (телефонный разговор, обсуждение расписания);</w:t>
            </w:r>
          </w:p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sz w:val="24"/>
                <w:szCs w:val="24"/>
              </w:rPr>
              <w:t>- описывать классную комнату, погоду осенью;</w:t>
            </w:r>
          </w:p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sz w:val="24"/>
                <w:szCs w:val="24"/>
              </w:rPr>
              <w:t>- писать поздравления по случаю нового года, Рождества.</w:t>
            </w:r>
          </w:p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3398">
              <w:rPr>
                <w:rFonts w:ascii="Times New Roman" w:hAnsi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3398">
              <w:rPr>
                <w:rFonts w:ascii="Times New Roman" w:hAnsi="Times New Roman"/>
                <w:i/>
                <w:sz w:val="24"/>
                <w:szCs w:val="24"/>
              </w:rPr>
              <w:t>- беседовать о летних каникулах, используя Perfekt;</w:t>
            </w:r>
          </w:p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3398">
              <w:rPr>
                <w:rFonts w:ascii="Times New Roman" w:hAnsi="Times New Roman"/>
                <w:i/>
                <w:sz w:val="24"/>
                <w:szCs w:val="24"/>
              </w:rPr>
              <w:t>- воспринимать на слух высказывания о любимых школьных предметах и самим формулировать подобные высказывания;</w:t>
            </w:r>
          </w:p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3398">
              <w:rPr>
                <w:rFonts w:ascii="Times New Roman" w:hAnsi="Times New Roman"/>
                <w:i/>
                <w:sz w:val="24"/>
                <w:szCs w:val="24"/>
              </w:rPr>
              <w:t>- читать письмо Свена и отвечать на вопросы по его содержанию.</w:t>
            </w:r>
          </w:p>
        </w:tc>
        <w:tc>
          <w:tcPr>
            <w:tcW w:w="7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398" w:rsidRPr="008D4EE9" w:rsidRDefault="00123398" w:rsidP="001233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Zwanzig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einundzwanzig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hundert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niemand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Fensterbrett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Fensterbretter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Fach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Facher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>), (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Mathematik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>, (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Kunst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>, (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Religion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>, (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Textilarbeit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>, (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Werken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>, (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Sachkunde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krank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jeden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Tag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Stundenplan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Schurze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Schurzen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Stofftier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Stofftiere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Bilderrahmen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Bilderrahmen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123398" w:rsidRPr="00123398" w:rsidTr="00123398">
        <w:trPr>
          <w:trHeight w:val="874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sz w:val="24"/>
                <w:szCs w:val="24"/>
              </w:rPr>
              <w:t>Проект «Поздравление с Рождеством, с Новым годом».</w:t>
            </w:r>
          </w:p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3398">
              <w:rPr>
                <w:rFonts w:ascii="Times New Roman" w:hAnsi="Times New Roman"/>
                <w:sz w:val="24"/>
                <w:szCs w:val="24"/>
              </w:rPr>
              <w:t>Контрольная работа №2.</w:t>
            </w:r>
          </w:p>
        </w:tc>
      </w:tr>
      <w:tr w:rsidR="00123398" w:rsidRPr="00123398" w:rsidTr="00123398">
        <w:tc>
          <w:tcPr>
            <w:tcW w:w="140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Раздел 4: </w:t>
            </w:r>
            <w:r w:rsidR="003420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 меня дома (11</w:t>
            </w:r>
            <w:r w:rsidRPr="001233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часов).</w:t>
            </w:r>
          </w:p>
        </w:tc>
      </w:tr>
      <w:tr w:rsidR="00123398" w:rsidRPr="00123398" w:rsidTr="00123398">
        <w:tc>
          <w:tcPr>
            <w:tcW w:w="140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Дидактические единицы: </w:t>
            </w:r>
          </w:p>
          <w:p w:rsidR="00123398" w:rsidRPr="00123398" w:rsidRDefault="00123398" w:rsidP="00123398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 w:rsidRPr="00123398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Лексика: Схема квартиры, где что стоит. Детская, ее обустройство. В гости к Сандре.</w:t>
            </w:r>
          </w:p>
          <w:p w:rsidR="00123398" w:rsidRPr="00123398" w:rsidRDefault="00123398" w:rsidP="00123398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 w:rsidRPr="00123398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Грамматика: Употребление существительных после предлогов ”</w:t>
            </w:r>
            <w:r w:rsidRPr="00123398">
              <w:rPr>
                <w:rFonts w:ascii="Times New Roman" w:hAnsi="Times New Roman"/>
                <w:bCs/>
                <w:iCs/>
                <w:color w:val="000000"/>
              </w:rPr>
              <w:t>in</w:t>
            </w:r>
            <w:r w:rsidRPr="00123398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, </w:t>
            </w:r>
            <w:r w:rsidRPr="00123398">
              <w:rPr>
                <w:rFonts w:ascii="Times New Roman" w:hAnsi="Times New Roman"/>
                <w:bCs/>
                <w:iCs/>
                <w:color w:val="000000"/>
              </w:rPr>
              <w:t>an</w:t>
            </w:r>
            <w:r w:rsidRPr="00123398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, </w:t>
            </w:r>
            <w:r w:rsidRPr="00123398">
              <w:rPr>
                <w:rFonts w:ascii="Times New Roman" w:hAnsi="Times New Roman"/>
                <w:bCs/>
                <w:iCs/>
                <w:color w:val="000000"/>
              </w:rPr>
              <w:t>vor</w:t>
            </w:r>
            <w:r w:rsidRPr="00123398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”  в </w:t>
            </w:r>
            <w:r w:rsidRPr="00123398">
              <w:rPr>
                <w:rFonts w:ascii="Times New Roman" w:hAnsi="Times New Roman"/>
                <w:bCs/>
                <w:iCs/>
                <w:color w:val="000000"/>
              </w:rPr>
              <w:t>Dativ</w:t>
            </w:r>
            <w:r w:rsidRPr="00123398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 при ответе на вопрос  «</w:t>
            </w:r>
            <w:r w:rsidRPr="00123398">
              <w:rPr>
                <w:rFonts w:ascii="Times New Roman" w:hAnsi="Times New Roman"/>
                <w:bCs/>
                <w:iCs/>
                <w:color w:val="000000"/>
              </w:rPr>
              <w:t>Wo</w:t>
            </w:r>
            <w:r w:rsidRPr="00123398">
              <w:rPr>
                <w:rFonts w:ascii="Times New Roman" w:hAnsi="Times New Roman"/>
                <w:bCs/>
                <w:iCs/>
                <w:color w:val="000000"/>
                <w:lang w:val="ru-RU"/>
              </w:rPr>
              <w:t>»?</w:t>
            </w:r>
          </w:p>
        </w:tc>
      </w:tr>
      <w:tr w:rsidR="00123398" w:rsidRPr="00123398" w:rsidTr="00123398">
        <w:tc>
          <w:tcPr>
            <w:tcW w:w="2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398" w:rsidRPr="00123398" w:rsidRDefault="00123398" w:rsidP="00E6475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color w:val="000000"/>
                <w:sz w:val="24"/>
                <w:szCs w:val="24"/>
              </w:rPr>
              <w:t>Сказка братьев Гримм «Сладкая каша»</w:t>
            </w:r>
          </w:p>
          <w:p w:rsidR="00123398" w:rsidRPr="00123398" w:rsidRDefault="00123398" w:rsidP="00E6475A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23398" w:rsidRPr="00123398" w:rsidRDefault="00123398" w:rsidP="00E6475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Сандра рисует свою детскую.</w:t>
            </w:r>
          </w:p>
          <w:p w:rsidR="00123398" w:rsidRPr="00123398" w:rsidRDefault="00123398" w:rsidP="00E6475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3398" w:rsidRPr="00123398" w:rsidRDefault="00123398" w:rsidP="00E6475A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color w:val="000000"/>
                <w:sz w:val="24"/>
                <w:szCs w:val="24"/>
              </w:rPr>
              <w:t>Сабина живет в уютном доме.</w:t>
            </w:r>
          </w:p>
        </w:tc>
        <w:tc>
          <w:tcPr>
            <w:tcW w:w="4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398" w:rsidRPr="00123398" w:rsidRDefault="00123398" w:rsidP="00E647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sz w:val="24"/>
                <w:szCs w:val="24"/>
              </w:rPr>
              <w:lastRenderedPageBreak/>
              <w:t>Ученик научится:</w:t>
            </w:r>
          </w:p>
          <w:p w:rsidR="00123398" w:rsidRPr="00123398" w:rsidRDefault="00123398" w:rsidP="00E6475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sz w:val="24"/>
                <w:szCs w:val="24"/>
              </w:rPr>
              <w:t>- вести диалог в ситуации «За столом», диалог по телефону, описывать свою квартиру, комнату;</w:t>
            </w:r>
          </w:p>
          <w:p w:rsidR="00123398" w:rsidRPr="00123398" w:rsidRDefault="00123398" w:rsidP="00E647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sz w:val="24"/>
                <w:szCs w:val="24"/>
              </w:rPr>
              <w:lastRenderedPageBreak/>
              <w:t>- воспринимать на слух небольшие по объему тексты;</w:t>
            </w:r>
          </w:p>
          <w:p w:rsidR="00123398" w:rsidRPr="00123398" w:rsidRDefault="00123398" w:rsidP="00E647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sz w:val="24"/>
                <w:szCs w:val="24"/>
              </w:rPr>
              <w:t>- писать ответ на письмо своего друга.</w:t>
            </w:r>
          </w:p>
          <w:p w:rsidR="00123398" w:rsidRPr="00123398" w:rsidRDefault="00123398" w:rsidP="00E6475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3398">
              <w:rPr>
                <w:rFonts w:ascii="Times New Roman" w:hAnsi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:rsidR="00123398" w:rsidRPr="00123398" w:rsidRDefault="00123398" w:rsidP="00E6475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3398">
              <w:rPr>
                <w:rFonts w:ascii="Times New Roman" w:hAnsi="Times New Roman"/>
                <w:i/>
                <w:sz w:val="24"/>
                <w:szCs w:val="24"/>
              </w:rPr>
              <w:t>- расспрашивать о том, кто, где живет;</w:t>
            </w:r>
          </w:p>
          <w:p w:rsidR="00123398" w:rsidRPr="00123398" w:rsidRDefault="00123398" w:rsidP="00E6475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3398">
              <w:rPr>
                <w:rFonts w:ascii="Times New Roman" w:hAnsi="Times New Roman"/>
                <w:i/>
                <w:sz w:val="24"/>
                <w:szCs w:val="24"/>
              </w:rPr>
              <w:t>-находить новые слова в словаре;</w:t>
            </w:r>
          </w:p>
          <w:p w:rsidR="00123398" w:rsidRPr="00123398" w:rsidRDefault="00123398" w:rsidP="00E6475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3398">
              <w:rPr>
                <w:rFonts w:ascii="Times New Roman" w:hAnsi="Times New Roman"/>
                <w:i/>
                <w:sz w:val="24"/>
                <w:szCs w:val="24"/>
              </w:rPr>
              <w:t>-пересказывать содержание текста;</w:t>
            </w:r>
          </w:p>
          <w:p w:rsidR="00123398" w:rsidRPr="00123398" w:rsidRDefault="00123398" w:rsidP="00E647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i/>
                <w:sz w:val="24"/>
                <w:szCs w:val="24"/>
              </w:rPr>
              <w:t>-задавать вопросы к тексту и записывать их.</w:t>
            </w:r>
          </w:p>
        </w:tc>
        <w:tc>
          <w:tcPr>
            <w:tcW w:w="7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Gemutlich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sorgen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fur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deshaib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fit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Kuche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Kuchen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Badenzimmer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Kinderzimmer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Wohnzimmer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Toilette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Schlafzimmer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Wohnung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vor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auf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>/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Model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Sofa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Sofas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Sessel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Sessel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Fernseher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Fernseher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Bett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Betten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Saft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besuchen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Stuck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Stucke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ein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Stuck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Ku</w:t>
            </w:r>
            <w:r w:rsidR="006E3662">
              <w:rPr>
                <w:rFonts w:ascii="Times New Roman" w:hAnsi="Times New Roman"/>
                <w:sz w:val="24"/>
                <w:szCs w:val="24"/>
                <w:lang w:val="en-US"/>
              </w:rPr>
              <w:t>chen</w:t>
            </w:r>
            <w:r w:rsidR="006E3662" w:rsidRPr="008D4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3662">
              <w:rPr>
                <w:rFonts w:ascii="Times New Roman" w:hAnsi="Times New Roman"/>
                <w:sz w:val="24"/>
                <w:szCs w:val="24"/>
                <w:lang w:val="en-US"/>
              </w:rPr>
              <w:t>Greif</w:t>
            </w:r>
            <w:r w:rsidR="006E3662"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66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bitte</w:t>
            </w:r>
            <w:r w:rsidR="006E3662"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662">
              <w:rPr>
                <w:rFonts w:ascii="Times New Roman" w:hAnsi="Times New Roman"/>
                <w:sz w:val="24"/>
                <w:szCs w:val="24"/>
                <w:lang w:val="en-US"/>
              </w:rPr>
              <w:t>zu</w:t>
            </w:r>
            <w:r w:rsidR="006E3662" w:rsidRPr="008D4EE9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 w:rsidR="006E3662">
              <w:rPr>
                <w:rFonts w:ascii="Times New Roman" w:hAnsi="Times New Roman"/>
                <w:sz w:val="24"/>
                <w:szCs w:val="24"/>
                <w:lang w:val="en-US"/>
              </w:rPr>
              <w:t>Es schmeck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t! Uberhaupt, das Erdgeschoss.</w:t>
            </w:r>
          </w:p>
        </w:tc>
      </w:tr>
      <w:tr w:rsidR="00123398" w:rsidRPr="00123398" w:rsidTr="00123398">
        <w:tc>
          <w:tcPr>
            <w:tcW w:w="140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398" w:rsidRPr="00123398" w:rsidRDefault="00123398" w:rsidP="00123398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</w:pPr>
            <w:r w:rsidRPr="00123398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>Проект</w:t>
            </w:r>
            <w:r w:rsidRPr="00123398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en-US"/>
              </w:rPr>
              <w:t xml:space="preserve"> “Письмо другу”</w:t>
            </w:r>
            <w:r w:rsidRPr="00123398">
              <w:rPr>
                <w:rFonts w:ascii="Times New Roman" w:eastAsia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.</w:t>
            </w:r>
          </w:p>
        </w:tc>
      </w:tr>
      <w:tr w:rsidR="00123398" w:rsidRPr="00123398" w:rsidTr="00123398">
        <w:tc>
          <w:tcPr>
            <w:tcW w:w="140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39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Раздел 5: </w:t>
            </w:r>
            <w:r w:rsidRPr="001233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Свободн</w:t>
            </w:r>
            <w:r w:rsidR="003C53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ое время. Чем мы занимаемся? (12</w:t>
            </w:r>
            <w:r w:rsidRPr="001233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часов).</w:t>
            </w:r>
          </w:p>
        </w:tc>
      </w:tr>
      <w:tr w:rsidR="00123398" w:rsidRPr="00123398" w:rsidTr="00123398">
        <w:tc>
          <w:tcPr>
            <w:tcW w:w="140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Дидактические единицы: </w:t>
            </w:r>
          </w:p>
          <w:p w:rsidR="00123398" w:rsidRPr="00123398" w:rsidRDefault="00123398" w:rsidP="00123398">
            <w:pPr>
              <w:pStyle w:val="a8"/>
              <w:numPr>
                <w:ilvl w:val="1"/>
                <w:numId w:val="8"/>
              </w:num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 w:rsidRPr="00123398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Лексика: Что делают наши немецкие друзья в свободное время? Что делают наши друзья в выходные дни в разное время года? Куда идет семья Свена в субботу?</w:t>
            </w:r>
          </w:p>
          <w:p w:rsidR="00123398" w:rsidRPr="00123398" w:rsidRDefault="00123398" w:rsidP="00123398">
            <w:pPr>
              <w:pStyle w:val="a8"/>
              <w:numPr>
                <w:ilvl w:val="1"/>
                <w:numId w:val="8"/>
              </w:num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 w:rsidRPr="00123398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Грамматика: Склонение существительных. Речевой образец, обозначающий локальную направленность действия (отвечающий на вопрос “</w:t>
            </w:r>
            <w:r w:rsidRPr="00123398">
              <w:rPr>
                <w:rFonts w:ascii="Times New Roman" w:hAnsi="Times New Roman"/>
                <w:bCs/>
                <w:iCs/>
                <w:color w:val="000000"/>
              </w:rPr>
              <w:t>Wohin</w:t>
            </w:r>
            <w:r w:rsidRPr="00123398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?”) </w:t>
            </w:r>
          </w:p>
        </w:tc>
      </w:tr>
      <w:tr w:rsidR="00123398" w:rsidRPr="00C3239B" w:rsidTr="003A094D">
        <w:trPr>
          <w:trHeight w:val="416"/>
        </w:trPr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23398" w:rsidRPr="00123398" w:rsidRDefault="00123398" w:rsidP="00123398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color w:val="000000"/>
                <w:sz w:val="24"/>
                <w:szCs w:val="24"/>
              </w:rPr>
              <w:t>Мой выходной зимой, весной, летом, осенью</w:t>
            </w:r>
          </w:p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color w:val="000000"/>
                <w:sz w:val="24"/>
                <w:szCs w:val="24"/>
              </w:rPr>
              <w:t>Как проводят свои выходные домашние животные?</w:t>
            </w:r>
          </w:p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Куда идет семья Свена в субботу?</w:t>
            </w:r>
          </w:p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color w:val="000000"/>
                <w:sz w:val="24"/>
                <w:szCs w:val="24"/>
              </w:rPr>
              <w:t>Чтение сказки «Три поросенка»</w:t>
            </w:r>
          </w:p>
        </w:tc>
        <w:tc>
          <w:tcPr>
            <w:tcW w:w="49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sz w:val="24"/>
                <w:szCs w:val="24"/>
              </w:rPr>
              <w:lastRenderedPageBreak/>
              <w:t>Ученик научится:</w:t>
            </w:r>
          </w:p>
          <w:p w:rsidR="00123398" w:rsidRPr="00123398" w:rsidRDefault="00123398" w:rsidP="0012339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sz w:val="24"/>
                <w:szCs w:val="24"/>
              </w:rPr>
              <w:t>- совершенствовать технику чтения, чтение текста с полным пониманием;</w:t>
            </w:r>
          </w:p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sz w:val="24"/>
                <w:szCs w:val="24"/>
              </w:rPr>
              <w:t>- рассказывать о том, как проводят выходные немецкие семьи, рассказывать о своем свободном времени;</w:t>
            </w:r>
          </w:p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sz w:val="24"/>
                <w:szCs w:val="24"/>
              </w:rPr>
              <w:t>- воспринимать на слух небольшой по объему текст.</w:t>
            </w:r>
          </w:p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3398">
              <w:rPr>
                <w:rFonts w:ascii="Times New Roman" w:hAnsi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:rsidR="00123398" w:rsidRPr="00123398" w:rsidRDefault="00123398" w:rsidP="00123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3398">
              <w:rPr>
                <w:rFonts w:ascii="Times New Roman" w:hAnsi="Times New Roman"/>
                <w:i/>
                <w:sz w:val="24"/>
                <w:szCs w:val="24"/>
              </w:rPr>
              <w:t xml:space="preserve">- употреблять в речи РО, обозначающий </w:t>
            </w:r>
            <w:r w:rsidRPr="0012339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направленность действия;</w:t>
            </w:r>
          </w:p>
          <w:p w:rsidR="00123398" w:rsidRPr="00123398" w:rsidRDefault="00123398" w:rsidP="00123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3398">
              <w:rPr>
                <w:rFonts w:ascii="Times New Roman" w:hAnsi="Times New Roman"/>
                <w:i/>
                <w:sz w:val="24"/>
                <w:szCs w:val="24"/>
              </w:rPr>
              <w:t>- отвечать на вопрос с опорой на образец;</w:t>
            </w:r>
          </w:p>
          <w:p w:rsidR="00123398" w:rsidRPr="00123398" w:rsidRDefault="00123398" w:rsidP="00123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3398">
              <w:rPr>
                <w:rFonts w:ascii="Times New Roman" w:hAnsi="Times New Roman"/>
                <w:i/>
                <w:sz w:val="24"/>
                <w:szCs w:val="24"/>
              </w:rPr>
              <w:t>- задавать вопросы к падежам;</w:t>
            </w:r>
          </w:p>
          <w:p w:rsidR="00123398" w:rsidRPr="00123398" w:rsidRDefault="00123398" w:rsidP="00123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3398">
              <w:rPr>
                <w:rFonts w:ascii="Times New Roman" w:hAnsi="Times New Roman"/>
                <w:i/>
                <w:sz w:val="24"/>
                <w:szCs w:val="24"/>
              </w:rPr>
              <w:t>- делать краткое сообщение;</w:t>
            </w:r>
          </w:p>
          <w:p w:rsidR="00123398" w:rsidRPr="00123398" w:rsidRDefault="00123398" w:rsidP="00123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3398">
              <w:rPr>
                <w:rFonts w:ascii="Times New Roman" w:hAnsi="Times New Roman"/>
                <w:i/>
                <w:sz w:val="24"/>
                <w:szCs w:val="24"/>
              </w:rPr>
              <w:t>- понимать речь одноклассников.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398" w:rsidRPr="008D4EE9" w:rsidRDefault="00123398" w:rsidP="001233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Das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Schwimmbad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Schwimmbad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Ausstellung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Ausstellungen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Zoo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Zoos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Theater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Theater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Wochenende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Freizeit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Fruhstuck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beim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Fruhstuck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Kafig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Kafige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Affe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Affen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Tiger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Tiger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Lowe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Lowen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Elefant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Elefanten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Giraffe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Giraffen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Krokodil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Krokodile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Schlange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Schlangen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Kopf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Kopfe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Ohr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Ohren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Schwanz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Schwanze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lang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kurz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3398" w:rsidRPr="00123398" w:rsidTr="00123398">
        <w:trPr>
          <w:trHeight w:val="514"/>
        </w:trPr>
        <w:tc>
          <w:tcPr>
            <w:tcW w:w="140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398" w:rsidRPr="00123398" w:rsidRDefault="00123398" w:rsidP="00123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sz w:val="24"/>
                <w:szCs w:val="24"/>
              </w:rPr>
              <w:lastRenderedPageBreak/>
              <w:t>Контрольная работа №3</w:t>
            </w:r>
          </w:p>
        </w:tc>
      </w:tr>
      <w:tr w:rsidR="00123398" w:rsidRPr="00123398" w:rsidTr="00123398">
        <w:tc>
          <w:tcPr>
            <w:tcW w:w="140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339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Раздел 6: Ск</w:t>
            </w:r>
            <w:r w:rsidR="003420D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оро наступят летние к</w:t>
            </w:r>
            <w:r w:rsidR="00002B2A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аникулы ( 14 </w:t>
            </w:r>
            <w:r w:rsidRPr="0012339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часов).</w:t>
            </w:r>
          </w:p>
        </w:tc>
      </w:tr>
      <w:tr w:rsidR="00123398" w:rsidRPr="00123398" w:rsidTr="00123398">
        <w:tc>
          <w:tcPr>
            <w:tcW w:w="140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en-US"/>
              </w:rPr>
            </w:pPr>
            <w:r w:rsidRPr="0012339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Дидактические единицы: </w:t>
            </w:r>
          </w:p>
          <w:p w:rsidR="00123398" w:rsidRPr="00123398" w:rsidRDefault="00123398" w:rsidP="00123398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 w:rsidRPr="00123398">
              <w:rPr>
                <w:rFonts w:ascii="Times New Roman" w:hAnsi="Times New Roman"/>
                <w:bCs/>
                <w:iCs/>
                <w:color w:val="000000"/>
                <w:lang w:val="ru-RU"/>
              </w:rPr>
              <w:t>Лексика: Весна. Погода весной. Праздники весной. Женский день. Подготовка к празднику.</w:t>
            </w:r>
          </w:p>
          <w:p w:rsidR="00123398" w:rsidRPr="00123398" w:rsidRDefault="00123398" w:rsidP="00123398">
            <w:pPr>
              <w:pStyle w:val="a8"/>
              <w:numPr>
                <w:ilvl w:val="1"/>
                <w:numId w:val="9"/>
              </w:numPr>
              <w:rPr>
                <w:rFonts w:ascii="Times New Roman" w:hAnsi="Times New Roman"/>
                <w:bCs/>
                <w:iCs/>
                <w:color w:val="000000"/>
                <w:lang w:val="ru-RU"/>
              </w:rPr>
            </w:pPr>
            <w:r w:rsidRPr="00123398">
              <w:rPr>
                <w:rFonts w:ascii="Times New Roman" w:hAnsi="Times New Roman"/>
                <w:bCs/>
                <w:iCs/>
                <w:color w:val="000000"/>
                <w:lang w:val="ru-RU"/>
              </w:rPr>
              <w:t xml:space="preserve">Грамматика: </w:t>
            </w:r>
            <w:r w:rsidRPr="00123398">
              <w:rPr>
                <w:rFonts w:ascii="Times New Roman" w:hAnsi="Times New Roman"/>
                <w:lang w:val="ru-RU"/>
              </w:rPr>
              <w:t>Степень сравнения прилагательных. Повторение модальных глаголов “</w:t>
            </w:r>
            <w:r w:rsidRPr="00123398">
              <w:rPr>
                <w:rFonts w:ascii="Times New Roman" w:hAnsi="Times New Roman"/>
              </w:rPr>
              <w:t>wollen</w:t>
            </w:r>
            <w:r w:rsidRPr="00123398">
              <w:rPr>
                <w:rFonts w:ascii="Times New Roman" w:hAnsi="Times New Roman"/>
                <w:lang w:val="ru-RU"/>
              </w:rPr>
              <w:t xml:space="preserve">, </w:t>
            </w:r>
            <w:r w:rsidRPr="00123398">
              <w:rPr>
                <w:rFonts w:ascii="Times New Roman" w:hAnsi="Times New Roman"/>
              </w:rPr>
              <w:t>konnen</w:t>
            </w:r>
            <w:r w:rsidRPr="00123398">
              <w:rPr>
                <w:rFonts w:ascii="Times New Roman" w:hAnsi="Times New Roman"/>
                <w:lang w:val="ru-RU"/>
              </w:rPr>
              <w:t xml:space="preserve">, </w:t>
            </w:r>
            <w:r w:rsidRPr="00123398">
              <w:rPr>
                <w:rFonts w:ascii="Times New Roman" w:hAnsi="Times New Roman"/>
              </w:rPr>
              <w:t>mussen</w:t>
            </w:r>
            <w:r w:rsidRPr="00123398">
              <w:rPr>
                <w:rFonts w:ascii="Times New Roman" w:hAnsi="Times New Roman"/>
                <w:lang w:val="ru-RU"/>
              </w:rPr>
              <w:t>” и их употребление в речи.</w:t>
            </w:r>
          </w:p>
        </w:tc>
      </w:tr>
      <w:tr w:rsidR="00123398" w:rsidRPr="00C3239B" w:rsidTr="00123398"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sz w:val="24"/>
                <w:szCs w:val="24"/>
              </w:rPr>
              <w:t> </w:t>
            </w:r>
            <w:r w:rsidRPr="0012339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Что делают школьники во время весенних каникул?</w:t>
            </w:r>
          </w:p>
          <w:p w:rsidR="00123398" w:rsidRPr="00123398" w:rsidRDefault="00123398" w:rsidP="00123398">
            <w:pPr>
              <w:spacing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Погода в апреле.</w:t>
            </w:r>
          </w:p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Весенний праздник в Германии и в нашей стране – Пасха.</w:t>
            </w:r>
          </w:p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Сказка «Волк и семеро козлят».</w:t>
            </w:r>
          </w:p>
        </w:tc>
        <w:tc>
          <w:tcPr>
            <w:tcW w:w="49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sz w:val="24"/>
                <w:szCs w:val="24"/>
              </w:rPr>
              <w:t>Ученик научится:</w:t>
            </w:r>
          </w:p>
          <w:p w:rsidR="00123398" w:rsidRPr="00123398" w:rsidRDefault="00123398" w:rsidP="0012339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sz w:val="24"/>
                <w:szCs w:val="24"/>
              </w:rPr>
              <w:t>- описывать погоду и природу весной, вести разговор с продавцом в магазине;</w:t>
            </w:r>
          </w:p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sz w:val="24"/>
                <w:szCs w:val="24"/>
              </w:rPr>
              <w:t>-писать приглашение на праздник;</w:t>
            </w:r>
          </w:p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sz w:val="24"/>
                <w:szCs w:val="24"/>
              </w:rPr>
              <w:t>- воспринимать на слух небольшие по объему тексты (диалог, рассказ).</w:t>
            </w:r>
          </w:p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3398">
              <w:rPr>
                <w:rFonts w:ascii="Times New Roman" w:hAnsi="Times New Roman"/>
                <w:i/>
                <w:sz w:val="24"/>
                <w:szCs w:val="24"/>
              </w:rPr>
              <w:t>Ученик получит возможность научиться:</w:t>
            </w:r>
          </w:p>
          <w:p w:rsidR="00123398" w:rsidRPr="00123398" w:rsidRDefault="00123398" w:rsidP="00123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3398">
              <w:rPr>
                <w:rFonts w:ascii="Times New Roman" w:hAnsi="Times New Roman"/>
                <w:i/>
                <w:sz w:val="24"/>
                <w:szCs w:val="24"/>
              </w:rPr>
              <w:t>- кратко описывать погоду весной;</w:t>
            </w:r>
          </w:p>
          <w:p w:rsidR="00123398" w:rsidRPr="00123398" w:rsidRDefault="00123398" w:rsidP="00123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3398">
              <w:rPr>
                <w:rFonts w:ascii="Times New Roman" w:hAnsi="Times New Roman"/>
                <w:i/>
                <w:sz w:val="24"/>
                <w:szCs w:val="24"/>
              </w:rPr>
              <w:t>- описывать внешность Петрушки;</w:t>
            </w:r>
          </w:p>
          <w:p w:rsidR="00123398" w:rsidRPr="00123398" w:rsidRDefault="00123398" w:rsidP="00123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3398">
              <w:rPr>
                <w:rFonts w:ascii="Times New Roman" w:hAnsi="Times New Roman"/>
                <w:i/>
                <w:sz w:val="24"/>
                <w:szCs w:val="24"/>
              </w:rPr>
              <w:t>- отвечать на вопросы о праздниках весной;</w:t>
            </w:r>
          </w:p>
          <w:p w:rsidR="00123398" w:rsidRPr="00123398" w:rsidRDefault="00123398" w:rsidP="0012339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3398">
              <w:rPr>
                <w:rFonts w:ascii="Times New Roman" w:hAnsi="Times New Roman"/>
                <w:i/>
                <w:sz w:val="24"/>
                <w:szCs w:val="24"/>
              </w:rPr>
              <w:t>- понимать на слух внешность человека и делать рисунок по описанию.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3398" w:rsidRPr="00123398" w:rsidRDefault="00123398" w:rsidP="001233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3398" w:rsidRPr="008D4EE9" w:rsidRDefault="00123398" w:rsidP="0012339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Kopf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Kopfe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Gesicht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Gesichter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Auge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Augen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Nase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Nasen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Mund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Munder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Ohr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Ohren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Haar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Haare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blond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dunkel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Arm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Arme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das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Bein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Beine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Hand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Hande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der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Fuss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die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Fusse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sich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verkleiden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vergleichen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3398">
              <w:rPr>
                <w:rFonts w:ascii="Times New Roman" w:hAnsi="Times New Roman"/>
                <w:sz w:val="24"/>
                <w:szCs w:val="24"/>
                <w:lang w:val="en-US"/>
              </w:rPr>
              <w:t>krumm</w:t>
            </w:r>
            <w:r w:rsidRPr="008D4E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3398" w:rsidRPr="00123398" w:rsidTr="00123398">
        <w:trPr>
          <w:trHeight w:val="213"/>
        </w:trPr>
        <w:tc>
          <w:tcPr>
            <w:tcW w:w="1400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398" w:rsidRPr="00123398" w:rsidRDefault="00123398" w:rsidP="003C53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398">
              <w:rPr>
                <w:rFonts w:ascii="Times New Roman" w:hAnsi="Times New Roman"/>
                <w:sz w:val="24"/>
                <w:szCs w:val="24"/>
              </w:rPr>
              <w:t>Контрольная работа №4,№5</w:t>
            </w:r>
            <w:r w:rsidR="003C536D" w:rsidRPr="001233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C5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3C536D" w:rsidRPr="00123398">
              <w:rPr>
                <w:rFonts w:ascii="Times New Roman" w:hAnsi="Times New Roman"/>
                <w:color w:val="000000"/>
                <w:sz w:val="24"/>
                <w:szCs w:val="24"/>
              </w:rPr>
              <w:t>Проект  «Приглашение на праздник».</w:t>
            </w:r>
          </w:p>
        </w:tc>
      </w:tr>
    </w:tbl>
    <w:p w:rsidR="003B1E1F" w:rsidRDefault="003B1E1F" w:rsidP="003B1E1F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Формы организации учебных занятий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Урок – </w:t>
      </w:r>
      <w:r>
        <w:rPr>
          <w:rFonts w:ascii="Times New Roman" w:hAnsi="Times New Roman"/>
          <w:sz w:val="24"/>
          <w:szCs w:val="24"/>
        </w:rPr>
        <w:t>основная форма обучения и воспитания обучающихся</w:t>
      </w:r>
    </w:p>
    <w:p w:rsidR="003B1E1F" w:rsidRDefault="003B1E1F" w:rsidP="003B1E1F">
      <w:pPr>
        <w:spacing w:line="240" w:lineRule="auto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Типы уроков:</w:t>
      </w:r>
    </w:p>
    <w:p w:rsidR="003B1E1F" w:rsidRDefault="003B1E1F" w:rsidP="003B1E1F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комбинированный урок;</w:t>
      </w:r>
    </w:p>
    <w:p w:rsidR="003B1E1F" w:rsidRDefault="003B1E1F" w:rsidP="003B1E1F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усвоения новых знаний обучающихся;</w:t>
      </w:r>
    </w:p>
    <w:p w:rsidR="003B1E1F" w:rsidRDefault="003B1E1F" w:rsidP="003B1E1F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закрепления изучаемого материала;</w:t>
      </w:r>
    </w:p>
    <w:p w:rsidR="003B1E1F" w:rsidRDefault="003B1E1F" w:rsidP="003B1E1F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повторения;</w:t>
      </w:r>
    </w:p>
    <w:p w:rsidR="003B1E1F" w:rsidRDefault="003B1E1F" w:rsidP="003B1E1F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систематизации и обобщения нового материала;</w:t>
      </w:r>
    </w:p>
    <w:p w:rsidR="003B1E1F" w:rsidRDefault="003B1E1F" w:rsidP="003B1E1F">
      <w:pPr>
        <w:pStyle w:val="11"/>
        <w:jc w:val="both"/>
        <w:rPr>
          <w:b/>
        </w:rPr>
      </w:pPr>
      <w:r>
        <w:rPr>
          <w:b/>
        </w:rPr>
        <w:t xml:space="preserve">           </w:t>
      </w:r>
      <w:r>
        <w:rPr>
          <w:i/>
        </w:rPr>
        <w:t>Виды нестандартных уроков</w:t>
      </w:r>
      <w:r>
        <w:rPr>
          <w:b/>
        </w:rPr>
        <w:t xml:space="preserve">.  </w:t>
      </w:r>
    </w:p>
    <w:p w:rsidR="003B1E1F" w:rsidRDefault="003B1E1F" w:rsidP="003B1E1F">
      <w:pPr>
        <w:pStyle w:val="11"/>
        <w:numPr>
          <w:ilvl w:val="0"/>
          <w:numId w:val="47"/>
        </w:numPr>
        <w:suppressAutoHyphens w:val="0"/>
        <w:spacing w:line="240" w:lineRule="auto"/>
        <w:jc w:val="both"/>
      </w:pPr>
      <w:r>
        <w:rPr>
          <w:b/>
        </w:rPr>
        <w:t xml:space="preserve"> </w:t>
      </w:r>
      <w:r>
        <w:t xml:space="preserve">урок - игра  </w:t>
      </w:r>
    </w:p>
    <w:p w:rsidR="003B1E1F" w:rsidRDefault="00864250" w:rsidP="003B1E1F">
      <w:pPr>
        <w:pStyle w:val="a8"/>
        <w:numPr>
          <w:ilvl w:val="0"/>
          <w:numId w:val="47"/>
        </w:num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урок – сказк</w:t>
      </w:r>
      <w:r w:rsidR="003B1E1F">
        <w:rPr>
          <w:rFonts w:ascii="Times New Roman" w:hAnsi="Times New Roman"/>
        </w:rPr>
        <w:t xml:space="preserve">а </w:t>
      </w:r>
    </w:p>
    <w:p w:rsidR="003B1E1F" w:rsidRDefault="003B1E1F" w:rsidP="003B1E1F">
      <w:pPr>
        <w:pStyle w:val="11"/>
        <w:numPr>
          <w:ilvl w:val="0"/>
          <w:numId w:val="47"/>
        </w:numPr>
        <w:suppressAutoHyphens w:val="0"/>
        <w:spacing w:line="240" w:lineRule="auto"/>
        <w:jc w:val="both"/>
      </w:pPr>
      <w:r>
        <w:t xml:space="preserve"> урок – викторина. </w:t>
      </w:r>
    </w:p>
    <w:p w:rsidR="003B1E1F" w:rsidRDefault="00864250" w:rsidP="003B1E1F">
      <w:pPr>
        <w:pStyle w:val="11"/>
        <w:numPr>
          <w:ilvl w:val="0"/>
          <w:numId w:val="47"/>
        </w:numPr>
        <w:suppressAutoHyphens w:val="0"/>
        <w:spacing w:line="240" w:lineRule="auto"/>
        <w:jc w:val="both"/>
      </w:pPr>
      <w:r>
        <w:t>урок</w:t>
      </w:r>
      <w:r w:rsidR="003B1E1F">
        <w:t xml:space="preserve"> – экскурсия, урок - путешествие </w:t>
      </w:r>
    </w:p>
    <w:p w:rsidR="003B1E1F" w:rsidRDefault="003B1E1F" w:rsidP="003B1E1F">
      <w:pPr>
        <w:pStyle w:val="11"/>
        <w:numPr>
          <w:ilvl w:val="0"/>
          <w:numId w:val="47"/>
        </w:numPr>
        <w:suppressAutoHyphens w:val="0"/>
        <w:spacing w:line="240" w:lineRule="auto"/>
        <w:jc w:val="both"/>
      </w:pPr>
      <w:r>
        <w:t xml:space="preserve"> урок-праздник. </w:t>
      </w:r>
    </w:p>
    <w:p w:rsidR="003B1E1F" w:rsidRDefault="003B1E1F" w:rsidP="003B1E1F">
      <w:pPr>
        <w:pStyle w:val="11"/>
        <w:numPr>
          <w:ilvl w:val="0"/>
          <w:numId w:val="47"/>
        </w:numPr>
        <w:suppressAutoHyphens w:val="0"/>
        <w:spacing w:line="240" w:lineRule="auto"/>
        <w:jc w:val="both"/>
      </w:pPr>
      <w:r>
        <w:t xml:space="preserve"> интегрированный урок </w:t>
      </w:r>
    </w:p>
    <w:p w:rsidR="003B1E1F" w:rsidRDefault="003B1E1F" w:rsidP="003B1E1F">
      <w:pPr>
        <w:pStyle w:val="a8"/>
        <w:ind w:left="1428"/>
        <w:rPr>
          <w:rFonts w:ascii="Times New Roman" w:hAnsi="Times New Roman"/>
        </w:rPr>
      </w:pPr>
    </w:p>
    <w:p w:rsidR="003B1E1F" w:rsidRDefault="003B1E1F" w:rsidP="003B1E1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Основные виды деятельности учителя и учащихся, нашедшие отражение в рабочей программе:</w:t>
      </w:r>
    </w:p>
    <w:p w:rsidR="003B1E1F" w:rsidRDefault="003B1E1F" w:rsidP="003B1E1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работа с учебником                                                                                                                                                                                                                 </w:t>
      </w:r>
      <w:r w:rsidR="00864250">
        <w:rPr>
          <w:rFonts w:ascii="Times New Roman" w:hAnsi="Times New Roman"/>
          <w:sz w:val="24"/>
          <w:szCs w:val="24"/>
        </w:rPr>
        <w:t xml:space="preserve">                       - личное</w:t>
      </w:r>
      <w:r>
        <w:rPr>
          <w:rFonts w:ascii="Times New Roman" w:hAnsi="Times New Roman"/>
          <w:sz w:val="24"/>
          <w:szCs w:val="24"/>
        </w:rPr>
        <w:t xml:space="preserve"> письмо                                                                                                                                                                                                            </w:t>
      </w:r>
      <w:r w:rsidR="00864250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- различные виды грамматических упражнений                                                                                                                                                                                         - лексическая работа подготовка устного ответа по материалам текста                                                                                                                                            -беседа, слайдовая презентация                                                                                                                                                                                                                 - диктанты                                                                                                                                                                                                                                                    -формирование письменного ответа на вопрос                                                                                                                                                                                    - тесты</w:t>
      </w:r>
    </w:p>
    <w:p w:rsidR="00BA6C3C" w:rsidRDefault="00BA6C3C" w:rsidP="003B1E1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BA6C3C" w:rsidRDefault="00BA6C3C" w:rsidP="003B1E1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BA6C3C" w:rsidRDefault="00BA6C3C" w:rsidP="003B1E1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BA6C3C" w:rsidRDefault="00BA6C3C" w:rsidP="003B1E1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3C536D" w:rsidRDefault="003C536D" w:rsidP="003B1E1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BA6C3C" w:rsidRDefault="00BA6C3C" w:rsidP="003B1E1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F51D0" w:rsidRDefault="00543E49" w:rsidP="00DF51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3</w:t>
      </w:r>
      <w:r w:rsidR="003A094D">
        <w:rPr>
          <w:rFonts w:ascii="Times New Roman" w:hAnsi="Times New Roman"/>
          <w:b/>
          <w:sz w:val="28"/>
          <w:szCs w:val="28"/>
        </w:rPr>
        <w:t xml:space="preserve">. </w:t>
      </w:r>
      <w:r w:rsidR="00DF51D0">
        <w:rPr>
          <w:rFonts w:ascii="Times New Roman" w:hAnsi="Times New Roman"/>
          <w:b/>
          <w:sz w:val="28"/>
          <w:szCs w:val="28"/>
        </w:rPr>
        <w:t>Календарно-тематическое планирование по немецкому языку 4  класс</w:t>
      </w:r>
    </w:p>
    <w:tbl>
      <w:tblPr>
        <w:tblStyle w:val="a9"/>
        <w:tblW w:w="15653" w:type="dxa"/>
        <w:tblLook w:val="04A0"/>
      </w:tblPr>
      <w:tblGrid>
        <w:gridCol w:w="959"/>
        <w:gridCol w:w="3819"/>
        <w:gridCol w:w="991"/>
        <w:gridCol w:w="992"/>
        <w:gridCol w:w="2561"/>
        <w:gridCol w:w="4253"/>
        <w:gridCol w:w="2078"/>
      </w:tblGrid>
      <w:tr w:rsidR="001B26A3" w:rsidTr="001B26A3">
        <w:trPr>
          <w:trHeight w:val="435"/>
        </w:trPr>
        <w:tc>
          <w:tcPr>
            <w:tcW w:w="959" w:type="dxa"/>
            <w:vMerge w:val="restart"/>
          </w:tcPr>
          <w:p w:rsidR="001B26A3" w:rsidRDefault="001B26A3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819" w:type="dxa"/>
            <w:vMerge w:val="restart"/>
            <w:tcBorders>
              <w:right w:val="single" w:sz="4" w:space="0" w:color="auto"/>
            </w:tcBorders>
          </w:tcPr>
          <w:p w:rsidR="001B26A3" w:rsidRDefault="001B26A3" w:rsidP="008D4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 урока</w:t>
            </w:r>
          </w:p>
          <w:p w:rsidR="001B26A3" w:rsidRDefault="001B26A3" w:rsidP="008D4E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количество часов)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B26A3" w:rsidRDefault="001B26A3" w:rsidP="008D4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61" w:type="dxa"/>
            <w:vMerge w:val="restart"/>
          </w:tcPr>
          <w:p w:rsidR="001B26A3" w:rsidRDefault="001B26A3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Лексико-грамматический материал</w:t>
            </w:r>
          </w:p>
        </w:tc>
        <w:tc>
          <w:tcPr>
            <w:tcW w:w="4253" w:type="dxa"/>
            <w:vMerge w:val="restart"/>
          </w:tcPr>
          <w:p w:rsidR="001B26A3" w:rsidRDefault="0013643D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</w:t>
            </w:r>
            <w:r w:rsidR="001B26A3">
              <w:rPr>
                <w:rFonts w:ascii="Times New Roman" w:hAnsi="Times New Roman"/>
                <w:b/>
                <w:sz w:val="24"/>
                <w:szCs w:val="24"/>
              </w:rPr>
              <w:t xml:space="preserve">ных видов деятельности </w:t>
            </w:r>
            <w:r w:rsidR="00DC4E98" w:rsidRPr="00DC4E98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2078" w:type="dxa"/>
            <w:vMerge w:val="restart"/>
          </w:tcPr>
          <w:p w:rsidR="001B26A3" w:rsidRDefault="001B26A3" w:rsidP="008D4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Мониторинг и формы конт-</w:t>
            </w:r>
          </w:p>
          <w:p w:rsidR="001B26A3" w:rsidRDefault="001B26A3" w:rsidP="008D4E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роля</w:t>
            </w:r>
          </w:p>
        </w:tc>
      </w:tr>
      <w:tr w:rsidR="001B26A3" w:rsidTr="001B26A3">
        <w:trPr>
          <w:trHeight w:val="391"/>
        </w:trPr>
        <w:tc>
          <w:tcPr>
            <w:tcW w:w="959" w:type="dxa"/>
            <w:vMerge/>
          </w:tcPr>
          <w:p w:rsidR="001B26A3" w:rsidRDefault="001B26A3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  <w:vMerge/>
            <w:tcBorders>
              <w:right w:val="single" w:sz="4" w:space="0" w:color="auto"/>
            </w:tcBorders>
          </w:tcPr>
          <w:p w:rsidR="001B26A3" w:rsidRDefault="001B26A3" w:rsidP="008D4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6A3" w:rsidRDefault="001B26A3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26A3" w:rsidRDefault="001B26A3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561" w:type="dxa"/>
            <w:vMerge/>
          </w:tcPr>
          <w:p w:rsidR="001B26A3" w:rsidRDefault="001B26A3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1B26A3" w:rsidRDefault="001B26A3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1B26A3" w:rsidRDefault="001B26A3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6A3" w:rsidTr="001B26A3">
        <w:trPr>
          <w:trHeight w:val="391"/>
        </w:trPr>
        <w:tc>
          <w:tcPr>
            <w:tcW w:w="959" w:type="dxa"/>
          </w:tcPr>
          <w:p w:rsidR="00E64710" w:rsidRDefault="001B26A3" w:rsidP="003308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I.</w:t>
            </w:r>
          </w:p>
          <w:p w:rsidR="003F5873" w:rsidRDefault="003F5873" w:rsidP="003308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26A3" w:rsidRPr="001B26A3" w:rsidRDefault="001B26A3" w:rsidP="003308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B26A3" w:rsidRDefault="001B26A3" w:rsidP="003308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26A3" w:rsidRPr="00EE71E4" w:rsidRDefault="001B26A3" w:rsidP="00BA6C3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1B26A3" w:rsidRDefault="001B26A3" w:rsidP="00EE71E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Мы уже много знаем и умеем  (10 часов).</w:t>
            </w:r>
          </w:p>
          <w:p w:rsidR="001B26A3" w:rsidRDefault="001B26A3" w:rsidP="00EE71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спряжения глаголов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6A3" w:rsidRDefault="001B26A3" w:rsidP="00DF51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26A3" w:rsidRDefault="001B26A3" w:rsidP="00DF51D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26A3" w:rsidRDefault="00B13B2B" w:rsidP="00DF51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B26A3" w:rsidRPr="009A1603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  <w:p w:rsidR="001B26A3" w:rsidRDefault="001B26A3" w:rsidP="00DF51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26A3" w:rsidRDefault="001B26A3" w:rsidP="00DF51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26A3" w:rsidRPr="00084B9A" w:rsidRDefault="001B26A3" w:rsidP="00DF51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26A3" w:rsidRDefault="001B26A3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1B26A3" w:rsidRDefault="001B26A3" w:rsidP="00DE0BC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26A3" w:rsidRDefault="001B26A3" w:rsidP="00DE0BC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26A3" w:rsidRPr="00DE0BC3" w:rsidRDefault="001B26A3" w:rsidP="00DE0BC3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E0BC3">
              <w:rPr>
                <w:rFonts w:ascii="Times New Roman" w:hAnsi="Times New Roman"/>
                <w:sz w:val="24"/>
                <w:szCs w:val="24"/>
                <w:lang w:val="de-DE"/>
              </w:rPr>
              <w:t>nett, lustig, schön, hilfsbereit, tapfer, jung, viel Deutsch sprechen, gern zu Hause helfen, am Computer spielen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DE0BC3">
              <w:rPr>
                <w:rFonts w:ascii="Times New Roman" w:hAnsi="Times New Roman"/>
                <w:sz w:val="24"/>
                <w:szCs w:val="24"/>
              </w:rPr>
              <w:t>орядок слов в повествовательном предложении.</w:t>
            </w:r>
          </w:p>
        </w:tc>
        <w:tc>
          <w:tcPr>
            <w:tcW w:w="4253" w:type="dxa"/>
          </w:tcPr>
          <w:p w:rsidR="001B26A3" w:rsidRPr="003308E9" w:rsidRDefault="001B26A3" w:rsidP="00EE71E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26A3" w:rsidRDefault="001B26A3" w:rsidP="00EE71E4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26A3" w:rsidRDefault="001B26A3" w:rsidP="001B26A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слух и понимать небольшое сообщение.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Вспомнить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мена некоторых персо-нажей из учебника 3 класса и расска-зывать о них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Спрягать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известные глаголы.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Составлять рассказ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используя схемы предложений в качестве опор. </w:t>
            </w:r>
          </w:p>
        </w:tc>
        <w:tc>
          <w:tcPr>
            <w:tcW w:w="2078" w:type="dxa"/>
          </w:tcPr>
          <w:p w:rsidR="001B26A3" w:rsidRDefault="001B26A3" w:rsidP="003308E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26A3" w:rsidRDefault="001B26A3" w:rsidP="003308E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26A3" w:rsidRPr="003308E9" w:rsidRDefault="001B26A3" w:rsidP="001B26A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1B26A3" w:rsidTr="001B26A3">
        <w:trPr>
          <w:trHeight w:val="391"/>
        </w:trPr>
        <w:tc>
          <w:tcPr>
            <w:tcW w:w="959" w:type="dxa"/>
          </w:tcPr>
          <w:p w:rsidR="001B26A3" w:rsidRPr="00EE71E4" w:rsidRDefault="001B26A3" w:rsidP="00EE71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71E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1B26A3" w:rsidRDefault="001B26A3" w:rsidP="00EE71E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рассказов по опорам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6A3" w:rsidRDefault="00B13B2B" w:rsidP="00B513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="001B26A3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26A3" w:rsidRDefault="001B26A3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1B26A3" w:rsidRPr="00DE0BC3" w:rsidRDefault="001B26A3" w:rsidP="00DE0BC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0BC3">
              <w:rPr>
                <w:rFonts w:ascii="Times New Roman" w:hAnsi="Times New Roman"/>
                <w:sz w:val="24"/>
                <w:szCs w:val="24"/>
                <w:lang w:val="de-DE"/>
              </w:rPr>
              <w:t>nett, lustig, schön, hilfsbereit, tapfer, jung, viel Deutsch sprechen, gern zu Hause helfen, am Computer spielen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DE0BC3">
              <w:rPr>
                <w:rFonts w:ascii="Times New Roman" w:hAnsi="Times New Roman"/>
                <w:sz w:val="24"/>
                <w:szCs w:val="24"/>
              </w:rPr>
              <w:t>пряжение</w:t>
            </w:r>
            <w:r w:rsidRPr="00DE0BC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DE0BC3">
              <w:rPr>
                <w:rFonts w:ascii="Times New Roman" w:hAnsi="Times New Roman"/>
                <w:sz w:val="24"/>
                <w:szCs w:val="24"/>
              </w:rPr>
              <w:t>глаголов</w:t>
            </w:r>
            <w:r w:rsidRPr="00DE0BC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(malen, gehen, turnen, rechnen…)</w:t>
            </w:r>
          </w:p>
        </w:tc>
        <w:tc>
          <w:tcPr>
            <w:tcW w:w="4253" w:type="dxa"/>
          </w:tcPr>
          <w:p w:rsidR="001B26A3" w:rsidRDefault="001B26A3" w:rsidP="00DE0BC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Выразительно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фонетически правильно читать знакомые рифмовки.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Спрягать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уже известные и сильные глаголы с корневой гласной «е».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себе.</w:t>
            </w:r>
          </w:p>
        </w:tc>
        <w:tc>
          <w:tcPr>
            <w:tcW w:w="2078" w:type="dxa"/>
          </w:tcPr>
          <w:p w:rsidR="001B26A3" w:rsidRPr="00F4774B" w:rsidRDefault="001B26A3" w:rsidP="00F56D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774B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774B">
              <w:rPr>
                <w:rFonts w:ascii="Times New Roman" w:hAnsi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контроль, рассказ о себе</w:t>
            </w:r>
          </w:p>
        </w:tc>
      </w:tr>
      <w:tr w:rsidR="001B26A3" w:rsidTr="001B26A3">
        <w:trPr>
          <w:trHeight w:val="391"/>
        </w:trPr>
        <w:tc>
          <w:tcPr>
            <w:tcW w:w="959" w:type="dxa"/>
          </w:tcPr>
          <w:p w:rsidR="001B26A3" w:rsidRPr="00EE71E4" w:rsidRDefault="001B26A3" w:rsidP="00EE71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1B26A3" w:rsidRDefault="001B26A3" w:rsidP="00EE71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знаний о начале учебного года в Германии.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6A3" w:rsidRDefault="00B13B2B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B26A3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26A3" w:rsidRDefault="001B26A3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1B26A3" w:rsidRPr="00DE0BC3" w:rsidRDefault="001B26A3" w:rsidP="00DE0BC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E0BC3">
              <w:rPr>
                <w:rFonts w:ascii="Times New Roman" w:hAnsi="Times New Roman"/>
                <w:sz w:val="24"/>
                <w:szCs w:val="24"/>
                <w:lang w:val="de-DE"/>
              </w:rPr>
              <w:t>ein Schulranzen, eine Federtasche, eine Schultasche, das Buch, das Heft, der Kuli, der Bleistift, der Blumenstrauß</w:t>
            </w:r>
          </w:p>
        </w:tc>
        <w:tc>
          <w:tcPr>
            <w:tcW w:w="4253" w:type="dxa"/>
          </w:tcPr>
          <w:p w:rsidR="001B26A3" w:rsidRDefault="001B26A3" w:rsidP="00084B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Систематизировать</w:t>
            </w:r>
            <w:r w:rsidR="008556BF">
              <w:rPr>
                <w:rFonts w:ascii="Times New Roman" w:hAnsi="Times New Roman"/>
                <w:sz w:val="24"/>
                <w:szCs w:val="24"/>
              </w:rPr>
              <w:t xml:space="preserve"> зна</w:t>
            </w:r>
            <w:r>
              <w:rPr>
                <w:rFonts w:ascii="Times New Roman" w:hAnsi="Times New Roman"/>
                <w:sz w:val="24"/>
                <w:szCs w:val="24"/>
              </w:rPr>
              <w:t>ния о начале учебного года в Германии и России.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                                                 • Учить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начале учеб-ного года в Германии.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Познакомиться с новой лексикой по теме «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Schulsachen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использовать в речи новую лексику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78" w:type="dxa"/>
          </w:tcPr>
          <w:p w:rsidR="001B26A3" w:rsidRDefault="001B26A3" w:rsidP="00F56D3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</w:tr>
      <w:tr w:rsidR="001B26A3" w:rsidTr="001B26A3">
        <w:trPr>
          <w:trHeight w:val="391"/>
        </w:trPr>
        <w:tc>
          <w:tcPr>
            <w:tcW w:w="959" w:type="dxa"/>
          </w:tcPr>
          <w:p w:rsidR="001B26A3" w:rsidRDefault="001B26A3" w:rsidP="00EE71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1B26A3" w:rsidRDefault="001B26A3" w:rsidP="00EE71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над грамматикой: спряже-ние сильных глаголов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6A3" w:rsidRDefault="00B13B2B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1B26A3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26A3" w:rsidRDefault="001B26A3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1B26A3" w:rsidRPr="00DE0BC3" w:rsidRDefault="001B26A3" w:rsidP="00DE0BC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DE0BC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meine Familie, die Oma, die Tante, die Mutter, der Vater, die </w:t>
            </w:r>
            <w:r w:rsidRPr="00DE0BC3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Geschwister, die Schwester, der Bruder</w:t>
            </w:r>
            <w:r w:rsidRPr="00DE0BC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  </w:t>
            </w:r>
            <w:r w:rsidRPr="00DE0BC3">
              <w:rPr>
                <w:rFonts w:ascii="Times New Roman" w:hAnsi="Times New Roman"/>
                <w:sz w:val="24"/>
                <w:szCs w:val="24"/>
              </w:rPr>
              <w:t>Спряжение</w:t>
            </w:r>
            <w:r w:rsidRPr="00DE0BC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DE0BC3">
              <w:rPr>
                <w:rFonts w:ascii="Times New Roman" w:hAnsi="Times New Roman"/>
                <w:sz w:val="24"/>
                <w:szCs w:val="24"/>
              </w:rPr>
              <w:t>сильных</w:t>
            </w:r>
            <w:r w:rsidRPr="00DE0BC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DE0BC3">
              <w:rPr>
                <w:rFonts w:ascii="Times New Roman" w:hAnsi="Times New Roman"/>
                <w:sz w:val="24"/>
                <w:szCs w:val="24"/>
              </w:rPr>
              <w:t>глаголов</w:t>
            </w:r>
          </w:p>
        </w:tc>
        <w:tc>
          <w:tcPr>
            <w:tcW w:w="4253" w:type="dxa"/>
          </w:tcPr>
          <w:p w:rsidR="001B26A3" w:rsidRDefault="001B26A3" w:rsidP="00084B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Рассказывать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начале учебного года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себе и своей семье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Учить изменять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сильные глаголы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fahren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F477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geben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ä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речи лексику прой-денного мате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риала</w:t>
            </w:r>
          </w:p>
        </w:tc>
        <w:tc>
          <w:tcPr>
            <w:tcW w:w="2078" w:type="dxa"/>
          </w:tcPr>
          <w:p w:rsidR="001B26A3" w:rsidRPr="00F56D3B" w:rsidRDefault="001B26A3" w:rsidP="00F56D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 грам-матических навыков</w:t>
            </w:r>
          </w:p>
        </w:tc>
      </w:tr>
      <w:tr w:rsidR="001B26A3" w:rsidTr="001B26A3">
        <w:trPr>
          <w:trHeight w:val="391"/>
        </w:trPr>
        <w:tc>
          <w:tcPr>
            <w:tcW w:w="959" w:type="dxa"/>
          </w:tcPr>
          <w:p w:rsidR="001B26A3" w:rsidRDefault="001B26A3" w:rsidP="00EE71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1B26A3" w:rsidRDefault="001B26A3" w:rsidP="00EE71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Монологическое сообщение о своей семье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6A3" w:rsidRDefault="00B13B2B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1B26A3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26A3" w:rsidRDefault="001B26A3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1B26A3" w:rsidRPr="00DE0BC3" w:rsidRDefault="001B26A3" w:rsidP="00DE0BC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DE0BC3">
              <w:rPr>
                <w:rFonts w:ascii="Times New Roman" w:hAnsi="Times New Roman"/>
                <w:sz w:val="24"/>
                <w:szCs w:val="24"/>
                <w:lang w:val="de-DE"/>
              </w:rPr>
              <w:t>meine Familie, die Oma, die Tante, die Mutter, der Vater, die Geschwister, die Schwester, der Bruder</w:t>
            </w:r>
            <w:r w:rsidRPr="00DE0BC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  </w:t>
            </w:r>
            <w:r w:rsidRPr="00DE0BC3">
              <w:rPr>
                <w:rFonts w:ascii="Times New Roman" w:hAnsi="Times New Roman"/>
                <w:sz w:val="24"/>
                <w:szCs w:val="24"/>
              </w:rPr>
              <w:t>Спряжение</w:t>
            </w:r>
            <w:r w:rsidRPr="00DE0BC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DE0BC3">
              <w:rPr>
                <w:rFonts w:ascii="Times New Roman" w:hAnsi="Times New Roman"/>
                <w:sz w:val="24"/>
                <w:szCs w:val="24"/>
              </w:rPr>
              <w:t>сильных</w:t>
            </w:r>
            <w:r w:rsidRPr="00DE0BC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DE0BC3">
              <w:rPr>
                <w:rFonts w:ascii="Times New Roman" w:hAnsi="Times New Roman"/>
                <w:sz w:val="24"/>
                <w:szCs w:val="24"/>
              </w:rPr>
              <w:t>глаголов</w:t>
            </w:r>
          </w:p>
        </w:tc>
        <w:tc>
          <w:tcPr>
            <w:tcW w:w="4253" w:type="dxa"/>
          </w:tcPr>
          <w:p w:rsidR="001B26A3" w:rsidRDefault="001B26A3" w:rsidP="00084B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пропусками, вставляя 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обходимую информацию о школе в Германии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себе и своей семье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Учить изменять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глаголы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ä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sens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употреблять их в устной речи и на письме.</w:t>
            </w:r>
          </w:p>
        </w:tc>
        <w:tc>
          <w:tcPr>
            <w:tcW w:w="2078" w:type="dxa"/>
          </w:tcPr>
          <w:p w:rsidR="001B26A3" w:rsidRDefault="001B26A3" w:rsidP="00F56D3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774B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774B">
              <w:rPr>
                <w:rFonts w:ascii="Times New Roman" w:hAnsi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контроль, рассказ о своей семье</w:t>
            </w:r>
          </w:p>
        </w:tc>
      </w:tr>
      <w:tr w:rsidR="001B26A3" w:rsidTr="001B26A3">
        <w:trPr>
          <w:trHeight w:val="391"/>
        </w:trPr>
        <w:tc>
          <w:tcPr>
            <w:tcW w:w="959" w:type="dxa"/>
          </w:tcPr>
          <w:p w:rsidR="001B26A3" w:rsidRDefault="001B26A3" w:rsidP="00EE71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1B26A3" w:rsidRDefault="001B26A3" w:rsidP="00EE71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артикля перед существительными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6A3" w:rsidRDefault="00B13B2B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1B26A3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26A3" w:rsidRDefault="001B26A3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1B26A3" w:rsidRPr="00DE0BC3" w:rsidRDefault="001B26A3" w:rsidP="00DE0BC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E0BC3">
              <w:rPr>
                <w:rFonts w:ascii="Times New Roman" w:hAnsi="Times New Roman"/>
                <w:sz w:val="24"/>
                <w:szCs w:val="24"/>
              </w:rPr>
              <w:t>потребление</w:t>
            </w:r>
            <w:r w:rsidRPr="00DE0BC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DE0BC3">
              <w:rPr>
                <w:rFonts w:ascii="Times New Roman" w:hAnsi="Times New Roman"/>
                <w:sz w:val="24"/>
                <w:szCs w:val="24"/>
              </w:rPr>
              <w:t>неопределенного</w:t>
            </w:r>
            <w:r w:rsidRPr="00DE0BC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DE0BC3">
              <w:rPr>
                <w:rFonts w:ascii="Times New Roman" w:hAnsi="Times New Roman"/>
                <w:sz w:val="24"/>
                <w:szCs w:val="24"/>
              </w:rPr>
              <w:t>артикля</w:t>
            </w:r>
            <w:r w:rsidRPr="00DE0BC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ein, eine </w:t>
            </w:r>
            <w:r w:rsidRPr="00DE0BC3">
              <w:rPr>
                <w:rFonts w:ascii="Times New Roman" w:hAnsi="Times New Roman"/>
                <w:sz w:val="24"/>
                <w:szCs w:val="24"/>
              </w:rPr>
              <w:t>в</w:t>
            </w:r>
            <w:r w:rsidRPr="00DE0BC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DE0BC3">
              <w:rPr>
                <w:rFonts w:ascii="Times New Roman" w:hAnsi="Times New Roman"/>
                <w:sz w:val="24"/>
                <w:szCs w:val="24"/>
              </w:rPr>
              <w:t>винительном</w:t>
            </w:r>
            <w:r w:rsidRPr="00DE0BC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</w:t>
            </w:r>
            <w:r w:rsidRPr="00DE0BC3">
              <w:rPr>
                <w:rFonts w:ascii="Times New Roman" w:hAnsi="Times New Roman"/>
                <w:sz w:val="24"/>
                <w:szCs w:val="24"/>
              </w:rPr>
              <w:t>падеже</w:t>
            </w:r>
          </w:p>
        </w:tc>
        <w:tc>
          <w:tcPr>
            <w:tcW w:w="4253" w:type="dxa"/>
          </w:tcPr>
          <w:p w:rsidR="001B26A3" w:rsidRDefault="001B26A3" w:rsidP="003308E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Иметь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употреблении артиклей перед существительными.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Правильно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употреблять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артикли перед именами 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существительными.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предложения с ис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пользованием неопределённого, определённого ар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тикля и без артикля</w:t>
            </w:r>
          </w:p>
        </w:tc>
        <w:tc>
          <w:tcPr>
            <w:tcW w:w="2078" w:type="dxa"/>
          </w:tcPr>
          <w:p w:rsidR="001B26A3" w:rsidRDefault="001B26A3" w:rsidP="00C67A3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1B26A3" w:rsidRDefault="001B26A3" w:rsidP="00C67A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B26A3" w:rsidTr="001B26A3">
        <w:trPr>
          <w:trHeight w:val="391"/>
        </w:trPr>
        <w:tc>
          <w:tcPr>
            <w:tcW w:w="959" w:type="dxa"/>
          </w:tcPr>
          <w:p w:rsidR="001B26A3" w:rsidRDefault="001B26A3" w:rsidP="00EE71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1B26A3" w:rsidRDefault="001B26A3" w:rsidP="00DE0B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ауди рования и диалогической речи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6A3" w:rsidRDefault="00B13B2B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1B26A3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26A3" w:rsidRDefault="001B26A3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1B26A3" w:rsidRDefault="001B26A3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B26A3" w:rsidRDefault="001B26A3" w:rsidP="00E57A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слух диалог с опорой на текст и читать его по ролям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вполголоса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за диктором.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•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диалог по ролям (в парах). •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Воспроизводить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диалог по ролям</w:t>
            </w:r>
          </w:p>
        </w:tc>
        <w:tc>
          <w:tcPr>
            <w:tcW w:w="2078" w:type="dxa"/>
          </w:tcPr>
          <w:p w:rsidR="001B26A3" w:rsidRDefault="001B26A3" w:rsidP="00C67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774B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4774B">
              <w:rPr>
                <w:rFonts w:ascii="Times New Roman" w:hAnsi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контроль, парная работа, диалог</w:t>
            </w:r>
          </w:p>
        </w:tc>
      </w:tr>
      <w:tr w:rsidR="001B26A3" w:rsidTr="001B26A3">
        <w:trPr>
          <w:trHeight w:val="391"/>
        </w:trPr>
        <w:tc>
          <w:tcPr>
            <w:tcW w:w="959" w:type="dxa"/>
          </w:tcPr>
          <w:p w:rsidR="001B26A3" w:rsidRDefault="001B26A3" w:rsidP="00EE71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1B26A3" w:rsidRDefault="001B26A3" w:rsidP="00EE71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самостоятель-ной работы с текстом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6A3" w:rsidRDefault="00B13B2B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1B26A3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26A3" w:rsidRDefault="001B26A3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1B26A3" w:rsidRDefault="001B26A3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B26A3" w:rsidRDefault="001B26A3" w:rsidP="00E57A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текст, содержащий как изу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ченный языко-вой материал, так и отдельные новые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слова.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Пользоваться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плашками с новыми словами, а 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также </w:t>
            </w:r>
            <w:r>
              <w:rPr>
                <w:rFonts w:ascii="Times New Roman" w:hAnsi="Times New Roman"/>
                <w:i/>
                <w:iCs/>
                <w:color w:val="000000"/>
                <w:spacing w:val="15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незна-комые слова в двуязычном 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словаре учебника.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Находить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ответы на вопросы в тексте</w:t>
            </w:r>
          </w:p>
        </w:tc>
        <w:tc>
          <w:tcPr>
            <w:tcW w:w="2078" w:type="dxa"/>
          </w:tcPr>
          <w:p w:rsidR="001B26A3" w:rsidRDefault="001B26A3" w:rsidP="00C67A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конт-роль  техники чтения, работа со словарем</w:t>
            </w:r>
          </w:p>
        </w:tc>
      </w:tr>
      <w:tr w:rsidR="001B26A3" w:rsidTr="001B26A3">
        <w:trPr>
          <w:trHeight w:val="2065"/>
        </w:trPr>
        <w:tc>
          <w:tcPr>
            <w:tcW w:w="959" w:type="dxa"/>
          </w:tcPr>
          <w:p w:rsidR="001B26A3" w:rsidRDefault="001B26A3" w:rsidP="00EE71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1B26A3" w:rsidRDefault="001B26A3" w:rsidP="00EE71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лексико-грамматиче-ского материала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6A3" w:rsidRDefault="00B13B2B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3F587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B26A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F587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26A3" w:rsidRDefault="001B26A3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1B26A3" w:rsidRPr="00F4774B" w:rsidRDefault="001B26A3" w:rsidP="00F477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Изученный лекси-ческий и граммати-ческий материал</w:t>
            </w:r>
          </w:p>
        </w:tc>
        <w:tc>
          <w:tcPr>
            <w:tcW w:w="4253" w:type="dxa"/>
          </w:tcPr>
          <w:p w:rsidR="001B26A3" w:rsidRDefault="001B26A3" w:rsidP="00E57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себе и своей семье (мини-проект)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Повторить спряжение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глаголов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ä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sens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употреблять их в устной речи и на письме.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•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речи новую лексику 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Schulsachen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1B26A3" w:rsidRDefault="001B26A3" w:rsidP="001B26A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Спрягать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известные глаголы.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</w:tcPr>
          <w:p w:rsidR="001B26A3" w:rsidRPr="00C67A3F" w:rsidRDefault="001B26A3" w:rsidP="001B26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A3F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</w:tr>
      <w:tr w:rsidR="001B26A3" w:rsidTr="001B26A3">
        <w:trPr>
          <w:trHeight w:val="391"/>
        </w:trPr>
        <w:tc>
          <w:tcPr>
            <w:tcW w:w="959" w:type="dxa"/>
          </w:tcPr>
          <w:p w:rsidR="001B26A3" w:rsidRDefault="001B26A3" w:rsidP="00EE71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1B26A3" w:rsidRDefault="001B26A3" w:rsidP="00EE71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лексико-грамматиче-ских навыков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6A3" w:rsidRDefault="00B13B2B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1B26A3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26A3" w:rsidRDefault="001B26A3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1B26A3" w:rsidRDefault="001B26A3" w:rsidP="00F477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Изученный лекси-ческий и граммати-ческий материал</w:t>
            </w:r>
          </w:p>
        </w:tc>
        <w:tc>
          <w:tcPr>
            <w:tcW w:w="4253" w:type="dxa"/>
          </w:tcPr>
          <w:p w:rsidR="001B26A3" w:rsidRDefault="001B26A3" w:rsidP="00F4774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•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Рассказывать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 друге и начале учебного года                                                             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Рассказывать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 своих школьных принадлежностях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Спрягать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известные глаголы.                                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</w:tcPr>
          <w:p w:rsidR="001B26A3" w:rsidRDefault="001B26A3" w:rsidP="00F56D3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контроль лексики</w:t>
            </w:r>
          </w:p>
        </w:tc>
      </w:tr>
      <w:tr w:rsidR="001B26A3" w:rsidTr="001B26A3">
        <w:trPr>
          <w:trHeight w:val="391"/>
        </w:trPr>
        <w:tc>
          <w:tcPr>
            <w:tcW w:w="959" w:type="dxa"/>
          </w:tcPr>
          <w:p w:rsidR="001B26A3" w:rsidRDefault="001B26A3" w:rsidP="002E4E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  <w:p w:rsidR="001B26A3" w:rsidRDefault="001B26A3" w:rsidP="00EE71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1B26A3" w:rsidRDefault="001B26A3" w:rsidP="002E4E0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Как было летом? (12 часов)</w:t>
            </w:r>
          </w:p>
          <w:p w:rsidR="001B26A3" w:rsidRDefault="001B26A3" w:rsidP="00EE71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лексики по теме          « Лето»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6A3" w:rsidRDefault="001B26A3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26A3" w:rsidRDefault="00B13B2B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B26A3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26A3" w:rsidRDefault="001B26A3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1B26A3" w:rsidRDefault="001B26A3" w:rsidP="003544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26A3" w:rsidRPr="003544D7" w:rsidRDefault="001B26A3" w:rsidP="003544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44D7">
              <w:rPr>
                <w:rFonts w:ascii="Times New Roman" w:hAnsi="Times New Roman"/>
                <w:sz w:val="24"/>
                <w:szCs w:val="24"/>
                <w:lang w:val="de-DE"/>
              </w:rPr>
              <w:t>gewöhnlich, pflücken, das Beet, gießen, manchmal</w:t>
            </w:r>
          </w:p>
        </w:tc>
        <w:tc>
          <w:tcPr>
            <w:tcW w:w="4253" w:type="dxa"/>
          </w:tcPr>
          <w:p w:rsidR="001B26A3" w:rsidRDefault="001B26A3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26A3" w:rsidRDefault="001B26A3" w:rsidP="004147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Повторить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лексику по теме Лето».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картинку с изображением летнего пейзажа.                                                                           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полным пониманием текст, семантизируя новую лексику по кон-тексту и используя перевод слов.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небольшие по объёму тексты в группах 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/>
                <w:sz w:val="24"/>
                <w:szCs w:val="24"/>
              </w:rPr>
              <w:t>на вопросы по содержанию прочитанного с опорой на рисунки</w:t>
            </w:r>
          </w:p>
        </w:tc>
        <w:tc>
          <w:tcPr>
            <w:tcW w:w="2078" w:type="dxa"/>
          </w:tcPr>
          <w:p w:rsidR="001B26A3" w:rsidRDefault="001B26A3" w:rsidP="003544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26A3" w:rsidRDefault="001B26A3" w:rsidP="00F56D3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Взаимный контроль лексики</w:t>
            </w:r>
          </w:p>
        </w:tc>
      </w:tr>
      <w:tr w:rsidR="001B26A3" w:rsidTr="001B26A3">
        <w:trPr>
          <w:trHeight w:val="391"/>
        </w:trPr>
        <w:tc>
          <w:tcPr>
            <w:tcW w:w="959" w:type="dxa"/>
          </w:tcPr>
          <w:p w:rsidR="001B26A3" w:rsidRDefault="001B26A3" w:rsidP="00EE71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1B26A3" w:rsidRDefault="001B26A3" w:rsidP="00EE71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лексики по теме         « Лето» в устной речи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6A3" w:rsidRDefault="00B13B2B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1B26A3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B26A3" w:rsidRDefault="001B26A3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1B26A3" w:rsidRPr="00B93E4A" w:rsidRDefault="001B26A3" w:rsidP="00B93E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3E4A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Rollschuh laufen, in der Sonne liegen, </w:t>
            </w:r>
            <w:r w:rsidRPr="00B93E4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Ausfluge mit dem Auto machen </w:t>
            </w:r>
          </w:p>
          <w:p w:rsidR="001B26A3" w:rsidRPr="00B93E4A" w:rsidRDefault="001B26A3" w:rsidP="00B93E4A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:rsidR="001B26A3" w:rsidRDefault="001B26A3" w:rsidP="002E4E0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w w:val="102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 xml:space="preserve">в группах и </w:t>
            </w:r>
            <w:r>
              <w:rPr>
                <w:rFonts w:ascii="Times New Roman" w:hAnsi="Times New Roman"/>
                <w:i/>
                <w:iCs/>
                <w:color w:val="000000"/>
                <w:w w:val="102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 xml:space="preserve">небольшие по </w:t>
            </w:r>
            <w:r>
              <w:rPr>
                <w:rFonts w:ascii="Times New Roman" w:hAnsi="Times New Roman"/>
                <w:color w:val="000000"/>
                <w:spacing w:val="4"/>
                <w:w w:val="102"/>
                <w:sz w:val="24"/>
                <w:szCs w:val="24"/>
              </w:rPr>
              <w:t xml:space="preserve">объёму тексты.                                                    </w:t>
            </w:r>
            <w:r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w w:val="102"/>
                <w:sz w:val="24"/>
                <w:szCs w:val="24"/>
              </w:rPr>
              <w:t xml:space="preserve">Обмениваться информацией </w:t>
            </w:r>
            <w:r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по содержанию про</w:t>
            </w:r>
            <w:r>
              <w:rPr>
                <w:rFonts w:ascii="Times New Roman" w:hAnsi="Times New Roman"/>
                <w:color w:val="000000"/>
                <w:spacing w:val="5"/>
                <w:w w:val="102"/>
                <w:sz w:val="24"/>
                <w:szCs w:val="24"/>
              </w:rPr>
              <w:t>читанных текстов.</w:t>
            </w:r>
            <w:r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102"/>
                <w:sz w:val="24"/>
                <w:szCs w:val="24"/>
              </w:rPr>
              <w:t xml:space="preserve">Вписывать </w:t>
            </w:r>
            <w:r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 xml:space="preserve">недостающие буквы и слова в тексты </w:t>
            </w:r>
            <w:r>
              <w:rPr>
                <w:rFonts w:ascii="Times New Roman" w:hAnsi="Times New Roman"/>
                <w:color w:val="000000"/>
                <w:spacing w:val="6"/>
                <w:w w:val="102"/>
                <w:sz w:val="24"/>
                <w:szCs w:val="24"/>
              </w:rPr>
              <w:t xml:space="preserve">с пропусками.                                          </w:t>
            </w:r>
            <w:r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w w:val="102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t>предложения с помо-щью слов и сло</w:t>
            </w:r>
            <w:r>
              <w:rPr>
                <w:rFonts w:ascii="Times New Roman" w:hAnsi="Times New Roman"/>
                <w:color w:val="000000"/>
                <w:w w:val="10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5"/>
                <w:w w:val="102"/>
                <w:sz w:val="24"/>
                <w:szCs w:val="24"/>
              </w:rPr>
              <w:t xml:space="preserve">восочетаний по теме, соблюдая правильный порядок </w:t>
            </w:r>
            <w:r>
              <w:rPr>
                <w:rFonts w:ascii="Times New Roman" w:hAnsi="Times New Roman"/>
                <w:color w:val="000000"/>
                <w:spacing w:val="-1"/>
                <w:w w:val="102"/>
                <w:sz w:val="24"/>
                <w:szCs w:val="24"/>
              </w:rPr>
              <w:t>слов.</w:t>
            </w:r>
          </w:p>
        </w:tc>
        <w:tc>
          <w:tcPr>
            <w:tcW w:w="2078" w:type="dxa"/>
          </w:tcPr>
          <w:p w:rsidR="001B26A3" w:rsidRPr="00B93E4A" w:rsidRDefault="001B26A3" w:rsidP="00B93E4A">
            <w:pPr>
              <w:rPr>
                <w:rFonts w:ascii="Times New Roman" w:hAnsi="Times New Roman"/>
                <w:sz w:val="24"/>
                <w:szCs w:val="24"/>
              </w:rPr>
            </w:pPr>
            <w:r w:rsidRPr="00B93E4A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A3F7A" w:rsidTr="001B26A3">
        <w:trPr>
          <w:trHeight w:val="391"/>
        </w:trPr>
        <w:tc>
          <w:tcPr>
            <w:tcW w:w="959" w:type="dxa"/>
          </w:tcPr>
          <w:p w:rsidR="00EA3F7A" w:rsidRDefault="00AD3AAD" w:rsidP="00EE71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EA3F7A" w:rsidRDefault="00EA3F7A" w:rsidP="00EE71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опорой на серию рисун-ков.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7A" w:rsidRDefault="00AD3AAD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EA3F7A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EA3F7A" w:rsidRPr="00B93E4A" w:rsidRDefault="00EA3F7A" w:rsidP="00B93E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93E4A">
              <w:rPr>
                <w:rFonts w:ascii="Times New Roman" w:hAnsi="Times New Roman"/>
                <w:sz w:val="24"/>
                <w:szCs w:val="24"/>
                <w:lang w:val="de-DE"/>
              </w:rPr>
              <w:t>denn, samstags, sonntags, Ball spielen, Fahrrad fahren, malen, Skateboard fahren</w:t>
            </w:r>
          </w:p>
        </w:tc>
        <w:tc>
          <w:tcPr>
            <w:tcW w:w="4253" w:type="dxa"/>
          </w:tcPr>
          <w:p w:rsidR="00EA3F7A" w:rsidRDefault="00EA3F7A" w:rsidP="00BC533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Употреблять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речи лексику по под-теме.                                                                      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Вписывать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слова пропущенные буквы                                                                              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Подбирать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смыслу глаголы к именам сущест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вительным, составляя словосочетания.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Прогнозировать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текста по картинке.                                                                          •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Воспринимать на слух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 пись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ма, построенного на зна-комом материале.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занятиях детей летом с опорой на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серию рисунков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слова и словосочетания в качестве опор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.</w:t>
            </w:r>
          </w:p>
        </w:tc>
        <w:tc>
          <w:tcPr>
            <w:tcW w:w="2078" w:type="dxa"/>
          </w:tcPr>
          <w:p w:rsidR="00EA3F7A" w:rsidRPr="00B93E4A" w:rsidRDefault="00EA3F7A" w:rsidP="00B93E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Индивидуаль-ный контроль- рассказ о заня-тиях детей летом</w:t>
            </w:r>
          </w:p>
        </w:tc>
      </w:tr>
      <w:tr w:rsidR="00EA3F7A" w:rsidTr="001B26A3">
        <w:trPr>
          <w:trHeight w:val="391"/>
        </w:trPr>
        <w:tc>
          <w:tcPr>
            <w:tcW w:w="959" w:type="dxa"/>
          </w:tcPr>
          <w:p w:rsidR="00EA3F7A" w:rsidRDefault="00EA3F7A" w:rsidP="00EE71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D3AA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EA3F7A" w:rsidRDefault="00EA3F7A" w:rsidP="000C55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монологической речи по теме « Мои любимые животные».</w:t>
            </w:r>
          </w:p>
          <w:p w:rsidR="00EA3F7A" w:rsidRDefault="00EA3F7A" w:rsidP="00EE71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7A" w:rsidRDefault="00AD3AAD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EA3F7A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EA3F7A" w:rsidRDefault="00EA3F7A" w:rsidP="000C55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3E4A">
              <w:rPr>
                <w:rFonts w:ascii="Times New Roman" w:hAnsi="Times New Roman"/>
                <w:sz w:val="24"/>
                <w:szCs w:val="24"/>
                <w:lang w:val="de-DE"/>
              </w:rPr>
              <w:t>das Kalb, das Pferd, das Schaf, das Schwein, das Huhn, die Kuh, (keine)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E4A">
              <w:rPr>
                <w:rFonts w:ascii="Times New Roman" w:hAnsi="Times New Roman"/>
                <w:sz w:val="24"/>
                <w:szCs w:val="24"/>
                <w:lang w:val="de-DE"/>
              </w:rPr>
              <w:t>Angst haben</w:t>
            </w:r>
          </w:p>
        </w:tc>
        <w:tc>
          <w:tcPr>
            <w:tcW w:w="4253" w:type="dxa"/>
          </w:tcPr>
          <w:p w:rsidR="00EA3F7A" w:rsidRDefault="00EA3F7A" w:rsidP="000C55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Повторять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речевой образец с дате-льным падежом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Dativ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•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Отвечать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вопросы, используя в речи предло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жения на основе рече-вого образца.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Воспроизводить наизусть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упот-реблять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речи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лексику по теме «Животные».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Заполнять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пропуски в предложе-ниях, используя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знакомую лексику.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Употреблять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речи глаголы, знакомые им по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предыдущим годам обучения</w:t>
            </w:r>
          </w:p>
        </w:tc>
        <w:tc>
          <w:tcPr>
            <w:tcW w:w="2078" w:type="dxa"/>
          </w:tcPr>
          <w:p w:rsidR="00EA3F7A" w:rsidRDefault="00EA3F7A" w:rsidP="000C55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Индивидуаль-ный контроль- рассказ о животном</w:t>
            </w:r>
          </w:p>
          <w:p w:rsidR="00EA3F7A" w:rsidRDefault="00EA3F7A" w:rsidP="004147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2B2A" w:rsidTr="001B26A3">
        <w:trPr>
          <w:trHeight w:val="391"/>
        </w:trPr>
        <w:tc>
          <w:tcPr>
            <w:tcW w:w="959" w:type="dxa"/>
          </w:tcPr>
          <w:p w:rsidR="00002B2A" w:rsidRDefault="00AD3AAD" w:rsidP="00EE71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002B2A" w:rsidRDefault="00B569C6" w:rsidP="000C55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 (</w:t>
            </w:r>
            <w:r w:rsidR="00AD3AAD" w:rsidRPr="000C553E">
              <w:rPr>
                <w:rFonts w:ascii="Times New Roman" w:hAnsi="Times New Roman"/>
                <w:sz w:val="24"/>
                <w:szCs w:val="24"/>
                <w:u w:val="single"/>
              </w:rPr>
              <w:t>аудировани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е)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B2A" w:rsidRDefault="00AD3AAD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02B2A" w:rsidRDefault="00002B2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002B2A" w:rsidRPr="00B93E4A" w:rsidRDefault="00002B2A" w:rsidP="000C553E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</w:tcPr>
          <w:p w:rsidR="00002B2A" w:rsidRDefault="00002B2A" w:rsidP="000C55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002B2A" w:rsidRDefault="00AD3AAD" w:rsidP="000C55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на-выков аудиро-вания</w:t>
            </w:r>
          </w:p>
        </w:tc>
      </w:tr>
      <w:tr w:rsidR="00EA3F7A" w:rsidTr="001B26A3">
        <w:trPr>
          <w:trHeight w:val="391"/>
        </w:trPr>
        <w:tc>
          <w:tcPr>
            <w:tcW w:w="959" w:type="dxa"/>
          </w:tcPr>
          <w:p w:rsidR="00EA3F7A" w:rsidRDefault="00EA3F7A" w:rsidP="00EE71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EA3F7A" w:rsidRDefault="00EA3F7A" w:rsidP="00EE71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поиском информации.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7A" w:rsidRDefault="00B13B2B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EA3F7A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A3F7A" w:rsidRDefault="00EA3F7A" w:rsidP="00BC533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про себя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понимать,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предвари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тельно находя значение 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lastRenderedPageBreak/>
              <w:t xml:space="preserve">незнакомых слов в двуязыч 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ном словаре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внешность домашних животных.                                                                   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Делать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подписи к картинкам, пра-вильно вписы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вая артикль.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Правильно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употреблять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множест-венное число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имён существительных.   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Образовывать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уменьшительные имена существи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тельные с помощью суффиксов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chen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lein</w:t>
            </w:r>
          </w:p>
        </w:tc>
        <w:tc>
          <w:tcPr>
            <w:tcW w:w="2078" w:type="dxa"/>
          </w:tcPr>
          <w:p w:rsidR="00EA3F7A" w:rsidRDefault="00EA3F7A" w:rsidP="00420F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3E4A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EA3F7A" w:rsidTr="001B26A3">
        <w:trPr>
          <w:trHeight w:val="391"/>
        </w:trPr>
        <w:tc>
          <w:tcPr>
            <w:tcW w:w="959" w:type="dxa"/>
          </w:tcPr>
          <w:p w:rsidR="00EA3F7A" w:rsidRDefault="00EA3F7A" w:rsidP="00EE71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EA3F7A" w:rsidRDefault="00EA3F7A" w:rsidP="00EE71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погоды летом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7A" w:rsidRDefault="00B13B2B" w:rsidP="00B513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EA3F7A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EA3F7A" w:rsidRDefault="00EA3F7A" w:rsidP="00B93E4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E4A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93E4A">
              <w:rPr>
                <w:rFonts w:ascii="Times New Roman" w:hAnsi="Times New Roman"/>
                <w:color w:val="000000"/>
                <w:sz w:val="24"/>
                <w:szCs w:val="24"/>
              </w:rPr>
              <w:t>шедше</w:t>
            </w:r>
            <w:r w:rsidRPr="00B93E4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B93E4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го разговор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</w:t>
            </w:r>
            <w:r w:rsidRPr="00B93E4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ного времени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B93E4A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Perfekt</w:t>
            </w:r>
            <w:r w:rsidRPr="00B93E4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слабых гл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 w:rsidRPr="00B93E4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голов со </w:t>
            </w:r>
            <w:r w:rsidRPr="00B93E4A">
              <w:rPr>
                <w:rFonts w:ascii="Times New Roman" w:hAnsi="Times New Roman"/>
                <w:color w:val="000000"/>
                <w:sz w:val="24"/>
                <w:szCs w:val="24"/>
              </w:rPr>
              <w:t>вспомогательным глаго</w:t>
            </w:r>
            <w:r w:rsidRPr="00B93E4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B93E4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лом </w:t>
            </w:r>
            <w:r w:rsidRPr="00B93E4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>haben</w:t>
            </w:r>
          </w:p>
        </w:tc>
        <w:tc>
          <w:tcPr>
            <w:tcW w:w="4253" w:type="dxa"/>
          </w:tcPr>
          <w:p w:rsidR="00EA3F7A" w:rsidRDefault="00EA3F7A" w:rsidP="00E8113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каникулах в России и Германии,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используя лексику по теме «Летние каникулы».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слух, читать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 песни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Es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regnet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петь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её.                                       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погоду летом, употреб-ляя глагол-связ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ку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sein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слабые гла-голы в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Prateritum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Perfekt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вопросы, употребляя глаголы в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Perfekt</w:t>
            </w:r>
            <w:r w:rsidRPr="00E8113B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8" w:type="dxa"/>
          </w:tcPr>
          <w:p w:rsidR="00EA3F7A" w:rsidRDefault="00EA3F7A" w:rsidP="00DF024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Индивидуаль-ный контроль- рассказ о погоде летом</w:t>
            </w:r>
          </w:p>
        </w:tc>
      </w:tr>
      <w:tr w:rsidR="00EA3F7A" w:rsidTr="001B26A3">
        <w:trPr>
          <w:trHeight w:val="391"/>
        </w:trPr>
        <w:tc>
          <w:tcPr>
            <w:tcW w:w="959" w:type="dxa"/>
          </w:tcPr>
          <w:p w:rsidR="00EA3F7A" w:rsidRDefault="00EA3F7A" w:rsidP="00EE71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EA3F7A" w:rsidRDefault="00EA3F7A" w:rsidP="00EE71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прошедшего времени слабых глаголов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7A" w:rsidRDefault="00B13B2B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A3F7A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EA3F7A" w:rsidRDefault="00EA3F7A" w:rsidP="00420FB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E4A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про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93E4A">
              <w:rPr>
                <w:rFonts w:ascii="Times New Roman" w:hAnsi="Times New Roman"/>
                <w:color w:val="000000"/>
                <w:sz w:val="24"/>
                <w:szCs w:val="24"/>
              </w:rPr>
              <w:t>шедше</w:t>
            </w:r>
            <w:r w:rsidRPr="00B93E4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B93E4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го разговор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</w:t>
            </w:r>
            <w:r w:rsidRPr="00B93E4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ного времени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B93E4A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Perfekt</w:t>
            </w:r>
            <w:r w:rsidRPr="00B93E4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слабых гл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 w:rsidRPr="00B93E4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голов со </w:t>
            </w:r>
            <w:r w:rsidRPr="00B93E4A">
              <w:rPr>
                <w:rFonts w:ascii="Times New Roman" w:hAnsi="Times New Roman"/>
                <w:color w:val="000000"/>
                <w:sz w:val="24"/>
                <w:szCs w:val="24"/>
              </w:rPr>
              <w:t>вспомогательным глаго</w:t>
            </w:r>
            <w:r w:rsidRPr="00B93E4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B93E4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лом </w:t>
            </w:r>
            <w:r w:rsidRPr="00B93E4A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>haben</w:t>
            </w:r>
          </w:p>
        </w:tc>
        <w:tc>
          <w:tcPr>
            <w:tcW w:w="4253" w:type="dxa"/>
          </w:tcPr>
          <w:p w:rsidR="00EA3F7A" w:rsidRDefault="00EA3F7A" w:rsidP="0032620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предложения, употреб-ляя глаголы в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Prasens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Perfekt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.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предложения, употреб-ляя глаголы в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Prasens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Perfekt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.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Узнавать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тексте 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понимать на слух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глаголы в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Prasens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Prateritum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Perfekt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вопросы, употребляя глаголы в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Perfekt</w:t>
            </w:r>
          </w:p>
        </w:tc>
        <w:tc>
          <w:tcPr>
            <w:tcW w:w="2078" w:type="dxa"/>
          </w:tcPr>
          <w:p w:rsidR="00EA3F7A" w:rsidRDefault="00EA3F7A" w:rsidP="00F56D3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 – ответы на вопросы</w:t>
            </w:r>
          </w:p>
        </w:tc>
      </w:tr>
      <w:tr w:rsidR="00EA3F7A" w:rsidTr="001B26A3">
        <w:trPr>
          <w:trHeight w:val="391"/>
        </w:trPr>
        <w:tc>
          <w:tcPr>
            <w:tcW w:w="959" w:type="dxa"/>
          </w:tcPr>
          <w:p w:rsidR="00EA3F7A" w:rsidRDefault="00EA3F7A" w:rsidP="00EE71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EA3F7A" w:rsidRDefault="00EA3F7A" w:rsidP="00EE71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полным пониманием содержания.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7A" w:rsidRDefault="00B13B2B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EA3F7A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EA3F7A" w:rsidRPr="00420FB1" w:rsidRDefault="00EA3F7A" w:rsidP="00420FB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0FB1">
              <w:rPr>
                <w:rFonts w:ascii="Times New Roman" w:hAnsi="Times New Roman"/>
                <w:sz w:val="24"/>
                <w:szCs w:val="24"/>
                <w:lang w:val="de-DE"/>
              </w:rPr>
              <w:t>wenn, noch mehr, heiße Würstchen mit Brot, der Kuchen, das Zauberwort, Würstchen grillen, zaubern.</w:t>
            </w:r>
          </w:p>
        </w:tc>
        <w:tc>
          <w:tcPr>
            <w:tcW w:w="4253" w:type="dxa"/>
          </w:tcPr>
          <w:p w:rsidR="00EA3F7A" w:rsidRDefault="00EA3F7A" w:rsidP="0032620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 песни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Der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Andy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hat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heute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Geburtstag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",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пользуясь перево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дом но-вых слов на плашке.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i/>
                <w:iCs/>
                <w:color w:val="000000"/>
                <w:spacing w:val="9"/>
                <w:sz w:val="24"/>
                <w:szCs w:val="24"/>
              </w:rPr>
              <w:t xml:space="preserve">Петь 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песню под аудио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запись.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 приглаше-ния на день 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рождения, пользуясь словами на плашках.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• Знакомиться с некоторыми страно-ведческими 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алиями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das</w:t>
            </w:r>
            <w:r w:rsidRPr="003262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Gartenfest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", „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Wtirstchen</w:t>
            </w:r>
            <w:r w:rsidRPr="0032620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grillen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".</w:t>
            </w:r>
          </w:p>
        </w:tc>
        <w:tc>
          <w:tcPr>
            <w:tcW w:w="2078" w:type="dxa"/>
          </w:tcPr>
          <w:p w:rsidR="00EA3F7A" w:rsidRDefault="00EA3F7A" w:rsidP="00DF02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3E4A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EA3F7A" w:rsidTr="001B26A3">
        <w:trPr>
          <w:trHeight w:val="391"/>
        </w:trPr>
        <w:tc>
          <w:tcPr>
            <w:tcW w:w="959" w:type="dxa"/>
          </w:tcPr>
          <w:p w:rsidR="00EA3F7A" w:rsidRDefault="00EA3F7A" w:rsidP="00EE71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EA3F7A" w:rsidRDefault="00EA3F7A" w:rsidP="00EE71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диалога по ролям и его воспроизведение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7A" w:rsidRDefault="00B13B2B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EA3F7A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EA3F7A" w:rsidRPr="00420FB1" w:rsidRDefault="00EA3F7A" w:rsidP="00420FB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20FB1">
              <w:rPr>
                <w:rFonts w:ascii="Times New Roman" w:hAnsi="Times New Roman"/>
                <w:sz w:val="24"/>
                <w:szCs w:val="24"/>
                <w:lang w:val="de-DE"/>
              </w:rPr>
              <w:t>wenn, noch mehr, heiße Würstchen mit Brot, der Kuchen, das Zauberwort, Würstchen grillen, zaubern.</w:t>
            </w:r>
          </w:p>
        </w:tc>
        <w:tc>
          <w:tcPr>
            <w:tcW w:w="4253" w:type="dxa"/>
          </w:tcPr>
          <w:p w:rsidR="00EA3F7A" w:rsidRDefault="00EA3F7A" w:rsidP="0032620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• Воспринимать на слух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небольшой по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объёму диалог. </w:t>
            </w:r>
            <w:r>
              <w:rPr>
                <w:rFonts w:ascii="Times New Roman" w:hAnsi="Times New Roman"/>
                <w:i/>
                <w:iCs/>
                <w:color w:val="000000"/>
                <w:spacing w:val="11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диалог по ролям.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Разыгрывать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диалог/сценку.                                       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дне рождения Энди по опорам.                                                      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вопрос «А как у вас обстоят дела с 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под готовкой ко дню рождения?», осуществляя пере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нос ситуации на себя.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приглашения на день рождения, праздник, опираясь на текст – образец</w:t>
            </w:r>
          </w:p>
        </w:tc>
        <w:tc>
          <w:tcPr>
            <w:tcW w:w="2078" w:type="dxa"/>
          </w:tcPr>
          <w:p w:rsidR="00EA3F7A" w:rsidRDefault="00EA3F7A" w:rsidP="00420FB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Индивидуаль-ный контроль, парная работа, диалог, письмен-ный контроль</w:t>
            </w:r>
          </w:p>
        </w:tc>
      </w:tr>
      <w:tr w:rsidR="00EA3F7A" w:rsidTr="001B26A3">
        <w:trPr>
          <w:trHeight w:val="391"/>
        </w:trPr>
        <w:tc>
          <w:tcPr>
            <w:tcW w:w="959" w:type="dxa"/>
          </w:tcPr>
          <w:p w:rsidR="00EA3F7A" w:rsidRDefault="00EA3F7A" w:rsidP="00EE71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EA3F7A" w:rsidRDefault="00EA3F7A" w:rsidP="00EE71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аудирования      ( рассказ-загадка о животном)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7A" w:rsidRDefault="00B13B2B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EA3F7A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EA3F7A" w:rsidRDefault="00EA3F7A" w:rsidP="002B6F2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Изученный лекси-ческий и граммати-ческий материал</w:t>
            </w:r>
          </w:p>
        </w:tc>
        <w:tc>
          <w:tcPr>
            <w:tcW w:w="4253" w:type="dxa"/>
          </w:tcPr>
          <w:p w:rsidR="00EA3F7A" w:rsidRDefault="00EA3F7A" w:rsidP="00F525C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Воспроизводить наизусть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песенный материал главы.                                          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названия цветов, которые цветут в 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>ду весной и</w:t>
            </w:r>
            <w:r w:rsidR="00F525C1"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 летом, а также названия овощей </w:t>
            </w:r>
            <w:r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и </w:t>
            </w:r>
            <w:r w:rsidR="00F525C1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фрук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тов.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вопросы учителя, используя рисун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12"/>
                <w:sz w:val="24"/>
                <w:szCs w:val="24"/>
              </w:rPr>
              <w:t xml:space="preserve">ки с подписями.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В ответах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предложения с оборотом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es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gibt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".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имена существительные единствен-ного 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и множественного числа.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Выражать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просьбу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{„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Gib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mir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bitte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!')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известные количест-венные числительные.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животных.       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небольшие рассказы-загадки о животных </w:t>
            </w:r>
            <w:r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 xml:space="preserve">и по описанию </w:t>
            </w:r>
            <w:r>
              <w:rPr>
                <w:rFonts w:ascii="Times New Roman" w:hAnsi="Times New Roman"/>
                <w:i/>
                <w:iCs/>
                <w:color w:val="000000"/>
                <w:spacing w:val="18"/>
                <w:sz w:val="24"/>
                <w:szCs w:val="24"/>
              </w:rPr>
              <w:t xml:space="preserve">отгады вать, </w:t>
            </w:r>
            <w:r>
              <w:rPr>
                <w:rFonts w:ascii="Times New Roman" w:hAnsi="Times New Roman"/>
                <w:color w:val="000000"/>
                <w:spacing w:val="18"/>
                <w:sz w:val="24"/>
                <w:szCs w:val="24"/>
              </w:rPr>
              <w:t xml:space="preserve">о каком животном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идёт речь.</w:t>
            </w:r>
          </w:p>
        </w:tc>
        <w:tc>
          <w:tcPr>
            <w:tcW w:w="2078" w:type="dxa"/>
          </w:tcPr>
          <w:p w:rsidR="00EA3F7A" w:rsidRPr="00C131EE" w:rsidRDefault="00EA3F7A" w:rsidP="00F56D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1EE">
              <w:rPr>
                <w:rFonts w:ascii="Times New Roman" w:hAnsi="Times New Roman"/>
                <w:sz w:val="24"/>
                <w:szCs w:val="24"/>
              </w:rPr>
              <w:t>Комбиниров</w:t>
            </w:r>
            <w:r>
              <w:rPr>
                <w:rFonts w:ascii="Times New Roman" w:hAnsi="Times New Roman"/>
                <w:sz w:val="24"/>
                <w:szCs w:val="24"/>
              </w:rPr>
              <w:t>ан-ный контроль- рассказ, ауди-рование</w:t>
            </w:r>
          </w:p>
        </w:tc>
      </w:tr>
      <w:tr w:rsidR="00EA3F7A" w:rsidTr="001B26A3">
        <w:trPr>
          <w:trHeight w:val="391"/>
        </w:trPr>
        <w:tc>
          <w:tcPr>
            <w:tcW w:w="959" w:type="dxa"/>
          </w:tcPr>
          <w:p w:rsidR="00EA3F7A" w:rsidRDefault="00EA3F7A" w:rsidP="00EE71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EA3F7A" w:rsidRDefault="00EA3F7A" w:rsidP="00EE71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сказки с полным понима-нием содержания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7A" w:rsidRDefault="00B13B2B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EA3F7A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A3F7A" w:rsidRDefault="00EA3F7A" w:rsidP="00906BF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pacing w:val="7"/>
                <w:w w:val="103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color w:val="000000"/>
                <w:spacing w:val="7"/>
                <w:w w:val="103"/>
                <w:sz w:val="24"/>
                <w:szCs w:val="24"/>
              </w:rPr>
              <w:t xml:space="preserve">задания для самоконт-роля.                                                                        </w:t>
            </w:r>
            <w:r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w w:val="103"/>
                <w:sz w:val="24"/>
                <w:szCs w:val="24"/>
              </w:rPr>
              <w:t xml:space="preserve">Делать сообщения </w:t>
            </w:r>
            <w:r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 xml:space="preserve">по подтекстам главы.                                                             • </w:t>
            </w:r>
            <w:r>
              <w:rPr>
                <w:rFonts w:ascii="Times New Roman" w:hAnsi="Times New Roman"/>
                <w:i/>
                <w:iCs/>
                <w:color w:val="000000"/>
                <w:w w:val="103"/>
                <w:sz w:val="24"/>
                <w:szCs w:val="24"/>
              </w:rPr>
              <w:t xml:space="preserve">Читать про себя </w:t>
            </w:r>
            <w:r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w w:val="103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текст сказки, поль</w:t>
            </w:r>
            <w:r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6"/>
                <w:w w:val="103"/>
                <w:sz w:val="24"/>
                <w:szCs w:val="24"/>
              </w:rPr>
              <w:t xml:space="preserve">зуясь сносками на плашках.                                                     </w:t>
            </w:r>
            <w:r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w w:val="103"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 xml:space="preserve">на вопросы по содержа-нию текста.                                                                   • </w:t>
            </w:r>
            <w:r>
              <w:rPr>
                <w:rFonts w:ascii="Times New Roman" w:hAnsi="Times New Roman"/>
                <w:i/>
                <w:iCs/>
                <w:color w:val="000000"/>
                <w:w w:val="103"/>
                <w:sz w:val="24"/>
                <w:szCs w:val="24"/>
              </w:rPr>
              <w:t xml:space="preserve">Давать оценку </w:t>
            </w:r>
            <w:r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 xml:space="preserve">главным персонажам сказки.                                                                       • </w:t>
            </w:r>
            <w:r>
              <w:rPr>
                <w:rFonts w:ascii="Times New Roman" w:hAnsi="Times New Roman"/>
                <w:i/>
                <w:iCs/>
                <w:color w:val="000000"/>
                <w:w w:val="103"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на вопросы, осуществляя перенос си</w:t>
            </w:r>
            <w:r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7"/>
                <w:w w:val="103"/>
                <w:sz w:val="24"/>
                <w:szCs w:val="24"/>
              </w:rPr>
              <w:t>туации на себя.</w:t>
            </w:r>
          </w:p>
        </w:tc>
        <w:tc>
          <w:tcPr>
            <w:tcW w:w="2078" w:type="dxa"/>
          </w:tcPr>
          <w:p w:rsidR="00EA3F7A" w:rsidRPr="00C131EE" w:rsidRDefault="00EA3F7A" w:rsidP="00F56D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тех-ники чтения</w:t>
            </w:r>
          </w:p>
        </w:tc>
      </w:tr>
      <w:tr w:rsidR="00EA3F7A" w:rsidTr="001B26A3">
        <w:trPr>
          <w:trHeight w:val="391"/>
        </w:trPr>
        <w:tc>
          <w:tcPr>
            <w:tcW w:w="959" w:type="dxa"/>
          </w:tcPr>
          <w:p w:rsidR="00EA3F7A" w:rsidRDefault="00EA3F7A" w:rsidP="00C131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</w:p>
          <w:p w:rsidR="00EA3F7A" w:rsidRPr="00C131EE" w:rsidRDefault="00EA3F7A" w:rsidP="00C131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  <w:p w:rsidR="00EA3F7A" w:rsidRDefault="00EA3F7A" w:rsidP="00EE71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EA3F7A" w:rsidRDefault="00F36D22" w:rsidP="00C131E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Что нового в школе (10</w:t>
            </w:r>
            <w:r w:rsidR="00EA3F7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часов).</w:t>
            </w:r>
          </w:p>
          <w:p w:rsidR="00EA3F7A" w:rsidRDefault="00EA3F7A" w:rsidP="00EE71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лексики по теме        « Классная комната».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13B2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 w:rsidR="00B13B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EA3F7A" w:rsidRDefault="00EA3F7A" w:rsidP="00B972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3F7A" w:rsidRPr="00B9729D" w:rsidRDefault="00EA3F7A" w:rsidP="002B6F2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729D">
              <w:rPr>
                <w:rStyle w:val="CharacterStyle1"/>
                <w:rFonts w:ascii="Times New Roman" w:hAnsi="Times New Roman"/>
                <w:spacing w:val="2"/>
                <w:sz w:val="24"/>
                <w:szCs w:val="24"/>
              </w:rPr>
              <w:t>Лексика по теме «Классная комна</w:t>
            </w:r>
            <w:r>
              <w:rPr>
                <w:rStyle w:val="CharacterStyle1"/>
                <w:rFonts w:ascii="Times New Roman" w:hAnsi="Times New Roman"/>
                <w:spacing w:val="2"/>
                <w:sz w:val="24"/>
                <w:szCs w:val="24"/>
              </w:rPr>
              <w:t>та»</w:t>
            </w:r>
            <w:r w:rsidRPr="00B9729D">
              <w:rPr>
                <w:rStyle w:val="CharacterStyle1"/>
                <w:rFonts w:ascii="Times New Roman" w:hAnsi="Times New Roman"/>
                <w:spacing w:val="2"/>
                <w:sz w:val="24"/>
                <w:szCs w:val="24"/>
                <w:lang w:val="de-DE"/>
              </w:rPr>
              <w:t>: niemand, das Fensterbrett (die Fen</w:t>
            </w:r>
            <w:r>
              <w:rPr>
                <w:rStyle w:val="CharacterStyle1"/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B9729D">
              <w:rPr>
                <w:rStyle w:val="CharacterStyle1"/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sterbretter). </w:t>
            </w:r>
            <w:r w:rsidRPr="00B9729D">
              <w:rPr>
                <w:rStyle w:val="CharacterStyle1"/>
                <w:rFonts w:ascii="Times New Roman" w:hAnsi="Times New Roman"/>
                <w:spacing w:val="2"/>
                <w:sz w:val="24"/>
                <w:szCs w:val="24"/>
              </w:rPr>
              <w:t>Количественные числительные от 20 до 100. Обстоятельства места</w:t>
            </w:r>
          </w:p>
        </w:tc>
        <w:tc>
          <w:tcPr>
            <w:tcW w:w="4253" w:type="dxa"/>
          </w:tcPr>
          <w:p w:rsidR="00EA3F7A" w:rsidRDefault="00EA3F7A" w:rsidP="00B972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3F7A" w:rsidRPr="00B9729D" w:rsidRDefault="00EA3F7A" w:rsidP="00A56E31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w w:val="103"/>
                <w:szCs w:val="24"/>
              </w:rPr>
              <w:t>•</w:t>
            </w:r>
            <w:r w:rsidRPr="00B9729D">
              <w:rPr>
                <w:rFonts w:ascii="Times New Roman" w:hAnsi="Times New Roman"/>
                <w:szCs w:val="24"/>
              </w:rPr>
              <w:t xml:space="preserve"> </w:t>
            </w:r>
            <w:r w:rsidRPr="004806B7">
              <w:rPr>
                <w:rFonts w:ascii="Times New Roman" w:hAnsi="Times New Roman"/>
                <w:i/>
                <w:szCs w:val="24"/>
              </w:rPr>
              <w:t>Употреблять</w:t>
            </w:r>
            <w:r w:rsidRPr="00B9729D">
              <w:rPr>
                <w:rFonts w:ascii="Times New Roman" w:hAnsi="Times New Roman"/>
                <w:szCs w:val="24"/>
              </w:rPr>
              <w:t xml:space="preserve"> в речи лексику по теме „</w:t>
            </w:r>
            <w:r w:rsidRPr="00B9729D">
              <w:rPr>
                <w:rFonts w:ascii="Times New Roman" w:hAnsi="Times New Roman"/>
                <w:szCs w:val="24"/>
                <w:lang w:val="de-DE"/>
              </w:rPr>
              <w:t>Das</w:t>
            </w:r>
            <w:r w:rsidRPr="00B9729D">
              <w:rPr>
                <w:rFonts w:ascii="Times New Roman" w:hAnsi="Times New Roman"/>
                <w:szCs w:val="24"/>
              </w:rPr>
              <w:t xml:space="preserve"> </w:t>
            </w:r>
            <w:r w:rsidRPr="00B9729D">
              <w:rPr>
                <w:rFonts w:ascii="Times New Roman" w:hAnsi="Times New Roman"/>
                <w:szCs w:val="24"/>
                <w:lang w:val="de-DE"/>
              </w:rPr>
              <w:t>Klassenzimmer</w:t>
            </w:r>
            <w:r w:rsidRPr="00B9729D">
              <w:rPr>
                <w:rFonts w:ascii="Times New Roman" w:hAnsi="Times New Roman"/>
                <w:szCs w:val="24"/>
              </w:rPr>
              <w:t>“.</w:t>
            </w:r>
          </w:p>
          <w:p w:rsidR="00EA3F7A" w:rsidRPr="00B9729D" w:rsidRDefault="00EA3F7A" w:rsidP="00A56E31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w w:val="103"/>
                <w:szCs w:val="24"/>
              </w:rPr>
              <w:t>•</w:t>
            </w:r>
            <w:r w:rsidRPr="00B9729D">
              <w:rPr>
                <w:rFonts w:ascii="Times New Roman" w:hAnsi="Times New Roman"/>
                <w:szCs w:val="24"/>
              </w:rPr>
              <w:t xml:space="preserve"> </w:t>
            </w:r>
            <w:r w:rsidRPr="004806B7">
              <w:rPr>
                <w:rFonts w:ascii="Times New Roman" w:hAnsi="Times New Roman"/>
                <w:i/>
                <w:szCs w:val="24"/>
              </w:rPr>
              <w:t>Описывать</w:t>
            </w:r>
            <w:r w:rsidRPr="00B9729D">
              <w:rPr>
                <w:rFonts w:ascii="Times New Roman" w:hAnsi="Times New Roman"/>
                <w:szCs w:val="24"/>
              </w:rPr>
              <w:t xml:space="preserve"> письменно и устно </w:t>
            </w:r>
            <w:r>
              <w:rPr>
                <w:rFonts w:ascii="Times New Roman" w:hAnsi="Times New Roman"/>
                <w:szCs w:val="24"/>
              </w:rPr>
              <w:t>класс-</w:t>
            </w:r>
            <w:r w:rsidRPr="00B9729D">
              <w:rPr>
                <w:rFonts w:ascii="Times New Roman" w:hAnsi="Times New Roman"/>
                <w:szCs w:val="24"/>
              </w:rPr>
              <w:t>сную комнату, используя лексику по теме.</w:t>
            </w:r>
          </w:p>
          <w:p w:rsidR="00EA3F7A" w:rsidRPr="00B9729D" w:rsidRDefault="00EA3F7A" w:rsidP="00A56E31">
            <w:pPr>
              <w:pStyle w:val="a7"/>
              <w:rPr>
                <w:rFonts w:ascii="Times New Roman" w:hAnsi="Times New Roman"/>
                <w:szCs w:val="24"/>
              </w:rPr>
            </w:pPr>
            <w:r w:rsidRPr="004806B7">
              <w:rPr>
                <w:rFonts w:ascii="Times New Roman" w:hAnsi="Times New Roman"/>
                <w:i/>
                <w:color w:val="000000"/>
                <w:w w:val="103"/>
                <w:szCs w:val="24"/>
              </w:rPr>
              <w:t>•</w:t>
            </w:r>
            <w:r w:rsidRPr="004806B7">
              <w:rPr>
                <w:rFonts w:ascii="Times New Roman" w:hAnsi="Times New Roman"/>
                <w:i/>
                <w:szCs w:val="24"/>
              </w:rPr>
              <w:t xml:space="preserve"> Читать</w:t>
            </w:r>
            <w:r w:rsidRPr="00B9729D">
              <w:rPr>
                <w:rFonts w:ascii="Times New Roman" w:hAnsi="Times New Roman"/>
                <w:szCs w:val="24"/>
              </w:rPr>
              <w:t xml:space="preserve"> и воспринимать на слух пра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B9729D">
              <w:rPr>
                <w:rFonts w:ascii="Times New Roman" w:hAnsi="Times New Roman"/>
                <w:szCs w:val="24"/>
              </w:rPr>
              <w:t>вило образования количественных числительных до 100 и использовать их в речи.</w:t>
            </w:r>
          </w:p>
          <w:p w:rsidR="00EA3F7A" w:rsidRDefault="00EA3F7A" w:rsidP="004806B7">
            <w:pPr>
              <w:pStyle w:val="a7"/>
              <w:rPr>
                <w:rFonts w:ascii="Times New Roman" w:hAnsi="Times New Roman"/>
                <w:b/>
                <w:szCs w:val="24"/>
              </w:rPr>
            </w:pPr>
            <w:r w:rsidRPr="004806B7">
              <w:rPr>
                <w:rFonts w:ascii="Times New Roman" w:hAnsi="Times New Roman"/>
                <w:i/>
                <w:color w:val="000000"/>
                <w:w w:val="103"/>
                <w:szCs w:val="24"/>
              </w:rPr>
              <w:t>•</w:t>
            </w:r>
            <w:r w:rsidRPr="004806B7">
              <w:rPr>
                <w:rFonts w:ascii="Times New Roman" w:hAnsi="Times New Roman"/>
                <w:i/>
                <w:szCs w:val="24"/>
              </w:rPr>
              <w:t xml:space="preserve"> Воспринимать</w:t>
            </w:r>
            <w:r w:rsidRPr="00B9729D">
              <w:rPr>
                <w:rFonts w:ascii="Times New Roman" w:hAnsi="Times New Roman"/>
                <w:szCs w:val="24"/>
              </w:rPr>
              <w:t xml:space="preserve"> на слух условия несложных арифметических задач и решать их.</w:t>
            </w:r>
          </w:p>
        </w:tc>
        <w:tc>
          <w:tcPr>
            <w:tcW w:w="2078" w:type="dxa"/>
          </w:tcPr>
          <w:p w:rsidR="00EA3F7A" w:rsidRDefault="00EA3F7A" w:rsidP="00DF02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3F7A" w:rsidRDefault="00EA3F7A" w:rsidP="00F56D3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контроль лек-сики</w:t>
            </w:r>
          </w:p>
        </w:tc>
      </w:tr>
      <w:tr w:rsidR="00EA3F7A" w:rsidTr="001B26A3">
        <w:trPr>
          <w:trHeight w:val="391"/>
        </w:trPr>
        <w:tc>
          <w:tcPr>
            <w:tcW w:w="959" w:type="dxa"/>
          </w:tcPr>
          <w:p w:rsidR="00EA3F7A" w:rsidRDefault="00EA3F7A" w:rsidP="00EE71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EA3F7A" w:rsidRDefault="00EA3F7A" w:rsidP="00EE71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Монологическое сообщение о классе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7A" w:rsidRDefault="00B13B2B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EA3F7A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EA3F7A" w:rsidRPr="005E6031" w:rsidRDefault="00EA3F7A" w:rsidP="005E603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031">
              <w:rPr>
                <w:rFonts w:ascii="Times New Roman" w:hAnsi="Times New Roman"/>
                <w:sz w:val="24"/>
                <w:szCs w:val="24"/>
              </w:rPr>
              <w:t>Лексика по темам «Школа», «Классная комната». Количественные числительные до 100</w:t>
            </w:r>
          </w:p>
        </w:tc>
        <w:tc>
          <w:tcPr>
            <w:tcW w:w="4253" w:type="dxa"/>
          </w:tcPr>
          <w:p w:rsidR="00EA3F7A" w:rsidRDefault="00EA3F7A" w:rsidP="005E603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i/>
                <w:iCs/>
                <w:color w:val="000000"/>
                <w:w w:val="103"/>
                <w:sz w:val="24"/>
                <w:szCs w:val="24"/>
              </w:rPr>
              <w:t xml:space="preserve">Употреблять  </w:t>
            </w:r>
            <w:r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 xml:space="preserve">в речи лексику по теме </w:t>
            </w:r>
            <w:r>
              <w:rPr>
                <w:rFonts w:ascii="Times New Roman" w:hAnsi="Times New Roman"/>
                <w:i/>
                <w:iCs/>
                <w:color w:val="000000"/>
                <w:w w:val="103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i/>
                <w:iCs/>
                <w:color w:val="000000"/>
                <w:w w:val="103"/>
                <w:sz w:val="24"/>
                <w:szCs w:val="24"/>
                <w:lang w:val="en-US"/>
              </w:rPr>
              <w:t>Das</w:t>
            </w:r>
            <w:r w:rsidRPr="00DF51D0">
              <w:rPr>
                <w:rFonts w:ascii="Times New Roman" w:hAnsi="Times New Roman"/>
                <w:i/>
                <w:iCs/>
                <w:color w:val="000000"/>
                <w:w w:val="10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w w:val="103"/>
                <w:sz w:val="24"/>
                <w:szCs w:val="24"/>
                <w:lang w:val="en-US"/>
              </w:rPr>
              <w:t>Klassenzimmer</w:t>
            </w:r>
            <w:r>
              <w:rPr>
                <w:rFonts w:ascii="Times New Roman" w:hAnsi="Times New Roman"/>
                <w:i/>
                <w:iCs/>
                <w:color w:val="000000"/>
                <w:w w:val="103"/>
                <w:sz w:val="24"/>
                <w:szCs w:val="24"/>
              </w:rPr>
              <w:t xml:space="preserve"> ".                                           </w:t>
            </w:r>
            <w:r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w w:val="103"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 xml:space="preserve">о своей классной комнате.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примеры и задачи в пределах 30,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считать </w:t>
            </w:r>
            <w:r>
              <w:rPr>
                <w:rFonts w:ascii="Times New Roman" w:hAnsi="Times New Roman"/>
                <w:sz w:val="24"/>
                <w:szCs w:val="24"/>
              </w:rPr>
              <w:t>до 100.</w:t>
            </w:r>
          </w:p>
        </w:tc>
        <w:tc>
          <w:tcPr>
            <w:tcW w:w="2078" w:type="dxa"/>
          </w:tcPr>
          <w:p w:rsidR="00EA3F7A" w:rsidRDefault="00EA3F7A" w:rsidP="00F56D3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Индивидуаль-ный контроль, рассказ о клас-се</w:t>
            </w:r>
          </w:p>
        </w:tc>
      </w:tr>
      <w:tr w:rsidR="00EA3F7A" w:rsidTr="001B26A3">
        <w:trPr>
          <w:trHeight w:val="391"/>
        </w:trPr>
        <w:tc>
          <w:tcPr>
            <w:tcW w:w="959" w:type="dxa"/>
          </w:tcPr>
          <w:p w:rsidR="00EA3F7A" w:rsidRDefault="00EA3F7A" w:rsidP="00EE71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EA3F7A" w:rsidRDefault="00EA3F7A" w:rsidP="00EE71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количественных чис-лительных ( до 100).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7A" w:rsidRDefault="00B13B2B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A3F7A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EA3F7A" w:rsidRDefault="00EA3F7A" w:rsidP="005E603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031">
              <w:rPr>
                <w:rFonts w:ascii="Times New Roman" w:hAnsi="Times New Roman"/>
                <w:sz w:val="24"/>
                <w:szCs w:val="24"/>
              </w:rPr>
              <w:t xml:space="preserve">Количественные числительные до 100. Рифмованный </w:t>
            </w:r>
            <w:r w:rsidRPr="005E6031">
              <w:rPr>
                <w:rFonts w:ascii="Times New Roman" w:hAnsi="Times New Roman"/>
                <w:sz w:val="24"/>
                <w:szCs w:val="24"/>
              </w:rPr>
              <w:lastRenderedPageBreak/>
              <w:t>материал по теме «Школа</w:t>
            </w:r>
          </w:p>
        </w:tc>
        <w:tc>
          <w:tcPr>
            <w:tcW w:w="4253" w:type="dxa"/>
          </w:tcPr>
          <w:p w:rsidR="00EA3F7A" w:rsidRDefault="00EA3F7A" w:rsidP="005E603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Воспроизводить наизусть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рифмовки по теме «Школа».                                                         </w:t>
            </w:r>
            <w:r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w w:val="103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w w:val="103"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lastRenderedPageBreak/>
              <w:t>правило обра</w:t>
            </w:r>
            <w:r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softHyphen/>
              <w:t>зования количественных числительных до 100 и ис</w:t>
            </w:r>
            <w:r>
              <w:rPr>
                <w:rFonts w:ascii="Times New Roman" w:hAnsi="Times New Roman"/>
                <w:color w:val="000000"/>
                <w:spacing w:val="7"/>
                <w:w w:val="103"/>
                <w:sz w:val="24"/>
                <w:szCs w:val="24"/>
              </w:rPr>
              <w:t xml:space="preserve">пользовать их в речи.                                                       </w:t>
            </w:r>
            <w:r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w w:val="103"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t>условия несложных ариф</w:t>
            </w:r>
            <w:r>
              <w:rPr>
                <w:rFonts w:ascii="Times New Roman" w:hAnsi="Times New Roman"/>
                <w:color w:val="000000"/>
                <w:w w:val="10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7"/>
                <w:w w:val="103"/>
                <w:sz w:val="24"/>
                <w:szCs w:val="24"/>
              </w:rPr>
              <w:t>метических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7"/>
                <w:w w:val="103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pacing w:val="7"/>
                <w:w w:val="103"/>
                <w:sz w:val="24"/>
                <w:szCs w:val="24"/>
              </w:rPr>
              <w:t xml:space="preserve">решать </w:t>
            </w:r>
            <w:r>
              <w:rPr>
                <w:rFonts w:ascii="Times New Roman" w:hAnsi="Times New Roman"/>
                <w:color w:val="000000"/>
                <w:spacing w:val="7"/>
                <w:w w:val="103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считать </w:t>
            </w:r>
            <w:r>
              <w:rPr>
                <w:rFonts w:ascii="Times New Roman" w:hAnsi="Times New Roman"/>
                <w:sz w:val="24"/>
                <w:szCs w:val="24"/>
              </w:rPr>
              <w:t>до 100.</w:t>
            </w:r>
          </w:p>
        </w:tc>
        <w:tc>
          <w:tcPr>
            <w:tcW w:w="2078" w:type="dxa"/>
          </w:tcPr>
          <w:p w:rsidR="00EA3F7A" w:rsidRDefault="00EA3F7A" w:rsidP="00DF02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3E4A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EA3F7A" w:rsidTr="001B26A3">
        <w:trPr>
          <w:trHeight w:val="391"/>
        </w:trPr>
        <w:tc>
          <w:tcPr>
            <w:tcW w:w="959" w:type="dxa"/>
          </w:tcPr>
          <w:p w:rsidR="00EA3F7A" w:rsidRDefault="00EA3F7A" w:rsidP="00EE71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EA3F7A" w:rsidRDefault="00EA3F7A" w:rsidP="00EE71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чтению про себя и вслух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7A" w:rsidRDefault="00B13B2B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A3F7A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A3F7A" w:rsidRDefault="00EA3F7A" w:rsidP="00A56E3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Воспроизводить наизусть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рифмовки по теме «Школа».                                                      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 новой рифмовки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Die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Schule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"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 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Разучивать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  новой рифмовки 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der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Schule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"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Читать про себя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 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вставлять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пропущен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ные буквы, а затем </w:t>
            </w:r>
            <w:r>
              <w:rPr>
                <w:rFonts w:ascii="Times New Roman" w:hAnsi="Times New Roman"/>
                <w:i/>
                <w:iCs/>
                <w:color w:val="000000"/>
                <w:spacing w:val="11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его вслух.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том, что учащиеся делают в сво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ём классе.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Считать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1 до 100 и р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ешать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несложные математические задачи.</w:t>
            </w:r>
          </w:p>
        </w:tc>
        <w:tc>
          <w:tcPr>
            <w:tcW w:w="2078" w:type="dxa"/>
          </w:tcPr>
          <w:p w:rsidR="00EA3F7A" w:rsidRDefault="00EA3F7A" w:rsidP="005904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контроль лексики</w:t>
            </w:r>
          </w:p>
        </w:tc>
      </w:tr>
      <w:tr w:rsidR="00EA3F7A" w:rsidTr="001B26A3">
        <w:trPr>
          <w:trHeight w:val="391"/>
        </w:trPr>
        <w:tc>
          <w:tcPr>
            <w:tcW w:w="959" w:type="dxa"/>
          </w:tcPr>
          <w:p w:rsidR="00EA3F7A" w:rsidRDefault="00EA3F7A" w:rsidP="00EE71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EA3F7A" w:rsidRDefault="00EA3F7A" w:rsidP="00EE71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 аудированию.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7A" w:rsidRDefault="00B13B2B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A3F7A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A3F7A" w:rsidRPr="005B5565" w:rsidRDefault="00EA3F7A" w:rsidP="004063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Воспринимать на слух, читать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большой по объёму текст.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Спрягать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глагол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sein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Prateritum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Вписывать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пропущенные слова в текст.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Отвечать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„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/>
              </w:rPr>
              <w:t xml:space="preserve">Wen/was siehst du auf dem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Bild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?",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употребляя существительные в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Akk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078" w:type="dxa"/>
          </w:tcPr>
          <w:p w:rsidR="00EA3F7A" w:rsidRDefault="00EA3F7A" w:rsidP="00DF02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3E4A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A3F7A" w:rsidTr="001B26A3">
        <w:trPr>
          <w:trHeight w:val="391"/>
        </w:trPr>
        <w:tc>
          <w:tcPr>
            <w:tcW w:w="959" w:type="dxa"/>
          </w:tcPr>
          <w:p w:rsidR="00EA3F7A" w:rsidRDefault="00EA3F7A" w:rsidP="00EE71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D3AA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EA3F7A" w:rsidRDefault="00EA3F7A" w:rsidP="00EE71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и активизация лексики по теме.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7A" w:rsidRDefault="00AD3AAD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EA3F7A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EA3F7A" w:rsidRPr="00406349" w:rsidRDefault="00EA3F7A" w:rsidP="0040634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6349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406349">
              <w:rPr>
                <w:rFonts w:ascii="Times New Roman" w:hAnsi="Times New Roman"/>
                <w:sz w:val="24"/>
                <w:szCs w:val="24"/>
                <w:lang w:val="de-DE"/>
              </w:rPr>
              <w:t>: das Fach (die Fächer), (die) Mathematik, (die ) Kunst, (die) Reli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gion, (die)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0634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extilarbeit, (das) Werken, (die) Sachkunde, krank, </w:t>
            </w:r>
            <w:r w:rsidRPr="00406349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 xml:space="preserve">jeden Tag, der Stundenplan. </w:t>
            </w:r>
            <w:r w:rsidRPr="00406349">
              <w:rPr>
                <w:rFonts w:ascii="Times New Roman" w:hAnsi="Times New Roman"/>
                <w:sz w:val="24"/>
                <w:szCs w:val="24"/>
              </w:rPr>
              <w:t>Порядковые числи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06349">
              <w:rPr>
                <w:rFonts w:ascii="Times New Roman" w:hAnsi="Times New Roman"/>
                <w:sz w:val="24"/>
                <w:szCs w:val="24"/>
              </w:rPr>
              <w:t>тельные. Телефонный разговор о школе</w:t>
            </w:r>
          </w:p>
        </w:tc>
        <w:tc>
          <w:tcPr>
            <w:tcW w:w="4253" w:type="dxa"/>
          </w:tcPr>
          <w:p w:rsidR="00EA3F7A" w:rsidRDefault="00EA3F7A" w:rsidP="005B556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дни недели 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воспроизво-дить наи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 xml:space="preserve">зусть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рифмовку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Welcher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Wochentag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ist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heute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?".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Читать про себя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 (расписание уроков)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/>
                <w:iCs/>
                <w:color w:val="000000"/>
                <w:spacing w:val="9"/>
                <w:sz w:val="24"/>
                <w:szCs w:val="24"/>
              </w:rPr>
              <w:t xml:space="preserve">нимать 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его, пользуясь сносками на плашках и дву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язычным словарём учебника.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Проговаривать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новые слова за учите-лем, обращая 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внимание на произ-ношение.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небольшой диалог 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пони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/>
                <w:iCs/>
                <w:color w:val="000000"/>
                <w:spacing w:val="11"/>
                <w:sz w:val="24"/>
                <w:szCs w:val="24"/>
              </w:rPr>
              <w:t xml:space="preserve">мать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его, отыскивая нужную информацию.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 по ролям.                                          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правило образования порядковых числительных до 30 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употреб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/>
                <w:iCs/>
                <w:color w:val="000000"/>
                <w:spacing w:val="15"/>
                <w:sz w:val="24"/>
                <w:szCs w:val="24"/>
              </w:rPr>
              <w:t xml:space="preserve">лять 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их в речи.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Вписывать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подходящие слова в тексты с пропус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ками.</w:t>
            </w:r>
          </w:p>
        </w:tc>
        <w:tc>
          <w:tcPr>
            <w:tcW w:w="2078" w:type="dxa"/>
          </w:tcPr>
          <w:p w:rsidR="00EA3F7A" w:rsidRDefault="00EA3F7A" w:rsidP="00DF024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контроль лексики</w:t>
            </w:r>
          </w:p>
        </w:tc>
      </w:tr>
      <w:tr w:rsidR="00AD3AAD" w:rsidTr="001B26A3">
        <w:trPr>
          <w:trHeight w:val="391"/>
        </w:trPr>
        <w:tc>
          <w:tcPr>
            <w:tcW w:w="959" w:type="dxa"/>
          </w:tcPr>
          <w:p w:rsidR="00AD3AAD" w:rsidRDefault="00AD3AAD" w:rsidP="00EE71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AD3AAD" w:rsidRDefault="006837F4" w:rsidP="00EE71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Контрольная работа</w:t>
            </w:r>
            <w:r w:rsidR="00B569C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</w:t>
            </w:r>
            <w:r w:rsidR="00AD3AAD">
              <w:rPr>
                <w:rFonts w:ascii="Times New Roman" w:hAnsi="Times New Roman"/>
                <w:sz w:val="24"/>
                <w:szCs w:val="24"/>
                <w:u w:val="single"/>
              </w:rPr>
              <w:t>говорени</w:t>
            </w:r>
            <w:r w:rsidR="00B569C6">
              <w:rPr>
                <w:rFonts w:ascii="Times New Roman" w:hAnsi="Times New Roman"/>
                <w:sz w:val="24"/>
                <w:szCs w:val="24"/>
                <w:u w:val="single"/>
              </w:rPr>
              <w:t>е)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AAD" w:rsidRDefault="00AD3AAD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3AAD" w:rsidRDefault="00AD3AAD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AD3AAD" w:rsidRPr="00406349" w:rsidRDefault="00AD3AAD" w:rsidP="004063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3AAD" w:rsidRDefault="00AD3AAD" w:rsidP="005B556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AD3AAD" w:rsidRDefault="00AD3AAD" w:rsidP="00DF02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навы ков говорения</w:t>
            </w:r>
          </w:p>
        </w:tc>
      </w:tr>
      <w:tr w:rsidR="00EA3F7A" w:rsidTr="001B26A3">
        <w:trPr>
          <w:trHeight w:val="391"/>
        </w:trPr>
        <w:tc>
          <w:tcPr>
            <w:tcW w:w="959" w:type="dxa"/>
          </w:tcPr>
          <w:p w:rsidR="00EA3F7A" w:rsidRDefault="00F36D22" w:rsidP="00EE71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EA3F7A" w:rsidRDefault="00EA3F7A" w:rsidP="00EE71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аудированию и диало-гической речи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7A" w:rsidRDefault="00B13B2B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EA3F7A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A3F7A" w:rsidRDefault="00EA3F7A" w:rsidP="005B556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Воспроизводить наизусть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упот-реблять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речи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языковой материал по теме.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знакомую лексику при составлении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высказываний.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•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речи порядковые числительные.                                                                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высказывания детей из 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Германии о любимых школьных предметах и само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стоя-тельно </w:t>
            </w:r>
            <w:r>
              <w:rPr>
                <w:rFonts w:ascii="Times New Roman" w:hAnsi="Times New Roman"/>
                <w:i/>
                <w:iCs/>
                <w:color w:val="000000"/>
                <w:spacing w:val="13"/>
                <w:sz w:val="24"/>
                <w:szCs w:val="24"/>
              </w:rPr>
              <w:t xml:space="preserve">формулировать 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>подобные высказыва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ния.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Вести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диалог-расспрос.                                                    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небольшой по объёму 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текст с опорой на картинку и </w:t>
            </w:r>
            <w:r>
              <w:rPr>
                <w:rFonts w:ascii="Times New Roman" w:hAnsi="Times New Roman"/>
                <w:i/>
                <w:iCs/>
                <w:color w:val="000000"/>
                <w:spacing w:val="13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 xml:space="preserve">его.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Читать вслух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текст, по-строенный на 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изученном материале.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письменно и устно на вопросы по теме.                                      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Узнавать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выписывать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слова </w:t>
            </w:r>
          </w:p>
        </w:tc>
        <w:tc>
          <w:tcPr>
            <w:tcW w:w="2078" w:type="dxa"/>
          </w:tcPr>
          <w:p w:rsidR="00EA3F7A" w:rsidRDefault="00EA3F7A" w:rsidP="004F763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Индивидуаль-ный контроль, парная работа, диалог</w:t>
            </w:r>
          </w:p>
        </w:tc>
      </w:tr>
      <w:tr w:rsidR="00EA3F7A" w:rsidTr="001B26A3">
        <w:trPr>
          <w:trHeight w:val="391"/>
        </w:trPr>
        <w:tc>
          <w:tcPr>
            <w:tcW w:w="959" w:type="dxa"/>
          </w:tcPr>
          <w:p w:rsidR="00EA3F7A" w:rsidRPr="00F36D22" w:rsidRDefault="00EA3F7A" w:rsidP="00EE71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D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31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EA3F7A" w:rsidRPr="00F36D22" w:rsidRDefault="00EA3F7A" w:rsidP="00EE71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D22">
              <w:rPr>
                <w:rFonts w:ascii="Times New Roman" w:hAnsi="Times New Roman"/>
                <w:sz w:val="24"/>
                <w:szCs w:val="24"/>
              </w:rPr>
              <w:t>Обучение  говорению с опорой на рисунки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7A" w:rsidRPr="00F36D22" w:rsidRDefault="00B13B2B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  <w:r w:rsidR="00F36D22" w:rsidRPr="00F36D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F7A" w:rsidRPr="00F36D22" w:rsidRDefault="00EA3F7A" w:rsidP="00DF5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EA3F7A" w:rsidRPr="00F36D22" w:rsidRDefault="00EA3F7A" w:rsidP="004D24AA">
            <w:pPr>
              <w:rPr>
                <w:rFonts w:ascii="Times New Roman" w:hAnsi="Times New Roman"/>
                <w:sz w:val="24"/>
                <w:szCs w:val="24"/>
              </w:rPr>
            </w:pPr>
            <w:r w:rsidRPr="00F36D2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die Schürze (die Schürzen), das Stoffier (die Stofftiere), der Bilderrahmen (die Bilderrahmen). </w:t>
            </w:r>
            <w:r w:rsidRPr="00F36D22">
              <w:rPr>
                <w:rFonts w:ascii="Times New Roman" w:hAnsi="Times New Roman"/>
                <w:sz w:val="24"/>
                <w:szCs w:val="24"/>
              </w:rPr>
              <w:t>Лексика по темам «Праздник, школа». Зимние праздники в Германии. Прошедшее время глаголов.</w:t>
            </w:r>
          </w:p>
        </w:tc>
        <w:tc>
          <w:tcPr>
            <w:tcW w:w="4253" w:type="dxa"/>
          </w:tcPr>
          <w:p w:rsidR="00EA3F7A" w:rsidRDefault="00EA3F7A" w:rsidP="002C2D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погоду осенью.                                 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небольшой по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объёму диалог-расспрос.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диалог по ролям.            •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вопросы Лили, исполь-зуя положи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тельные и отрицатель-ные ответы.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Употреблять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речи слабые глаголы в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Perfekt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вспомогательным глаголом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haben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пра-вило обра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зования прошедшего разго-ворного времени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Perfekt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некоторых сильных глаголов.</w:t>
            </w:r>
          </w:p>
        </w:tc>
        <w:tc>
          <w:tcPr>
            <w:tcW w:w="2078" w:type="dxa"/>
          </w:tcPr>
          <w:p w:rsidR="00EA3F7A" w:rsidRDefault="00EA3F7A" w:rsidP="004F763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Индивидуаль-ный контроль, описание погоды осенью</w:t>
            </w:r>
          </w:p>
        </w:tc>
      </w:tr>
      <w:tr w:rsidR="00EA3F7A" w:rsidTr="001B26A3">
        <w:trPr>
          <w:trHeight w:val="391"/>
        </w:trPr>
        <w:tc>
          <w:tcPr>
            <w:tcW w:w="959" w:type="dxa"/>
          </w:tcPr>
          <w:p w:rsidR="00EA3F7A" w:rsidRDefault="00EA3F7A" w:rsidP="00EE71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EA3F7A" w:rsidRDefault="003C536D" w:rsidP="00EE71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Употребление в речи новой лекси</w:t>
            </w:r>
            <w:r w:rsidR="00EA3F7A">
              <w:rPr>
                <w:rFonts w:ascii="Times New Roman" w:hAnsi="Times New Roman"/>
                <w:sz w:val="24"/>
                <w:szCs w:val="24"/>
              </w:rPr>
              <w:t>ки и грамматики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7A" w:rsidRDefault="00B13B2B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F36D2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EA3F7A" w:rsidRDefault="00EA3F7A" w:rsidP="004D24A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Изученный лекси-ческий и граммати-ческий материал</w:t>
            </w:r>
          </w:p>
        </w:tc>
        <w:tc>
          <w:tcPr>
            <w:tcW w:w="4253" w:type="dxa"/>
          </w:tcPr>
          <w:p w:rsidR="00EA3F7A" w:rsidRDefault="00EA3F7A" w:rsidP="002C2D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Воспроизводить наизусть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рифмованный и песен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ный материал.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текстов с соответствую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щими рисунками.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рисунки с изображением осеннего и 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зимнего пейзажей и рождественские открытки.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 новой песни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Winter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lied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",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пользуясь снос-ками на плашках и двуязычным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словарём</w:t>
            </w:r>
            <w:r w:rsidR="00F36D22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.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Задавать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вопросы к рисункам.                                                                    *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порядковые и количест-венные числи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тельные; </w:t>
            </w:r>
            <w:r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  <w:szCs w:val="24"/>
              </w:rPr>
              <w:t xml:space="preserve">решать 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простые математические примеры.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вопросы с вопроси-тельными словами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wem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was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?,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используя известные речевые образцы. 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Раскрашивать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картинки с изображе-нием одежды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делать подписи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под ними. </w:t>
            </w:r>
            <w:r w:rsidR="00F36D22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                                                           </w:t>
            </w:r>
            <w:r w:rsidR="00F36D2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• </w:t>
            </w:r>
            <w:r w:rsidR="00F36D2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Писать</w:t>
            </w:r>
            <w:r w:rsidR="00F36D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поздравления по случаю Рождества, Нового года, опираясь на текст – образец.</w:t>
            </w:r>
          </w:p>
        </w:tc>
        <w:tc>
          <w:tcPr>
            <w:tcW w:w="2078" w:type="dxa"/>
          </w:tcPr>
          <w:p w:rsidR="00EA3F7A" w:rsidRDefault="00EA3F7A" w:rsidP="005904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контроль лексики и грамматики</w:t>
            </w:r>
            <w:r w:rsidR="00F36D22">
              <w:rPr>
                <w:rFonts w:ascii="Times New Roman" w:hAnsi="Times New Roman"/>
                <w:sz w:val="24"/>
                <w:szCs w:val="24"/>
              </w:rPr>
              <w:t xml:space="preserve"> Письменный контроль – поздравитель- ные открытки</w:t>
            </w:r>
          </w:p>
        </w:tc>
      </w:tr>
      <w:tr w:rsidR="00EA3F7A" w:rsidTr="001B26A3">
        <w:trPr>
          <w:trHeight w:val="391"/>
        </w:trPr>
        <w:tc>
          <w:tcPr>
            <w:tcW w:w="959" w:type="dxa"/>
          </w:tcPr>
          <w:p w:rsidR="00EA3F7A" w:rsidRDefault="00EA3F7A" w:rsidP="00C4189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IV</w:t>
            </w:r>
          </w:p>
          <w:p w:rsidR="00EA3F7A" w:rsidRPr="00C41891" w:rsidRDefault="00F36D22" w:rsidP="00C418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  <w:p w:rsidR="00EA3F7A" w:rsidRDefault="00EA3F7A" w:rsidP="00EE71E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EA3F7A" w:rsidRDefault="00EA3F7A" w:rsidP="00EE71E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 меня дома (11 часов).</w:t>
            </w:r>
          </w:p>
          <w:p w:rsidR="00EA3F7A" w:rsidRDefault="00EA3F7A" w:rsidP="00C418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аудированию.</w:t>
            </w:r>
          </w:p>
          <w:p w:rsidR="00EA3F7A" w:rsidRDefault="00EA3F7A" w:rsidP="00EE71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3F7A" w:rsidRDefault="00B13B2B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EA3F7A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EA3F7A" w:rsidRDefault="00EA3F7A" w:rsidP="00BA1C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3F7A" w:rsidRDefault="00EA3F7A" w:rsidP="00BA1CB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1CBD">
              <w:rPr>
                <w:rStyle w:val="CharacterStyle1"/>
                <w:rFonts w:ascii="Times New Roman" w:hAnsi="Times New Roman"/>
                <w:spacing w:val="2"/>
                <w:sz w:val="24"/>
                <w:szCs w:val="24"/>
              </w:rPr>
              <w:t>Лексика</w:t>
            </w:r>
            <w:r w:rsidRPr="00BA1CBD">
              <w:rPr>
                <w:rStyle w:val="CharacterStyle1"/>
                <w:rFonts w:ascii="Times New Roman" w:hAnsi="Times New Roman"/>
                <w:spacing w:val="2"/>
                <w:sz w:val="24"/>
                <w:szCs w:val="24"/>
                <w:lang w:val="de-DE"/>
              </w:rPr>
              <w:t>: gemütlich, sorgen für…, des</w:t>
            </w:r>
            <w:r>
              <w:rPr>
                <w:rStyle w:val="CharacterStyle1"/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BA1CBD">
              <w:rPr>
                <w:rStyle w:val="CharacterStyle1"/>
                <w:rFonts w:ascii="Times New Roman" w:hAnsi="Times New Roman"/>
                <w:spacing w:val="2"/>
                <w:sz w:val="24"/>
                <w:szCs w:val="24"/>
                <w:lang w:val="de-DE"/>
              </w:rPr>
              <w:t>halb, fit, die Wohnung, das Wohnzimmer, das Schlafzimmer, das Kinderzimmer, die Küche, das Bade</w:t>
            </w:r>
            <w:r>
              <w:rPr>
                <w:rStyle w:val="CharacterStyle1"/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BA1CBD">
              <w:rPr>
                <w:rStyle w:val="CharacterStyle1"/>
                <w:rFonts w:ascii="Times New Roman" w:hAnsi="Times New Roman"/>
                <w:spacing w:val="2"/>
                <w:sz w:val="24"/>
                <w:szCs w:val="24"/>
                <w:lang w:val="de-DE"/>
              </w:rPr>
              <w:t>zimmer, die Toilette</w:t>
            </w:r>
            <w:r>
              <w:rPr>
                <w:rStyle w:val="CharacterStyle1"/>
                <w:rFonts w:ascii="Times New Roman" w:hAnsi="Times New Roman"/>
                <w:spacing w:val="2"/>
                <w:sz w:val="20"/>
                <w:szCs w:val="20"/>
                <w:lang w:val="de-DE"/>
              </w:rPr>
              <w:t>.</w:t>
            </w:r>
            <w:r>
              <w:rPr>
                <w:rStyle w:val="CharacterStyle1"/>
                <w:rFonts w:ascii="Times New Roman" w:hAnsi="Times New Roman"/>
                <w:spacing w:val="2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EA3F7A" w:rsidRDefault="00EA3F7A" w:rsidP="00C4189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3F7A" w:rsidRDefault="00EA3F7A" w:rsidP="002C2D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текста рифмовки „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Unser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Haus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", дога-дываться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значении новых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слов .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Вести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диалог-расспрос (узнавать о месте прожи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вания).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Разучивать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новую песню ,,..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wohne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hier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...".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•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Воспринимать на слух, читать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держание небольшого текста, пользуясь сносками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Дополнять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 диалога подхо-дящими фразами                                                                    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Делать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подписи к картинкам</w:t>
            </w:r>
          </w:p>
        </w:tc>
        <w:tc>
          <w:tcPr>
            <w:tcW w:w="2078" w:type="dxa"/>
          </w:tcPr>
          <w:p w:rsidR="00EA3F7A" w:rsidRDefault="00EA3F7A" w:rsidP="00C36D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3F7A" w:rsidRDefault="00EA3F7A" w:rsidP="00C36D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3E4A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Письменный контроль</w:t>
            </w:r>
          </w:p>
        </w:tc>
      </w:tr>
      <w:tr w:rsidR="00EA3F7A" w:rsidTr="001B26A3">
        <w:trPr>
          <w:trHeight w:val="391"/>
        </w:trPr>
        <w:tc>
          <w:tcPr>
            <w:tcW w:w="959" w:type="dxa"/>
          </w:tcPr>
          <w:p w:rsidR="00EA3F7A" w:rsidRPr="00C41891" w:rsidRDefault="00EA3F7A" w:rsidP="00C418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89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F36D2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EA3F7A" w:rsidRDefault="00EA3F7A" w:rsidP="00EE71E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 в немецком языке.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7A" w:rsidRDefault="00B13B2B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EA3F7A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EA3F7A" w:rsidRPr="00BA1CBD" w:rsidRDefault="00EA3F7A" w:rsidP="00BA1CB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1CBD">
              <w:rPr>
                <w:rStyle w:val="CharacterStyle1"/>
                <w:rFonts w:ascii="Times New Roman" w:hAnsi="Times New Roman"/>
                <w:spacing w:val="2"/>
                <w:sz w:val="24"/>
                <w:szCs w:val="24"/>
              </w:rPr>
              <w:t>Обстоятельства места, образование существительных путем словосложе</w:t>
            </w:r>
            <w:r>
              <w:rPr>
                <w:rStyle w:val="CharacterStyle1"/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BA1CBD">
              <w:rPr>
                <w:rStyle w:val="CharacterStyle1"/>
                <w:rFonts w:ascii="Times New Roman" w:hAnsi="Times New Roman"/>
                <w:spacing w:val="2"/>
                <w:sz w:val="24"/>
                <w:szCs w:val="24"/>
              </w:rPr>
              <w:t>ния</w:t>
            </w:r>
          </w:p>
        </w:tc>
        <w:tc>
          <w:tcPr>
            <w:tcW w:w="4253" w:type="dxa"/>
          </w:tcPr>
          <w:p w:rsidR="00EA3F7A" w:rsidRDefault="00EA3F7A" w:rsidP="00BB4996">
            <w:pPr>
              <w:pStyle w:val="a7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Воспроизводить   наизусть  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рифмовку  „ </w:t>
            </w:r>
            <w:r>
              <w:rPr>
                <w:rFonts w:ascii="Times New Roman" w:hAnsi="Times New Roman"/>
                <w:i/>
                <w:iCs/>
                <w:color w:val="000000"/>
                <w:szCs w:val="24"/>
                <w:lang w:val="en-US"/>
              </w:rPr>
              <w:t>Unser</w:t>
            </w:r>
            <w:r w:rsidRPr="00DF51D0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Cs w:val="24"/>
                <w:lang w:val="en-US"/>
              </w:rPr>
              <w:t>Haus</w:t>
            </w: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>"                                             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Заполнять </w:t>
            </w:r>
            <w:r>
              <w:rPr>
                <w:rFonts w:ascii="Times New Roman" w:hAnsi="Times New Roman"/>
                <w:color w:val="000000"/>
                <w:szCs w:val="24"/>
              </w:rPr>
              <w:t>пропуски в словах, испо-льзуя лексику</w:t>
            </w:r>
            <w:r>
              <w:rPr>
                <w:rFonts w:ascii="Times New Roman" w:hAnsi="Times New Roman"/>
                <w:color w:val="000000"/>
                <w:spacing w:val="5"/>
                <w:szCs w:val="24"/>
              </w:rPr>
              <w:t xml:space="preserve"> прошлого урока.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                                • </w:t>
            </w: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Составлять </w:t>
            </w:r>
            <w:r>
              <w:rPr>
                <w:rFonts w:ascii="Times New Roman" w:hAnsi="Times New Roman"/>
                <w:color w:val="000000"/>
                <w:szCs w:val="24"/>
              </w:rPr>
              <w:t>по аналогии сложные слова, правиль</w:t>
            </w:r>
            <w:r>
              <w:rPr>
                <w:rFonts w:ascii="Times New Roman" w:hAnsi="Times New Roman"/>
                <w:color w:val="000000"/>
                <w:spacing w:val="12"/>
                <w:szCs w:val="24"/>
              </w:rPr>
              <w:t>но употребляя артикль перед вновь образованным</w:t>
            </w:r>
            <w:r>
              <w:rPr>
                <w:rFonts w:ascii="Times New Roman" w:hAnsi="Times New Roman"/>
                <w:color w:val="000000"/>
                <w:spacing w:val="2"/>
                <w:szCs w:val="24"/>
              </w:rPr>
              <w:t xml:space="preserve"> словом                                                                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• </w:t>
            </w: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Задавать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отвечать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на вопросы по теме «Дом».                                                          • </w:t>
            </w:r>
            <w:r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Cs w:val="24"/>
              </w:rPr>
              <w:t>в группах тексты с полным пониманием</w:t>
            </w:r>
            <w:r>
              <w:rPr>
                <w:rFonts w:ascii="Times New Roman" w:hAnsi="Times New Roman"/>
                <w:color w:val="000000"/>
                <w:spacing w:val="11"/>
                <w:szCs w:val="24"/>
              </w:rPr>
              <w:t xml:space="preserve"> содержания, пользуясь плашками и отыскивая не</w:t>
            </w:r>
            <w:r>
              <w:rPr>
                <w:rFonts w:ascii="Times New Roman" w:hAnsi="Times New Roman"/>
                <w:color w:val="000000"/>
                <w:spacing w:val="8"/>
                <w:szCs w:val="24"/>
              </w:rPr>
              <w:t>знакомые слова в двуязычном словаре</w:t>
            </w:r>
          </w:p>
        </w:tc>
        <w:tc>
          <w:tcPr>
            <w:tcW w:w="2078" w:type="dxa"/>
          </w:tcPr>
          <w:p w:rsidR="00EA3F7A" w:rsidRDefault="00EA3F7A" w:rsidP="00C36D5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контроль лексики</w:t>
            </w:r>
          </w:p>
        </w:tc>
      </w:tr>
      <w:tr w:rsidR="00EA3F7A" w:rsidTr="001B26A3">
        <w:trPr>
          <w:trHeight w:val="391"/>
        </w:trPr>
        <w:tc>
          <w:tcPr>
            <w:tcW w:w="959" w:type="dxa"/>
          </w:tcPr>
          <w:p w:rsidR="00EA3F7A" w:rsidRPr="00C41891" w:rsidRDefault="00EA3F7A" w:rsidP="00C418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F36D2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EA3F7A" w:rsidRDefault="00EA3F7A" w:rsidP="00C57C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полным пониманием содержания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7A" w:rsidRDefault="00B13B2B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EA3F7A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A3F7A" w:rsidRDefault="00EA3F7A" w:rsidP="00BB49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текст, читать его 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делать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соответ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ствующий опии-санию рисунок в рабочей тетради.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комментировать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другу рисун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ки к своим текстам, добавляя информацию, извле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чён-ную из текстов.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Находить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текстах интернациональ-ные слова.                                                                     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вопросы о своём доме, квартире, 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осуществляя перенос ситуации на себя.</w:t>
            </w:r>
          </w:p>
        </w:tc>
        <w:tc>
          <w:tcPr>
            <w:tcW w:w="2078" w:type="dxa"/>
          </w:tcPr>
          <w:p w:rsidR="00EA3F7A" w:rsidRDefault="00EA3F7A" w:rsidP="00C36D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3E4A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EA3F7A" w:rsidTr="001B26A3">
        <w:trPr>
          <w:trHeight w:val="391"/>
        </w:trPr>
        <w:tc>
          <w:tcPr>
            <w:tcW w:w="959" w:type="dxa"/>
          </w:tcPr>
          <w:p w:rsidR="00EA3F7A" w:rsidRDefault="00EA3F7A" w:rsidP="00C418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  <w:r w:rsidR="00F36D2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EA3F7A" w:rsidRDefault="00EA3F7A" w:rsidP="00EE71E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и активизация лексики по теме «Квартира».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7A" w:rsidRDefault="00B13B2B" w:rsidP="00B13B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  <w:r w:rsidR="00EA3F7A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EA3F7A" w:rsidRDefault="00EA3F7A" w:rsidP="00BA1C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1385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4A1385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: vor, auf, an, die Möbel, das Sofa (die Sofas), der Sessel (die Sessel), der Fernseher (die Fernseher), das Bett (die Betten). </w:t>
            </w:r>
            <w:r w:rsidRPr="004A1385">
              <w:rPr>
                <w:rFonts w:ascii="Times New Roman" w:hAnsi="Times New Roman"/>
                <w:sz w:val="24"/>
                <w:szCs w:val="24"/>
              </w:rPr>
              <w:t>Дательный падеж существительных после предлогов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EA3F7A" w:rsidRDefault="00EA3F7A" w:rsidP="00BB49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Воспроизводить   наизусть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рифмов-ку  „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Unser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pacing w:val="19"/>
                <w:sz w:val="24"/>
                <w:szCs w:val="24"/>
              </w:rPr>
              <w:t xml:space="preserve">Наш".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 новой рифмовки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In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der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Wohnung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Nummer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4",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опираясь 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на картинку учебника.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 рифмовки,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догады-ваться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значе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нии новых слов по контексту.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Отыскивать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тексте рифмовки интернациональ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ные слова.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слух, читать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большой по объёму текст, построенный на изучен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ном материале.</w:t>
            </w:r>
          </w:p>
        </w:tc>
        <w:tc>
          <w:tcPr>
            <w:tcW w:w="2078" w:type="dxa"/>
          </w:tcPr>
          <w:p w:rsidR="00EA3F7A" w:rsidRDefault="00EA3F7A" w:rsidP="005904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 лексики по теме</w:t>
            </w:r>
          </w:p>
        </w:tc>
      </w:tr>
      <w:tr w:rsidR="00EA3F7A" w:rsidTr="001B26A3">
        <w:trPr>
          <w:trHeight w:val="391"/>
        </w:trPr>
        <w:tc>
          <w:tcPr>
            <w:tcW w:w="959" w:type="dxa"/>
          </w:tcPr>
          <w:p w:rsidR="00EA3F7A" w:rsidRDefault="00EA3F7A" w:rsidP="00C418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F36D2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EA3F7A" w:rsidRDefault="00EA3F7A" w:rsidP="00EE71E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Диалог-расспрос (о квартире, о доме).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7A" w:rsidRDefault="00B13B2B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0315CB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EA3F7A" w:rsidRDefault="00EA3F7A" w:rsidP="004A13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Изученный лекси-ческий и граммати-ческий материал по теме</w:t>
            </w:r>
          </w:p>
        </w:tc>
        <w:tc>
          <w:tcPr>
            <w:tcW w:w="4253" w:type="dxa"/>
          </w:tcPr>
          <w:p w:rsidR="00EA3F7A" w:rsidRDefault="00EA3F7A" w:rsidP="00BB499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Рассматривать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картинку 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задавать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друг другу о том, что они видят в комнате, изобра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softHyphen/>
              <w:t>жённой на рисунке.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                                                           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вопросы о своём доме, квартире, 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осуществляя перенос ситуации на себя.</w:t>
            </w:r>
          </w:p>
        </w:tc>
        <w:tc>
          <w:tcPr>
            <w:tcW w:w="2078" w:type="dxa"/>
          </w:tcPr>
          <w:p w:rsidR="00EA3F7A" w:rsidRDefault="00EA3F7A" w:rsidP="00C36D5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Индивидуаль-ный контроль, парная работа, диалог</w:t>
            </w:r>
          </w:p>
        </w:tc>
      </w:tr>
      <w:tr w:rsidR="00EA3F7A" w:rsidTr="001B26A3">
        <w:trPr>
          <w:trHeight w:val="391"/>
        </w:trPr>
        <w:tc>
          <w:tcPr>
            <w:tcW w:w="959" w:type="dxa"/>
          </w:tcPr>
          <w:p w:rsidR="00EA3F7A" w:rsidRDefault="00EA3F7A" w:rsidP="00C418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F36D2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EA3F7A" w:rsidRDefault="00EA3F7A" w:rsidP="00EE71E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Существительные в дательном падеже.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7A" w:rsidRDefault="00B13B2B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0315CB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EA3F7A" w:rsidRPr="00910C42" w:rsidRDefault="00EA3F7A" w:rsidP="00910C4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C42">
              <w:rPr>
                <w:rFonts w:ascii="Times New Roman" w:hAnsi="Times New Roman"/>
                <w:sz w:val="24"/>
                <w:szCs w:val="24"/>
                <w:lang w:val="de-DE"/>
              </w:rPr>
              <w:t>die Lampe, die Nummer, das Video, das Sofa, die Möbel, das Foto, der Com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10C42">
              <w:rPr>
                <w:rFonts w:ascii="Times New Roman" w:hAnsi="Times New Roman"/>
                <w:sz w:val="24"/>
                <w:szCs w:val="24"/>
                <w:lang w:val="de-DE"/>
              </w:rPr>
              <w:t>puter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C42">
              <w:rPr>
                <w:rFonts w:ascii="Times New Roman" w:hAnsi="Times New Roman"/>
                <w:sz w:val="24"/>
                <w:szCs w:val="24"/>
              </w:rPr>
              <w:t xml:space="preserve">Употребление существительных в </w:t>
            </w:r>
            <w:r w:rsidRPr="00910C42">
              <w:rPr>
                <w:rFonts w:ascii="Times New Roman" w:hAnsi="Times New Roman"/>
                <w:sz w:val="24"/>
                <w:szCs w:val="24"/>
                <w:lang w:val="de-DE"/>
              </w:rPr>
              <w:t>Dativ</w:t>
            </w:r>
            <w:r w:rsidRPr="00910C42">
              <w:rPr>
                <w:rFonts w:ascii="Times New Roman" w:hAnsi="Times New Roman"/>
                <w:sz w:val="24"/>
                <w:szCs w:val="24"/>
              </w:rPr>
              <w:t xml:space="preserve"> после предло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10C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гов </w:t>
            </w:r>
            <w:r w:rsidRPr="00910C42">
              <w:rPr>
                <w:rFonts w:ascii="Times New Roman" w:hAnsi="Times New Roman"/>
                <w:sz w:val="24"/>
                <w:szCs w:val="24"/>
                <w:lang w:val="de-DE"/>
              </w:rPr>
              <w:t>in</w:t>
            </w:r>
            <w:r w:rsidRPr="00910C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0C42">
              <w:rPr>
                <w:rFonts w:ascii="Times New Roman" w:hAnsi="Times New Roman"/>
                <w:sz w:val="24"/>
                <w:szCs w:val="24"/>
                <w:lang w:val="de-DE"/>
              </w:rPr>
              <w:t>auf</w:t>
            </w:r>
            <w:r w:rsidRPr="00910C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0C42">
              <w:rPr>
                <w:rFonts w:ascii="Times New Roman" w:hAnsi="Times New Roman"/>
                <w:sz w:val="24"/>
                <w:szCs w:val="24"/>
                <w:lang w:val="de-DE"/>
              </w:rPr>
              <w:t>an</w:t>
            </w:r>
            <w:r w:rsidRPr="00910C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10C42">
              <w:rPr>
                <w:rFonts w:ascii="Times New Roman" w:hAnsi="Times New Roman"/>
                <w:sz w:val="24"/>
                <w:szCs w:val="24"/>
                <w:lang w:val="de-DE"/>
              </w:rPr>
              <w:t>vor</w:t>
            </w:r>
          </w:p>
        </w:tc>
        <w:tc>
          <w:tcPr>
            <w:tcW w:w="4253" w:type="dxa"/>
          </w:tcPr>
          <w:p w:rsidR="00EA3F7A" w:rsidRDefault="00EA3F7A" w:rsidP="00EF68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правило употребления предлогов с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Dativ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Akkusativ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, употреб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softHyphen/>
              <w:t xml:space="preserve">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имена существительные в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Dativ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после этих предлогов при ответе на вопрос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Wo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в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Akkusativ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ответе на вопрос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Wohin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? » Составлять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сложные слова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суффиксами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chen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и -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lein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правильно употребляя артикли</w:t>
            </w:r>
          </w:p>
        </w:tc>
        <w:tc>
          <w:tcPr>
            <w:tcW w:w="2078" w:type="dxa"/>
          </w:tcPr>
          <w:p w:rsidR="00EA3F7A" w:rsidRPr="00C36D54" w:rsidRDefault="00EA3F7A" w:rsidP="00C36D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 грам-матических навыков</w:t>
            </w:r>
          </w:p>
        </w:tc>
      </w:tr>
      <w:tr w:rsidR="00EA3F7A" w:rsidTr="001B26A3">
        <w:trPr>
          <w:trHeight w:val="391"/>
        </w:trPr>
        <w:tc>
          <w:tcPr>
            <w:tcW w:w="959" w:type="dxa"/>
          </w:tcPr>
          <w:p w:rsidR="00EA3F7A" w:rsidRDefault="00F36D22" w:rsidP="00C418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EA3F7A" w:rsidRDefault="00EA3F7A" w:rsidP="00EE71E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комнаты.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7A" w:rsidRDefault="00B13B2B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EA3F7A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EA3F7A" w:rsidRDefault="00EA3F7A" w:rsidP="009D3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Изученный лекси-ческий и граммати-ческий материал по теме</w:t>
            </w:r>
          </w:p>
        </w:tc>
        <w:tc>
          <w:tcPr>
            <w:tcW w:w="4253" w:type="dxa"/>
          </w:tcPr>
          <w:p w:rsidR="00EA3F7A" w:rsidRDefault="00EA3F7A" w:rsidP="00EF68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Воспроизводить наизусть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рифмо-ванный матери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ал предыдущих уроков темы.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слова, вставляя пропущен-ные буквы.                                                   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вопросы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Wo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Wohin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помощью имён существительных после предлогов с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Dativ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Akkusativ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 с опо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рой на рисунок.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комнату в квартире по картинке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.                                                           </w:t>
            </w:r>
          </w:p>
        </w:tc>
        <w:tc>
          <w:tcPr>
            <w:tcW w:w="2078" w:type="dxa"/>
          </w:tcPr>
          <w:p w:rsidR="00EA3F7A" w:rsidRDefault="00EA3F7A" w:rsidP="00C36D5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Индивидуаль-ный контроль, рассказ о своей комнате</w:t>
            </w:r>
          </w:p>
        </w:tc>
      </w:tr>
      <w:tr w:rsidR="00EA3F7A" w:rsidTr="001B26A3">
        <w:trPr>
          <w:trHeight w:val="391"/>
        </w:trPr>
        <w:tc>
          <w:tcPr>
            <w:tcW w:w="959" w:type="dxa"/>
          </w:tcPr>
          <w:p w:rsidR="00EA3F7A" w:rsidRDefault="00EA3F7A" w:rsidP="00C418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F36D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EA3F7A" w:rsidRDefault="00B569C6" w:rsidP="00EE71E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воспроизведение диа</w:t>
            </w:r>
            <w:r w:rsidR="00EA3F7A">
              <w:rPr>
                <w:rFonts w:ascii="Times New Roman" w:hAnsi="Times New Roman"/>
                <w:sz w:val="24"/>
                <w:szCs w:val="24"/>
              </w:rPr>
              <w:t>лога.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7A" w:rsidRDefault="00B13B2B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A3F7A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EA3F7A" w:rsidRDefault="00EA3F7A" w:rsidP="004A13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1385">
              <w:rPr>
                <w:rFonts w:ascii="Times New Roman" w:hAnsi="Times New Roman"/>
                <w:sz w:val="24"/>
                <w:szCs w:val="24"/>
              </w:rPr>
              <w:t>Лексика</w:t>
            </w:r>
            <w:r w:rsidRPr="004A1385">
              <w:rPr>
                <w:rFonts w:ascii="Times New Roman" w:hAnsi="Times New Roman"/>
                <w:sz w:val="24"/>
                <w:szCs w:val="24"/>
                <w:lang w:val="de-DE"/>
              </w:rPr>
              <w:t>: der Saft, besuchen, das Stück, (die Stücke), ein Stück Kuchen, überhaupt, das Erdgeschoss, die Garage (die Garagen). Greif</w:t>
            </w:r>
            <w:r w:rsidRPr="004A1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385">
              <w:rPr>
                <w:rFonts w:ascii="Times New Roman" w:hAnsi="Times New Roman"/>
                <w:sz w:val="24"/>
                <w:szCs w:val="24"/>
                <w:lang w:val="de-DE"/>
              </w:rPr>
              <w:t>bitte</w:t>
            </w:r>
            <w:r w:rsidRPr="004A1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385">
              <w:rPr>
                <w:rFonts w:ascii="Times New Roman" w:hAnsi="Times New Roman"/>
                <w:sz w:val="24"/>
                <w:szCs w:val="24"/>
                <w:lang w:val="de-DE"/>
              </w:rPr>
              <w:t>zu</w:t>
            </w:r>
            <w:r w:rsidRPr="004A1385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 w:rsidRPr="004A1385">
              <w:rPr>
                <w:rFonts w:ascii="Times New Roman" w:hAnsi="Times New Roman"/>
                <w:sz w:val="24"/>
                <w:szCs w:val="24"/>
                <w:lang w:val="de-DE"/>
              </w:rPr>
              <w:t>Es</w:t>
            </w:r>
            <w:r w:rsidRPr="004A13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385">
              <w:rPr>
                <w:rFonts w:ascii="Times New Roman" w:hAnsi="Times New Roman"/>
                <w:sz w:val="24"/>
                <w:szCs w:val="24"/>
                <w:lang w:val="de-DE"/>
              </w:rPr>
              <w:t>schmeckt</w:t>
            </w:r>
            <w:r w:rsidRPr="00401383">
              <w:rPr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EA3F7A" w:rsidRDefault="00EA3F7A" w:rsidP="00EF68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Воспроизводить   наизусть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рифмовку  „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Unser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pacing w:val="19"/>
                <w:sz w:val="24"/>
                <w:szCs w:val="24"/>
              </w:rPr>
              <w:t>Наш"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In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der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Wohnung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Nummer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4",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телефонный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разговор, построенный на знакомом языковом мате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риале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•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Читать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диалог по ролям и уметь воспроизвести его</w:t>
            </w:r>
            <w:r w:rsidR="00B569C6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, уметь осущест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в</w:t>
            </w:r>
            <w:r w:rsidR="00B569C6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лять перенос ситуации на себя.</w:t>
            </w:r>
          </w:p>
        </w:tc>
        <w:tc>
          <w:tcPr>
            <w:tcW w:w="2078" w:type="dxa"/>
          </w:tcPr>
          <w:p w:rsidR="00EA3F7A" w:rsidRDefault="00EA3F7A" w:rsidP="00C36D5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Индивидуаль-ный контроль, парная работа, диалог</w:t>
            </w:r>
          </w:p>
        </w:tc>
      </w:tr>
      <w:tr w:rsidR="00EA3F7A" w:rsidTr="001B26A3">
        <w:trPr>
          <w:trHeight w:val="391"/>
        </w:trPr>
        <w:tc>
          <w:tcPr>
            <w:tcW w:w="959" w:type="dxa"/>
          </w:tcPr>
          <w:p w:rsidR="00EA3F7A" w:rsidRDefault="00EA3F7A" w:rsidP="00C418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F36D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EA3F7A" w:rsidRDefault="00EA3F7A" w:rsidP="00EE71E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Местоимение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kein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 сущест-вительными.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7A" w:rsidRDefault="00B13B2B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A3F7A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EA3F7A" w:rsidRPr="004A1385" w:rsidRDefault="00EA3F7A" w:rsidP="004A13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1385">
              <w:rPr>
                <w:rFonts w:ascii="Times New Roman" w:hAnsi="Times New Roman"/>
                <w:sz w:val="24"/>
                <w:szCs w:val="24"/>
              </w:rPr>
              <w:t xml:space="preserve">Отрицательные </w:t>
            </w:r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r w:rsidRPr="004A1385">
              <w:rPr>
                <w:rFonts w:ascii="Times New Roman" w:hAnsi="Times New Roman"/>
                <w:sz w:val="24"/>
                <w:szCs w:val="24"/>
              </w:rPr>
              <w:t>тоимения в ви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A1385">
              <w:rPr>
                <w:rFonts w:ascii="Times New Roman" w:hAnsi="Times New Roman"/>
                <w:sz w:val="24"/>
                <w:szCs w:val="24"/>
              </w:rPr>
              <w:t>нительном падеже</w:t>
            </w:r>
          </w:p>
        </w:tc>
        <w:tc>
          <w:tcPr>
            <w:tcW w:w="4253" w:type="dxa"/>
          </w:tcPr>
          <w:p w:rsidR="00EA3F7A" w:rsidRDefault="00EA3F7A" w:rsidP="00224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Воспроизводить наизусть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рифмованный матери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ал предыдущих уроков темы.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слова, вставляя пропущен-ные буквы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.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правило упо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требления отрицания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kein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 существительными.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Употреблять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правило в речи и на письме</w:t>
            </w:r>
          </w:p>
        </w:tc>
        <w:tc>
          <w:tcPr>
            <w:tcW w:w="2078" w:type="dxa"/>
          </w:tcPr>
          <w:p w:rsidR="00EA3F7A" w:rsidRDefault="00EA3F7A" w:rsidP="00C36D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A3F7A" w:rsidTr="001B26A3">
        <w:trPr>
          <w:trHeight w:val="391"/>
        </w:trPr>
        <w:tc>
          <w:tcPr>
            <w:tcW w:w="959" w:type="dxa"/>
          </w:tcPr>
          <w:p w:rsidR="00EA3F7A" w:rsidRDefault="00EA3F7A" w:rsidP="00C418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F36D2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EA3F7A" w:rsidRDefault="00EA3F7A" w:rsidP="00EE71E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 говорению с опорой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рисунки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7A" w:rsidRDefault="00B13B2B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  <w:r w:rsidR="00EA3F7A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A3F7A" w:rsidRDefault="00EA3F7A" w:rsidP="00BC533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 На картинках, где схематично изображены кварти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ры, </w:t>
            </w:r>
            <w:r>
              <w:rPr>
                <w:rFonts w:ascii="Times New Roman" w:hAnsi="Times New Roman"/>
                <w:i/>
                <w:iCs/>
                <w:color w:val="000000"/>
                <w:spacing w:val="10"/>
                <w:sz w:val="24"/>
                <w:szCs w:val="24"/>
              </w:rPr>
              <w:t>«расстав-</w:t>
            </w:r>
            <w:r>
              <w:rPr>
                <w:rFonts w:ascii="Times New Roman" w:hAnsi="Times New Roman"/>
                <w:i/>
                <w:iCs/>
                <w:color w:val="000000"/>
                <w:spacing w:val="10"/>
                <w:sz w:val="24"/>
                <w:szCs w:val="24"/>
              </w:rPr>
              <w:lastRenderedPageBreak/>
              <w:t xml:space="preserve">лять» 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мебель, используя в речи пред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логи с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Dativ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Akkusativ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подхо-дящую лексику.                                                    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Вести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этикетные диалоги в типич-ных ситуациях 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бытового общения.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небольшой текст,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пони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/>
                <w:iCs/>
                <w:color w:val="000000"/>
                <w:spacing w:val="10"/>
                <w:sz w:val="24"/>
                <w:szCs w:val="24"/>
              </w:rPr>
              <w:t xml:space="preserve">мать 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его содержание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Писать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письмо по образцу.                                               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Рассказывать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себе (адрес, дом, квартира, лю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бимое место в квар-тире).</w:t>
            </w:r>
          </w:p>
        </w:tc>
        <w:tc>
          <w:tcPr>
            <w:tcW w:w="2078" w:type="dxa"/>
          </w:tcPr>
          <w:p w:rsidR="00EA3F7A" w:rsidRDefault="00EA3F7A" w:rsidP="00BA1CB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Индивидуаль-ный контроль,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рассказ о себе</w:t>
            </w:r>
          </w:p>
        </w:tc>
      </w:tr>
      <w:tr w:rsidR="00EA3F7A" w:rsidTr="001B26A3">
        <w:trPr>
          <w:trHeight w:val="391"/>
        </w:trPr>
        <w:tc>
          <w:tcPr>
            <w:tcW w:w="959" w:type="dxa"/>
          </w:tcPr>
          <w:p w:rsidR="00EA3F7A" w:rsidRDefault="00EA3F7A" w:rsidP="00C418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  <w:r w:rsidR="00F36D2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EA3F7A" w:rsidRDefault="003C536D" w:rsidP="00EE71E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</w:t>
            </w:r>
            <w:r w:rsidR="00EA3F7A">
              <w:rPr>
                <w:rFonts w:ascii="Times New Roman" w:hAnsi="Times New Roman"/>
                <w:sz w:val="24"/>
                <w:szCs w:val="24"/>
              </w:rPr>
              <w:t xml:space="preserve"> в речи новой лексики и грамматики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7A" w:rsidRDefault="00B13B2B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EA3F7A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EA3F7A" w:rsidRDefault="00EA3F7A" w:rsidP="004A138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Изученный лекси-ческий и граммати-ческий материал по теме</w:t>
            </w:r>
          </w:p>
        </w:tc>
        <w:tc>
          <w:tcPr>
            <w:tcW w:w="4253" w:type="dxa"/>
          </w:tcPr>
          <w:p w:rsidR="00EA3F7A" w:rsidRDefault="00EA3F7A" w:rsidP="00224F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задания для самоконт-роля в учебнике 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и рабочей тетради на проверку навыков и умений в 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устной речи.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сказку братьев Гримм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Der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su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ß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e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Brei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",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пользуясь сносками на плашках и дву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язычным словарём учебника</w:t>
            </w:r>
          </w:p>
        </w:tc>
        <w:tc>
          <w:tcPr>
            <w:tcW w:w="2078" w:type="dxa"/>
          </w:tcPr>
          <w:p w:rsidR="00EA3F7A" w:rsidRDefault="00EA3F7A" w:rsidP="005904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Взаимо- и самоконтроль лексики, грам-матики</w:t>
            </w:r>
          </w:p>
        </w:tc>
      </w:tr>
      <w:tr w:rsidR="00EA3F7A" w:rsidTr="001B26A3">
        <w:trPr>
          <w:trHeight w:val="391"/>
        </w:trPr>
        <w:tc>
          <w:tcPr>
            <w:tcW w:w="959" w:type="dxa"/>
          </w:tcPr>
          <w:p w:rsidR="00EA3F7A" w:rsidRDefault="00EA3F7A" w:rsidP="00910C4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</w:p>
          <w:p w:rsidR="00EA3F7A" w:rsidRDefault="00EA3F7A" w:rsidP="00C4189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F36D2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EA3F7A" w:rsidRDefault="00EA3F7A" w:rsidP="00910C4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Свободное время (12 часов).</w:t>
            </w:r>
          </w:p>
          <w:p w:rsidR="00EA3F7A" w:rsidRDefault="00EA3F7A" w:rsidP="00EE71E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и систематизация лексики.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3F7A" w:rsidRDefault="00B13B2B" w:rsidP="00B13B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  <w:r w:rsidR="00EA3F7A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EA3F7A" w:rsidRPr="00113CB9" w:rsidRDefault="00EA3F7A" w:rsidP="00A510F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A3F7A" w:rsidRPr="00A510FE" w:rsidRDefault="00EA3F7A" w:rsidP="00A510F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510FE">
              <w:rPr>
                <w:rFonts w:ascii="Times New Roman" w:hAnsi="Times New Roman"/>
                <w:sz w:val="24"/>
                <w:szCs w:val="24"/>
                <w:lang w:val="de-DE"/>
              </w:rPr>
              <w:t>jede Woche, die Freizeit, das Ende, sind zu Ende, das Schwimmbad, die Ausstellung, in den Zoo gehen, das Theater, ins Theater gehen</w:t>
            </w:r>
          </w:p>
        </w:tc>
        <w:tc>
          <w:tcPr>
            <w:tcW w:w="4253" w:type="dxa"/>
          </w:tcPr>
          <w:p w:rsidR="00EA3F7A" w:rsidRPr="00A510FE" w:rsidRDefault="00EA3F7A" w:rsidP="00910C42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A3F7A" w:rsidRDefault="00EA3F7A" w:rsidP="00910C4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 рифмовки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Jede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Woche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содержание.                                               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 рифмовки, проверяя правильность 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t>восприятия на слух и опираясь на слова, вынесен</w:t>
            </w:r>
            <w:r>
              <w:rPr>
                <w:rFonts w:ascii="Times New Roman" w:hAnsi="Times New Roman"/>
                <w:color w:val="000000"/>
                <w:spacing w:val="13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ные на плашку и в страноведческий ком-ментарий.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помо-щью слов и сло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восочетаний по теме.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 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вопрос  „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Was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кöппеп 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wir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am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Wochenende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machen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?".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Группировать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слова и словосочета-ния, относящи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еся к определённому времени года.</w:t>
            </w:r>
          </w:p>
        </w:tc>
        <w:tc>
          <w:tcPr>
            <w:tcW w:w="2078" w:type="dxa"/>
          </w:tcPr>
          <w:p w:rsidR="00EA3F7A" w:rsidRDefault="00EA3F7A" w:rsidP="00CD1C4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3F7A" w:rsidRDefault="00EA3F7A" w:rsidP="005904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опрос лексики по теме</w:t>
            </w:r>
          </w:p>
        </w:tc>
      </w:tr>
      <w:tr w:rsidR="00EA3F7A" w:rsidTr="001B26A3">
        <w:trPr>
          <w:trHeight w:val="391"/>
        </w:trPr>
        <w:tc>
          <w:tcPr>
            <w:tcW w:w="959" w:type="dxa"/>
          </w:tcPr>
          <w:p w:rsidR="00EA3F7A" w:rsidRPr="00910C42" w:rsidRDefault="00EA3F7A" w:rsidP="00910C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  <w:r w:rsidR="00F36D2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EA3F7A" w:rsidRDefault="00EA3F7A" w:rsidP="00910C4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лексики по теме «Свободное время».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7A" w:rsidRDefault="00B13B2B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315CB">
              <w:rPr>
                <w:rFonts w:ascii="Times New Roman" w:hAnsi="Times New Roman"/>
                <w:b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EA3F7A" w:rsidRPr="00102F81" w:rsidRDefault="00EA3F7A" w:rsidP="00102F8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02F81">
              <w:rPr>
                <w:rFonts w:ascii="Times New Roman" w:hAnsi="Times New Roman"/>
                <w:sz w:val="24"/>
                <w:szCs w:val="24"/>
                <w:lang w:val="de-DE"/>
              </w:rPr>
              <w:t>Anstecken, Unsinn machen, laut, schallen, Fahrrad fahren, Buch lesen, ins Kino gehen, viel fernsehen</w:t>
            </w:r>
          </w:p>
        </w:tc>
        <w:tc>
          <w:tcPr>
            <w:tcW w:w="4253" w:type="dxa"/>
          </w:tcPr>
          <w:p w:rsidR="00EA3F7A" w:rsidRDefault="00EA3F7A" w:rsidP="00910C4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помо-щью слов и сло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восочетаний по теме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 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Воспроизводить   наизусть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риф-мовку 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Jede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Woche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 новой песни, опира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ясь на плашки и отыскивая незна-комые слова в дву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softHyphen/>
              <w:t xml:space="preserve">язычном словаре учебника.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Петь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песню под аудиозапись.                           •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Расширять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словарный запас учащих-ся</w:t>
            </w:r>
          </w:p>
        </w:tc>
        <w:tc>
          <w:tcPr>
            <w:tcW w:w="2078" w:type="dxa"/>
          </w:tcPr>
          <w:p w:rsidR="00EA3F7A" w:rsidRPr="00CD1C44" w:rsidRDefault="00EA3F7A" w:rsidP="00CD1C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контроль –сло-варный диктант</w:t>
            </w:r>
          </w:p>
        </w:tc>
      </w:tr>
      <w:tr w:rsidR="00EA3F7A" w:rsidTr="001B26A3">
        <w:trPr>
          <w:trHeight w:val="391"/>
        </w:trPr>
        <w:tc>
          <w:tcPr>
            <w:tcW w:w="959" w:type="dxa"/>
          </w:tcPr>
          <w:p w:rsidR="00EA3F7A" w:rsidRDefault="00EA3F7A" w:rsidP="00910C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F36D2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EA3F7A" w:rsidRDefault="00EA3F7A" w:rsidP="00910C4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Существительные в винительном падеже.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7A" w:rsidRDefault="005516CB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EA3F7A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B13B2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EA3F7A" w:rsidRPr="00102F81" w:rsidRDefault="00EA3F7A" w:rsidP="00102F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F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Употребление существи</w:t>
            </w:r>
            <w:r w:rsidRPr="00102F8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 xml:space="preserve">тельных в винительном </w:t>
            </w:r>
            <w:r w:rsidRPr="00102F8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падеже  (</w:t>
            </w:r>
            <w:r w:rsidRPr="00102F81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Wohin</w:t>
            </w:r>
            <w:r w:rsidRPr="00102F81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?)</w:t>
            </w:r>
          </w:p>
        </w:tc>
        <w:tc>
          <w:tcPr>
            <w:tcW w:w="4253" w:type="dxa"/>
          </w:tcPr>
          <w:p w:rsidR="00EA3F7A" w:rsidRDefault="00EA3F7A" w:rsidP="005D53A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грамматичекий коммен-тарий,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знако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i/>
                <w:iCs/>
                <w:color w:val="000000"/>
                <w:spacing w:val="10"/>
                <w:sz w:val="24"/>
                <w:szCs w:val="24"/>
              </w:rPr>
              <w:t xml:space="preserve">миться 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с новым рече-вым образцом, обозначающим 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локальную направленность дейст-вия.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выводить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правило, как изменяет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ся артикль при ответе на вопрос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Wohin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Разыгрывать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полилог прошлого урока.                                                                               •  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Отвечать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 вопрос  „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Was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macht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ihr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am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Wochenende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</w:tcPr>
          <w:p w:rsidR="00EA3F7A" w:rsidRPr="00590490" w:rsidRDefault="00EA3F7A" w:rsidP="005904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грам-матических навыков</w:t>
            </w:r>
          </w:p>
        </w:tc>
      </w:tr>
      <w:tr w:rsidR="00EA3F7A" w:rsidTr="001B26A3">
        <w:trPr>
          <w:trHeight w:val="391"/>
        </w:trPr>
        <w:tc>
          <w:tcPr>
            <w:tcW w:w="959" w:type="dxa"/>
          </w:tcPr>
          <w:p w:rsidR="00EA3F7A" w:rsidRDefault="00EA3F7A" w:rsidP="00910C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AD3AA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EA3F7A" w:rsidRDefault="00EA3F7A" w:rsidP="00910C4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аудированию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7A" w:rsidRDefault="00AD3AAD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A3F7A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EA3F7A" w:rsidRPr="00102F81" w:rsidRDefault="00EA3F7A" w:rsidP="004517E3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4253" w:type="dxa"/>
          </w:tcPr>
          <w:p w:rsidR="00EA3F7A" w:rsidRDefault="00EA3F7A" w:rsidP="005D53A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слух, читать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микротексты, основан-ные на знакомом языковом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материале.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Группировать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слова и словосочета-ния на тему „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Das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Wochenende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".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правило скло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нения имён сущест-вительных.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i/>
                <w:iCs/>
                <w:color w:val="000000"/>
                <w:spacing w:val="9"/>
                <w:sz w:val="24"/>
                <w:szCs w:val="24"/>
              </w:rPr>
              <w:t xml:space="preserve">Изменять 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форму ар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тикля имён существительных при склонении</w:t>
            </w:r>
          </w:p>
        </w:tc>
        <w:tc>
          <w:tcPr>
            <w:tcW w:w="2078" w:type="dxa"/>
          </w:tcPr>
          <w:p w:rsidR="00EA3F7A" w:rsidRDefault="00EA3F7A" w:rsidP="00CD1C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3E4A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EA3F7A" w:rsidTr="001B26A3">
        <w:trPr>
          <w:trHeight w:val="391"/>
        </w:trPr>
        <w:tc>
          <w:tcPr>
            <w:tcW w:w="959" w:type="dxa"/>
          </w:tcPr>
          <w:p w:rsidR="00EA3F7A" w:rsidRDefault="00EA3F7A" w:rsidP="00910C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AD3AA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EA3F7A" w:rsidRDefault="00EA3F7A" w:rsidP="004C6F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существительных.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7A" w:rsidRDefault="00AD3AAD" w:rsidP="004C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A3F7A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F7A" w:rsidRDefault="00EA3F7A" w:rsidP="004C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EA3F7A" w:rsidRDefault="00EA3F7A" w:rsidP="004C6FF6">
            <w:pPr>
              <w:pStyle w:val="Default"/>
            </w:pPr>
            <w:r w:rsidRPr="00102F81">
              <w:rPr>
                <w:lang w:val="de-DE"/>
              </w:rPr>
              <w:t xml:space="preserve">das Frühstück, beim Frühstück, der Käfig, </w:t>
            </w:r>
            <w:r w:rsidRPr="00102F81">
              <w:rPr>
                <w:lang w:val="de-DE"/>
              </w:rPr>
              <w:lastRenderedPageBreak/>
              <w:t xml:space="preserve">der Affe, der Tiger, der Lowe, der Elefant, die Giraffe, das Krokodil, die Schlange </w:t>
            </w:r>
          </w:p>
          <w:p w:rsidR="00EA3F7A" w:rsidRPr="00102F81" w:rsidRDefault="00EA3F7A" w:rsidP="004C6FF6">
            <w:pPr>
              <w:pStyle w:val="Default"/>
            </w:pPr>
            <w:r w:rsidRPr="00102F81">
              <w:rPr>
                <w:spacing w:val="-3"/>
              </w:rPr>
              <w:t>Склонение имён сущест</w:t>
            </w:r>
            <w:r w:rsidRPr="00102F81">
              <w:rPr>
                <w:spacing w:val="-3"/>
              </w:rPr>
              <w:softHyphen/>
            </w:r>
            <w:r w:rsidRPr="00102F81">
              <w:rPr>
                <w:spacing w:val="-1"/>
              </w:rPr>
              <w:t>вительных, падежи, во</w:t>
            </w:r>
            <w:r w:rsidRPr="00102F81">
              <w:rPr>
                <w:spacing w:val="-1"/>
              </w:rPr>
              <w:softHyphen/>
            </w:r>
            <w:r w:rsidRPr="00102F81">
              <w:rPr>
                <w:spacing w:val="-2"/>
              </w:rPr>
              <w:t>просы к падежам</w:t>
            </w:r>
          </w:p>
        </w:tc>
        <w:tc>
          <w:tcPr>
            <w:tcW w:w="4253" w:type="dxa"/>
          </w:tcPr>
          <w:p w:rsidR="00EA3F7A" w:rsidRDefault="00EA3F7A" w:rsidP="004C6F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•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Воспроизводить наизусть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лексику прошлого урока,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завершая предло-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lastRenderedPageBreak/>
              <w:t xml:space="preserve">жения нужными по смыслу словами.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вопрос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Wer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ist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das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?",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оперируя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лексикой по теме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Читать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правило скло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нения имён сущест-вительных.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pacing w:val="9"/>
                <w:sz w:val="24"/>
                <w:szCs w:val="24"/>
              </w:rPr>
              <w:t xml:space="preserve">Изменять 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форму ар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тикля имён существительных при склонении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 падежей 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отве-чать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них с 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помощью опор.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текст, отыски-вая нужную 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информацию.</w:t>
            </w:r>
          </w:p>
        </w:tc>
        <w:tc>
          <w:tcPr>
            <w:tcW w:w="2078" w:type="dxa"/>
          </w:tcPr>
          <w:p w:rsidR="00EA3F7A" w:rsidRDefault="00EA3F7A" w:rsidP="004C6FF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3E4A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AD3AAD" w:rsidTr="001B26A3">
        <w:trPr>
          <w:trHeight w:val="391"/>
        </w:trPr>
        <w:tc>
          <w:tcPr>
            <w:tcW w:w="959" w:type="dxa"/>
          </w:tcPr>
          <w:p w:rsidR="00AD3AAD" w:rsidRDefault="00AD3AAD" w:rsidP="00910C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AD3AAD" w:rsidRDefault="00AD3AAD" w:rsidP="004C6F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1D4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="00B569C6">
              <w:rPr>
                <w:rFonts w:ascii="Times New Roman" w:hAnsi="Times New Roman"/>
                <w:sz w:val="24"/>
                <w:szCs w:val="24"/>
                <w:u w:val="single"/>
              </w:rPr>
              <w:t>ная работа (</w:t>
            </w:r>
            <w:r w:rsidRPr="00B971D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чтени</w:t>
            </w:r>
            <w:r w:rsidR="00B569C6">
              <w:rPr>
                <w:rFonts w:ascii="Times New Roman" w:hAnsi="Times New Roman"/>
                <w:sz w:val="24"/>
                <w:szCs w:val="24"/>
                <w:u w:val="single"/>
              </w:rPr>
              <w:t>е)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AAD" w:rsidRDefault="00AD3AAD" w:rsidP="004C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3AAD" w:rsidRDefault="00AD3AAD" w:rsidP="004C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AD3AAD" w:rsidRPr="00102F81" w:rsidRDefault="00AD3AAD" w:rsidP="004C6FF6">
            <w:pPr>
              <w:pStyle w:val="Default"/>
              <w:rPr>
                <w:lang w:val="de-DE"/>
              </w:rPr>
            </w:pPr>
          </w:p>
        </w:tc>
        <w:tc>
          <w:tcPr>
            <w:tcW w:w="4253" w:type="dxa"/>
          </w:tcPr>
          <w:p w:rsidR="00AD3AAD" w:rsidRDefault="00AD3AAD" w:rsidP="004C6FF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AD3AAD" w:rsidRPr="00B93E4A" w:rsidRDefault="00AD3AAD" w:rsidP="004C6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на-выков чтения</w:t>
            </w:r>
          </w:p>
        </w:tc>
      </w:tr>
      <w:tr w:rsidR="00EA3F7A" w:rsidTr="001B26A3">
        <w:trPr>
          <w:trHeight w:val="391"/>
        </w:trPr>
        <w:tc>
          <w:tcPr>
            <w:tcW w:w="959" w:type="dxa"/>
          </w:tcPr>
          <w:p w:rsidR="00EA3F7A" w:rsidRDefault="00EA3F7A" w:rsidP="00910C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F36D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EA3F7A" w:rsidRDefault="00EA3F7A" w:rsidP="005D53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новой лексики по теме «Животные»</w:t>
            </w:r>
          </w:p>
          <w:p w:rsidR="00EA3F7A" w:rsidRDefault="00EA3F7A" w:rsidP="00910C4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7A" w:rsidRDefault="005516CB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EA3F7A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EA3F7A" w:rsidRPr="00102F81" w:rsidRDefault="00EA3F7A" w:rsidP="004517E3">
            <w:pPr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02F81">
              <w:rPr>
                <w:rFonts w:ascii="Times New Roman" w:hAnsi="Times New Roman"/>
                <w:sz w:val="24"/>
                <w:szCs w:val="24"/>
                <w:lang w:val="de-DE"/>
              </w:rPr>
              <w:t>der Tiger, die Schlange, der Löwe, die Giraffe, der Affe, der Bär, beim Früh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02F81">
              <w:rPr>
                <w:rFonts w:ascii="Times New Roman" w:hAnsi="Times New Roman"/>
                <w:sz w:val="24"/>
                <w:szCs w:val="24"/>
                <w:lang w:val="de-DE"/>
              </w:rPr>
              <w:t>stück, der Elefant, der Tierpfleger, das Futter.</w:t>
            </w:r>
          </w:p>
          <w:p w:rsidR="00EA3F7A" w:rsidRPr="00C03E35" w:rsidRDefault="00EA3F7A" w:rsidP="004517E3">
            <w:pPr>
              <w:shd w:val="clear" w:color="auto" w:fill="FFFFFF"/>
              <w:spacing w:line="206" w:lineRule="exact"/>
              <w:ind w:right="202" w:firstLine="5"/>
            </w:pPr>
          </w:p>
        </w:tc>
        <w:tc>
          <w:tcPr>
            <w:tcW w:w="4253" w:type="dxa"/>
          </w:tcPr>
          <w:p w:rsidR="00EA3F7A" w:rsidRDefault="00EA3F7A" w:rsidP="005D53A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 рифмов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ки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In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den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Zoo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gehen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wir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",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опираясь на картинки,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pacing w:val="11"/>
                <w:sz w:val="24"/>
                <w:szCs w:val="24"/>
              </w:rPr>
              <w:t xml:space="preserve">пони-мать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содержание.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вопрос к картинкам.                        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понимать на слух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текст, содержащий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отдельные незнакомые слова, вынесенные на плашки.</w:t>
            </w:r>
          </w:p>
        </w:tc>
        <w:tc>
          <w:tcPr>
            <w:tcW w:w="2078" w:type="dxa"/>
          </w:tcPr>
          <w:p w:rsidR="00EA3F7A" w:rsidRDefault="00EA3F7A" w:rsidP="005904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контроль лек-сики по теме</w:t>
            </w:r>
          </w:p>
        </w:tc>
      </w:tr>
      <w:tr w:rsidR="00EA3F7A" w:rsidTr="001B26A3">
        <w:trPr>
          <w:trHeight w:val="391"/>
        </w:trPr>
        <w:tc>
          <w:tcPr>
            <w:tcW w:w="959" w:type="dxa"/>
          </w:tcPr>
          <w:p w:rsidR="00EA3F7A" w:rsidRDefault="00EA3F7A" w:rsidP="00910C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F36D2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EA3F7A" w:rsidRDefault="00EA3F7A" w:rsidP="00910C4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 поиском информации.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7A" w:rsidRDefault="005516CB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EA3F7A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A3F7A" w:rsidRDefault="00EA3F7A" w:rsidP="005D53A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Воспроизводить наизусть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лексику прошлого урока,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завершая предложе-ния нужными по смыслу словами.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вопрос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Wer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ist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das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?",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оперируя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лексикой по теме.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Отве-чать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вопросы по теме «Животные». 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Называть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 к каждому падежу 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на них.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небольшой 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>диалог, основанный на зна-комом языковом матери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але.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 по ролям.                                         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вопросы, осуществляя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перенос си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туации на себя.</w:t>
            </w:r>
          </w:p>
        </w:tc>
        <w:tc>
          <w:tcPr>
            <w:tcW w:w="2078" w:type="dxa"/>
          </w:tcPr>
          <w:p w:rsidR="00EA3F7A" w:rsidRDefault="00EA3F7A" w:rsidP="00A510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93E4A"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EA3F7A" w:rsidTr="001B26A3">
        <w:trPr>
          <w:trHeight w:val="391"/>
        </w:trPr>
        <w:tc>
          <w:tcPr>
            <w:tcW w:w="959" w:type="dxa"/>
          </w:tcPr>
          <w:p w:rsidR="00EA3F7A" w:rsidRPr="000315CB" w:rsidRDefault="00EA3F7A" w:rsidP="00910C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15C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  <w:r w:rsidR="00F36D22" w:rsidRPr="000315C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EA3F7A" w:rsidRPr="000315CB" w:rsidRDefault="00EA3F7A" w:rsidP="00910C42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315CB">
              <w:rPr>
                <w:rFonts w:ascii="Times New Roman" w:hAnsi="Times New Roman"/>
                <w:sz w:val="24"/>
                <w:szCs w:val="24"/>
              </w:rPr>
              <w:t>Беседа по прочитанному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7A" w:rsidRPr="000315CB" w:rsidRDefault="005516CB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0315CB" w:rsidRPr="000315CB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F7A" w:rsidRPr="000315CB" w:rsidRDefault="00EA3F7A" w:rsidP="00DF5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EA3F7A" w:rsidRPr="000315CB" w:rsidRDefault="00EA3F7A" w:rsidP="00102F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5C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Склонение имён сущест</w:t>
            </w:r>
            <w:r w:rsidRPr="000315CB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0315C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вительных</w:t>
            </w:r>
          </w:p>
        </w:tc>
        <w:tc>
          <w:tcPr>
            <w:tcW w:w="4253" w:type="dxa"/>
          </w:tcPr>
          <w:p w:rsidR="00EA3F7A" w:rsidRDefault="00EA3F7A" w:rsidP="00C57C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Читать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текст, отыскивая нужную информацию в нём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таблицу в приложении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(склонение 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ществительных) .                                              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текст, основан-ный на зна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комом языковом матери але.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Отыскивать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тексте нужную информацию.                                                     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Делать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краткое сообщение при ответе на вопрос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Was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machen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die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Kinder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am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Wochenende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?"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осу</w:t>
            </w:r>
            <w:r>
              <w:rPr>
                <w:rFonts w:ascii="Times New Roman" w:hAnsi="Times New Roman"/>
                <w:i/>
                <w:iCs/>
                <w:color w:val="000000"/>
                <w:spacing w:val="11"/>
                <w:sz w:val="24"/>
                <w:szCs w:val="24"/>
              </w:rPr>
              <w:t xml:space="preserve">щест-влять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перенос ситуации на себя.</w:t>
            </w:r>
          </w:p>
        </w:tc>
        <w:tc>
          <w:tcPr>
            <w:tcW w:w="2078" w:type="dxa"/>
          </w:tcPr>
          <w:p w:rsidR="00EA3F7A" w:rsidRDefault="00EA3F7A" w:rsidP="00943D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Индивидуаль-ный контроль, беседа</w:t>
            </w:r>
          </w:p>
          <w:p w:rsidR="00EA3F7A" w:rsidRDefault="00EA3F7A" w:rsidP="00A510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3F7A" w:rsidRDefault="00EA3F7A" w:rsidP="00A510F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F7A" w:rsidTr="001B26A3">
        <w:trPr>
          <w:trHeight w:val="391"/>
        </w:trPr>
        <w:tc>
          <w:tcPr>
            <w:tcW w:w="959" w:type="dxa"/>
          </w:tcPr>
          <w:p w:rsidR="00EA3F7A" w:rsidRDefault="00EA3F7A" w:rsidP="00910C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F36D2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EA3F7A" w:rsidRDefault="00EA3F7A" w:rsidP="00910C4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аудированию и чтению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7A" w:rsidRDefault="005516CB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EA3F7A" w:rsidRPr="00102F81" w:rsidRDefault="00EA3F7A" w:rsidP="00102F8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02F81">
              <w:rPr>
                <w:rFonts w:ascii="Times New Roman" w:hAnsi="Times New Roman"/>
                <w:sz w:val="24"/>
                <w:szCs w:val="24"/>
                <w:lang w:val="de-DE"/>
              </w:rPr>
              <w:t>der Kopf, das Ohr, der Schwanz, lang, kurz</w:t>
            </w:r>
          </w:p>
          <w:p w:rsidR="00EA3F7A" w:rsidRPr="007C4323" w:rsidRDefault="00EA3F7A" w:rsidP="00102F8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4253" w:type="dxa"/>
          </w:tcPr>
          <w:p w:rsidR="00EA3F7A" w:rsidRDefault="00EA3F7A" w:rsidP="00C57CC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Воспроизводить наизусть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песенный материал и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рифмовки.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Играть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игру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Wie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hei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ß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en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die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Tiere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auf</w:t>
            </w:r>
            <w:r w:rsidRPr="00DF51D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Deutsch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?",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используя лексико-грамматический материал.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слух, читать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микротексты, основан-ные на знакомом языковом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мате-риале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Воспроизводить наизусть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лексику по теме урока</w:t>
            </w:r>
          </w:p>
        </w:tc>
        <w:tc>
          <w:tcPr>
            <w:tcW w:w="2078" w:type="dxa"/>
          </w:tcPr>
          <w:p w:rsidR="00EA3F7A" w:rsidRDefault="00EA3F7A" w:rsidP="00943DD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D54">
              <w:rPr>
                <w:rFonts w:ascii="Times New Roman" w:hAnsi="Times New Roman"/>
                <w:sz w:val="24"/>
                <w:szCs w:val="24"/>
              </w:rPr>
              <w:t>Комбинирова</w:t>
            </w:r>
            <w:r>
              <w:rPr>
                <w:rFonts w:ascii="Times New Roman" w:hAnsi="Times New Roman"/>
                <w:sz w:val="24"/>
                <w:szCs w:val="24"/>
              </w:rPr>
              <w:t>н-ный контроль- аудирование, чтение</w:t>
            </w:r>
          </w:p>
        </w:tc>
      </w:tr>
      <w:tr w:rsidR="00EA3F7A" w:rsidTr="001B26A3">
        <w:trPr>
          <w:trHeight w:val="391"/>
        </w:trPr>
        <w:tc>
          <w:tcPr>
            <w:tcW w:w="959" w:type="dxa"/>
          </w:tcPr>
          <w:p w:rsidR="00EA3F7A" w:rsidRDefault="00EA3F7A" w:rsidP="00910C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F36D2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EA3F7A" w:rsidRDefault="00EA3F7A" w:rsidP="00910C4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монологической речи «Свободное время»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7A" w:rsidRDefault="005516CB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A3F7A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A3F7A" w:rsidRDefault="00EA3F7A" w:rsidP="00937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Рассказывать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том, как проводят выходные дни немецкие семьи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Вести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диалог-расспрос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рассказы-вать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том, что делают немецкие  дети в свободное время                                         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Осуществлять перенос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себя (рас-сказать о своём свободном времени), а также связно отвечать на вопрос «По-чему ты любишь ходить в зоопарк?»</w:t>
            </w:r>
          </w:p>
          <w:p w:rsidR="00EA3F7A" w:rsidRDefault="00EA3F7A" w:rsidP="009376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EA3F7A" w:rsidRDefault="00EA3F7A" w:rsidP="00B773B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Индивидуаль-ный контроль, монолог о сво-бодном времени</w:t>
            </w:r>
          </w:p>
        </w:tc>
      </w:tr>
      <w:tr w:rsidR="00EA3F7A" w:rsidTr="001B26A3">
        <w:trPr>
          <w:trHeight w:val="391"/>
        </w:trPr>
        <w:tc>
          <w:tcPr>
            <w:tcW w:w="959" w:type="dxa"/>
          </w:tcPr>
          <w:p w:rsidR="00EA3F7A" w:rsidRDefault="00EA3F7A" w:rsidP="00910C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  <w:r w:rsidR="00F36D2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EA3F7A" w:rsidRDefault="00EA3F7A" w:rsidP="00910C4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употребления в речи новой лек-сики и грамматики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7A" w:rsidRDefault="005516CB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A3F7A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EA3F7A" w:rsidRDefault="00EA3F7A" w:rsidP="00B773B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Изученный лекси-ческий и граммати-ческий материал по теме</w:t>
            </w:r>
          </w:p>
        </w:tc>
        <w:tc>
          <w:tcPr>
            <w:tcW w:w="4253" w:type="dxa"/>
          </w:tcPr>
          <w:p w:rsidR="00EA3F7A" w:rsidRDefault="00EA3F7A" w:rsidP="0062221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Расширять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словарный запас уч-ся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 сказки с опорой на 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серию картинок, пользуясь сносками  и 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отыскивая незнакомые слова в двуязычном словаре.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•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Выполнять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задания для самоконтро-ля в учебнике 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и рабочей тетради на проверку навыков и умений в 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устной и письменной речи.</w:t>
            </w:r>
          </w:p>
        </w:tc>
        <w:tc>
          <w:tcPr>
            <w:tcW w:w="2078" w:type="dxa"/>
          </w:tcPr>
          <w:p w:rsidR="00EA3F7A" w:rsidRPr="00A510FE" w:rsidRDefault="00EA3F7A" w:rsidP="00A51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0FE">
              <w:rPr>
                <w:rFonts w:ascii="Times New Roman" w:hAnsi="Times New Roman"/>
                <w:sz w:val="24"/>
                <w:szCs w:val="24"/>
              </w:rPr>
              <w:t>Взаим</w:t>
            </w:r>
            <w:r>
              <w:rPr>
                <w:rFonts w:ascii="Times New Roman" w:hAnsi="Times New Roman"/>
                <w:sz w:val="24"/>
                <w:szCs w:val="24"/>
              </w:rPr>
              <w:t>оконтроль и самоконтроль лексики</w:t>
            </w:r>
          </w:p>
        </w:tc>
      </w:tr>
      <w:tr w:rsidR="00EA3F7A" w:rsidTr="001B26A3">
        <w:trPr>
          <w:trHeight w:val="391"/>
        </w:trPr>
        <w:tc>
          <w:tcPr>
            <w:tcW w:w="959" w:type="dxa"/>
          </w:tcPr>
          <w:p w:rsidR="00EA3F7A" w:rsidRPr="00F36D22" w:rsidRDefault="00EA3F7A" w:rsidP="00A510F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D22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</w:p>
          <w:p w:rsidR="00EA3F7A" w:rsidRPr="002668F8" w:rsidRDefault="002668F8" w:rsidP="00A510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68F8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  <w:p w:rsidR="00EA3F7A" w:rsidRPr="00F36D22" w:rsidRDefault="00EA3F7A" w:rsidP="00910C4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EA3F7A" w:rsidRPr="00F36D22" w:rsidRDefault="00EA3F7A" w:rsidP="00A510F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36D2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CA23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Скоро каникулы (  11</w:t>
            </w:r>
            <w:r w:rsidRPr="00F36D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часов ). </w:t>
            </w:r>
          </w:p>
          <w:p w:rsidR="00EA3F7A" w:rsidRPr="00CA2358" w:rsidRDefault="00EA3F7A" w:rsidP="00910C42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A2358">
              <w:rPr>
                <w:rFonts w:ascii="Times New Roman" w:hAnsi="Times New Roman"/>
                <w:sz w:val="24"/>
                <w:szCs w:val="24"/>
              </w:rPr>
              <w:t>Как правильно задать вопрос?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7A" w:rsidRPr="00F36D22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3F7A" w:rsidRPr="00F36D22" w:rsidRDefault="005516CB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EA3F7A" w:rsidRPr="00F36D22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F7A" w:rsidRPr="00F36D22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EA3F7A" w:rsidRPr="00F36D22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A3F7A" w:rsidRPr="00F36D22" w:rsidRDefault="00EA3F7A" w:rsidP="001418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3F7A" w:rsidRPr="00CA2358" w:rsidRDefault="00EA3F7A" w:rsidP="001418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 </w:t>
            </w:r>
            <w:r w:rsidRPr="00CA23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CA2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CA23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CA2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 песни </w:t>
            </w:r>
            <w:r w:rsidRPr="00CA23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„</w:t>
            </w:r>
            <w:r w:rsidRPr="00CA23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Alle</w:t>
            </w:r>
            <w:r w:rsidRPr="00CA23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A23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V</w:t>
            </w:r>
            <w:r w:rsidRPr="00CA23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ö</w:t>
            </w:r>
            <w:r w:rsidRPr="00CA23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gel</w:t>
            </w:r>
            <w:r w:rsidRPr="00CA23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A23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sind</w:t>
            </w:r>
            <w:r w:rsidRPr="00CA23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A23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schon</w:t>
            </w:r>
            <w:r w:rsidRPr="00CA23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A23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da</w:t>
            </w:r>
            <w:r w:rsidRPr="00CA23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". </w:t>
            </w:r>
            <w:r w:rsidRPr="00CA2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 w:rsidRPr="00CA23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CA2358">
              <w:rPr>
                <w:rFonts w:ascii="Times New Roman" w:hAnsi="Times New Roman"/>
                <w:color w:val="000000"/>
                <w:sz w:val="24"/>
                <w:szCs w:val="24"/>
              </w:rPr>
              <w:t>текст песни, пользуясь плашкой, с пере</w:t>
            </w:r>
            <w:r w:rsidRPr="00CA235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CA2358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водом и </w:t>
            </w:r>
            <w:r w:rsidRPr="00CA2358">
              <w:rPr>
                <w:rFonts w:ascii="Times New Roman" w:hAnsi="Times New Roman"/>
                <w:i/>
                <w:iCs/>
                <w:color w:val="000000"/>
                <w:spacing w:val="11"/>
                <w:sz w:val="24"/>
                <w:szCs w:val="24"/>
              </w:rPr>
              <w:t xml:space="preserve">понимать </w:t>
            </w:r>
            <w:r w:rsidRPr="00CA2358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его содержание.</w:t>
            </w:r>
            <w:r w:rsidRPr="00CA23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</w:t>
            </w:r>
            <w:r w:rsidRPr="00CA2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 </w:t>
            </w:r>
            <w:r w:rsidRPr="00CA23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CA2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песню и </w:t>
            </w:r>
            <w:r w:rsidRPr="00CA23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петь </w:t>
            </w:r>
            <w:r w:rsidRPr="00CA2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её под </w:t>
            </w:r>
            <w:r w:rsidRPr="00CA235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аудиозапись.                                      </w:t>
            </w:r>
            <w:r w:rsidRPr="00CA2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 w:rsidRPr="00CA23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Отвечать </w:t>
            </w:r>
            <w:r w:rsidRPr="00CA2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вопросы по теме «Весна». </w:t>
            </w:r>
            <w:r w:rsidRPr="00CA23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</w:t>
            </w:r>
            <w:r w:rsidRPr="00CA2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 </w:t>
            </w:r>
            <w:r w:rsidRPr="00CA23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CA2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CA23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 w:rsidRPr="00CA2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 рифмов-ки, пользуясь </w:t>
            </w:r>
            <w:r w:rsidRPr="00CA2358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переводом новых слов на плашке.                                                                </w:t>
            </w:r>
            <w:r w:rsidRPr="00CA2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 w:rsidRPr="00CA23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 w:rsidRPr="00CA23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аудиозапись и </w:t>
            </w:r>
            <w:r w:rsidRPr="00CA235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Pr="00CA2358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>рифмовку ещё раз.</w:t>
            </w:r>
          </w:p>
        </w:tc>
        <w:tc>
          <w:tcPr>
            <w:tcW w:w="2078" w:type="dxa"/>
          </w:tcPr>
          <w:p w:rsidR="00EA3F7A" w:rsidRDefault="00EA3F7A" w:rsidP="005C0A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3F7A" w:rsidRDefault="00EA3F7A" w:rsidP="006044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Фронтальный контроль – от-веты на вопросы по теме</w:t>
            </w:r>
          </w:p>
        </w:tc>
      </w:tr>
      <w:tr w:rsidR="00EA3F7A" w:rsidTr="001B26A3">
        <w:trPr>
          <w:trHeight w:val="391"/>
        </w:trPr>
        <w:tc>
          <w:tcPr>
            <w:tcW w:w="959" w:type="dxa"/>
          </w:tcPr>
          <w:p w:rsidR="00EA3F7A" w:rsidRPr="00A510FE" w:rsidRDefault="002668F8" w:rsidP="00A510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EA3F7A" w:rsidRDefault="00EA3F7A" w:rsidP="00A51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и активизация лексики по теме.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7A" w:rsidRDefault="005516CB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EA3F7A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EA3F7A" w:rsidRPr="00943DDF" w:rsidRDefault="00EA3F7A" w:rsidP="00943DD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3DDF">
              <w:rPr>
                <w:rStyle w:val="CharacterStyle1"/>
                <w:rFonts w:ascii="Times New Roman" w:hAnsi="Times New Roman"/>
                <w:spacing w:val="2"/>
                <w:sz w:val="24"/>
                <w:szCs w:val="24"/>
              </w:rPr>
              <w:t>Лексика</w:t>
            </w:r>
            <w:r w:rsidRPr="00943DDF">
              <w:rPr>
                <w:rStyle w:val="CharacterStyle1"/>
                <w:rFonts w:ascii="Times New Roman" w:hAnsi="Times New Roman"/>
                <w:spacing w:val="2"/>
                <w:sz w:val="24"/>
                <w:szCs w:val="24"/>
                <w:lang w:val="de-DE"/>
              </w:rPr>
              <w:t>: der Kopf (die Köpfe), das Gesicht (die Gesichter), das Auge (die Augen), die Nase (die Nasen), der Mund (die Münder), das Ohr (die Ohren), das Haar (die Haa</w:t>
            </w:r>
            <w:r>
              <w:rPr>
                <w:rStyle w:val="CharacterStyle1"/>
                <w:rFonts w:ascii="Times New Roman" w:hAnsi="Times New Roman"/>
                <w:spacing w:val="2"/>
                <w:sz w:val="24"/>
                <w:szCs w:val="24"/>
              </w:rPr>
              <w:t>-</w:t>
            </w:r>
            <w:r w:rsidRPr="00943DDF">
              <w:rPr>
                <w:rStyle w:val="CharacterStyle1"/>
                <w:rFonts w:ascii="Times New Roman" w:hAnsi="Times New Roman"/>
                <w:spacing w:val="2"/>
                <w:sz w:val="24"/>
                <w:szCs w:val="24"/>
                <w:lang w:val="de-DE"/>
              </w:rPr>
              <w:t xml:space="preserve">re), blond, dunkel. </w:t>
            </w:r>
            <w:r w:rsidRPr="00943DDF">
              <w:rPr>
                <w:rStyle w:val="CharacterStyle1"/>
                <w:rFonts w:ascii="Times New Roman" w:hAnsi="Times New Roman"/>
                <w:spacing w:val="2"/>
                <w:sz w:val="24"/>
                <w:szCs w:val="24"/>
              </w:rPr>
              <w:t xml:space="preserve">Прошедшее время глаголов. </w:t>
            </w:r>
            <w:r w:rsidRPr="00943DDF">
              <w:rPr>
                <w:rStyle w:val="CharacterStyle1"/>
                <w:rFonts w:ascii="Times New Roman" w:hAnsi="Times New Roman"/>
                <w:spacing w:val="2"/>
                <w:sz w:val="24"/>
                <w:szCs w:val="24"/>
              </w:rPr>
              <w:lastRenderedPageBreak/>
              <w:t>Родительный падеж существительных</w:t>
            </w:r>
          </w:p>
        </w:tc>
        <w:tc>
          <w:tcPr>
            <w:tcW w:w="4253" w:type="dxa"/>
          </w:tcPr>
          <w:p w:rsidR="00EA3F7A" w:rsidRDefault="00EA3F7A" w:rsidP="001418F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аудиозапись 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рифмовку ещё раз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новую лексику 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по теме «Внешность, части тела».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Отвечать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вопросы по теме «Внешность».                                                         • 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Соотносить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немецкий и русский эквиваленты 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вой лексики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Вписывать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слова пропущенные буквы и допол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нять ответы на вопро-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lastRenderedPageBreak/>
              <w:t xml:space="preserve">сы по теме.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Рисовать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лицо Петрушки 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назы-вать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черты 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ца и части тела.</w:t>
            </w:r>
          </w:p>
        </w:tc>
        <w:tc>
          <w:tcPr>
            <w:tcW w:w="2078" w:type="dxa"/>
          </w:tcPr>
          <w:p w:rsidR="00EA3F7A" w:rsidRDefault="00EA3F7A" w:rsidP="006044B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 контроль лексики</w:t>
            </w:r>
          </w:p>
        </w:tc>
      </w:tr>
      <w:tr w:rsidR="00EA3F7A" w:rsidTr="001B26A3">
        <w:trPr>
          <w:trHeight w:val="391"/>
        </w:trPr>
        <w:tc>
          <w:tcPr>
            <w:tcW w:w="959" w:type="dxa"/>
          </w:tcPr>
          <w:p w:rsidR="00EA3F7A" w:rsidRDefault="002668F8" w:rsidP="00B7772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58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EA3F7A" w:rsidRDefault="00EA3F7A" w:rsidP="004C6F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монологической речи.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7A" w:rsidRDefault="005516CB" w:rsidP="004C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EA3F7A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F7A" w:rsidRDefault="00EA3F7A" w:rsidP="004C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EA3F7A" w:rsidRPr="00057166" w:rsidRDefault="00EA3F7A" w:rsidP="004C6F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166">
              <w:rPr>
                <w:rFonts w:ascii="Times New Roman" w:hAnsi="Times New Roman"/>
                <w:sz w:val="24"/>
                <w:szCs w:val="24"/>
                <w:lang w:val="de-DE"/>
              </w:rPr>
              <w:t>der Körper (die Kör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7166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per), der Arm (die Ärme), das Bein (die Beine), die Hand (die Hände), der Fuß (die Füße). </w:t>
            </w:r>
            <w:r w:rsidRPr="00057166">
              <w:rPr>
                <w:rFonts w:ascii="Times New Roman" w:hAnsi="Times New Roman"/>
                <w:sz w:val="24"/>
                <w:szCs w:val="24"/>
              </w:rPr>
              <w:t>Единственное и множественное число существительных.</w:t>
            </w:r>
          </w:p>
        </w:tc>
        <w:tc>
          <w:tcPr>
            <w:tcW w:w="4253" w:type="dxa"/>
          </w:tcPr>
          <w:p w:rsidR="00EA3F7A" w:rsidRPr="001418F8" w:rsidRDefault="00EA3F7A" w:rsidP="004C6F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природу весной.                                     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Воспроизводить наизусть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лексику прошлого урока. » 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 новой рифмовки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April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April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",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прибегая к переводу но-вых слов на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плашках.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Отвечать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/>
              </w:rPr>
              <w:t>„Was machen viele Kinder in ihrer Freizeit beim Regen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/>
              </w:rPr>
              <w:t xml:space="preserve">wetter?"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опорой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softHyphen/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разцы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de-DE"/>
              </w:rPr>
              <w:t xml:space="preserve">. </w:t>
            </w:r>
          </w:p>
        </w:tc>
        <w:tc>
          <w:tcPr>
            <w:tcW w:w="2078" w:type="dxa"/>
          </w:tcPr>
          <w:p w:rsidR="00EA3F7A" w:rsidRDefault="00EA3F7A" w:rsidP="004C6F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Индивидуаль-ный контроль, рассказ о при-роде весной</w:t>
            </w:r>
          </w:p>
          <w:p w:rsidR="00EA3F7A" w:rsidRDefault="00EA3F7A" w:rsidP="004C6FF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F7A" w:rsidTr="001B26A3">
        <w:trPr>
          <w:trHeight w:val="391"/>
        </w:trPr>
        <w:tc>
          <w:tcPr>
            <w:tcW w:w="959" w:type="dxa"/>
          </w:tcPr>
          <w:p w:rsidR="00EA3F7A" w:rsidRPr="00A510FE" w:rsidRDefault="00AD3AAD" w:rsidP="00A510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EA3F7A" w:rsidRDefault="00EA3F7A" w:rsidP="004C6F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аудированию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7A" w:rsidRDefault="005516CB" w:rsidP="004C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D3AA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2668F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F7A" w:rsidRDefault="00EA3F7A" w:rsidP="004C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EA3F7A" w:rsidRDefault="00EA3F7A" w:rsidP="004C6F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A3F7A" w:rsidRDefault="00EA3F7A" w:rsidP="004C6F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Отвечать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/>
              </w:rPr>
              <w:t>„Was machen viele Kinder in ihrer Freizeit beim Regen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/>
              </w:rPr>
              <w:t xml:space="preserve">wetter?"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опорой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softHyphen/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разцы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Воспринимать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слух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понимать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диалог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/>
              </w:rPr>
              <w:t>„1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de-DE"/>
              </w:rPr>
              <w:t xml:space="preserve"> Schreibwarengeschaft",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основанный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знакомом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softHyphen/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чевом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материале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диалог за дик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тором</w:t>
            </w:r>
          </w:p>
        </w:tc>
        <w:tc>
          <w:tcPr>
            <w:tcW w:w="2078" w:type="dxa"/>
          </w:tcPr>
          <w:p w:rsidR="00EA3F7A" w:rsidRDefault="00EA3F7A" w:rsidP="004C6FF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контроль</w:t>
            </w:r>
          </w:p>
        </w:tc>
      </w:tr>
      <w:tr w:rsidR="00EA3F7A" w:rsidTr="001B26A3">
        <w:trPr>
          <w:trHeight w:val="391"/>
        </w:trPr>
        <w:tc>
          <w:tcPr>
            <w:tcW w:w="959" w:type="dxa"/>
          </w:tcPr>
          <w:p w:rsidR="00EA3F7A" w:rsidRDefault="002668F8" w:rsidP="00A510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AD3AA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EA3F7A" w:rsidRDefault="00EA3F7A" w:rsidP="009F20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</w:t>
            </w:r>
          </w:p>
          <w:p w:rsidR="00EA3F7A" w:rsidRPr="006044B5" w:rsidRDefault="00EA3F7A" w:rsidP="00A510FE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7A" w:rsidRDefault="00BC5334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2668F8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5516C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EA3F7A" w:rsidRPr="00057166" w:rsidRDefault="00EA3F7A" w:rsidP="0005716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7166">
              <w:rPr>
                <w:rFonts w:ascii="Times New Roman" w:hAnsi="Times New Roman"/>
                <w:sz w:val="24"/>
                <w:szCs w:val="24"/>
              </w:rPr>
              <w:t>Фразы-клише 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7166">
              <w:rPr>
                <w:rFonts w:ascii="Times New Roman" w:hAnsi="Times New Roman"/>
                <w:sz w:val="24"/>
                <w:szCs w:val="24"/>
              </w:rPr>
              <w:t>давца и покупа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теля, лексика по темам </w:t>
            </w:r>
            <w:r w:rsidRPr="00057166">
              <w:rPr>
                <w:rFonts w:ascii="Times New Roman" w:hAnsi="Times New Roman"/>
                <w:sz w:val="24"/>
                <w:szCs w:val="24"/>
              </w:rPr>
              <w:t>«Увлечения», «Внешность».</w:t>
            </w:r>
          </w:p>
        </w:tc>
        <w:tc>
          <w:tcPr>
            <w:tcW w:w="4253" w:type="dxa"/>
          </w:tcPr>
          <w:p w:rsidR="00EA3F7A" w:rsidRPr="009F20F8" w:rsidRDefault="00EA3F7A" w:rsidP="005A7F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диалог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„1т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Schreibwarengeschaft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",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основанный на знакомом 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чевом материале.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Воспринимать на слух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диалог за дик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тором.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парах диалог по ролям и воспроизводить его.                                                     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Вписывать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подходящие реплики в диалоги         </w:t>
            </w:r>
          </w:p>
        </w:tc>
        <w:tc>
          <w:tcPr>
            <w:tcW w:w="2078" w:type="dxa"/>
          </w:tcPr>
          <w:p w:rsidR="00EA3F7A" w:rsidRDefault="00EA3F7A" w:rsidP="009F20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Индивидуаль-ный контроль, парная работа, диалог</w:t>
            </w:r>
          </w:p>
          <w:p w:rsidR="00EA3F7A" w:rsidRDefault="00EA3F7A" w:rsidP="00B971D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3AAD" w:rsidTr="001B26A3">
        <w:trPr>
          <w:trHeight w:val="391"/>
        </w:trPr>
        <w:tc>
          <w:tcPr>
            <w:tcW w:w="959" w:type="dxa"/>
          </w:tcPr>
          <w:p w:rsidR="00AD3AAD" w:rsidRDefault="00AD3AAD" w:rsidP="00A510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AD3AAD" w:rsidRDefault="00AD3AAD" w:rsidP="009F20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B5">
              <w:rPr>
                <w:rFonts w:ascii="Times New Roman" w:hAnsi="Times New Roman"/>
                <w:sz w:val="24"/>
                <w:szCs w:val="24"/>
                <w:u w:val="single"/>
              </w:rPr>
              <w:t>Итоговая контрольная работа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AAD" w:rsidRDefault="00BC5334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</w:t>
            </w:r>
            <w:r w:rsidR="006837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3AAD" w:rsidRDefault="00AD3AAD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AD3AAD" w:rsidRPr="00057166" w:rsidRDefault="00AD3AAD" w:rsidP="000571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D3AAD" w:rsidRDefault="00AD3AAD" w:rsidP="005A7F2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AD3AAD" w:rsidRDefault="00AD3AAD" w:rsidP="009F20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конт-рольная работа</w:t>
            </w:r>
          </w:p>
        </w:tc>
      </w:tr>
      <w:tr w:rsidR="00EA3F7A" w:rsidTr="001B26A3">
        <w:trPr>
          <w:trHeight w:val="391"/>
        </w:trPr>
        <w:tc>
          <w:tcPr>
            <w:tcW w:w="959" w:type="dxa"/>
          </w:tcPr>
          <w:p w:rsidR="00EA3F7A" w:rsidRDefault="002668F8" w:rsidP="00A510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EA3F7A" w:rsidRPr="006044B5" w:rsidRDefault="00EA3F7A" w:rsidP="00C011A7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Модальные глаголы.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7A" w:rsidRDefault="005516CB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A3F7A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EA3F7A" w:rsidRDefault="00EA3F7A" w:rsidP="00C011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7166">
              <w:rPr>
                <w:rFonts w:ascii="Times New Roman" w:hAnsi="Times New Roman"/>
                <w:sz w:val="24"/>
                <w:szCs w:val="24"/>
              </w:rPr>
              <w:t>Спряжение мода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7166">
              <w:rPr>
                <w:rFonts w:ascii="Times New Roman" w:hAnsi="Times New Roman"/>
                <w:sz w:val="24"/>
                <w:szCs w:val="24"/>
              </w:rPr>
              <w:t xml:space="preserve">льных глаголов </w:t>
            </w:r>
            <w:r w:rsidRPr="00057166"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wollen, können, müssen.</w:t>
            </w:r>
            <w:r w:rsidRPr="00254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7166">
              <w:rPr>
                <w:rFonts w:ascii="Times New Roman" w:hAnsi="Times New Roman"/>
                <w:sz w:val="24"/>
                <w:szCs w:val="24"/>
                <w:lang w:val="en-US"/>
              </w:rPr>
              <w:t>verkleiden</w:t>
            </w:r>
            <w:r w:rsidRPr="000571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7166">
              <w:rPr>
                <w:rFonts w:ascii="Times New Roman" w:hAnsi="Times New Roman"/>
                <w:sz w:val="24"/>
                <w:szCs w:val="24"/>
                <w:lang w:val="en-US"/>
              </w:rPr>
              <w:t>vergleichen</w:t>
            </w:r>
            <w:r w:rsidRPr="000571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57166">
              <w:rPr>
                <w:rFonts w:ascii="Times New Roman" w:hAnsi="Times New Roman"/>
                <w:sz w:val="24"/>
                <w:szCs w:val="24"/>
                <w:lang w:val="en-US"/>
              </w:rPr>
              <w:t>krumm</w:t>
            </w:r>
            <w:r w:rsidRPr="000571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</w:tcPr>
          <w:p w:rsidR="00EA3F7A" w:rsidRDefault="00EA3F7A" w:rsidP="00BC533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спряжение модальных глаголов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sollen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wollen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коппеп,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mussen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5A7F2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</w:t>
            </w:r>
            <w:r w:rsidRPr="005A7F2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предложения, обращая внимание на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форму глагола в зави-симости от лица и числа.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Заполнять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пропуски в предложе-ниях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2078" w:type="dxa"/>
          </w:tcPr>
          <w:p w:rsidR="00EA3F7A" w:rsidRDefault="00EA3F7A" w:rsidP="002549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Индивидуаль-ный контроль,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письменный контроль</w:t>
            </w:r>
          </w:p>
          <w:p w:rsidR="00EA3F7A" w:rsidRDefault="00EA3F7A" w:rsidP="00A56E3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3F7A" w:rsidTr="001B26A3">
        <w:trPr>
          <w:trHeight w:val="391"/>
        </w:trPr>
        <w:tc>
          <w:tcPr>
            <w:tcW w:w="959" w:type="dxa"/>
          </w:tcPr>
          <w:p w:rsidR="00EA3F7A" w:rsidRDefault="00EA3F7A" w:rsidP="00A510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  <w:r w:rsidR="002668F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EA3F7A" w:rsidRDefault="00EA3F7A" w:rsidP="009F20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сказочных персонажей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7A" w:rsidRDefault="005516CB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668F8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EA3F7A" w:rsidRPr="00057166" w:rsidRDefault="00EA3F7A" w:rsidP="009F20F8">
            <w:pPr>
              <w:rPr>
                <w:rFonts w:ascii="Times New Roman" w:hAnsi="Times New Roman"/>
                <w:sz w:val="24"/>
                <w:szCs w:val="24"/>
              </w:rPr>
            </w:pPr>
            <w:r w:rsidRPr="00057166">
              <w:rPr>
                <w:rFonts w:ascii="Times New Roman" w:hAnsi="Times New Roman"/>
                <w:sz w:val="24"/>
                <w:szCs w:val="24"/>
              </w:rPr>
              <w:t>Сравнения прилага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57166">
              <w:rPr>
                <w:rFonts w:ascii="Times New Roman" w:hAnsi="Times New Roman"/>
                <w:sz w:val="24"/>
                <w:szCs w:val="24"/>
              </w:rPr>
              <w:t>тельных, порядковые числительные</w:t>
            </w:r>
          </w:p>
        </w:tc>
        <w:tc>
          <w:tcPr>
            <w:tcW w:w="4253" w:type="dxa"/>
          </w:tcPr>
          <w:p w:rsidR="00EA3F7A" w:rsidRDefault="00EA3F7A" w:rsidP="002549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Познакомить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образованием степеней сравнения прилагательных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Читать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грамматический коммента-рий,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делать </w:t>
            </w:r>
            <w:r>
              <w:rPr>
                <w:rFonts w:ascii="Times New Roman" w:hAnsi="Times New Roman"/>
                <w:i/>
                <w:iCs/>
                <w:color w:val="000000"/>
                <w:spacing w:val="10"/>
                <w:sz w:val="24"/>
                <w:szCs w:val="24"/>
              </w:rPr>
              <w:t xml:space="preserve">вывод 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о том, как изменяются имена прилагательные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при сравнении и какие прилага-тельные составляют 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исклюючение из правила.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•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предложения, употреб-ляя степени </w:t>
            </w:r>
            <w:r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сравнения прилага-тельных, опираясь на картинки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различных персонажей в карнавальных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костюмах</w:t>
            </w:r>
          </w:p>
        </w:tc>
        <w:tc>
          <w:tcPr>
            <w:tcW w:w="2078" w:type="dxa"/>
          </w:tcPr>
          <w:p w:rsidR="00EA3F7A" w:rsidRDefault="00EA3F7A" w:rsidP="00C011A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Индивидуаль-ный контроль, монолог о сказочных персанажах</w:t>
            </w:r>
          </w:p>
          <w:p w:rsidR="00EA3F7A" w:rsidRDefault="00EA3F7A" w:rsidP="002549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F7A" w:rsidTr="001B26A3">
        <w:trPr>
          <w:trHeight w:val="391"/>
        </w:trPr>
        <w:tc>
          <w:tcPr>
            <w:tcW w:w="959" w:type="dxa"/>
          </w:tcPr>
          <w:p w:rsidR="00EA3F7A" w:rsidRDefault="00EA3F7A" w:rsidP="00A510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BC533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EA3F7A" w:rsidRDefault="00EA3F7A" w:rsidP="009F20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лексики и грамма-тики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7A" w:rsidRDefault="005516CB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C533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A3F7A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EA3F7A" w:rsidRPr="00057166" w:rsidRDefault="00EA3F7A" w:rsidP="009F2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Изученный лекси-ческий и граммати-ческий материал по теме</w:t>
            </w:r>
          </w:p>
        </w:tc>
        <w:tc>
          <w:tcPr>
            <w:tcW w:w="4253" w:type="dxa"/>
          </w:tcPr>
          <w:p w:rsidR="00EA3F7A" w:rsidRDefault="00EA3F7A" w:rsidP="002549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Выполнять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задания для самоконтроля в учебнике 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и рабочей тетради на проверку навыков и уме ний в 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устной и письменной речи</w:t>
            </w:r>
          </w:p>
        </w:tc>
        <w:tc>
          <w:tcPr>
            <w:tcW w:w="2078" w:type="dxa"/>
          </w:tcPr>
          <w:p w:rsidR="00EA3F7A" w:rsidRDefault="00EA3F7A" w:rsidP="00B7772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10FE">
              <w:rPr>
                <w:rFonts w:ascii="Times New Roman" w:hAnsi="Times New Roman"/>
                <w:sz w:val="24"/>
                <w:szCs w:val="24"/>
              </w:rPr>
              <w:t>Взаим</w:t>
            </w:r>
            <w:r>
              <w:rPr>
                <w:rFonts w:ascii="Times New Roman" w:hAnsi="Times New Roman"/>
                <w:sz w:val="24"/>
                <w:szCs w:val="24"/>
              </w:rPr>
              <w:t>оконтроль и самоконтроль лексики</w:t>
            </w:r>
          </w:p>
        </w:tc>
      </w:tr>
      <w:tr w:rsidR="00EA3F7A" w:rsidTr="001B26A3">
        <w:trPr>
          <w:trHeight w:val="391"/>
        </w:trPr>
        <w:tc>
          <w:tcPr>
            <w:tcW w:w="959" w:type="dxa"/>
          </w:tcPr>
          <w:p w:rsidR="00EA3F7A" w:rsidRDefault="00EA3F7A" w:rsidP="00A510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BC533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EA3F7A" w:rsidRDefault="002668F8" w:rsidP="00A51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употребления в речи  лексики и грамматики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F7A" w:rsidRDefault="00BC5334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EA3F7A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3F7A" w:rsidRDefault="00EA3F7A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EA3F7A" w:rsidRDefault="00EA3F7A" w:rsidP="006E09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Изученный лекси-ческий и граммати-ческий материал по теме</w:t>
            </w:r>
          </w:p>
        </w:tc>
        <w:tc>
          <w:tcPr>
            <w:tcW w:w="4253" w:type="dxa"/>
          </w:tcPr>
          <w:p w:rsidR="00EA3F7A" w:rsidRDefault="00EA3F7A" w:rsidP="00B569C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Расширять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словарный запас учащихся </w:t>
            </w:r>
            <w:r w:rsidR="004C6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="004C6052" w:rsidRPr="004C60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</w:t>
            </w:r>
            <w:r w:rsidR="004C6052" w:rsidRPr="004C60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Читать </w:t>
            </w:r>
            <w:r w:rsidR="004C6052" w:rsidRPr="004C60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="004C6052" w:rsidRPr="004C605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понимать </w:t>
            </w:r>
            <w:r w:rsidR="004C6052" w:rsidRPr="004C60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 сказки с опорой на </w:t>
            </w:r>
            <w:r w:rsidR="004C6052" w:rsidRPr="004C6052">
              <w:rPr>
                <w:rFonts w:ascii="Times New Roman" w:hAnsi="Times New Roman"/>
                <w:color w:val="000000"/>
                <w:spacing w:val="10"/>
                <w:sz w:val="24"/>
                <w:szCs w:val="24"/>
              </w:rPr>
              <w:t xml:space="preserve">серию картинок, пользу-ясь сносками на плашках и </w:t>
            </w:r>
            <w:r w:rsidR="004C6052" w:rsidRPr="004C6052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отыски-вая незнакомые слова в двуязычном словаре.</w:t>
            </w:r>
            <w:r w:rsidR="004C6052" w:rsidRPr="00CA23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</w:t>
            </w:r>
          </w:p>
        </w:tc>
        <w:tc>
          <w:tcPr>
            <w:tcW w:w="2078" w:type="dxa"/>
          </w:tcPr>
          <w:p w:rsidR="00EA3F7A" w:rsidRDefault="00EA3F7A" w:rsidP="0025492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10FE">
              <w:rPr>
                <w:rFonts w:ascii="Times New Roman" w:hAnsi="Times New Roman"/>
                <w:sz w:val="24"/>
                <w:szCs w:val="24"/>
              </w:rPr>
              <w:t>Взаим</w:t>
            </w:r>
            <w:r>
              <w:rPr>
                <w:rFonts w:ascii="Times New Roman" w:hAnsi="Times New Roman"/>
                <w:sz w:val="24"/>
                <w:szCs w:val="24"/>
              </w:rPr>
              <w:t>оконтроль и самоконтроль лексики</w:t>
            </w:r>
          </w:p>
        </w:tc>
      </w:tr>
      <w:tr w:rsidR="00BC5334" w:rsidTr="001B26A3">
        <w:trPr>
          <w:trHeight w:val="391"/>
        </w:trPr>
        <w:tc>
          <w:tcPr>
            <w:tcW w:w="959" w:type="dxa"/>
          </w:tcPr>
          <w:p w:rsidR="00BC5334" w:rsidRDefault="00BC5334" w:rsidP="00A510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BC5334" w:rsidRDefault="00BC5334" w:rsidP="00A51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4B5">
              <w:rPr>
                <w:rFonts w:ascii="Times New Roman" w:hAnsi="Times New Roman"/>
                <w:sz w:val="24"/>
                <w:szCs w:val="24"/>
                <w:u w:val="single"/>
              </w:rPr>
              <w:t>Контроль</w:t>
            </w:r>
            <w:r w:rsidR="00B569C6">
              <w:rPr>
                <w:rFonts w:ascii="Times New Roman" w:hAnsi="Times New Roman"/>
                <w:sz w:val="24"/>
                <w:szCs w:val="24"/>
                <w:u w:val="single"/>
              </w:rPr>
              <w:t>ная работа (</w:t>
            </w:r>
            <w:r w:rsidRPr="006044B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письм</w:t>
            </w:r>
            <w:r w:rsidR="00B569C6">
              <w:rPr>
                <w:rFonts w:ascii="Times New Roman" w:hAnsi="Times New Roman"/>
                <w:sz w:val="24"/>
                <w:szCs w:val="24"/>
                <w:u w:val="single"/>
              </w:rPr>
              <w:t>о)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334" w:rsidRDefault="00BC5334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C5334" w:rsidRDefault="00BC5334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BC5334" w:rsidRDefault="00BC5334" w:rsidP="006E0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C5334" w:rsidRDefault="00BC5334" w:rsidP="00C847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</w:tcPr>
          <w:p w:rsidR="00BC5334" w:rsidRPr="00A510FE" w:rsidRDefault="00BC5334" w:rsidP="00BC53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на-выков письма </w:t>
            </w:r>
          </w:p>
        </w:tc>
      </w:tr>
      <w:tr w:rsidR="005516CB" w:rsidTr="001B26A3">
        <w:trPr>
          <w:trHeight w:val="391"/>
        </w:trPr>
        <w:tc>
          <w:tcPr>
            <w:tcW w:w="959" w:type="dxa"/>
          </w:tcPr>
          <w:p w:rsidR="005516CB" w:rsidRDefault="005516CB" w:rsidP="00A510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5516CB" w:rsidRDefault="005516CB" w:rsidP="00A51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лексико-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грамматического материала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6CB" w:rsidRDefault="005516CB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23.05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6CB" w:rsidRDefault="005516CB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5516CB" w:rsidRDefault="005516CB" w:rsidP="006E09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516CB" w:rsidRDefault="005516CB" w:rsidP="00E6471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Выполнять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задания для самоконт-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роля в учебнике 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и рабочей тетради на проверку навыков и умений в 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устной и письменной речи</w:t>
            </w:r>
          </w:p>
        </w:tc>
        <w:tc>
          <w:tcPr>
            <w:tcW w:w="2078" w:type="dxa"/>
          </w:tcPr>
          <w:p w:rsidR="005516CB" w:rsidRPr="00A510FE" w:rsidRDefault="00C8477C" w:rsidP="00C847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ный контроль, письменный контроль</w:t>
            </w:r>
          </w:p>
        </w:tc>
      </w:tr>
      <w:tr w:rsidR="005516CB" w:rsidTr="001B26A3">
        <w:trPr>
          <w:trHeight w:val="391"/>
        </w:trPr>
        <w:tc>
          <w:tcPr>
            <w:tcW w:w="959" w:type="dxa"/>
          </w:tcPr>
          <w:p w:rsidR="005516CB" w:rsidRDefault="005516CB" w:rsidP="00A510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68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5516CB" w:rsidRDefault="00B569C6" w:rsidP="00A51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Употребление</w:t>
            </w:r>
            <w:r w:rsidR="00C8477C">
              <w:rPr>
                <w:rFonts w:ascii="Times New Roman" w:hAnsi="Times New Roman"/>
                <w:sz w:val="24"/>
                <w:szCs w:val="24"/>
              </w:rPr>
              <w:t xml:space="preserve"> в речи лек</w:t>
            </w:r>
            <w:r w:rsidR="005516CB">
              <w:rPr>
                <w:rFonts w:ascii="Times New Roman" w:hAnsi="Times New Roman"/>
                <w:sz w:val="24"/>
                <w:szCs w:val="24"/>
              </w:rPr>
              <w:t>сики и грамматики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16CB" w:rsidRDefault="005516CB" w:rsidP="005C53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25.05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516CB" w:rsidRDefault="005516CB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5516CB" w:rsidRDefault="00BC5334" w:rsidP="006E09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Изученный лекси</w:t>
            </w:r>
            <w:r w:rsidR="00C8477C"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-кий и граммати</w:t>
            </w:r>
            <w:r w:rsidR="00C8477C">
              <w:rPr>
                <w:rFonts w:ascii="Times New Roman" w:hAnsi="Times New Roman"/>
                <w:sz w:val="24"/>
                <w:szCs w:val="24"/>
              </w:rPr>
              <w:t>ческий материал по теме</w:t>
            </w:r>
          </w:p>
        </w:tc>
        <w:tc>
          <w:tcPr>
            <w:tcW w:w="4253" w:type="dxa"/>
          </w:tcPr>
          <w:p w:rsidR="005516CB" w:rsidRDefault="00C8477C" w:rsidP="00C8477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задания для самоконтроля в учебнике 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и рабочей тетради на проверку навыков и умений в 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устной и письменной речи</w:t>
            </w:r>
          </w:p>
        </w:tc>
        <w:tc>
          <w:tcPr>
            <w:tcW w:w="2078" w:type="dxa"/>
          </w:tcPr>
          <w:p w:rsidR="005516CB" w:rsidRPr="00A510FE" w:rsidRDefault="00C8477C" w:rsidP="002549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0FE">
              <w:rPr>
                <w:rFonts w:ascii="Times New Roman" w:hAnsi="Times New Roman"/>
                <w:sz w:val="24"/>
                <w:szCs w:val="24"/>
              </w:rPr>
              <w:t>Взаим</w:t>
            </w:r>
            <w:r>
              <w:rPr>
                <w:rFonts w:ascii="Times New Roman" w:hAnsi="Times New Roman"/>
                <w:sz w:val="24"/>
                <w:szCs w:val="24"/>
              </w:rPr>
              <w:t>оконтроль и самоконтроль лексики</w:t>
            </w:r>
          </w:p>
        </w:tc>
      </w:tr>
      <w:tr w:rsidR="005C53EC" w:rsidTr="001B26A3">
        <w:trPr>
          <w:trHeight w:val="391"/>
        </w:trPr>
        <w:tc>
          <w:tcPr>
            <w:tcW w:w="959" w:type="dxa"/>
          </w:tcPr>
          <w:p w:rsidR="005C53EC" w:rsidRDefault="005C53EC" w:rsidP="00A510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5C53EC" w:rsidRDefault="005C53EC" w:rsidP="00A51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в речи лексики и грамматики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53EC" w:rsidRDefault="005C53EC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C53EC" w:rsidRDefault="005C53EC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5C53EC" w:rsidRDefault="005C53EC" w:rsidP="00EB0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Изученный лексичес-кий и грамматический материал по теме</w:t>
            </w:r>
          </w:p>
        </w:tc>
        <w:tc>
          <w:tcPr>
            <w:tcW w:w="4253" w:type="dxa"/>
          </w:tcPr>
          <w:p w:rsidR="005C53EC" w:rsidRDefault="005C53EC" w:rsidP="00EB0DB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задания для самоконтроля в учебнике </w:t>
            </w: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и рабочей тетради на проверку навыков и умений в 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устной и письменной речи</w:t>
            </w:r>
          </w:p>
        </w:tc>
        <w:tc>
          <w:tcPr>
            <w:tcW w:w="2078" w:type="dxa"/>
          </w:tcPr>
          <w:p w:rsidR="005C53EC" w:rsidRPr="00A510FE" w:rsidRDefault="005C53EC" w:rsidP="00EB0D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0FE">
              <w:rPr>
                <w:rFonts w:ascii="Times New Roman" w:hAnsi="Times New Roman"/>
                <w:sz w:val="24"/>
                <w:szCs w:val="24"/>
              </w:rPr>
              <w:t>Взаим</w:t>
            </w:r>
            <w:r>
              <w:rPr>
                <w:rFonts w:ascii="Times New Roman" w:hAnsi="Times New Roman"/>
                <w:sz w:val="24"/>
                <w:szCs w:val="24"/>
              </w:rPr>
              <w:t>оконтроль и самоконтроль лексики</w:t>
            </w:r>
          </w:p>
        </w:tc>
      </w:tr>
      <w:tr w:rsidR="005C53EC" w:rsidTr="001B26A3">
        <w:trPr>
          <w:trHeight w:val="391"/>
        </w:trPr>
        <w:tc>
          <w:tcPr>
            <w:tcW w:w="959" w:type="dxa"/>
          </w:tcPr>
          <w:p w:rsidR="005C53EC" w:rsidRPr="006E0966" w:rsidRDefault="005C53EC" w:rsidP="00A510F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09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5C53EC" w:rsidRDefault="005C53EC" w:rsidP="00A510F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5C53EC" w:rsidRDefault="005C53EC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53EC" w:rsidRDefault="005C53EC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5C53EC" w:rsidRDefault="005C53EC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C53EC" w:rsidRDefault="005C53EC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</w:tcPr>
          <w:p w:rsidR="005C53EC" w:rsidRDefault="005C53EC" w:rsidP="00DF5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C4323" w:rsidRDefault="007C4323" w:rsidP="000E1FC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C4323" w:rsidRPr="009621C1" w:rsidRDefault="007C4323" w:rsidP="000E1FC6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7C4323" w:rsidRPr="009621C1" w:rsidSect="006044B5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choolBookCSanPi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ragmatica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27910F6"/>
    <w:multiLevelType w:val="hybridMultilevel"/>
    <w:tmpl w:val="59B622D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65D02"/>
    <w:multiLevelType w:val="hybridMultilevel"/>
    <w:tmpl w:val="DDC2E0DA"/>
    <w:lvl w:ilvl="0" w:tplc="3E4C7D12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527001"/>
    <w:multiLevelType w:val="hybridMultilevel"/>
    <w:tmpl w:val="97029FF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3026E"/>
    <w:multiLevelType w:val="hybridMultilevel"/>
    <w:tmpl w:val="535AFDD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3E043D"/>
    <w:multiLevelType w:val="multilevel"/>
    <w:tmpl w:val="BB38CB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5440FC"/>
    <w:multiLevelType w:val="multilevel"/>
    <w:tmpl w:val="BB38CB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7D0732"/>
    <w:multiLevelType w:val="hybridMultilevel"/>
    <w:tmpl w:val="DCBEF75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923C09"/>
    <w:multiLevelType w:val="hybridMultilevel"/>
    <w:tmpl w:val="CAA4A86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6457B0"/>
    <w:multiLevelType w:val="hybridMultilevel"/>
    <w:tmpl w:val="88A4725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567D21"/>
    <w:multiLevelType w:val="hybridMultilevel"/>
    <w:tmpl w:val="0186EB7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E54320"/>
    <w:multiLevelType w:val="hybridMultilevel"/>
    <w:tmpl w:val="D8DE583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1C699A"/>
    <w:multiLevelType w:val="hybridMultilevel"/>
    <w:tmpl w:val="169CD65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4175FD"/>
    <w:multiLevelType w:val="hybridMultilevel"/>
    <w:tmpl w:val="0FAA720C"/>
    <w:lvl w:ilvl="0" w:tplc="0419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60258C"/>
    <w:multiLevelType w:val="hybridMultilevel"/>
    <w:tmpl w:val="CA70C72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7A7C5C"/>
    <w:multiLevelType w:val="hybridMultilevel"/>
    <w:tmpl w:val="865025A6"/>
    <w:lvl w:ilvl="0" w:tplc="0419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9C7800"/>
    <w:multiLevelType w:val="hybridMultilevel"/>
    <w:tmpl w:val="8896537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A964E8"/>
    <w:multiLevelType w:val="multilevel"/>
    <w:tmpl w:val="BB38CB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296E10"/>
    <w:multiLevelType w:val="hybridMultilevel"/>
    <w:tmpl w:val="18782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F643E2"/>
    <w:multiLevelType w:val="hybridMultilevel"/>
    <w:tmpl w:val="226864A2"/>
    <w:lvl w:ilvl="0" w:tplc="04190001">
      <w:start w:val="1"/>
      <w:numFmt w:val="bullet"/>
      <w:lvlText w:val=""/>
      <w:lvlJc w:val="left"/>
      <w:pPr>
        <w:tabs>
          <w:tab w:val="num" w:pos="15"/>
        </w:tabs>
        <w:ind w:left="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EE0D3C"/>
    <w:multiLevelType w:val="hybridMultilevel"/>
    <w:tmpl w:val="3F8428DC"/>
    <w:lvl w:ilvl="0" w:tplc="F648CB24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162557"/>
    <w:multiLevelType w:val="hybridMultilevel"/>
    <w:tmpl w:val="4E0223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C7F15"/>
    <w:multiLevelType w:val="hybridMultilevel"/>
    <w:tmpl w:val="33268FF4"/>
    <w:lvl w:ilvl="0" w:tplc="04190001">
      <w:start w:val="1"/>
      <w:numFmt w:val="bullet"/>
      <w:lvlText w:val=""/>
      <w:lvlJc w:val="left"/>
      <w:pPr>
        <w:tabs>
          <w:tab w:val="num" w:pos="-60"/>
        </w:tabs>
        <w:ind w:left="-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D27050"/>
    <w:multiLevelType w:val="hybridMultilevel"/>
    <w:tmpl w:val="15F0EFF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6C4D8F"/>
    <w:multiLevelType w:val="hybridMultilevel"/>
    <w:tmpl w:val="3A400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6D7B54"/>
    <w:multiLevelType w:val="hybridMultilevel"/>
    <w:tmpl w:val="E6BAF57A"/>
    <w:lvl w:ilvl="0" w:tplc="0419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BA3101"/>
    <w:multiLevelType w:val="hybridMultilevel"/>
    <w:tmpl w:val="8136618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397EA4"/>
    <w:multiLevelType w:val="hybridMultilevel"/>
    <w:tmpl w:val="8DB8704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5E59C2"/>
    <w:multiLevelType w:val="multilevel"/>
    <w:tmpl w:val="BB38CB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901B55"/>
    <w:multiLevelType w:val="hybridMultilevel"/>
    <w:tmpl w:val="E2569198"/>
    <w:lvl w:ilvl="0" w:tplc="0419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A05AE7"/>
    <w:multiLevelType w:val="hybridMultilevel"/>
    <w:tmpl w:val="8DA8E032"/>
    <w:lvl w:ilvl="0" w:tplc="0419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0F09EA"/>
    <w:multiLevelType w:val="hybridMultilevel"/>
    <w:tmpl w:val="15720B8E"/>
    <w:lvl w:ilvl="0" w:tplc="041CEA60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EDF28BA"/>
    <w:multiLevelType w:val="hybridMultilevel"/>
    <w:tmpl w:val="44AAB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2473AB"/>
    <w:multiLevelType w:val="multilevel"/>
    <w:tmpl w:val="BB38CBC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6D6817"/>
    <w:multiLevelType w:val="hybridMultilevel"/>
    <w:tmpl w:val="0A3C1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9005E6"/>
    <w:multiLevelType w:val="hybridMultilevel"/>
    <w:tmpl w:val="68086AAC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DF560B"/>
    <w:multiLevelType w:val="hybridMultilevel"/>
    <w:tmpl w:val="290C24A0"/>
    <w:lvl w:ilvl="0" w:tplc="899A5102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3F1352"/>
    <w:multiLevelType w:val="hybridMultilevel"/>
    <w:tmpl w:val="29A8575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106241"/>
    <w:multiLevelType w:val="hybridMultilevel"/>
    <w:tmpl w:val="4AA6161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BF2EE4"/>
    <w:multiLevelType w:val="hybridMultilevel"/>
    <w:tmpl w:val="402647F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4C31FB"/>
    <w:multiLevelType w:val="hybridMultilevel"/>
    <w:tmpl w:val="10E0E3D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763DC5"/>
    <w:multiLevelType w:val="hybridMultilevel"/>
    <w:tmpl w:val="7576C3C8"/>
    <w:lvl w:ilvl="0" w:tplc="779AC26C">
      <w:start w:val="1"/>
      <w:numFmt w:val="bullet"/>
      <w:lvlText w:val=""/>
      <w:lvlJc w:val="left"/>
      <w:pPr>
        <w:ind w:left="-19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"/>
  </w:num>
  <w:num w:numId="41">
    <w:abstractNumId w:val="2"/>
  </w:num>
  <w:num w:numId="42">
    <w:abstractNumId w:val="24"/>
  </w:num>
  <w:num w:numId="4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B08CB"/>
    <w:rsid w:val="00002B2A"/>
    <w:rsid w:val="00011259"/>
    <w:rsid w:val="000315CB"/>
    <w:rsid w:val="00056E8A"/>
    <w:rsid w:val="00057166"/>
    <w:rsid w:val="00084B9A"/>
    <w:rsid w:val="0008505D"/>
    <w:rsid w:val="00094859"/>
    <w:rsid w:val="000A3E60"/>
    <w:rsid w:val="000A5210"/>
    <w:rsid w:val="000B76B3"/>
    <w:rsid w:val="000C04E2"/>
    <w:rsid w:val="000C553E"/>
    <w:rsid w:val="000E1FC6"/>
    <w:rsid w:val="000F2B96"/>
    <w:rsid w:val="00102F81"/>
    <w:rsid w:val="00110804"/>
    <w:rsid w:val="00113CB9"/>
    <w:rsid w:val="00114D0C"/>
    <w:rsid w:val="0011652A"/>
    <w:rsid w:val="001172FE"/>
    <w:rsid w:val="00123398"/>
    <w:rsid w:val="0013643D"/>
    <w:rsid w:val="001418F8"/>
    <w:rsid w:val="00163964"/>
    <w:rsid w:val="0016640F"/>
    <w:rsid w:val="001A5815"/>
    <w:rsid w:val="001B1902"/>
    <w:rsid w:val="001B26A3"/>
    <w:rsid w:val="001D05B3"/>
    <w:rsid w:val="001F634E"/>
    <w:rsid w:val="00214B92"/>
    <w:rsid w:val="00224F1B"/>
    <w:rsid w:val="00245C08"/>
    <w:rsid w:val="00253742"/>
    <w:rsid w:val="00254927"/>
    <w:rsid w:val="0026584E"/>
    <w:rsid w:val="002668F8"/>
    <w:rsid w:val="0027720E"/>
    <w:rsid w:val="00284556"/>
    <w:rsid w:val="0029019D"/>
    <w:rsid w:val="002909EA"/>
    <w:rsid w:val="00295A30"/>
    <w:rsid w:val="002A6A4C"/>
    <w:rsid w:val="002B6F28"/>
    <w:rsid w:val="002C2DC6"/>
    <w:rsid w:val="002D0471"/>
    <w:rsid w:val="002E0CE2"/>
    <w:rsid w:val="002E4E05"/>
    <w:rsid w:val="002F125D"/>
    <w:rsid w:val="002F1E22"/>
    <w:rsid w:val="002F7570"/>
    <w:rsid w:val="003202BD"/>
    <w:rsid w:val="00326209"/>
    <w:rsid w:val="003308E9"/>
    <w:rsid w:val="003420DA"/>
    <w:rsid w:val="003544D7"/>
    <w:rsid w:val="00363E96"/>
    <w:rsid w:val="00370B4D"/>
    <w:rsid w:val="00380BE3"/>
    <w:rsid w:val="003A094D"/>
    <w:rsid w:val="003A16F1"/>
    <w:rsid w:val="003B1E1F"/>
    <w:rsid w:val="003C536D"/>
    <w:rsid w:val="003C6174"/>
    <w:rsid w:val="003D6009"/>
    <w:rsid w:val="003F5873"/>
    <w:rsid w:val="00406349"/>
    <w:rsid w:val="00411315"/>
    <w:rsid w:val="0041471A"/>
    <w:rsid w:val="00420FB1"/>
    <w:rsid w:val="004517E3"/>
    <w:rsid w:val="004758DE"/>
    <w:rsid w:val="004806B7"/>
    <w:rsid w:val="00482B9C"/>
    <w:rsid w:val="0049005A"/>
    <w:rsid w:val="004A1385"/>
    <w:rsid w:val="004B5244"/>
    <w:rsid w:val="004B5894"/>
    <w:rsid w:val="004B629A"/>
    <w:rsid w:val="004C6052"/>
    <w:rsid w:val="004C6FF6"/>
    <w:rsid w:val="004D24AA"/>
    <w:rsid w:val="004D4022"/>
    <w:rsid w:val="004E2BBA"/>
    <w:rsid w:val="004F763F"/>
    <w:rsid w:val="00524C33"/>
    <w:rsid w:val="00530B59"/>
    <w:rsid w:val="00543E49"/>
    <w:rsid w:val="005455C8"/>
    <w:rsid w:val="005516CB"/>
    <w:rsid w:val="00565B12"/>
    <w:rsid w:val="00590490"/>
    <w:rsid w:val="005A7F27"/>
    <w:rsid w:val="005B08CB"/>
    <w:rsid w:val="005B1D4E"/>
    <w:rsid w:val="005B4D2E"/>
    <w:rsid w:val="005B5565"/>
    <w:rsid w:val="005C0A43"/>
    <w:rsid w:val="005C53EC"/>
    <w:rsid w:val="005D331A"/>
    <w:rsid w:val="005D53A3"/>
    <w:rsid w:val="005D57B4"/>
    <w:rsid w:val="005E3A35"/>
    <w:rsid w:val="005E6031"/>
    <w:rsid w:val="005E7663"/>
    <w:rsid w:val="0060384E"/>
    <w:rsid w:val="006041FE"/>
    <w:rsid w:val="006044B5"/>
    <w:rsid w:val="006057EE"/>
    <w:rsid w:val="0061750B"/>
    <w:rsid w:val="00622214"/>
    <w:rsid w:val="00626815"/>
    <w:rsid w:val="00634C53"/>
    <w:rsid w:val="006837F4"/>
    <w:rsid w:val="006902D2"/>
    <w:rsid w:val="006B0065"/>
    <w:rsid w:val="006B2B42"/>
    <w:rsid w:val="006D4924"/>
    <w:rsid w:val="006E0966"/>
    <w:rsid w:val="006E3662"/>
    <w:rsid w:val="007209BA"/>
    <w:rsid w:val="007611CB"/>
    <w:rsid w:val="007677E0"/>
    <w:rsid w:val="00774CF4"/>
    <w:rsid w:val="00777A4E"/>
    <w:rsid w:val="00783961"/>
    <w:rsid w:val="00783FE8"/>
    <w:rsid w:val="007915EA"/>
    <w:rsid w:val="00793FE3"/>
    <w:rsid w:val="00796A4D"/>
    <w:rsid w:val="007A0DAF"/>
    <w:rsid w:val="007A3DC6"/>
    <w:rsid w:val="007B03A4"/>
    <w:rsid w:val="007B08D8"/>
    <w:rsid w:val="007C4323"/>
    <w:rsid w:val="007D6908"/>
    <w:rsid w:val="007F1FD8"/>
    <w:rsid w:val="007F6414"/>
    <w:rsid w:val="008100CD"/>
    <w:rsid w:val="008375A7"/>
    <w:rsid w:val="00842573"/>
    <w:rsid w:val="008556BF"/>
    <w:rsid w:val="00861CE8"/>
    <w:rsid w:val="008624D5"/>
    <w:rsid w:val="00864250"/>
    <w:rsid w:val="00870028"/>
    <w:rsid w:val="00870539"/>
    <w:rsid w:val="008977E7"/>
    <w:rsid w:val="00897936"/>
    <w:rsid w:val="008A62C1"/>
    <w:rsid w:val="008B4A88"/>
    <w:rsid w:val="008C7C27"/>
    <w:rsid w:val="008D3E03"/>
    <w:rsid w:val="008D4EE9"/>
    <w:rsid w:val="008F2CF2"/>
    <w:rsid w:val="00906BFE"/>
    <w:rsid w:val="00910C42"/>
    <w:rsid w:val="00936F74"/>
    <w:rsid w:val="009376F5"/>
    <w:rsid w:val="00943DDF"/>
    <w:rsid w:val="009621C1"/>
    <w:rsid w:val="00963E87"/>
    <w:rsid w:val="00974B78"/>
    <w:rsid w:val="009803DE"/>
    <w:rsid w:val="00983794"/>
    <w:rsid w:val="009846C5"/>
    <w:rsid w:val="009A0CBB"/>
    <w:rsid w:val="009A1603"/>
    <w:rsid w:val="009B0B90"/>
    <w:rsid w:val="009B13CB"/>
    <w:rsid w:val="009B4BD4"/>
    <w:rsid w:val="009D3E26"/>
    <w:rsid w:val="009E3B09"/>
    <w:rsid w:val="009F111E"/>
    <w:rsid w:val="009F20F8"/>
    <w:rsid w:val="00A10C8F"/>
    <w:rsid w:val="00A17D56"/>
    <w:rsid w:val="00A35AEE"/>
    <w:rsid w:val="00A47C6A"/>
    <w:rsid w:val="00A507BA"/>
    <w:rsid w:val="00A510FE"/>
    <w:rsid w:val="00A52DE7"/>
    <w:rsid w:val="00A56E31"/>
    <w:rsid w:val="00A622E4"/>
    <w:rsid w:val="00AA7904"/>
    <w:rsid w:val="00AB154E"/>
    <w:rsid w:val="00AB1874"/>
    <w:rsid w:val="00AC1062"/>
    <w:rsid w:val="00AD0A6F"/>
    <w:rsid w:val="00AD3AAD"/>
    <w:rsid w:val="00AF50C6"/>
    <w:rsid w:val="00AF754B"/>
    <w:rsid w:val="00B13B2B"/>
    <w:rsid w:val="00B503F0"/>
    <w:rsid w:val="00B51345"/>
    <w:rsid w:val="00B53F9F"/>
    <w:rsid w:val="00B569C6"/>
    <w:rsid w:val="00B773BC"/>
    <w:rsid w:val="00B7772C"/>
    <w:rsid w:val="00B849E8"/>
    <w:rsid w:val="00B85916"/>
    <w:rsid w:val="00B86E69"/>
    <w:rsid w:val="00B93E4A"/>
    <w:rsid w:val="00B971D4"/>
    <w:rsid w:val="00B9729D"/>
    <w:rsid w:val="00BA1CBD"/>
    <w:rsid w:val="00BA6C3C"/>
    <w:rsid w:val="00BA74D3"/>
    <w:rsid w:val="00BB1A68"/>
    <w:rsid w:val="00BB4996"/>
    <w:rsid w:val="00BB5A38"/>
    <w:rsid w:val="00BC5334"/>
    <w:rsid w:val="00BC7F04"/>
    <w:rsid w:val="00BD7D86"/>
    <w:rsid w:val="00BF5797"/>
    <w:rsid w:val="00C011A7"/>
    <w:rsid w:val="00C131EE"/>
    <w:rsid w:val="00C22BF1"/>
    <w:rsid w:val="00C3239B"/>
    <w:rsid w:val="00C36D54"/>
    <w:rsid w:val="00C41891"/>
    <w:rsid w:val="00C53014"/>
    <w:rsid w:val="00C579A9"/>
    <w:rsid w:val="00C57CCB"/>
    <w:rsid w:val="00C6755B"/>
    <w:rsid w:val="00C67A3F"/>
    <w:rsid w:val="00C77AA5"/>
    <w:rsid w:val="00C803FF"/>
    <w:rsid w:val="00C81857"/>
    <w:rsid w:val="00C8477C"/>
    <w:rsid w:val="00C85622"/>
    <w:rsid w:val="00C90A00"/>
    <w:rsid w:val="00C9772D"/>
    <w:rsid w:val="00CA2358"/>
    <w:rsid w:val="00CC22B5"/>
    <w:rsid w:val="00CC2866"/>
    <w:rsid w:val="00CD1C44"/>
    <w:rsid w:val="00CD3575"/>
    <w:rsid w:val="00CE5B1B"/>
    <w:rsid w:val="00CF0B79"/>
    <w:rsid w:val="00CF632F"/>
    <w:rsid w:val="00D07310"/>
    <w:rsid w:val="00D13E8B"/>
    <w:rsid w:val="00D31E15"/>
    <w:rsid w:val="00D37CCF"/>
    <w:rsid w:val="00D4060D"/>
    <w:rsid w:val="00D47364"/>
    <w:rsid w:val="00D636F1"/>
    <w:rsid w:val="00D93F1C"/>
    <w:rsid w:val="00DB0A1B"/>
    <w:rsid w:val="00DC4E98"/>
    <w:rsid w:val="00DE0BC3"/>
    <w:rsid w:val="00DF0249"/>
    <w:rsid w:val="00DF2C71"/>
    <w:rsid w:val="00DF51D0"/>
    <w:rsid w:val="00E34AFE"/>
    <w:rsid w:val="00E51B3C"/>
    <w:rsid w:val="00E57AEF"/>
    <w:rsid w:val="00E6293B"/>
    <w:rsid w:val="00E64710"/>
    <w:rsid w:val="00E6475A"/>
    <w:rsid w:val="00E70183"/>
    <w:rsid w:val="00E8113B"/>
    <w:rsid w:val="00E81AE3"/>
    <w:rsid w:val="00EA3F7A"/>
    <w:rsid w:val="00EB224B"/>
    <w:rsid w:val="00ED629E"/>
    <w:rsid w:val="00ED6F67"/>
    <w:rsid w:val="00EE312A"/>
    <w:rsid w:val="00EE71E4"/>
    <w:rsid w:val="00EF0506"/>
    <w:rsid w:val="00EF6387"/>
    <w:rsid w:val="00EF689A"/>
    <w:rsid w:val="00F03A91"/>
    <w:rsid w:val="00F17AC1"/>
    <w:rsid w:val="00F2739F"/>
    <w:rsid w:val="00F33609"/>
    <w:rsid w:val="00F36D22"/>
    <w:rsid w:val="00F45E52"/>
    <w:rsid w:val="00F4774B"/>
    <w:rsid w:val="00F525C1"/>
    <w:rsid w:val="00F56D3B"/>
    <w:rsid w:val="00F5795A"/>
    <w:rsid w:val="00F8239D"/>
    <w:rsid w:val="00F94B93"/>
    <w:rsid w:val="00FA3032"/>
    <w:rsid w:val="00FB62CF"/>
    <w:rsid w:val="00FE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8C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DF51D0"/>
    <w:pPr>
      <w:keepNext/>
      <w:tabs>
        <w:tab w:val="num" w:pos="0"/>
      </w:tabs>
      <w:spacing w:after="0" w:line="360" w:lineRule="auto"/>
      <w:ind w:firstLine="340"/>
      <w:jc w:val="center"/>
      <w:outlineLvl w:val="0"/>
    </w:pPr>
    <w:rPr>
      <w:rFonts w:ascii="Times New Roman" w:eastAsia="Times New Roman" w:hAnsi="Times New Roman"/>
      <w:kern w:val="2"/>
      <w:sz w:val="28"/>
      <w:szCs w:val="28"/>
      <w:lang w:eastAsia="zh-CN"/>
    </w:rPr>
  </w:style>
  <w:style w:type="paragraph" w:styleId="2">
    <w:name w:val="heading 2"/>
    <w:basedOn w:val="a"/>
    <w:next w:val="a0"/>
    <w:link w:val="20"/>
    <w:semiHidden/>
    <w:unhideWhenUsed/>
    <w:qFormat/>
    <w:rsid w:val="00DF51D0"/>
    <w:pPr>
      <w:keepNext/>
      <w:shd w:val="clear" w:color="auto" w:fill="FFFFFF"/>
      <w:tabs>
        <w:tab w:val="num" w:pos="0"/>
      </w:tabs>
      <w:suppressAutoHyphens/>
      <w:spacing w:after="0" w:line="360" w:lineRule="auto"/>
      <w:ind w:left="576" w:hanging="576"/>
      <w:outlineLvl w:val="1"/>
    </w:pPr>
    <w:rPr>
      <w:rFonts w:ascii="Times New Roman" w:eastAsia="Times New Roman" w:hAnsi="Times New Roman"/>
      <w:color w:val="000000"/>
      <w:kern w:val="2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F51D0"/>
    <w:pPr>
      <w:keepNext/>
      <w:tabs>
        <w:tab w:val="num" w:pos="0"/>
      </w:tabs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/>
      <w:b/>
      <w:bCs/>
      <w:kern w:val="2"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1233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DF51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DF51D0"/>
    <w:pPr>
      <w:keepNext/>
      <w:keepLines/>
      <w:tabs>
        <w:tab w:val="num" w:pos="0"/>
      </w:tabs>
      <w:spacing w:before="200" w:after="0" w:line="240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  <w:kern w:val="2"/>
      <w:sz w:val="24"/>
      <w:szCs w:val="24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DF51D0"/>
    <w:pPr>
      <w:keepNext/>
      <w:keepLines/>
      <w:widowControl w:val="0"/>
      <w:tabs>
        <w:tab w:val="num" w:pos="0"/>
      </w:tabs>
      <w:autoSpaceDE w:val="0"/>
      <w:spacing w:before="200" w:after="0" w:line="240" w:lineRule="auto"/>
      <w:ind w:left="1440" w:hanging="1440"/>
      <w:outlineLvl w:val="7"/>
    </w:pPr>
    <w:rPr>
      <w:rFonts w:ascii="Cambria" w:eastAsia="Times New Roman" w:hAnsi="Cambria" w:cs="Cambria"/>
      <w:color w:val="404040"/>
      <w:kern w:val="2"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qFormat/>
    <w:rsid w:val="005B08CB"/>
    <w:rPr>
      <w:b w:val="0"/>
      <w:bCs w:val="0"/>
    </w:rPr>
  </w:style>
  <w:style w:type="paragraph" w:styleId="a5">
    <w:name w:val="Normal (Web)"/>
    <w:basedOn w:val="a"/>
    <w:semiHidden/>
    <w:unhideWhenUsed/>
    <w:rsid w:val="005B08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locked/>
    <w:rsid w:val="005B08CB"/>
    <w:rPr>
      <w:rFonts w:ascii="Calibri" w:eastAsia="Times New Roman" w:hAnsi="Calibri" w:cs="Times New Roman"/>
    </w:rPr>
  </w:style>
  <w:style w:type="paragraph" w:styleId="a7">
    <w:name w:val="No Spacing"/>
    <w:link w:val="a6"/>
    <w:uiPriority w:val="1"/>
    <w:qFormat/>
    <w:rsid w:val="005B08CB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5B08CB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  <w:style w:type="paragraph" w:customStyle="1" w:styleId="11">
    <w:name w:val="Без интервала1"/>
    <w:rsid w:val="005B08CB"/>
    <w:pPr>
      <w:suppressAutoHyphens/>
      <w:spacing w:line="100" w:lineRule="atLeast"/>
    </w:pPr>
    <w:rPr>
      <w:rFonts w:eastAsia="Times New Roman" w:cs="Times New Roman"/>
      <w:kern w:val="2"/>
      <w:szCs w:val="24"/>
      <w:lang w:eastAsia="ru-RU"/>
    </w:rPr>
  </w:style>
  <w:style w:type="paragraph" w:customStyle="1" w:styleId="c24c15c12">
    <w:name w:val="c24 c15 c12"/>
    <w:basedOn w:val="a"/>
    <w:semiHidden/>
    <w:rsid w:val="005B08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1"/>
    <w:rsid w:val="005B08CB"/>
  </w:style>
  <w:style w:type="character" w:customStyle="1" w:styleId="40">
    <w:name w:val="Заголовок 4 Знак"/>
    <w:basedOn w:val="a1"/>
    <w:link w:val="4"/>
    <w:uiPriority w:val="9"/>
    <w:rsid w:val="0012339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table" w:styleId="a9">
    <w:name w:val="Table Grid"/>
    <w:basedOn w:val="a2"/>
    <w:uiPriority w:val="59"/>
    <w:rsid w:val="001233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link w:val="31"/>
    <w:locked/>
    <w:rsid w:val="000E1FC6"/>
    <w:rPr>
      <w:rFonts w:ascii="Trebuchet MS" w:hAnsi="Trebuchet MS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a"/>
    <w:rsid w:val="000E1FC6"/>
    <w:pPr>
      <w:shd w:val="clear" w:color="auto" w:fill="FFFFFF"/>
      <w:spacing w:after="0" w:line="212" w:lineRule="exact"/>
      <w:jc w:val="both"/>
    </w:pPr>
    <w:rPr>
      <w:rFonts w:ascii="Trebuchet MS" w:eastAsiaTheme="minorHAnsi" w:hAnsi="Trebuchet MS" w:cstheme="minorBidi"/>
      <w:sz w:val="21"/>
      <w:szCs w:val="21"/>
    </w:rPr>
  </w:style>
  <w:style w:type="paragraph" w:customStyle="1" w:styleId="ab">
    <w:name w:val="Новый"/>
    <w:basedOn w:val="a"/>
    <w:rsid w:val="00A47C6A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/>
      <w:kern w:val="2"/>
      <w:sz w:val="28"/>
      <w:szCs w:val="28"/>
      <w:lang w:eastAsia="ru-RU"/>
    </w:rPr>
  </w:style>
  <w:style w:type="paragraph" w:customStyle="1" w:styleId="Zag3">
    <w:name w:val="Zag_3"/>
    <w:basedOn w:val="a"/>
    <w:uiPriority w:val="99"/>
    <w:rsid w:val="00A47C6A"/>
    <w:pPr>
      <w:widowControl w:val="0"/>
      <w:suppressAutoHyphens/>
      <w:autoSpaceDE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 w:eastAsia="zh-CN"/>
    </w:rPr>
  </w:style>
  <w:style w:type="character" w:customStyle="1" w:styleId="Zag11">
    <w:name w:val="Zag_11"/>
    <w:uiPriority w:val="99"/>
    <w:rsid w:val="00A47C6A"/>
  </w:style>
  <w:style w:type="character" w:customStyle="1" w:styleId="apple-converted-space">
    <w:name w:val="apple-converted-space"/>
    <w:basedOn w:val="a1"/>
    <w:uiPriority w:val="99"/>
    <w:rsid w:val="00A47C6A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1"/>
    <w:link w:val="1"/>
    <w:rsid w:val="00DF51D0"/>
    <w:rPr>
      <w:rFonts w:eastAsia="Times New Roman" w:cs="Times New Roman"/>
      <w:kern w:val="2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semiHidden/>
    <w:rsid w:val="00DF51D0"/>
    <w:rPr>
      <w:rFonts w:eastAsia="Times New Roman" w:cs="Times New Roman"/>
      <w:color w:val="000000"/>
      <w:kern w:val="2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1"/>
    <w:link w:val="3"/>
    <w:semiHidden/>
    <w:rsid w:val="00DF51D0"/>
    <w:rPr>
      <w:rFonts w:eastAsia="Times New Roman" w:cs="Times New Roman"/>
      <w:b/>
      <w:bCs/>
      <w:kern w:val="2"/>
      <w:szCs w:val="24"/>
      <w:lang w:eastAsia="zh-CN"/>
    </w:rPr>
  </w:style>
  <w:style w:type="character" w:customStyle="1" w:styleId="50">
    <w:name w:val="Заголовок 5 Знак"/>
    <w:basedOn w:val="a1"/>
    <w:link w:val="5"/>
    <w:semiHidden/>
    <w:rsid w:val="00DF51D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60">
    <w:name w:val="Заголовок 6 Знак"/>
    <w:basedOn w:val="a1"/>
    <w:link w:val="6"/>
    <w:semiHidden/>
    <w:rsid w:val="00DF51D0"/>
    <w:rPr>
      <w:rFonts w:ascii="Cambria" w:eastAsia="Times New Roman" w:hAnsi="Cambria" w:cs="Cambria"/>
      <w:i/>
      <w:iCs/>
      <w:color w:val="243F60"/>
      <w:kern w:val="2"/>
      <w:szCs w:val="24"/>
      <w:lang w:eastAsia="zh-CN"/>
    </w:rPr>
  </w:style>
  <w:style w:type="character" w:customStyle="1" w:styleId="80">
    <w:name w:val="Заголовок 8 Знак"/>
    <w:basedOn w:val="a1"/>
    <w:link w:val="8"/>
    <w:semiHidden/>
    <w:rsid w:val="00DF51D0"/>
    <w:rPr>
      <w:rFonts w:ascii="Cambria" w:eastAsia="Times New Roman" w:hAnsi="Cambria" w:cs="Cambria"/>
      <w:color w:val="404040"/>
      <w:kern w:val="2"/>
      <w:sz w:val="20"/>
      <w:szCs w:val="20"/>
      <w:lang w:eastAsia="zh-CN"/>
    </w:rPr>
  </w:style>
  <w:style w:type="paragraph" w:styleId="a0">
    <w:name w:val="Body Text"/>
    <w:basedOn w:val="a"/>
    <w:link w:val="ac"/>
    <w:semiHidden/>
    <w:unhideWhenUsed/>
    <w:rsid w:val="00DF51D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c">
    <w:name w:val="Основной текст Знак"/>
    <w:basedOn w:val="a1"/>
    <w:link w:val="a0"/>
    <w:semiHidden/>
    <w:rsid w:val="00DF51D0"/>
    <w:rPr>
      <w:rFonts w:asciiTheme="minorHAnsi" w:hAnsiTheme="minorHAnsi"/>
      <w:sz w:val="22"/>
    </w:rPr>
  </w:style>
  <w:style w:type="paragraph" w:styleId="ad">
    <w:name w:val="footnote text"/>
    <w:basedOn w:val="a"/>
    <w:link w:val="12"/>
    <w:semiHidden/>
    <w:unhideWhenUsed/>
    <w:rsid w:val="00DF51D0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kern w:val="2"/>
      <w:sz w:val="20"/>
      <w:szCs w:val="20"/>
      <w:lang w:eastAsia="zh-CN" w:bidi="hi-IN"/>
    </w:rPr>
  </w:style>
  <w:style w:type="character" w:customStyle="1" w:styleId="ae">
    <w:name w:val="Текст сноски Знак"/>
    <w:basedOn w:val="a1"/>
    <w:link w:val="ad"/>
    <w:semiHidden/>
    <w:rsid w:val="00DF51D0"/>
    <w:rPr>
      <w:rFonts w:ascii="Calibri" w:eastAsia="Calibri" w:hAnsi="Calibri" w:cs="Times New Roman"/>
      <w:sz w:val="20"/>
      <w:szCs w:val="20"/>
    </w:rPr>
  </w:style>
  <w:style w:type="paragraph" w:styleId="af">
    <w:name w:val="header"/>
    <w:basedOn w:val="a"/>
    <w:link w:val="13"/>
    <w:semiHidden/>
    <w:unhideWhenUsed/>
    <w:rsid w:val="00DF51D0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/>
      <w:kern w:val="2"/>
      <w:sz w:val="24"/>
      <w:szCs w:val="24"/>
      <w:lang w:eastAsia="ru-RU"/>
    </w:rPr>
  </w:style>
  <w:style w:type="character" w:customStyle="1" w:styleId="af0">
    <w:name w:val="Верхний колонтитул Знак"/>
    <w:basedOn w:val="a1"/>
    <w:link w:val="af"/>
    <w:semiHidden/>
    <w:rsid w:val="00DF51D0"/>
    <w:rPr>
      <w:rFonts w:ascii="Calibri" w:eastAsia="Calibri" w:hAnsi="Calibri" w:cs="Times New Roman"/>
      <w:sz w:val="22"/>
    </w:rPr>
  </w:style>
  <w:style w:type="paragraph" w:styleId="af1">
    <w:name w:val="footer"/>
    <w:basedOn w:val="a"/>
    <w:link w:val="14"/>
    <w:semiHidden/>
    <w:unhideWhenUsed/>
    <w:rsid w:val="00DF51D0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/>
      <w:kern w:val="2"/>
      <w:sz w:val="24"/>
      <w:szCs w:val="24"/>
      <w:lang w:eastAsia="ru-RU"/>
    </w:rPr>
  </w:style>
  <w:style w:type="character" w:customStyle="1" w:styleId="af2">
    <w:name w:val="Нижний колонтитул Знак"/>
    <w:basedOn w:val="a1"/>
    <w:link w:val="af1"/>
    <w:semiHidden/>
    <w:rsid w:val="00DF51D0"/>
    <w:rPr>
      <w:rFonts w:ascii="Calibri" w:eastAsia="Calibri" w:hAnsi="Calibri" w:cs="Times New Roman"/>
      <w:sz w:val="22"/>
    </w:rPr>
  </w:style>
  <w:style w:type="paragraph" w:styleId="af3">
    <w:name w:val="caption"/>
    <w:basedOn w:val="a"/>
    <w:semiHidden/>
    <w:unhideWhenUsed/>
    <w:qFormat/>
    <w:rsid w:val="00DF51D0"/>
    <w:pPr>
      <w:suppressLineNumbers/>
      <w:suppressAutoHyphens/>
      <w:spacing w:before="120" w:after="120"/>
    </w:pPr>
    <w:rPr>
      <w:rFonts w:eastAsia="SimSun" w:cs="Mangal"/>
      <w:i/>
      <w:iCs/>
      <w:kern w:val="2"/>
      <w:sz w:val="24"/>
      <w:szCs w:val="24"/>
    </w:rPr>
  </w:style>
  <w:style w:type="paragraph" w:styleId="af4">
    <w:name w:val="endnote text"/>
    <w:basedOn w:val="a"/>
    <w:link w:val="15"/>
    <w:semiHidden/>
    <w:unhideWhenUsed/>
    <w:rsid w:val="00DF51D0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kern w:val="2"/>
      <w:sz w:val="20"/>
      <w:szCs w:val="20"/>
      <w:lang w:eastAsia="zh-CN" w:bidi="hi-IN"/>
    </w:rPr>
  </w:style>
  <w:style w:type="character" w:customStyle="1" w:styleId="af5">
    <w:name w:val="Текст концевой сноски Знак"/>
    <w:basedOn w:val="a1"/>
    <w:link w:val="af4"/>
    <w:semiHidden/>
    <w:rsid w:val="00DF51D0"/>
    <w:rPr>
      <w:rFonts w:ascii="Calibri" w:eastAsia="Calibri" w:hAnsi="Calibri" w:cs="Times New Roman"/>
      <w:sz w:val="20"/>
      <w:szCs w:val="20"/>
    </w:rPr>
  </w:style>
  <w:style w:type="paragraph" w:styleId="af6">
    <w:name w:val="List"/>
    <w:basedOn w:val="a0"/>
    <w:semiHidden/>
    <w:unhideWhenUsed/>
    <w:rsid w:val="00DF51D0"/>
    <w:pPr>
      <w:suppressAutoHyphens/>
      <w:spacing w:line="100" w:lineRule="atLeast"/>
    </w:pPr>
    <w:rPr>
      <w:rFonts w:ascii="SchoolBookCSanPin" w:eastAsia="Times New Roman" w:hAnsi="SchoolBookCSanPin" w:cs="Mangal"/>
      <w:kern w:val="2"/>
      <w:sz w:val="24"/>
      <w:szCs w:val="24"/>
    </w:rPr>
  </w:style>
  <w:style w:type="paragraph" w:styleId="af7">
    <w:name w:val="Title"/>
    <w:basedOn w:val="a"/>
    <w:link w:val="af8"/>
    <w:qFormat/>
    <w:rsid w:val="00DF51D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DF51D0"/>
    <w:rPr>
      <w:rFonts w:eastAsia="Times New Roman" w:cs="Times New Roman"/>
      <w:b/>
      <w:bCs/>
      <w:szCs w:val="24"/>
      <w:lang w:eastAsia="ru-RU"/>
    </w:rPr>
  </w:style>
  <w:style w:type="paragraph" w:styleId="af9">
    <w:name w:val="Body Text Indent"/>
    <w:basedOn w:val="a"/>
    <w:link w:val="16"/>
    <w:semiHidden/>
    <w:unhideWhenUsed/>
    <w:rsid w:val="00DF51D0"/>
    <w:pPr>
      <w:spacing w:after="0" w:line="360" w:lineRule="auto"/>
      <w:ind w:firstLine="340"/>
      <w:jc w:val="both"/>
    </w:pPr>
    <w:rPr>
      <w:rFonts w:ascii="Times New Roman" w:eastAsia="Times New Roman" w:hAnsi="Times New Roman"/>
      <w:kern w:val="2"/>
      <w:sz w:val="28"/>
      <w:szCs w:val="28"/>
      <w:lang w:eastAsia="zh-CN"/>
    </w:rPr>
  </w:style>
  <w:style w:type="character" w:customStyle="1" w:styleId="afa">
    <w:name w:val="Основной текст с отступом Знак"/>
    <w:basedOn w:val="a1"/>
    <w:link w:val="af9"/>
    <w:semiHidden/>
    <w:rsid w:val="00DF51D0"/>
    <w:rPr>
      <w:rFonts w:ascii="Calibri" w:eastAsia="Calibri" w:hAnsi="Calibri" w:cs="Times New Roman"/>
      <w:sz w:val="22"/>
    </w:rPr>
  </w:style>
  <w:style w:type="paragraph" w:styleId="afb">
    <w:name w:val="Subtitle"/>
    <w:basedOn w:val="a"/>
    <w:next w:val="a"/>
    <w:link w:val="17"/>
    <w:qFormat/>
    <w:rsid w:val="00DF51D0"/>
    <w:p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</w:rPr>
  </w:style>
  <w:style w:type="character" w:customStyle="1" w:styleId="afc">
    <w:name w:val="Подзаголовок Знак"/>
    <w:basedOn w:val="a1"/>
    <w:link w:val="afb"/>
    <w:rsid w:val="00DF51D0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21">
    <w:name w:val="Body Text 2"/>
    <w:basedOn w:val="a"/>
    <w:link w:val="22"/>
    <w:semiHidden/>
    <w:unhideWhenUsed/>
    <w:rsid w:val="00DF51D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semiHidden/>
    <w:rsid w:val="00DF51D0"/>
    <w:rPr>
      <w:rFonts w:eastAsia="Times New Roman" w:cs="Times New Roman"/>
      <w:szCs w:val="24"/>
      <w:lang w:eastAsia="ru-RU"/>
    </w:rPr>
  </w:style>
  <w:style w:type="paragraph" w:styleId="afd">
    <w:name w:val="Balloon Text"/>
    <w:basedOn w:val="a"/>
    <w:link w:val="18"/>
    <w:semiHidden/>
    <w:unhideWhenUsed/>
    <w:rsid w:val="00DF51D0"/>
    <w:pPr>
      <w:widowControl w:val="0"/>
      <w:autoSpaceDE w:val="0"/>
      <w:spacing w:after="0" w:line="240" w:lineRule="auto"/>
    </w:pPr>
    <w:rPr>
      <w:rFonts w:ascii="Tahoma" w:eastAsia="Times New Roman" w:hAnsi="Tahoma" w:cs="Tahoma"/>
      <w:kern w:val="2"/>
      <w:sz w:val="16"/>
      <w:szCs w:val="16"/>
      <w:lang w:eastAsia="zh-CN"/>
    </w:rPr>
  </w:style>
  <w:style w:type="character" w:customStyle="1" w:styleId="afe">
    <w:name w:val="Текст выноски Знак"/>
    <w:basedOn w:val="a1"/>
    <w:link w:val="afd"/>
    <w:semiHidden/>
    <w:rsid w:val="00DF51D0"/>
    <w:rPr>
      <w:rFonts w:ascii="Tahoma" w:eastAsia="Calibri" w:hAnsi="Tahoma" w:cs="Tahoma"/>
      <w:sz w:val="16"/>
      <w:szCs w:val="16"/>
    </w:rPr>
  </w:style>
  <w:style w:type="paragraph" w:customStyle="1" w:styleId="220">
    <w:name w:val="Основной текст 22"/>
    <w:basedOn w:val="a"/>
    <w:rsid w:val="00DF51D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de-DE"/>
    </w:rPr>
  </w:style>
  <w:style w:type="paragraph" w:customStyle="1" w:styleId="msolistparagraph0">
    <w:name w:val="msolistparagraph"/>
    <w:basedOn w:val="a"/>
    <w:rsid w:val="00DF51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Знак"/>
    <w:basedOn w:val="a"/>
    <w:rsid w:val="00DF5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аголовок"/>
    <w:basedOn w:val="a"/>
    <w:next w:val="a0"/>
    <w:rsid w:val="00DF51D0"/>
    <w:pPr>
      <w:keepNext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</w:rPr>
  </w:style>
  <w:style w:type="paragraph" w:customStyle="1" w:styleId="19">
    <w:name w:val="Указатель1"/>
    <w:basedOn w:val="a"/>
    <w:rsid w:val="00DF51D0"/>
    <w:pPr>
      <w:suppressLineNumbers/>
      <w:suppressAutoHyphens/>
    </w:pPr>
    <w:rPr>
      <w:rFonts w:eastAsia="SimSun" w:cs="Mangal"/>
      <w:kern w:val="2"/>
    </w:rPr>
  </w:style>
  <w:style w:type="paragraph" w:customStyle="1" w:styleId="1a">
    <w:name w:val="Абзац списка1"/>
    <w:basedOn w:val="a"/>
    <w:rsid w:val="00DF51D0"/>
    <w:pPr>
      <w:suppressAutoHyphens/>
      <w:ind w:left="720"/>
      <w:contextualSpacing/>
    </w:pPr>
    <w:rPr>
      <w:rFonts w:eastAsia="SimSun" w:cs="Calibri"/>
      <w:kern w:val="2"/>
    </w:rPr>
  </w:style>
  <w:style w:type="paragraph" w:customStyle="1" w:styleId="1b">
    <w:name w:val="Обычный (веб)1"/>
    <w:basedOn w:val="a"/>
    <w:rsid w:val="00DF51D0"/>
    <w:pPr>
      <w:suppressAutoHyphens/>
      <w:spacing w:before="28" w:after="28" w:line="100" w:lineRule="atLeast"/>
    </w:pPr>
    <w:rPr>
      <w:rFonts w:ascii="Tahoma" w:eastAsia="Times New Roman" w:hAnsi="Tahoma" w:cs="Tahoma"/>
      <w:kern w:val="2"/>
      <w:sz w:val="17"/>
      <w:szCs w:val="17"/>
      <w:lang w:eastAsia="ru-RU"/>
    </w:rPr>
  </w:style>
  <w:style w:type="paragraph" w:customStyle="1" w:styleId="210">
    <w:name w:val="Основной текст 21"/>
    <w:basedOn w:val="a"/>
    <w:rsid w:val="00DF51D0"/>
    <w:pPr>
      <w:suppressAutoHyphens/>
      <w:spacing w:after="120" w:line="480" w:lineRule="auto"/>
    </w:pPr>
    <w:rPr>
      <w:rFonts w:ascii="Times New Roman" w:eastAsia="Times New Roman" w:hAnsi="Times New Roman"/>
      <w:kern w:val="2"/>
      <w:sz w:val="24"/>
      <w:szCs w:val="24"/>
      <w:lang w:eastAsia="ru-RU"/>
    </w:rPr>
  </w:style>
  <w:style w:type="paragraph" w:customStyle="1" w:styleId="1c">
    <w:name w:val="Стиль1"/>
    <w:basedOn w:val="a"/>
    <w:rsid w:val="00DF51D0"/>
    <w:pPr>
      <w:suppressAutoHyphens/>
      <w:spacing w:after="0" w:line="100" w:lineRule="atLeast"/>
    </w:pPr>
    <w:rPr>
      <w:rFonts w:ascii="Times New Roman" w:eastAsia="Times New Roman" w:hAnsi="Times New Roman"/>
      <w:kern w:val="2"/>
      <w:sz w:val="28"/>
      <w:szCs w:val="28"/>
      <w:lang w:eastAsia="ru-RU"/>
    </w:rPr>
  </w:style>
  <w:style w:type="paragraph" w:customStyle="1" w:styleId="1d">
    <w:name w:val="Обычный1"/>
    <w:rsid w:val="00DF51D0"/>
    <w:pPr>
      <w:suppressAutoHyphens/>
      <w:spacing w:line="100" w:lineRule="atLeast"/>
    </w:pPr>
    <w:rPr>
      <w:rFonts w:eastAsia="Times New Roman" w:cs="Times New Roman"/>
      <w:color w:val="000000"/>
      <w:kern w:val="2"/>
      <w:szCs w:val="24"/>
      <w:lang w:eastAsia="ru-RU"/>
    </w:rPr>
  </w:style>
  <w:style w:type="paragraph" w:customStyle="1" w:styleId="1e">
    <w:name w:val="Текст выноски1"/>
    <w:basedOn w:val="a"/>
    <w:rsid w:val="00DF51D0"/>
    <w:pPr>
      <w:suppressAutoHyphens/>
      <w:spacing w:after="0" w:line="100" w:lineRule="atLeast"/>
    </w:pPr>
    <w:rPr>
      <w:rFonts w:ascii="Tahoma" w:eastAsia="SimSun" w:hAnsi="Tahoma" w:cs="Tahoma"/>
      <w:kern w:val="2"/>
      <w:sz w:val="16"/>
      <w:szCs w:val="16"/>
    </w:rPr>
  </w:style>
  <w:style w:type="paragraph" w:customStyle="1" w:styleId="aff1">
    <w:name w:val="Содержимое таблицы"/>
    <w:basedOn w:val="a"/>
    <w:rsid w:val="00DF51D0"/>
    <w:pPr>
      <w:suppressLineNumbers/>
      <w:suppressAutoHyphens/>
    </w:pPr>
    <w:rPr>
      <w:rFonts w:eastAsia="SimSun" w:cs="Calibri"/>
      <w:kern w:val="2"/>
    </w:rPr>
  </w:style>
  <w:style w:type="paragraph" w:customStyle="1" w:styleId="aff2">
    <w:name w:val="Заголовок таблицы"/>
    <w:basedOn w:val="aff1"/>
    <w:rsid w:val="00DF51D0"/>
    <w:pPr>
      <w:jc w:val="center"/>
    </w:pPr>
    <w:rPr>
      <w:b/>
      <w:bCs/>
    </w:rPr>
  </w:style>
  <w:style w:type="paragraph" w:customStyle="1" w:styleId="32">
    <w:name w:val="Указатель3"/>
    <w:basedOn w:val="a"/>
    <w:rsid w:val="00DF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23">
    <w:name w:val="Название2"/>
    <w:basedOn w:val="a"/>
    <w:rsid w:val="00DF51D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  <w:lang w:eastAsia="zh-CN" w:bidi="hi-IN"/>
    </w:rPr>
  </w:style>
  <w:style w:type="paragraph" w:customStyle="1" w:styleId="24">
    <w:name w:val="Указатель2"/>
    <w:basedOn w:val="a"/>
    <w:rsid w:val="00DF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 w:bidi="hi-IN"/>
    </w:rPr>
  </w:style>
  <w:style w:type="paragraph" w:customStyle="1" w:styleId="1f">
    <w:name w:val="Название1"/>
    <w:basedOn w:val="a"/>
    <w:rsid w:val="00DF51D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2"/>
      <w:sz w:val="24"/>
      <w:szCs w:val="24"/>
      <w:lang w:eastAsia="zh-CN" w:bidi="hi-IN"/>
    </w:rPr>
  </w:style>
  <w:style w:type="paragraph" w:customStyle="1" w:styleId="Style1">
    <w:name w:val="Style1"/>
    <w:basedOn w:val="a"/>
    <w:rsid w:val="00DF51D0"/>
    <w:pPr>
      <w:widowControl w:val="0"/>
      <w:autoSpaceDE w:val="0"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Style2">
    <w:name w:val="Style2"/>
    <w:basedOn w:val="a"/>
    <w:rsid w:val="00DF51D0"/>
    <w:pPr>
      <w:widowControl w:val="0"/>
      <w:autoSpaceDE w:val="0"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Style3">
    <w:name w:val="Style3"/>
    <w:basedOn w:val="a"/>
    <w:rsid w:val="00DF51D0"/>
    <w:pPr>
      <w:widowControl w:val="0"/>
      <w:autoSpaceDE w:val="0"/>
      <w:spacing w:after="0" w:line="266" w:lineRule="exact"/>
      <w:ind w:firstLine="360"/>
      <w:jc w:val="both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Style4">
    <w:name w:val="Style4"/>
    <w:basedOn w:val="a"/>
    <w:rsid w:val="00DF51D0"/>
    <w:pPr>
      <w:widowControl w:val="0"/>
      <w:autoSpaceDE w:val="0"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Style5">
    <w:name w:val="Style5"/>
    <w:basedOn w:val="a"/>
    <w:rsid w:val="00DF51D0"/>
    <w:pPr>
      <w:widowControl w:val="0"/>
      <w:autoSpaceDE w:val="0"/>
      <w:spacing w:after="0" w:line="274" w:lineRule="exact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Style6">
    <w:name w:val="Style6"/>
    <w:basedOn w:val="a"/>
    <w:rsid w:val="00DF51D0"/>
    <w:pPr>
      <w:widowControl w:val="0"/>
      <w:autoSpaceDE w:val="0"/>
      <w:spacing w:after="0" w:line="264" w:lineRule="exact"/>
      <w:ind w:firstLine="360"/>
      <w:jc w:val="both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Style7">
    <w:name w:val="Style7"/>
    <w:basedOn w:val="a"/>
    <w:rsid w:val="00DF51D0"/>
    <w:pPr>
      <w:widowControl w:val="0"/>
      <w:autoSpaceDE w:val="0"/>
      <w:spacing w:after="0" w:line="269" w:lineRule="exact"/>
      <w:jc w:val="center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Style8">
    <w:name w:val="Style8"/>
    <w:basedOn w:val="a"/>
    <w:rsid w:val="00DF51D0"/>
    <w:pPr>
      <w:widowControl w:val="0"/>
      <w:autoSpaceDE w:val="0"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Style9">
    <w:name w:val="Style9"/>
    <w:basedOn w:val="a"/>
    <w:rsid w:val="00DF51D0"/>
    <w:pPr>
      <w:widowControl w:val="0"/>
      <w:autoSpaceDE w:val="0"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Style10">
    <w:name w:val="Style10"/>
    <w:basedOn w:val="a"/>
    <w:rsid w:val="00DF51D0"/>
    <w:pPr>
      <w:widowControl w:val="0"/>
      <w:autoSpaceDE w:val="0"/>
      <w:spacing w:after="0" w:line="288" w:lineRule="exact"/>
      <w:ind w:firstLine="374"/>
      <w:jc w:val="both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Style11">
    <w:name w:val="Style11"/>
    <w:basedOn w:val="a"/>
    <w:rsid w:val="00DF51D0"/>
    <w:pPr>
      <w:widowControl w:val="0"/>
      <w:autoSpaceDE w:val="0"/>
      <w:spacing w:after="0" w:line="288" w:lineRule="exact"/>
      <w:jc w:val="both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Style12">
    <w:name w:val="Style12"/>
    <w:basedOn w:val="a"/>
    <w:rsid w:val="00DF51D0"/>
    <w:pPr>
      <w:widowControl w:val="0"/>
      <w:autoSpaceDE w:val="0"/>
      <w:spacing w:after="0" w:line="288" w:lineRule="exact"/>
      <w:ind w:firstLine="355"/>
      <w:jc w:val="both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Style13">
    <w:name w:val="Style13"/>
    <w:basedOn w:val="a"/>
    <w:rsid w:val="00DF51D0"/>
    <w:pPr>
      <w:widowControl w:val="0"/>
      <w:autoSpaceDE w:val="0"/>
      <w:spacing w:after="0" w:line="326" w:lineRule="exact"/>
      <w:ind w:hanging="1133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Style14">
    <w:name w:val="Style14"/>
    <w:basedOn w:val="a"/>
    <w:rsid w:val="00DF51D0"/>
    <w:pPr>
      <w:widowControl w:val="0"/>
      <w:autoSpaceDE w:val="0"/>
      <w:spacing w:after="0" w:line="322" w:lineRule="exact"/>
      <w:ind w:hanging="168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Style15">
    <w:name w:val="Style15"/>
    <w:basedOn w:val="a"/>
    <w:rsid w:val="00DF51D0"/>
    <w:pPr>
      <w:widowControl w:val="0"/>
      <w:autoSpaceDE w:val="0"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Style16">
    <w:name w:val="Style16"/>
    <w:basedOn w:val="a"/>
    <w:rsid w:val="00DF51D0"/>
    <w:pPr>
      <w:widowControl w:val="0"/>
      <w:autoSpaceDE w:val="0"/>
      <w:spacing w:after="0" w:line="238" w:lineRule="exact"/>
      <w:ind w:firstLine="245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Style17">
    <w:name w:val="Style17"/>
    <w:basedOn w:val="a"/>
    <w:rsid w:val="00DF51D0"/>
    <w:pPr>
      <w:widowControl w:val="0"/>
      <w:autoSpaceDE w:val="0"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Style18">
    <w:name w:val="Style18"/>
    <w:basedOn w:val="a"/>
    <w:rsid w:val="00DF51D0"/>
    <w:pPr>
      <w:widowControl w:val="0"/>
      <w:autoSpaceDE w:val="0"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Style19">
    <w:name w:val="Style19"/>
    <w:basedOn w:val="a"/>
    <w:rsid w:val="00DF51D0"/>
    <w:pPr>
      <w:widowControl w:val="0"/>
      <w:autoSpaceDE w:val="0"/>
      <w:spacing w:after="0" w:line="240" w:lineRule="exact"/>
      <w:ind w:firstLine="230"/>
      <w:jc w:val="both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Style20">
    <w:name w:val="Style20"/>
    <w:basedOn w:val="a"/>
    <w:rsid w:val="00DF51D0"/>
    <w:pPr>
      <w:widowControl w:val="0"/>
      <w:autoSpaceDE w:val="0"/>
      <w:spacing w:after="0" w:line="240" w:lineRule="exact"/>
      <w:jc w:val="both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Style21">
    <w:name w:val="Style21"/>
    <w:basedOn w:val="a"/>
    <w:rsid w:val="00DF51D0"/>
    <w:pPr>
      <w:widowControl w:val="0"/>
      <w:autoSpaceDE w:val="0"/>
      <w:spacing w:after="0" w:line="240" w:lineRule="exact"/>
      <w:ind w:firstLine="298"/>
      <w:jc w:val="both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Style22">
    <w:name w:val="Style22"/>
    <w:basedOn w:val="a"/>
    <w:rsid w:val="00DF51D0"/>
    <w:pPr>
      <w:widowControl w:val="0"/>
      <w:autoSpaceDE w:val="0"/>
      <w:spacing w:after="0" w:line="240" w:lineRule="exact"/>
      <w:ind w:firstLine="278"/>
      <w:jc w:val="both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Style23">
    <w:name w:val="Style23"/>
    <w:basedOn w:val="a"/>
    <w:rsid w:val="00DF51D0"/>
    <w:pPr>
      <w:widowControl w:val="0"/>
      <w:autoSpaceDE w:val="0"/>
      <w:spacing w:after="0" w:line="235" w:lineRule="exact"/>
      <w:ind w:firstLine="269"/>
      <w:jc w:val="both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Style24">
    <w:name w:val="Style24"/>
    <w:basedOn w:val="a"/>
    <w:rsid w:val="00DF51D0"/>
    <w:pPr>
      <w:widowControl w:val="0"/>
      <w:autoSpaceDE w:val="0"/>
      <w:spacing w:after="0" w:line="241" w:lineRule="exact"/>
      <w:ind w:firstLine="269"/>
      <w:jc w:val="both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Style25">
    <w:name w:val="Style25"/>
    <w:basedOn w:val="a"/>
    <w:rsid w:val="00DF51D0"/>
    <w:pPr>
      <w:widowControl w:val="0"/>
      <w:autoSpaceDE w:val="0"/>
      <w:spacing w:after="0" w:line="240" w:lineRule="exact"/>
      <w:ind w:firstLine="298"/>
      <w:jc w:val="both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Style26">
    <w:name w:val="Style26"/>
    <w:basedOn w:val="a"/>
    <w:rsid w:val="00DF51D0"/>
    <w:pPr>
      <w:widowControl w:val="0"/>
      <w:autoSpaceDE w:val="0"/>
      <w:spacing w:after="0" w:line="240" w:lineRule="exact"/>
      <w:jc w:val="both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Style27">
    <w:name w:val="Style27"/>
    <w:basedOn w:val="a"/>
    <w:rsid w:val="00DF51D0"/>
    <w:pPr>
      <w:widowControl w:val="0"/>
      <w:autoSpaceDE w:val="0"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Style28">
    <w:name w:val="Style28"/>
    <w:basedOn w:val="a"/>
    <w:rsid w:val="00DF51D0"/>
    <w:pPr>
      <w:widowControl w:val="0"/>
      <w:autoSpaceDE w:val="0"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Style29">
    <w:name w:val="Style29"/>
    <w:basedOn w:val="a"/>
    <w:rsid w:val="00DF51D0"/>
    <w:pPr>
      <w:widowControl w:val="0"/>
      <w:autoSpaceDE w:val="0"/>
      <w:spacing w:after="0" w:line="242" w:lineRule="exact"/>
      <w:ind w:firstLine="221"/>
      <w:jc w:val="both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Style30">
    <w:name w:val="Style30"/>
    <w:basedOn w:val="a"/>
    <w:rsid w:val="00DF51D0"/>
    <w:pPr>
      <w:widowControl w:val="0"/>
      <w:autoSpaceDE w:val="0"/>
      <w:spacing w:after="0" w:line="240" w:lineRule="exact"/>
      <w:ind w:firstLine="230"/>
      <w:jc w:val="both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Style31">
    <w:name w:val="Style31"/>
    <w:basedOn w:val="a"/>
    <w:rsid w:val="00DF51D0"/>
    <w:pPr>
      <w:widowControl w:val="0"/>
      <w:autoSpaceDE w:val="0"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Style32">
    <w:name w:val="Style32"/>
    <w:basedOn w:val="a"/>
    <w:rsid w:val="00DF51D0"/>
    <w:pPr>
      <w:widowControl w:val="0"/>
      <w:autoSpaceDE w:val="0"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Style33">
    <w:name w:val="Style33"/>
    <w:basedOn w:val="a"/>
    <w:rsid w:val="00DF51D0"/>
    <w:pPr>
      <w:widowControl w:val="0"/>
      <w:autoSpaceDE w:val="0"/>
      <w:spacing w:after="0" w:line="245" w:lineRule="exact"/>
      <w:ind w:firstLine="288"/>
      <w:jc w:val="both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Style34">
    <w:name w:val="Style34"/>
    <w:basedOn w:val="a"/>
    <w:rsid w:val="00DF51D0"/>
    <w:pPr>
      <w:widowControl w:val="0"/>
      <w:autoSpaceDE w:val="0"/>
      <w:spacing w:after="0" w:line="238" w:lineRule="exact"/>
      <w:ind w:firstLine="269"/>
      <w:jc w:val="both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DF51D0"/>
    <w:pPr>
      <w:spacing w:after="0" w:line="240" w:lineRule="auto"/>
      <w:ind w:firstLine="720"/>
      <w:jc w:val="both"/>
    </w:pPr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aff3">
    <w:name w:val="[Основной абзац]"/>
    <w:basedOn w:val="a"/>
    <w:rsid w:val="00DF51D0"/>
    <w:pPr>
      <w:autoSpaceDE w:val="0"/>
      <w:spacing w:after="0" w:line="288" w:lineRule="auto"/>
    </w:pPr>
    <w:rPr>
      <w:rFonts w:ascii="Times New Roman" w:eastAsia="Times New Roman" w:hAnsi="Times New Roman"/>
      <w:color w:val="000000"/>
      <w:kern w:val="2"/>
      <w:sz w:val="24"/>
      <w:szCs w:val="24"/>
      <w:lang w:eastAsia="zh-CN"/>
    </w:rPr>
  </w:style>
  <w:style w:type="paragraph" w:customStyle="1" w:styleId="Bodytext">
    <w:name w:val="Body text"/>
    <w:basedOn w:val="a"/>
    <w:next w:val="a"/>
    <w:rsid w:val="00DF51D0"/>
    <w:pPr>
      <w:autoSpaceDE w:val="0"/>
      <w:spacing w:after="0" w:line="240" w:lineRule="atLeast"/>
      <w:ind w:firstLine="283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val="en-US" w:eastAsia="zh-CN"/>
    </w:rPr>
  </w:style>
  <w:style w:type="paragraph" w:customStyle="1" w:styleId="1f0">
    <w:name w:val="Текст1"/>
    <w:basedOn w:val="a"/>
    <w:rsid w:val="00DF51D0"/>
    <w:pPr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customStyle="1" w:styleId="Osnova">
    <w:name w:val="Osnova"/>
    <w:basedOn w:val="a"/>
    <w:rsid w:val="00DF51D0"/>
    <w:pPr>
      <w:widowControl w:val="0"/>
      <w:autoSpaceDE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kern w:val="2"/>
      <w:sz w:val="21"/>
      <w:szCs w:val="21"/>
      <w:lang w:val="en-US" w:eastAsia="zh-CN"/>
    </w:rPr>
  </w:style>
  <w:style w:type="paragraph" w:customStyle="1" w:styleId="33">
    <w:name w:val="Заголовок 3+"/>
    <w:basedOn w:val="a"/>
    <w:rsid w:val="00DF51D0"/>
    <w:pPr>
      <w:widowControl w:val="0"/>
      <w:overflowPunct w:val="0"/>
      <w:autoSpaceDE w:val="0"/>
      <w:spacing w:before="240" w:after="0" w:line="240" w:lineRule="auto"/>
      <w:jc w:val="center"/>
    </w:pPr>
    <w:rPr>
      <w:rFonts w:eastAsia="Times New Roman" w:cs="Calibri"/>
      <w:b/>
      <w:bCs/>
      <w:kern w:val="2"/>
      <w:sz w:val="28"/>
      <w:szCs w:val="28"/>
      <w:lang w:val="en-US" w:eastAsia="zh-CN"/>
    </w:rPr>
  </w:style>
  <w:style w:type="paragraph" w:customStyle="1" w:styleId="xl26">
    <w:name w:val="xl26"/>
    <w:basedOn w:val="a"/>
    <w:rsid w:val="00DF51D0"/>
    <w:pPr>
      <w:spacing w:before="100" w:after="100" w:line="240" w:lineRule="auto"/>
      <w:jc w:val="center"/>
    </w:pPr>
    <w:rPr>
      <w:rFonts w:ascii="Arial CYR" w:eastAsia="Arial Unicode MS" w:hAnsi="Arial CYR" w:cs="Arial CYR"/>
      <w:b/>
      <w:bCs/>
      <w:kern w:val="2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DF51D0"/>
    <w:pPr>
      <w:spacing w:after="0" w:line="240" w:lineRule="auto"/>
    </w:pPr>
    <w:rPr>
      <w:rFonts w:ascii="Arial" w:eastAsia="Times New Roman" w:hAnsi="Arial" w:cs="Arial"/>
      <w:b/>
      <w:bCs/>
      <w:i/>
      <w:iCs/>
      <w:kern w:val="2"/>
      <w:lang w:eastAsia="zh-CN"/>
    </w:rPr>
  </w:style>
  <w:style w:type="paragraph" w:customStyle="1" w:styleId="aff4">
    <w:name w:val="Содержимое врезки"/>
    <w:basedOn w:val="a0"/>
    <w:rsid w:val="00DF51D0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 w:bidi="hi-IN"/>
    </w:rPr>
  </w:style>
  <w:style w:type="paragraph" w:customStyle="1" w:styleId="25">
    <w:name w:val="Абзац списка2"/>
    <w:basedOn w:val="a"/>
    <w:rsid w:val="00DF51D0"/>
    <w:pPr>
      <w:suppressAutoHyphens/>
      <w:spacing w:line="240" w:lineRule="auto"/>
      <w:ind w:left="720" w:firstLine="709"/>
      <w:jc w:val="both"/>
    </w:pPr>
    <w:rPr>
      <w:rFonts w:cs="Calibri"/>
      <w:lang w:eastAsia="zh-CN"/>
    </w:rPr>
  </w:style>
  <w:style w:type="paragraph" w:customStyle="1" w:styleId="26">
    <w:name w:val="Без интервала2"/>
    <w:rsid w:val="00DF51D0"/>
    <w:pPr>
      <w:suppressAutoHyphens/>
    </w:pPr>
    <w:rPr>
      <w:rFonts w:eastAsia="Calibri" w:cs="Times New Roman"/>
      <w:szCs w:val="24"/>
      <w:lang w:eastAsia="zh-CN"/>
    </w:rPr>
  </w:style>
  <w:style w:type="paragraph" w:customStyle="1" w:styleId="Zag2">
    <w:name w:val="Zag_2"/>
    <w:basedOn w:val="a"/>
    <w:rsid w:val="00DF51D0"/>
    <w:pPr>
      <w:widowControl w:val="0"/>
      <w:suppressAutoHyphens/>
      <w:autoSpaceDE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zh-CN"/>
    </w:rPr>
  </w:style>
  <w:style w:type="paragraph" w:customStyle="1" w:styleId="110">
    <w:name w:val="Абзац списка11"/>
    <w:basedOn w:val="a"/>
    <w:rsid w:val="00DF51D0"/>
    <w:pPr>
      <w:suppressAutoHyphens/>
      <w:ind w:left="720"/>
    </w:pPr>
    <w:rPr>
      <w:rFonts w:cs="Calibri"/>
      <w:kern w:val="2"/>
      <w:lang w:val="en-US" w:eastAsia="zh-CN"/>
    </w:rPr>
  </w:style>
  <w:style w:type="character" w:customStyle="1" w:styleId="FontStyle31">
    <w:name w:val="Font Style31"/>
    <w:uiPriority w:val="99"/>
    <w:rsid w:val="00DF51D0"/>
    <w:rPr>
      <w:rFonts w:ascii="Times New Roman" w:hAnsi="Times New Roman" w:cs="Times New Roman" w:hint="default"/>
      <w:sz w:val="28"/>
      <w:szCs w:val="28"/>
    </w:rPr>
  </w:style>
  <w:style w:type="character" w:customStyle="1" w:styleId="12">
    <w:name w:val="Текст сноски Знак1"/>
    <w:basedOn w:val="a1"/>
    <w:link w:val="ad"/>
    <w:semiHidden/>
    <w:locked/>
    <w:rsid w:val="00DF51D0"/>
    <w:rPr>
      <w:rFonts w:eastAsia="Lucida Sans Unicode" w:cs="Tahoma"/>
      <w:kern w:val="2"/>
      <w:sz w:val="20"/>
      <w:szCs w:val="20"/>
      <w:lang w:eastAsia="zh-CN" w:bidi="hi-IN"/>
    </w:rPr>
  </w:style>
  <w:style w:type="character" w:customStyle="1" w:styleId="13">
    <w:name w:val="Верхний колонтитул Знак1"/>
    <w:basedOn w:val="a1"/>
    <w:link w:val="af"/>
    <w:semiHidden/>
    <w:locked/>
    <w:rsid w:val="00DF51D0"/>
    <w:rPr>
      <w:rFonts w:eastAsia="Times New Roman" w:cs="Times New Roman"/>
      <w:kern w:val="2"/>
      <w:szCs w:val="24"/>
      <w:lang w:eastAsia="ru-RU"/>
    </w:rPr>
  </w:style>
  <w:style w:type="character" w:customStyle="1" w:styleId="14">
    <w:name w:val="Нижний колонтитул Знак1"/>
    <w:basedOn w:val="a1"/>
    <w:link w:val="af1"/>
    <w:semiHidden/>
    <w:locked/>
    <w:rsid w:val="00DF51D0"/>
    <w:rPr>
      <w:rFonts w:eastAsia="Times New Roman" w:cs="Times New Roman"/>
      <w:kern w:val="2"/>
      <w:szCs w:val="24"/>
      <w:lang w:eastAsia="ru-RU"/>
    </w:rPr>
  </w:style>
  <w:style w:type="character" w:customStyle="1" w:styleId="15">
    <w:name w:val="Текст концевой сноски Знак1"/>
    <w:basedOn w:val="a1"/>
    <w:link w:val="af4"/>
    <w:semiHidden/>
    <w:locked/>
    <w:rsid w:val="00DF51D0"/>
    <w:rPr>
      <w:rFonts w:eastAsia="Lucida Sans Unicode" w:cs="Tahoma"/>
      <w:kern w:val="2"/>
      <w:sz w:val="20"/>
      <w:szCs w:val="20"/>
      <w:lang w:eastAsia="zh-CN" w:bidi="hi-IN"/>
    </w:rPr>
  </w:style>
  <w:style w:type="character" w:customStyle="1" w:styleId="16">
    <w:name w:val="Основной текст с отступом Знак1"/>
    <w:basedOn w:val="a1"/>
    <w:link w:val="af9"/>
    <w:semiHidden/>
    <w:locked/>
    <w:rsid w:val="00DF51D0"/>
    <w:rPr>
      <w:rFonts w:eastAsia="Times New Roman" w:cs="Times New Roman"/>
      <w:kern w:val="2"/>
      <w:sz w:val="28"/>
      <w:szCs w:val="28"/>
      <w:lang w:eastAsia="zh-CN"/>
    </w:rPr>
  </w:style>
  <w:style w:type="character" w:customStyle="1" w:styleId="18">
    <w:name w:val="Текст выноски Знак1"/>
    <w:basedOn w:val="a1"/>
    <w:link w:val="afd"/>
    <w:semiHidden/>
    <w:locked/>
    <w:rsid w:val="00DF51D0"/>
    <w:rPr>
      <w:rFonts w:ascii="Tahoma" w:eastAsia="Times New Roman" w:hAnsi="Tahoma" w:cs="Tahoma"/>
      <w:kern w:val="2"/>
      <w:sz w:val="16"/>
      <w:szCs w:val="16"/>
      <w:lang w:eastAsia="zh-CN"/>
    </w:rPr>
  </w:style>
  <w:style w:type="character" w:customStyle="1" w:styleId="WW8Num3z1">
    <w:name w:val="WW8Num3z1"/>
    <w:rsid w:val="00DF51D0"/>
    <w:rPr>
      <w:rFonts w:ascii="Symbol" w:hAnsi="Symbol" w:cs="Symbol" w:hint="default"/>
    </w:rPr>
  </w:style>
  <w:style w:type="character" w:customStyle="1" w:styleId="WW8Num4z0">
    <w:name w:val="WW8Num4z0"/>
    <w:rsid w:val="00DF51D0"/>
    <w:rPr>
      <w:rFonts w:ascii="Symbol" w:hAnsi="Symbol" w:cs="Symbol" w:hint="default"/>
    </w:rPr>
  </w:style>
  <w:style w:type="character" w:customStyle="1" w:styleId="WW8Num4z1">
    <w:name w:val="WW8Num4z1"/>
    <w:rsid w:val="00DF51D0"/>
    <w:rPr>
      <w:rFonts w:ascii="Courier New" w:hAnsi="Courier New" w:cs="Courier New" w:hint="default"/>
    </w:rPr>
  </w:style>
  <w:style w:type="character" w:customStyle="1" w:styleId="WW8Num4z2">
    <w:name w:val="WW8Num4z2"/>
    <w:rsid w:val="00DF51D0"/>
    <w:rPr>
      <w:rFonts w:ascii="Wingdings" w:hAnsi="Wingdings" w:cs="Wingdings" w:hint="default"/>
    </w:rPr>
  </w:style>
  <w:style w:type="character" w:customStyle="1" w:styleId="WW8Num5z0">
    <w:name w:val="WW8Num5z0"/>
    <w:rsid w:val="00DF51D0"/>
    <w:rPr>
      <w:rFonts w:ascii="Symbol" w:hAnsi="Symbol" w:cs="Symbol" w:hint="default"/>
    </w:rPr>
  </w:style>
  <w:style w:type="character" w:customStyle="1" w:styleId="WW8Num5z1">
    <w:name w:val="WW8Num5z1"/>
    <w:rsid w:val="00DF51D0"/>
    <w:rPr>
      <w:rFonts w:ascii="Courier New" w:hAnsi="Courier New" w:cs="Courier New" w:hint="default"/>
    </w:rPr>
  </w:style>
  <w:style w:type="character" w:customStyle="1" w:styleId="WW8Num5z2">
    <w:name w:val="WW8Num5z2"/>
    <w:rsid w:val="00DF51D0"/>
    <w:rPr>
      <w:rFonts w:ascii="Wingdings" w:hAnsi="Wingdings" w:cs="Wingdings" w:hint="default"/>
    </w:rPr>
  </w:style>
  <w:style w:type="character" w:customStyle="1" w:styleId="WW8Num6z0">
    <w:name w:val="WW8Num6z0"/>
    <w:rsid w:val="00DF51D0"/>
    <w:rPr>
      <w:rFonts w:ascii="OpenSymbol" w:eastAsia="OpenSymbol" w:hAnsi="OpenSymbol" w:cs="OpenSymbol" w:hint="eastAsia"/>
    </w:rPr>
  </w:style>
  <w:style w:type="character" w:customStyle="1" w:styleId="WW8Num7z0">
    <w:name w:val="WW8Num7z0"/>
    <w:rsid w:val="00DF51D0"/>
    <w:rPr>
      <w:rFonts w:ascii="OpenSymbol" w:eastAsia="OpenSymbol" w:hAnsi="OpenSymbol" w:cs="OpenSymbol" w:hint="eastAsia"/>
    </w:rPr>
  </w:style>
  <w:style w:type="character" w:customStyle="1" w:styleId="WW8Num8z0">
    <w:name w:val="WW8Num8z0"/>
    <w:rsid w:val="00DF51D0"/>
    <w:rPr>
      <w:rFonts w:ascii="OpenSymbol" w:eastAsia="OpenSymbol" w:hAnsi="OpenSymbol" w:cs="OpenSymbol" w:hint="eastAsia"/>
    </w:rPr>
  </w:style>
  <w:style w:type="character" w:customStyle="1" w:styleId="WW8Num9z0">
    <w:name w:val="WW8Num9z0"/>
    <w:rsid w:val="00DF51D0"/>
    <w:rPr>
      <w:rFonts w:ascii="OpenSymbol" w:eastAsia="OpenSymbol" w:hAnsi="OpenSymbol" w:cs="OpenSymbol" w:hint="eastAsia"/>
    </w:rPr>
  </w:style>
  <w:style w:type="character" w:customStyle="1" w:styleId="WW8Num10z0">
    <w:name w:val="WW8Num10z0"/>
    <w:rsid w:val="00DF51D0"/>
    <w:rPr>
      <w:rFonts w:ascii="OpenSymbol" w:eastAsia="OpenSymbol" w:hAnsi="OpenSymbol" w:cs="OpenSymbol" w:hint="eastAsia"/>
    </w:rPr>
  </w:style>
  <w:style w:type="character" w:customStyle="1" w:styleId="WW8Num11z0">
    <w:name w:val="WW8Num11z0"/>
    <w:rsid w:val="00DF51D0"/>
    <w:rPr>
      <w:rFonts w:ascii="Symbol" w:hAnsi="Symbol" w:cs="Symbol" w:hint="default"/>
    </w:rPr>
  </w:style>
  <w:style w:type="character" w:customStyle="1" w:styleId="WW8Num12z0">
    <w:name w:val="WW8Num12z0"/>
    <w:rsid w:val="00DF51D0"/>
    <w:rPr>
      <w:rFonts w:ascii="Symbol" w:hAnsi="Symbol" w:cs="Symbol" w:hint="default"/>
    </w:rPr>
  </w:style>
  <w:style w:type="character" w:customStyle="1" w:styleId="WW8Num13z0">
    <w:name w:val="WW8Num13z0"/>
    <w:rsid w:val="00DF51D0"/>
    <w:rPr>
      <w:rFonts w:ascii="Symbol" w:hAnsi="Symbol" w:cs="Symbol" w:hint="default"/>
      <w:color w:val="00000A"/>
    </w:rPr>
  </w:style>
  <w:style w:type="character" w:customStyle="1" w:styleId="WW8Num13z1">
    <w:name w:val="WW8Num13z1"/>
    <w:rsid w:val="00DF51D0"/>
    <w:rPr>
      <w:rFonts w:ascii="Courier New" w:hAnsi="Courier New" w:cs="Courier New" w:hint="default"/>
    </w:rPr>
  </w:style>
  <w:style w:type="character" w:customStyle="1" w:styleId="WW8Num13z2">
    <w:name w:val="WW8Num13z2"/>
    <w:rsid w:val="00DF51D0"/>
    <w:rPr>
      <w:rFonts w:ascii="Wingdings" w:hAnsi="Wingdings" w:cs="Wingdings" w:hint="default"/>
    </w:rPr>
  </w:style>
  <w:style w:type="character" w:customStyle="1" w:styleId="WW8Num13z3">
    <w:name w:val="WW8Num13z3"/>
    <w:rsid w:val="00DF51D0"/>
    <w:rPr>
      <w:rFonts w:ascii="Symbol" w:hAnsi="Symbol" w:cs="Symbol" w:hint="default"/>
    </w:rPr>
  </w:style>
  <w:style w:type="character" w:customStyle="1" w:styleId="WW8Num14z0">
    <w:name w:val="WW8Num14z0"/>
    <w:rsid w:val="00DF51D0"/>
    <w:rPr>
      <w:rFonts w:ascii="Symbol" w:hAnsi="Symbol" w:cs="Symbol" w:hint="default"/>
    </w:rPr>
  </w:style>
  <w:style w:type="character" w:customStyle="1" w:styleId="WW8Num14z2">
    <w:name w:val="WW8Num14z2"/>
    <w:rsid w:val="00DF51D0"/>
    <w:rPr>
      <w:rFonts w:ascii="Wingdings" w:hAnsi="Wingdings" w:cs="Wingdings" w:hint="default"/>
    </w:rPr>
  </w:style>
  <w:style w:type="character" w:customStyle="1" w:styleId="WW8Num14z4">
    <w:name w:val="WW8Num14z4"/>
    <w:rsid w:val="00DF51D0"/>
    <w:rPr>
      <w:rFonts w:ascii="Courier New" w:hAnsi="Courier New" w:cs="Courier New" w:hint="default"/>
    </w:rPr>
  </w:style>
  <w:style w:type="character" w:customStyle="1" w:styleId="WW8Num15z0">
    <w:name w:val="WW8Num15z0"/>
    <w:rsid w:val="00DF51D0"/>
    <w:rPr>
      <w:rFonts w:ascii="Symbol" w:hAnsi="Symbol" w:cs="Symbol" w:hint="default"/>
    </w:rPr>
  </w:style>
  <w:style w:type="character" w:customStyle="1" w:styleId="WW8Num15z1">
    <w:name w:val="WW8Num15z1"/>
    <w:rsid w:val="00DF51D0"/>
    <w:rPr>
      <w:rFonts w:ascii="Courier New" w:hAnsi="Courier New" w:cs="Courier New" w:hint="default"/>
    </w:rPr>
  </w:style>
  <w:style w:type="character" w:customStyle="1" w:styleId="WW8Num15z2">
    <w:name w:val="WW8Num15z2"/>
    <w:rsid w:val="00DF51D0"/>
    <w:rPr>
      <w:rFonts w:ascii="Wingdings" w:hAnsi="Wingdings" w:cs="Wingdings" w:hint="default"/>
    </w:rPr>
  </w:style>
  <w:style w:type="character" w:customStyle="1" w:styleId="WW8Num16z0">
    <w:name w:val="WW8Num16z0"/>
    <w:rsid w:val="00DF51D0"/>
    <w:rPr>
      <w:rFonts w:ascii="Symbol" w:hAnsi="Symbol" w:cs="Symbol" w:hint="default"/>
    </w:rPr>
  </w:style>
  <w:style w:type="character" w:customStyle="1" w:styleId="WW8Num16z2">
    <w:name w:val="WW8Num16z2"/>
    <w:rsid w:val="00DF51D0"/>
    <w:rPr>
      <w:rFonts w:ascii="Wingdings" w:hAnsi="Wingdings" w:cs="Wingdings" w:hint="default"/>
    </w:rPr>
  </w:style>
  <w:style w:type="character" w:customStyle="1" w:styleId="WW8Num16z4">
    <w:name w:val="WW8Num16z4"/>
    <w:rsid w:val="00DF51D0"/>
    <w:rPr>
      <w:rFonts w:ascii="Courier New" w:hAnsi="Courier New" w:cs="Courier New" w:hint="default"/>
    </w:rPr>
  </w:style>
  <w:style w:type="character" w:customStyle="1" w:styleId="WW8Num17z0">
    <w:name w:val="WW8Num17z0"/>
    <w:rsid w:val="00DF51D0"/>
    <w:rPr>
      <w:rFonts w:ascii="Symbol" w:hAnsi="Symbol" w:cs="Symbol" w:hint="default"/>
    </w:rPr>
  </w:style>
  <w:style w:type="character" w:customStyle="1" w:styleId="WW8Num17z1">
    <w:name w:val="WW8Num17z1"/>
    <w:rsid w:val="00DF51D0"/>
    <w:rPr>
      <w:rFonts w:ascii="Courier New" w:hAnsi="Courier New" w:cs="Courier New" w:hint="default"/>
    </w:rPr>
  </w:style>
  <w:style w:type="character" w:customStyle="1" w:styleId="WW8Num17z2">
    <w:name w:val="WW8Num17z2"/>
    <w:rsid w:val="00DF51D0"/>
    <w:rPr>
      <w:rFonts w:ascii="Wingdings" w:hAnsi="Wingdings" w:cs="Wingdings" w:hint="default"/>
    </w:rPr>
  </w:style>
  <w:style w:type="character" w:customStyle="1" w:styleId="WW8Num18z0">
    <w:name w:val="WW8Num18z0"/>
    <w:rsid w:val="00DF51D0"/>
    <w:rPr>
      <w:rFonts w:ascii="Symbol" w:hAnsi="Symbol" w:cs="Symbol" w:hint="default"/>
    </w:rPr>
  </w:style>
  <w:style w:type="character" w:customStyle="1" w:styleId="WW8Num18z1">
    <w:name w:val="WW8Num18z1"/>
    <w:rsid w:val="00DF51D0"/>
    <w:rPr>
      <w:rFonts w:ascii="Courier New" w:hAnsi="Courier New" w:cs="Courier New" w:hint="default"/>
    </w:rPr>
  </w:style>
  <w:style w:type="character" w:customStyle="1" w:styleId="WW8Num18z2">
    <w:name w:val="WW8Num18z2"/>
    <w:rsid w:val="00DF51D0"/>
    <w:rPr>
      <w:rFonts w:ascii="Wingdings" w:hAnsi="Wingdings" w:cs="Wingdings" w:hint="default"/>
    </w:rPr>
  </w:style>
  <w:style w:type="character" w:customStyle="1" w:styleId="WW8Num19z0">
    <w:name w:val="WW8Num19z0"/>
    <w:rsid w:val="00DF51D0"/>
    <w:rPr>
      <w:rFonts w:ascii="Symbol" w:hAnsi="Symbol" w:cs="Symbol" w:hint="default"/>
    </w:rPr>
  </w:style>
  <w:style w:type="character" w:customStyle="1" w:styleId="WW8Num19z1">
    <w:name w:val="WW8Num19z1"/>
    <w:rsid w:val="00DF51D0"/>
    <w:rPr>
      <w:rFonts w:ascii="Courier New" w:hAnsi="Courier New" w:cs="Courier New" w:hint="default"/>
    </w:rPr>
  </w:style>
  <w:style w:type="character" w:customStyle="1" w:styleId="WW8Num19z2">
    <w:name w:val="WW8Num19z2"/>
    <w:rsid w:val="00DF51D0"/>
    <w:rPr>
      <w:rFonts w:ascii="Wingdings" w:hAnsi="Wingdings" w:cs="Wingdings" w:hint="default"/>
    </w:rPr>
  </w:style>
  <w:style w:type="character" w:customStyle="1" w:styleId="WW8Num20z0">
    <w:name w:val="WW8Num20z0"/>
    <w:rsid w:val="00DF51D0"/>
    <w:rPr>
      <w:rFonts w:ascii="Symbol" w:hAnsi="Symbol" w:cs="Symbol" w:hint="default"/>
    </w:rPr>
  </w:style>
  <w:style w:type="character" w:customStyle="1" w:styleId="WW8Num20z1">
    <w:name w:val="WW8Num20z1"/>
    <w:rsid w:val="00DF51D0"/>
    <w:rPr>
      <w:rFonts w:ascii="Courier New" w:hAnsi="Courier New" w:cs="Courier New" w:hint="default"/>
    </w:rPr>
  </w:style>
  <w:style w:type="character" w:customStyle="1" w:styleId="WW8Num20z2">
    <w:name w:val="WW8Num20z2"/>
    <w:rsid w:val="00DF51D0"/>
    <w:rPr>
      <w:rFonts w:ascii="Wingdings" w:hAnsi="Wingdings" w:cs="Wingdings" w:hint="default"/>
    </w:rPr>
  </w:style>
  <w:style w:type="character" w:customStyle="1" w:styleId="WW8Num21z0">
    <w:name w:val="WW8Num21z0"/>
    <w:rsid w:val="00DF51D0"/>
    <w:rPr>
      <w:rFonts w:ascii="Symbol" w:hAnsi="Symbol" w:cs="Symbol" w:hint="default"/>
    </w:rPr>
  </w:style>
  <w:style w:type="character" w:customStyle="1" w:styleId="WW8Num21z1">
    <w:name w:val="WW8Num21z1"/>
    <w:rsid w:val="00DF51D0"/>
    <w:rPr>
      <w:rFonts w:ascii="Courier New" w:hAnsi="Courier New" w:cs="Courier New" w:hint="default"/>
    </w:rPr>
  </w:style>
  <w:style w:type="character" w:customStyle="1" w:styleId="WW8Num21z2">
    <w:name w:val="WW8Num21z2"/>
    <w:rsid w:val="00DF51D0"/>
    <w:rPr>
      <w:rFonts w:ascii="Wingdings" w:hAnsi="Wingdings" w:cs="Wingdings" w:hint="default"/>
    </w:rPr>
  </w:style>
  <w:style w:type="character" w:customStyle="1" w:styleId="WW8Num22z0">
    <w:name w:val="WW8Num22z0"/>
    <w:rsid w:val="00DF51D0"/>
    <w:rPr>
      <w:rFonts w:ascii="Symbol" w:hAnsi="Symbol" w:cs="Symbol" w:hint="default"/>
    </w:rPr>
  </w:style>
  <w:style w:type="character" w:customStyle="1" w:styleId="WW8Num22z1">
    <w:name w:val="WW8Num22z1"/>
    <w:rsid w:val="00DF51D0"/>
    <w:rPr>
      <w:rFonts w:ascii="Courier New" w:hAnsi="Courier New" w:cs="Courier New" w:hint="default"/>
    </w:rPr>
  </w:style>
  <w:style w:type="character" w:customStyle="1" w:styleId="WW8Num22z2">
    <w:name w:val="WW8Num22z2"/>
    <w:rsid w:val="00DF51D0"/>
    <w:rPr>
      <w:rFonts w:ascii="Wingdings" w:hAnsi="Wingdings" w:cs="Wingdings" w:hint="default"/>
    </w:rPr>
  </w:style>
  <w:style w:type="character" w:customStyle="1" w:styleId="WW8Num23z0">
    <w:name w:val="WW8Num23z0"/>
    <w:rsid w:val="00DF51D0"/>
    <w:rPr>
      <w:rFonts w:ascii="Symbol" w:hAnsi="Symbol" w:cs="Symbol" w:hint="default"/>
    </w:rPr>
  </w:style>
  <w:style w:type="character" w:customStyle="1" w:styleId="WW8Num23z1">
    <w:name w:val="WW8Num23z1"/>
    <w:rsid w:val="00DF51D0"/>
    <w:rPr>
      <w:rFonts w:ascii="Courier New" w:hAnsi="Courier New" w:cs="Courier New" w:hint="default"/>
    </w:rPr>
  </w:style>
  <w:style w:type="character" w:customStyle="1" w:styleId="WW8Num23z2">
    <w:name w:val="WW8Num23z2"/>
    <w:rsid w:val="00DF51D0"/>
    <w:rPr>
      <w:rFonts w:ascii="Wingdings" w:hAnsi="Wingdings" w:cs="Wingdings" w:hint="default"/>
    </w:rPr>
  </w:style>
  <w:style w:type="character" w:customStyle="1" w:styleId="WW8Num24z0">
    <w:name w:val="WW8Num24z0"/>
    <w:rsid w:val="00DF51D0"/>
    <w:rPr>
      <w:rFonts w:ascii="Symbol" w:hAnsi="Symbol" w:cs="Symbol" w:hint="default"/>
    </w:rPr>
  </w:style>
  <w:style w:type="character" w:customStyle="1" w:styleId="WW8Num24z1">
    <w:name w:val="WW8Num24z1"/>
    <w:rsid w:val="00DF51D0"/>
    <w:rPr>
      <w:rFonts w:ascii="Courier New" w:hAnsi="Courier New" w:cs="Courier New" w:hint="default"/>
    </w:rPr>
  </w:style>
  <w:style w:type="character" w:customStyle="1" w:styleId="WW8Num24z2">
    <w:name w:val="WW8Num24z2"/>
    <w:rsid w:val="00DF51D0"/>
    <w:rPr>
      <w:rFonts w:ascii="Wingdings" w:hAnsi="Wingdings" w:cs="Wingdings" w:hint="default"/>
    </w:rPr>
  </w:style>
  <w:style w:type="character" w:customStyle="1" w:styleId="WW8Num25z0">
    <w:name w:val="WW8Num25z0"/>
    <w:rsid w:val="00DF51D0"/>
    <w:rPr>
      <w:rFonts w:ascii="Symbol" w:hAnsi="Symbol" w:cs="Symbol" w:hint="default"/>
    </w:rPr>
  </w:style>
  <w:style w:type="character" w:customStyle="1" w:styleId="WW8Num25z1">
    <w:name w:val="WW8Num25z1"/>
    <w:rsid w:val="00DF51D0"/>
    <w:rPr>
      <w:rFonts w:ascii="Courier New" w:hAnsi="Courier New" w:cs="Courier New" w:hint="default"/>
    </w:rPr>
  </w:style>
  <w:style w:type="character" w:customStyle="1" w:styleId="WW8Num25z2">
    <w:name w:val="WW8Num25z2"/>
    <w:rsid w:val="00DF51D0"/>
    <w:rPr>
      <w:rFonts w:ascii="Wingdings" w:hAnsi="Wingdings" w:cs="Wingdings" w:hint="default"/>
    </w:rPr>
  </w:style>
  <w:style w:type="character" w:customStyle="1" w:styleId="WW8Num26z0">
    <w:name w:val="WW8Num26z0"/>
    <w:rsid w:val="00DF51D0"/>
    <w:rPr>
      <w:rFonts w:ascii="Symbol" w:hAnsi="Symbol" w:cs="Symbol" w:hint="default"/>
    </w:rPr>
  </w:style>
  <w:style w:type="character" w:customStyle="1" w:styleId="WW8Num26z1">
    <w:name w:val="WW8Num26z1"/>
    <w:rsid w:val="00DF51D0"/>
    <w:rPr>
      <w:rFonts w:ascii="Courier New" w:hAnsi="Courier New" w:cs="Courier New" w:hint="default"/>
    </w:rPr>
  </w:style>
  <w:style w:type="character" w:customStyle="1" w:styleId="WW8Num26z2">
    <w:name w:val="WW8Num26z2"/>
    <w:rsid w:val="00DF51D0"/>
    <w:rPr>
      <w:rFonts w:ascii="Wingdings" w:hAnsi="Wingdings" w:cs="Wingdings" w:hint="default"/>
    </w:rPr>
  </w:style>
  <w:style w:type="character" w:customStyle="1" w:styleId="WW8Num27z0">
    <w:name w:val="WW8Num27z0"/>
    <w:rsid w:val="00DF51D0"/>
    <w:rPr>
      <w:rFonts w:ascii="Symbol" w:hAnsi="Symbol" w:cs="Symbol" w:hint="default"/>
    </w:rPr>
  </w:style>
  <w:style w:type="character" w:customStyle="1" w:styleId="WW8Num27z1">
    <w:name w:val="WW8Num27z1"/>
    <w:rsid w:val="00DF51D0"/>
    <w:rPr>
      <w:rFonts w:ascii="Symbol" w:hAnsi="Symbol" w:cs="Symbol" w:hint="default"/>
      <w:color w:val="00000A"/>
    </w:rPr>
  </w:style>
  <w:style w:type="character" w:customStyle="1" w:styleId="WW8Num27z2">
    <w:name w:val="WW8Num27z2"/>
    <w:rsid w:val="00DF51D0"/>
    <w:rPr>
      <w:rFonts w:ascii="Wingdings" w:hAnsi="Wingdings" w:cs="Wingdings" w:hint="default"/>
    </w:rPr>
  </w:style>
  <w:style w:type="character" w:customStyle="1" w:styleId="WW8Num27z4">
    <w:name w:val="WW8Num27z4"/>
    <w:rsid w:val="00DF51D0"/>
    <w:rPr>
      <w:rFonts w:ascii="Courier New" w:hAnsi="Courier New" w:cs="Courier New" w:hint="default"/>
    </w:rPr>
  </w:style>
  <w:style w:type="character" w:customStyle="1" w:styleId="WW8Num28z0">
    <w:name w:val="WW8Num28z0"/>
    <w:rsid w:val="00DF51D0"/>
    <w:rPr>
      <w:rFonts w:ascii="Symbol" w:hAnsi="Symbol" w:cs="Symbol" w:hint="default"/>
    </w:rPr>
  </w:style>
  <w:style w:type="character" w:customStyle="1" w:styleId="WW8Num28z1">
    <w:name w:val="WW8Num28z1"/>
    <w:rsid w:val="00DF51D0"/>
    <w:rPr>
      <w:rFonts w:ascii="Courier New" w:hAnsi="Courier New" w:cs="Courier New" w:hint="default"/>
    </w:rPr>
  </w:style>
  <w:style w:type="character" w:customStyle="1" w:styleId="WW8Num28z2">
    <w:name w:val="WW8Num28z2"/>
    <w:rsid w:val="00DF51D0"/>
    <w:rPr>
      <w:rFonts w:ascii="Wingdings" w:hAnsi="Wingdings" w:cs="Wingdings" w:hint="default"/>
    </w:rPr>
  </w:style>
  <w:style w:type="character" w:customStyle="1" w:styleId="WW8Num30z0">
    <w:name w:val="WW8Num30z0"/>
    <w:rsid w:val="00DF51D0"/>
    <w:rPr>
      <w:rFonts w:ascii="Symbol" w:hAnsi="Symbol" w:cs="Symbol" w:hint="default"/>
    </w:rPr>
  </w:style>
  <w:style w:type="character" w:customStyle="1" w:styleId="WW8Num30z1">
    <w:name w:val="WW8Num30z1"/>
    <w:rsid w:val="00DF51D0"/>
    <w:rPr>
      <w:rFonts w:ascii="Courier New" w:hAnsi="Courier New" w:cs="Courier New" w:hint="default"/>
    </w:rPr>
  </w:style>
  <w:style w:type="character" w:customStyle="1" w:styleId="WW8Num30z2">
    <w:name w:val="WW8Num30z2"/>
    <w:rsid w:val="00DF51D0"/>
    <w:rPr>
      <w:rFonts w:ascii="Wingdings" w:hAnsi="Wingdings" w:cs="Wingdings" w:hint="default"/>
    </w:rPr>
  </w:style>
  <w:style w:type="character" w:customStyle="1" w:styleId="WW8Num31z0">
    <w:name w:val="WW8Num31z0"/>
    <w:rsid w:val="00DF51D0"/>
    <w:rPr>
      <w:rFonts w:ascii="Symbol" w:hAnsi="Symbol" w:cs="Symbol" w:hint="default"/>
    </w:rPr>
  </w:style>
  <w:style w:type="character" w:customStyle="1" w:styleId="WW8Num31z1">
    <w:name w:val="WW8Num31z1"/>
    <w:rsid w:val="00DF51D0"/>
    <w:rPr>
      <w:rFonts w:ascii="Courier New" w:hAnsi="Courier New" w:cs="Courier New" w:hint="default"/>
    </w:rPr>
  </w:style>
  <w:style w:type="character" w:customStyle="1" w:styleId="WW8Num31z2">
    <w:name w:val="WW8Num31z2"/>
    <w:rsid w:val="00DF51D0"/>
    <w:rPr>
      <w:rFonts w:ascii="Wingdings" w:hAnsi="Wingdings" w:cs="Wingdings" w:hint="default"/>
    </w:rPr>
  </w:style>
  <w:style w:type="character" w:customStyle="1" w:styleId="WW8Num32z0">
    <w:name w:val="WW8Num32z0"/>
    <w:rsid w:val="00DF51D0"/>
    <w:rPr>
      <w:rFonts w:ascii="Symbol" w:hAnsi="Symbol" w:cs="Symbol" w:hint="default"/>
    </w:rPr>
  </w:style>
  <w:style w:type="character" w:customStyle="1" w:styleId="WW8Num32z1">
    <w:name w:val="WW8Num32z1"/>
    <w:rsid w:val="00DF51D0"/>
    <w:rPr>
      <w:rFonts w:ascii="Courier New" w:hAnsi="Courier New" w:cs="Courier New" w:hint="default"/>
    </w:rPr>
  </w:style>
  <w:style w:type="character" w:customStyle="1" w:styleId="WW8Num32z2">
    <w:name w:val="WW8Num32z2"/>
    <w:rsid w:val="00DF51D0"/>
    <w:rPr>
      <w:rFonts w:ascii="Wingdings" w:hAnsi="Wingdings" w:cs="Wingdings" w:hint="default"/>
    </w:rPr>
  </w:style>
  <w:style w:type="character" w:customStyle="1" w:styleId="WW8Num33z0">
    <w:name w:val="WW8Num33z0"/>
    <w:rsid w:val="00DF51D0"/>
    <w:rPr>
      <w:rFonts w:ascii="Symbol" w:hAnsi="Symbol" w:cs="Symbol" w:hint="default"/>
    </w:rPr>
  </w:style>
  <w:style w:type="character" w:customStyle="1" w:styleId="WW8Num33z1">
    <w:name w:val="WW8Num33z1"/>
    <w:rsid w:val="00DF51D0"/>
    <w:rPr>
      <w:rFonts w:ascii="Courier New" w:hAnsi="Courier New" w:cs="Courier New" w:hint="default"/>
    </w:rPr>
  </w:style>
  <w:style w:type="character" w:customStyle="1" w:styleId="WW8Num33z2">
    <w:name w:val="WW8Num33z2"/>
    <w:rsid w:val="00DF51D0"/>
    <w:rPr>
      <w:rFonts w:ascii="Wingdings" w:hAnsi="Wingdings" w:cs="Wingdings" w:hint="default"/>
    </w:rPr>
  </w:style>
  <w:style w:type="character" w:customStyle="1" w:styleId="WW8Num34z0">
    <w:name w:val="WW8Num34z0"/>
    <w:rsid w:val="00DF51D0"/>
    <w:rPr>
      <w:rFonts w:ascii="Symbol" w:hAnsi="Symbol" w:cs="Symbol" w:hint="default"/>
    </w:rPr>
  </w:style>
  <w:style w:type="character" w:customStyle="1" w:styleId="WW8Num34z1">
    <w:name w:val="WW8Num34z1"/>
    <w:rsid w:val="00DF51D0"/>
    <w:rPr>
      <w:rFonts w:ascii="Courier New" w:hAnsi="Courier New" w:cs="Courier New" w:hint="default"/>
    </w:rPr>
  </w:style>
  <w:style w:type="character" w:customStyle="1" w:styleId="WW8Num34z2">
    <w:name w:val="WW8Num34z2"/>
    <w:rsid w:val="00DF51D0"/>
    <w:rPr>
      <w:rFonts w:ascii="Wingdings" w:hAnsi="Wingdings" w:cs="Wingdings" w:hint="default"/>
    </w:rPr>
  </w:style>
  <w:style w:type="character" w:customStyle="1" w:styleId="WW8Num35z0">
    <w:name w:val="WW8Num35z0"/>
    <w:rsid w:val="00DF51D0"/>
    <w:rPr>
      <w:rFonts w:ascii="Symbol" w:hAnsi="Symbol" w:cs="Symbol" w:hint="default"/>
    </w:rPr>
  </w:style>
  <w:style w:type="character" w:customStyle="1" w:styleId="WW8Num35z1">
    <w:name w:val="WW8Num35z1"/>
    <w:rsid w:val="00DF51D0"/>
    <w:rPr>
      <w:rFonts w:ascii="Courier New" w:hAnsi="Courier New" w:cs="Courier New" w:hint="default"/>
    </w:rPr>
  </w:style>
  <w:style w:type="character" w:customStyle="1" w:styleId="WW8Num35z2">
    <w:name w:val="WW8Num35z2"/>
    <w:rsid w:val="00DF51D0"/>
    <w:rPr>
      <w:rFonts w:ascii="Wingdings" w:hAnsi="Wingdings" w:cs="Wingdings" w:hint="default"/>
    </w:rPr>
  </w:style>
  <w:style w:type="character" w:customStyle="1" w:styleId="WW8Num36z0">
    <w:name w:val="WW8Num36z0"/>
    <w:rsid w:val="00DF51D0"/>
    <w:rPr>
      <w:rFonts w:ascii="Symbol" w:hAnsi="Symbol" w:cs="Symbol" w:hint="default"/>
    </w:rPr>
  </w:style>
  <w:style w:type="character" w:customStyle="1" w:styleId="WW8Num36z1">
    <w:name w:val="WW8Num36z1"/>
    <w:rsid w:val="00DF51D0"/>
    <w:rPr>
      <w:rFonts w:ascii="Courier New" w:hAnsi="Courier New" w:cs="Courier New" w:hint="default"/>
    </w:rPr>
  </w:style>
  <w:style w:type="character" w:customStyle="1" w:styleId="WW8Num36z2">
    <w:name w:val="WW8Num36z2"/>
    <w:rsid w:val="00DF51D0"/>
    <w:rPr>
      <w:rFonts w:ascii="Wingdings" w:hAnsi="Wingdings" w:cs="Wingdings" w:hint="default"/>
    </w:rPr>
  </w:style>
  <w:style w:type="character" w:customStyle="1" w:styleId="WW8Num37z0">
    <w:name w:val="WW8Num37z0"/>
    <w:rsid w:val="00DF51D0"/>
    <w:rPr>
      <w:rFonts w:ascii="Symbol" w:hAnsi="Symbol" w:cs="Symbol" w:hint="default"/>
    </w:rPr>
  </w:style>
  <w:style w:type="character" w:customStyle="1" w:styleId="WW8Num37z1">
    <w:name w:val="WW8Num37z1"/>
    <w:rsid w:val="00DF51D0"/>
    <w:rPr>
      <w:rFonts w:ascii="Symbol" w:hAnsi="Symbol" w:cs="Symbol" w:hint="default"/>
      <w:color w:val="00000A"/>
    </w:rPr>
  </w:style>
  <w:style w:type="character" w:customStyle="1" w:styleId="WW8Num37z2">
    <w:name w:val="WW8Num37z2"/>
    <w:rsid w:val="00DF51D0"/>
    <w:rPr>
      <w:rFonts w:ascii="Wingdings" w:hAnsi="Wingdings" w:cs="Wingdings" w:hint="default"/>
    </w:rPr>
  </w:style>
  <w:style w:type="character" w:customStyle="1" w:styleId="WW8Num37z4">
    <w:name w:val="WW8Num37z4"/>
    <w:rsid w:val="00DF51D0"/>
    <w:rPr>
      <w:rFonts w:ascii="Courier New" w:hAnsi="Courier New" w:cs="Courier New" w:hint="default"/>
    </w:rPr>
  </w:style>
  <w:style w:type="character" w:customStyle="1" w:styleId="WW8Num38z0">
    <w:name w:val="WW8Num38z0"/>
    <w:rsid w:val="00DF51D0"/>
    <w:rPr>
      <w:rFonts w:ascii="Symbol" w:hAnsi="Symbol" w:cs="Symbol" w:hint="default"/>
    </w:rPr>
  </w:style>
  <w:style w:type="character" w:customStyle="1" w:styleId="WW8Num38z1">
    <w:name w:val="WW8Num38z1"/>
    <w:rsid w:val="00DF51D0"/>
    <w:rPr>
      <w:rFonts w:ascii="Courier New" w:hAnsi="Courier New" w:cs="Courier New" w:hint="default"/>
    </w:rPr>
  </w:style>
  <w:style w:type="character" w:customStyle="1" w:styleId="WW8Num38z2">
    <w:name w:val="WW8Num38z2"/>
    <w:rsid w:val="00DF51D0"/>
    <w:rPr>
      <w:rFonts w:ascii="Wingdings" w:hAnsi="Wingdings" w:cs="Wingdings" w:hint="default"/>
    </w:rPr>
  </w:style>
  <w:style w:type="character" w:customStyle="1" w:styleId="Absatz-Standardschriftart">
    <w:name w:val="Absatz-Standardschriftart"/>
    <w:rsid w:val="00DF51D0"/>
  </w:style>
  <w:style w:type="character" w:customStyle="1" w:styleId="WW-Absatz-Standardschriftart">
    <w:name w:val="WW-Absatz-Standardschriftart"/>
    <w:rsid w:val="00DF51D0"/>
  </w:style>
  <w:style w:type="character" w:customStyle="1" w:styleId="1f1">
    <w:name w:val="Основной шрифт абзаца1"/>
    <w:rsid w:val="00DF51D0"/>
  </w:style>
  <w:style w:type="character" w:customStyle="1" w:styleId="1f2">
    <w:name w:val="Основной текст Знак1"/>
    <w:basedOn w:val="1f1"/>
    <w:rsid w:val="00DF51D0"/>
  </w:style>
  <w:style w:type="character" w:customStyle="1" w:styleId="ListLabel1">
    <w:name w:val="ListLabel 1"/>
    <w:rsid w:val="00DF51D0"/>
    <w:rPr>
      <w:rFonts w:ascii="Symbol" w:hAnsi="Symbol" w:cs="Symbol" w:hint="default"/>
    </w:rPr>
  </w:style>
  <w:style w:type="character" w:customStyle="1" w:styleId="ListLabel2">
    <w:name w:val="ListLabel 2"/>
    <w:rsid w:val="00DF51D0"/>
    <w:rPr>
      <w:rFonts w:ascii="Courier New" w:hAnsi="Courier New" w:cs="Courier New" w:hint="default"/>
    </w:rPr>
  </w:style>
  <w:style w:type="character" w:customStyle="1" w:styleId="ListLabel3">
    <w:name w:val="ListLabel 3"/>
    <w:rsid w:val="00DF51D0"/>
    <w:rPr>
      <w:rFonts w:ascii="Wingdings" w:hAnsi="Wingdings" w:cs="Wingdings" w:hint="default"/>
    </w:rPr>
  </w:style>
  <w:style w:type="character" w:customStyle="1" w:styleId="ListLabel4">
    <w:name w:val="ListLabel 4"/>
    <w:rsid w:val="00DF51D0"/>
    <w:rPr>
      <w:rFonts w:ascii="Symbol" w:hAnsi="Symbol" w:cs="Symbol" w:hint="default"/>
      <w:color w:val="00000A"/>
    </w:rPr>
  </w:style>
  <w:style w:type="character" w:customStyle="1" w:styleId="WW8Num2z0">
    <w:name w:val="WW8Num2z0"/>
    <w:rsid w:val="00DF51D0"/>
    <w:rPr>
      <w:rFonts w:ascii="Symbol" w:hAnsi="Symbol" w:cs="OpenSymbol" w:hint="default"/>
    </w:rPr>
  </w:style>
  <w:style w:type="character" w:customStyle="1" w:styleId="WW8Num2z1">
    <w:name w:val="WW8Num2z1"/>
    <w:rsid w:val="00DF51D0"/>
    <w:rPr>
      <w:rFonts w:ascii="OpenSymbol" w:eastAsia="OpenSymbol" w:hAnsi="OpenSymbol" w:cs="OpenSymbol" w:hint="eastAsia"/>
    </w:rPr>
  </w:style>
  <w:style w:type="character" w:customStyle="1" w:styleId="WW8Num3z0">
    <w:name w:val="WW8Num3z0"/>
    <w:rsid w:val="00DF51D0"/>
    <w:rPr>
      <w:rFonts w:ascii="Symbol" w:hAnsi="Symbol" w:cs="OpenSymbol" w:hint="default"/>
    </w:rPr>
  </w:style>
  <w:style w:type="character" w:customStyle="1" w:styleId="WW8Num1z0">
    <w:name w:val="WW8Num1z0"/>
    <w:rsid w:val="00DF51D0"/>
    <w:rPr>
      <w:rFonts w:ascii="Symbol" w:hAnsi="Symbol" w:cs="OpenSymbol" w:hint="default"/>
    </w:rPr>
  </w:style>
  <w:style w:type="character" w:customStyle="1" w:styleId="WW8Num1z1">
    <w:name w:val="WW8Num1z1"/>
    <w:rsid w:val="00DF51D0"/>
    <w:rPr>
      <w:rFonts w:ascii="OpenSymbol" w:eastAsia="OpenSymbol" w:hAnsi="OpenSymbol" w:cs="OpenSymbol" w:hint="eastAsia"/>
    </w:rPr>
  </w:style>
  <w:style w:type="character" w:customStyle="1" w:styleId="WW8Num6z1">
    <w:name w:val="WW8Num6z1"/>
    <w:rsid w:val="00DF51D0"/>
    <w:rPr>
      <w:rFonts w:ascii="OpenSymbol" w:eastAsia="OpenSymbol" w:hAnsi="OpenSymbol" w:cs="OpenSymbol" w:hint="eastAsia"/>
    </w:rPr>
  </w:style>
  <w:style w:type="character" w:customStyle="1" w:styleId="WW8Num7z1">
    <w:name w:val="WW8Num7z1"/>
    <w:rsid w:val="00DF51D0"/>
    <w:rPr>
      <w:rFonts w:ascii="OpenSymbol" w:eastAsia="OpenSymbol" w:hAnsi="OpenSymbol" w:cs="OpenSymbol" w:hint="eastAsia"/>
    </w:rPr>
  </w:style>
  <w:style w:type="character" w:customStyle="1" w:styleId="WW8Num8z1">
    <w:name w:val="WW8Num8z1"/>
    <w:rsid w:val="00DF51D0"/>
    <w:rPr>
      <w:rFonts w:ascii="OpenSymbol" w:eastAsia="OpenSymbol" w:hAnsi="OpenSymbol" w:cs="OpenSymbol" w:hint="eastAsia"/>
    </w:rPr>
  </w:style>
  <w:style w:type="character" w:customStyle="1" w:styleId="WW8Num9z1">
    <w:name w:val="WW8Num9z1"/>
    <w:rsid w:val="00DF51D0"/>
    <w:rPr>
      <w:rFonts w:ascii="OpenSymbol" w:eastAsia="OpenSymbol" w:hAnsi="OpenSymbol" w:cs="OpenSymbol" w:hint="eastAsia"/>
    </w:rPr>
  </w:style>
  <w:style w:type="character" w:customStyle="1" w:styleId="WW8Num10z1">
    <w:name w:val="WW8Num10z1"/>
    <w:rsid w:val="00DF51D0"/>
    <w:rPr>
      <w:rFonts w:ascii="OpenSymbol" w:eastAsia="OpenSymbol" w:hAnsi="OpenSymbol" w:cs="OpenSymbol" w:hint="eastAsia"/>
    </w:rPr>
  </w:style>
  <w:style w:type="character" w:customStyle="1" w:styleId="WW8Num11z1">
    <w:name w:val="WW8Num11z1"/>
    <w:rsid w:val="00DF51D0"/>
    <w:rPr>
      <w:rFonts w:ascii="OpenSymbol" w:eastAsia="OpenSymbol" w:hAnsi="OpenSymbol" w:cs="OpenSymbol" w:hint="eastAsia"/>
    </w:rPr>
  </w:style>
  <w:style w:type="character" w:customStyle="1" w:styleId="27">
    <w:name w:val="Основной шрифт абзаца2"/>
    <w:rsid w:val="00DF51D0"/>
  </w:style>
  <w:style w:type="character" w:customStyle="1" w:styleId="WW-Absatz-Standardschriftart1">
    <w:name w:val="WW-Absatz-Standardschriftart1"/>
    <w:rsid w:val="00DF51D0"/>
  </w:style>
  <w:style w:type="character" w:customStyle="1" w:styleId="WW-Absatz-Standardschriftart11">
    <w:name w:val="WW-Absatz-Standardschriftart11"/>
    <w:rsid w:val="00DF51D0"/>
  </w:style>
  <w:style w:type="character" w:customStyle="1" w:styleId="WW-Absatz-Standardschriftart111">
    <w:name w:val="WW-Absatz-Standardschriftart111"/>
    <w:rsid w:val="00DF51D0"/>
  </w:style>
  <w:style w:type="character" w:customStyle="1" w:styleId="WW-Absatz-Standardschriftart1111">
    <w:name w:val="WW-Absatz-Standardschriftart1111"/>
    <w:rsid w:val="00DF51D0"/>
  </w:style>
  <w:style w:type="character" w:customStyle="1" w:styleId="WW-Absatz-Standardschriftart11111">
    <w:name w:val="WW-Absatz-Standardschriftart11111"/>
    <w:rsid w:val="00DF51D0"/>
  </w:style>
  <w:style w:type="character" w:customStyle="1" w:styleId="WW-Absatz-Standardschriftart111111">
    <w:name w:val="WW-Absatz-Standardschriftart111111"/>
    <w:rsid w:val="00DF51D0"/>
  </w:style>
  <w:style w:type="character" w:customStyle="1" w:styleId="WW-Absatz-Standardschriftart1111111">
    <w:name w:val="WW-Absatz-Standardschriftart1111111"/>
    <w:rsid w:val="00DF51D0"/>
  </w:style>
  <w:style w:type="character" w:customStyle="1" w:styleId="WW-Absatz-Standardschriftart11111111">
    <w:name w:val="WW-Absatz-Standardschriftart11111111"/>
    <w:rsid w:val="00DF51D0"/>
  </w:style>
  <w:style w:type="character" w:customStyle="1" w:styleId="WW-Absatz-Standardschriftart111111111">
    <w:name w:val="WW-Absatz-Standardschriftart111111111"/>
    <w:rsid w:val="00DF51D0"/>
  </w:style>
  <w:style w:type="character" w:customStyle="1" w:styleId="WW-Absatz-Standardschriftart1111111111">
    <w:name w:val="WW-Absatz-Standardschriftart1111111111"/>
    <w:rsid w:val="00DF51D0"/>
  </w:style>
  <w:style w:type="character" w:customStyle="1" w:styleId="WW-Absatz-Standardschriftart11111111111">
    <w:name w:val="WW-Absatz-Standardschriftart11111111111"/>
    <w:rsid w:val="00DF51D0"/>
  </w:style>
  <w:style w:type="character" w:customStyle="1" w:styleId="WW-Absatz-Standardschriftart111111111111">
    <w:name w:val="WW-Absatz-Standardschriftart111111111111"/>
    <w:rsid w:val="00DF51D0"/>
  </w:style>
  <w:style w:type="character" w:customStyle="1" w:styleId="WW-Absatz-Standardschriftart1111111111111">
    <w:name w:val="WW-Absatz-Standardschriftart1111111111111"/>
    <w:rsid w:val="00DF51D0"/>
  </w:style>
  <w:style w:type="character" w:customStyle="1" w:styleId="WW-Absatz-Standardschriftart11111111111111">
    <w:name w:val="WW-Absatz-Standardschriftart11111111111111"/>
    <w:rsid w:val="00DF51D0"/>
  </w:style>
  <w:style w:type="character" w:customStyle="1" w:styleId="WW-Absatz-Standardschriftart111111111111111">
    <w:name w:val="WW-Absatz-Standardschriftart111111111111111"/>
    <w:rsid w:val="00DF51D0"/>
  </w:style>
  <w:style w:type="character" w:customStyle="1" w:styleId="WW-Absatz-Standardschriftart1111111111111111">
    <w:name w:val="WW-Absatz-Standardschriftart1111111111111111"/>
    <w:rsid w:val="00DF51D0"/>
  </w:style>
  <w:style w:type="character" w:customStyle="1" w:styleId="WW-Absatz-Standardschriftart11111111111111111">
    <w:name w:val="WW-Absatz-Standardschriftart11111111111111111"/>
    <w:rsid w:val="00DF51D0"/>
  </w:style>
  <w:style w:type="character" w:customStyle="1" w:styleId="WW-Absatz-Standardschriftart111111111111111111">
    <w:name w:val="WW-Absatz-Standardschriftart111111111111111111"/>
    <w:rsid w:val="00DF51D0"/>
  </w:style>
  <w:style w:type="character" w:customStyle="1" w:styleId="WW-Absatz-Standardschriftart1111111111111111111">
    <w:name w:val="WW-Absatz-Standardschriftart1111111111111111111"/>
    <w:rsid w:val="00DF51D0"/>
  </w:style>
  <w:style w:type="character" w:customStyle="1" w:styleId="WW-Absatz-Standardschriftart11111111111111111111">
    <w:name w:val="WW-Absatz-Standardschriftart11111111111111111111"/>
    <w:rsid w:val="00DF51D0"/>
  </w:style>
  <w:style w:type="character" w:customStyle="1" w:styleId="WW-Absatz-Standardschriftart111111111111111111111">
    <w:name w:val="WW-Absatz-Standardschriftart111111111111111111111"/>
    <w:rsid w:val="00DF51D0"/>
  </w:style>
  <w:style w:type="character" w:customStyle="1" w:styleId="aff5">
    <w:name w:val="Маркеры списка"/>
    <w:rsid w:val="00DF51D0"/>
    <w:rPr>
      <w:rFonts w:ascii="OpenSymbol" w:eastAsia="OpenSymbol" w:hAnsi="OpenSymbol" w:cs="OpenSymbol" w:hint="eastAsia"/>
    </w:rPr>
  </w:style>
  <w:style w:type="character" w:customStyle="1" w:styleId="aff6">
    <w:name w:val="Символ нумерации"/>
    <w:rsid w:val="00DF51D0"/>
  </w:style>
  <w:style w:type="character" w:customStyle="1" w:styleId="aff7">
    <w:name w:val="Символы концевой сноски"/>
    <w:rsid w:val="00DF51D0"/>
  </w:style>
  <w:style w:type="character" w:customStyle="1" w:styleId="1f3">
    <w:name w:val="Знак концевой сноски1"/>
    <w:rsid w:val="00DF51D0"/>
    <w:rPr>
      <w:vertAlign w:val="superscript"/>
    </w:rPr>
  </w:style>
  <w:style w:type="character" w:customStyle="1" w:styleId="aff8">
    <w:name w:val="Символ сноски"/>
    <w:rsid w:val="00DF51D0"/>
  </w:style>
  <w:style w:type="character" w:customStyle="1" w:styleId="1f4">
    <w:name w:val="Знак сноски1"/>
    <w:rsid w:val="00DF51D0"/>
    <w:rPr>
      <w:vertAlign w:val="superscript"/>
    </w:rPr>
  </w:style>
  <w:style w:type="character" w:customStyle="1" w:styleId="28">
    <w:name w:val="Знак сноски2"/>
    <w:rsid w:val="00DF51D0"/>
    <w:rPr>
      <w:vertAlign w:val="superscript"/>
    </w:rPr>
  </w:style>
  <w:style w:type="character" w:customStyle="1" w:styleId="29">
    <w:name w:val="Знак концевой сноски2"/>
    <w:rsid w:val="00DF51D0"/>
    <w:rPr>
      <w:vertAlign w:val="superscript"/>
    </w:rPr>
  </w:style>
  <w:style w:type="character" w:customStyle="1" w:styleId="FontStyle36">
    <w:name w:val="Font Style36"/>
    <w:basedOn w:val="27"/>
    <w:rsid w:val="00DF51D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7">
    <w:name w:val="Font Style37"/>
    <w:basedOn w:val="27"/>
    <w:rsid w:val="00DF51D0"/>
    <w:rPr>
      <w:rFonts w:ascii="Times New Roman" w:hAnsi="Times New Roman" w:cs="Times New Roman" w:hint="default"/>
      <w:sz w:val="20"/>
      <w:szCs w:val="20"/>
    </w:rPr>
  </w:style>
  <w:style w:type="character" w:customStyle="1" w:styleId="FontStyle38">
    <w:name w:val="Font Style38"/>
    <w:basedOn w:val="27"/>
    <w:rsid w:val="00DF51D0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9">
    <w:name w:val="Font Style39"/>
    <w:basedOn w:val="27"/>
    <w:rsid w:val="00DF51D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0">
    <w:name w:val="Font Style40"/>
    <w:basedOn w:val="27"/>
    <w:rsid w:val="00DF51D0"/>
    <w:rPr>
      <w:rFonts w:ascii="Times New Roman" w:hAnsi="Times New Roman" w:cs="Times New Roman" w:hint="default"/>
      <w:sz w:val="18"/>
      <w:szCs w:val="18"/>
    </w:rPr>
  </w:style>
  <w:style w:type="character" w:customStyle="1" w:styleId="FontStyle41">
    <w:name w:val="Font Style41"/>
    <w:basedOn w:val="27"/>
    <w:rsid w:val="00DF51D0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42">
    <w:name w:val="Font Style42"/>
    <w:basedOn w:val="27"/>
    <w:rsid w:val="00DF51D0"/>
    <w:rPr>
      <w:rFonts w:ascii="Times New Roman" w:hAnsi="Times New Roman" w:cs="Times New Roman" w:hint="default"/>
      <w:sz w:val="26"/>
      <w:szCs w:val="26"/>
    </w:rPr>
  </w:style>
  <w:style w:type="character" w:customStyle="1" w:styleId="FontStyle43">
    <w:name w:val="Font Style43"/>
    <w:basedOn w:val="27"/>
    <w:rsid w:val="00DF51D0"/>
    <w:rPr>
      <w:rFonts w:ascii="Segoe UI" w:hAnsi="Segoe UI" w:cs="Segoe UI" w:hint="default"/>
      <w:spacing w:val="-10"/>
      <w:sz w:val="26"/>
      <w:szCs w:val="26"/>
    </w:rPr>
  </w:style>
  <w:style w:type="character" w:customStyle="1" w:styleId="FontStyle44">
    <w:name w:val="Font Style44"/>
    <w:basedOn w:val="27"/>
    <w:rsid w:val="00DF51D0"/>
    <w:rPr>
      <w:rFonts w:ascii="Arial Unicode MS" w:eastAsia="Arial Unicode MS" w:hAnsi="Arial Unicode MS" w:cs="Arial Unicode MS" w:hint="eastAsia"/>
      <w:b/>
      <w:bCs/>
      <w:i/>
      <w:iCs/>
      <w:spacing w:val="10"/>
      <w:sz w:val="20"/>
      <w:szCs w:val="20"/>
    </w:rPr>
  </w:style>
  <w:style w:type="character" w:customStyle="1" w:styleId="FontStyle45">
    <w:name w:val="Font Style45"/>
    <w:basedOn w:val="27"/>
    <w:rsid w:val="00DF51D0"/>
    <w:rPr>
      <w:rFonts w:ascii="Times New Roman" w:hAnsi="Times New Roman" w:cs="Times New Roman" w:hint="default"/>
      <w:b/>
      <w:bCs/>
      <w:i/>
      <w:iCs/>
      <w:spacing w:val="-10"/>
      <w:sz w:val="12"/>
      <w:szCs w:val="12"/>
    </w:rPr>
  </w:style>
  <w:style w:type="character" w:customStyle="1" w:styleId="FontStyle46">
    <w:name w:val="Font Style46"/>
    <w:basedOn w:val="27"/>
    <w:rsid w:val="00DF51D0"/>
    <w:rPr>
      <w:rFonts w:ascii="Times New Roman" w:hAnsi="Times New Roman" w:cs="Times New Roman" w:hint="default"/>
      <w:b/>
      <w:bCs/>
      <w:spacing w:val="20"/>
      <w:sz w:val="10"/>
      <w:szCs w:val="10"/>
    </w:rPr>
  </w:style>
  <w:style w:type="character" w:customStyle="1" w:styleId="FontStyle47">
    <w:name w:val="Font Style47"/>
    <w:basedOn w:val="27"/>
    <w:rsid w:val="00DF51D0"/>
    <w:rPr>
      <w:rFonts w:ascii="Arial Unicode MS" w:eastAsia="Arial Unicode MS" w:hAnsi="Arial Unicode MS" w:cs="Arial Unicode MS" w:hint="eastAsia"/>
      <w:b/>
      <w:bCs/>
      <w:i/>
      <w:iCs/>
      <w:spacing w:val="10"/>
      <w:sz w:val="16"/>
      <w:szCs w:val="16"/>
    </w:rPr>
  </w:style>
  <w:style w:type="character" w:customStyle="1" w:styleId="FontStyle48">
    <w:name w:val="Font Style48"/>
    <w:basedOn w:val="27"/>
    <w:rsid w:val="00DF51D0"/>
    <w:rPr>
      <w:rFonts w:ascii="Segoe UI" w:hAnsi="Segoe UI" w:cs="Segoe UI" w:hint="default"/>
      <w:i/>
      <w:iCs/>
      <w:sz w:val="16"/>
      <w:szCs w:val="16"/>
    </w:rPr>
  </w:style>
  <w:style w:type="character" w:customStyle="1" w:styleId="FontStyle49">
    <w:name w:val="Font Style49"/>
    <w:basedOn w:val="27"/>
    <w:rsid w:val="00DF51D0"/>
    <w:rPr>
      <w:rFonts w:ascii="Verdana" w:hAnsi="Verdana" w:cs="Verdana" w:hint="default"/>
      <w:b/>
      <w:bCs/>
      <w:sz w:val="18"/>
      <w:szCs w:val="18"/>
    </w:rPr>
  </w:style>
  <w:style w:type="character" w:customStyle="1" w:styleId="FontStyle50">
    <w:name w:val="Font Style50"/>
    <w:basedOn w:val="27"/>
    <w:rsid w:val="00DF51D0"/>
    <w:rPr>
      <w:rFonts w:ascii="Verdana" w:hAnsi="Verdana" w:cs="Verdana" w:hint="default"/>
      <w:b/>
      <w:bCs/>
      <w:i/>
      <w:iCs/>
      <w:sz w:val="16"/>
      <w:szCs w:val="16"/>
    </w:rPr>
  </w:style>
  <w:style w:type="character" w:customStyle="1" w:styleId="2a">
    <w:name w:val="Основной текст с отступом 2 Знак"/>
    <w:basedOn w:val="27"/>
    <w:rsid w:val="00DF51D0"/>
    <w:rPr>
      <w:sz w:val="24"/>
      <w:szCs w:val="24"/>
      <w:lang w:val="ru-RU" w:bidi="ar-SA"/>
    </w:rPr>
  </w:style>
  <w:style w:type="character" w:customStyle="1" w:styleId="34">
    <w:name w:val="Основной текст 3 Знак"/>
    <w:basedOn w:val="27"/>
    <w:rsid w:val="00DF51D0"/>
    <w:rPr>
      <w:rFonts w:ascii="Arial" w:hAnsi="Arial" w:cs="Arial" w:hint="default"/>
      <w:b/>
      <w:bCs/>
      <w:i/>
      <w:iCs/>
      <w:sz w:val="22"/>
      <w:szCs w:val="22"/>
      <w:lang w:val="ru-RU" w:bidi="ar-SA"/>
    </w:rPr>
  </w:style>
  <w:style w:type="character" w:customStyle="1" w:styleId="1f5">
    <w:name w:val="Знак Знак1"/>
    <w:rsid w:val="00DF51D0"/>
    <w:rPr>
      <w:sz w:val="24"/>
      <w:szCs w:val="24"/>
      <w:lang w:val="ru-RU" w:bidi="ar-SA"/>
    </w:rPr>
  </w:style>
  <w:style w:type="character" w:customStyle="1" w:styleId="aff9">
    <w:name w:val="Знак Знак"/>
    <w:rsid w:val="00DF51D0"/>
    <w:rPr>
      <w:sz w:val="24"/>
      <w:szCs w:val="24"/>
      <w:lang w:val="ru-RU" w:bidi="ar-SA"/>
    </w:rPr>
  </w:style>
  <w:style w:type="character" w:customStyle="1" w:styleId="17">
    <w:name w:val="Подзаголовок Знак1"/>
    <w:basedOn w:val="a1"/>
    <w:link w:val="afb"/>
    <w:locked/>
    <w:rsid w:val="00DF51D0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Cs w:val="24"/>
    </w:rPr>
  </w:style>
  <w:style w:type="character" w:customStyle="1" w:styleId="WW8Num2z2">
    <w:name w:val="WW8Num2z2"/>
    <w:rsid w:val="00DF51D0"/>
    <w:rPr>
      <w:rFonts w:ascii="Wingdings" w:hAnsi="Wingdings" w:cs="Wingdings" w:hint="default"/>
    </w:rPr>
  </w:style>
  <w:style w:type="character" w:customStyle="1" w:styleId="WW8Num2z3">
    <w:name w:val="WW8Num2z3"/>
    <w:rsid w:val="00DF51D0"/>
    <w:rPr>
      <w:rFonts w:ascii="Symbol" w:hAnsi="Symbol" w:cs="Symbol" w:hint="default"/>
    </w:rPr>
  </w:style>
  <w:style w:type="character" w:customStyle="1" w:styleId="WW8Num3z2">
    <w:name w:val="WW8Num3z2"/>
    <w:rsid w:val="00DF51D0"/>
    <w:rPr>
      <w:rFonts w:ascii="Wingdings" w:hAnsi="Wingdings" w:cs="Wingdings" w:hint="default"/>
    </w:rPr>
  </w:style>
  <w:style w:type="character" w:customStyle="1" w:styleId="WW8NumSt3z0">
    <w:name w:val="WW8NumSt3z0"/>
    <w:rsid w:val="00DF51D0"/>
    <w:rPr>
      <w:rFonts w:ascii="Microsoft Sans Serif" w:hAnsi="Microsoft Sans Serif" w:cs="Microsoft Sans Serif" w:hint="default"/>
    </w:rPr>
  </w:style>
  <w:style w:type="character" w:customStyle="1" w:styleId="WW8NumSt4z0">
    <w:name w:val="WW8NumSt4z0"/>
    <w:rsid w:val="00DF51D0"/>
    <w:rPr>
      <w:rFonts w:ascii="Microsoft Sans Serif" w:hAnsi="Microsoft Sans Serif" w:cs="Microsoft Sans Serif" w:hint="default"/>
    </w:rPr>
  </w:style>
  <w:style w:type="character" w:customStyle="1" w:styleId="WW8NumSt5z0">
    <w:name w:val="WW8NumSt5z0"/>
    <w:rsid w:val="00DF51D0"/>
    <w:rPr>
      <w:rFonts w:ascii="Microsoft Sans Serif" w:hAnsi="Microsoft Sans Serif" w:cs="Microsoft Sans Serif" w:hint="default"/>
    </w:rPr>
  </w:style>
  <w:style w:type="character" w:customStyle="1" w:styleId="WW8NumSt6z0">
    <w:name w:val="WW8NumSt6z0"/>
    <w:rsid w:val="00DF51D0"/>
    <w:rPr>
      <w:rFonts w:ascii="Microsoft Sans Serif" w:hAnsi="Microsoft Sans Serif" w:cs="Microsoft Sans Serif" w:hint="default"/>
    </w:rPr>
  </w:style>
  <w:style w:type="character" w:customStyle="1" w:styleId="WW8NumSt7z0">
    <w:name w:val="WW8NumSt7z0"/>
    <w:rsid w:val="00DF51D0"/>
    <w:rPr>
      <w:rFonts w:ascii="Microsoft Sans Serif" w:hAnsi="Microsoft Sans Serif" w:cs="Microsoft Sans Serif" w:hint="default"/>
    </w:rPr>
  </w:style>
  <w:style w:type="character" w:customStyle="1" w:styleId="FontStyle18">
    <w:name w:val="Font Style18"/>
    <w:rsid w:val="00DF51D0"/>
    <w:rPr>
      <w:rFonts w:ascii="Trebuchet MS" w:hAnsi="Trebuchet MS" w:cs="Trebuchet MS" w:hint="default"/>
      <w:b/>
      <w:bCs/>
      <w:spacing w:val="-10"/>
      <w:sz w:val="28"/>
      <w:szCs w:val="28"/>
    </w:rPr>
  </w:style>
  <w:style w:type="character" w:customStyle="1" w:styleId="FontStyle26">
    <w:name w:val="Font Style26"/>
    <w:rsid w:val="00DF51D0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20">
    <w:name w:val="Font Style20"/>
    <w:rsid w:val="00DF51D0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WW8Num6z2">
    <w:name w:val="WW8Num6z2"/>
    <w:rsid w:val="00DF51D0"/>
    <w:rPr>
      <w:rFonts w:ascii="Wingdings" w:hAnsi="Wingdings" w:cs="Wingdings" w:hint="default"/>
    </w:rPr>
  </w:style>
  <w:style w:type="character" w:customStyle="1" w:styleId="WW8Num7z2">
    <w:name w:val="WW8Num7z2"/>
    <w:rsid w:val="00DF51D0"/>
    <w:rPr>
      <w:rFonts w:ascii="Wingdings" w:hAnsi="Wingdings" w:cs="Wingdings" w:hint="default"/>
    </w:rPr>
  </w:style>
  <w:style w:type="character" w:customStyle="1" w:styleId="WW8Num7z3">
    <w:name w:val="WW8Num7z3"/>
    <w:rsid w:val="00DF51D0"/>
    <w:rPr>
      <w:rFonts w:ascii="Symbol" w:hAnsi="Symbol" w:cs="Symbol" w:hint="default"/>
    </w:rPr>
  </w:style>
  <w:style w:type="character" w:customStyle="1" w:styleId="WW8Num8z2">
    <w:name w:val="WW8Num8z2"/>
    <w:rsid w:val="00DF51D0"/>
    <w:rPr>
      <w:rFonts w:ascii="Wingdings" w:hAnsi="Wingdings" w:cs="Wingdings" w:hint="default"/>
    </w:rPr>
  </w:style>
  <w:style w:type="character" w:customStyle="1" w:styleId="WW8Num11z2">
    <w:name w:val="WW8Num11z2"/>
    <w:rsid w:val="00DF51D0"/>
    <w:rPr>
      <w:rFonts w:ascii="Wingdings" w:hAnsi="Wingdings" w:cs="Wingdings" w:hint="default"/>
    </w:rPr>
  </w:style>
  <w:style w:type="character" w:customStyle="1" w:styleId="WW8Num11z3">
    <w:name w:val="WW8Num11z3"/>
    <w:rsid w:val="00DF51D0"/>
    <w:rPr>
      <w:rFonts w:ascii="Symbol" w:hAnsi="Symbol" w:cs="Symbol" w:hint="default"/>
    </w:rPr>
  </w:style>
  <w:style w:type="character" w:customStyle="1" w:styleId="WW8Num6z3">
    <w:name w:val="WW8Num6z3"/>
    <w:rsid w:val="00DF51D0"/>
    <w:rPr>
      <w:rFonts w:ascii="Symbol" w:hAnsi="Symbol" w:cs="Symbol" w:hint="default"/>
    </w:rPr>
  </w:style>
  <w:style w:type="character" w:customStyle="1" w:styleId="WW8Num10z2">
    <w:name w:val="WW8Num10z2"/>
    <w:rsid w:val="00DF51D0"/>
    <w:rPr>
      <w:rFonts w:ascii="Wingdings" w:hAnsi="Wingdings" w:cs="Wingdings" w:hint="default"/>
    </w:rPr>
  </w:style>
  <w:style w:type="character" w:customStyle="1" w:styleId="WW8Num10z3">
    <w:name w:val="WW8Num10z3"/>
    <w:rsid w:val="00DF51D0"/>
    <w:rPr>
      <w:rFonts w:ascii="Symbol" w:hAnsi="Symbol" w:cs="Symbol" w:hint="default"/>
    </w:rPr>
  </w:style>
  <w:style w:type="character" w:customStyle="1" w:styleId="WW8Num12z1">
    <w:name w:val="WW8Num12z1"/>
    <w:rsid w:val="00DF51D0"/>
    <w:rPr>
      <w:rFonts w:ascii="Courier New" w:hAnsi="Courier New" w:cs="Courier New" w:hint="default"/>
    </w:rPr>
  </w:style>
  <w:style w:type="character" w:customStyle="1" w:styleId="WW8Num12z2">
    <w:name w:val="WW8Num12z2"/>
    <w:rsid w:val="00DF51D0"/>
    <w:rPr>
      <w:rFonts w:ascii="Wingdings" w:hAnsi="Wingdings" w:cs="Wingdings" w:hint="default"/>
    </w:rPr>
  </w:style>
  <w:style w:type="table" w:customStyle="1" w:styleId="1f6">
    <w:name w:val="Сетка таблицы1"/>
    <w:basedOn w:val="a2"/>
    <w:uiPriority w:val="59"/>
    <w:rsid w:val="00DF51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3E4A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CharacterStyle1">
    <w:name w:val="Character Style 1"/>
    <w:uiPriority w:val="99"/>
    <w:rsid w:val="00B9729D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87AA7-0B2E-4177-9144-AF0A7EF7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37</Pages>
  <Words>11244</Words>
  <Characters>64096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10</cp:lastModifiedBy>
  <cp:revision>95</cp:revision>
  <cp:lastPrinted>2016-04-13T11:13:00Z</cp:lastPrinted>
  <dcterms:created xsi:type="dcterms:W3CDTF">2019-08-23T11:50:00Z</dcterms:created>
  <dcterms:modified xsi:type="dcterms:W3CDTF">2022-09-06T18:57:00Z</dcterms:modified>
</cp:coreProperties>
</file>