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67" w:rsidRDefault="001C7967">
      <w:pPr>
        <w:autoSpaceDE w:val="0"/>
        <w:autoSpaceDN w:val="0"/>
        <w:spacing w:after="78" w:line="220" w:lineRule="exact"/>
      </w:pPr>
    </w:p>
    <w:p w:rsidR="00DC3FCA" w:rsidRPr="00DC3FCA" w:rsidRDefault="00DC3FCA" w:rsidP="00DC3FCA">
      <w:pPr>
        <w:widowControl w:val="0"/>
        <w:autoSpaceDE w:val="0"/>
        <w:autoSpaceDN w:val="0"/>
        <w:spacing w:before="66" w:after="0" w:line="240" w:lineRule="auto"/>
        <w:ind w:left="1482" w:right="130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C3FC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МИНИСТЕРСТВО</w:t>
      </w:r>
      <w:r w:rsidRPr="00DC3FC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ПРОСВЕЩЕНИЯ</w:t>
      </w:r>
      <w:r w:rsidRPr="00DC3FC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РОССИЙСКОЙ</w:t>
      </w:r>
      <w:r w:rsidRPr="00DC3FC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ФЕДЕРАЦИИ</w:t>
      </w: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1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before="1" w:after="0" w:line="240" w:lineRule="auto"/>
        <w:ind w:left="1482" w:right="13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Министерство</w:t>
      </w:r>
      <w:r w:rsidRPr="00DC3FC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DC3FC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C3FC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профессионального</w:t>
      </w:r>
      <w:r w:rsidRPr="00DC3FC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DC3FC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Ростовской</w:t>
      </w:r>
      <w:r w:rsidRPr="00DC3FC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области</w:t>
      </w: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1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ind w:left="1442" w:right="13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Отдел</w:t>
      </w:r>
      <w:r w:rsidRPr="00DC3FC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DC3FC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Администрации</w:t>
      </w:r>
      <w:r w:rsidRPr="00DC3FC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Цимлянского</w:t>
      </w:r>
      <w:r w:rsidRPr="00DC3FC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района</w:t>
      </w: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1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ind w:left="1482" w:right="13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МБОУ</w:t>
      </w:r>
      <w:r w:rsidRPr="00DC3FC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proofErr w:type="spellStart"/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Маркинская</w:t>
      </w:r>
      <w:proofErr w:type="spellEnd"/>
      <w:r w:rsidRPr="00DC3FC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СОШ</w:t>
      </w: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val="ru-RU"/>
        </w:rPr>
        <w:sectPr w:rsidR="00DC3FCA" w:rsidRPr="00DC3FCA" w:rsidSect="00DC3FCA">
          <w:pgSz w:w="11900" w:h="16840"/>
          <w:pgMar w:top="520" w:right="560" w:bottom="280" w:left="560" w:header="720" w:footer="720" w:gutter="0"/>
          <w:cols w:space="720"/>
        </w:sectPr>
      </w:pPr>
    </w:p>
    <w:p w:rsidR="00DC3FCA" w:rsidRPr="00DC3FCA" w:rsidRDefault="00DC3FCA" w:rsidP="00DC3FCA">
      <w:pPr>
        <w:widowControl w:val="0"/>
        <w:autoSpaceDE w:val="0"/>
        <w:autoSpaceDN w:val="0"/>
        <w:spacing w:before="95" w:after="0" w:line="217" w:lineRule="exact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C3FCA">
        <w:rPr>
          <w:rFonts w:ascii="Times New Roman" w:eastAsia="Times New Roman" w:hAnsi="Times New Roman" w:cs="Times New Roman"/>
          <w:spacing w:val="-2"/>
          <w:sz w:val="20"/>
          <w:lang w:val="ru-RU"/>
        </w:rPr>
        <w:lastRenderedPageBreak/>
        <w:t>РАССМОТРЕНО</w:t>
      </w:r>
    </w:p>
    <w:p w:rsidR="00DC3FCA" w:rsidRPr="00DC3FCA" w:rsidRDefault="00DC3FCA" w:rsidP="00DC3FCA">
      <w:pPr>
        <w:widowControl w:val="0"/>
        <w:autoSpaceDE w:val="0"/>
        <w:autoSpaceDN w:val="0"/>
        <w:spacing w:after="0" w:line="217" w:lineRule="exact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C3FCA">
        <w:rPr>
          <w:rFonts w:ascii="Times New Roman" w:eastAsia="Times New Roman" w:hAnsi="Times New Roman" w:cs="Times New Roman"/>
          <w:sz w:val="20"/>
          <w:lang w:val="ru-RU"/>
        </w:rPr>
        <w:t>Руководитель</w:t>
      </w:r>
      <w:r w:rsidRPr="00DC3FCA">
        <w:rPr>
          <w:rFonts w:ascii="Times New Roman" w:eastAsia="Times New Roman" w:hAnsi="Times New Roman" w:cs="Times New Roman"/>
          <w:spacing w:val="15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pacing w:val="-5"/>
          <w:sz w:val="20"/>
          <w:lang w:val="ru-RU"/>
        </w:rPr>
        <w:t>МО</w:t>
      </w:r>
    </w:p>
    <w:p w:rsidR="00DC3FCA" w:rsidRPr="00DC3FCA" w:rsidRDefault="00DC3FCA" w:rsidP="00DC3FCA">
      <w:pPr>
        <w:widowControl w:val="0"/>
        <w:autoSpaceDE w:val="0"/>
        <w:autoSpaceDN w:val="0"/>
        <w:spacing w:before="95" w:after="0" w:line="217" w:lineRule="exact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C3FCA">
        <w:rPr>
          <w:rFonts w:ascii="Times New Roman" w:eastAsia="Times New Roman" w:hAnsi="Times New Roman" w:cs="Times New Roman"/>
          <w:lang w:val="ru-RU"/>
        </w:rPr>
        <w:br w:type="column"/>
      </w:r>
      <w:r w:rsidRPr="00DC3FCA">
        <w:rPr>
          <w:rFonts w:ascii="Times New Roman" w:eastAsia="Times New Roman" w:hAnsi="Times New Roman" w:cs="Times New Roman"/>
          <w:spacing w:val="-2"/>
          <w:sz w:val="20"/>
          <w:lang w:val="ru-RU"/>
        </w:rPr>
        <w:lastRenderedPageBreak/>
        <w:t>СОГЛАСОВАНО</w:t>
      </w:r>
    </w:p>
    <w:p w:rsidR="00DC3FCA" w:rsidRPr="00DC3FCA" w:rsidRDefault="00DC3FCA" w:rsidP="00DC3FCA">
      <w:pPr>
        <w:widowControl w:val="0"/>
        <w:autoSpaceDE w:val="0"/>
        <w:autoSpaceDN w:val="0"/>
        <w:spacing w:after="0" w:line="217" w:lineRule="exact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C3FCA">
        <w:rPr>
          <w:rFonts w:ascii="Times New Roman" w:eastAsia="Times New Roman" w:hAnsi="Times New Roman" w:cs="Times New Roman"/>
          <w:sz w:val="20"/>
          <w:lang w:val="ru-RU"/>
        </w:rPr>
        <w:t>Заместитель</w:t>
      </w:r>
      <w:r w:rsidRPr="00DC3FCA">
        <w:rPr>
          <w:rFonts w:ascii="Times New Roman" w:eastAsia="Times New Roman" w:hAnsi="Times New Roman" w:cs="Times New Roman"/>
          <w:spacing w:val="11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pacing w:val="-2"/>
          <w:sz w:val="20"/>
          <w:lang w:val="ru-RU"/>
        </w:rPr>
        <w:t>директора</w:t>
      </w:r>
    </w:p>
    <w:p w:rsidR="00DC3FCA" w:rsidRPr="00DC3FCA" w:rsidRDefault="00DC3FCA" w:rsidP="00DC3FCA">
      <w:pPr>
        <w:widowControl w:val="0"/>
        <w:autoSpaceDE w:val="0"/>
        <w:autoSpaceDN w:val="0"/>
        <w:spacing w:before="95" w:after="0" w:line="217" w:lineRule="exact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C3FCA">
        <w:rPr>
          <w:rFonts w:ascii="Times New Roman" w:eastAsia="Times New Roman" w:hAnsi="Times New Roman" w:cs="Times New Roman"/>
          <w:lang w:val="ru-RU"/>
        </w:rPr>
        <w:br w:type="column"/>
      </w:r>
      <w:r w:rsidRPr="00DC3FCA">
        <w:rPr>
          <w:rFonts w:ascii="Times New Roman" w:eastAsia="Times New Roman" w:hAnsi="Times New Roman" w:cs="Times New Roman"/>
          <w:spacing w:val="-2"/>
          <w:sz w:val="20"/>
          <w:lang w:val="ru-RU"/>
        </w:rPr>
        <w:lastRenderedPageBreak/>
        <w:t>УТВЕРЖДЕНО</w:t>
      </w:r>
    </w:p>
    <w:p w:rsidR="00DC3FCA" w:rsidRPr="00DC3FCA" w:rsidRDefault="00DC3FCA" w:rsidP="00DC3FCA">
      <w:pPr>
        <w:widowControl w:val="0"/>
        <w:autoSpaceDE w:val="0"/>
        <w:autoSpaceDN w:val="0"/>
        <w:spacing w:after="0" w:line="217" w:lineRule="exact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C3FCA">
        <w:rPr>
          <w:rFonts w:ascii="Times New Roman" w:eastAsia="Times New Roman" w:hAnsi="Times New Roman" w:cs="Times New Roman"/>
          <w:spacing w:val="-2"/>
          <w:sz w:val="20"/>
          <w:lang w:val="ru-RU"/>
        </w:rPr>
        <w:t>Директор</w:t>
      </w:r>
    </w:p>
    <w:p w:rsidR="00DC3FCA" w:rsidRPr="00DC3FCA" w:rsidRDefault="00DC3FCA" w:rsidP="00DC3FCA">
      <w:pPr>
        <w:widowControl w:val="0"/>
        <w:autoSpaceDE w:val="0"/>
        <w:autoSpaceDN w:val="0"/>
        <w:spacing w:after="0" w:line="217" w:lineRule="exact"/>
        <w:rPr>
          <w:rFonts w:ascii="Times New Roman" w:eastAsia="Times New Roman" w:hAnsi="Times New Roman" w:cs="Times New Roman"/>
          <w:sz w:val="20"/>
          <w:lang w:val="ru-RU"/>
        </w:rPr>
        <w:sectPr w:rsidR="00DC3FCA" w:rsidRPr="00DC3FCA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800" w:space="1717"/>
            <w:col w:w="2232" w:space="1284"/>
            <w:col w:w="3747"/>
          </w:cols>
        </w:sectPr>
      </w:pPr>
    </w:p>
    <w:p w:rsidR="00DC3FCA" w:rsidRPr="00DC3FCA" w:rsidRDefault="00DC3FCA" w:rsidP="00DC3FCA">
      <w:pPr>
        <w:widowControl w:val="0"/>
        <w:tabs>
          <w:tab w:val="left" w:pos="1606"/>
          <w:tab w:val="left" w:pos="3694"/>
          <w:tab w:val="left" w:pos="5123"/>
          <w:tab w:val="left" w:pos="7211"/>
          <w:tab w:val="left" w:pos="8640"/>
        </w:tabs>
        <w:autoSpaceDE w:val="0"/>
        <w:autoSpaceDN w:val="0"/>
        <w:spacing w:before="178" w:after="0" w:line="240" w:lineRule="auto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C3FCA">
        <w:rPr>
          <w:rFonts w:ascii="Times New Roman" w:eastAsia="Times New Roman" w:hAnsi="Times New Roman" w:cs="Times New Roman"/>
          <w:sz w:val="20"/>
          <w:u w:val="single"/>
          <w:lang w:val="ru-RU"/>
        </w:rPr>
        <w:lastRenderedPageBreak/>
        <w:tab/>
      </w:r>
      <w:r w:rsidRPr="00DC3FCA">
        <w:rPr>
          <w:rFonts w:ascii="Times New Roman" w:eastAsia="Times New Roman" w:hAnsi="Times New Roman" w:cs="Times New Roman"/>
          <w:sz w:val="20"/>
          <w:lang w:val="ru-RU"/>
        </w:rPr>
        <w:t>Паршина</w:t>
      </w:r>
      <w:r w:rsidRPr="00DC3FCA">
        <w:rPr>
          <w:rFonts w:ascii="Times New Roman" w:eastAsia="Times New Roman" w:hAnsi="Times New Roman" w:cs="Times New Roman"/>
          <w:spacing w:val="10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pacing w:val="-4"/>
          <w:sz w:val="20"/>
          <w:lang w:val="ru-RU"/>
        </w:rPr>
        <w:t>О.П.</w:t>
      </w:r>
      <w:r w:rsidRPr="00DC3FCA">
        <w:rPr>
          <w:rFonts w:ascii="Times New Roman" w:eastAsia="Times New Roman" w:hAnsi="Times New Roman" w:cs="Times New Roman"/>
          <w:sz w:val="20"/>
          <w:lang w:val="ru-RU"/>
        </w:rPr>
        <w:tab/>
      </w:r>
      <w:r w:rsidRPr="00DC3FCA">
        <w:rPr>
          <w:rFonts w:ascii="Times New Roman" w:eastAsia="Times New Roman" w:hAnsi="Times New Roman" w:cs="Times New Roman"/>
          <w:sz w:val="20"/>
          <w:u w:val="single"/>
          <w:lang w:val="ru-RU"/>
        </w:rPr>
        <w:tab/>
      </w:r>
      <w:proofErr w:type="spellStart"/>
      <w:r w:rsidRPr="00DC3FCA">
        <w:rPr>
          <w:rFonts w:ascii="Times New Roman" w:eastAsia="Times New Roman" w:hAnsi="Times New Roman" w:cs="Times New Roman"/>
          <w:sz w:val="20"/>
          <w:lang w:val="ru-RU"/>
        </w:rPr>
        <w:t>Кардакова</w:t>
      </w:r>
      <w:proofErr w:type="spellEnd"/>
      <w:r w:rsidRPr="00DC3FCA">
        <w:rPr>
          <w:rFonts w:ascii="Times New Roman" w:eastAsia="Times New Roman" w:hAnsi="Times New Roman" w:cs="Times New Roman"/>
          <w:spacing w:val="11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pacing w:val="-4"/>
          <w:sz w:val="20"/>
          <w:lang w:val="ru-RU"/>
        </w:rPr>
        <w:t>Л.И.</w:t>
      </w:r>
      <w:r w:rsidRPr="00DC3FCA">
        <w:rPr>
          <w:rFonts w:ascii="Times New Roman" w:eastAsia="Times New Roman" w:hAnsi="Times New Roman" w:cs="Times New Roman"/>
          <w:sz w:val="20"/>
          <w:lang w:val="ru-RU"/>
        </w:rPr>
        <w:tab/>
      </w:r>
      <w:r w:rsidRPr="00DC3FCA">
        <w:rPr>
          <w:rFonts w:ascii="Times New Roman" w:eastAsia="Times New Roman" w:hAnsi="Times New Roman" w:cs="Times New Roman"/>
          <w:sz w:val="20"/>
          <w:u w:val="single"/>
          <w:lang w:val="ru-RU"/>
        </w:rPr>
        <w:tab/>
      </w:r>
      <w:r w:rsidRPr="00DC3FCA">
        <w:rPr>
          <w:rFonts w:ascii="Times New Roman" w:eastAsia="Times New Roman" w:hAnsi="Times New Roman" w:cs="Times New Roman"/>
          <w:sz w:val="20"/>
          <w:lang w:val="ru-RU"/>
        </w:rPr>
        <w:t>Малахова</w:t>
      </w:r>
      <w:r w:rsidRPr="00DC3FCA">
        <w:rPr>
          <w:rFonts w:ascii="Times New Roman" w:eastAsia="Times New Roman" w:hAnsi="Times New Roman" w:cs="Times New Roman"/>
          <w:spacing w:val="11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pacing w:val="-4"/>
          <w:sz w:val="20"/>
          <w:lang w:val="ru-RU"/>
        </w:rPr>
        <w:t>С.С.</w:t>
      </w: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ru-RU"/>
        </w:rPr>
        <w:sectPr w:rsidR="00DC3FCA" w:rsidRPr="00DC3FC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DC3FCA" w:rsidRPr="00DC3FCA" w:rsidRDefault="00DC3FCA" w:rsidP="00DC3FCA">
      <w:pPr>
        <w:widowControl w:val="0"/>
        <w:autoSpaceDE w:val="0"/>
        <w:autoSpaceDN w:val="0"/>
        <w:spacing w:before="178" w:after="0" w:line="240" w:lineRule="auto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C3FCA">
        <w:rPr>
          <w:rFonts w:ascii="Times New Roman" w:eastAsia="Times New Roman" w:hAnsi="Times New Roman" w:cs="Times New Roman"/>
          <w:sz w:val="20"/>
          <w:lang w:val="ru-RU"/>
        </w:rPr>
        <w:lastRenderedPageBreak/>
        <w:t>Протокол</w:t>
      </w:r>
      <w:r w:rsidRPr="00DC3FCA">
        <w:rPr>
          <w:rFonts w:ascii="Times New Roman" w:eastAsia="Times New Roman" w:hAnsi="Times New Roman" w:cs="Times New Roman"/>
          <w:spacing w:val="13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pacing w:val="-5"/>
          <w:sz w:val="20"/>
          <w:lang w:val="ru-RU"/>
        </w:rPr>
        <w:t>№1</w:t>
      </w:r>
    </w:p>
    <w:p w:rsidR="00DC3FCA" w:rsidRPr="00DC3FCA" w:rsidRDefault="00DC3FCA" w:rsidP="00DC3FCA">
      <w:pPr>
        <w:widowControl w:val="0"/>
        <w:autoSpaceDE w:val="0"/>
        <w:autoSpaceDN w:val="0"/>
        <w:spacing w:before="179" w:after="0" w:line="240" w:lineRule="auto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C3FCA">
        <w:rPr>
          <w:rFonts w:ascii="Times New Roman" w:eastAsia="Times New Roman" w:hAnsi="Times New Roman" w:cs="Times New Roman"/>
          <w:sz w:val="20"/>
          <w:lang w:val="ru-RU"/>
        </w:rPr>
        <w:t>от</w:t>
      </w:r>
      <w:r w:rsidRPr="00DC3FCA">
        <w:rPr>
          <w:rFonts w:ascii="Times New Roman" w:eastAsia="Times New Roman" w:hAnsi="Times New Roman" w:cs="Times New Roman"/>
          <w:spacing w:val="9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0"/>
          <w:lang w:val="ru-RU"/>
        </w:rPr>
        <w:t>"25"</w:t>
      </w:r>
      <w:r w:rsidRPr="00DC3FCA">
        <w:rPr>
          <w:rFonts w:ascii="Times New Roman" w:eastAsia="Times New Roman" w:hAnsi="Times New Roman" w:cs="Times New Roman"/>
          <w:spacing w:val="8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0"/>
          <w:lang w:val="ru-RU"/>
        </w:rPr>
        <w:t>августа2022</w:t>
      </w:r>
      <w:r w:rsidRPr="00DC3FCA">
        <w:rPr>
          <w:rFonts w:ascii="Times New Roman" w:eastAsia="Times New Roman" w:hAnsi="Times New Roman" w:cs="Times New Roman"/>
          <w:spacing w:val="11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pacing w:val="-5"/>
          <w:sz w:val="20"/>
          <w:lang w:val="ru-RU"/>
        </w:rPr>
        <w:t>г.</w:t>
      </w:r>
    </w:p>
    <w:p w:rsidR="00DC3FCA" w:rsidRPr="00DC3FCA" w:rsidRDefault="00DC3FCA" w:rsidP="00DC3FCA">
      <w:pPr>
        <w:widowControl w:val="0"/>
        <w:autoSpaceDE w:val="0"/>
        <w:autoSpaceDN w:val="0"/>
        <w:spacing w:before="178" w:after="0" w:line="240" w:lineRule="auto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C3FCA">
        <w:rPr>
          <w:rFonts w:ascii="Times New Roman" w:eastAsia="Times New Roman" w:hAnsi="Times New Roman" w:cs="Times New Roman"/>
          <w:lang w:val="ru-RU"/>
        </w:rPr>
        <w:br w:type="column"/>
      </w:r>
      <w:r w:rsidRPr="00DC3FCA">
        <w:rPr>
          <w:rFonts w:ascii="Times New Roman" w:eastAsia="Times New Roman" w:hAnsi="Times New Roman" w:cs="Times New Roman"/>
          <w:sz w:val="20"/>
          <w:lang w:val="ru-RU"/>
        </w:rPr>
        <w:lastRenderedPageBreak/>
        <w:t>Протокол</w:t>
      </w:r>
      <w:r w:rsidRPr="00DC3FCA">
        <w:rPr>
          <w:rFonts w:ascii="Times New Roman" w:eastAsia="Times New Roman" w:hAnsi="Times New Roman" w:cs="Times New Roman"/>
          <w:spacing w:val="13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pacing w:val="-5"/>
          <w:sz w:val="20"/>
          <w:lang w:val="ru-RU"/>
        </w:rPr>
        <w:t>№1</w:t>
      </w:r>
    </w:p>
    <w:p w:rsidR="00DC3FCA" w:rsidRPr="00DC3FCA" w:rsidRDefault="00DC3FCA" w:rsidP="00DC3FCA">
      <w:pPr>
        <w:widowControl w:val="0"/>
        <w:autoSpaceDE w:val="0"/>
        <w:autoSpaceDN w:val="0"/>
        <w:spacing w:before="179" w:after="0" w:line="240" w:lineRule="auto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C3FCA">
        <w:rPr>
          <w:rFonts w:ascii="Times New Roman" w:eastAsia="Times New Roman" w:hAnsi="Times New Roman" w:cs="Times New Roman"/>
          <w:sz w:val="20"/>
          <w:lang w:val="ru-RU"/>
        </w:rPr>
        <w:t>от</w:t>
      </w:r>
      <w:r w:rsidRPr="00DC3FCA">
        <w:rPr>
          <w:rFonts w:ascii="Times New Roman" w:eastAsia="Times New Roman" w:hAnsi="Times New Roman" w:cs="Times New Roman"/>
          <w:spacing w:val="4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0"/>
          <w:lang w:val="ru-RU"/>
        </w:rPr>
        <w:t>"25"</w:t>
      </w:r>
      <w:r w:rsidRPr="00DC3FCA">
        <w:rPr>
          <w:rFonts w:ascii="Times New Roman" w:eastAsia="Times New Roman" w:hAnsi="Times New Roman" w:cs="Times New Roman"/>
          <w:spacing w:val="3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0"/>
          <w:lang w:val="ru-RU"/>
        </w:rPr>
        <w:t>августа</w:t>
      </w:r>
      <w:r w:rsidRPr="00DC3FCA">
        <w:rPr>
          <w:rFonts w:ascii="Times New Roman" w:eastAsia="Times New Roman" w:hAnsi="Times New Roman" w:cs="Times New Roman"/>
          <w:spacing w:val="61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0"/>
          <w:lang w:val="ru-RU"/>
        </w:rPr>
        <w:t>2022</w:t>
      </w:r>
      <w:r w:rsidRPr="00DC3FCA">
        <w:rPr>
          <w:rFonts w:ascii="Times New Roman" w:eastAsia="Times New Roman" w:hAnsi="Times New Roman" w:cs="Times New Roman"/>
          <w:spacing w:val="6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pacing w:val="-5"/>
          <w:sz w:val="20"/>
          <w:lang w:val="ru-RU"/>
        </w:rPr>
        <w:t>г.</w:t>
      </w:r>
    </w:p>
    <w:p w:rsidR="00DC3FCA" w:rsidRPr="00DC3FCA" w:rsidRDefault="00DC3FCA" w:rsidP="00DC3FCA">
      <w:pPr>
        <w:widowControl w:val="0"/>
        <w:autoSpaceDE w:val="0"/>
        <w:autoSpaceDN w:val="0"/>
        <w:spacing w:before="178" w:after="0" w:line="240" w:lineRule="auto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C3FCA">
        <w:rPr>
          <w:rFonts w:ascii="Times New Roman" w:eastAsia="Times New Roman" w:hAnsi="Times New Roman" w:cs="Times New Roman"/>
          <w:lang w:val="ru-RU"/>
        </w:rPr>
        <w:br w:type="column"/>
      </w:r>
      <w:r w:rsidRPr="00DC3FCA">
        <w:rPr>
          <w:rFonts w:ascii="Times New Roman" w:eastAsia="Times New Roman" w:hAnsi="Times New Roman" w:cs="Times New Roman"/>
          <w:sz w:val="20"/>
          <w:lang w:val="ru-RU"/>
        </w:rPr>
        <w:lastRenderedPageBreak/>
        <w:t>Приказ</w:t>
      </w:r>
      <w:r w:rsidRPr="00DC3FCA">
        <w:rPr>
          <w:rFonts w:ascii="Times New Roman" w:eastAsia="Times New Roman" w:hAnsi="Times New Roman" w:cs="Times New Roman"/>
          <w:spacing w:val="8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pacing w:val="-4"/>
          <w:sz w:val="20"/>
          <w:lang w:val="ru-RU"/>
        </w:rPr>
        <w:t>№170</w:t>
      </w:r>
    </w:p>
    <w:p w:rsidR="00DC3FCA" w:rsidRPr="00DC3FCA" w:rsidRDefault="00DC3FCA" w:rsidP="00DC3FCA">
      <w:pPr>
        <w:widowControl w:val="0"/>
        <w:autoSpaceDE w:val="0"/>
        <w:autoSpaceDN w:val="0"/>
        <w:spacing w:before="179" w:after="0" w:line="240" w:lineRule="auto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C3FCA">
        <w:rPr>
          <w:rFonts w:ascii="Times New Roman" w:eastAsia="Times New Roman" w:hAnsi="Times New Roman" w:cs="Times New Roman"/>
          <w:sz w:val="20"/>
          <w:lang w:val="ru-RU"/>
        </w:rPr>
        <w:t>от</w:t>
      </w:r>
      <w:r w:rsidRPr="00DC3FCA">
        <w:rPr>
          <w:rFonts w:ascii="Times New Roman" w:eastAsia="Times New Roman" w:hAnsi="Times New Roman" w:cs="Times New Roman"/>
          <w:spacing w:val="9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0"/>
          <w:lang w:val="ru-RU"/>
        </w:rPr>
        <w:t>"25"</w:t>
      </w:r>
      <w:r w:rsidRPr="00DC3FCA">
        <w:rPr>
          <w:rFonts w:ascii="Times New Roman" w:eastAsia="Times New Roman" w:hAnsi="Times New Roman" w:cs="Times New Roman"/>
          <w:spacing w:val="8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0"/>
          <w:lang w:val="ru-RU"/>
        </w:rPr>
        <w:t>августа2022</w:t>
      </w:r>
      <w:r w:rsidRPr="00DC3FCA">
        <w:rPr>
          <w:rFonts w:ascii="Times New Roman" w:eastAsia="Times New Roman" w:hAnsi="Times New Roman" w:cs="Times New Roman"/>
          <w:spacing w:val="11"/>
          <w:sz w:val="20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pacing w:val="-5"/>
          <w:sz w:val="20"/>
          <w:lang w:val="ru-RU"/>
        </w:rPr>
        <w:t>г.</w:t>
      </w: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ru-RU"/>
        </w:rPr>
        <w:sectPr w:rsidR="00DC3FCA" w:rsidRPr="00DC3FCA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121" w:space="1396"/>
            <w:col w:w="2217" w:space="1300"/>
            <w:col w:w="3746"/>
          </w:cols>
        </w:sect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before="90" w:after="0" w:line="292" w:lineRule="auto"/>
        <w:ind w:left="3953" w:right="397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C3FC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</w:t>
      </w:r>
      <w:r w:rsidRPr="00DC3FCA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ru-RU"/>
        </w:rPr>
        <w:t xml:space="preserve"> </w:t>
      </w:r>
      <w:r w:rsidR="00CB436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ПРОГРАММА (</w:t>
      </w:r>
      <w:r w:rsidR="00CB436A">
        <w:rPr>
          <w:rFonts w:ascii="Times New Roman" w:eastAsia="Times New Roman" w:hAnsi="Times New Roman"/>
          <w:b/>
          <w:color w:val="000000"/>
          <w:sz w:val="24"/>
        </w:rPr>
        <w:t>ID</w:t>
      </w:r>
      <w:r w:rsidR="00CB436A" w:rsidRPr="00CB436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3171543</w:t>
      </w:r>
      <w:r w:rsidRPr="00DC3FC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DC3FCA" w:rsidRPr="00DC3FCA" w:rsidRDefault="00DC3FCA" w:rsidP="00DC3FCA">
      <w:pPr>
        <w:widowControl w:val="0"/>
        <w:autoSpaceDE w:val="0"/>
        <w:autoSpaceDN w:val="0"/>
        <w:spacing w:before="95" w:after="0" w:line="240" w:lineRule="auto"/>
        <w:ind w:left="1481" w:right="132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</w:t>
      </w:r>
      <w:r w:rsidRPr="00DC3FC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предмета</w:t>
      </w:r>
    </w:p>
    <w:p w:rsidR="00DC3FCA" w:rsidRPr="00DC3FCA" w:rsidRDefault="00DC3FCA" w:rsidP="00DC3FCA">
      <w:pPr>
        <w:widowControl w:val="0"/>
        <w:autoSpaceDE w:val="0"/>
        <w:autoSpaceDN w:val="0"/>
        <w:spacing w:before="60" w:after="0" w:line="240" w:lineRule="auto"/>
        <w:ind w:left="1480" w:right="132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FC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«Математика»</w:t>
      </w: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1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92" w:lineRule="auto"/>
        <w:ind w:left="3173" w:right="301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DC3FC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DC3FC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класса</w:t>
      </w:r>
      <w:r w:rsidRPr="00DC3FC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начального</w:t>
      </w:r>
      <w:r w:rsidRPr="00DC3FC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DC3FC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 на 2022-2023</w:t>
      </w:r>
      <w:r w:rsidRPr="00DC3FCA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 год</w:t>
      </w: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:rsidR="00CB436A" w:rsidRDefault="00DC3FCA" w:rsidP="00DC3FCA">
      <w:pPr>
        <w:widowControl w:val="0"/>
        <w:autoSpaceDE w:val="0"/>
        <w:autoSpaceDN w:val="0"/>
        <w:spacing w:after="0" w:line="292" w:lineRule="auto"/>
        <w:ind w:left="7620" w:right="358" w:hanging="109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Составитель:</w:t>
      </w:r>
      <w:r w:rsidRPr="00DC3FC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CB436A">
        <w:rPr>
          <w:rFonts w:ascii="Times New Roman" w:eastAsia="Times New Roman" w:hAnsi="Times New Roman" w:cs="Times New Roman"/>
          <w:sz w:val="24"/>
          <w:szCs w:val="24"/>
          <w:lang w:val="ru-RU"/>
        </w:rPr>
        <w:t>Клименко Дарья Сергеевна</w:t>
      </w:r>
    </w:p>
    <w:p w:rsidR="00DC3FCA" w:rsidRPr="00DC3FCA" w:rsidRDefault="00DC3FCA" w:rsidP="00DC3FCA">
      <w:pPr>
        <w:widowControl w:val="0"/>
        <w:autoSpaceDE w:val="0"/>
        <w:autoSpaceDN w:val="0"/>
        <w:spacing w:after="0" w:line="292" w:lineRule="auto"/>
        <w:ind w:left="7620" w:right="358" w:hanging="109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учитель</w:t>
      </w:r>
      <w:r w:rsidRPr="00DC3FC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начальных</w:t>
      </w:r>
      <w:r w:rsidRPr="00DC3FC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классов</w:t>
      </w: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C3FCA" w:rsidRPr="00DC3FCA" w:rsidRDefault="00DC3FCA" w:rsidP="00CB436A">
      <w:pPr>
        <w:widowControl w:val="0"/>
        <w:autoSpaceDE w:val="0"/>
        <w:autoSpaceDN w:val="0"/>
        <w:spacing w:after="0" w:line="240" w:lineRule="auto"/>
        <w:ind w:right="132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3FC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ст.Маркинская</w:t>
      </w:r>
      <w:proofErr w:type="spellEnd"/>
      <w:r w:rsidRPr="00DC3FC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C3FC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2022</w:t>
      </w:r>
    </w:p>
    <w:p w:rsidR="00DC3FCA" w:rsidRPr="00DC3FCA" w:rsidRDefault="00DC3FCA" w:rsidP="00DC3F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  <w:sectPr w:rsidR="00DC3FCA" w:rsidRPr="00DC3FCA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1C7967" w:rsidRPr="00DC3FCA" w:rsidRDefault="001C7967">
      <w:pPr>
        <w:rPr>
          <w:lang w:val="ru-RU"/>
        </w:rPr>
        <w:sectPr w:rsidR="001C7967" w:rsidRPr="00DC3FCA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1C7967" w:rsidRPr="00DC3FCA" w:rsidRDefault="001C7967">
      <w:pPr>
        <w:autoSpaceDE w:val="0"/>
        <w:autoSpaceDN w:val="0"/>
        <w:spacing w:after="78" w:line="220" w:lineRule="exact"/>
        <w:rPr>
          <w:lang w:val="ru-RU"/>
        </w:rPr>
      </w:pPr>
    </w:p>
    <w:p w:rsidR="001C7967" w:rsidRPr="00DC3FCA" w:rsidRDefault="00871758">
      <w:pPr>
        <w:autoSpaceDE w:val="0"/>
        <w:autoSpaceDN w:val="0"/>
        <w:spacing w:after="0" w:line="230" w:lineRule="auto"/>
        <w:rPr>
          <w:lang w:val="ru-RU"/>
        </w:rPr>
      </w:pPr>
      <w:r w:rsidRPr="00DC3FC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C7967" w:rsidRPr="00871758" w:rsidRDefault="00871758">
      <w:pPr>
        <w:autoSpaceDE w:val="0"/>
        <w:autoSpaceDN w:val="0"/>
        <w:spacing w:before="346" w:after="0"/>
        <w:ind w:firstLine="180"/>
        <w:rPr>
          <w:lang w:val="ru-RU"/>
        </w:rPr>
      </w:pP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1C7967" w:rsidRPr="00871758" w:rsidRDefault="0087175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1C7967" w:rsidRPr="00871758" w:rsidRDefault="00871758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1C7967" w:rsidRPr="00871758" w:rsidRDefault="00871758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1C7967" w:rsidRPr="00871758" w:rsidRDefault="00871758">
      <w:pPr>
        <w:autoSpaceDE w:val="0"/>
        <w:autoSpaceDN w:val="0"/>
        <w:spacing w:before="178" w:after="0"/>
        <w:ind w:left="420" w:right="288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Освоение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1C7967" w:rsidRPr="00871758" w:rsidRDefault="0087175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целое»,«больше</w:t>
      </w:r>
      <w:proofErr w:type="spell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1C7967" w:rsidRPr="00871758" w:rsidRDefault="0087175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Обеспечение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1C7967" w:rsidRPr="00871758" w:rsidRDefault="0087175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Становление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учебно-познавательных мотивов и интереса к изучению математики и 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1C7967" w:rsidRPr="00871758" w:rsidRDefault="00871758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1C7967" w:rsidRPr="00871758" w:rsidRDefault="00871758">
      <w:pPr>
        <w:autoSpaceDE w:val="0"/>
        <w:autoSpaceDN w:val="0"/>
        <w:spacing w:before="178" w:after="0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понимание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1C7967" w:rsidRPr="00871758" w:rsidRDefault="00871758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математические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1C7967" w:rsidRPr="00871758" w:rsidRDefault="00871758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владение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1C7967" w:rsidRPr="00871758" w:rsidRDefault="001C7967">
      <w:pPr>
        <w:rPr>
          <w:lang w:val="ru-RU"/>
        </w:rPr>
        <w:sectPr w:rsidR="001C7967" w:rsidRPr="00871758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1C7967" w:rsidRPr="00871758" w:rsidRDefault="001C7967">
      <w:pPr>
        <w:autoSpaceDE w:val="0"/>
        <w:autoSpaceDN w:val="0"/>
        <w:spacing w:after="66" w:line="220" w:lineRule="exact"/>
        <w:rPr>
          <w:lang w:val="ru-RU"/>
        </w:rPr>
      </w:pPr>
    </w:p>
    <w:p w:rsidR="001C7967" w:rsidRPr="00871758" w:rsidRDefault="00871758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1C7967" w:rsidRPr="00871758" w:rsidRDefault="00871758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и  закономерности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1C7967" w:rsidRPr="00871758" w:rsidRDefault="0087175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1C7967" w:rsidRPr="00871758" w:rsidRDefault="0087175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1C7967" w:rsidRPr="00871758" w:rsidRDefault="001C7967">
      <w:pPr>
        <w:rPr>
          <w:lang w:val="ru-RU"/>
        </w:rPr>
        <w:sectPr w:rsidR="001C7967" w:rsidRPr="00871758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1C7967" w:rsidRPr="00871758" w:rsidRDefault="001C7967">
      <w:pPr>
        <w:autoSpaceDE w:val="0"/>
        <w:autoSpaceDN w:val="0"/>
        <w:spacing w:after="78" w:line="220" w:lineRule="exact"/>
        <w:rPr>
          <w:lang w:val="ru-RU"/>
        </w:rPr>
      </w:pPr>
    </w:p>
    <w:p w:rsidR="001C7967" w:rsidRPr="00871758" w:rsidRDefault="00871758">
      <w:pPr>
        <w:autoSpaceDE w:val="0"/>
        <w:autoSpaceDN w:val="0"/>
        <w:spacing w:after="0" w:line="230" w:lineRule="auto"/>
        <w:rPr>
          <w:lang w:val="ru-RU"/>
        </w:rPr>
      </w:pP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C7967" w:rsidRPr="00871758" w:rsidRDefault="00871758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величины</w:t>
      </w: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1C7967" w:rsidRPr="00871758" w:rsidRDefault="00871758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871758">
        <w:rPr>
          <w:lang w:val="ru-RU"/>
        </w:rPr>
        <w:br/>
      </w: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1C7967" w:rsidRPr="00871758" w:rsidRDefault="0087175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1C7967" w:rsidRPr="00871758" w:rsidRDefault="00871758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1C7967" w:rsidRPr="00871758" w:rsidRDefault="00871758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871758">
        <w:rPr>
          <w:lang w:val="ru-RU"/>
        </w:rPr>
        <w:br/>
      </w: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1C7967" w:rsidRPr="00871758" w:rsidRDefault="00871758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871758">
        <w:rPr>
          <w:lang w:val="ru-RU"/>
        </w:rPr>
        <w:br/>
      </w: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1C7967" w:rsidRPr="00871758" w:rsidRDefault="00871758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871758">
        <w:rPr>
          <w:lang w:val="ru-RU"/>
        </w:rPr>
        <w:br/>
      </w: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1C7967" w:rsidRPr="00871758" w:rsidRDefault="0087175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1C7967" w:rsidRPr="00871758" w:rsidRDefault="00871758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871758">
        <w:rPr>
          <w:lang w:val="ru-RU"/>
        </w:rPr>
        <w:br/>
      </w: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1C7967" w:rsidRPr="00871758" w:rsidRDefault="0087175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1C7967" w:rsidRPr="00871758" w:rsidRDefault="0087175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1C7967" w:rsidRPr="00871758" w:rsidRDefault="00871758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1C7967" w:rsidRPr="00871758" w:rsidRDefault="0087175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Двух-</w:t>
      </w:r>
      <w:proofErr w:type="spell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1C7967" w:rsidRPr="00871758" w:rsidRDefault="0087175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1C7967" w:rsidRPr="00871758" w:rsidRDefault="0087175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71758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1C7967" w:rsidRPr="00871758" w:rsidRDefault="0087175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наблюдать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математические объекты (числа, величины) в окружающем мире; </w:t>
      </w:r>
    </w:p>
    <w:p w:rsidR="001C7967" w:rsidRPr="00871758" w:rsidRDefault="0087175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обнаруживать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общее и различное в записи арифметических действий; </w:t>
      </w:r>
    </w:p>
    <w:p w:rsidR="001C7967" w:rsidRPr="00871758" w:rsidRDefault="0087175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назначение и необходимость использования величин в жизни; </w:t>
      </w:r>
    </w:p>
    <w:p w:rsidR="001C7967" w:rsidRPr="00871758" w:rsidRDefault="0087175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наблюдать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действие измерительных приборов; </w:t>
      </w:r>
    </w:p>
    <w:p w:rsidR="001C7967" w:rsidRPr="00871758" w:rsidRDefault="0087175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два объекта, два числа; распределять объекты на группы по заданному</w:t>
      </w:r>
    </w:p>
    <w:p w:rsidR="001C7967" w:rsidRPr="00871758" w:rsidRDefault="001C7967">
      <w:pPr>
        <w:rPr>
          <w:lang w:val="ru-RU"/>
        </w:rPr>
        <w:sectPr w:rsidR="001C7967" w:rsidRPr="00871758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7967" w:rsidRPr="00871758" w:rsidRDefault="001C7967">
      <w:pPr>
        <w:autoSpaceDE w:val="0"/>
        <w:autoSpaceDN w:val="0"/>
        <w:spacing w:after="66" w:line="220" w:lineRule="exact"/>
        <w:rPr>
          <w:lang w:val="ru-RU"/>
        </w:rPr>
      </w:pPr>
    </w:p>
    <w:p w:rsidR="001C7967" w:rsidRPr="00871758" w:rsidRDefault="00871758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871758">
        <w:rPr>
          <w:lang w:val="ru-RU"/>
        </w:rPr>
        <w:br/>
      </w: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копировать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изученные фигуры, рисовать от руки по собственному замыслу; приводить примеры чисел, геометрических фигур; 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1C7967" w:rsidRPr="00871758" w:rsidRDefault="00871758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8717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</w:t>
      </w:r>
      <w:proofErr w:type="gramStart"/>
      <w:r w:rsidRPr="00871758">
        <w:rPr>
          <w:rFonts w:ascii="Times New Roman" w:eastAsia="Times New Roman" w:hAnsi="Times New Roman"/>
          <w:i/>
          <w:color w:val="000000"/>
          <w:sz w:val="24"/>
          <w:lang w:val="ru-RU"/>
        </w:rPr>
        <w:t>информацией: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1C7967" w:rsidRPr="00871758" w:rsidRDefault="00871758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8717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Универсальные коммуникативные учебные </w:t>
      </w:r>
      <w:proofErr w:type="gramStart"/>
      <w:r w:rsidRPr="00871758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действия: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 характеризовать (описывать) число, геометрическую фигуру, последовательность из нескольких чисел, записанных по порядку; 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1C7967" w:rsidRPr="00871758" w:rsidRDefault="00871758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8717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Универсальные регулятивные учебные </w:t>
      </w:r>
      <w:proofErr w:type="gramStart"/>
      <w:r w:rsidRPr="00871758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действия: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 принимать учебную задачу, удерживать её в процессе деятельности;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1C7967" w:rsidRPr="00871758" w:rsidRDefault="00871758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8717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</w:t>
      </w:r>
      <w:proofErr w:type="gramStart"/>
      <w:r w:rsidRPr="00871758">
        <w:rPr>
          <w:rFonts w:ascii="Times New Roman" w:eastAsia="Times New Roman" w:hAnsi="Times New Roman"/>
          <w:i/>
          <w:color w:val="000000"/>
          <w:sz w:val="24"/>
          <w:lang w:val="ru-RU"/>
        </w:rPr>
        <w:t>деятельность: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 участвовать в парной работе с математическим материалом; 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1C7967" w:rsidRPr="00871758" w:rsidRDefault="001C7967">
      <w:pPr>
        <w:rPr>
          <w:lang w:val="ru-RU"/>
        </w:rPr>
        <w:sectPr w:rsidR="001C7967" w:rsidRPr="00871758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1C7967" w:rsidRPr="00871758" w:rsidRDefault="001C7967">
      <w:pPr>
        <w:autoSpaceDE w:val="0"/>
        <w:autoSpaceDN w:val="0"/>
        <w:spacing w:after="78" w:line="220" w:lineRule="exact"/>
        <w:rPr>
          <w:lang w:val="ru-RU"/>
        </w:rPr>
      </w:pPr>
    </w:p>
    <w:p w:rsidR="001C7967" w:rsidRPr="00871758" w:rsidRDefault="00871758">
      <w:pPr>
        <w:autoSpaceDE w:val="0"/>
        <w:autoSpaceDN w:val="0"/>
        <w:spacing w:after="0" w:line="230" w:lineRule="auto"/>
        <w:rPr>
          <w:lang w:val="ru-RU"/>
        </w:rPr>
      </w:pP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C7967" w:rsidRPr="00871758" w:rsidRDefault="00871758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обучающимися личностных, </w:t>
      </w:r>
      <w:proofErr w:type="spell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1C7967" w:rsidRPr="00871758" w:rsidRDefault="00871758">
      <w:pPr>
        <w:autoSpaceDE w:val="0"/>
        <w:autoSpaceDN w:val="0"/>
        <w:spacing w:before="262" w:after="0" w:line="230" w:lineRule="auto"/>
        <w:rPr>
          <w:lang w:val="ru-RU"/>
        </w:rPr>
      </w:pP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C7967" w:rsidRPr="00871758" w:rsidRDefault="00871758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871758">
        <w:rPr>
          <w:lang w:val="ru-RU"/>
        </w:rPr>
        <w:tab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1C7967" w:rsidRPr="00871758" w:rsidRDefault="0087175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осознавать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необходимость изучения математики для адаптации к жизненным ситуациям, для развития общей культуры человека; </w:t>
      </w:r>
    </w:p>
    <w:p w:rsidR="001C7967" w:rsidRPr="00871758" w:rsidRDefault="00871758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развития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способности мыслить, рассуждать, выдвигать предположения и доказывать или опровергать их; </w:t>
      </w:r>
    </w:p>
    <w:p w:rsidR="001C7967" w:rsidRPr="00871758" w:rsidRDefault="00871758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1C7967" w:rsidRPr="00871758" w:rsidRDefault="0087175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осваивать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навыки организации безопасного поведения в информационной среде; 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1C7967" w:rsidRPr="00871758" w:rsidRDefault="0087175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работать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1C7967" w:rsidRPr="00871758" w:rsidRDefault="0087175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 успехи в изучении математики, намечать пути устранения трудностей; </w:t>
      </w:r>
    </w:p>
    <w:p w:rsidR="001C7967" w:rsidRPr="00871758" w:rsidRDefault="0087175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стремиться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1C7967" w:rsidRPr="00871758" w:rsidRDefault="00871758">
      <w:pPr>
        <w:autoSpaceDE w:val="0"/>
        <w:autoSpaceDN w:val="0"/>
        <w:spacing w:before="324" w:after="0" w:line="230" w:lineRule="auto"/>
        <w:rPr>
          <w:lang w:val="ru-RU"/>
        </w:rPr>
      </w:pP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C7967" w:rsidRPr="00871758" w:rsidRDefault="00871758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1C7967" w:rsidRPr="00871758" w:rsidRDefault="00871758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</w:t>
      </w:r>
      <w:proofErr w:type="gramEnd"/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</w:t>
      </w:r>
    </w:p>
    <w:p w:rsidR="001C7967" w:rsidRPr="00871758" w:rsidRDefault="0087175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71758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1C7967" w:rsidRPr="00871758" w:rsidRDefault="00871758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связи и зависимости между математическими объектами (часть-целое; причина-следствие; протяжённость); 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базовые логические универсальные действия: сравнение, анализ, классификация (группировка), обобщение;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приобретать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практические графические и измерительные навыки для успешного решения учебных и житейских задач;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1C7967" w:rsidRPr="00871758" w:rsidRDefault="0087175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1758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1C7967" w:rsidRPr="00871758" w:rsidRDefault="001C7967">
      <w:pPr>
        <w:rPr>
          <w:lang w:val="ru-RU"/>
        </w:rPr>
        <w:sectPr w:rsidR="001C7967" w:rsidRPr="00871758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7967" w:rsidRPr="00871758" w:rsidRDefault="001C7967">
      <w:pPr>
        <w:autoSpaceDE w:val="0"/>
        <w:autoSpaceDN w:val="0"/>
        <w:spacing w:after="132" w:line="220" w:lineRule="exact"/>
        <w:rPr>
          <w:lang w:val="ru-RU"/>
        </w:rPr>
      </w:pPr>
    </w:p>
    <w:p w:rsidR="001C7967" w:rsidRPr="00871758" w:rsidRDefault="00871758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проявлять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способность ориентироваться в учебном материале разных разделов курса математики; 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1C7967" w:rsidRPr="00871758" w:rsidRDefault="0087175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изученные методы познания (измерение, моделирование, перебор вариантов)</w:t>
      </w:r>
    </w:p>
    <w:p w:rsidR="001C7967" w:rsidRPr="00871758" w:rsidRDefault="00871758">
      <w:pPr>
        <w:autoSpaceDE w:val="0"/>
        <w:autoSpaceDN w:val="0"/>
        <w:spacing w:before="178" w:after="0" w:line="230" w:lineRule="auto"/>
        <w:rPr>
          <w:lang w:val="ru-RU"/>
        </w:rPr>
      </w:pP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1C7967" w:rsidRPr="00871758" w:rsidRDefault="00871758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использовать для решения учебных задач текстовую, графическую информацию в разных источниках информационной среды; </w:t>
      </w:r>
    </w:p>
    <w:p w:rsidR="001C7967" w:rsidRPr="00871758" w:rsidRDefault="00871758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читать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, интерпретировать графически представленную информацию (схему, таблицу, диаграмму, другую модель); 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принимать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правила, безопасно использовать предлагаемые электронные средства и источники информации.</w:t>
      </w:r>
    </w:p>
    <w:p w:rsidR="001C7967" w:rsidRPr="00871758" w:rsidRDefault="00871758">
      <w:pPr>
        <w:autoSpaceDE w:val="0"/>
        <w:autoSpaceDN w:val="0"/>
        <w:spacing w:before="178" w:after="0" w:line="230" w:lineRule="auto"/>
        <w:rPr>
          <w:lang w:val="ru-RU"/>
        </w:rPr>
      </w:pP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1C7967" w:rsidRPr="00871758" w:rsidRDefault="00871758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утверждения, проверять их истинность;</w:t>
      </w:r>
    </w:p>
    <w:p w:rsidR="001C7967" w:rsidRPr="00871758" w:rsidRDefault="0087175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строить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логическое рассуждение;</w:t>
      </w:r>
    </w:p>
    <w:p w:rsidR="001C7967" w:rsidRPr="00871758" w:rsidRDefault="00871758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задания для объяснения способа и хода решения математической задачи;</w:t>
      </w:r>
    </w:p>
    <w:p w:rsidR="001C7967" w:rsidRPr="00871758" w:rsidRDefault="0087175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ответ;</w:t>
      </w:r>
    </w:p>
    <w:p w:rsidR="001C7967" w:rsidRPr="00871758" w:rsidRDefault="00871758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 вычисления, построения, решения; объяснять полученный ответ с использованием изученной терминологии;</w:t>
      </w:r>
    </w:p>
    <w:p w:rsidR="001C7967" w:rsidRPr="00871758" w:rsidRDefault="00871758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в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1C7967" w:rsidRPr="00871758" w:rsidRDefault="00871758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создавать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1C7967" w:rsidRPr="00871758" w:rsidRDefault="0087175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в алгоритмах: воспроизводить, дополнять, исправлять деформированные;</w:t>
      </w:r>
    </w:p>
    <w:p w:rsidR="001C7967" w:rsidRPr="00871758" w:rsidRDefault="00871758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составлять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по аналогии; . самостоятельно составлять тексты заданий, аналогичные типовым изученным.</w:t>
      </w:r>
    </w:p>
    <w:p w:rsidR="001C7967" w:rsidRPr="00871758" w:rsidRDefault="00871758">
      <w:pPr>
        <w:autoSpaceDE w:val="0"/>
        <w:autoSpaceDN w:val="0"/>
        <w:spacing w:before="178" w:after="0" w:line="230" w:lineRule="auto"/>
        <w:rPr>
          <w:lang w:val="ru-RU"/>
        </w:rPr>
      </w:pP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1C7967" w:rsidRPr="00871758" w:rsidRDefault="00871758">
      <w:pPr>
        <w:autoSpaceDE w:val="0"/>
        <w:autoSpaceDN w:val="0"/>
        <w:spacing w:before="190" w:after="0" w:line="230" w:lineRule="auto"/>
        <w:rPr>
          <w:lang w:val="ru-RU"/>
        </w:rPr>
      </w:pPr>
      <w:r w:rsidRPr="00871758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1C7967" w:rsidRPr="00871758" w:rsidRDefault="0087175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планировать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этапы предстоящей работы, определять последовательность учебных действий; 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безопасного использования электронных средств, предлагаемых в процессе обучения.</w:t>
      </w:r>
    </w:p>
    <w:p w:rsidR="001C7967" w:rsidRPr="00871758" w:rsidRDefault="00871758">
      <w:pPr>
        <w:autoSpaceDE w:val="0"/>
        <w:autoSpaceDN w:val="0"/>
        <w:spacing w:before="178" w:after="0" w:line="230" w:lineRule="auto"/>
        <w:rPr>
          <w:lang w:val="ru-RU"/>
        </w:rPr>
      </w:pPr>
      <w:r w:rsidRPr="00871758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1C7967" w:rsidRPr="00871758" w:rsidRDefault="0087175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контроль процесса и результата своей деятельности, объективно оценивать их; </w:t>
      </w:r>
    </w:p>
    <w:p w:rsidR="001C7967" w:rsidRPr="00871758" w:rsidRDefault="001C7967">
      <w:pPr>
        <w:rPr>
          <w:lang w:val="ru-RU"/>
        </w:rPr>
        <w:sectPr w:rsidR="001C7967" w:rsidRPr="00871758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1C7967" w:rsidRPr="00871758" w:rsidRDefault="001C7967">
      <w:pPr>
        <w:autoSpaceDE w:val="0"/>
        <w:autoSpaceDN w:val="0"/>
        <w:spacing w:after="144" w:line="220" w:lineRule="exact"/>
        <w:rPr>
          <w:lang w:val="ru-RU"/>
        </w:rPr>
      </w:pPr>
    </w:p>
    <w:p w:rsidR="001C7967" w:rsidRPr="00871758" w:rsidRDefault="00871758">
      <w:pPr>
        <w:autoSpaceDE w:val="0"/>
        <w:autoSpaceDN w:val="0"/>
        <w:spacing w:after="0" w:line="230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выбирать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при необходимости корректировать способы действий; 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ошибки в своей работе, устанавливать их причины, вести поиск путей преодоления ошибок.</w:t>
      </w:r>
    </w:p>
    <w:p w:rsidR="001C7967" w:rsidRPr="00871758" w:rsidRDefault="0087175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1758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1C7967" w:rsidRPr="00871758" w:rsidRDefault="00871758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предвидеть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1C7967" w:rsidRPr="00871758" w:rsidRDefault="0087175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рациональность своих действий, давать им качественную характеристику.</w:t>
      </w:r>
    </w:p>
    <w:p w:rsidR="001C7967" w:rsidRPr="00871758" w:rsidRDefault="00871758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1C7967" w:rsidRPr="00871758" w:rsidRDefault="00871758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участвовать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 мнения в ходе поиска доказательств, выбора рационального способа, анализа информации;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1C7967" w:rsidRPr="00871758" w:rsidRDefault="00871758">
      <w:pPr>
        <w:autoSpaceDE w:val="0"/>
        <w:autoSpaceDN w:val="0"/>
        <w:spacing w:before="322" w:after="0" w:line="230" w:lineRule="auto"/>
        <w:rPr>
          <w:lang w:val="ru-RU"/>
        </w:rPr>
      </w:pP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C7967" w:rsidRPr="00871758" w:rsidRDefault="00871758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:rsidR="001C7967" w:rsidRPr="00871758" w:rsidRDefault="0087175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читать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, записывать, сравнивать,  упорядочивать  числа  от  0 до 20; </w:t>
      </w:r>
    </w:p>
    <w:p w:rsidR="001C7967" w:rsidRPr="00871758" w:rsidRDefault="0087175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пересчитывать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различные объекты, устанавливать порядковый номер объекта; </w:t>
      </w:r>
    </w:p>
    <w:p w:rsidR="001C7967" w:rsidRPr="00871758" w:rsidRDefault="0087175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числа, большие/меньшие данного числа на заданное число; </w:t>
      </w:r>
    </w:p>
    <w:p w:rsidR="001C7967" w:rsidRPr="00871758" w:rsidRDefault="0087175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решать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текстовые задачи в одно действие на сложение и вычитание: выделять условие и требование (вопрос); </w:t>
      </w:r>
    </w:p>
    <w:p w:rsidR="001C7967" w:rsidRPr="00871758" w:rsidRDefault="00871758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объекты по длине, устанавливая между ними соотношение длиннее/короче (выше/ниже, шире/уже); 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использовать единицу длины — сантиметр; измерять длину отрезка, чертить отрезок заданной длины (в см); 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число и цифру; распознавать геометрические фигуры: круг, треугольник, прямоугольник (квадрат), отрезок; 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между объектами соотношения: слева/справа, дальше/ближе, между, перед/за, над/под; 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верные (истинные) и неверные (ложные) утверждения относительно заданного набора объектов/предметов; 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группировать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объекты по заданному признаку; находить и называть закономерности в ряду объектов повседневной жизни; </w:t>
      </w:r>
    </w:p>
    <w:p w:rsidR="001C7967" w:rsidRPr="00871758" w:rsidRDefault="001C7967">
      <w:pPr>
        <w:rPr>
          <w:lang w:val="ru-RU"/>
        </w:rPr>
        <w:sectPr w:rsidR="001C7967" w:rsidRPr="00871758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1C7967" w:rsidRPr="00871758" w:rsidRDefault="001C7967">
      <w:pPr>
        <w:autoSpaceDE w:val="0"/>
        <w:autoSpaceDN w:val="0"/>
        <w:spacing w:after="108" w:line="220" w:lineRule="exact"/>
        <w:rPr>
          <w:lang w:val="ru-RU"/>
        </w:rPr>
      </w:pPr>
    </w:p>
    <w:p w:rsidR="001C7967" w:rsidRPr="00871758" w:rsidRDefault="00871758">
      <w:pPr>
        <w:autoSpaceDE w:val="0"/>
        <w:autoSpaceDN w:val="0"/>
        <w:spacing w:after="0" w:line="262" w:lineRule="auto"/>
        <w:ind w:right="144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строки и столбцы таблицы, вносить данное в таблицу, извлекать данное/данные из таблицы; </w:t>
      </w:r>
    </w:p>
    <w:p w:rsidR="001C7967" w:rsidRPr="00871758" w:rsidRDefault="00871758">
      <w:pPr>
        <w:autoSpaceDE w:val="0"/>
        <w:autoSpaceDN w:val="0"/>
        <w:spacing w:before="190" w:after="0" w:line="262" w:lineRule="auto"/>
        <w:rPr>
          <w:lang w:val="ru-RU"/>
        </w:rPr>
      </w:pPr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два объекта (числа, геометрические фигуры); распределять объекты на две группы по заданному основанию.</w:t>
      </w:r>
    </w:p>
    <w:p w:rsidR="001C7967" w:rsidRPr="00871758" w:rsidRDefault="001C7967">
      <w:pPr>
        <w:rPr>
          <w:lang w:val="ru-RU"/>
        </w:rPr>
        <w:sectPr w:rsidR="001C7967" w:rsidRPr="00871758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1C7967" w:rsidRPr="00871758" w:rsidRDefault="001C7967">
      <w:pPr>
        <w:autoSpaceDE w:val="0"/>
        <w:autoSpaceDN w:val="0"/>
        <w:spacing w:after="64" w:line="220" w:lineRule="exact"/>
        <w:rPr>
          <w:lang w:val="ru-RU"/>
        </w:rPr>
      </w:pPr>
    </w:p>
    <w:p w:rsidR="001C7967" w:rsidRDefault="00871758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30"/>
        <w:gridCol w:w="528"/>
        <w:gridCol w:w="1104"/>
        <w:gridCol w:w="1142"/>
        <w:gridCol w:w="864"/>
        <w:gridCol w:w="4526"/>
        <w:gridCol w:w="1082"/>
        <w:gridCol w:w="2630"/>
      </w:tblGrid>
      <w:tr w:rsidR="001C796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1C796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7" w:rsidRDefault="001C796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7" w:rsidRDefault="001C796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7" w:rsidRDefault="001C796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7" w:rsidRDefault="001C796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7" w:rsidRDefault="001C796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7" w:rsidRDefault="001C7967"/>
        </w:tc>
      </w:tr>
      <w:tr w:rsidR="001C796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1C796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64" w:after="0" w:line="245" w:lineRule="auto"/>
              <w:ind w:left="72" w:right="576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19.09.2022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https://infourok.ru/prezentaciya-po-matematike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-dlya-1-klassa-na-temu-chisla-ot-1-do-5-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poluchenie-sravnenie-zapis-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sootnesenie-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chisla-i-cifry-sostav-c-5326524.html</w:t>
            </w:r>
          </w:p>
        </w:tc>
      </w:tr>
      <w:tr w:rsidR="001C796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2" w:lineRule="auto"/>
              <w:ind w:left="72"/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proofErr w:type="spellStart"/>
            <w:proofErr w:type="gramStart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вопросы:«</w:t>
            </w:r>
            <w:proofErr w:type="gram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Сколько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https://infourok.ru/prezentaciya-po-matematike-po-teme-desyatok-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klass-2893629.html</w:t>
            </w:r>
          </w:p>
        </w:tc>
      </w:tr>
      <w:tr w:rsidR="001C796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https://infourok.ru/urok-i-prezentaciya-po-matematike-na-temu-schet-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predmetov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-2090136.html</w:t>
            </w:r>
          </w:p>
        </w:tc>
      </w:tr>
      <w:tr w:rsidR="001C796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proofErr w:type="spellStart"/>
            <w:proofErr w:type="gramStart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вопросы:«</w:t>
            </w:r>
            <w:proofErr w:type="gram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Сколько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/5088/conspect/305511/</w:t>
            </w:r>
          </w:p>
        </w:tc>
      </w:tr>
      <w:tr w:rsidR="001C796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чисел, сравнение групп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  <w:r w:rsid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27.09.2022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proofErr w:type="spellStart"/>
            <w:proofErr w:type="gramStart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вопросы:«</w:t>
            </w:r>
            <w:proofErr w:type="gram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Сколько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/4071/conspect/292974/</w:t>
            </w:r>
          </w:p>
        </w:tc>
      </w:tr>
      <w:tr w:rsidR="001C796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 lesson/4074/main/122085/</w:t>
            </w:r>
          </w:p>
        </w:tc>
      </w:tr>
      <w:tr w:rsidR="001C796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Словесное описание группы предметов, ряда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lesson/4137/conspect/292924/</w:t>
            </w:r>
          </w:p>
        </w:tc>
      </w:tr>
      <w:tr w:rsidR="001C7967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 lesson/6207/start/279456</w:t>
            </w:r>
          </w:p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6840" w:h="11900"/>
          <w:pgMar w:top="282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30"/>
        <w:gridCol w:w="528"/>
        <w:gridCol w:w="1104"/>
        <w:gridCol w:w="1142"/>
        <w:gridCol w:w="864"/>
        <w:gridCol w:w="4526"/>
        <w:gridCol w:w="1082"/>
        <w:gridCol w:w="2630"/>
      </w:tblGrid>
      <w:tr w:rsidR="001C7967" w:rsidRPr="00CB436A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3904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3904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</w:p>
          <w:p w:rsidR="00871758" w:rsidRPr="00871758" w:rsidRDefault="00871758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 w:rsidP="0039048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matematike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teme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zadachi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uvelichenie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umenshenie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chisla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neskolko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edinic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odnim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7175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mnozhestvom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predmetov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</w:t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2311611.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1C7967">
        <w:trPr>
          <w:trHeight w:hRule="exact" w:val="350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C7967"/>
        </w:tc>
      </w:tr>
      <w:tr w:rsidR="001C7967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1C796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</w:p>
          <w:p w:rsidR="00871758" w:rsidRPr="00871758" w:rsidRDefault="00871758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приборами для измерения величин;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Линейка как простейший инструмент измерения длины;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45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 lesson/3971/start/302201/</w:t>
            </w:r>
          </w:p>
        </w:tc>
      </w:tr>
      <w:tr w:rsidR="001C7967">
        <w:trPr>
          <w:trHeight w:hRule="exact" w:val="10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без измерения: выше — ниже, шире — уже, длиннее — короче, старше —моложе,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</w:p>
          <w:p w:rsidR="00871758" w:rsidRDefault="008717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Коллективная работа по различению и сравнению величин;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https://infourok.ru/prezentaciya-k-uroku-matematiki-sravnenie-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predmetov-1390049.html</w:t>
            </w:r>
          </w:p>
        </w:tc>
      </w:tr>
      <w:tr w:rsidR="001C7967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3904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3904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назначения и необходимости использования величин в жизни;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линейки для измерения длины отрезка;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 w:rsidP="0039048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/5189/start/310040/</w:t>
            </w:r>
          </w:p>
        </w:tc>
      </w:tr>
      <w:tr w:rsidR="001C7967">
        <w:trPr>
          <w:trHeight w:hRule="exact" w:val="348"/>
        </w:trPr>
        <w:tc>
          <w:tcPr>
            <w:tcW w:w="362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348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C7967"/>
        </w:tc>
      </w:tr>
      <w:tr w:rsidR="001C796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1C796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16AC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5.12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https://infourok.ru/prezentaciya-po-matematike-klass-slozhenie-i-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vichitanie-v-predelah-1679180.html</w:t>
            </w:r>
          </w:p>
        </w:tc>
      </w:tr>
      <w:tr w:rsidR="001C796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действий,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результатов действий сложения,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16AC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14.12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выполнение счёта с использованием заданной единицы счёта;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5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 lesson/3959/start/132559/</w:t>
            </w:r>
          </w:p>
        </w:tc>
      </w:tr>
      <w:tr w:rsidR="001C796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16AC2" w:rsidP="00116AC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.2022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/4199/conspect/301147/</w:t>
            </w:r>
          </w:p>
        </w:tc>
      </w:tr>
      <w:tr w:rsidR="001C7967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16AC2" w:rsidP="00116AC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.2022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выполнение счёта с использованием заданной единицы счёта;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/4059/start/270187/</w:t>
            </w:r>
          </w:p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6840" w:h="11900"/>
          <w:pgMar w:top="284" w:right="640" w:bottom="6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30"/>
        <w:gridCol w:w="528"/>
        <w:gridCol w:w="1104"/>
        <w:gridCol w:w="1142"/>
        <w:gridCol w:w="864"/>
        <w:gridCol w:w="4526"/>
        <w:gridCol w:w="1082"/>
        <w:gridCol w:w="2630"/>
      </w:tblGrid>
      <w:tr w:rsidR="001C796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Сложение одинаковых слагаемых. Счёт по 2, </w:t>
            </w:r>
            <w:proofErr w:type="gramStart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3</w:t>
            </w:r>
            <w:proofErr w:type="gramEnd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16AC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20.12.2022, 21.12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выполнение счёта с использованием заданной единицы счёта;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5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 lesson/3959/start/132559/</w:t>
            </w:r>
          </w:p>
        </w:tc>
      </w:tr>
      <w:tr w:rsidR="001C796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16AC2" w:rsidP="00116AC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.2022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https://infourok.ru/prezentaciya-po-matematike-na-temu-slozhenie-i-vichitanie-nulya-klass-shkola-rossii-1729248.html</w:t>
            </w:r>
          </w:p>
        </w:tc>
      </w:tr>
      <w:tr w:rsidR="001C796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Сложение и вычитание чисел без перехода и </w:t>
            </w:r>
            <w:proofErr w:type="gramStart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  переходом</w:t>
            </w:r>
            <w:proofErr w:type="gramEnd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16AC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11.01.2023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k-uroku-matematiki-po-teme-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slozhenie-i-vychitanie-bez-perehoda-cherez-desyatok-4259710.html</w:t>
            </w:r>
          </w:p>
        </w:tc>
      </w:tr>
      <w:tr w:rsidR="001C796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3904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3904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116AC2" w:rsidRDefault="00116AC2" w:rsidP="00116AC2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01.2023</w:t>
            </w:r>
            <w:r w:rsidR="00871758" w:rsidRP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 w:rsidRP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/5202/start/132726/</w:t>
            </w:r>
          </w:p>
        </w:tc>
      </w:tr>
      <w:tr w:rsidR="001C7967">
        <w:trPr>
          <w:trHeight w:hRule="exact" w:val="34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C7967"/>
        </w:tc>
      </w:tr>
      <w:tr w:rsidR="001C796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1C796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Текстовая задача: структурные элементы, составление текстовой задачи </w:t>
            </w:r>
            <w:proofErr w:type="gramStart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образцу</w:t>
            </w:r>
            <w:proofErr w:type="gramEnd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116AC2" w:rsidRDefault="00116AC2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01.2023</w:t>
            </w:r>
            <w:r w:rsidRP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7.01.2023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/4060/conspect/301471/</w:t>
            </w:r>
          </w:p>
        </w:tc>
      </w:tr>
      <w:tr w:rsidR="001C7967">
        <w:trPr>
          <w:trHeight w:hRule="exact" w:val="12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116AC2" w:rsidRDefault="00116AC2" w:rsidP="00116AC2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01.2023</w:t>
            </w:r>
            <w:r w:rsidR="00871758" w:rsidRP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116AC2" w:rsidRDefault="00871758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сколь-ко</w:t>
            </w:r>
            <w:proofErr w:type="gram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осталось»). </w:t>
            </w:r>
            <w:r w:rsidRP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текста и текстовой задачи, представленного в текстовой задаче;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5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 lesson/4060/start/301472/</w:t>
            </w:r>
          </w:p>
        </w:tc>
      </w:tr>
      <w:tr w:rsidR="001C796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Выбор и запись арифметического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116AC2" w:rsidRDefault="00871758" w:rsidP="00116AC2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 w:rsidR="00116AC2" w:rsidRP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01.2023</w:t>
            </w:r>
            <w:r w:rsidRP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1C7967" w:rsidRPr="00871758" w:rsidRDefault="00871758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lesson/4095/conspect/272724/</w:t>
            </w:r>
          </w:p>
        </w:tc>
      </w:tr>
      <w:tr w:rsidR="001C796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Текстовая сюжетная задача в одно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116AC2" w:rsidRDefault="00116AC2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01.2023- 15.02.2023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2" w:lineRule="auto"/>
              <w:ind w:left="72" w:right="288"/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сколь-ко</w:t>
            </w:r>
            <w:proofErr w:type="gram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осталось»).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задачи, представленного в текстовой задаче;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/4060/conspect/301471/</w:t>
            </w:r>
          </w:p>
        </w:tc>
      </w:tr>
      <w:tr w:rsidR="001C796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недостающего элемента задачи, дополнение текста задачи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числовыми данными (</w:t>
            </w:r>
            <w:proofErr w:type="gramStart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иллюстрации</w:t>
            </w:r>
            <w:proofErr w:type="gramEnd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3904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3904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16AC2" w:rsidP="00116AC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k-uroku-matematiki-reshenie-zadach-dopolnenie-usloviya-zadachi-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nedostayushimi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-dannymi-ili-voprosom-1klass-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5650453.html</w:t>
            </w:r>
          </w:p>
        </w:tc>
      </w:tr>
      <w:tr w:rsidR="001C7967">
        <w:trPr>
          <w:trHeight w:hRule="exact" w:val="32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C7967"/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6840" w:h="11900"/>
          <w:pgMar w:top="284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30"/>
        <w:gridCol w:w="528"/>
        <w:gridCol w:w="1104"/>
        <w:gridCol w:w="1142"/>
        <w:gridCol w:w="864"/>
        <w:gridCol w:w="4526"/>
        <w:gridCol w:w="1082"/>
        <w:gridCol w:w="2630"/>
      </w:tblGrid>
      <w:tr w:rsidR="001C7967" w:rsidRPr="00CB436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</w:t>
            </w:r>
            <w:proofErr w:type="gramStart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геометрические</w:t>
            </w:r>
            <w:proofErr w:type="gramEnd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фигуры</w:t>
            </w:r>
          </w:p>
        </w:tc>
      </w:tr>
      <w:tr w:rsidR="001C796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</w:t>
            </w:r>
            <w:proofErr w:type="gramStart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объектов</w:t>
            </w:r>
            <w:proofErr w:type="gramEnd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плоскости, в  пространстве: слева/справа, сверху/снизу, между; установление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116AC2" w:rsidRDefault="00116AC2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02.2023- 27.02.2023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r w:rsidRP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16AC2">
              <w:rPr>
                <w:lang w:val="ru-RU"/>
              </w:rPr>
              <w:br/>
            </w:r>
            <w:r w:rsidRP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16AC2">
              <w:rPr>
                <w:lang w:val="ru-RU"/>
              </w:rPr>
              <w:br/>
            </w:r>
            <w:proofErr w:type="spellStart"/>
            <w:r w:rsidRPr="00116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https://infourok.ru/prezentaciya-po-matematike-na-temu-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prostranstvennie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-predstavleniya-sleva-sprava-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604098.html</w:t>
            </w:r>
          </w:p>
        </w:tc>
      </w:tr>
      <w:tr w:rsidR="001C796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16AC2" w:rsidP="00116A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пар: объект и его отражение;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4Hm3YrYNgczRAP7jbGCZ7vA8Xwb BR8DWMU7Bm9FKZqjxQXPPcwMP 1kDbK3mtBSdt2c6TmLCPiMSXa39u BiEBwkg4FW9DH2oqmJa3QMpEti</w:t>
            </w:r>
          </w:p>
        </w:tc>
      </w:tr>
      <w:tr w:rsidR="001C796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16AC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72A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1.03</w:t>
            </w:r>
            <w:r w:rsidR="00871758" w:rsidRPr="00772A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  <w:p w:rsidR="00116AC2" w:rsidRPr="00116AC2" w:rsidRDefault="00772A0C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 w:rsidR="00116AC2"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измерение длины отрезка, ломаной, длины стороны квадрата, сторон прямоугольника.</w:t>
            </w:r>
          </w:p>
          <w:p w:rsidR="001C7967" w:rsidRPr="00871758" w:rsidRDefault="00871758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4070/conspect/302537/</w:t>
            </w:r>
          </w:p>
        </w:tc>
      </w:tr>
      <w:tr w:rsidR="001C796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отрезка, квадрата,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треугольника с помощью линейки;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772A0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31.03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0" w:lineRule="auto"/>
              <w:ind w:left="72" w:right="502"/>
              <w:jc w:val="both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 3971/conspect/302200/</w:t>
            </w:r>
          </w:p>
        </w:tc>
      </w:tr>
      <w:tr w:rsidR="001C796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772A0C" w:rsidP="00772A0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3.04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измерение длины отрезка, ломаной, длины стороны квадрата, сторон прямоугольника.</w:t>
            </w:r>
          </w:p>
          <w:p w:rsidR="001C7967" w:rsidRPr="00871758" w:rsidRDefault="00871758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-po-matematike-po-teme-kvadrat-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krug-pryamougolnik-treugolnik-klass-2229583.html</w:t>
            </w:r>
          </w:p>
        </w:tc>
      </w:tr>
      <w:tr w:rsidR="001C796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3904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3904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772A0C" w:rsidP="00772A0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4.04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изображения (узора, геометрической фигуры), называние элементов узора, геометрической фигуры;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matematike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-po-teme-kvadrat-krug-pryamougolnik-treugolnik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-klass-2229583.html</w:t>
            </w:r>
          </w:p>
        </w:tc>
      </w:tr>
      <w:tr w:rsidR="001C7967">
        <w:trPr>
          <w:trHeight w:hRule="exact" w:val="34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C7967"/>
        </w:tc>
      </w:tr>
      <w:tr w:rsidR="001C796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1C796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Сбор данных об объекте </w:t>
            </w:r>
            <w:proofErr w:type="gramStart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образцу</w:t>
            </w:r>
            <w:proofErr w:type="gramEnd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  <w:p w:rsidR="001C7967" w:rsidRPr="00871758" w:rsidRDefault="00871758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объектов (количество, форма, размер);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предметов по образцу (</w:t>
            </w:r>
            <w:proofErr w:type="gramStart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заданным</w:t>
            </w:r>
            <w:proofErr w:type="gramEnd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772A0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5.04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11.04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повседневной жизни (расписания, чеки, меню и т.д.);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https://infourok.ru/prakticheskaya-rabota-2-analiz-soderzhaniya-i-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metodicheskogo-apparata-umk-s-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tochki-zreniya-trebovanij-primernyh-rabochih-program-6058773.html</w:t>
            </w:r>
          </w:p>
        </w:tc>
      </w:tr>
      <w:tr w:rsidR="001C796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Группировка объектов </w:t>
            </w:r>
            <w:proofErr w:type="gramStart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заданному</w:t>
            </w:r>
            <w:proofErr w:type="gramEnd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772A0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14.04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повседневной жизни (расписания, чеки, меню и т.д.);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-k-uroku-korrekcii-po-teme-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gruppirovanie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-predmetov-po-forme-658532.html</w:t>
            </w:r>
          </w:p>
        </w:tc>
      </w:tr>
      <w:tr w:rsidR="001C7967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Закономерность в ряду заданных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объектов: </w:t>
            </w:r>
            <w:proofErr w:type="gramStart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её  обнаружение</w:t>
            </w:r>
            <w:proofErr w:type="gramEnd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772A0C" w:rsidP="00772A0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книге, на странице учебника, использование изученных терминов для описания </w:t>
            </w:r>
            <w:proofErr w:type="spellStart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положениярисунка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числа, задания и пр. на странице, на листе бумаги;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https://infourok.ru/prezentaciya-po-matematike-logicheskie-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uprazhneniya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-na-ustanovlenie-matematicheskih-zakonomernostej-v-1-klasse-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4308958.html</w:t>
            </w:r>
          </w:p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30"/>
        <w:gridCol w:w="528"/>
        <w:gridCol w:w="1104"/>
        <w:gridCol w:w="1142"/>
        <w:gridCol w:w="864"/>
        <w:gridCol w:w="4526"/>
        <w:gridCol w:w="1082"/>
        <w:gridCol w:w="2630"/>
      </w:tblGrid>
      <w:tr w:rsidR="001C796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</w:t>
            </w:r>
            <w:proofErr w:type="gramStart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неверные</w:t>
            </w:r>
            <w:proofErr w:type="gramEnd"/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(ложные) предложения, составленные относительно заданного набора математических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 w:rsidP="00772A0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772A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 w:rsidR="00772A0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https://infourok.ru/prezentaciya-po-matematike-na-temu-vernie-i-nevernie-viskazivaniyapovtorenie-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2472038.html</w:t>
            </w:r>
          </w:p>
        </w:tc>
      </w:tr>
      <w:tr w:rsidR="001C7967" w:rsidRPr="009B1C47">
        <w:trPr>
          <w:trHeight w:hRule="exact" w:val="9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772A0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24.04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повседневной жизни (расписания, чеки, меню и т.д.);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DC3FCA" w:rsidRDefault="0087175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de-DE"/>
              </w:rPr>
            </w:pPr>
            <w:r w:rsidRPr="00DC3FCA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https://nsportal.ru/nachalnaya-</w:t>
            </w:r>
            <w:r w:rsidRPr="00DC3FCA">
              <w:rPr>
                <w:lang w:val="de-DE"/>
              </w:rPr>
              <w:br/>
            </w:r>
            <w:proofErr w:type="spellStart"/>
            <w:r w:rsidRPr="00DC3FCA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shkola</w:t>
            </w:r>
            <w:proofErr w:type="spellEnd"/>
            <w:r w:rsidRPr="00DC3FCA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/</w:t>
            </w:r>
            <w:proofErr w:type="spellStart"/>
            <w:r w:rsidRPr="00DC3FCA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matematika</w:t>
            </w:r>
            <w:proofErr w:type="spellEnd"/>
            <w:r w:rsidRPr="00DC3FCA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/2018/01/17/ </w:t>
            </w:r>
            <w:r w:rsidRPr="00DC3FCA">
              <w:rPr>
                <w:lang w:val="de-DE"/>
              </w:rPr>
              <w:br/>
            </w:r>
            <w:r w:rsidRPr="00DC3FCA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prezentatsiya-po-matematike-chtenie-tablits-1-klass</w:t>
            </w:r>
          </w:p>
        </w:tc>
      </w:tr>
      <w:tr w:rsidR="001C796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39048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39048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772A0C" w:rsidP="00772A0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390489" w:rsidRDefault="00871758" w:rsidP="0039048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904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90489">
              <w:rPr>
                <w:lang w:val="ru-RU"/>
              </w:rPr>
              <w:br/>
            </w:r>
            <w:r w:rsidRPr="003904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90489">
              <w:rPr>
                <w:lang w:val="ru-RU"/>
              </w:rPr>
              <w:br/>
            </w:r>
            <w:r w:rsidR="003904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/4085/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conspect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/276580/</w:t>
            </w:r>
          </w:p>
        </w:tc>
      </w:tr>
      <w:tr w:rsidR="001C7967" w:rsidRPr="00CB436A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772A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3904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3904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772A0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  <w:r w:rsidR="008717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 w:rsidP="0039048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71758">
              <w:rPr>
                <w:lang w:val="ru-RU"/>
              </w:rPr>
              <w:br/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vyrabotka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7175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prakticheskih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umenij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navykov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7175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izmereniyah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postroenii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prostejshih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geometricheskih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figur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pomoshyu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chertyozhnyh</w:t>
            </w:r>
            <w:proofErr w:type="spellEnd"/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</w:t>
            </w: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-5741380.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1C7967">
        <w:trPr>
          <w:trHeight w:hRule="exact" w:val="34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772A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C7967"/>
        </w:tc>
      </w:tr>
      <w:tr w:rsidR="001C7967">
        <w:trPr>
          <w:trHeight w:hRule="exact" w:val="34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772A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C7967"/>
        </w:tc>
      </w:tr>
      <w:tr w:rsidR="001C7967">
        <w:trPr>
          <w:trHeight w:hRule="exact" w:val="522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772A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7967" w:rsidRDefault="003904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3904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128</w:t>
            </w:r>
          </w:p>
        </w:tc>
        <w:tc>
          <w:tcPr>
            <w:tcW w:w="9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1C7967"/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78" w:line="220" w:lineRule="exact"/>
      </w:pPr>
    </w:p>
    <w:p w:rsidR="001C7967" w:rsidRDefault="0087175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1C796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1C7967" w:rsidTr="009B1C47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7" w:rsidRDefault="001C7967"/>
        </w:tc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7" w:rsidRDefault="001C7967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7" w:rsidRDefault="001C7967"/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7" w:rsidRDefault="001C7967"/>
        </w:tc>
      </w:tr>
      <w:tr w:rsidR="009B1C47" w:rsidTr="009B1C4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pacing w:val="-2"/>
                <w:sz w:val="24"/>
              </w:rPr>
              <w:t>Пространственные представления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9B1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9B1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9B1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Меньше.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9B1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больше?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сколько </w:t>
            </w:r>
            <w:r>
              <w:rPr>
                <w:spacing w:val="-2"/>
                <w:sz w:val="24"/>
              </w:rPr>
              <w:t>меньше?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9B1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больше?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сколько </w:t>
            </w:r>
            <w:r>
              <w:rPr>
                <w:spacing w:val="-2"/>
                <w:sz w:val="24"/>
              </w:rPr>
              <w:t>меньше?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9B1C47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 xml:space="preserve">Счет предметов. </w:t>
            </w:r>
            <w:r>
              <w:rPr>
                <w:spacing w:val="-2"/>
                <w:sz w:val="24"/>
              </w:rPr>
              <w:t>Пространственные представления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9B1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Много.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9B1C4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получить число 2.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9B1C47" w:rsidTr="009B1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получить число 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9B1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Число и цифра 3. Знаки + (прибавить),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(вычесть),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= </w:t>
            </w:r>
            <w:r>
              <w:rPr>
                <w:spacing w:val="-2"/>
                <w:sz w:val="24"/>
              </w:rPr>
              <w:t>(получится).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9B1C4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9B1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Длиннее.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Короче.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длине.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9B1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39048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измерения:</w:t>
            </w:r>
            <w:r>
              <w:rPr>
                <w:spacing w:val="-4"/>
                <w:sz w:val="24"/>
              </w:rPr>
              <w:t xml:space="preserve"> выше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уже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9B1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9B1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Числа от 1 до 5: получение, запись,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соотнесение числа и цифры. Состав числа 5 из двух слагаемых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9B1C4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Соотнесение рисунка и числового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равенства.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 чисел от 2 до 5.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9B1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 w:line="292" w:lineRule="auto"/>
              <w:ind w:left="76" w:right="25"/>
              <w:rPr>
                <w:sz w:val="24"/>
              </w:rPr>
            </w:pPr>
            <w:r>
              <w:rPr>
                <w:sz w:val="24"/>
              </w:rPr>
              <w:t>Чтение и заполнение таблицы. Составление, запись и выполнение простого алгоритма, запись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9B1C4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Точка.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кривая,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прямая. Отрезок. Луч.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9B1C47" w:rsidRPr="00DF1890" w:rsidTr="0076655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 w:line="292" w:lineRule="auto"/>
              <w:ind w:left="76" w:right="25"/>
              <w:rPr>
                <w:sz w:val="24"/>
              </w:rPr>
            </w:pPr>
            <w:r>
              <w:rPr>
                <w:sz w:val="24"/>
              </w:rPr>
              <w:t>Сравнение без измерения: тяжелее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легче,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моложе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DF1890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DF1890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DF1890" w:rsidP="009B1C4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F1890">
              <w:rPr>
                <w:lang w:val="ru-RU"/>
              </w:rPr>
              <w:br/>
            </w: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F1890">
              <w:rPr>
                <w:lang w:val="ru-RU"/>
              </w:rPr>
              <w:br/>
            </w:r>
          </w:p>
        </w:tc>
      </w:tr>
      <w:tr w:rsidR="009B1C47" w:rsidRPr="00DF1890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сравнения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(больше),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&lt; (меньше), = (равно).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F1890">
              <w:rPr>
                <w:lang w:val="ru-RU"/>
              </w:rPr>
              <w:br/>
            </w: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F1890">
              <w:rPr>
                <w:lang w:val="ru-RU"/>
              </w:rPr>
              <w:br/>
            </w: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9B1C47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Равенство.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Неравенство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766552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Многоугольник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Прямоугольник.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RPr="00DF1890" w:rsidTr="0076655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pacing w:val="-5"/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7.</w:t>
            </w:r>
          </w:p>
          <w:p w:rsidR="00DF1890" w:rsidRDefault="00DF1890" w:rsidP="009B1C47">
            <w:pPr>
              <w:pStyle w:val="TableParagraph"/>
              <w:spacing w:before="86"/>
              <w:ind w:left="76"/>
              <w:rPr>
                <w:spacing w:val="-5"/>
                <w:sz w:val="24"/>
              </w:rPr>
            </w:pPr>
          </w:p>
          <w:p w:rsidR="00DF1890" w:rsidRDefault="00DF1890" w:rsidP="009B1C47">
            <w:pPr>
              <w:pStyle w:val="TableParagraph"/>
              <w:spacing w:before="86"/>
              <w:ind w:left="76"/>
              <w:rPr>
                <w:spacing w:val="-5"/>
                <w:sz w:val="24"/>
              </w:rPr>
            </w:pPr>
          </w:p>
          <w:p w:rsidR="00DF1890" w:rsidRDefault="00DF1890" w:rsidP="009B1C47">
            <w:pPr>
              <w:pStyle w:val="TableParagraph"/>
              <w:spacing w:before="86"/>
              <w:ind w:left="76"/>
              <w:rPr>
                <w:spacing w:val="-5"/>
                <w:sz w:val="24"/>
              </w:rPr>
            </w:pPr>
          </w:p>
          <w:p w:rsidR="00DF1890" w:rsidRDefault="00DF1890" w:rsidP="009B1C47">
            <w:pPr>
              <w:pStyle w:val="TableParagraph"/>
              <w:spacing w:before="86"/>
              <w:ind w:left="76"/>
              <w:rPr>
                <w:spacing w:val="-5"/>
                <w:sz w:val="24"/>
              </w:rPr>
            </w:pPr>
          </w:p>
          <w:p w:rsidR="00DF1890" w:rsidRDefault="00DF1890" w:rsidP="009B1C47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DF1890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DF1890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DF1890" w:rsidP="009B1C4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F1890">
              <w:rPr>
                <w:lang w:val="ru-RU"/>
              </w:rPr>
              <w:br/>
            </w: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</w:p>
        </w:tc>
      </w:tr>
      <w:tr w:rsidR="009B1C47" w:rsidRPr="00DF1890" w:rsidTr="0076655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F1890">
              <w:rPr>
                <w:lang w:val="ru-RU"/>
              </w:rPr>
              <w:br/>
            </w: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F1890">
              <w:rPr>
                <w:lang w:val="ru-RU"/>
              </w:rPr>
              <w:br/>
            </w: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9B1C47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Pr="00DF1890" w:rsidRDefault="009B1C47" w:rsidP="009B1C47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/>
              <w:ind w:left="72"/>
            </w:pPr>
            <w:r w:rsidRPr="00DF18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F1890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B1C47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76655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Сбор и представление информации, связанной со счётом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(пересчётом)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измерением величин; фиксирование, анализ полученной информации.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9B1C47" w:rsidTr="0076655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Сантиметр.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отрезков в сантиметрах.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Увеличить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Уменьшить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76655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9B1C47" w:rsidRDefault="009B1C47" w:rsidP="009B1C47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Построение простейших высказываний с помощью логических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(если..., то...; верно/неверно); истинность </w:t>
            </w:r>
            <w:r>
              <w:rPr>
                <w:spacing w:val="-2"/>
                <w:sz w:val="24"/>
              </w:rPr>
              <w:t>утверждений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76655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76655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+1+1,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-1-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1C47" w:rsidTr="00DF1890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47" w:rsidRDefault="009B1C47" w:rsidP="009B1C47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4F6AB4" w:rsidTr="0076655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Слагаемые. Сумма. 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терминов при чтении записей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Слагаемые. Сумма. 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терминов при чтении записей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39048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Задача. Структура задачи 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 Запись решения и ответа задачи. 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39048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рисунку, по схематическому рисунку, по записи решения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Прибавление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Задачи на увеличение (уменьшение)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Задачи на увеличение (уменьшение)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1900" w:h="16840"/>
          <w:pgMar w:top="284" w:right="650" w:bottom="8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4F6AB4" w:rsidTr="0076655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Измерение длины отрезка в сантиметрах.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изображение геометрических </w:t>
            </w:r>
            <w:r>
              <w:rPr>
                <w:spacing w:val="-2"/>
                <w:sz w:val="24"/>
              </w:rPr>
              <w:t>фигур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отражения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+3,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вычислений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+3,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вычислений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отрезков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 w:right="875"/>
              <w:jc w:val="both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соответствующие случаи </w:t>
            </w:r>
            <w:r>
              <w:rPr>
                <w:spacing w:val="-2"/>
                <w:sz w:val="24"/>
              </w:rPr>
              <w:t>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tabs>
                <w:tab w:val="left" w:pos="628"/>
                <w:tab w:val="left" w:pos="1180"/>
              </w:tabs>
              <w:spacing w:before="86" w:line="292" w:lineRule="auto"/>
              <w:ind w:left="76" w:right="622"/>
              <w:rPr>
                <w:sz w:val="24"/>
              </w:rPr>
            </w:pPr>
            <w:r>
              <w:rPr>
                <w:spacing w:val="-4"/>
                <w:sz w:val="24"/>
              </w:rPr>
              <w:t>±</w:t>
            </w:r>
            <w:proofErr w:type="gramStart"/>
            <w:r>
              <w:rPr>
                <w:spacing w:val="-4"/>
                <w:sz w:val="24"/>
              </w:rPr>
              <w:t>1,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4"/>
                <w:sz w:val="24"/>
              </w:rPr>
              <w:t>±2,</w:t>
            </w:r>
            <w:r>
              <w:rPr>
                <w:sz w:val="24"/>
              </w:rPr>
              <w:tab/>
              <w:t>±3.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Решение задач. Дополнение условия задачи числом, постановка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запись решения задачи</w:t>
            </w:r>
            <w:r w:rsidR="00390489">
              <w:rPr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390489" w:rsidP="004F6AB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изображение геометрических фигур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 w:right="594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с помощью линейки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Верные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(истинные)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Закономерность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заданных объектов: её обнаружение, продолжение ряда.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несколько единиц (с двумя множествами предметов)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несколько единиц (с двумя множествами предметов)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tabs>
                <w:tab w:val="left" w:pos="811"/>
              </w:tabs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+</w:t>
            </w:r>
            <w:proofErr w:type="gramStart"/>
            <w:r>
              <w:rPr>
                <w:spacing w:val="-5"/>
                <w:sz w:val="24"/>
              </w:rPr>
              <w:t>4,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-4.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вычислений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DF1890" w:rsidP="004F6A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DF1890" w:rsidP="004F6A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DF1890" w:rsidP="004F6AB4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tabs>
                <w:tab w:val="left" w:pos="811"/>
              </w:tabs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+</w:t>
            </w:r>
            <w:proofErr w:type="gramStart"/>
            <w:r>
              <w:rPr>
                <w:spacing w:val="-5"/>
                <w:sz w:val="24"/>
              </w:rPr>
              <w:t>4,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-4.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вычислений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сравнение </w:t>
            </w:r>
            <w:r>
              <w:rPr>
                <w:spacing w:val="-2"/>
                <w:sz w:val="24"/>
              </w:rPr>
              <w:t>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tabs>
                <w:tab w:val="left" w:pos="2909"/>
              </w:tabs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таблицы</w:t>
            </w:r>
            <w:r>
              <w:rPr>
                <w:sz w:val="24"/>
              </w:rPr>
              <w:tab/>
              <w:t>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tabs>
                <w:tab w:val="left" w:pos="2909"/>
              </w:tabs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таблицы</w:t>
            </w:r>
            <w:r>
              <w:rPr>
                <w:sz w:val="24"/>
              </w:rPr>
              <w:tab/>
              <w:t>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Перестановка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слагаемых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случаев</w:t>
            </w:r>
          </w:p>
          <w:p w:rsidR="004F6AB4" w:rsidRDefault="004F6AB4" w:rsidP="004F6AB4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+5,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+9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случаев</w:t>
            </w:r>
          </w:p>
          <w:p w:rsidR="004F6AB4" w:rsidRDefault="004F6AB4" w:rsidP="004F6AB4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+5,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+9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Связь между суммой и слагаемых. Подготовка к решению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39048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3"/>
                <w:sz w:val="24"/>
              </w:rPr>
              <w:t xml:space="preserve"> </w:t>
            </w:r>
            <w:r w:rsidR="00390489">
              <w:rPr>
                <w:sz w:val="24"/>
              </w:rPr>
              <w:t>с помощью схемы, таблицы</w:t>
            </w:r>
            <w:r>
              <w:rPr>
                <w:sz w:val="24"/>
              </w:rPr>
              <w:t xml:space="preserve"> и других моделей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Учимся чертить отрезок заданной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Составлять фигуры из геометрических </w:t>
            </w:r>
            <w:r>
              <w:rPr>
                <w:spacing w:val="-2"/>
                <w:sz w:val="24"/>
              </w:rPr>
              <w:t>палочек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изображение геометрических фигур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Уменьшаемое. Вычитаемое. Разность.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этих терминов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6,7.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Вычитание вида 6- , 7-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6,7.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Вычитание вида 6- , 7-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DF1890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DF1890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DF1890" w:rsidP="004F6AB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6,7.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Вычитание вида 6- , 7-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6,7.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Вычитание вида 6- , 7-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соответствующие случаи </w:t>
            </w:r>
            <w:r>
              <w:rPr>
                <w:spacing w:val="-2"/>
                <w:sz w:val="24"/>
              </w:rPr>
              <w:t>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3A1FA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соответствующие случаи </w:t>
            </w:r>
            <w:r>
              <w:rPr>
                <w:spacing w:val="-2"/>
                <w:sz w:val="24"/>
              </w:rPr>
              <w:t>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3A1FA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2"/>
                <w:sz w:val="24"/>
              </w:rPr>
              <w:t xml:space="preserve"> научились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 w:right="61"/>
              <w:rPr>
                <w:sz w:val="24"/>
              </w:rPr>
            </w:pPr>
            <w:r>
              <w:rPr>
                <w:sz w:val="24"/>
              </w:rPr>
              <w:t>Сбор и представление информации, связанной со счётом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(пересчётом),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измерением величин; фиксирование, анализ полученной информации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Взаимное расположение предметов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плоскости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Взаимное расположение предметов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плоскости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чисел второго десятка.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Образование чисел из одного десятка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 w:right="966"/>
              <w:rPr>
                <w:sz w:val="24"/>
              </w:rPr>
            </w:pPr>
            <w:r>
              <w:rPr>
                <w:sz w:val="24"/>
              </w:rPr>
              <w:t>Дециметр.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Соотношение дециметра и сантиметра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Случаи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вычитания вида 10+7, 17 – 7, 17 - 10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таблицы сложения числа в пределах 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2"/>
                <w:sz w:val="24"/>
              </w:rPr>
              <w:t xml:space="preserve"> научились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AB4" w:rsidTr="003A1FAA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прямоугольника, квадрата, треугольника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AB4" w:rsidRDefault="004F6AB4" w:rsidP="004F6AB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766552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39048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Расположение предметов и объектов на плоскости, в пространстве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Преобразование условия и вопроса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2 действия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Преобразование условия и вопроса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2 действия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Преобразование условия и вопроса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2 действия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DF1890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DF1890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DF1890" w:rsidP="0076655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66552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Преобразование условия и вопроса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2 действия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RPr="00DC3FCA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390489" w:rsidP="0076655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Общий приём сложения однозначных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C3FCA">
              <w:rPr>
                <w:lang w:val="ru-RU"/>
              </w:rPr>
              <w:br/>
            </w: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C3FCA">
              <w:rPr>
                <w:lang w:val="ru-RU"/>
              </w:rPr>
              <w:br/>
            </w: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  <w:p w:rsidR="00766552" w:rsidRPr="00DC3FCA" w:rsidRDefault="00766552" w:rsidP="0076655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766552" w:rsidRPr="00DC3FCA" w:rsidRDefault="00766552" w:rsidP="0076655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766552" w:rsidRPr="00DC3FCA" w:rsidRDefault="00766552" w:rsidP="0076655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766552" w:rsidRPr="00DC3FCA" w:rsidRDefault="00766552" w:rsidP="0076655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</w:p>
        </w:tc>
      </w:tr>
      <w:tr w:rsidR="00766552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105.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Общий приём сложения однозначных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Общий приём сложения однозначных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 +2, +3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Общий приём сложения однозначных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 + 4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Общий приём сложения однозначных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 +5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766552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Общий приём сложения однозначных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 +6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Общий приём сложения однозначных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 +7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Общий приём сложения однозначных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 +8 +9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2"/>
                <w:sz w:val="24"/>
              </w:rPr>
              <w:t xml:space="preserve"> научились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2"/>
                <w:sz w:val="24"/>
              </w:rPr>
              <w:t xml:space="preserve"> научились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3A1FAA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3A1FAA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F1890" w:rsidRDefault="00DF1890" w:rsidP="0076655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</w:tr>
      <w:tr w:rsidR="00766552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Общий приём вычитания с переходом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11-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3A1FAA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3A1FAA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Общий приём вычитания с переходом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12-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766552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Общий приём вычитания с переходом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13-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Общий приём вычитания с переходом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14-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Общий приём вычитания с переходом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15-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RPr="00DC3FCA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Общий приём вычитания с переходом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16-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C3FCA">
              <w:rPr>
                <w:lang w:val="ru-RU"/>
              </w:rPr>
              <w:br/>
            </w: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C3FCA">
              <w:rPr>
                <w:lang w:val="ru-RU"/>
              </w:rPr>
              <w:br/>
            </w: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766552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123.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Общий приём вычитания с переходом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17-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18-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Tr="0076655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орнаменты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6552" w:rsidRPr="00DC3FCA" w:rsidTr="007665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766552">
            <w:pPr>
              <w:pStyle w:val="TableParagraph"/>
              <w:spacing w:before="86" w:line="292" w:lineRule="auto"/>
              <w:ind w:left="76" w:right="61"/>
              <w:rPr>
                <w:sz w:val="24"/>
              </w:rPr>
            </w:pPr>
            <w:r>
              <w:rPr>
                <w:sz w:val="24"/>
              </w:rPr>
              <w:t>Сбор и представление информации, связанной со счётом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(пересчётом),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измерением величин; фиксирование, анализ полученной информации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C3FCA">
              <w:rPr>
                <w:lang w:val="ru-RU"/>
              </w:rPr>
              <w:br/>
            </w: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C3FCA">
              <w:rPr>
                <w:lang w:val="ru-RU"/>
              </w:rPr>
              <w:br/>
            </w: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766552" w:rsidRPr="00DC3FCA" w:rsidTr="0076655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128.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6552" w:rsidRDefault="00766552" w:rsidP="00390489">
            <w:pPr>
              <w:pStyle w:val="TableParagraph"/>
              <w:spacing w:before="86" w:line="292" w:lineRule="auto"/>
              <w:ind w:left="76" w:right="25"/>
              <w:rPr>
                <w:sz w:val="24"/>
              </w:rPr>
            </w:pPr>
            <w:r>
              <w:rPr>
                <w:sz w:val="24"/>
              </w:rPr>
              <w:t>Составление, запись и</w:t>
            </w:r>
            <w:r w:rsidR="00390489">
              <w:rPr>
                <w:sz w:val="24"/>
              </w:rPr>
              <w:t xml:space="preserve"> выполнение простого алгоритма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6552" w:rsidRPr="00DC3FCA" w:rsidRDefault="00766552" w:rsidP="0076655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C3FCA">
              <w:rPr>
                <w:lang w:val="ru-RU"/>
              </w:rPr>
              <w:br/>
            </w: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C3FCA">
              <w:rPr>
                <w:lang w:val="ru-RU"/>
              </w:rPr>
              <w:br/>
            </w: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</w:tbl>
    <w:p w:rsidR="001C7967" w:rsidRPr="00DC3FCA" w:rsidRDefault="001C7967">
      <w:pPr>
        <w:autoSpaceDE w:val="0"/>
        <w:autoSpaceDN w:val="0"/>
        <w:spacing w:after="0" w:line="14" w:lineRule="exact"/>
        <w:rPr>
          <w:lang w:val="ru-RU"/>
        </w:rPr>
      </w:pPr>
    </w:p>
    <w:p w:rsidR="001C7967" w:rsidRPr="00DC3FCA" w:rsidRDefault="001C7967">
      <w:pPr>
        <w:rPr>
          <w:lang w:val="ru-RU"/>
        </w:rPr>
        <w:sectPr w:rsidR="001C7967" w:rsidRPr="00DC3FCA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7967" w:rsidRPr="00DC3FCA" w:rsidRDefault="001C796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1C796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DC3FCA" w:rsidRDefault="008717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DC3FCA" w:rsidRDefault="00DC3FCA" w:rsidP="00766552">
            <w:pPr>
              <w:autoSpaceDE w:val="0"/>
              <w:autoSpaceDN w:val="0"/>
              <w:spacing w:before="98" w:after="0" w:line="262" w:lineRule="auto"/>
              <w:ind w:left="156" w:right="288" w:hanging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71758"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Пространственные представления.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DC3FCA" w:rsidRDefault="0087175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DC3FCA" w:rsidRDefault="008717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DC3FCA" w:rsidRDefault="008717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98" w:after="0" w:line="230" w:lineRule="auto"/>
              <w:jc w:val="center"/>
            </w:pPr>
            <w:r w:rsidRPr="00DC3F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24.05.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87175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C7967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717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</w:t>
            </w:r>
            <w:bookmarkStart w:id="0" w:name="_GoBack"/>
            <w:bookmarkEnd w:id="0"/>
            <w:r w:rsidRPr="008717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Pr="00871758" w:rsidRDefault="0087175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DF18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967" w:rsidRDefault="00DF18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</w:t>
            </w:r>
          </w:p>
        </w:tc>
      </w:tr>
    </w:tbl>
    <w:p w:rsidR="001C7967" w:rsidRDefault="001C7967">
      <w:pPr>
        <w:autoSpaceDE w:val="0"/>
        <w:autoSpaceDN w:val="0"/>
        <w:spacing w:after="0" w:line="14" w:lineRule="exact"/>
      </w:pPr>
    </w:p>
    <w:p w:rsidR="001C7967" w:rsidRDefault="001C7967">
      <w:pPr>
        <w:sectPr w:rsidR="001C796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7967" w:rsidRDefault="001C7967">
      <w:pPr>
        <w:autoSpaceDE w:val="0"/>
        <w:autoSpaceDN w:val="0"/>
        <w:spacing w:after="78" w:line="220" w:lineRule="exact"/>
      </w:pPr>
    </w:p>
    <w:p w:rsidR="001C7967" w:rsidRDefault="0087175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C7967" w:rsidRDefault="0087175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C7967" w:rsidRPr="00871758" w:rsidRDefault="00871758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1 класс /Моро М.И., Волкова С.И., Степанова С.В., Акционерное </w:t>
      </w:r>
      <w:proofErr w:type="spellStart"/>
      <w:proofErr w:type="gram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общество«</w:t>
      </w:r>
      <w:proofErr w:type="gram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Издательство</w:t>
      </w:r>
      <w:proofErr w:type="spell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C7967" w:rsidRPr="00871758" w:rsidRDefault="00871758">
      <w:pPr>
        <w:autoSpaceDE w:val="0"/>
        <w:autoSpaceDN w:val="0"/>
        <w:spacing w:before="262" w:after="0" w:line="230" w:lineRule="auto"/>
        <w:rPr>
          <w:lang w:val="ru-RU"/>
        </w:rPr>
      </w:pP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C7967" w:rsidRPr="00871758" w:rsidRDefault="00871758">
      <w:pPr>
        <w:autoSpaceDE w:val="0"/>
        <w:autoSpaceDN w:val="0"/>
        <w:spacing w:before="166" w:after="0" w:line="230" w:lineRule="auto"/>
        <w:rPr>
          <w:lang w:val="ru-RU"/>
        </w:rPr>
      </w:pP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Методические рекомендации, поурочное планирование</w:t>
      </w:r>
    </w:p>
    <w:p w:rsidR="001C7967" w:rsidRPr="00871758" w:rsidRDefault="00871758">
      <w:pPr>
        <w:autoSpaceDE w:val="0"/>
        <w:autoSpaceDN w:val="0"/>
        <w:spacing w:before="264" w:after="0" w:line="230" w:lineRule="auto"/>
        <w:rPr>
          <w:lang w:val="ru-RU"/>
        </w:rPr>
      </w:pP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C7967" w:rsidRPr="00871758" w:rsidRDefault="00871758">
      <w:pPr>
        <w:autoSpaceDE w:val="0"/>
        <w:autoSpaceDN w:val="0"/>
        <w:spacing w:before="168" w:after="0" w:line="262" w:lineRule="auto"/>
        <w:ind w:right="7632"/>
        <w:rPr>
          <w:lang w:val="ru-RU"/>
        </w:rPr>
      </w:pP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71758">
        <w:rPr>
          <w:lang w:val="ru-RU"/>
        </w:rPr>
        <w:br/>
      </w:r>
      <w:proofErr w:type="spellStart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1C7967" w:rsidRPr="00871758" w:rsidRDefault="001C7967">
      <w:pPr>
        <w:rPr>
          <w:lang w:val="ru-RU"/>
        </w:rPr>
        <w:sectPr w:rsidR="001C7967" w:rsidRPr="0087175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7967" w:rsidRPr="00871758" w:rsidRDefault="001C7967">
      <w:pPr>
        <w:autoSpaceDE w:val="0"/>
        <w:autoSpaceDN w:val="0"/>
        <w:spacing w:after="78" w:line="220" w:lineRule="exact"/>
        <w:rPr>
          <w:lang w:val="ru-RU"/>
        </w:rPr>
      </w:pPr>
    </w:p>
    <w:p w:rsidR="001C7967" w:rsidRPr="00871758" w:rsidRDefault="00871758">
      <w:pPr>
        <w:autoSpaceDE w:val="0"/>
        <w:autoSpaceDN w:val="0"/>
        <w:spacing w:after="0" w:line="230" w:lineRule="auto"/>
        <w:rPr>
          <w:lang w:val="ru-RU"/>
        </w:rPr>
      </w:pP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1C7967" w:rsidRPr="00871758" w:rsidRDefault="00871758">
      <w:pPr>
        <w:autoSpaceDE w:val="0"/>
        <w:autoSpaceDN w:val="0"/>
        <w:spacing w:before="346" w:after="0" w:line="302" w:lineRule="auto"/>
        <w:ind w:right="4896"/>
        <w:rPr>
          <w:lang w:val="ru-RU"/>
        </w:rPr>
      </w:pP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871758">
        <w:rPr>
          <w:lang w:val="ru-RU"/>
        </w:rPr>
        <w:br/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Таблицы по математике. Мультимедийный компьютер</w:t>
      </w:r>
    </w:p>
    <w:p w:rsidR="001C7967" w:rsidRPr="00871758" w:rsidRDefault="00871758">
      <w:pPr>
        <w:autoSpaceDE w:val="0"/>
        <w:autoSpaceDN w:val="0"/>
        <w:spacing w:before="262" w:after="0" w:line="302" w:lineRule="auto"/>
        <w:ind w:right="720"/>
        <w:rPr>
          <w:lang w:val="ru-RU"/>
        </w:rPr>
      </w:pPr>
      <w:r w:rsidRPr="008717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871758">
        <w:rPr>
          <w:rFonts w:ascii="Times New Roman" w:eastAsia="Times New Roman" w:hAnsi="Times New Roman"/>
          <w:color w:val="000000"/>
          <w:sz w:val="24"/>
          <w:lang w:val="ru-RU"/>
        </w:rPr>
        <w:t>Линейка, циркуль, угольник, транспортир</w:t>
      </w:r>
    </w:p>
    <w:p w:rsidR="001C7967" w:rsidRPr="00871758" w:rsidRDefault="001C7967">
      <w:pPr>
        <w:rPr>
          <w:lang w:val="ru-RU"/>
        </w:rPr>
        <w:sectPr w:rsidR="001C7967" w:rsidRPr="0087175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71758" w:rsidRPr="00871758" w:rsidRDefault="00871758">
      <w:pPr>
        <w:rPr>
          <w:lang w:val="ru-RU"/>
        </w:rPr>
      </w:pPr>
    </w:p>
    <w:sectPr w:rsidR="00871758" w:rsidRPr="0087175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F0BAC"/>
    <w:rsid w:val="00116AC2"/>
    <w:rsid w:val="0015074B"/>
    <w:rsid w:val="001C7967"/>
    <w:rsid w:val="0029639D"/>
    <w:rsid w:val="00326F90"/>
    <w:rsid w:val="00390489"/>
    <w:rsid w:val="003A1FAA"/>
    <w:rsid w:val="004F6AB4"/>
    <w:rsid w:val="00706878"/>
    <w:rsid w:val="00766552"/>
    <w:rsid w:val="00772A0C"/>
    <w:rsid w:val="00871758"/>
    <w:rsid w:val="009B1C47"/>
    <w:rsid w:val="00AA1D8D"/>
    <w:rsid w:val="00B47730"/>
    <w:rsid w:val="00CB0664"/>
    <w:rsid w:val="00CB436A"/>
    <w:rsid w:val="00DC160A"/>
    <w:rsid w:val="00DC3FCA"/>
    <w:rsid w:val="00DF1890"/>
    <w:rsid w:val="00E61B6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19AC855-8526-4DC5-BB39-EA35F089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TableParagraph">
    <w:name w:val="Table Paragraph"/>
    <w:basedOn w:val="a1"/>
    <w:uiPriority w:val="1"/>
    <w:qFormat/>
    <w:rsid w:val="009B1C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870D64-4726-49BC-80B1-674A670E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32</Pages>
  <Words>7044</Words>
  <Characters>40152</Characters>
  <Application>Microsoft Office Word</Application>
  <DocSecurity>0</DocSecurity>
  <Lines>334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47102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Даша</cp:lastModifiedBy>
  <cp:revision>9</cp:revision>
  <dcterms:created xsi:type="dcterms:W3CDTF">2013-12-23T23:15:00Z</dcterms:created>
  <dcterms:modified xsi:type="dcterms:W3CDTF">2022-09-02T16:50:00Z</dcterms:modified>
  <cp:category/>
</cp:coreProperties>
</file>