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C3" w:rsidRDefault="001D17C3">
      <w:pPr>
        <w:autoSpaceDE w:val="0"/>
        <w:autoSpaceDN w:val="0"/>
        <w:spacing w:after="78" w:line="220" w:lineRule="exact"/>
      </w:pPr>
    </w:p>
    <w:p w:rsidR="001D17C3" w:rsidRPr="004917A2" w:rsidRDefault="00CA7BB9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D17C3" w:rsidRPr="004917A2" w:rsidRDefault="00CA7BB9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1D17C3" w:rsidRPr="004917A2" w:rsidRDefault="00CA7BB9">
      <w:pPr>
        <w:tabs>
          <w:tab w:val="left" w:pos="3252"/>
        </w:tabs>
        <w:autoSpaceDE w:val="0"/>
        <w:autoSpaceDN w:val="0"/>
        <w:spacing w:before="670" w:after="0" w:line="262" w:lineRule="auto"/>
        <w:ind w:left="294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 общего и профессионального образования Ростовской области Отдел образования </w:t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Администрации Цимлянского района</w:t>
      </w:r>
    </w:p>
    <w:p w:rsidR="001D17C3" w:rsidRDefault="00CA7BB9">
      <w:pPr>
        <w:autoSpaceDE w:val="0"/>
        <w:autoSpaceDN w:val="0"/>
        <w:spacing w:before="672" w:after="1376" w:line="230" w:lineRule="auto"/>
        <w:ind w:right="3702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Маркинская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540"/>
        <w:gridCol w:w="3380"/>
      </w:tblGrid>
      <w:tr w:rsidR="001D17C3">
        <w:trPr>
          <w:trHeight w:hRule="exact" w:val="276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50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1D17C3">
        <w:trPr>
          <w:trHeight w:hRule="exact" w:val="202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1D17C3">
        <w:trPr>
          <w:trHeight w:hRule="exact" w:val="40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начальных классов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1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______________Кардакова Л.И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17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______________Малахова С.С</w:t>
            </w:r>
          </w:p>
        </w:tc>
      </w:tr>
      <w:tr w:rsidR="001D17C3">
        <w:trPr>
          <w:trHeight w:hRule="exact" w:val="40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______________Паршина О.П.</w:t>
            </w:r>
          </w:p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202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20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№170</w:t>
            </w:r>
          </w:p>
        </w:tc>
      </w:tr>
      <w:tr w:rsidR="001D17C3">
        <w:trPr>
          <w:trHeight w:hRule="exact" w:val="118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41" w:type="dxa"/>
            <w:vMerge/>
          </w:tcPr>
          <w:p w:rsidR="001D17C3" w:rsidRDefault="001D17C3"/>
        </w:tc>
        <w:tc>
          <w:tcPr>
            <w:tcW w:w="3441" w:type="dxa"/>
            <w:vMerge/>
          </w:tcPr>
          <w:p w:rsidR="001D17C3" w:rsidRDefault="001D17C3"/>
        </w:tc>
      </w:tr>
      <w:tr w:rsidR="001D17C3">
        <w:trPr>
          <w:trHeight w:hRule="exact" w:val="202"/>
        </w:trPr>
        <w:tc>
          <w:tcPr>
            <w:tcW w:w="3441" w:type="dxa"/>
            <w:vMerge/>
          </w:tcPr>
          <w:p w:rsidR="001D17C3" w:rsidRDefault="001D17C3"/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2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08  2022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2"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</w:t>
            </w:r>
            <w:r w:rsidR="004917A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  <w:tr w:rsidR="001D17C3">
        <w:trPr>
          <w:trHeight w:hRule="exact" w:val="38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</w:t>
            </w:r>
            <w:r w:rsidR="004917A2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441" w:type="dxa"/>
            <w:vMerge/>
          </w:tcPr>
          <w:p w:rsidR="001D17C3" w:rsidRDefault="001D17C3"/>
        </w:tc>
        <w:tc>
          <w:tcPr>
            <w:tcW w:w="3441" w:type="dxa"/>
            <w:vMerge/>
          </w:tcPr>
          <w:p w:rsidR="001D17C3" w:rsidRDefault="001D17C3"/>
        </w:tc>
      </w:tr>
    </w:tbl>
    <w:p w:rsidR="001D17C3" w:rsidRPr="004917A2" w:rsidRDefault="00CA7BB9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3378488)</w:t>
      </w:r>
    </w:p>
    <w:p w:rsidR="001D17C3" w:rsidRPr="004917A2" w:rsidRDefault="00CA7BB9">
      <w:pPr>
        <w:autoSpaceDE w:val="0"/>
        <w:autoSpaceDN w:val="0"/>
        <w:spacing w:before="166" w:after="0" w:line="262" w:lineRule="auto"/>
        <w:ind w:left="4320" w:right="4032"/>
        <w:jc w:val="center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1D17C3" w:rsidRPr="004917A2" w:rsidRDefault="00CA7BB9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D17C3" w:rsidRPr="004917A2" w:rsidRDefault="00CA7BB9">
      <w:pPr>
        <w:autoSpaceDE w:val="0"/>
        <w:autoSpaceDN w:val="0"/>
        <w:spacing w:before="2112" w:after="0" w:line="262" w:lineRule="auto"/>
        <w:ind w:left="7442" w:hanging="1452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Пащенко Вера Анатольевна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начальных классов</w:t>
      </w:r>
    </w:p>
    <w:p w:rsidR="001D17C3" w:rsidRPr="004917A2" w:rsidRDefault="001D17C3">
      <w:pPr>
        <w:rPr>
          <w:lang w:val="ru-RU"/>
        </w:rPr>
        <w:sectPr w:rsidR="001D17C3" w:rsidRPr="004917A2">
          <w:pgSz w:w="11900" w:h="16840"/>
          <w:pgMar w:top="298" w:right="838" w:bottom="1440" w:left="738" w:header="720" w:footer="720" w:gutter="0"/>
          <w:cols w:space="720" w:equalWidth="0">
            <w:col w:w="10324" w:space="0"/>
          </w:cols>
          <w:docGrid w:linePitch="360"/>
        </w:sectPr>
      </w:pPr>
    </w:p>
    <w:p w:rsidR="001D17C3" w:rsidRPr="004917A2" w:rsidRDefault="001D17C3">
      <w:pPr>
        <w:autoSpaceDE w:val="0"/>
        <w:autoSpaceDN w:val="0"/>
        <w:spacing w:after="78" w:line="220" w:lineRule="exact"/>
        <w:rPr>
          <w:lang w:val="ru-RU"/>
        </w:rPr>
      </w:pPr>
    </w:p>
    <w:p w:rsidR="001D17C3" w:rsidRPr="004917A2" w:rsidRDefault="00CA7BB9">
      <w:pPr>
        <w:autoSpaceDE w:val="0"/>
        <w:autoSpaceDN w:val="0"/>
        <w:spacing w:after="0" w:line="230" w:lineRule="auto"/>
        <w:ind w:right="3420"/>
        <w:jc w:val="right"/>
        <w:rPr>
          <w:lang w:val="ru-RU"/>
        </w:rPr>
      </w:pP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ст</w:t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.М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аркинская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1D17C3" w:rsidRPr="004917A2" w:rsidRDefault="001D17C3">
      <w:pPr>
        <w:rPr>
          <w:lang w:val="ru-RU"/>
        </w:rPr>
        <w:sectPr w:rsidR="001D17C3" w:rsidRPr="004917A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D17C3" w:rsidRPr="004917A2" w:rsidRDefault="001D17C3">
      <w:pPr>
        <w:autoSpaceDE w:val="0"/>
        <w:autoSpaceDN w:val="0"/>
        <w:spacing w:after="78" w:line="220" w:lineRule="exact"/>
        <w:rPr>
          <w:lang w:val="ru-RU"/>
        </w:rPr>
      </w:pPr>
    </w:p>
    <w:p w:rsidR="001D17C3" w:rsidRPr="004917A2" w:rsidRDefault="00CA7BB9">
      <w:pPr>
        <w:autoSpaceDE w:val="0"/>
        <w:autoSpaceDN w:val="0"/>
        <w:spacing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D17C3" w:rsidRPr="004917A2" w:rsidRDefault="00CA7BB9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обучающихся, представленной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Примерной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про-грамме воспитания (одобр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«Искусство» (Музыка).</w:t>
      </w:r>
    </w:p>
    <w:p w:rsidR="001D17C3" w:rsidRPr="004917A2" w:rsidRDefault="00CA7BB9">
      <w:pPr>
        <w:autoSpaceDE w:val="0"/>
        <w:autoSpaceDN w:val="0"/>
        <w:spacing w:before="262"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1D17C3" w:rsidRPr="004917A2" w:rsidRDefault="00CA7BB9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т самовыражения и естественного радостного мировосприятия.</w:t>
      </w:r>
    </w:p>
    <w:p w:rsidR="001D17C3" w:rsidRPr="004917A2" w:rsidRDefault="00CA7BB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1D17C3" w:rsidRPr="004917A2" w:rsidRDefault="00CA7BB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1D17C3" w:rsidRPr="004917A2" w:rsidRDefault="00CA7BB9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Значительно более важным является формирование эстетических потребностей, 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1D17C3" w:rsidRPr="004917A2" w:rsidRDefault="00CA7BB9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1D17C3" w:rsidRPr="004917A2" w:rsidRDefault="00CA7BB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ности в целом.</w:t>
      </w:r>
    </w:p>
    <w:p w:rsidR="001D17C3" w:rsidRPr="004917A2" w:rsidRDefault="00CA7BB9">
      <w:pPr>
        <w:autoSpaceDE w:val="0"/>
        <w:autoSpaceDN w:val="0"/>
        <w:spacing w:before="70" w:after="0"/>
        <w:ind w:firstLine="18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ных игр и театрализованных представлений к звуковым импровизациям, направленным на освоение жанровых особенностей,</w:t>
      </w:r>
    </w:p>
    <w:p w:rsidR="001D17C3" w:rsidRPr="004917A2" w:rsidRDefault="001D17C3">
      <w:pPr>
        <w:rPr>
          <w:lang w:val="ru-RU"/>
        </w:rPr>
        <w:sectPr w:rsidR="001D17C3" w:rsidRPr="004917A2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17C3" w:rsidRPr="004917A2" w:rsidRDefault="001D17C3">
      <w:pPr>
        <w:autoSpaceDE w:val="0"/>
        <w:autoSpaceDN w:val="0"/>
        <w:spacing w:after="72" w:line="220" w:lineRule="exact"/>
        <w:rPr>
          <w:lang w:val="ru-RU"/>
        </w:rPr>
      </w:pPr>
    </w:p>
    <w:p w:rsidR="001D17C3" w:rsidRPr="004917A2" w:rsidRDefault="00CA7BB9">
      <w:pPr>
        <w:autoSpaceDE w:val="0"/>
        <w:autoSpaceDN w:val="0"/>
        <w:spacing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1D17C3" w:rsidRPr="004917A2" w:rsidRDefault="00CA7BB9">
      <w:pPr>
        <w:autoSpaceDE w:val="0"/>
        <w:autoSpaceDN w:val="0"/>
        <w:spacing w:before="262"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1D17C3" w:rsidRPr="004917A2" w:rsidRDefault="00CA7BB9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узыка жизненно необходима для полноценного развития младших школьников. Признание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1D17C3" w:rsidRPr="004917A2" w:rsidRDefault="00CA7BB9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раммы — воспитание музыкальной культуры как части всей духовной культуры </w:t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917A2">
        <w:rPr>
          <w:lang w:val="ru-RU"/>
        </w:rPr>
        <w:tab/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В проц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ессе конкретизации учебных целей их реализация осуществляется по следующим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2) развитие потребности в общении с произведениями искусства, осозна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ние значения музыкального искусства как универсального языка общения, художественного отражения многообразия жизни; </w:t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4917A2">
        <w:rPr>
          <w:lang w:val="ru-RU"/>
        </w:rPr>
        <w:br/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1D17C3" w:rsidRPr="004917A2" w:rsidRDefault="00CA7BB9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1. Формирование эмоционально-ценностной отзывчивости </w:t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прекрасное в жизни и в искусстве.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й через доступные формы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D17C3" w:rsidRPr="004917A2" w:rsidRDefault="00CA7BB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1D17C3" w:rsidRPr="004917A2" w:rsidRDefault="00CA7BB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</w:t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практического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917A2">
        <w:rPr>
          <w:lang w:val="ru-RU"/>
        </w:rPr>
        <w:br/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Введение р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ебёнка в искусство через разнообразие видов музыкальной деятельности, в том числе: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в) Сочинение (элементы импровизации, композиции, аран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жировки);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  <w:proofErr w:type="gramEnd"/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разительные средства, элементы музыкального языка.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ыкальной культуре других стран, культур, времён и народов.</w:t>
      </w:r>
    </w:p>
    <w:p w:rsidR="001D17C3" w:rsidRPr="004917A2" w:rsidRDefault="00CA7BB9">
      <w:pPr>
        <w:autoSpaceDE w:val="0"/>
        <w:autoSpaceDN w:val="0"/>
        <w:spacing w:before="262"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1D17C3" w:rsidRPr="004917A2" w:rsidRDefault="00CA7BB9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1D17C3" w:rsidRPr="004917A2" w:rsidRDefault="001D17C3">
      <w:pPr>
        <w:rPr>
          <w:lang w:val="ru-RU"/>
        </w:rPr>
        <w:sectPr w:rsidR="001D17C3" w:rsidRPr="004917A2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D17C3" w:rsidRPr="004917A2" w:rsidRDefault="001D17C3">
      <w:pPr>
        <w:autoSpaceDE w:val="0"/>
        <w:autoSpaceDN w:val="0"/>
        <w:spacing w:after="72" w:line="220" w:lineRule="exact"/>
        <w:rPr>
          <w:lang w:val="ru-RU"/>
        </w:rPr>
      </w:pPr>
    </w:p>
    <w:p w:rsidR="001D17C3" w:rsidRPr="004917A2" w:rsidRDefault="00CA7BB9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</w:t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сс вкл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ючительно. </w:t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«Музыка» структурно представлено восемью модулями (тематическ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област</w:t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и«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Искусство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модуль № 1 «Музыкаль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ная грамота»;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«Музыка в жизни человека».</w:t>
      </w:r>
    </w:p>
    <w:p w:rsidR="001D17C3" w:rsidRPr="004917A2" w:rsidRDefault="00CA7BB9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-культурную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деятельность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действиях, в том числе основанных на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1D17C3" w:rsidRPr="004917A2" w:rsidRDefault="00CA7BB9">
      <w:pPr>
        <w:autoSpaceDE w:val="0"/>
        <w:autoSpaceDN w:val="0"/>
        <w:spacing w:before="190" w:after="0" w:line="262" w:lineRule="auto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бщее число часов, отведённых на изучение предмета «Музыка» в 1 классе составляет 33 часов (не менее 1 часа в неделю).</w:t>
      </w:r>
    </w:p>
    <w:p w:rsidR="001D17C3" w:rsidRPr="004917A2" w:rsidRDefault="001D17C3">
      <w:pPr>
        <w:rPr>
          <w:lang w:val="ru-RU"/>
        </w:rPr>
        <w:sectPr w:rsidR="001D17C3" w:rsidRPr="004917A2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1D17C3" w:rsidRPr="004917A2" w:rsidRDefault="001D17C3">
      <w:pPr>
        <w:autoSpaceDE w:val="0"/>
        <w:autoSpaceDN w:val="0"/>
        <w:spacing w:after="78" w:line="220" w:lineRule="exact"/>
        <w:rPr>
          <w:lang w:val="ru-RU"/>
        </w:rPr>
      </w:pPr>
    </w:p>
    <w:p w:rsidR="001D17C3" w:rsidRPr="004917A2" w:rsidRDefault="00CA7BB9">
      <w:pPr>
        <w:autoSpaceDE w:val="0"/>
        <w:autoSpaceDN w:val="0"/>
        <w:spacing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D17C3" w:rsidRPr="004917A2" w:rsidRDefault="00CA7BB9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Стремл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1D17C3" w:rsidRPr="004917A2" w:rsidRDefault="00CA7BB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1D17C3" w:rsidRPr="004917A2" w:rsidRDefault="00CA7BB9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выраженные в музыкальных интонациях.</w:t>
      </w:r>
    </w:p>
    <w:p w:rsidR="001D17C3" w:rsidRPr="004917A2" w:rsidRDefault="00CA7B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1D17C3" w:rsidRPr="004917A2" w:rsidRDefault="00CA7B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Военная тема в музыкальном искусстве. </w:t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Военные песни, мар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ши, интонации, ритмы, тембры (призывная кварта, пунктирный ритм, тембры малого барабана, трубы и т. д.)</w:t>
      </w:r>
      <w:proofErr w:type="gramEnd"/>
    </w:p>
    <w:p w:rsidR="001D17C3" w:rsidRPr="004917A2" w:rsidRDefault="00CA7BB9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D17C3" w:rsidRPr="004917A2" w:rsidRDefault="00CA7BB9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1D17C3" w:rsidRPr="004917A2" w:rsidRDefault="00CA7B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ки).</w:t>
      </w:r>
    </w:p>
    <w:p w:rsidR="001D17C3" w:rsidRPr="004917A2" w:rsidRDefault="00CA7BB9">
      <w:pPr>
        <w:autoSpaceDE w:val="0"/>
        <w:autoSpaceDN w:val="0"/>
        <w:spacing w:before="70"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</w:t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 Сказки и легенды о музыке и музыкантах</w:t>
      </w:r>
    </w:p>
    <w:p w:rsidR="001D17C3" w:rsidRPr="004917A2" w:rsidRDefault="00CA7BB9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</w:p>
    <w:p w:rsidR="001D17C3" w:rsidRPr="004917A2" w:rsidRDefault="00CA7BB9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1D17C3" w:rsidRPr="004917A2" w:rsidRDefault="00CA7BB9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1D17C3" w:rsidRPr="004917A2" w:rsidRDefault="00CA7BB9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лительности половинная, целая, шестнадцатые. Паузы. Ритмические рисунки. Ритмическая партитура.</w:t>
      </w:r>
    </w:p>
    <w:p w:rsidR="001D17C3" w:rsidRPr="004917A2" w:rsidRDefault="00CA7B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</w:t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.(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1D17C3" w:rsidRPr="004917A2" w:rsidRDefault="00CA7B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1D17C3" w:rsidRPr="004917A2" w:rsidRDefault="001D17C3">
      <w:pPr>
        <w:rPr>
          <w:lang w:val="ru-RU"/>
        </w:rPr>
        <w:sectPr w:rsidR="001D17C3" w:rsidRPr="004917A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17C3" w:rsidRPr="004917A2" w:rsidRDefault="001D17C3">
      <w:pPr>
        <w:autoSpaceDE w:val="0"/>
        <w:autoSpaceDN w:val="0"/>
        <w:spacing w:after="78" w:line="220" w:lineRule="exact"/>
        <w:rPr>
          <w:lang w:val="ru-RU"/>
        </w:rPr>
      </w:pPr>
    </w:p>
    <w:p w:rsidR="001D17C3" w:rsidRPr="004917A2" w:rsidRDefault="00CA7BB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Понятие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жанра</w:t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.П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есня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петиция. Жанр концерта </w:t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—м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узыкальное соревнование солиста с оркестром.</w:t>
      </w:r>
    </w:p>
    <w:p w:rsidR="001D17C3" w:rsidRPr="004917A2" w:rsidRDefault="00CA7BB9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4917A2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​затор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1D17C3" w:rsidRPr="004917A2" w:rsidRDefault="00CA7B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1D17C3" w:rsidRPr="004917A2" w:rsidRDefault="00CA7B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D17C3" w:rsidRPr="004917A2" w:rsidRDefault="00CA7BB9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й музыки в творчестве композиторов-классиков.</w:t>
      </w:r>
    </w:p>
    <w:p w:rsidR="001D17C3" w:rsidRPr="004917A2" w:rsidRDefault="00CA7BB9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1D17C3" w:rsidRPr="004917A2" w:rsidRDefault="00CA7BB9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</w:t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казка на сцене, на экране.</w:t>
      </w:r>
    </w:p>
    <w:p w:rsidR="001D17C3" w:rsidRPr="004917A2" w:rsidRDefault="00CA7BB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1D17C3" w:rsidRPr="004917A2" w:rsidRDefault="001D17C3">
      <w:pPr>
        <w:rPr>
          <w:lang w:val="ru-RU"/>
        </w:rPr>
        <w:sectPr w:rsidR="001D17C3" w:rsidRPr="004917A2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1D17C3" w:rsidRPr="004917A2" w:rsidRDefault="001D17C3">
      <w:pPr>
        <w:autoSpaceDE w:val="0"/>
        <w:autoSpaceDN w:val="0"/>
        <w:spacing w:after="78" w:line="220" w:lineRule="exact"/>
        <w:rPr>
          <w:lang w:val="ru-RU"/>
        </w:rPr>
      </w:pPr>
    </w:p>
    <w:p w:rsidR="001D17C3" w:rsidRPr="004917A2" w:rsidRDefault="00CA7BB9">
      <w:pPr>
        <w:autoSpaceDE w:val="0"/>
        <w:autoSpaceDN w:val="0"/>
        <w:spacing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ловливает тесное взаимодействие, смысловое единство трёх групп результатов: личностных,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1D17C3" w:rsidRPr="004917A2" w:rsidRDefault="00CA7BB9">
      <w:pPr>
        <w:autoSpaceDE w:val="0"/>
        <w:autoSpaceDN w:val="0"/>
        <w:spacing w:before="262"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</w:t>
      </w:r>
      <w:r w:rsidRPr="004917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ического воспитания: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исполнения, уважение музыкальных символов и традиций республик Российской Федерации; 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</w:t>
      </w:r>
      <w:r w:rsidRPr="004917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воспитания: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</w:t>
      </w:r>
      <w:r w:rsidRPr="004917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научного познания: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</w:t>
      </w:r>
      <w:r w:rsidRPr="004917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ультуры здоровья и эмоционального благополучия: </w:t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1D17C3" w:rsidRPr="004917A2" w:rsidRDefault="00CA7BB9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4917A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твий, приносящих ей вред.</w:t>
      </w:r>
    </w:p>
    <w:p w:rsidR="001D17C3" w:rsidRPr="004917A2" w:rsidRDefault="00CA7BB9">
      <w:pPr>
        <w:autoSpaceDE w:val="0"/>
        <w:autoSpaceDN w:val="0"/>
        <w:spacing w:before="262"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4917A2">
        <w:rPr>
          <w:lang w:val="ru-RU"/>
        </w:rPr>
        <w:tab/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1D17C3" w:rsidRPr="004917A2" w:rsidRDefault="001D17C3">
      <w:pPr>
        <w:rPr>
          <w:lang w:val="ru-RU"/>
        </w:rPr>
        <w:sectPr w:rsidR="001D17C3" w:rsidRPr="004917A2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17C3" w:rsidRPr="004917A2" w:rsidRDefault="001D17C3">
      <w:pPr>
        <w:autoSpaceDE w:val="0"/>
        <w:autoSpaceDN w:val="0"/>
        <w:spacing w:after="78" w:line="220" w:lineRule="exact"/>
        <w:rPr>
          <w:lang w:val="ru-RU"/>
        </w:rPr>
      </w:pPr>
    </w:p>
    <w:p w:rsidR="001D17C3" w:rsidRPr="004917A2" w:rsidRDefault="00CA7BB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917A2">
        <w:rPr>
          <w:lang w:val="ru-RU"/>
        </w:rPr>
        <w:tab/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- определять с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ого искусства, сведениях и наблюдениях за звучащим музыкальным материалом на основе предложенного учителем алгоритма;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горитма;</w:t>
      </w:r>
      <w:proofErr w:type="gramEnd"/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музыкальных явлений, в том числе в отношении собственных музыкальн</w:t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местного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проводить по предложенному плану опыт, несложное исследование по установлению особенност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ей предмета изучения и связей между музыкальными объектами и явлениями (часть — целое,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вания, звукового эксперимента,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  <w:proofErr w:type="gramEnd"/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4917A2">
        <w:rPr>
          <w:lang w:val="ru-RU"/>
        </w:rPr>
        <w:tab/>
      </w:r>
      <w:proofErr w:type="gramStart"/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анализировать текстовую, виде</w:t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, графическую, звуковую, информацию в соответствии с учебной задачей;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анализи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ровать музыкальные тексты (акустические и нотные) по предложенному учителем алгоритму;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восприним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музыку как специфическую форму общения людей, стремиться понять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содержание, выражать настроение,</w:t>
      </w:r>
    </w:p>
    <w:p w:rsidR="001D17C3" w:rsidRPr="004917A2" w:rsidRDefault="001D17C3">
      <w:pPr>
        <w:rPr>
          <w:lang w:val="ru-RU"/>
        </w:rPr>
        <w:sectPr w:rsidR="001D17C3" w:rsidRPr="004917A2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1D17C3" w:rsidRPr="004917A2" w:rsidRDefault="001D17C3">
      <w:pPr>
        <w:autoSpaceDE w:val="0"/>
        <w:autoSpaceDN w:val="0"/>
        <w:spacing w:after="66" w:line="220" w:lineRule="exact"/>
        <w:rPr>
          <w:lang w:val="ru-RU"/>
        </w:rPr>
      </w:pPr>
    </w:p>
    <w:p w:rsidR="001D17C3" w:rsidRPr="004917A2" w:rsidRDefault="00CA7BB9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рные нормы и значение интонации в повседневном общении.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4917A2">
        <w:rPr>
          <w:lang w:val="ru-RU"/>
        </w:rPr>
        <w:tab/>
      </w:r>
      <w:proofErr w:type="gramStart"/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проявлять уважительное отношение к собеседнику, соблю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дать правила ведения диалога и дискуссии;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и письмен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ные тексты (описание, рассуждение, повествование);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переключаться между различными формами коллективной, групповой и индивидуальной работы при решении конкретной проблемы, выбирать наиболее эффект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ивные формы взаимодействия при решении поставленной задачи;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ния промежуточных шагов и сроков;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ния, подчиняться;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1D17C3" w:rsidRPr="004917A2" w:rsidRDefault="00CA7BB9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Самоорганизац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ия: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1D17C3" w:rsidRPr="004917A2" w:rsidRDefault="00CA7BB9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шибок.</w:t>
      </w:r>
    </w:p>
    <w:p w:rsidR="001D17C3" w:rsidRPr="004917A2" w:rsidRDefault="00CA7BB9">
      <w:pPr>
        <w:autoSpaceDE w:val="0"/>
        <w:autoSpaceDN w:val="0"/>
        <w:spacing w:before="70" w:after="0"/>
        <w:ind w:firstLine="18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(управления собой, самодисциплины, устойчивого поведения, эмоционального душевного равновесия и т. д.).</w:t>
      </w:r>
    </w:p>
    <w:p w:rsidR="001D17C3" w:rsidRPr="004917A2" w:rsidRDefault="00CA7BB9">
      <w:pPr>
        <w:autoSpaceDE w:val="0"/>
        <w:autoSpaceDN w:val="0"/>
        <w:spacing w:before="262"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D17C3" w:rsidRPr="004917A2" w:rsidRDefault="00CA7BB9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D17C3" w:rsidRPr="004917A2" w:rsidRDefault="00CA7BB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1D17C3" w:rsidRPr="004917A2" w:rsidRDefault="001D17C3">
      <w:pPr>
        <w:rPr>
          <w:lang w:val="ru-RU"/>
        </w:rPr>
        <w:sectPr w:rsidR="001D17C3" w:rsidRPr="004917A2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1D17C3" w:rsidRPr="004917A2" w:rsidRDefault="001D17C3">
      <w:pPr>
        <w:autoSpaceDE w:val="0"/>
        <w:autoSpaceDN w:val="0"/>
        <w:spacing w:after="78" w:line="220" w:lineRule="exact"/>
        <w:rPr>
          <w:lang w:val="ru-RU"/>
        </w:rPr>
      </w:pPr>
    </w:p>
    <w:p w:rsidR="001D17C3" w:rsidRPr="004917A2" w:rsidRDefault="00CA7BB9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сознательн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о стремятся к развитию своих музыкальных способностей;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имеют опыт воспр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иятия, исполнения музыки разных жанров, творческой деятельности в различных смежных видах искусства;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4917A2">
        <w:rPr>
          <w:lang w:val="ru-RU"/>
        </w:rPr>
        <w:tab/>
      </w:r>
      <w:proofErr w:type="gramStart"/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исполнять Гимн Российской Федерации, Гимн своей республики, школы, исполн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воспринимать музыкальное искусство как отражение многообразия жизни, различать обобщённые жанровые сферы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: напевность (лирика),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, эпос (связь со словом);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прекрасное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в окружающем мире и в человеке, стремиться к развитию 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и удовлетворению эстетических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917A2">
        <w:rPr>
          <w:lang w:val="ru-RU"/>
        </w:rPr>
        <w:tab/>
      </w:r>
      <w:proofErr w:type="gramStart"/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и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называть знакомые народные музыкальные инструменты;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определять принадлежность музыкальных произведений и их фрагментов к композиторскому или народно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му творчеству;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исполнять народные произведения раз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личных жанров с сопровождением и без сопровождения; </w:t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4917A2">
        <w:rPr>
          <w:lang w:val="ru-RU"/>
        </w:rPr>
        <w:tab/>
      </w:r>
      <w:proofErr w:type="gramStart"/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 звуки: шумовые и музыка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льные, длинные, короткие, тихие, громкие, низкие, высокие;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различать изобразительные и вырази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тельные интонации, находить признаки сходства и различия музыкальных и речевых интонаций;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принципы развития: повтор, контраст, варьирование;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двухчастную, трёхчастную и трёхчастную репризную, рондо, вариации;</w:t>
      </w:r>
    </w:p>
    <w:p w:rsidR="001D17C3" w:rsidRPr="004917A2" w:rsidRDefault="001D17C3">
      <w:pPr>
        <w:rPr>
          <w:lang w:val="ru-RU"/>
        </w:rPr>
        <w:sectPr w:rsidR="001D17C3" w:rsidRPr="004917A2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1D17C3" w:rsidRPr="004917A2" w:rsidRDefault="001D17C3">
      <w:pPr>
        <w:autoSpaceDE w:val="0"/>
        <w:autoSpaceDN w:val="0"/>
        <w:spacing w:after="78" w:line="220" w:lineRule="exact"/>
        <w:rPr>
          <w:lang w:val="ru-RU"/>
        </w:rPr>
      </w:pPr>
    </w:p>
    <w:p w:rsidR="001D17C3" w:rsidRPr="004917A2" w:rsidRDefault="00CA7BB9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 исполнять и создавать различные ритмические рисун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ки;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4917A2">
        <w:rPr>
          <w:lang w:val="ru-RU"/>
        </w:rPr>
        <w:tab/>
      </w:r>
      <w:proofErr w:type="gramStart"/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простейшие жанры музыки (песня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марш), вычленять и называть типичные жанровые признаки песни, танца и марша в сочинениях композиторов-классиков;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различать концертные жанры по особенностям исполнения (камерные и симфонические, вокальные и инструментальные), знать их разновиднос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ти, приводить примеры;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описать свои впечатления от музыкального восприятия;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музыкальные произведения с произведениями живописи, литературы на основе сходства 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настроения, характера, комплекса выразительных средств.</w:t>
      </w:r>
      <w:proofErr w:type="gramEnd"/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уме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4917A2">
        <w:rPr>
          <w:lang w:val="ru-RU"/>
        </w:rPr>
        <w:tab/>
      </w:r>
      <w:proofErr w:type="gramStart"/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исполнять произведени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я народной и композиторской музыки других стран; </w:t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различать на слух и называть фольклорные элементы музыки разных народов мира в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сочинениях профессиональных композиторов (из числа изученных культурно-национальных традиций и жанров);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D17C3" w:rsidRPr="004917A2" w:rsidRDefault="00CA7BB9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4917A2">
        <w:rPr>
          <w:lang w:val="ru-RU"/>
        </w:rPr>
        <w:tab/>
      </w:r>
      <w:proofErr w:type="gramStart"/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театра</w:t>
      </w: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 кино»: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(фрагменты) и их авторов;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proofErr w:type="gramEnd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917A2">
        <w:rPr>
          <w:lang w:val="ru-RU"/>
        </w:rPr>
        <w:br/>
      </w:r>
      <w:r w:rsidRPr="004917A2">
        <w:rPr>
          <w:lang w:val="ru-RU"/>
        </w:rPr>
        <w:tab/>
      </w:r>
      <w:proofErr w:type="gramStart"/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роли в творческом процессе: композитор, музыкант, дирижёр, сценарист, режиссёр, хореограф, певец, художник и др.</w:t>
      </w:r>
      <w:proofErr w:type="gramEnd"/>
    </w:p>
    <w:p w:rsidR="001D17C3" w:rsidRPr="004917A2" w:rsidRDefault="001D17C3">
      <w:pPr>
        <w:rPr>
          <w:lang w:val="ru-RU"/>
        </w:rPr>
        <w:sectPr w:rsidR="001D17C3" w:rsidRPr="004917A2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1D17C3" w:rsidRPr="004917A2" w:rsidRDefault="001D17C3">
      <w:pPr>
        <w:autoSpaceDE w:val="0"/>
        <w:autoSpaceDN w:val="0"/>
        <w:spacing w:after="64" w:line="220" w:lineRule="exact"/>
        <w:rPr>
          <w:lang w:val="ru-RU"/>
        </w:rPr>
      </w:pPr>
    </w:p>
    <w:p w:rsidR="001D17C3" w:rsidRDefault="00CA7BB9">
      <w:pPr>
        <w:autoSpaceDE w:val="0"/>
        <w:autoSpaceDN w:val="0"/>
        <w:spacing w:after="240" w:line="230" w:lineRule="auto"/>
      </w:pPr>
      <w:r>
        <w:rPr>
          <w:rFonts w:ascii="Times New Roman" w:eastAsia="Times New Roman" w:hAnsi="Times New Roman"/>
          <w:b/>
          <w:color w:val="000000"/>
          <w:sz w:val="18"/>
        </w:rPr>
        <w:t xml:space="preserve">ТЕМАТИЧЕСКОЕ ПЛАНИРОВАНИЕ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36"/>
        <w:gridCol w:w="1182"/>
        <w:gridCol w:w="492"/>
        <w:gridCol w:w="1024"/>
        <w:gridCol w:w="1060"/>
        <w:gridCol w:w="1618"/>
        <w:gridCol w:w="1472"/>
        <w:gridCol w:w="1618"/>
        <w:gridCol w:w="804"/>
        <w:gridCol w:w="1460"/>
        <w:gridCol w:w="1004"/>
        <w:gridCol w:w="3436"/>
      </w:tblGrid>
      <w:tr w:rsidR="001D17C3">
        <w:trPr>
          <w:trHeight w:hRule="exact" w:val="324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>п/п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0" w:lineRule="auto"/>
              <w:ind w:left="66" w:right="132"/>
              <w:jc w:val="both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  <w:lang w:val="ru-RU"/>
              </w:rPr>
              <w:t xml:space="preserve">Наименование </w:t>
            </w:r>
            <w:r w:rsidRPr="004917A2"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  <w:lang w:val="ru-RU"/>
              </w:rPr>
              <w:t>разделов и тем программы</w:t>
            </w:r>
          </w:p>
        </w:tc>
        <w:tc>
          <w:tcPr>
            <w:tcW w:w="2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>часов</w:t>
            </w:r>
            <w:proofErr w:type="spellEnd"/>
          </w:p>
        </w:tc>
        <w:tc>
          <w:tcPr>
            <w:tcW w:w="4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>изучения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>Виды деятельности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50" w:lineRule="auto"/>
              <w:ind w:left="66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>контроля</w:t>
            </w:r>
          </w:p>
        </w:tc>
        <w:tc>
          <w:tcPr>
            <w:tcW w:w="3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>Электронные (цифровые) образовательные ресурсы</w:t>
            </w:r>
          </w:p>
        </w:tc>
      </w:tr>
      <w:tr w:rsidR="001D17C3">
        <w:trPr>
          <w:trHeight w:hRule="exact" w:val="502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C3" w:rsidRDefault="001D17C3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C3" w:rsidRDefault="001D17C3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>контрольные работы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>практические работы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>для слушания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>для пения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>для музицирования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C3" w:rsidRDefault="001D17C3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C3" w:rsidRDefault="001D17C3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C3" w:rsidRDefault="001D17C3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C3" w:rsidRDefault="001D17C3"/>
        </w:tc>
      </w:tr>
      <w:tr w:rsidR="001D17C3" w:rsidRPr="004917A2">
        <w:trPr>
          <w:trHeight w:hRule="exact" w:val="324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30" w:lineRule="auto"/>
              <w:ind w:left="6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Модуль 1. </w:t>
            </w:r>
            <w:r w:rsidRPr="004917A2"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  <w:lang w:val="ru-RU"/>
              </w:rPr>
              <w:t>Музыка в жизни человека</w:t>
            </w:r>
          </w:p>
        </w:tc>
      </w:tr>
      <w:tr w:rsidR="001D17C3">
        <w:trPr>
          <w:trHeight w:hRule="exact" w:val="85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1.1.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и вдохновение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45" w:lineRule="auto"/>
              <w:ind w:left="68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вокальный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цикл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«П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ять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песен для детей»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33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Н. А.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45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Римского-Корсакова; русская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45" w:lineRule="auto"/>
              <w:ind w:left="66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вокальный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цикл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«П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ять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песен для детей»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01.09.2022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Диалог с учителем о значении красоты и вдохновения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в жизни </w:t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человека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muzike-muzika-vokrug-nas-klass-876527.html</w:t>
            </w:r>
          </w:p>
        </w:tc>
      </w:tr>
      <w:tr w:rsidR="001D17C3">
        <w:trPr>
          <w:trHeight w:hRule="exact" w:val="121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1.2.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Музыкальные пейзажи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А. Вивальди.</w:t>
            </w:r>
          </w:p>
          <w:p w:rsidR="001D17C3" w:rsidRDefault="00CA7BB9">
            <w:pPr>
              <w:autoSpaceDE w:val="0"/>
              <w:autoSpaceDN w:val="0"/>
              <w:spacing w:before="1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«Времена года»;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3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Н. А.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5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Римского-Корсакова; русская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народная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47" w:lineRule="auto"/>
              <w:ind w:left="66" w:right="28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П. И. Чайковский. Цикл «Времена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года»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08.09.2022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2" w:lineRule="auto"/>
              <w:ind w:left="66" w:right="28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Рисование;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«услышанных»; пейзажей и/или; абстрактная;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живопись —;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передача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;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7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https://infourok.ru/prezentaciya-s-konspektom-uroka-po-muzike-na-temu-utrenniy-peyzazh-v-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proizvedeniyah-iskusstva-klass-833291.html</w:t>
            </w:r>
          </w:p>
        </w:tc>
      </w:tr>
      <w:tr w:rsidR="001D17C3">
        <w:trPr>
          <w:trHeight w:hRule="exact" w:val="324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Итого по модулю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</w:t>
            </w:r>
          </w:p>
        </w:tc>
        <w:tc>
          <w:tcPr>
            <w:tcW w:w="13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1D17C3"/>
        </w:tc>
      </w:tr>
      <w:tr w:rsidR="001D17C3">
        <w:trPr>
          <w:trHeight w:hRule="exact" w:val="324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>Народная музыка России</w:t>
            </w:r>
          </w:p>
        </w:tc>
      </w:tr>
      <w:tr w:rsidR="001D17C3">
        <w:trPr>
          <w:trHeight w:hRule="exact" w:val="85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2.1.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фольклор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45" w:lineRule="auto"/>
              <w:ind w:left="68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песня Садко из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опер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ы«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Садко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3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Н. А.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5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Римского-Корсакова; русская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народная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45" w:lineRule="auto"/>
              <w:ind w:left="66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песня Садко из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опер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ы«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Садко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15.09.2022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Разучивание,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исполнение русских народных песен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разных жанров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100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https://infourok.ru/prezentaciya-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russkiy-narodniy-folklor-1970291.html</w:t>
            </w:r>
          </w:p>
        </w:tc>
      </w:tr>
      <w:tr w:rsidR="001D17C3">
        <w:trPr>
          <w:trHeight w:hRule="exact" w:val="19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2.2.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50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музыкальные инструменты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2" w:lineRule="auto"/>
              <w:ind w:left="68" w:right="288"/>
              <w:rPr>
                <w:lang w:val="ru-RU"/>
              </w:rPr>
            </w:pP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былинные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наигрыши;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“Былина о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Добрыне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Никитиче” (“То не белая</w:t>
            </w:r>
            <w:proofErr w:type="gram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2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М. И. Глинка. Песня Баяна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“Дела давно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минувших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дней…”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4" w:lineRule="auto"/>
              <w:ind w:left="66" w:right="28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былинные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наигрыши;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“Былина о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Добрыне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Никитиче” (“То не белая береза к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земле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клонится…)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22.09.2022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47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Определение на слух тембров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инструментов.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50" w:lineRule="auto"/>
              <w:ind w:left="66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Классификация на группы 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духовых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ударных, струнных.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5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Музыкальная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викторина на знание тембров народных </w:t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инструментов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https://infourok.ru/prezentaciya-po-muzike-na-temu-russkie-narodnie-instrumenti-klass-787286.html</w:t>
            </w:r>
          </w:p>
        </w:tc>
      </w:tr>
      <w:tr w:rsidR="001D17C3">
        <w:trPr>
          <w:trHeight w:hRule="exact" w:val="139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2.3.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Сказки, мифы и легенды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0" w:lineRule="auto"/>
              <w:ind w:left="68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Л.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ван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</w:t>
            </w:r>
            <w:r w:rsidRPr="004917A2">
              <w:rPr>
                <w:lang w:val="ru-RU"/>
              </w:rPr>
              <w:br/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Бетховен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.«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Багатели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»; Ф. Шуберт.</w:t>
            </w:r>
          </w:p>
          <w:p w:rsidR="001D17C3" w:rsidRDefault="00CA7BB9">
            <w:pPr>
              <w:autoSpaceDE w:val="0"/>
              <w:autoSpaceDN w:val="0"/>
              <w:spacing w:before="1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Экосезы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33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П. И.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47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Чайковский пьесы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из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«Д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етского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альбома»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0" w:lineRule="auto"/>
              <w:ind w:left="66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Р. Шуман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«Детские </w:t>
            </w:r>
            <w:r w:rsidRPr="004917A2">
              <w:rPr>
                <w:lang w:val="ru-RU"/>
              </w:rPr>
              <w:br/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сцены»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,«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Альбом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для юношества»; С. С.</w:t>
            </w:r>
          </w:p>
          <w:p w:rsidR="001D17C3" w:rsidRDefault="00CA7BB9">
            <w:pPr>
              <w:autoSpaceDE w:val="0"/>
              <w:autoSpaceDN w:val="0"/>
              <w:spacing w:before="18" w:after="0" w:line="245" w:lineRule="auto"/>
              <w:ind w:left="6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Прокофьев</w:t>
            </w:r>
            <w:proofErr w:type="spellEnd"/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Детская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»;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29.09.2022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4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Знакомство с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манерой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сказывания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нараспев. Слушание сказок, былин,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эпических сказаний, рассказываемых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нараспев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.;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 w:right="432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https://infourok.ru/prezentaciya-po-muzike-na-temu-mifi-i-skazki-o-muzike-1179033.html</w:t>
            </w:r>
          </w:p>
        </w:tc>
      </w:tr>
      <w:tr w:rsidR="001D17C3">
        <w:trPr>
          <w:trHeight w:hRule="exact" w:val="324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Итого по модулю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3</w:t>
            </w:r>
          </w:p>
        </w:tc>
        <w:tc>
          <w:tcPr>
            <w:tcW w:w="13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1D17C3"/>
        </w:tc>
      </w:tr>
      <w:tr w:rsidR="001D17C3">
        <w:trPr>
          <w:trHeight w:hRule="exact" w:val="304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 xml:space="preserve"> Музыкальная грамота</w:t>
            </w:r>
          </w:p>
        </w:tc>
      </w:tr>
    </w:tbl>
    <w:p w:rsidR="001D17C3" w:rsidRDefault="001D17C3">
      <w:pPr>
        <w:autoSpaceDE w:val="0"/>
        <w:autoSpaceDN w:val="0"/>
        <w:spacing w:after="0" w:line="14" w:lineRule="exact"/>
      </w:pPr>
    </w:p>
    <w:p w:rsidR="001D17C3" w:rsidRDefault="001D17C3">
      <w:pPr>
        <w:sectPr w:rsidR="001D17C3">
          <w:pgSz w:w="16840" w:h="11900"/>
          <w:pgMar w:top="284" w:right="544" w:bottom="1092" w:left="660" w:header="720" w:footer="720" w:gutter="0"/>
          <w:cols w:space="720" w:equalWidth="0">
            <w:col w:w="15636" w:space="0"/>
          </w:cols>
          <w:docGrid w:linePitch="360"/>
        </w:sectPr>
      </w:pPr>
    </w:p>
    <w:p w:rsidR="001D17C3" w:rsidRDefault="001D17C3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36"/>
        <w:gridCol w:w="1182"/>
        <w:gridCol w:w="492"/>
        <w:gridCol w:w="1024"/>
        <w:gridCol w:w="1060"/>
        <w:gridCol w:w="1618"/>
        <w:gridCol w:w="1472"/>
        <w:gridCol w:w="1618"/>
        <w:gridCol w:w="804"/>
        <w:gridCol w:w="1460"/>
        <w:gridCol w:w="1004"/>
        <w:gridCol w:w="3436"/>
      </w:tblGrid>
      <w:tr w:rsidR="001D17C3">
        <w:trPr>
          <w:trHeight w:hRule="exact" w:val="164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3.1.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Весь мир звучит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45" w:lineRule="auto"/>
              <w:ind w:left="68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Н. </w:t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Римский-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Корсаков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.«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Полет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шмеля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33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П. И.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3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Чайковский.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45" w:lineRule="auto"/>
              <w:ind w:left="66" w:right="86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«Вальс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цветов»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0" w:lineRule="auto"/>
              <w:ind w:left="66" w:right="432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Н. Римски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й-</w:t>
            </w:r>
            <w:proofErr w:type="gramEnd"/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Корсаков. «Полет шмеля»;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05.10.2022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0" w:lineRule="auto"/>
              <w:ind w:left="66" w:right="28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Знакомство со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звуками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музыкальными и шумовыми.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5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Различение,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определение на слух звуков различного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качества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https://infourok.ru/prezentaciya-po-muzike-na-temu-mir-zvukov-klass-1173344.html</w:t>
            </w:r>
          </w:p>
        </w:tc>
      </w:tr>
      <w:tr w:rsidR="001D17C3">
        <w:trPr>
          <w:trHeight w:hRule="exact" w:val="17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3.2.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Звукоряд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30" w:lineRule="auto"/>
              <w:ind w:left="6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И. Ф.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33" w:lineRule="auto"/>
              <w:ind w:left="6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Стравинский.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45" w:lineRule="auto"/>
              <w:ind w:left="68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Сюита из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балета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«Ж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ар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птица»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3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П. И.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33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Чайковский.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45" w:lineRule="auto"/>
              <w:ind w:right="864"/>
              <w:jc w:val="center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«Вальс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цветов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3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И. Ф.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33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Стравинский.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45" w:lineRule="auto"/>
              <w:ind w:left="66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Сюита из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балета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«Ж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ар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птица»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12.10.2022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4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Знакомство с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элементами нотной записи. Различение по нотной записи,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определение на слух звукоряда в отличие от других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последовательностей звуков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solfedzhio-dlya-1-klassa-zvukoryady-4238311.html</w:t>
            </w:r>
          </w:p>
        </w:tc>
      </w:tr>
      <w:tr w:rsidR="001D17C3">
        <w:trPr>
          <w:trHeight w:hRule="exact" w:val="15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3.3.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Ритм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0.5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50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Марш «Прощание славянки»;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«Марсельеза»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3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П. И.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3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Чайковский.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45" w:lineRule="auto"/>
              <w:ind w:right="864"/>
              <w:jc w:val="center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«Вальс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цветов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50" w:lineRule="auto"/>
              <w:ind w:left="66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Марш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Прощание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славянки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Марсельеза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19.10.2022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4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Определение на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слух, прослеживание по нотной записи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ритмических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рисунков, состоящих из различных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длительностей 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пауз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https://infourok.ru/urok-po-muzike-na-temu-ritm-klass-1099053.html</w:t>
            </w:r>
          </w:p>
        </w:tc>
      </w:tr>
      <w:tr w:rsidR="001D17C3">
        <w:trPr>
          <w:trHeight w:hRule="exact" w:val="15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3.4.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Ритмический рисунок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0.5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50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Марш «Прощание славянки»;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«Марсельеза»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4" w:after="0" w:line="23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Музыка Д.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45" w:lineRule="auto"/>
              <w:ind w:left="66"/>
              <w:rPr>
                <w:lang w:val="ru-RU"/>
              </w:rPr>
            </w:pP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Кабалевского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, слова А.</w:t>
            </w:r>
          </w:p>
          <w:p w:rsidR="001D17C3" w:rsidRDefault="00CA7BB9">
            <w:pPr>
              <w:autoSpaceDE w:val="0"/>
              <w:autoSpaceDN w:val="0"/>
              <w:spacing w:before="18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Пришельца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50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Марш «Прощание славянки»;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«Марсельеза»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26.10.2022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4" w:after="0" w:line="254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Определение на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слух, прослеживание по нотной записи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ритмических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рисунков, состоящих из различных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длительностей 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пауз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50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https://infourok.ru/prezentaciya-k-uroku-muziki-v-pervom-klasse-po-programme-daritova-muzikalnie-telegrammi-ritm-2339106.html</w:t>
            </w:r>
          </w:p>
        </w:tc>
      </w:tr>
      <w:tr w:rsidR="001D17C3">
        <w:trPr>
          <w:trHeight w:hRule="exact" w:val="324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Итого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по модулю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3</w:t>
            </w:r>
          </w:p>
        </w:tc>
        <w:tc>
          <w:tcPr>
            <w:tcW w:w="13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1D17C3"/>
        </w:tc>
      </w:tr>
      <w:tr w:rsidR="001D17C3">
        <w:trPr>
          <w:trHeight w:hRule="exact" w:val="322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 xml:space="preserve"> Классическая музыка</w:t>
            </w:r>
          </w:p>
        </w:tc>
      </w:tr>
      <w:tr w:rsidR="001D17C3">
        <w:trPr>
          <w:trHeight w:hRule="exact" w:val="228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4.1.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45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Композиторы —детям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4" w:after="0" w:line="230" w:lineRule="auto"/>
              <w:ind w:left="6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И. Ф.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33" w:lineRule="auto"/>
              <w:ind w:left="6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Стравинский.</w:t>
            </w:r>
          </w:p>
          <w:p w:rsidR="001D17C3" w:rsidRPr="004917A2" w:rsidRDefault="00CA7BB9">
            <w:pPr>
              <w:autoSpaceDE w:val="0"/>
              <w:autoSpaceDN w:val="0"/>
              <w:spacing w:before="16" w:after="0" w:line="245" w:lineRule="auto"/>
              <w:ind w:left="68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Сюита из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балета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«Ж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ар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птица»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4" w:after="0" w:line="23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Музыка Д.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45" w:lineRule="auto"/>
              <w:ind w:left="66"/>
              <w:rPr>
                <w:lang w:val="ru-RU"/>
              </w:rPr>
            </w:pP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Кабалевского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, слова А.</w:t>
            </w:r>
          </w:p>
          <w:p w:rsidR="001D17C3" w:rsidRDefault="00CA7BB9">
            <w:pPr>
              <w:autoSpaceDE w:val="0"/>
              <w:autoSpaceDN w:val="0"/>
              <w:spacing w:before="18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Пришельца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.</w:t>
            </w:r>
          </w:p>
          <w:p w:rsidR="001D17C3" w:rsidRDefault="00CA7BB9">
            <w:pPr>
              <w:autoSpaceDE w:val="0"/>
              <w:autoSpaceDN w:val="0"/>
              <w:spacing w:before="1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«Мой край»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4" w:after="0" w:line="23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И. Ф.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33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Стравинский.</w:t>
            </w:r>
          </w:p>
          <w:p w:rsidR="001D17C3" w:rsidRPr="004917A2" w:rsidRDefault="00CA7BB9">
            <w:pPr>
              <w:autoSpaceDE w:val="0"/>
              <w:autoSpaceDN w:val="0"/>
              <w:spacing w:before="16" w:after="0" w:line="245" w:lineRule="auto"/>
              <w:ind w:left="66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Сюита из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балета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«Ж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ар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птица»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09.11.2022 16.11.2022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4" w:after="0" w:line="254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Слушание музыки,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определение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основного характера, музыкальн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о-</w:t>
            </w:r>
            <w:proofErr w:type="gramEnd"/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выразительных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средств,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использованных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композитором.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50" w:lineRule="auto"/>
              <w:ind w:left="66" w:right="28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Подбор эпитетов, иллюстраций к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музыке.</w:t>
            </w:r>
          </w:p>
          <w:p w:rsidR="001D17C3" w:rsidRDefault="00CA7BB9">
            <w:pPr>
              <w:autoSpaceDE w:val="0"/>
              <w:autoSpaceDN w:val="0"/>
              <w:spacing w:before="1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.;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https://resh.edu.ru/subject/lesson/5957/conspect/225871/</w:t>
            </w:r>
          </w:p>
        </w:tc>
      </w:tr>
      <w:tr w:rsidR="001D17C3">
        <w:trPr>
          <w:trHeight w:hRule="exact" w:val="119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4.2.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Оркестр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0" w:lineRule="auto"/>
              <w:ind w:left="6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М. И. Глинка. Опера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«Иван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Сусанин» (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хор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«С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лавься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33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Музыка Д.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45" w:lineRule="auto"/>
              <w:ind w:left="66"/>
              <w:rPr>
                <w:lang w:val="ru-RU"/>
              </w:rPr>
            </w:pP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Кабалевского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, слова А.</w:t>
            </w:r>
          </w:p>
          <w:p w:rsidR="001D17C3" w:rsidRDefault="00CA7BB9">
            <w:pPr>
              <w:autoSpaceDE w:val="0"/>
              <w:autoSpaceDN w:val="0"/>
              <w:spacing w:before="18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Пришельца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.</w:t>
            </w:r>
          </w:p>
          <w:p w:rsidR="001D17C3" w:rsidRDefault="00CA7BB9">
            <w:pPr>
              <w:autoSpaceDE w:val="0"/>
              <w:autoSpaceDN w:val="0"/>
              <w:spacing w:before="1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«Песня о школе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М. И. Глинка. Опера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«Иван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Сусанин» (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хор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«С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лавься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23.11.2022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2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Слушание музыки в исполнении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оркестра. Просмотр видеозаписи. Диалог </w:t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 учителем о роли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дирижёра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.;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 w:right="432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https://resh.edu.ru/subject/lesson/3928/conspect/226002/</w:t>
            </w:r>
          </w:p>
        </w:tc>
      </w:tr>
    </w:tbl>
    <w:p w:rsidR="001D17C3" w:rsidRDefault="001D17C3">
      <w:pPr>
        <w:autoSpaceDE w:val="0"/>
        <w:autoSpaceDN w:val="0"/>
        <w:spacing w:after="0" w:line="14" w:lineRule="exact"/>
      </w:pPr>
    </w:p>
    <w:p w:rsidR="001D17C3" w:rsidRDefault="001D17C3">
      <w:pPr>
        <w:sectPr w:rsidR="001D17C3">
          <w:pgSz w:w="16840" w:h="11900"/>
          <w:pgMar w:top="284" w:right="544" w:bottom="318" w:left="660" w:header="720" w:footer="720" w:gutter="0"/>
          <w:cols w:space="720" w:equalWidth="0">
            <w:col w:w="15636" w:space="0"/>
          </w:cols>
          <w:docGrid w:linePitch="360"/>
        </w:sectPr>
      </w:pPr>
    </w:p>
    <w:p w:rsidR="001D17C3" w:rsidRDefault="001D17C3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36"/>
        <w:gridCol w:w="1182"/>
        <w:gridCol w:w="492"/>
        <w:gridCol w:w="1024"/>
        <w:gridCol w:w="1060"/>
        <w:gridCol w:w="1618"/>
        <w:gridCol w:w="1472"/>
        <w:gridCol w:w="1618"/>
        <w:gridCol w:w="804"/>
        <w:gridCol w:w="1460"/>
        <w:gridCol w:w="1004"/>
        <w:gridCol w:w="3436"/>
      </w:tblGrid>
      <w:tr w:rsidR="001D17C3">
        <w:trPr>
          <w:trHeight w:hRule="exact" w:val="107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4.3.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50" w:lineRule="auto"/>
              <w:ind w:left="66" w:right="23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Музыкальные инструменты. Фортепиано.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33" w:lineRule="auto"/>
              <w:ind w:left="6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М. П.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45" w:lineRule="auto"/>
              <w:ind w:left="68"/>
              <w:rPr>
                <w:lang w:val="ru-RU"/>
              </w:rPr>
            </w:pP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Мусоргский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.«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Картинки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с выставки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33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Музыка Д.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45" w:lineRule="auto"/>
              <w:ind w:left="66"/>
              <w:rPr>
                <w:lang w:val="ru-RU"/>
              </w:rPr>
            </w:pP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Кабалевского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, слова А.</w:t>
            </w:r>
          </w:p>
          <w:p w:rsidR="001D17C3" w:rsidRDefault="00CA7BB9">
            <w:pPr>
              <w:autoSpaceDE w:val="0"/>
              <w:autoSpaceDN w:val="0"/>
              <w:spacing w:before="18" w:after="0" w:line="23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Пришельца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.</w:t>
            </w:r>
          </w:p>
          <w:p w:rsidR="001D17C3" w:rsidRDefault="00CA7BB9">
            <w:pPr>
              <w:autoSpaceDE w:val="0"/>
              <w:autoSpaceDN w:val="0"/>
              <w:spacing w:before="18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«Песня о школе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33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М. П.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45" w:lineRule="auto"/>
              <w:ind w:left="66"/>
              <w:rPr>
                <w:lang w:val="ru-RU"/>
              </w:rPr>
            </w:pP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Мусоргский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.«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Картинки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с выставки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30.11.2022 07.12.2022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5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Посещение концерта фортепианной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музыки.;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https://infourok.ru/prezentaciya-k-uroku-muzyka-1-klass-muzykalnye-instrumenty-fortepiano-4229982.html</w:t>
            </w:r>
          </w:p>
        </w:tc>
      </w:tr>
      <w:tr w:rsidR="001D17C3">
        <w:trPr>
          <w:trHeight w:hRule="exact" w:val="324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Итого по модулю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5</w:t>
            </w:r>
          </w:p>
        </w:tc>
        <w:tc>
          <w:tcPr>
            <w:tcW w:w="13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1D17C3"/>
        </w:tc>
      </w:tr>
      <w:tr w:rsidR="001D17C3">
        <w:trPr>
          <w:trHeight w:hRule="exact" w:val="324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 xml:space="preserve"> Духовная музыка</w:t>
            </w:r>
          </w:p>
        </w:tc>
      </w:tr>
      <w:tr w:rsidR="001D17C3">
        <w:trPr>
          <w:trHeight w:hRule="exact" w:val="103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5.1.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верующих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0" w:lineRule="auto"/>
              <w:ind w:left="68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Народные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песнопения о Сергии Радонежском.</w:t>
            </w:r>
          </w:p>
          <w:p w:rsidR="001D17C3" w:rsidRDefault="00CA7BB9">
            <w:pPr>
              <w:autoSpaceDE w:val="0"/>
              <w:autoSpaceDN w:val="0"/>
              <w:spacing w:before="18" w:after="0" w:line="245" w:lineRule="auto"/>
              <w:ind w:left="68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Утренняя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молитва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П.</w:t>
            </w:r>
          </w:p>
          <w:p w:rsidR="001D17C3" w:rsidRDefault="00CA7BB9">
            <w:pPr>
              <w:autoSpaceDE w:val="0"/>
              <w:autoSpaceDN w:val="0"/>
              <w:spacing w:before="16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Чайковский.«В 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церкви»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0" w:lineRule="auto"/>
              <w:ind w:left="66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Народные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песнопения о Сергии Радонежском.</w:t>
            </w:r>
          </w:p>
          <w:p w:rsidR="001D17C3" w:rsidRDefault="00CA7BB9">
            <w:pPr>
              <w:autoSpaceDE w:val="0"/>
              <w:autoSpaceDN w:val="0"/>
              <w:spacing w:before="18" w:after="0" w:line="245" w:lineRule="auto"/>
              <w:ind w:left="66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Утренняя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молитва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14.12.2022 21.12.2022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2" w:lineRule="auto"/>
              <w:ind w:left="66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Просмотр;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документального фильма о значении молитвы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.;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;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https://ped-kopilka.ru/blogs/blog51515/avtorskie-pesni-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na-urokah-duhovnoi-muzyki-v-nachalnoi-shkole.html</w:t>
            </w:r>
          </w:p>
        </w:tc>
      </w:tr>
      <w:tr w:rsidR="001D17C3">
        <w:trPr>
          <w:trHeight w:hRule="exact" w:val="324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Итого по модулю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</w:t>
            </w:r>
          </w:p>
        </w:tc>
        <w:tc>
          <w:tcPr>
            <w:tcW w:w="13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1D17C3"/>
        </w:tc>
      </w:tr>
      <w:tr w:rsidR="001D17C3">
        <w:trPr>
          <w:trHeight w:hRule="exact" w:val="324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 xml:space="preserve"> Народная музыка России</w:t>
            </w:r>
          </w:p>
        </w:tc>
      </w:tr>
      <w:tr w:rsidR="001D17C3">
        <w:trPr>
          <w:trHeight w:hRule="exact" w:val="85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6.1.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45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Край, в котором ты живёшь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М. И. Глинка.</w:t>
            </w:r>
          </w:p>
          <w:p w:rsidR="001D17C3" w:rsidRDefault="00CA7BB9">
            <w:pPr>
              <w:autoSpaceDE w:val="0"/>
              <w:autoSpaceDN w:val="0"/>
              <w:spacing w:before="1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«Камаринская»;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50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народная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песня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«Дудочка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И. П.</w:t>
            </w:r>
          </w:p>
          <w:p w:rsidR="001D17C3" w:rsidRDefault="00CA7BB9">
            <w:pPr>
              <w:autoSpaceDE w:val="0"/>
              <w:autoSpaceDN w:val="0"/>
              <w:spacing w:before="18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Ларионов.«Калинка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28.12.2022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50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Посещение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краеведческого музея.;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https://infourok.ru/urok-po-muzike-klass-kray-v-kotorom-ti-zhivyosh-konspekt-i-</w:t>
            </w:r>
          </w:p>
        </w:tc>
      </w:tr>
      <w:tr w:rsidR="001D17C3">
        <w:trPr>
          <w:trHeight w:hRule="exact" w:val="8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6.2.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фольклор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30" w:lineRule="auto"/>
              <w:ind w:left="6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А. Варламов.</w:t>
            </w:r>
          </w:p>
          <w:p w:rsidR="001D17C3" w:rsidRDefault="00CA7BB9">
            <w:pPr>
              <w:autoSpaceDE w:val="0"/>
              <w:autoSpaceDN w:val="0"/>
              <w:spacing w:before="18" w:after="0" w:line="245" w:lineRule="auto"/>
              <w:ind w:left="68" w:right="432"/>
            </w:pP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«Горные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вершины» (сл. 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М.</w:t>
            </w:r>
            <w:proofErr w:type="gramEnd"/>
          </w:p>
          <w:p w:rsidR="001D17C3" w:rsidRDefault="00CA7BB9">
            <w:pPr>
              <w:autoSpaceDE w:val="0"/>
              <w:autoSpaceDN w:val="0"/>
              <w:spacing w:before="1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Лермонтова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50" w:lineRule="auto"/>
              <w:ind w:left="66" w:right="720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народная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песня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«Дудочка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45" w:lineRule="auto"/>
              <w:ind w:right="576"/>
              <w:jc w:val="center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Г.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В.Свиридов</w:t>
            </w:r>
            <w:proofErr w:type="spellEnd"/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«Весна. </w:t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Осень»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11.01.2023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Разучивание,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исполнение русских народных песен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разных жанров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https://resh.edu.ru/subject/lesson/5953/conspect/226606/</w:t>
            </w:r>
          </w:p>
        </w:tc>
      </w:tr>
      <w:tr w:rsidR="001D17C3">
        <w:trPr>
          <w:trHeight w:hRule="exact" w:val="322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Итого по модулю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</w:t>
            </w:r>
          </w:p>
        </w:tc>
        <w:tc>
          <w:tcPr>
            <w:tcW w:w="13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1D17C3"/>
        </w:tc>
      </w:tr>
      <w:tr w:rsidR="001D17C3" w:rsidRPr="004917A2">
        <w:trPr>
          <w:trHeight w:hRule="exact" w:val="324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4" w:after="0" w:line="230" w:lineRule="auto"/>
              <w:ind w:left="6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Модуль 7. </w:t>
            </w:r>
            <w:r w:rsidRPr="004917A2"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  <w:lang w:val="ru-RU"/>
              </w:rPr>
              <w:t>Музыка в жизни человека</w:t>
            </w:r>
          </w:p>
        </w:tc>
      </w:tr>
      <w:tr w:rsidR="001D17C3">
        <w:trPr>
          <w:trHeight w:hRule="exact" w:val="15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7.1.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Музыкальные пейзажи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30" w:lineRule="auto"/>
              <w:ind w:left="6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М. П.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30" w:lineRule="auto"/>
              <w:ind w:left="6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Мусоргский.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45" w:lineRule="auto"/>
              <w:ind w:left="68" w:right="28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Сюита «Картинки с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выставк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47" w:lineRule="auto"/>
              <w:ind w:left="66" w:right="57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«Ай, как мы масленицу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дожидали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3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М. П.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3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Мусоргский.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45" w:lineRule="auto"/>
              <w:ind w:left="66" w:right="28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Сюита «Картинки с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выставк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18.01.2023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4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Рисование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«услышанных»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пейзажей и/или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абстрактная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живопись —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передача настроения цветом, точками,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линиями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7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https://infourok.ru/prezentaciya-s-konspektom-uroka-po-muzike-na-temu-utrenniy-peyzazh-v-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proizvedeniyah-iskusstva-klass-833291.html</w:t>
            </w:r>
          </w:p>
        </w:tc>
      </w:tr>
      <w:tr w:rsidR="001D17C3">
        <w:trPr>
          <w:trHeight w:hRule="exact" w:val="103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7.2.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Музыкальные портреты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А. Алябьев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«Вечерний звон»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0" w:lineRule="auto"/>
              <w:ind w:left="66" w:right="57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«Ай, как мы масленицу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дожидали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А. Алябьев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«Вечерний звон»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25.01.2023 01.02.2023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2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Разучивание, </w:t>
            </w:r>
            <w:r w:rsidRPr="004917A2">
              <w:rPr>
                <w:lang w:val="ru-RU"/>
              </w:rPr>
              <w:br/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харáктерное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исполнение песни 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—п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ортретной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зарисовки;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50" w:lineRule="auto"/>
              <w:ind w:left="6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https://infourok.ru/konspekt-i-prezentaciya-po-muzike-na-temu-muzikalnie-portreti-klass-2870710.html</w:t>
            </w:r>
          </w:p>
        </w:tc>
      </w:tr>
      <w:tr w:rsidR="001D17C3">
        <w:trPr>
          <w:trHeight w:hRule="exact" w:val="101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7.3.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47" w:lineRule="auto"/>
              <w:ind w:left="66" w:right="28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Какой же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праздник без музыки?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славянские песнопения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«Полянка»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славянские песнопения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15.02.2023 22.02.2023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2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Проблемная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ситуация: почему на праздниках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обязательно звучит музыка?;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https://resh.edu.ru/subject/lesson/3994/conspect/226648/</w:t>
            </w:r>
          </w:p>
        </w:tc>
      </w:tr>
    </w:tbl>
    <w:p w:rsidR="001D17C3" w:rsidRDefault="001D17C3">
      <w:pPr>
        <w:autoSpaceDE w:val="0"/>
        <w:autoSpaceDN w:val="0"/>
        <w:spacing w:after="0" w:line="14" w:lineRule="exact"/>
      </w:pPr>
    </w:p>
    <w:p w:rsidR="001D17C3" w:rsidRDefault="001D17C3">
      <w:pPr>
        <w:sectPr w:rsidR="001D17C3">
          <w:pgSz w:w="16840" w:h="11900"/>
          <w:pgMar w:top="284" w:right="544" w:bottom="952" w:left="660" w:header="720" w:footer="720" w:gutter="0"/>
          <w:cols w:space="720" w:equalWidth="0">
            <w:col w:w="15636" w:space="0"/>
          </w:cols>
          <w:docGrid w:linePitch="360"/>
        </w:sectPr>
      </w:pPr>
    </w:p>
    <w:p w:rsidR="001D17C3" w:rsidRDefault="001D17C3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36"/>
        <w:gridCol w:w="1182"/>
        <w:gridCol w:w="492"/>
        <w:gridCol w:w="1024"/>
        <w:gridCol w:w="1060"/>
        <w:gridCol w:w="1618"/>
        <w:gridCol w:w="1472"/>
        <w:gridCol w:w="1618"/>
        <w:gridCol w:w="804"/>
        <w:gridCol w:w="1460"/>
        <w:gridCol w:w="1004"/>
        <w:gridCol w:w="3436"/>
      </w:tblGrid>
      <w:tr w:rsidR="001D17C3">
        <w:trPr>
          <w:trHeight w:hRule="exact" w:val="274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7.4.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0" w:lineRule="auto"/>
              <w:ind w:left="66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Музыка на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войне, музыка о войне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«Рождественское чудо»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«Полянка»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«Рождественское чудо»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01.03.2023 15.03.2023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2" w:lineRule="auto"/>
              <w:ind w:left="66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Чтение учебных и художественных текстов,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посвящённых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военной музыке.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52" w:lineRule="auto"/>
              <w:ind w:left="66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Слушание,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исполнение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музыкальных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произведений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военной тематики.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50" w:lineRule="auto"/>
              <w:ind w:right="432"/>
              <w:jc w:val="center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Знакомство с историей их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сочинения 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исполнения;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https://infourok.ru/prezentaciya-1-klass-pesni-voennyh-let-5264347.html</w:t>
            </w:r>
          </w:p>
        </w:tc>
      </w:tr>
      <w:tr w:rsidR="001D17C3">
        <w:trPr>
          <w:trHeight w:hRule="exact" w:val="326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Итого по модулю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7</w:t>
            </w:r>
          </w:p>
        </w:tc>
        <w:tc>
          <w:tcPr>
            <w:tcW w:w="13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1D17C3"/>
        </w:tc>
      </w:tr>
      <w:tr w:rsidR="001D17C3">
        <w:trPr>
          <w:trHeight w:hRule="exact" w:val="322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 xml:space="preserve"> Музыкальная грамота</w:t>
            </w:r>
          </w:p>
        </w:tc>
      </w:tr>
      <w:tr w:rsidR="001D17C3">
        <w:trPr>
          <w:trHeight w:hRule="exact" w:val="264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8.1.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Высота звуков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Р. Шуман.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«Грезы»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50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«Березонька кудрявая,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кудрявая,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моложавая»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86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Р. Шуман.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«Грезы»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29.03.2023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45" w:lineRule="auto"/>
              <w:ind w:left="66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Освоение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поняти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й«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выше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-ниже».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5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Определение на слух принадлежности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звуков к одному из регистров.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54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Прослеживание по нотной записи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отдельных мотивов, фрагментов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знакомых песен,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вычленение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знакомых нот,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знаков альтерации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https://infourok.ru/prezentaciya-po-muzike-na-temu-mir-zvukov-klass-1173344.html</w:t>
            </w:r>
          </w:p>
        </w:tc>
      </w:tr>
      <w:tr w:rsidR="001D17C3">
        <w:trPr>
          <w:trHeight w:hRule="exact" w:val="322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Итого по модулю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</w:t>
            </w:r>
          </w:p>
        </w:tc>
        <w:tc>
          <w:tcPr>
            <w:tcW w:w="13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1D17C3"/>
        </w:tc>
      </w:tr>
      <w:tr w:rsidR="001D17C3">
        <w:trPr>
          <w:trHeight w:hRule="exact" w:val="326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>Музыка народов мира</w:t>
            </w:r>
          </w:p>
        </w:tc>
      </w:tr>
      <w:tr w:rsidR="001D17C3">
        <w:trPr>
          <w:trHeight w:hRule="exact" w:val="317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9.1.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Музыка наших соседей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45" w:lineRule="auto"/>
              <w:ind w:left="68" w:right="432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А.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Вайнер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«Мой дедушка-герой»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50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Березонька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кудрявая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кудрявая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моложавая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45" w:lineRule="auto"/>
              <w:ind w:left="66" w:right="432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А. 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Вайнер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«Мой </w:t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дедушка-герой»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05.04.2023 12.04.2023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2" w:lineRule="auto"/>
              <w:ind w:left="66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Знакомство с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особенностями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музыкального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фольклора народов других стран.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54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Определение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характерных черт,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типичных элементов музыкального языка (ритм, лад,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интонации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).; </w:t>
            </w:r>
            <w:r w:rsidRPr="004917A2">
              <w:rPr>
                <w:lang w:val="ru-RU"/>
              </w:rPr>
              <w:br/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Знакомство с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внешним видом,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особенностями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ис</w:t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полнения 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звучания народных инструментов.;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https://resh.edu.ru/subject/lesson/5227/conspect/226792/</w:t>
            </w:r>
          </w:p>
        </w:tc>
      </w:tr>
      <w:tr w:rsidR="001D17C3">
        <w:trPr>
          <w:trHeight w:hRule="exact" w:val="324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Итого по модулю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</w:t>
            </w:r>
          </w:p>
        </w:tc>
        <w:tc>
          <w:tcPr>
            <w:tcW w:w="13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1D17C3"/>
        </w:tc>
      </w:tr>
      <w:tr w:rsidR="001D17C3">
        <w:trPr>
          <w:trHeight w:hRule="exact" w:val="302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</w:rPr>
              <w:t xml:space="preserve"> Классическая музыка</w:t>
            </w:r>
          </w:p>
        </w:tc>
      </w:tr>
    </w:tbl>
    <w:p w:rsidR="001D17C3" w:rsidRDefault="001D17C3">
      <w:pPr>
        <w:autoSpaceDE w:val="0"/>
        <w:autoSpaceDN w:val="0"/>
        <w:spacing w:after="0" w:line="14" w:lineRule="exact"/>
      </w:pPr>
    </w:p>
    <w:p w:rsidR="001D17C3" w:rsidRDefault="001D17C3">
      <w:pPr>
        <w:sectPr w:rsidR="001D17C3">
          <w:pgSz w:w="16840" w:h="11900"/>
          <w:pgMar w:top="284" w:right="544" w:bottom="406" w:left="660" w:header="720" w:footer="720" w:gutter="0"/>
          <w:cols w:space="720" w:equalWidth="0">
            <w:col w:w="15636" w:space="0"/>
          </w:cols>
          <w:docGrid w:linePitch="360"/>
        </w:sectPr>
      </w:pPr>
    </w:p>
    <w:p w:rsidR="001D17C3" w:rsidRDefault="001D17C3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436"/>
        <w:gridCol w:w="1182"/>
        <w:gridCol w:w="492"/>
        <w:gridCol w:w="1024"/>
        <w:gridCol w:w="1060"/>
        <w:gridCol w:w="1618"/>
        <w:gridCol w:w="1472"/>
        <w:gridCol w:w="1618"/>
        <w:gridCol w:w="804"/>
        <w:gridCol w:w="1460"/>
        <w:gridCol w:w="1004"/>
        <w:gridCol w:w="3436"/>
      </w:tblGrid>
      <w:tr w:rsidR="001D17C3">
        <w:trPr>
          <w:trHeight w:hRule="exact" w:val="23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10.1.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Композиторы -детям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33" w:lineRule="auto"/>
              <w:ind w:left="6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П. И.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52" w:lineRule="auto"/>
              <w:ind w:left="68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Чайковский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Первый концерт для фортепиано с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оркестром (1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часть)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0" w:lineRule="auto"/>
              <w:ind w:left="66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белорусская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народная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песня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«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Дударики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-дудари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33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П. И.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52" w:lineRule="auto"/>
              <w:ind w:left="66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Чайковский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Первый концерт для фортепиано с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оркестром (1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часть)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19.04.2023 26.04.2023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4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Слушание музыки,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определение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основного характера, музыкальн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о-</w:t>
            </w:r>
            <w:proofErr w:type="gramEnd"/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выразительных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средств,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использованных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композитором.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50" w:lineRule="auto"/>
              <w:ind w:left="66" w:right="28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Подбор эпитетов, иллюстраций к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музыке.</w:t>
            </w:r>
          </w:p>
          <w:p w:rsidR="001D17C3" w:rsidRDefault="00CA7BB9">
            <w:pPr>
              <w:autoSpaceDE w:val="0"/>
              <w:autoSpaceDN w:val="0"/>
              <w:spacing w:before="1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.;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50" w:lineRule="auto"/>
              <w:ind w:left="66" w:right="57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4Hm3YrYNgczRAP7jbGCZ7vA8XwbBR8 DWMU7Bm9FKZqjxQXPPcwMP1kDbK3mt BSdt2c6TmLCPiMSXa39uBiEBwkg4FW9D H2oqmJa3QMpEti</w:t>
            </w:r>
          </w:p>
        </w:tc>
      </w:tr>
      <w:tr w:rsidR="001D17C3">
        <w:trPr>
          <w:trHeight w:hRule="exact" w:val="264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10.2.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50" w:lineRule="auto"/>
              <w:ind w:left="66" w:right="23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Музыкальные инструменты. Фортепиано.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С. В.</w:t>
            </w:r>
          </w:p>
          <w:p w:rsidR="001D17C3" w:rsidRDefault="00CA7BB9">
            <w:pPr>
              <w:autoSpaceDE w:val="0"/>
              <w:autoSpaceDN w:val="0"/>
              <w:spacing w:before="1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Рахманинов.«Вокализ»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0" w:lineRule="auto"/>
              <w:ind w:left="66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белорусская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народная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песня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«</w:t>
            </w: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Дударики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-дудари»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С. В.</w:t>
            </w:r>
          </w:p>
          <w:p w:rsidR="001D17C3" w:rsidRDefault="00CA7BB9">
            <w:pPr>
              <w:autoSpaceDE w:val="0"/>
              <w:autoSpaceDN w:val="0"/>
              <w:spacing w:before="1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Рахманинов.«Вокализ»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03.05.2023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Слушание детских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пьес на фортепиано в исполнении учителя.</w:t>
            </w:r>
          </w:p>
          <w:p w:rsidR="001D17C3" w:rsidRDefault="00CA7BB9">
            <w:pPr>
              <w:autoSpaceDE w:val="0"/>
              <w:autoSpaceDN w:val="0"/>
              <w:spacing w:before="18" w:after="0" w:line="254" w:lineRule="auto"/>
              <w:ind w:left="66"/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Демонстрация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возможностей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инструмента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(исполнение одной и той же пьесы тихо и громко, в разных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регистрах, разными штрихами).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форт</w:t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ансамбле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учителем2.;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https://infourok.ru/prezentaciya-k-uroku-muzyka-1-klass-muzykalnye-instrumenty-fortepiano-4229982.html</w:t>
            </w:r>
          </w:p>
        </w:tc>
      </w:tr>
      <w:tr w:rsidR="001D17C3">
        <w:trPr>
          <w:trHeight w:hRule="exact" w:val="15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10.3.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Музыкальные инструменты.</w:t>
            </w:r>
          </w:p>
          <w:p w:rsidR="001D17C3" w:rsidRDefault="00CA7BB9">
            <w:pPr>
              <w:autoSpaceDE w:val="0"/>
              <w:autoSpaceDN w:val="0"/>
              <w:spacing w:before="18" w:after="0" w:line="245" w:lineRule="auto"/>
              <w:ind w:left="66" w:right="28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виолончель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0" w:lineRule="auto"/>
              <w:ind w:left="68" w:right="28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Второй концерт для фортепиано с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оркестром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(начало)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3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П. И.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50" w:lineRule="auto"/>
              <w:ind w:left="66"/>
              <w:rPr>
                <w:lang w:val="ru-RU"/>
              </w:rPr>
            </w:pP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Чайковский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«Д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етский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альбом»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(«Болезнь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куклы»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0" w:lineRule="auto"/>
              <w:ind w:left="66" w:right="28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Второй концерт для фортепиано с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оркестром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(начало)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17.05.2023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54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Музыкальная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викторина на знание конкретных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произведений и их авторов,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определения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тембров звучащих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инструментов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https://infourok.ru/prezentaciya-k-uroku-muziki-skripka-violonchel-gitara-3518666.html</w:t>
            </w:r>
          </w:p>
        </w:tc>
      </w:tr>
      <w:tr w:rsidR="001D17C3">
        <w:trPr>
          <w:trHeight w:hRule="exact" w:val="326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Итого по модулю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4</w:t>
            </w:r>
          </w:p>
        </w:tc>
        <w:tc>
          <w:tcPr>
            <w:tcW w:w="13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1D17C3"/>
        </w:tc>
      </w:tr>
      <w:tr w:rsidR="001D17C3" w:rsidRPr="004917A2">
        <w:trPr>
          <w:trHeight w:hRule="exact" w:val="322"/>
        </w:trPr>
        <w:tc>
          <w:tcPr>
            <w:tcW w:w="156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30" w:lineRule="auto"/>
              <w:ind w:left="6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Модуль 11. </w:t>
            </w:r>
            <w:r w:rsidRPr="004917A2">
              <w:rPr>
                <w:rFonts w:ascii="Times New Roman" w:eastAsia="Times New Roman" w:hAnsi="Times New Roman"/>
                <w:b/>
                <w:color w:val="000000"/>
                <w:w w:val="96"/>
                <w:sz w:val="15"/>
                <w:lang w:val="ru-RU"/>
              </w:rPr>
              <w:t>Музыка театра и кино</w:t>
            </w:r>
          </w:p>
        </w:tc>
      </w:tr>
      <w:tr w:rsidR="001D17C3">
        <w:trPr>
          <w:trHeight w:hRule="exact" w:val="103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11.1.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47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Музыкальная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сказка на сцене, на экране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45" w:lineRule="auto"/>
              <w:ind w:left="6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С. С. Прокофьев "Петя и волк"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30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П. И.</w:t>
            </w:r>
          </w:p>
          <w:p w:rsidR="001D17C3" w:rsidRPr="004917A2" w:rsidRDefault="00CA7BB9">
            <w:pPr>
              <w:autoSpaceDE w:val="0"/>
              <w:autoSpaceDN w:val="0"/>
              <w:spacing w:before="18" w:after="0" w:line="250" w:lineRule="auto"/>
              <w:ind w:left="66"/>
              <w:rPr>
                <w:lang w:val="ru-RU"/>
              </w:rPr>
            </w:pPr>
            <w:proofErr w:type="spell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Чайковский</w:t>
            </w:r>
            <w:proofErr w:type="gramStart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«Д</w:t>
            </w:r>
            <w:proofErr w:type="gram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етский</w:t>
            </w:r>
            <w:proofErr w:type="spellEnd"/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 </w:t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альбом»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(«Болезнь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куклы»,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2" w:after="0" w:line="245" w:lineRule="auto"/>
              <w:ind w:left="66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С. С. Прокофьев "Петя и волк"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24.05.2023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7" w:lineRule="auto"/>
              <w:ind w:left="66" w:right="144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Творческий проект«Озвучиваем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мультфильм»;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опрос;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45" w:lineRule="auto"/>
              <w:ind w:left="66" w:right="432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https://infourok.ru/prezentaciya-k-uroku-muziki-skripka-violonchel-gitara-3518666.html</w:t>
            </w:r>
          </w:p>
        </w:tc>
      </w:tr>
      <w:tr w:rsidR="001D17C3">
        <w:trPr>
          <w:trHeight w:hRule="exact" w:val="324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Итого по модулю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2" w:after="0" w:line="233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2</w:t>
            </w:r>
          </w:p>
        </w:tc>
        <w:tc>
          <w:tcPr>
            <w:tcW w:w="134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1D17C3"/>
        </w:tc>
      </w:tr>
      <w:tr w:rsidR="001D17C3">
        <w:trPr>
          <w:trHeight w:hRule="exact" w:val="926"/>
        </w:trPr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70" w:after="0" w:line="250" w:lineRule="auto"/>
              <w:ind w:left="68" w:right="432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ОБЩЕЕ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КОЛИЧЕСТВО </w:t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 xml:space="preserve">ЧАСОВ ПО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w w:val="96"/>
                <w:sz w:val="15"/>
                <w:lang w:val="ru-RU"/>
              </w:rPr>
              <w:t>ПРОГРАММЕ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0" w:lineRule="auto"/>
              <w:ind w:left="66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33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70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6"/>
                <w:sz w:val="15"/>
              </w:rPr>
              <w:t>1</w:t>
            </w:r>
          </w:p>
        </w:tc>
        <w:tc>
          <w:tcPr>
            <w:tcW w:w="11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1D17C3"/>
        </w:tc>
      </w:tr>
    </w:tbl>
    <w:p w:rsidR="001D17C3" w:rsidRDefault="001D17C3">
      <w:pPr>
        <w:autoSpaceDE w:val="0"/>
        <w:autoSpaceDN w:val="0"/>
        <w:spacing w:after="0" w:line="14" w:lineRule="exact"/>
      </w:pPr>
    </w:p>
    <w:p w:rsidR="001D17C3" w:rsidRDefault="001D17C3">
      <w:pPr>
        <w:sectPr w:rsidR="001D17C3">
          <w:pgSz w:w="16840" w:h="11900"/>
          <w:pgMar w:top="284" w:right="544" w:bottom="908" w:left="660" w:header="720" w:footer="720" w:gutter="0"/>
          <w:cols w:space="720" w:equalWidth="0">
            <w:col w:w="15636" w:space="0"/>
          </w:cols>
          <w:docGrid w:linePitch="360"/>
        </w:sectPr>
      </w:pPr>
    </w:p>
    <w:p w:rsidR="001D17C3" w:rsidRDefault="001D17C3">
      <w:pPr>
        <w:autoSpaceDE w:val="0"/>
        <w:autoSpaceDN w:val="0"/>
        <w:spacing w:after="78" w:line="220" w:lineRule="exact"/>
      </w:pPr>
    </w:p>
    <w:p w:rsidR="001D17C3" w:rsidRDefault="00CA7BB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D17C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D17C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C3" w:rsidRDefault="001D17C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C3" w:rsidRDefault="001D17C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C3" w:rsidRDefault="001D17C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C3" w:rsidRDefault="001D17C3"/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человека" (А).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Стремление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красоте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100" w:after="0" w:line="271" w:lineRule="auto"/>
              <w:ind w:left="72"/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(Б).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71" w:lineRule="auto"/>
              <w:ind w:left="72" w:right="740"/>
              <w:jc w:val="both"/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России" (Б).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России" (В).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России" (Г). Русские народные сказания и былины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(А). Повсюду слышны звуки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(Б). Знакомство с нотной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грамотой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(Г, Д). Звуки длинные 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короткие. Что такое ритм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(Б). Великие композиторы нашей Родины.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(Б). Песня как музыкальный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жанр.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(Б). Марш как музыкальный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(В). Оркестр.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D17C3" w:rsidRDefault="001D17C3">
      <w:pPr>
        <w:autoSpaceDE w:val="0"/>
        <w:autoSpaceDN w:val="0"/>
        <w:spacing w:after="0" w:line="14" w:lineRule="exact"/>
      </w:pPr>
    </w:p>
    <w:p w:rsidR="001D17C3" w:rsidRDefault="001D17C3">
      <w:pPr>
        <w:sectPr w:rsidR="001D17C3">
          <w:pgSz w:w="11900" w:h="16840"/>
          <w:pgMar w:top="298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17C3" w:rsidRDefault="001D17C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(Д). Музыкальные инструменты.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Флейта.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(Б). Молитва, хорал, песнопение.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"Духовная музыка" (Б). Образы духовной музыки в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творчестве русских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71" w:lineRule="auto"/>
              <w:ind w:left="72" w:right="296"/>
              <w:jc w:val="both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России" (А). Музыкальные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нашей малой Родины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России" (Б).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традиции.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(Б). Образы природы в </w:t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романсах русских композиторов.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(Б).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и живописные полотна.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(В).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 портрет: образ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/>
              <w:ind w:left="72" w:right="432"/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(В).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Музыкальный портрет: двигательная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импровизация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100" w:after="0" w:line="271" w:lineRule="auto"/>
              <w:ind w:left="72" w:right="86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человека" (Г). Какой же праздник без музыки?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22.02.2023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человека" (Г). Какой же праздник без музыки?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(Е).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 о войне.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</w:t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(З). Высота звуков.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1D17C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народов мира" (А).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традиции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1D17C3" w:rsidRDefault="001D17C3">
      <w:pPr>
        <w:autoSpaceDE w:val="0"/>
        <w:autoSpaceDN w:val="0"/>
        <w:spacing w:after="0" w:line="14" w:lineRule="exact"/>
      </w:pPr>
    </w:p>
    <w:p w:rsidR="001D17C3" w:rsidRDefault="001D17C3">
      <w:pPr>
        <w:sectPr w:rsidR="001D17C3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17C3" w:rsidRDefault="001D17C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1D17C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народов мира" (А). Музыкальные традиции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наших соседей: инструменты и их звучание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(Б). Звучание настроений и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чувств.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(Г). Музыкальные инструменты.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(Г). Музыкальные </w:t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инструменты.</w:t>
            </w:r>
          </w:p>
          <w:p w:rsidR="001D17C3" w:rsidRDefault="00CA7BB9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«Предки» и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«наследники»фортепиано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(Е). Скрипка, виолончель.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театра и кино" (А). Музыкальная сказка на </w:t>
            </w:r>
            <w:r w:rsidRPr="004917A2">
              <w:rPr>
                <w:lang w:val="ru-RU"/>
              </w:rPr>
              <w:br/>
            </w: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сцене и на экране.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театра и кино" (А).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Сочиняем музыкальную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D17C3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Pr="004917A2" w:rsidRDefault="00CA7BB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917A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CA7BB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17C3" w:rsidRDefault="001D17C3"/>
        </w:tc>
      </w:tr>
    </w:tbl>
    <w:p w:rsidR="001D17C3" w:rsidRDefault="001D17C3">
      <w:pPr>
        <w:autoSpaceDE w:val="0"/>
        <w:autoSpaceDN w:val="0"/>
        <w:spacing w:after="0" w:line="14" w:lineRule="exact"/>
      </w:pPr>
    </w:p>
    <w:p w:rsidR="001D17C3" w:rsidRDefault="001D17C3">
      <w:pPr>
        <w:sectPr w:rsidR="001D17C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17C3" w:rsidRDefault="001D17C3">
      <w:pPr>
        <w:autoSpaceDE w:val="0"/>
        <w:autoSpaceDN w:val="0"/>
        <w:spacing w:after="78" w:line="220" w:lineRule="exact"/>
      </w:pPr>
    </w:p>
    <w:p w:rsidR="001D17C3" w:rsidRDefault="00CA7BB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D17C3" w:rsidRDefault="00CA7BB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D17C3" w:rsidRPr="004917A2" w:rsidRDefault="00CA7BB9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Музыка. 1 класс /Критская Е.Д., Се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ргеева Г.П., Шмагина Т.С., Акционерное общество «Издательство«Просвещение»;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D17C3" w:rsidRPr="004917A2" w:rsidRDefault="00CA7BB9">
      <w:pPr>
        <w:autoSpaceDE w:val="0"/>
        <w:autoSpaceDN w:val="0"/>
        <w:spacing w:before="262"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D17C3" w:rsidRPr="004917A2" w:rsidRDefault="00CA7BB9">
      <w:pPr>
        <w:autoSpaceDE w:val="0"/>
        <w:autoSpaceDN w:val="0"/>
        <w:spacing w:before="166"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1. Программа начального общего образования по музыке.</w:t>
      </w:r>
    </w:p>
    <w:p w:rsidR="001D17C3" w:rsidRPr="004917A2" w:rsidRDefault="00CA7BB9">
      <w:pPr>
        <w:autoSpaceDE w:val="0"/>
        <w:autoSpaceDN w:val="0"/>
        <w:spacing w:before="70"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2. Сборники песен и хоров.</w:t>
      </w:r>
    </w:p>
    <w:p w:rsidR="001D17C3" w:rsidRPr="004917A2" w:rsidRDefault="00CA7BB9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3. Методические пособия (рекомендации к проведению уроков музыки). 4. Книги о музыке и музыкантах.</w:t>
      </w:r>
    </w:p>
    <w:p w:rsidR="001D17C3" w:rsidRPr="004917A2" w:rsidRDefault="00CA7BB9">
      <w:pPr>
        <w:autoSpaceDE w:val="0"/>
        <w:autoSpaceDN w:val="0"/>
        <w:spacing w:before="70"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5. Научно-популярная литература по искусству</w:t>
      </w:r>
    </w:p>
    <w:p w:rsidR="001D17C3" w:rsidRPr="004917A2" w:rsidRDefault="00CA7BB9">
      <w:pPr>
        <w:autoSpaceDE w:val="0"/>
        <w:autoSpaceDN w:val="0"/>
        <w:spacing w:before="262"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D17C3" w:rsidRPr="004917A2" w:rsidRDefault="00CA7BB9">
      <w:pPr>
        <w:autoSpaceDE w:val="0"/>
        <w:autoSpaceDN w:val="0"/>
        <w:spacing w:before="166" w:after="0"/>
        <w:ind w:right="432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Инфоурок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cross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rubr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544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7-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4-5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76-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453-552</w:t>
      </w:r>
      <w:r>
        <w:rPr>
          <w:rFonts w:ascii="Times New Roman" w:eastAsia="Times New Roman" w:hAnsi="Times New Roman"/>
          <w:color w:val="000000"/>
          <w:sz w:val="24"/>
        </w:rPr>
        <w:t>f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31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164. Российский общеобразовательный портал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/.</w:t>
      </w:r>
    </w:p>
    <w:p w:rsidR="001D17C3" w:rsidRPr="004917A2" w:rsidRDefault="00CA7BB9">
      <w:pPr>
        <w:autoSpaceDE w:val="0"/>
        <w:autoSpaceDN w:val="0"/>
        <w:spacing w:before="70"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Детские электронные книги и презентации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viki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rdf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D17C3" w:rsidRPr="004917A2" w:rsidRDefault="001D17C3">
      <w:pPr>
        <w:rPr>
          <w:lang w:val="ru-RU"/>
        </w:rPr>
        <w:sectPr w:rsidR="001D17C3" w:rsidRPr="004917A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D17C3" w:rsidRPr="004917A2" w:rsidRDefault="001D17C3">
      <w:pPr>
        <w:autoSpaceDE w:val="0"/>
        <w:autoSpaceDN w:val="0"/>
        <w:spacing w:after="78" w:line="220" w:lineRule="exact"/>
        <w:rPr>
          <w:lang w:val="ru-RU"/>
        </w:rPr>
      </w:pPr>
    </w:p>
    <w:p w:rsidR="001D17C3" w:rsidRPr="004917A2" w:rsidRDefault="00CA7BB9">
      <w:pPr>
        <w:autoSpaceDE w:val="0"/>
        <w:autoSpaceDN w:val="0"/>
        <w:spacing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D17C3" w:rsidRPr="004917A2" w:rsidRDefault="00CA7BB9">
      <w:pPr>
        <w:autoSpaceDE w:val="0"/>
        <w:autoSpaceDN w:val="0"/>
        <w:spacing w:before="346" w:after="0" w:line="302" w:lineRule="auto"/>
        <w:ind w:right="3600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4917A2">
        <w:rPr>
          <w:lang w:val="ru-RU"/>
        </w:rPr>
        <w:br/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Изображения музыкантов, играющих на различных и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нструментах.</w:t>
      </w:r>
    </w:p>
    <w:p w:rsidR="001D17C3" w:rsidRPr="004917A2" w:rsidRDefault="00CA7BB9">
      <w:pPr>
        <w:autoSpaceDE w:val="0"/>
        <w:autoSpaceDN w:val="0"/>
        <w:spacing w:before="70"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Фотографии и репродукции картин крупнейших центров мировой музыкальной культуры</w:t>
      </w:r>
    </w:p>
    <w:p w:rsidR="001D17C3" w:rsidRPr="004917A2" w:rsidRDefault="00CA7BB9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4917A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 ПРАКТИЧЕСКИХ РАБОТ </w:t>
      </w: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Компьютер.</w:t>
      </w:r>
    </w:p>
    <w:p w:rsidR="001D17C3" w:rsidRPr="004917A2" w:rsidRDefault="00CA7BB9">
      <w:pPr>
        <w:autoSpaceDE w:val="0"/>
        <w:autoSpaceDN w:val="0"/>
        <w:spacing w:before="70" w:after="0" w:line="230" w:lineRule="auto"/>
        <w:rPr>
          <w:lang w:val="ru-RU"/>
        </w:rPr>
      </w:pPr>
      <w:r w:rsidRPr="004917A2">
        <w:rPr>
          <w:rFonts w:ascii="Times New Roman" w:eastAsia="Times New Roman" w:hAnsi="Times New Roman"/>
          <w:color w:val="000000"/>
          <w:sz w:val="24"/>
          <w:lang w:val="ru-RU"/>
        </w:rPr>
        <w:t>Аудиозаписи и фонохрестоматии по музыке.</w:t>
      </w:r>
    </w:p>
    <w:p w:rsidR="001D17C3" w:rsidRPr="004917A2" w:rsidRDefault="001D17C3">
      <w:pPr>
        <w:rPr>
          <w:lang w:val="ru-RU"/>
        </w:rPr>
        <w:sectPr w:rsidR="001D17C3" w:rsidRPr="004917A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7BB9" w:rsidRPr="004917A2" w:rsidRDefault="00CA7BB9">
      <w:pPr>
        <w:rPr>
          <w:lang w:val="ru-RU"/>
        </w:rPr>
      </w:pPr>
    </w:p>
    <w:sectPr w:rsidR="00CA7BB9" w:rsidRPr="004917A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D17C3"/>
    <w:rsid w:val="0029639D"/>
    <w:rsid w:val="00326F90"/>
    <w:rsid w:val="004917A2"/>
    <w:rsid w:val="00AA1D8D"/>
    <w:rsid w:val="00B47730"/>
    <w:rsid w:val="00CA7BB9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E542EB-6CF0-409F-95EE-3CA208D2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6345</Words>
  <Characters>36172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Иван</cp:lastModifiedBy>
  <cp:revision>3</cp:revision>
  <dcterms:created xsi:type="dcterms:W3CDTF">2013-12-23T23:15:00Z</dcterms:created>
  <dcterms:modified xsi:type="dcterms:W3CDTF">2022-09-04T15:59:00Z</dcterms:modified>
  <cp:category/>
</cp:coreProperties>
</file>