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09" w:rsidRDefault="00073209">
      <w:pPr>
        <w:autoSpaceDE w:val="0"/>
        <w:autoSpaceDN w:val="0"/>
        <w:spacing w:after="78" w:line="220" w:lineRule="exact"/>
      </w:pPr>
    </w:p>
    <w:p w:rsidR="00073209" w:rsidRPr="008859C2" w:rsidRDefault="00A93C6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73209" w:rsidRPr="008859C2" w:rsidRDefault="00A93C66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073209" w:rsidRPr="008859C2" w:rsidRDefault="00A93C66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Цимлянского района</w:t>
      </w:r>
    </w:p>
    <w:p w:rsidR="00073209" w:rsidRPr="008859C2" w:rsidRDefault="00A93C66">
      <w:pPr>
        <w:autoSpaceDE w:val="0"/>
        <w:autoSpaceDN w:val="0"/>
        <w:spacing w:before="670" w:after="1376" w:line="230" w:lineRule="auto"/>
        <w:ind w:right="3660"/>
        <w:jc w:val="right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Маркинская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500"/>
        <w:gridCol w:w="3300"/>
      </w:tblGrid>
      <w:tr w:rsidR="00073209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60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  <w:p w:rsidR="0049469A" w:rsidRPr="0049469A" w:rsidRDefault="0049469A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директора 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60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  <w:p w:rsidR="0049469A" w:rsidRPr="0049469A" w:rsidRDefault="0049469A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</w:tc>
      </w:tr>
      <w:tr w:rsidR="00073209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Руководитедь МО</w:t>
            </w:r>
          </w:p>
        </w:tc>
        <w:tc>
          <w:tcPr>
            <w:tcW w:w="3427" w:type="dxa"/>
            <w:vMerge/>
          </w:tcPr>
          <w:p w:rsidR="00073209" w:rsidRDefault="00073209"/>
        </w:tc>
        <w:tc>
          <w:tcPr>
            <w:tcW w:w="3427" w:type="dxa"/>
            <w:vMerge/>
          </w:tcPr>
          <w:p w:rsidR="00073209" w:rsidRDefault="00073209"/>
        </w:tc>
      </w:tr>
    </w:tbl>
    <w:p w:rsidR="00073209" w:rsidRDefault="0007320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030"/>
        <w:gridCol w:w="3580"/>
      </w:tblGrid>
      <w:tr w:rsidR="00073209" w:rsidTr="0049469A">
        <w:trPr>
          <w:trHeight w:hRule="exact" w:val="396"/>
        </w:trPr>
        <w:tc>
          <w:tcPr>
            <w:tcW w:w="3307" w:type="dxa"/>
            <w:tcMar>
              <w:left w:w="0" w:type="dxa"/>
              <w:right w:w="0" w:type="dxa"/>
            </w:tcMar>
          </w:tcPr>
          <w:p w:rsidR="00073209" w:rsidRPr="0049469A" w:rsidRDefault="008859C2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Паршина О.П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73209" w:rsidRPr="0049469A" w:rsidRDefault="00A93C66" w:rsidP="0049469A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Кардакова</w:t>
            </w:r>
            <w:proofErr w:type="spellEnd"/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Л.И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073209" w:rsidRPr="0049469A" w:rsidRDefault="0049469A">
            <w:pPr>
              <w:autoSpaceDE w:val="0"/>
              <w:autoSpaceDN w:val="0"/>
              <w:spacing w:before="60" w:after="0" w:line="230" w:lineRule="auto"/>
              <w:ind w:right="90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</w:t>
            </w:r>
            <w:r w:rsidR="00A93C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Малахова С.С</w:t>
            </w:r>
          </w:p>
        </w:tc>
      </w:tr>
      <w:tr w:rsidR="00073209" w:rsidTr="0049469A">
        <w:trPr>
          <w:trHeight w:hRule="exact" w:val="459"/>
        </w:trPr>
        <w:tc>
          <w:tcPr>
            <w:tcW w:w="3307" w:type="dxa"/>
            <w:tcMar>
              <w:left w:w="0" w:type="dxa"/>
              <w:right w:w="0" w:type="dxa"/>
            </w:tcMar>
          </w:tcPr>
          <w:p w:rsidR="00073209" w:rsidRPr="0049469A" w:rsidRDefault="008859C2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№1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106" w:after="0" w:line="230" w:lineRule="auto"/>
              <w:ind w:left="3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106" w:after="0" w:line="230" w:lineRule="auto"/>
              <w:ind w:right="1454"/>
              <w:jc w:val="righ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170</w:t>
            </w:r>
          </w:p>
        </w:tc>
      </w:tr>
      <w:tr w:rsidR="00073209" w:rsidTr="0049469A">
        <w:trPr>
          <w:trHeight w:hRule="exact" w:val="415"/>
        </w:trPr>
        <w:tc>
          <w:tcPr>
            <w:tcW w:w="3307" w:type="dxa"/>
            <w:tcMar>
              <w:left w:w="0" w:type="dxa"/>
              <w:right w:w="0" w:type="dxa"/>
            </w:tcMar>
          </w:tcPr>
          <w:p w:rsidR="00073209" w:rsidRDefault="008859C2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августа </w:t>
            </w:r>
            <w:r w:rsidR="00A93C6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030" w:type="dxa"/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4" w:after="0" w:line="230" w:lineRule="auto"/>
              <w:ind w:left="3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4946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073209" w:rsidRDefault="00A93C66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73209" w:rsidRDefault="00A93C66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3340166)</w:t>
      </w:r>
    </w:p>
    <w:p w:rsidR="00073209" w:rsidRDefault="00A93C66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73209" w:rsidRDefault="00A93C66">
      <w:pPr>
        <w:autoSpaceDE w:val="0"/>
        <w:autoSpaceDN w:val="0"/>
        <w:spacing w:before="70" w:after="0" w:line="230" w:lineRule="auto"/>
        <w:ind w:right="3770"/>
        <w:jc w:val="right"/>
      </w:pP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073209" w:rsidRDefault="00A93C66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073209" w:rsidRDefault="00A93C66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073209" w:rsidRDefault="00A93C66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Клименко Дарья Сергеевна</w:t>
      </w:r>
    </w:p>
    <w:p w:rsidR="00073209" w:rsidRDefault="00A93C66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073209" w:rsidRDefault="0049469A">
      <w:pPr>
        <w:autoSpaceDE w:val="0"/>
        <w:autoSpaceDN w:val="0"/>
        <w:spacing w:before="2830" w:after="0" w:line="230" w:lineRule="auto"/>
        <w:ind w:right="398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ст.Маркинская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073209" w:rsidRDefault="00073209">
      <w:pPr>
        <w:sectPr w:rsidR="00073209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073209" w:rsidRDefault="00073209">
      <w:pPr>
        <w:sectPr w:rsidR="00073209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78" w:line="220" w:lineRule="exact"/>
      </w:pPr>
    </w:p>
    <w:p w:rsidR="00073209" w:rsidRDefault="00A93C6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73209" w:rsidRPr="008859C2" w:rsidRDefault="00A93C6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073209" w:rsidRPr="008859C2" w:rsidRDefault="00A93C6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73209" w:rsidRPr="008859C2" w:rsidRDefault="00A93C6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73209" w:rsidRPr="008859C2" w:rsidRDefault="00A93C6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73209" w:rsidRPr="008859C2" w:rsidRDefault="00A93C6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</w:t>
      </w:r>
      <w:r w:rsid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10 учебных недель, суммарно 131 час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78" w:line="220" w:lineRule="exact"/>
        <w:rPr>
          <w:lang w:val="ru-RU"/>
        </w:rPr>
      </w:pPr>
    </w:p>
    <w:p w:rsidR="00073209" w:rsidRPr="008859C2" w:rsidRDefault="00A93C6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073209" w:rsidRPr="008859C2" w:rsidRDefault="00A93C6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859C2">
        <w:rPr>
          <w:lang w:val="ru-RU"/>
        </w:rPr>
        <w:br/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73209" w:rsidRPr="008859C2" w:rsidRDefault="00A93C66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73209" w:rsidRPr="008859C2" w:rsidRDefault="00A93C6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78" w:line="220" w:lineRule="exact"/>
        <w:rPr>
          <w:lang w:val="ru-RU"/>
        </w:rPr>
      </w:pPr>
    </w:p>
    <w:p w:rsidR="00073209" w:rsidRPr="008859C2" w:rsidRDefault="00A93C66">
      <w:pPr>
        <w:autoSpaceDE w:val="0"/>
        <w:autoSpaceDN w:val="0"/>
        <w:spacing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73209" w:rsidRPr="008859C2" w:rsidRDefault="00A93C66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73209" w:rsidRPr="008859C2" w:rsidRDefault="00A93C66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073209" w:rsidRPr="008859C2" w:rsidRDefault="00A93C66">
      <w:pPr>
        <w:autoSpaceDE w:val="0"/>
        <w:autoSpaceDN w:val="0"/>
        <w:spacing w:before="70" w:after="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73209" w:rsidRPr="008859C2" w:rsidRDefault="00A93C6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073209" w:rsidRPr="008859C2" w:rsidRDefault="00A93C66">
      <w:pPr>
        <w:autoSpaceDE w:val="0"/>
        <w:autoSpaceDN w:val="0"/>
        <w:spacing w:before="70" w:after="0" w:line="283" w:lineRule="auto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073209" w:rsidRPr="008859C2" w:rsidRDefault="00A93C6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073209" w:rsidRPr="008859C2" w:rsidRDefault="00A93C66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073209" w:rsidRPr="008859C2" w:rsidRDefault="00A93C66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120" w:line="220" w:lineRule="exact"/>
        <w:rPr>
          <w:lang w:val="ru-RU"/>
        </w:rPr>
      </w:pPr>
    </w:p>
    <w:p w:rsidR="00073209" w:rsidRPr="008859C2" w:rsidRDefault="00A93C66">
      <w:pPr>
        <w:autoSpaceDE w:val="0"/>
        <w:autoSpaceDN w:val="0"/>
        <w:spacing w:after="0"/>
        <w:ind w:firstLine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73209" w:rsidRPr="008859C2" w:rsidRDefault="00A93C66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78" w:line="220" w:lineRule="exact"/>
        <w:rPr>
          <w:lang w:val="ru-RU"/>
        </w:rPr>
      </w:pPr>
    </w:p>
    <w:p w:rsidR="00073209" w:rsidRPr="008859C2" w:rsidRDefault="00A93C66">
      <w:pPr>
        <w:autoSpaceDE w:val="0"/>
        <w:autoSpaceDN w:val="0"/>
        <w:spacing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73209" w:rsidRPr="008859C2" w:rsidRDefault="00A93C66">
      <w:pPr>
        <w:autoSpaceDE w:val="0"/>
        <w:autoSpaceDN w:val="0"/>
        <w:spacing w:before="262"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73209" w:rsidRPr="008859C2" w:rsidRDefault="00A93C6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073209" w:rsidRPr="008859C2" w:rsidRDefault="00A93C6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73209" w:rsidRPr="008859C2" w:rsidRDefault="00A93C6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73209" w:rsidRPr="008859C2" w:rsidRDefault="00A93C6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073209" w:rsidRPr="008859C2" w:rsidRDefault="00A93C6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73209" w:rsidRPr="008859C2" w:rsidRDefault="00A93C6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073209" w:rsidRPr="008859C2" w:rsidRDefault="00A93C6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66" w:line="220" w:lineRule="exact"/>
        <w:rPr>
          <w:lang w:val="ru-RU"/>
        </w:rPr>
      </w:pPr>
    </w:p>
    <w:p w:rsidR="00073209" w:rsidRPr="008859C2" w:rsidRDefault="00A93C6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073209" w:rsidRPr="008859C2" w:rsidRDefault="00A93C6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073209" w:rsidRPr="008859C2" w:rsidRDefault="00A93C6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073209" w:rsidRPr="008859C2" w:rsidRDefault="00A93C6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73209" w:rsidRPr="008859C2" w:rsidRDefault="00A93C6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073209" w:rsidRPr="008859C2" w:rsidRDefault="00A93C66">
      <w:pPr>
        <w:autoSpaceDE w:val="0"/>
        <w:autoSpaceDN w:val="0"/>
        <w:spacing w:before="190" w:after="0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73209" w:rsidRPr="008859C2" w:rsidRDefault="00A93C66">
      <w:pPr>
        <w:autoSpaceDE w:val="0"/>
        <w:autoSpaceDN w:val="0"/>
        <w:spacing w:before="322"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73209" w:rsidRPr="008859C2" w:rsidRDefault="00A93C6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73209" w:rsidRPr="008859C2" w:rsidRDefault="00A93C6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073209" w:rsidRPr="008859C2" w:rsidRDefault="00A93C6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073209" w:rsidRPr="008859C2" w:rsidRDefault="00A93C6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90" w:line="220" w:lineRule="exact"/>
        <w:rPr>
          <w:lang w:val="ru-RU"/>
        </w:rPr>
      </w:pPr>
    </w:p>
    <w:p w:rsidR="00073209" w:rsidRPr="008859C2" w:rsidRDefault="00A93C6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073209" w:rsidRPr="008859C2" w:rsidRDefault="00A93C6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073209" w:rsidRPr="008859C2" w:rsidRDefault="00A93C6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78" w:line="220" w:lineRule="exact"/>
        <w:rPr>
          <w:lang w:val="ru-RU"/>
        </w:rPr>
      </w:pPr>
    </w:p>
    <w:p w:rsidR="00073209" w:rsidRPr="008859C2" w:rsidRDefault="00A93C6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859C2">
        <w:rPr>
          <w:lang w:val="ru-RU"/>
        </w:rPr>
        <w:br/>
      </w:r>
      <w:r w:rsidRPr="008859C2">
        <w:rPr>
          <w:lang w:val="ru-RU"/>
        </w:rPr>
        <w:tab/>
      </w: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73209" w:rsidRPr="008859C2" w:rsidRDefault="00A93C6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073209" w:rsidRPr="008859C2" w:rsidRDefault="00A93C66">
      <w:pPr>
        <w:autoSpaceDE w:val="0"/>
        <w:autoSpaceDN w:val="0"/>
        <w:spacing w:before="324"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73209" w:rsidRPr="008859C2" w:rsidRDefault="00A93C6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073209" w:rsidRPr="00087772" w:rsidRDefault="00A93C66">
      <w:pPr>
        <w:autoSpaceDE w:val="0"/>
        <w:autoSpaceDN w:val="0"/>
        <w:spacing w:before="322" w:after="0" w:line="230" w:lineRule="auto"/>
        <w:rPr>
          <w:lang w:val="ru-RU"/>
        </w:rPr>
      </w:pPr>
      <w:r w:rsidRPr="0008777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73209" w:rsidRPr="008859C2" w:rsidRDefault="00A93C6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73209" w:rsidRPr="008859C2" w:rsidRDefault="00A93C6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073209" w:rsidRPr="008859C2" w:rsidRDefault="00A93C6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073209" w:rsidRPr="008859C2" w:rsidRDefault="00A93C66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073209" w:rsidRPr="008859C2" w:rsidRDefault="00A93C66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108" w:line="220" w:lineRule="exact"/>
        <w:rPr>
          <w:lang w:val="ru-RU"/>
        </w:rPr>
      </w:pPr>
    </w:p>
    <w:p w:rsidR="00073209" w:rsidRPr="008859C2" w:rsidRDefault="00A93C66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73209" w:rsidRPr="008859C2" w:rsidRDefault="00A93C66">
      <w:pPr>
        <w:autoSpaceDE w:val="0"/>
        <w:autoSpaceDN w:val="0"/>
        <w:spacing w:before="190" w:after="0"/>
        <w:ind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73209" w:rsidRPr="008859C2" w:rsidRDefault="00A93C66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73209" w:rsidRPr="008859C2" w:rsidRDefault="00A93C66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:rsidR="00073209" w:rsidRDefault="00A93C66">
      <w:pPr>
        <w:autoSpaceDE w:val="0"/>
        <w:autoSpaceDN w:val="0"/>
        <w:spacing w:before="190" w:after="0" w:line="230" w:lineRule="auto"/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</w:t>
      </w:r>
      <w:r>
        <w:rPr>
          <w:rFonts w:ascii="Times New Roman" w:eastAsia="Times New Roman" w:hAnsi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менее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);</w:t>
      </w:r>
    </w:p>
    <w:p w:rsidR="00073209" w:rsidRPr="008859C2" w:rsidRDefault="00A93C66">
      <w:pPr>
        <w:autoSpaceDE w:val="0"/>
        <w:autoSpaceDN w:val="0"/>
        <w:spacing w:before="190" w:after="0" w:line="230" w:lineRule="auto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073209" w:rsidRPr="008859C2" w:rsidRDefault="00A93C66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073209" w:rsidRPr="008859C2" w:rsidRDefault="00073209">
      <w:pPr>
        <w:rPr>
          <w:lang w:val="ru-RU"/>
        </w:rPr>
        <w:sectPr w:rsidR="00073209" w:rsidRPr="008859C2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64" w:line="220" w:lineRule="exact"/>
        <w:rPr>
          <w:lang w:val="ru-RU"/>
        </w:rPr>
      </w:pPr>
    </w:p>
    <w:p w:rsidR="00073209" w:rsidRDefault="00A93C6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07320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7320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</w:tr>
      <w:tr w:rsidR="000732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7320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8859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</w:t>
            </w:r>
            <w:r w:rsidR="00A93C6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событий, обсуждение сюжета,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с опорой на картинки;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https://infourok.ru/urok-obucheniya-gramote-na-temuuchimsya-chitat-i-razmishlyat-o-prochitannom-ya-pinyasov-hitriy-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ogurchik-klass-926124.html</w:t>
            </w:r>
          </w:p>
        </w:tc>
      </w:tr>
      <w:tr w:rsidR="00073209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  <w:tr w:rsidR="000732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предложения. Работа с предложением: выделение слов, изменение их порядка,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8859C2" w:rsidP="00885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</w:p>
          <w:p w:rsidR="008859C2" w:rsidRDefault="008859C2" w:rsidP="008859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https://infourok.ru/konspekt-uroka-po-literaturnomu-chteniyu-razlichenie-slova-i-predlozheniya-384377.html</w:t>
            </w:r>
          </w:p>
        </w:tc>
      </w:tr>
      <w:tr w:rsidR="0007320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087772" w:rsidRDefault="00087772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идёт перестановка слов в предложении, прочтение получившегося);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слов в предложении и обозначение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каждого слова полоской;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https://infourok.ru/tehnologicheskaya-karta-uroka-russkogo-yazika-v-klasse-vospriyatie-slova-kak-materiala-dlya-analiza-delenie-slov-na-slogi-oprede-2574710.html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073209" w:rsidRDefault="00A93C66">
            <w:pPr>
              <w:autoSpaceDE w:val="0"/>
              <w:autoSpaceDN w:val="0"/>
              <w:spacing w:before="18" w:after="0" w:line="250" w:lineRule="auto"/>
              <w:ind w:left="72"/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соответствии с изменением модели; Игровое упражнение «Придумай предложение по модели»;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https://resh.edu.ru/subject/lesson/6423/conspect/180283/</w:t>
            </w:r>
          </w:p>
        </w:tc>
      </w:tr>
      <w:tr w:rsidR="0007320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соответствии с изменением модели; 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первоклассникам начать различать слово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обозначаемый им предмет;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https://infourok.ru/prezentaciya-k-uroku-obucheniya-gramote-na-temu-znakomstvo-so-shemoy-zvukovogo-sostava-slova-klass-2926809.html</w:t>
            </w:r>
          </w:p>
        </w:tc>
      </w:tr>
      <w:tr w:rsidR="00073209">
        <w:trPr>
          <w:trHeight w:hRule="exact" w:val="35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  <w:tr w:rsidR="000732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0732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(ориентация на букву,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https://infourok.ru/formirovanie-navika-slogovogo-chteniya-orientaciya-na-bukvu-oboznachayuschuyu-glasniy-zvuk-chtenie-slov-s-izuchennimi-bukvami-2673899.html</w:t>
            </w:r>
          </w:p>
        </w:tc>
      </w:tr>
      <w:tr w:rsidR="00073209" w:rsidRPr="0049469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соответствующей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28.09.2022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087772" w:rsidRDefault="00A93C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uchimsya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chitat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celimi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slovami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-1956994.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073209" w:rsidRPr="0049469A" w:rsidRDefault="00073209">
      <w:pPr>
        <w:autoSpaceDE w:val="0"/>
        <w:autoSpaceDN w:val="0"/>
        <w:spacing w:after="0" w:line="14" w:lineRule="exact"/>
        <w:rPr>
          <w:lang w:val="ru-RU"/>
        </w:rPr>
      </w:pPr>
    </w:p>
    <w:p w:rsidR="00073209" w:rsidRPr="0049469A" w:rsidRDefault="00073209">
      <w:pPr>
        <w:rPr>
          <w:lang w:val="ru-RU"/>
        </w:rPr>
        <w:sectPr w:rsidR="00073209" w:rsidRPr="0049469A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3209" w:rsidRPr="0049469A" w:rsidRDefault="0007320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073209" w:rsidRPr="0049469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073209" w:rsidRPr="008859C2" w:rsidRDefault="00A93C66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с интонациями и паузами в соответствии со знаками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087772" w:rsidRDefault="00A93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78" w:after="0" w:line="247" w:lineRule="auto"/>
              <w:ind w:left="72" w:right="24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otkrytyj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literaturnogo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intonaciej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pauzami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sootvetstvii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znakami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--4951019.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7320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чтения на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соотносить прочитанные предложения с нужным рисунком, который передаёт содержание предложения;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ответы на вопросы по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 тексту, отработка умения находить содержащуюся в тексте информацию;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https://infourok.ru/prezentaciya-k-uroku-razvitie-osoznannosti-i-vyrazitelnosti-chteniya-na-osnove-nebolshih-tekstov-s-v-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mihalkov-kotyata-4930157.html</w:t>
            </w:r>
          </w:p>
        </w:tc>
      </w:tr>
      <w:tr w:rsidR="00073209" w:rsidRPr="004946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087772" w:rsidRDefault="00A93C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uchimsya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chitat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celimi</w:t>
            </w:r>
            <w:proofErr w:type="spellEnd"/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slovami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-1956994.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73209" w:rsidRPr="004946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16.11.2022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087772" w:rsidRDefault="00A93C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orfograficheskoe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sposob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povisheniya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gramotnosti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pisma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-323010.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73209" w:rsidRPr="004946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/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24.11.2022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087772" w:rsidRDefault="00A93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49469A" w:rsidRDefault="00A93C6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/160940-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odno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</w:t>
            </w:r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zhe</w:t>
            </w:r>
            <w:proofErr w:type="spellEnd"/>
            <w:r w:rsidRPr="004946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7320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06.12.2022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предшествующих согласных звуков;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близкие по акустико-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артикуляционным признакам согласные звуки ([с] —[з], [ш] — [ж], [с] — [ш], [з] — [ж], [р] — [л], [ц] —[ч’] и т. д.), и буквы, имеющие оптическое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кинетическое сходство ( о — а, и — у, п — т, л — м, х— ж, ш — т, в — д и т. д.);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yazyk/2012/05/06/prezentatsiya-glasnye-i-soglasnye-zvuki-i-bukvy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14.12.2022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https://znanio.ru/media/prezentatsiya_slogovoe_chtenie_1_klass-145800</w:t>
            </w:r>
          </w:p>
        </w:tc>
      </w:tr>
      <w:tr w:rsidR="0007320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87772" w:rsidP="00087772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0877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087772" w:rsidRPr="00087772" w:rsidRDefault="00087772" w:rsidP="0008777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26.12.2022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https://infourok.ru/prezentaciya-po-russkomu-yaziku-dlya-klassa-na-temu-bukvi-glasnih-kak-pokazatel-myagkosti-i-tvyordosti-soglasnih-3789365.html</w:t>
            </w:r>
          </w:p>
        </w:tc>
      </w:tr>
      <w:tr w:rsidR="00073209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4038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4038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40385E" w:rsidRPr="0040385E" w:rsidRDefault="0040385E" w:rsidP="0040385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соотносить звук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соответствующую ему букву);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https://resh.edu.ru/subject/lesson/3539/conspect/180076/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073209">
        <w:trPr>
          <w:trHeight w:hRule="exact" w:val="16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8859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40385E" w:rsidRPr="0040385E" w:rsidRDefault="0040385E" w:rsidP="0040385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соотносить звук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соответствующую ему букву);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https://uchitelya.com/russkiy-yazyk/150494-prezentaciya-bukvy-e-e-yu-ya-ih-funkcii-v-slove-1-klass.html</w:t>
            </w:r>
          </w:p>
        </w:tc>
      </w:tr>
      <w:tr w:rsidR="0007320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 w:right="334"/>
              <w:jc w:val="both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 звука в конце слова.</w:t>
            </w:r>
          </w:p>
          <w:p w:rsidR="00073209" w:rsidRPr="008859C2" w:rsidRDefault="00A93C66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19.01.2023-</w:t>
            </w:r>
          </w:p>
          <w:p w:rsidR="0040385E" w:rsidRPr="0040385E" w:rsidRDefault="0040385E" w:rsidP="0040385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https://infourok.ru/konspekt-otkritogo-uroka-po-russkomu-yaziku-na-temu-myagkiy-znak-kak-pokazatel-myagkosti-predshestvuyuschego-soglasnogo-zvuka-na-3478929.html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8859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8859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  <w:p w:rsidR="0040385E" w:rsidRPr="0040385E" w:rsidRDefault="0040385E" w:rsidP="0040385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30.01.2023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 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https://infourok.ru/prezentaciya-obuchenie-gramote-1-klass-bukvy-i-znaki-4983191.html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31.01.2023-</w:t>
            </w:r>
          </w:p>
          <w:p w:rsidR="0040385E" w:rsidRPr="0040385E" w:rsidRDefault="0040385E" w:rsidP="0040385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02.02.2023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 алфавите;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https://infourok.ru/prezentaciya-po-russkomu-yaziku-russkiy-alfavit-ili-azbuka-klass-umk-shkola-rossii-2854246.html</w:t>
            </w:r>
          </w:p>
        </w:tc>
      </w:tr>
      <w:tr w:rsidR="00073209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  <w:tr w:rsidR="0007320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7320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13.02.2023-</w:t>
            </w:r>
          </w:p>
          <w:p w:rsidR="0040385E" w:rsidRPr="0040385E" w:rsidRDefault="0040385E" w:rsidP="0040385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21.02.2023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(на примере русских народных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сказок:«Кот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петух и лиса», «Кот и лиса», «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«Лисичка-сестричка и волк» и литературных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(авторских): К. И. Чуковский «Путаница», «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Айболит»,«Муха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-Цокотуха», С Я Маршак «Тихая сказка», В. Г.</w:t>
            </w:r>
          </w:p>
          <w:p w:rsidR="00073209" w:rsidRDefault="00A93C6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Палочка-выручалочка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https://infourok.ru/prezentaciya-po-literaturnomu-chteniyu-narodnie-i-avtorskie-skazki-kl-2182873.html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40385E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22.02.2023-</w:t>
            </w:r>
          </w:p>
          <w:p w:rsidR="0040385E" w:rsidRPr="0040385E" w:rsidRDefault="0040385E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13.03.2023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shkola/chtenie/2020/12/07/prezentatsiya-po-literaturnomu-chteniyu</w:t>
            </w:r>
          </w:p>
        </w:tc>
      </w:tr>
      <w:tr w:rsidR="0007320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40385E" w:rsidP="006115B9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14.03.2023-</w:t>
            </w:r>
          </w:p>
          <w:p w:rsidR="0040385E" w:rsidRPr="006115B9" w:rsidRDefault="006115B9" w:rsidP="006115B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29.03.2023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https://infourok.ru/prezentaciya-k-uroku-literaturnogo-chteniya-na-temu-proizvedeniya-o-rodnoy-prirode-klass-346542.html</w:t>
            </w:r>
          </w:p>
        </w:tc>
      </w:tr>
      <w:tr w:rsidR="0007320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115B9" w:rsidP="006115B9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30.03.2023-</w:t>
            </w:r>
          </w:p>
          <w:p w:rsidR="006115B9" w:rsidRDefault="006115B9" w:rsidP="006115B9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выразительном чтении;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и назвать его (не менее шести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https://infourok.ru/prezentaciya-po-literature-ustnoe-narodnoe-tvorchestvo-malie-zhanri-folklora-klass-2093913.html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34"/>
        <w:gridCol w:w="528"/>
        <w:gridCol w:w="1104"/>
        <w:gridCol w:w="1142"/>
        <w:gridCol w:w="864"/>
        <w:gridCol w:w="3794"/>
        <w:gridCol w:w="828"/>
        <w:gridCol w:w="4240"/>
      </w:tblGrid>
      <w:tr w:rsidR="0007320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115B9" w:rsidP="006115B9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06.04.2023-</w:t>
            </w:r>
          </w:p>
          <w:p w:rsidR="006115B9" w:rsidRPr="006115B9" w:rsidRDefault="006115B9" w:rsidP="006115B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 произведения, ответы на вопросы о впечатлении от 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7" w:lineRule="auto"/>
              <w:ind w:left="72" w:right="24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https://infourok.ru/prezentaciya-k-obobshayushemu-uroku-po-literaturnomu-chteniyu-po-razdelu-o-bratyah-nashih-menshih-4172627.html</w:t>
            </w:r>
          </w:p>
        </w:tc>
      </w:tr>
      <w:tr w:rsidR="0007320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115B9" w:rsidP="006115B9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19.04.2023-</w:t>
            </w:r>
          </w:p>
          <w:p w:rsidR="006115B9" w:rsidRPr="006115B9" w:rsidRDefault="006115B9" w:rsidP="006115B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24.04.2023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выражений«Родина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-мать», «Родина любимая — что мать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https://infourok.ru/prezentaciya-luchshe-vseh-na-svete-mamochka-moya-knigi-o-mame-1456825.html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 w:rsidP="006115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 w:rsidP="006115B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и авторские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 w:rsidP="006115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 w:rsidP="006115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 w:rsidP="006115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115B9" w:rsidP="006115B9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25.04.2023-</w:t>
            </w:r>
          </w:p>
          <w:p w:rsidR="006115B9" w:rsidRPr="006115B9" w:rsidRDefault="006115B9" w:rsidP="006115B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02.05.2023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 w:rsidP="006115B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 w:rsidP="006115B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 w:rsidP="006115B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https://infourok.ru/prezentaciya-po-literaturnomu-chteniyu-narodnie-i-avtorskie-skazki-kl-2182873.html</w:t>
            </w:r>
          </w:p>
        </w:tc>
      </w:tr>
      <w:tr w:rsidR="0007320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115B9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  <w:tr w:rsidR="00073209">
        <w:trPr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  <w:tr w:rsidR="00073209">
        <w:trPr>
          <w:trHeight w:hRule="exact" w:val="384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115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  <w:tr w:rsidR="00073209">
        <w:trPr>
          <w:trHeight w:hRule="exact" w:val="52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6344D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073209"/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78" w:line="220" w:lineRule="exact"/>
      </w:pPr>
    </w:p>
    <w:p w:rsidR="00073209" w:rsidRDefault="00A93C6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7320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09" w:rsidRDefault="00073209"/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«Азбука» — первая учебная книга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Речь устная и письменная.</w:t>
            </w:r>
          </w:p>
          <w:p w:rsidR="00073209" w:rsidRPr="008859C2" w:rsidRDefault="00A93C66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 Первые школьные впечатления.</w:t>
            </w:r>
          </w:p>
          <w:p w:rsidR="00073209" w:rsidRPr="008859C2" w:rsidRDefault="00A93C6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Пословицы и поговорки об учении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Работа с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пройденного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Гласный звук [а], буквы А,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[а], буквы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Гласный звук [о], буквы О, 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2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Гласный звук [и], буквы И, 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Гласный звук [и], буквы И, 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[ы], буква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Гласный звук [у], буквы У, 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[н], [н’], буквы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[н] и [н']. Буква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[с], [с’], буквы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3вуки [с], [с']. Буква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[к], [к’], буквы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и [к] и [к']. Буква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[т'], буквы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[т'], буквы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слогами. Согласные звуки [л], [л’],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[л], [л']. Буква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[р], [р’], буквы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[р], [р']. Буква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Р,р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[в']. Буква Вв. Чтение слов с буквой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е — показатель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[п], [п’], буквы П, п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[п]и [п']. Буква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слогами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[м], [м’], буквы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[м], [м’], буквы М, м. 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[з], [з’], буквы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з и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[б], [б’], буквы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[б], [б']. Буква Б,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б и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[д’], буквы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424"/>
              <w:jc w:val="both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[д’], буквы Д, д. 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Я, я, обозначающая два звука [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звуки. Буквы,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Я — показатель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[г], [г’], буквы Г, г. Сопоставление слогов и слов с буквами г и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138"/>
              <w:jc w:val="both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Парные согласные звуки [г], [г'] и [к], [к']. Буквы Г, г 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[ч’], буквы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Ч, ч, буквосочетания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— показатель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мягкости согласных на конце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[ш], буквы Ш, ш. Сочетание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[ш]. Буква Ш, ш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[ж] Сопоставление звуков [ж] и [ш]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[б] и [б]. Буква б.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Ё, ё. Буква ё— показатель мягкости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буквой ё,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которая стоит после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разделительного мягкого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знака и обозначает два звука [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й'о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[й’], буквы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[й']. Буква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[х], [х’], буквы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[х] [х']. Буква Х, х.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буквы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ю — показатель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звука.</w:t>
            </w:r>
          </w:p>
          <w:p w:rsidR="00073209" w:rsidRPr="008859C2" w:rsidRDefault="00A93C66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ю, стоящая после гласной буквы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обозначающая два звука [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й'у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[ц], буквы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 [ц]. Буква Ц, ц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[э], буквы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[ф], [ф’], буквы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Алфавит. Как хорошо уметь читать. Е.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Как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мальчик Женя научился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говорить букву «р»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 у человека мать; одна и родина. К. Ушинский.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 Отечество. Пословицы и поговорки о Родине.</w:t>
            </w:r>
          </w:p>
          <w:p w:rsidR="00073209" w:rsidRDefault="00A93C6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славянской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Крупин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Первый букварь. Знакомство со старинной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азбукой.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 Пушкин. Сказки.</w:t>
            </w:r>
          </w:p>
          <w:p w:rsidR="00073209" w:rsidRDefault="00A93C66">
            <w:pPr>
              <w:autoSpaceDE w:val="0"/>
              <w:autoSpaceDN w:val="0"/>
              <w:spacing w:before="70" w:after="0" w:line="271" w:lineRule="auto"/>
              <w:ind w:left="72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Выставка книг. Л.Н. Толстой и К.Д Ушинский.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К.И. Чуковский. Телефон. Путаница. Небылица.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Выставка книг К.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Чуковского для детей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В.В. Бианки. Первая охота.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С.Я. Маршак. "Угомон", " Дважды два"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Пришвин.</w:t>
            </w:r>
          </w:p>
          <w:p w:rsidR="00073209" w:rsidRDefault="00A93C66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"Предмайское утро.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Глоток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А.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Б.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В.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 Михалкова.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Проект: «Живая Азбука».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Планируемые результаты изучения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учебником.</w:t>
            </w:r>
          </w:p>
          <w:p w:rsidR="00073209" w:rsidRPr="008859C2" w:rsidRDefault="00A93C66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условных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обозначений. Авторская сказка. Е.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«Теремок»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Авторская сказка. Е.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«Теремок»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сказка«Рукавичка»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сказка«Рукавичка»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народной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литературной сказок. А.С.</w:t>
            </w:r>
          </w:p>
          <w:p w:rsidR="00073209" w:rsidRPr="008859C2" w:rsidRDefault="00A93C66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 «Сказка о царе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…». Русская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сказка «Петух и собака»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народной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литературной сказок. А.С.</w:t>
            </w:r>
          </w:p>
          <w:p w:rsidR="00073209" w:rsidRPr="008859C2" w:rsidRDefault="00A93C6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 «Сказка о царе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…». Русская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сказка «Петух и собака»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Стихотворения. В.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Данько «Загадочные буквы»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72" w:right="206"/>
              <w:jc w:val="both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 героев в сказке 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Выразительное чтение с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опорой на знаки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препинания. С. Чёрный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«Живая азбука»  Ф.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Кривин«Почему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«А» поёт, а «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Б»нет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101. Рифма в стихах И.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Е.Григорьева«Живая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азбука, С.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Маршак«Автобус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№26»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Из старинных книг.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«Жили-были буквы»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Проекты «Создаем город букв», «Буквы - герои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Весёлые стихи для детей.  И.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играли в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хохотушки». Я.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Тайц</w:t>
            </w:r>
            <w:proofErr w:type="spellEnd"/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«Волк».  Г. Кружков «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Н. Артюхова «Саша-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дразнилка»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Чуковский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О.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Дриз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«Привет» О.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Григорьев«Стук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/>
              <w:ind w:left="156" w:hanging="156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Лирические стихотворения А.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«Ласточка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примчалась…»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 Плещеева«Травка зеленеет..»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Настроение в стихах А.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«Весна».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Белозёрова «Подснежники».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С.Маршак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«Апрель»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/>
              <w:ind w:left="72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Стихи-загадки. 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Токмакова«Ручей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Л.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Ульяницкая</w:t>
            </w:r>
            <w:proofErr w:type="spellEnd"/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«Фонарик».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Л.Яхнин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«У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дорожки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Литературные загадки.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Е.Трутнева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Токмакова«Когда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это бывает?»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 героев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Г.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Сапгир«Про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медведя», М.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Бородицкая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«Разговор с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пчелой», 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«Кто как кричит?»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«Разговор </w:t>
            </w:r>
            <w:r w:rsidRPr="008859C2">
              <w:rPr>
                <w:lang w:val="ru-RU"/>
              </w:rPr>
              <w:tab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Лютика и Жучка» И.</w:t>
            </w:r>
          </w:p>
          <w:p w:rsidR="00073209" w:rsidRDefault="00A93C66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Пивоварова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Проект. Составляем сборник загадок Повторение и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«Апрель, апрель, звенит капель»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Загадки. Русские народные песенки.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073209" w:rsidRDefault="00A93C6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Небылицы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Английские песенки из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книги «Рифмы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Матушки»Гусыни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Король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Пипин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Дом, который построил Джек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Английские песенки из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книги «Рифмы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Матушки»Гусыни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Король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Пипин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Дом, который построил Джек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8" w:lineRule="auto"/>
              <w:ind w:left="576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Разноцветные страницы.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«Сказки, загадки,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небылицы»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о животных.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С.Михалков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«Трезор», Р. </w:t>
            </w:r>
            <w:r w:rsidRPr="008859C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Рассказ В. Осеевой. «Собака </w:t>
            </w:r>
            <w:r w:rsidRPr="008859C2">
              <w:rPr>
                <w:lang w:val="ru-RU"/>
              </w:rPr>
              <w:tab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яростно лаяла», И.</w:t>
            </w:r>
          </w:p>
          <w:p w:rsidR="00073209" w:rsidRDefault="00A93C6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Купите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собаку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Стихи о животных М.</w:t>
            </w:r>
          </w:p>
          <w:p w:rsidR="00073209" w:rsidRPr="008859C2" w:rsidRDefault="00A93C66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«Цап </w:t>
            </w:r>
            <w:r w:rsidRPr="008859C2">
              <w:rPr>
                <w:lang w:val="ru-RU"/>
              </w:rPr>
              <w:br/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Царыпыч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Сапгир«Кошка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В.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Берестов«Лягушата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Выразительное чтение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стихов В. Лунин «Никого не обижай».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С. Михалков «Важный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Сказки-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несказки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Д.Хармс</w:t>
            </w:r>
            <w:proofErr w:type="spellEnd"/>
            <w:r w:rsidRPr="008859C2">
              <w:rPr>
                <w:lang w:val="ru-RU"/>
              </w:rPr>
              <w:tab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«Храбрый ёж».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Н.Сладков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«Лисица и ёж».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С.Аскаков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«Гнездо».</w:t>
            </w:r>
          </w:p>
          <w:p w:rsidR="00073209" w:rsidRPr="008859C2" w:rsidRDefault="00A93C6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«О братьях наших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меньших»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М.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«Помощник»,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К.Чуковский«Телефон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125. Ю. Ермолаев «Лучший друг», Е. Благинина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«Подарок»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0732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Я. Аким «Моя родня», В.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 «В мире игрушек», И. Пивоварова «Вежливый ослик»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Орлов «Кто первый?», С. Михалков «Бараны», Р.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Сеф«Совет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К.Ушинский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«Ворон и сорока», «Худо тому, кто добра не делает никому».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«Хороший день», М.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«Сердитый дог Буль», Ю. </w:t>
            </w:r>
            <w:proofErr w:type="spellStart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Энтин</w:t>
            </w:r>
            <w:proofErr w:type="spellEnd"/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«Про дружбу»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Д. Тихомирова «Мальчик и лягушки», «Находка»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Библиографическая </w:t>
            </w:r>
            <w:r w:rsidRPr="008859C2">
              <w:rPr>
                <w:lang w:val="ru-RU"/>
              </w:rPr>
              <w:br/>
            </w: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(работа с детской книгой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320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A93C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859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Pr="008859C2" w:rsidRDefault="008859C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3209" w:rsidRDefault="00A93C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73209" w:rsidRDefault="00073209">
      <w:pPr>
        <w:autoSpaceDE w:val="0"/>
        <w:autoSpaceDN w:val="0"/>
        <w:spacing w:after="0" w:line="14" w:lineRule="exact"/>
      </w:pPr>
    </w:p>
    <w:p w:rsidR="00073209" w:rsidRDefault="00073209">
      <w:pPr>
        <w:sectPr w:rsidR="000732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Default="00073209">
      <w:pPr>
        <w:autoSpaceDE w:val="0"/>
        <w:autoSpaceDN w:val="0"/>
        <w:spacing w:after="78" w:line="220" w:lineRule="exact"/>
      </w:pPr>
    </w:p>
    <w:p w:rsidR="00073209" w:rsidRDefault="00A93C6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344DA" w:rsidRPr="006344DA" w:rsidRDefault="006344DA">
      <w:pPr>
        <w:autoSpaceDE w:val="0"/>
        <w:autoSpaceDN w:val="0"/>
        <w:spacing w:after="0" w:line="230" w:lineRule="auto"/>
        <w:rPr>
          <w:lang w:val="ru-RU"/>
        </w:rPr>
      </w:pPr>
      <w:r w:rsidRPr="006344DA">
        <w:rPr>
          <w:lang w:val="ru-RU"/>
        </w:rPr>
        <w:t>Климанова Л.Ф., Горецкий В.Г., Виноградская Л.А., Литературное чтение (в 2 частях). Учебник. 1 класс. Акционерное общество «Издательство «Просвещение»;</w:t>
      </w:r>
    </w:p>
    <w:p w:rsidR="006344DA" w:rsidRDefault="00A93C66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6344DA" w:rsidRPr="006344DA" w:rsidRDefault="006344DA" w:rsidP="006344DA">
      <w:pPr>
        <w:autoSpaceDE w:val="0"/>
        <w:autoSpaceDN w:val="0"/>
        <w:spacing w:after="0" w:line="271" w:lineRule="auto"/>
        <w:ind w:right="1152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windows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school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344DA" w:rsidRPr="006344DA" w:rsidRDefault="006344DA" w:rsidP="006344DA">
      <w:pPr>
        <w:autoSpaceDE w:val="0"/>
        <w:autoSpaceDN w:val="0"/>
        <w:spacing w:after="0" w:line="286" w:lineRule="auto"/>
        <w:ind w:right="1440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3. «Федеральный центр информационных образовательных ресурсов» -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com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 w:rsidRPr="006344DA">
        <w:rPr>
          <w:rFonts w:ascii="Times New Roman" w:eastAsia="Times New Roman" w:hAnsi="Times New Roman"/>
          <w:color w:val="000000"/>
          <w:sz w:val="24"/>
        </w:rPr>
        <w:t>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catalog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school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73209" w:rsidRPr="008859C2" w:rsidRDefault="00A93C66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73209" w:rsidRDefault="00073209">
      <w:pPr>
        <w:rPr>
          <w:lang w:val="ru-RU"/>
        </w:rPr>
      </w:pPr>
    </w:p>
    <w:p w:rsidR="006344DA" w:rsidRPr="006344DA" w:rsidRDefault="006344DA" w:rsidP="006344DA">
      <w:pPr>
        <w:autoSpaceDE w:val="0"/>
        <w:autoSpaceDN w:val="0"/>
        <w:spacing w:before="166" w:after="0" w:line="281" w:lineRule="auto"/>
        <w:ind w:right="2448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 w:rsidRPr="006344DA">
        <w:rPr>
          <w:rFonts w:ascii="Times New Roman" w:eastAsia="Times New Roman" w:hAnsi="Times New Roman"/>
          <w:color w:val="000000"/>
          <w:sz w:val="24"/>
        </w:rPr>
        <w:t>https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load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school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344DA">
        <w:rPr>
          <w:rFonts w:ascii="Times New Roman" w:eastAsia="Times New Roman" w:hAnsi="Times New Roman"/>
          <w:color w:val="000000"/>
          <w:sz w:val="24"/>
        </w:rPr>
        <w:t>collection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um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load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internet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info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интеллектуальный клуб "Квинт". "Интеллектуальный марафон"• Музыкальный клуб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realmusic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jokeclub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6344DA" w:rsidRPr="006344DA" w:rsidRDefault="006344DA" w:rsidP="006344DA">
      <w:pPr>
        <w:autoSpaceDE w:val="0"/>
        <w:autoSpaceDN w:val="0"/>
        <w:spacing w:before="70" w:after="0" w:line="271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index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sf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net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 w:rsidRPr="006344DA">
        <w:rPr>
          <w:rFonts w:ascii="Times New Roman" w:eastAsia="Times New Roman" w:hAnsi="Times New Roman"/>
          <w:color w:val="000000"/>
          <w:sz w:val="24"/>
        </w:rPr>
        <w:t>index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html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bookmarkStart w:id="0" w:name="_GoBack"/>
    </w:p>
    <w:p w:rsidR="006344DA" w:rsidRPr="006344DA" w:rsidRDefault="006344DA" w:rsidP="006344DA">
      <w:pPr>
        <w:autoSpaceDE w:val="0"/>
        <w:autoSpaceDN w:val="0"/>
        <w:spacing w:before="72" w:after="0" w:line="230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com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bookmarkEnd w:id="0"/>
    <w:p w:rsidR="006344DA" w:rsidRPr="006344DA" w:rsidRDefault="006344DA" w:rsidP="006344DA">
      <w:pPr>
        <w:autoSpaceDE w:val="0"/>
        <w:autoSpaceDN w:val="0"/>
        <w:spacing w:before="72" w:after="0" w:line="230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6344DA" w:rsidRPr="006344DA" w:rsidRDefault="006344DA" w:rsidP="006344DA">
      <w:pPr>
        <w:autoSpaceDE w:val="0"/>
        <w:autoSpaceDN w:val="0"/>
        <w:spacing w:before="72" w:after="0" w:line="288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e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index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html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kinder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 w:rsidRPr="006344DA">
        <w:rPr>
          <w:rFonts w:ascii="Times New Roman" w:eastAsia="Times New Roman" w:hAnsi="Times New Roman"/>
          <w:color w:val="000000"/>
          <w:sz w:val="24"/>
        </w:rPr>
        <w:t>Kinder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archives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html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-Журнал для школьников "Костёр" </w:t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km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Мурзилка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km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". Чат, игры, призы, информация для родителей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6344DA">
        <w:rPr>
          <w:rFonts w:ascii="Times New Roman" w:eastAsia="Times New Roman" w:hAnsi="Times New Roman"/>
          <w:color w:val="000000"/>
          <w:sz w:val="24"/>
        </w:rPr>
        <w:t>com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index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6344DA">
        <w:rPr>
          <w:lang w:val="ru-RU"/>
        </w:rPr>
        <w:br/>
      </w:r>
      <w:r w:rsidRPr="006344DA">
        <w:rPr>
          <w:rFonts w:ascii="Times New Roman" w:eastAsia="Times New Roman" w:hAnsi="Times New Roman"/>
          <w:color w:val="000000"/>
          <w:sz w:val="24"/>
        </w:rPr>
        <w:t>http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6344DA">
        <w:rPr>
          <w:rFonts w:ascii="Times New Roman" w:eastAsia="Times New Roman" w:hAnsi="Times New Roman"/>
          <w:color w:val="000000"/>
          <w:sz w:val="24"/>
        </w:rPr>
        <w:t>www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6344DA">
        <w:rPr>
          <w:rFonts w:ascii="Times New Roman" w:eastAsia="Times New Roman" w:hAnsi="Times New Roman"/>
          <w:color w:val="000000"/>
          <w:sz w:val="24"/>
        </w:rPr>
        <w:t>read</w:t>
      </w: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ka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6344DA" w:rsidRPr="006344DA" w:rsidRDefault="006344DA" w:rsidP="006344DA">
      <w:pPr>
        <w:rPr>
          <w:lang w:val="ru-RU"/>
        </w:rPr>
        <w:sectPr w:rsidR="006344DA" w:rsidRPr="006344DA">
          <w:pgSz w:w="11900" w:h="16840"/>
          <w:pgMar w:top="298" w:right="650" w:bottom="6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44DA" w:rsidRPr="008859C2" w:rsidRDefault="006344DA">
      <w:pPr>
        <w:rPr>
          <w:lang w:val="ru-RU"/>
        </w:rPr>
        <w:sectPr w:rsidR="006344DA" w:rsidRPr="008859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3209" w:rsidRPr="008859C2" w:rsidRDefault="00073209">
      <w:pPr>
        <w:autoSpaceDE w:val="0"/>
        <w:autoSpaceDN w:val="0"/>
        <w:spacing w:after="78" w:line="220" w:lineRule="exact"/>
        <w:rPr>
          <w:lang w:val="ru-RU"/>
        </w:rPr>
      </w:pPr>
    </w:p>
    <w:p w:rsidR="006344DA" w:rsidRDefault="00A93C66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6344DA" w:rsidRPr="006344DA" w:rsidRDefault="006344DA" w:rsidP="006344DA">
      <w:pPr>
        <w:autoSpaceDE w:val="0"/>
        <w:autoSpaceDN w:val="0"/>
        <w:spacing w:before="166" w:after="0" w:line="262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073209" w:rsidRPr="008859C2" w:rsidRDefault="00A93C66" w:rsidP="006344DA">
      <w:pPr>
        <w:autoSpaceDE w:val="0"/>
        <w:autoSpaceDN w:val="0"/>
        <w:spacing w:after="0" w:line="240" w:lineRule="auto"/>
        <w:ind w:right="432"/>
        <w:rPr>
          <w:lang w:val="ru-RU"/>
        </w:rPr>
      </w:pPr>
      <w:r w:rsidRPr="008859C2">
        <w:rPr>
          <w:lang w:val="ru-RU"/>
        </w:rPr>
        <w:br/>
      </w:r>
      <w:r w:rsidRPr="008859C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73209" w:rsidRDefault="00073209" w:rsidP="006344DA">
      <w:pPr>
        <w:spacing w:line="240" w:lineRule="auto"/>
        <w:rPr>
          <w:lang w:val="ru-RU"/>
        </w:rPr>
      </w:pPr>
    </w:p>
    <w:p w:rsidR="006344DA" w:rsidRPr="006344DA" w:rsidRDefault="006344DA" w:rsidP="006344DA">
      <w:pPr>
        <w:autoSpaceDE w:val="0"/>
        <w:autoSpaceDN w:val="0"/>
        <w:spacing w:before="166" w:after="0" w:line="240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6344DA" w:rsidRPr="006344DA" w:rsidRDefault="006344DA" w:rsidP="006344DA">
      <w:pPr>
        <w:autoSpaceDE w:val="0"/>
        <w:autoSpaceDN w:val="0"/>
        <w:spacing w:before="70" w:after="0" w:line="240" w:lineRule="auto"/>
        <w:rPr>
          <w:lang w:val="ru-RU"/>
        </w:rPr>
      </w:pPr>
      <w:r w:rsidRPr="006344DA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6344DA" w:rsidRPr="006344DA" w:rsidRDefault="006344DA" w:rsidP="006344DA">
      <w:pPr>
        <w:autoSpaceDE w:val="0"/>
        <w:autoSpaceDN w:val="0"/>
        <w:spacing w:before="72" w:after="0" w:line="262" w:lineRule="auto"/>
        <w:ind w:right="9072"/>
      </w:pPr>
      <w:r w:rsidRPr="006344DA"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Колонки</w:t>
      </w:r>
      <w:proofErr w:type="spellEnd"/>
      <w:r w:rsidRPr="006344DA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6344DA">
        <w:br/>
      </w:r>
      <w:r w:rsidRPr="006344DA"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 w:rsidRPr="006344DA"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6344DA" w:rsidRPr="008859C2" w:rsidRDefault="006344DA">
      <w:pPr>
        <w:rPr>
          <w:lang w:val="ru-RU"/>
        </w:rPr>
        <w:sectPr w:rsidR="006344DA" w:rsidRPr="008859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3C66" w:rsidRPr="008859C2" w:rsidRDefault="00A93C66">
      <w:pPr>
        <w:rPr>
          <w:lang w:val="ru-RU"/>
        </w:rPr>
      </w:pPr>
    </w:p>
    <w:sectPr w:rsidR="00A93C66" w:rsidRPr="008859C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3209"/>
    <w:rsid w:val="00087772"/>
    <w:rsid w:val="0015074B"/>
    <w:rsid w:val="0029639D"/>
    <w:rsid w:val="00326F90"/>
    <w:rsid w:val="0040385E"/>
    <w:rsid w:val="0049469A"/>
    <w:rsid w:val="006115B9"/>
    <w:rsid w:val="006344DA"/>
    <w:rsid w:val="008859C2"/>
    <w:rsid w:val="00A93C6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FD22F"/>
  <w14:defaultImageDpi w14:val="300"/>
  <w15:docId w15:val="{37022FC8-90E1-4D73-B2D9-97F85A8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B876D-1CFC-4B97-9913-A17056A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7389</Words>
  <Characters>42120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5</cp:revision>
  <dcterms:created xsi:type="dcterms:W3CDTF">2013-12-23T23:15:00Z</dcterms:created>
  <dcterms:modified xsi:type="dcterms:W3CDTF">2022-10-17T06:52:00Z</dcterms:modified>
  <cp:category/>
</cp:coreProperties>
</file>