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085" w:rsidRPr="00D22213" w:rsidRDefault="00452F4C" w:rsidP="00D22213">
      <w:pPr>
        <w:autoSpaceDE w:val="0"/>
        <w:autoSpaceDN w:val="0"/>
        <w:spacing w:before="360" w:after="0" w:line="240" w:lineRule="auto"/>
        <w:ind w:left="1494"/>
        <w:rPr>
          <w:lang w:val="ru-RU"/>
        </w:rPr>
      </w:pP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44085" w:rsidRPr="00D22213" w:rsidRDefault="00452F4C" w:rsidP="00D22213">
      <w:pPr>
        <w:autoSpaceDE w:val="0"/>
        <w:autoSpaceDN w:val="0"/>
        <w:spacing w:before="360" w:after="0" w:line="240" w:lineRule="auto"/>
        <w:ind w:left="1302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544085" w:rsidRPr="00D22213" w:rsidRDefault="00452F4C" w:rsidP="00D22213">
      <w:pPr>
        <w:autoSpaceDE w:val="0"/>
        <w:autoSpaceDN w:val="0"/>
        <w:spacing w:before="360" w:after="0" w:line="240" w:lineRule="auto"/>
        <w:ind w:left="234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Администрации Цимлянского района</w:t>
      </w:r>
    </w:p>
    <w:p w:rsidR="00544085" w:rsidRDefault="00452F4C" w:rsidP="00D22213">
      <w:pPr>
        <w:autoSpaceDE w:val="0"/>
        <w:autoSpaceDN w:val="0"/>
        <w:spacing w:before="360" w:after="0" w:line="240" w:lineRule="auto"/>
        <w:ind w:right="367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Маркинская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СОШ</w:t>
      </w:r>
    </w:p>
    <w:p w:rsidR="00D22213" w:rsidRPr="00D22213" w:rsidRDefault="00D22213" w:rsidP="00D22213">
      <w:pPr>
        <w:autoSpaceDE w:val="0"/>
        <w:autoSpaceDN w:val="0"/>
        <w:spacing w:before="360" w:after="0" w:line="240" w:lineRule="auto"/>
        <w:ind w:right="3670"/>
        <w:jc w:val="right"/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4080"/>
        <w:gridCol w:w="2720"/>
      </w:tblGrid>
      <w:tr w:rsidR="00544085">
        <w:trPr>
          <w:trHeight w:hRule="exact" w:val="274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4080" w:type="dxa"/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48" w:after="0" w:line="230" w:lineRule="auto"/>
              <w:ind w:left="9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544085">
        <w:trPr>
          <w:trHeight w:hRule="exact" w:val="276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4080" w:type="dxa"/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after="0" w:line="230" w:lineRule="auto"/>
              <w:ind w:left="97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2720" w:type="dxa"/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544085" w:rsidRDefault="00544085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2"/>
        <w:gridCol w:w="3580"/>
        <w:gridCol w:w="3340"/>
      </w:tblGrid>
      <w:tr w:rsidR="00544085">
        <w:trPr>
          <w:trHeight w:hRule="exact" w:val="362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______________Донсков А.М.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______________Кардакова Л.И.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60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______________Малахова С.С.</w:t>
            </w:r>
          </w:p>
        </w:tc>
      </w:tr>
      <w:tr w:rsidR="00544085">
        <w:trPr>
          <w:trHeight w:hRule="exact" w:val="42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106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106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№170</w:t>
            </w:r>
          </w:p>
        </w:tc>
      </w:tr>
      <w:tr w:rsidR="00544085">
        <w:trPr>
          <w:trHeight w:hRule="exact" w:val="380"/>
        </w:trPr>
        <w:tc>
          <w:tcPr>
            <w:tcW w:w="3082" w:type="dxa"/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августа2022 г.</w:t>
            </w:r>
          </w:p>
        </w:tc>
        <w:tc>
          <w:tcPr>
            <w:tcW w:w="3580" w:type="dxa"/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94" w:after="0" w:line="230" w:lineRule="auto"/>
              <w:ind w:left="4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августа  2022 г.</w:t>
            </w:r>
          </w:p>
        </w:tc>
        <w:tc>
          <w:tcPr>
            <w:tcW w:w="3340" w:type="dxa"/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94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августа2022 г.</w:t>
            </w:r>
          </w:p>
        </w:tc>
      </w:tr>
    </w:tbl>
    <w:p w:rsidR="00544085" w:rsidRDefault="00452F4C">
      <w:pPr>
        <w:autoSpaceDE w:val="0"/>
        <w:autoSpaceDN w:val="0"/>
        <w:spacing w:before="978" w:after="0" w:line="230" w:lineRule="auto"/>
        <w:ind w:right="365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544085" w:rsidRDefault="00452F4C">
      <w:pPr>
        <w:autoSpaceDE w:val="0"/>
        <w:autoSpaceDN w:val="0"/>
        <w:spacing w:before="70" w:after="0" w:line="230" w:lineRule="auto"/>
        <w:ind w:right="442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4038829)</w:t>
      </w:r>
    </w:p>
    <w:p w:rsidR="00544085" w:rsidRDefault="00452F4C">
      <w:pPr>
        <w:autoSpaceDE w:val="0"/>
        <w:autoSpaceDN w:val="0"/>
        <w:spacing w:before="166" w:after="0" w:line="230" w:lineRule="auto"/>
        <w:ind w:right="402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544085" w:rsidRDefault="00452F4C">
      <w:pPr>
        <w:autoSpaceDE w:val="0"/>
        <w:autoSpaceDN w:val="0"/>
        <w:spacing w:before="70" w:after="0" w:line="230" w:lineRule="auto"/>
        <w:ind w:right="4468"/>
        <w:jc w:val="right"/>
      </w:pPr>
      <w:r>
        <w:rPr>
          <w:rFonts w:ascii="Times New Roman" w:eastAsia="Times New Roman" w:hAnsi="Times New Roman"/>
          <w:color w:val="000000"/>
          <w:sz w:val="24"/>
        </w:rPr>
        <w:t>«Музыка»</w:t>
      </w:r>
    </w:p>
    <w:p w:rsidR="00544085" w:rsidRDefault="00452F4C">
      <w:pPr>
        <w:autoSpaceDE w:val="0"/>
        <w:autoSpaceDN w:val="0"/>
        <w:spacing w:before="670" w:after="0" w:line="230" w:lineRule="auto"/>
        <w:ind w:right="2736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544085" w:rsidRDefault="00452F4C">
      <w:pPr>
        <w:autoSpaceDE w:val="0"/>
        <w:autoSpaceDN w:val="0"/>
        <w:spacing w:before="70" w:after="0" w:line="230" w:lineRule="auto"/>
        <w:ind w:right="362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544085" w:rsidRDefault="00160EA2" w:rsidP="00160EA2">
      <w:pPr>
        <w:autoSpaceDE w:val="0"/>
        <w:autoSpaceDN w:val="0"/>
        <w:spacing w:before="2112" w:after="0" w:line="230" w:lineRule="auto"/>
        <w:ind w:right="22"/>
        <w:jc w:val="center"/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 </w:t>
      </w:r>
      <w:proofErr w:type="spellStart"/>
      <w:r w:rsidR="00452F4C">
        <w:rPr>
          <w:rFonts w:ascii="Times New Roman" w:eastAsia="Times New Roman" w:hAnsi="Times New Roman"/>
          <w:color w:val="000000"/>
          <w:sz w:val="24"/>
        </w:rPr>
        <w:t>Составитель</w:t>
      </w:r>
      <w:proofErr w:type="spellEnd"/>
      <w:r w:rsidR="00452F4C">
        <w:rPr>
          <w:rFonts w:ascii="Times New Roman" w:eastAsia="Times New Roman" w:hAnsi="Times New Roman"/>
          <w:color w:val="000000"/>
          <w:sz w:val="24"/>
        </w:rPr>
        <w:t xml:space="preserve">: Побережнева </w:t>
      </w:r>
      <w:proofErr w:type="spellStart"/>
      <w:r w:rsidR="00452F4C">
        <w:rPr>
          <w:rFonts w:ascii="Times New Roman" w:eastAsia="Times New Roman" w:hAnsi="Times New Roman"/>
          <w:color w:val="000000"/>
          <w:sz w:val="24"/>
        </w:rPr>
        <w:t>Наталья</w:t>
      </w:r>
      <w:proofErr w:type="spellEnd"/>
      <w:r w:rsidR="00452F4C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452F4C">
        <w:rPr>
          <w:rFonts w:ascii="Times New Roman" w:eastAsia="Times New Roman" w:hAnsi="Times New Roman"/>
          <w:color w:val="000000"/>
          <w:sz w:val="24"/>
        </w:rPr>
        <w:t>Владимировна</w:t>
      </w:r>
      <w:proofErr w:type="spellEnd"/>
    </w:p>
    <w:p w:rsidR="00544085" w:rsidRDefault="00160EA2" w:rsidP="00160EA2">
      <w:pPr>
        <w:autoSpaceDE w:val="0"/>
        <w:autoSpaceDN w:val="0"/>
        <w:spacing w:before="70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</w:t>
      </w:r>
      <w:bookmarkStart w:id="0" w:name="_GoBack"/>
      <w:bookmarkEnd w:id="0"/>
      <w:proofErr w:type="spellStart"/>
      <w:proofErr w:type="gramStart"/>
      <w:r w:rsidR="00452F4C">
        <w:rPr>
          <w:rFonts w:ascii="Times New Roman" w:eastAsia="Times New Roman" w:hAnsi="Times New Roman"/>
          <w:color w:val="000000"/>
          <w:sz w:val="24"/>
        </w:rPr>
        <w:t>учитель</w:t>
      </w:r>
      <w:proofErr w:type="spellEnd"/>
      <w:proofErr w:type="gramEnd"/>
      <w:r w:rsidR="00452F4C"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 w:rsidR="00452F4C">
        <w:rPr>
          <w:rFonts w:ascii="Times New Roman" w:eastAsia="Times New Roman" w:hAnsi="Times New Roman"/>
          <w:color w:val="000000"/>
          <w:sz w:val="24"/>
        </w:rPr>
        <w:t>музыки</w:t>
      </w:r>
      <w:proofErr w:type="spellEnd"/>
    </w:p>
    <w:p w:rsidR="00D22213" w:rsidRDefault="00D22213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D22213" w:rsidRDefault="00D22213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D22213" w:rsidRPr="00D22213" w:rsidRDefault="00D22213" w:rsidP="00D22213">
      <w:pPr>
        <w:autoSpaceDE w:val="0"/>
        <w:autoSpaceDN w:val="0"/>
        <w:spacing w:after="0" w:line="230" w:lineRule="auto"/>
        <w:ind w:right="255"/>
        <w:jc w:val="right"/>
        <w:rPr>
          <w:b/>
          <w:sz w:val="20"/>
          <w:lang w:val="ru-RU"/>
        </w:rPr>
      </w:pPr>
      <w:r w:rsidRPr="00D22213">
        <w:rPr>
          <w:b/>
          <w:sz w:val="20"/>
          <w:lang w:val="ru-RU"/>
        </w:rPr>
        <w:t xml:space="preserve">СОГЛАСОВАНО </w:t>
      </w:r>
    </w:p>
    <w:p w:rsidR="00D22213" w:rsidRPr="00D22213" w:rsidRDefault="00D22213" w:rsidP="00D22213">
      <w:pPr>
        <w:autoSpaceDE w:val="0"/>
        <w:autoSpaceDN w:val="0"/>
        <w:spacing w:after="0" w:line="230" w:lineRule="auto"/>
        <w:ind w:right="255"/>
        <w:jc w:val="right"/>
        <w:rPr>
          <w:sz w:val="24"/>
          <w:lang w:val="ru-RU"/>
        </w:rPr>
      </w:pPr>
      <w:r w:rsidRPr="00D22213">
        <w:rPr>
          <w:sz w:val="24"/>
          <w:lang w:val="ru-RU"/>
        </w:rPr>
        <w:t>Педагогическим советом</w:t>
      </w:r>
    </w:p>
    <w:p w:rsidR="00D22213" w:rsidRDefault="00D22213" w:rsidP="00D22213">
      <w:pPr>
        <w:autoSpaceDE w:val="0"/>
        <w:autoSpaceDN w:val="0"/>
        <w:spacing w:after="0" w:line="230" w:lineRule="auto"/>
        <w:ind w:right="255"/>
        <w:jc w:val="right"/>
        <w:rPr>
          <w:sz w:val="24"/>
          <w:lang w:val="ru-RU"/>
        </w:rPr>
      </w:pPr>
      <w:r w:rsidRPr="00D22213">
        <w:rPr>
          <w:sz w:val="24"/>
          <w:lang w:val="ru-RU"/>
        </w:rPr>
        <w:t xml:space="preserve"> </w:t>
      </w:r>
      <w:proofErr w:type="gramStart"/>
      <w:r w:rsidRPr="00D22213">
        <w:rPr>
          <w:sz w:val="24"/>
          <w:lang w:val="ru-RU"/>
        </w:rPr>
        <w:t>протокол</w:t>
      </w:r>
      <w:proofErr w:type="gramEnd"/>
      <w:r w:rsidRPr="00D22213">
        <w:rPr>
          <w:sz w:val="24"/>
          <w:lang w:val="ru-RU"/>
        </w:rPr>
        <w:t xml:space="preserve"> от _</w:t>
      </w:r>
      <w:r>
        <w:rPr>
          <w:sz w:val="24"/>
          <w:u w:val="single"/>
          <w:lang w:val="ru-RU"/>
        </w:rPr>
        <w:t>25.08.2022</w:t>
      </w:r>
      <w:r w:rsidRPr="00D22213">
        <w:rPr>
          <w:sz w:val="24"/>
          <w:lang w:val="ru-RU"/>
        </w:rPr>
        <w:t>_ № _</w:t>
      </w:r>
      <w:r>
        <w:rPr>
          <w:sz w:val="24"/>
          <w:u w:val="single"/>
          <w:lang w:val="ru-RU"/>
        </w:rPr>
        <w:t>1</w:t>
      </w:r>
      <w:r w:rsidRPr="00D22213">
        <w:rPr>
          <w:sz w:val="24"/>
          <w:lang w:val="ru-RU"/>
        </w:rPr>
        <w:t>___</w:t>
      </w:r>
    </w:p>
    <w:p w:rsidR="00D22213" w:rsidRDefault="00D22213" w:rsidP="00D22213">
      <w:pPr>
        <w:autoSpaceDE w:val="0"/>
        <w:autoSpaceDN w:val="0"/>
        <w:spacing w:after="0" w:line="230" w:lineRule="auto"/>
        <w:ind w:right="255"/>
        <w:jc w:val="center"/>
        <w:rPr>
          <w:sz w:val="24"/>
          <w:lang w:val="ru-RU"/>
        </w:rPr>
      </w:pPr>
    </w:p>
    <w:p w:rsidR="00D22213" w:rsidRDefault="00D22213" w:rsidP="00D22213">
      <w:pPr>
        <w:autoSpaceDE w:val="0"/>
        <w:autoSpaceDN w:val="0"/>
        <w:spacing w:after="0" w:line="230" w:lineRule="auto"/>
        <w:ind w:right="255"/>
        <w:jc w:val="center"/>
        <w:rPr>
          <w:sz w:val="24"/>
          <w:lang w:val="ru-RU"/>
        </w:rPr>
      </w:pPr>
    </w:p>
    <w:p w:rsidR="00D22213" w:rsidRDefault="00D22213" w:rsidP="00D22213">
      <w:pPr>
        <w:autoSpaceDE w:val="0"/>
        <w:autoSpaceDN w:val="0"/>
        <w:spacing w:after="0" w:line="230" w:lineRule="auto"/>
        <w:ind w:right="255"/>
        <w:jc w:val="center"/>
        <w:rPr>
          <w:sz w:val="24"/>
          <w:lang w:val="ru-RU"/>
        </w:rPr>
      </w:pPr>
    </w:p>
    <w:p w:rsidR="00D22213" w:rsidRDefault="00D22213" w:rsidP="00D22213">
      <w:pPr>
        <w:autoSpaceDE w:val="0"/>
        <w:autoSpaceDN w:val="0"/>
        <w:spacing w:after="0" w:line="230" w:lineRule="auto"/>
        <w:ind w:right="255"/>
        <w:jc w:val="center"/>
        <w:rPr>
          <w:sz w:val="24"/>
          <w:lang w:val="ru-RU"/>
        </w:rPr>
      </w:pPr>
      <w:r>
        <w:rPr>
          <w:sz w:val="24"/>
          <w:lang w:val="ru-RU"/>
        </w:rPr>
        <w:t>ст.Маркинская 2022</w:t>
      </w:r>
    </w:p>
    <w:p w:rsidR="00544085" w:rsidRPr="00D22213" w:rsidRDefault="00544085">
      <w:pPr>
        <w:rPr>
          <w:lang w:val="ru-RU"/>
        </w:rPr>
        <w:sectPr w:rsidR="00544085" w:rsidRPr="00D22213" w:rsidSect="00D22213">
          <w:pgSz w:w="11900" w:h="16840"/>
          <w:pgMar w:top="851" w:right="1440" w:bottom="1440" w:left="1440" w:header="720" w:footer="720" w:gutter="0"/>
          <w:cols w:space="720" w:equalWidth="0">
            <w:col w:w="10292" w:space="0"/>
          </w:cols>
          <w:docGrid w:linePitch="360"/>
        </w:sectPr>
      </w:pPr>
    </w:p>
    <w:p w:rsidR="00544085" w:rsidRPr="00D22213" w:rsidRDefault="00544085">
      <w:pPr>
        <w:autoSpaceDE w:val="0"/>
        <w:autoSpaceDN w:val="0"/>
        <w:spacing w:after="78" w:line="220" w:lineRule="exact"/>
        <w:rPr>
          <w:lang w:val="ru-RU"/>
        </w:rPr>
      </w:pPr>
    </w:p>
    <w:p w:rsidR="00544085" w:rsidRPr="00D22213" w:rsidRDefault="00452F4C">
      <w:pPr>
        <w:autoSpaceDE w:val="0"/>
        <w:autoSpaceDN w:val="0"/>
        <w:spacing w:after="0" w:line="230" w:lineRule="auto"/>
        <w:rPr>
          <w:lang w:val="ru-RU"/>
        </w:rPr>
      </w:pP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544085" w:rsidRPr="00D22213" w:rsidRDefault="00452F4C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«Музыка» на уровне 5 класса основного общего образования составлена на основе 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предмету «Музыка», Примерной программы воспитания.</w:t>
      </w:r>
    </w:p>
    <w:p w:rsidR="00544085" w:rsidRPr="00D22213" w:rsidRDefault="00452F4C">
      <w:pPr>
        <w:autoSpaceDE w:val="0"/>
        <w:autoSpaceDN w:val="0"/>
        <w:spacing w:before="262" w:after="0" w:line="230" w:lineRule="auto"/>
        <w:rPr>
          <w:lang w:val="ru-RU"/>
        </w:rPr>
      </w:pP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544085" w:rsidRPr="00D22213" w:rsidRDefault="00452F4C">
      <w:pPr>
        <w:autoSpaceDE w:val="0"/>
        <w:autoSpaceDN w:val="0"/>
        <w:spacing w:before="168" w:after="0" w:line="286" w:lineRule="auto"/>
        <w:ind w:right="288" w:firstLine="18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обобщённости, с другой — глубокая степень психологической </w:t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вовлечённости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Эта особенность открывает уникальный потенциал для развития внутреннего мира человека,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гармонизации его взаимоотношений с самим собой, другими людьми, окружающим миром через занятия музыкальным искусством.</w:t>
      </w:r>
    </w:p>
    <w:p w:rsidR="00544085" w:rsidRPr="00D22213" w:rsidRDefault="00452F4C">
      <w:pPr>
        <w:autoSpaceDE w:val="0"/>
        <w:autoSpaceDN w:val="0"/>
        <w:spacing w:before="70" w:after="0" w:line="281" w:lineRule="auto"/>
        <w:ind w:right="288" w:firstLine="18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544085" w:rsidRPr="00D22213" w:rsidRDefault="00452F4C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являясь эффективным способом коммуникации, обеспечивает межличностное и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социальное взаимодействие людей, в том числе является средством сохранения и передачи идей и смыслов, рождённых в предыдущие века и отражённых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свёрнутом виде всю систему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мировоззрения предков, передаваемую музыкой не только через сознание, но и на более глубоком —подсознательном — уровне.</w:t>
      </w:r>
    </w:p>
    <w:p w:rsidR="00544085" w:rsidRPr="00D22213" w:rsidRDefault="00452F4C">
      <w:pPr>
        <w:autoSpaceDE w:val="0"/>
        <w:autoSpaceDN w:val="0"/>
        <w:spacing w:before="72" w:after="0"/>
        <w:ind w:right="144" w:firstLine="18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</w:t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временнóе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</w:t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обогощать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индивидуальный опыт в предвидении будущего и его сравнении с прошлым.</w:t>
      </w:r>
    </w:p>
    <w:p w:rsidR="00544085" w:rsidRPr="00D22213" w:rsidRDefault="00452F4C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обеспечивает развитие интеллектуальных и творческих способностей ребёнка, развивает его абстрактное мышление, память и воображение, формирует умения и навыки в сфере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эмоционального интеллекта, способствует самореализации и </w:t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самопринятию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личности. Таким образом музыкальное обучение и воспитание вносит огромный вклад в эстетическое и нравственное развитие ребёнка, формирование всей системы ценностей.</w:t>
      </w:r>
    </w:p>
    <w:p w:rsidR="00544085" w:rsidRPr="00D22213" w:rsidRDefault="00452F4C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позволит учителю:</w:t>
      </w:r>
    </w:p>
    <w:p w:rsidR="00544085" w:rsidRPr="00D22213" w:rsidRDefault="00452F4C">
      <w:pPr>
        <w:autoSpaceDE w:val="0"/>
        <w:autoSpaceDN w:val="0"/>
        <w:spacing w:before="178" w:after="0" w:line="271" w:lineRule="auto"/>
        <w:ind w:left="420" w:right="720"/>
        <w:rPr>
          <w:lang w:val="ru-RU"/>
        </w:rPr>
      </w:pPr>
      <w:proofErr w:type="gram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—  реализовать</w:t>
      </w:r>
      <w:proofErr w:type="gram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процессе преподавания музыки современные подходы к формированию личностных, </w:t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обучения, сформулированных в Федеральном государственном образовательном стандарте основного общего образования;</w:t>
      </w:r>
    </w:p>
    <w:p w:rsidR="00544085" w:rsidRPr="00D22213" w:rsidRDefault="00452F4C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—  определить</w:t>
      </w:r>
      <w:proofErr w:type="gram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и структурировать планируемые результаты обучения и содержание учебного предмета «Музыка» по годам обучения в соответствии с ФГОС ООО (утв. приказом</w:t>
      </w:r>
    </w:p>
    <w:p w:rsidR="00544085" w:rsidRPr="00D22213" w:rsidRDefault="00544085">
      <w:pPr>
        <w:rPr>
          <w:lang w:val="ru-RU"/>
        </w:rPr>
        <w:sectPr w:rsidR="00544085" w:rsidRPr="00D22213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44085" w:rsidRPr="00D22213" w:rsidRDefault="00544085">
      <w:pPr>
        <w:autoSpaceDE w:val="0"/>
        <w:autoSpaceDN w:val="0"/>
        <w:spacing w:after="78" w:line="220" w:lineRule="exact"/>
        <w:rPr>
          <w:lang w:val="ru-RU"/>
        </w:rPr>
      </w:pPr>
    </w:p>
    <w:p w:rsidR="00544085" w:rsidRPr="00D22213" w:rsidRDefault="00452F4C">
      <w:pPr>
        <w:autoSpaceDE w:val="0"/>
        <w:autoSpaceDN w:val="0"/>
        <w:spacing w:after="0" w:line="281" w:lineRule="auto"/>
        <w:ind w:left="42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Министерства образования и науки РФ от 17 декабря 2010 г. № 1897, с изменениями и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дополнениями от 29 декабря 2014 г., 31 декабря 2015 г., 11 декабря 2020 г.); Примерной основной образовательной программой основного общего образования (в редакции протокола № 1/20 от 04.02.2020 Федерального учебно-методического объединения по общему образованию); Примерной программой воспитания (одобрена решением Федерального учебно-методического объединения по общему образованию, протокол от 2 июня 2020 г. №2/20);</w:t>
      </w:r>
    </w:p>
    <w:p w:rsidR="00544085" w:rsidRPr="00D22213" w:rsidRDefault="00452F4C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—  разработать</w:t>
      </w:r>
      <w:proofErr w:type="gram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календарно-тематическое планирование с учётом особенностей конкретного региона, образовательного учреждения, класса, используя рекомендованное в рабочей программе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материала.</w:t>
      </w:r>
    </w:p>
    <w:p w:rsidR="00544085" w:rsidRPr="00D22213" w:rsidRDefault="00452F4C">
      <w:pPr>
        <w:autoSpaceDE w:val="0"/>
        <w:autoSpaceDN w:val="0"/>
        <w:spacing w:before="324" w:after="0" w:line="230" w:lineRule="auto"/>
        <w:rPr>
          <w:lang w:val="ru-RU"/>
        </w:rPr>
      </w:pP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544085" w:rsidRPr="00D22213" w:rsidRDefault="00452F4C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образования и воспитания ребёнка, развития его психики, эмоциональной и интеллектуальной сфер, творческого потенциала. Признание </w:t>
      </w:r>
      <w:r w:rsidRPr="00D22213">
        <w:rPr>
          <w:lang w:val="ru-RU"/>
        </w:rPr>
        <w:br/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544085" w:rsidRPr="00D22213" w:rsidRDefault="00452F4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обучающихся, развитие целостного миропонимания в единстве эмоциональной и познавательной сферы;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автокоммуникации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интонационно-содержательной деятельности.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изучения предмета «Музыка» в основной школе являются: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1.   Приобщение к общечеловеческим духовным ценностям через личный психологический опыт эмоционально-эстетического переживания.</w:t>
      </w:r>
    </w:p>
    <w:p w:rsidR="00544085" w:rsidRPr="00D22213" w:rsidRDefault="00452F4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2.  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</w:r>
    </w:p>
    <w:p w:rsidR="00544085" w:rsidRPr="00D22213" w:rsidRDefault="00452F4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3.  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</w:r>
    </w:p>
    <w:p w:rsidR="00544085" w:rsidRPr="00D22213" w:rsidRDefault="00452F4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4.  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5.   Развитие общих и специальных музыкальных способностей, совершенствование в предметных умениях и навыках, в том числе: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а) слушание (расширение приёмов и навыков вдумчивого, осмысленного восприятия музыки;</w:t>
      </w:r>
    </w:p>
    <w:p w:rsidR="00544085" w:rsidRPr="00D22213" w:rsidRDefault="00544085">
      <w:pPr>
        <w:rPr>
          <w:lang w:val="ru-RU"/>
        </w:rPr>
        <w:sectPr w:rsidR="00544085" w:rsidRPr="00D22213">
          <w:pgSz w:w="11900" w:h="16840"/>
          <w:pgMar w:top="298" w:right="718" w:bottom="362" w:left="666" w:header="720" w:footer="720" w:gutter="0"/>
          <w:cols w:space="720" w:equalWidth="0">
            <w:col w:w="10516" w:space="0"/>
          </w:cols>
          <w:docGrid w:linePitch="360"/>
        </w:sectPr>
      </w:pPr>
    </w:p>
    <w:p w:rsidR="00544085" w:rsidRPr="00D22213" w:rsidRDefault="00544085">
      <w:pPr>
        <w:autoSpaceDE w:val="0"/>
        <w:autoSpaceDN w:val="0"/>
        <w:spacing w:after="66" w:line="220" w:lineRule="exact"/>
        <w:rPr>
          <w:lang w:val="ru-RU"/>
        </w:rPr>
      </w:pPr>
    </w:p>
    <w:p w:rsidR="00544085" w:rsidRPr="00D22213" w:rsidRDefault="00452F4C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аналитической, оценочной, рефлексивной деятельности в связи с прослушанным музыкальным произведением);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инсценировка, танец, двигательное моделирование и др.);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д) творческие проекты, музыкально-театральная деятельность (концерты, фестивали,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представления);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е) исследовательская деятельность на материале музыкального искусства.</w:t>
      </w:r>
    </w:p>
    <w:p w:rsidR="00544085" w:rsidRPr="00D22213" w:rsidRDefault="00452F4C">
      <w:pPr>
        <w:autoSpaceDE w:val="0"/>
        <w:autoSpaceDN w:val="0"/>
        <w:spacing w:before="70" w:after="0"/>
        <w:ind w:firstLine="18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6.  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</w:r>
    </w:p>
    <w:p w:rsidR="00544085" w:rsidRPr="00D22213" w:rsidRDefault="00452F4C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Программа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70" w:after="0" w:line="288" w:lineRule="auto"/>
        <w:ind w:right="576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девятью модулями (тематическими линиями), обеспечивающими преемственность с образовательной программой начального образования и непрерывность изучения предмета и образовательной области «Искусство» на протяжении всего курса школьного обучения: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 моего края»;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«Народное музыкальное творчество России»;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«Европейская классическая музыка»;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«Русская классическая музыка»;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«Истоки и образы русской и европейской духовной музыки»;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«Современная музыка: основные жанры и направления»;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8 «Связь музыки с другими видами искусства»;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модуль № 9 «Жанры музыкального искусства».</w:t>
      </w:r>
    </w:p>
    <w:p w:rsidR="00544085" w:rsidRPr="00D22213" w:rsidRDefault="00452F4C">
      <w:pPr>
        <w:autoSpaceDE w:val="0"/>
        <w:autoSpaceDN w:val="0"/>
        <w:spacing w:before="264" w:after="0" w:line="230" w:lineRule="auto"/>
        <w:rPr>
          <w:lang w:val="ru-RU"/>
        </w:rPr>
      </w:pP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544085" w:rsidRPr="00D22213" w:rsidRDefault="00452F4C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основного общего образования учебный предмет «Музыка» входит в предметную область «Искусство», является обязательным для изучения и преподаётся в основной школе с 5 по 8 класс включительно.</w:t>
      </w:r>
    </w:p>
    <w:p w:rsidR="00544085" w:rsidRPr="00D22213" w:rsidRDefault="00452F4C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социокультурную деятельность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исследовательских и творческих проектах, в том числе основанных на </w:t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образовательной программы, как «Изобразительное искусство», «Литература», «География», «История», «Обществознание», «Иностранный язык» и др. Общее число часов, отведённых на изучение предмета «Музыка» в 5 классе составляет 34 часа (не менее 1 часа в неделю).</w:t>
      </w:r>
    </w:p>
    <w:p w:rsidR="00544085" w:rsidRPr="00D22213" w:rsidRDefault="00544085">
      <w:pPr>
        <w:rPr>
          <w:lang w:val="ru-RU"/>
        </w:rPr>
        <w:sectPr w:rsidR="00544085" w:rsidRPr="00D22213">
          <w:pgSz w:w="11900" w:h="16840"/>
          <w:pgMar w:top="286" w:right="682" w:bottom="968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544085" w:rsidRPr="00D22213" w:rsidRDefault="00544085">
      <w:pPr>
        <w:autoSpaceDE w:val="0"/>
        <w:autoSpaceDN w:val="0"/>
        <w:spacing w:after="78" w:line="220" w:lineRule="exact"/>
        <w:rPr>
          <w:lang w:val="ru-RU"/>
        </w:rPr>
      </w:pPr>
    </w:p>
    <w:p w:rsidR="00544085" w:rsidRPr="00D22213" w:rsidRDefault="00452F4C">
      <w:pPr>
        <w:autoSpaceDE w:val="0"/>
        <w:autoSpaceDN w:val="0"/>
        <w:spacing w:after="0" w:line="230" w:lineRule="auto"/>
        <w:rPr>
          <w:lang w:val="ru-RU"/>
        </w:rPr>
      </w:pP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346" w:after="0"/>
        <w:ind w:right="288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</w:t>
      </w:r>
      <w:proofErr w:type="gramStart"/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>КРАЯ»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proofErr w:type="gramEnd"/>
      <w:r w:rsidRPr="00D222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— народное творчество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Традиционная музыка — отражение жизни народа. Жанры детского и игрового фольклора (игры, пляски, хороводы и др.).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Календарный фольклор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Календарные обряды, традиционные для данной местности (осенние, зимние, весенние — на выбор учителя).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192" w:after="0" w:line="281" w:lineRule="auto"/>
        <w:ind w:right="432"/>
        <w:rPr>
          <w:lang w:val="ru-RU"/>
        </w:rPr>
      </w:pPr>
      <w:r w:rsidRPr="00D22213"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«ЕВРОПЕЙСКАЯ КЛАССИЧЕСКАЯ МУЗЫКА»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Национальные истоки классической музыки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Национальный музыкальный стиль на примере творчества Ф. Шопена, Э. Грига и др. Значение и роль композитора — основоположника национальной классической музыки. Характерные жанры, образы, элементы музыкального языка.</w:t>
      </w:r>
    </w:p>
    <w:p w:rsidR="00544085" w:rsidRPr="00D22213" w:rsidRDefault="00452F4C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D222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Музыкант и публика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Кумиры публики (на примере творчества В. А. Моцарта, Н. Паганини, Ф. Листа и др.).</w:t>
      </w:r>
    </w:p>
    <w:p w:rsidR="00544085" w:rsidRPr="00D22213" w:rsidRDefault="00452F4C">
      <w:pPr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Виртуозность.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РУССКАЯ КЛАССИЧЕСКАЯ </w:t>
      </w:r>
      <w:proofErr w:type="gramStart"/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>МУЗЫКА</w:t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proofErr w:type="gramEnd"/>
      <w:r w:rsidRPr="00D222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Образы родной земли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Вокальная музыка на стихи русских поэтов, программные инструментальные произведения, посвящённые картинам русской природы, народного быта, сказкам, легендам (на примере творчества М. И. Глинки, С. В. Рахманинова, В. А. Гаврилина и др.).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Русская исполнительская школа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исполнителей (С. Рихтер, Л. Коган, М. Ростропович, Е. Мравинский и др.). Консерватории в Москве и Санкт-Петербурге, родном городе. Конкурс имени П.</w:t>
      </w:r>
    </w:p>
    <w:p w:rsidR="00544085" w:rsidRPr="00D22213" w:rsidRDefault="00452F4C">
      <w:pPr>
        <w:autoSpaceDE w:val="0"/>
        <w:autoSpaceDN w:val="0"/>
        <w:spacing w:before="70" w:after="0" w:line="230" w:lineRule="auto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И. Чайковского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190" w:after="0" w:line="283" w:lineRule="auto"/>
        <w:ind w:right="144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СВЯЗЬ МУЗЫКИ С ДРУГИМИ ВИДАМИ </w:t>
      </w:r>
      <w:proofErr w:type="gramStart"/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ИСКУССТВА</w:t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proofErr w:type="gramEnd"/>
      <w:r w:rsidRPr="00D222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литература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</w:t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Колокольность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в музыке русских композиторов. Единство слова и музыки в вокальных жанрах (песня, романс, кантата, ноктюрн, баркарола, былина и др.). Интонации рассказа, повествования в инструментальной музыке (поэма, баллада и др.). Программная музыка.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и живопись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</w:t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классиковВыразительные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средства музыкального и изобразительного искусства. Аналогии: ритм, композиция, линия — мелодия, пятно — созвучие, колорит — тембр, </w:t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светлотность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— динамика и т. д.</w:t>
      </w:r>
    </w:p>
    <w:p w:rsidR="00544085" w:rsidRPr="00D22213" w:rsidRDefault="00452F4C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Импрессионизм (на примере творчества французских </w:t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клавесинистов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, К. Дебюсси, А.К. </w:t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Лядова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др.).</w:t>
      </w:r>
    </w:p>
    <w:p w:rsidR="00544085" w:rsidRPr="00D22213" w:rsidRDefault="00544085">
      <w:pPr>
        <w:rPr>
          <w:lang w:val="ru-RU"/>
        </w:rPr>
        <w:sectPr w:rsidR="00544085" w:rsidRPr="00D2221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44085" w:rsidRPr="00D22213" w:rsidRDefault="00544085">
      <w:pPr>
        <w:autoSpaceDE w:val="0"/>
        <w:autoSpaceDN w:val="0"/>
        <w:spacing w:after="78" w:line="220" w:lineRule="exact"/>
        <w:rPr>
          <w:lang w:val="ru-RU"/>
        </w:rPr>
      </w:pPr>
    </w:p>
    <w:p w:rsidR="00544085" w:rsidRPr="00D22213" w:rsidRDefault="00452F4C">
      <w:pPr>
        <w:autoSpaceDE w:val="0"/>
        <w:autoSpaceDN w:val="0"/>
        <w:spacing w:after="0" w:line="230" w:lineRule="auto"/>
        <w:rPr>
          <w:lang w:val="ru-RU"/>
        </w:rPr>
      </w:pP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544085" w:rsidRPr="00D22213" w:rsidRDefault="00452F4C">
      <w:pPr>
        <w:autoSpaceDE w:val="0"/>
        <w:autoSpaceDN w:val="0"/>
        <w:spacing w:before="262" w:after="0" w:line="230" w:lineRule="auto"/>
        <w:rPr>
          <w:lang w:val="ru-RU"/>
        </w:rPr>
      </w:pP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166" w:after="0" w:line="288" w:lineRule="auto"/>
        <w:ind w:right="432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основного общего образования достигаются во взаимодействии учебной и воспитательной работы, урочной и 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Патриотического воспитания: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осознание российской гражданской идентичности в поликультурном и многоконфессиональном обществе; знание Гимна России и традиций его исполнения, уважение музыкальных символов республик Российской Федерации и других стран мира; проявление интереса к освоению музыкальных традиций своего края, музыкальной культуры народов России; знание достижений отечественных музыкантов, их вклада в мировую музыкальную культуру; интерес к изучению истории отечественной музыкальной культуры; стремление развивать и сохранять музыкальную культуру своей страны, своего края.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осознание комплекса идей и моделей поведения, отражённых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отражёнными в них; 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волонтёра в дни праздничных мероприятий.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готовность воспринимать музыкальное искусство с учётом моральных и духовных ценностей этического и религиозного контекста, социально-исторических особенностей этики и эстетики; придерживаться принципов справедливости, взаимопомощи и творческого сотрудничества в процессе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непосредственной музыкальной и учебной деятельности, при подготовке внеклассных концертов, фестивалей, конкурсов.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72" w:after="0" w:line="283" w:lineRule="auto"/>
        <w:ind w:right="288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 осознание ценности творчества, таланта; осознание важности музыкального искусства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70" w:after="0" w:line="283" w:lineRule="auto"/>
        <w:ind w:right="144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 овладение музыкальным языком, навыками познания музыки как искусства интонируемого смысла; овладение основными способами исследовательской деятельности 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</w:t>
      </w:r>
    </w:p>
    <w:p w:rsidR="00544085" w:rsidRPr="00D22213" w:rsidRDefault="00544085">
      <w:pPr>
        <w:rPr>
          <w:lang w:val="ru-RU"/>
        </w:rPr>
        <w:sectPr w:rsidR="00544085" w:rsidRPr="00D22213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44085" w:rsidRPr="00D22213" w:rsidRDefault="00544085">
      <w:pPr>
        <w:autoSpaceDE w:val="0"/>
        <w:autoSpaceDN w:val="0"/>
        <w:spacing w:after="72" w:line="220" w:lineRule="exact"/>
        <w:rPr>
          <w:lang w:val="ru-RU"/>
        </w:rPr>
      </w:pPr>
    </w:p>
    <w:p w:rsidR="00544085" w:rsidRPr="00D22213" w:rsidRDefault="00452F4C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доступного</w:t>
      </w:r>
      <w:proofErr w:type="gram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объёма специальной терминологии.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 с опорой на собственный жизненный опыт и опыт восприятия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искусства; соблюдение правил личной безопасности и гигиены, в том числе в процессе музыкально-исполнительской, творческой, исследовательской деятельности; умение осознавать своё эмоциональное состояние и эмоциональное состояние других, использовать адекватные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интонационные средства для выражения своего состояния, в том числе в процессе повседневного общения; </w:t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навыков рефлексии, признание своего права на ошибку и такого же права другого человека.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70" w:after="0" w:line="278" w:lineRule="auto"/>
        <w:ind w:right="288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участие в экологических проектах через различные формы музыкального творчества.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обучающимися социального опыта, основных социальных ролей, норм и правил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перенимать опыт, учиться у других людей — как взрослых, так и сверстников, в том числе в разнообразных проявлениях творчества, овладения различными навыками в сфере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и других видов искусства;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смелость при соприкосновении с новым эмоциональным опытом, 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осознавать стрессовую ситуацию, оценивать происходящие изменения и их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последствия, опираясь на жизненный интонационный и эмоциональный опыт, опыт и навыки управления своими </w:t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психо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-эмоциональными ресурсами в стрессовой ситуации, воля к победе.</w:t>
      </w:r>
    </w:p>
    <w:p w:rsidR="00544085" w:rsidRPr="00D22213" w:rsidRDefault="00452F4C">
      <w:pPr>
        <w:autoSpaceDE w:val="0"/>
        <w:autoSpaceDN w:val="0"/>
        <w:spacing w:before="264" w:after="0" w:line="230" w:lineRule="auto"/>
        <w:rPr>
          <w:lang w:val="ru-RU"/>
        </w:rPr>
      </w:pP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166" w:after="0" w:line="288" w:lineRule="auto"/>
        <w:ind w:right="144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Овладение универсальными познавательными действиями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сопоставлять, сравнивать на основании существенных признаков произведения, жанры и стили музыкального и других видов искусства;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обнаруживать взаимные влияния отдельных видов, жанров и стилей музыки друг на друга, формулировать гипотезы о взаимосвязях;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 </w:t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конкретного музыкального звучания; </w:t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обобщать и формулировать выводы по результатам проведённого слухового</w:t>
      </w:r>
    </w:p>
    <w:p w:rsidR="00544085" w:rsidRPr="00D22213" w:rsidRDefault="00544085">
      <w:pPr>
        <w:rPr>
          <w:lang w:val="ru-RU"/>
        </w:rPr>
        <w:sectPr w:rsidR="00544085" w:rsidRPr="00D22213">
          <w:pgSz w:w="11900" w:h="16840"/>
          <w:pgMar w:top="292" w:right="650" w:bottom="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44085" w:rsidRPr="00D22213" w:rsidRDefault="00544085">
      <w:pPr>
        <w:autoSpaceDE w:val="0"/>
        <w:autoSpaceDN w:val="0"/>
        <w:spacing w:after="96" w:line="220" w:lineRule="exact"/>
        <w:rPr>
          <w:lang w:val="ru-RU"/>
        </w:rPr>
      </w:pPr>
    </w:p>
    <w:p w:rsidR="00544085" w:rsidRPr="00D22213" w:rsidRDefault="00452F4C">
      <w:pPr>
        <w:autoSpaceDE w:val="0"/>
        <w:autoSpaceDN w:val="0"/>
        <w:spacing w:after="0" w:line="230" w:lineRule="auto"/>
        <w:rPr>
          <w:lang w:val="ru-RU"/>
        </w:rPr>
      </w:pPr>
      <w:proofErr w:type="gram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наблюдения</w:t>
      </w:r>
      <w:proofErr w:type="gram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-исследования.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следовать внутренним слухом за развитием музыкального процесса, «наблюдать» звучание музыки; </w:t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собственные вопросы, фиксирующие несоответствие между реальным и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желательным состоянием учебной ситуации, восприятия, исполнения музыки;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составлять алгоритм действий и использовать его для решения учебных, в том числе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и творческих задач;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слухового исследования.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различные методы, инструменты и запросы при поиске и отборе информации с учётом предложенной учебной задачи и заданных критериев;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специфику работы с аудиоинформацией, музыкальными записями;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интонирование для запоминания звуковой информации, музыкальных произведений; </w:t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интерпретировать, обобщать и систематизировать информацию, представленную в аудио- и </w:t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видеоформатах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, текстах, таблицах, схемах;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смысловое чтение для извлечения, обобщения и систематизации информации из одного или нескольких источников с учётом поставленных целей;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учителем или сформулированным самостоятельно;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тексты информационного и художественного содержания, трансформировать,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интерпретировать их в соответствии с учебной задачей;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 и др.) в зависимости от коммуникативной установки.</w:t>
      </w:r>
    </w:p>
    <w:p w:rsidR="00544085" w:rsidRPr="00D22213" w:rsidRDefault="00452F4C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системой универсальных познавательных действий обеспечивает </w:t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когнитивных навыков обучающихся, в том числе развитие специфического типа интеллектуальной деятельности — музыкального мышления.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передавать в собственном исполнении музыки художественное содержание, выражать настроение, чувства, личное отношение к исполняемому произведению;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осознанно пользоваться интонационной выразительностью в обыденной речи, понимать культурные нормы и значение интонации в повседневном общении;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эффективно использовать интонационно-выразительные возможности в ситуации публичного выступления;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544085" w:rsidRPr="00D22213" w:rsidRDefault="00452F4C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D222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Вербальное общение: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соответствии с условиями и целями</w:t>
      </w:r>
    </w:p>
    <w:p w:rsidR="00544085" w:rsidRPr="00D22213" w:rsidRDefault="00544085">
      <w:pPr>
        <w:rPr>
          <w:lang w:val="ru-RU"/>
        </w:rPr>
        <w:sectPr w:rsidR="00544085" w:rsidRPr="00D22213">
          <w:pgSz w:w="11900" w:h="16840"/>
          <w:pgMar w:top="316" w:right="670" w:bottom="348" w:left="666" w:header="720" w:footer="720" w:gutter="0"/>
          <w:cols w:space="720" w:equalWidth="0">
            <w:col w:w="10564" w:space="0"/>
          </w:cols>
          <w:docGrid w:linePitch="360"/>
        </w:sectPr>
      </w:pPr>
    </w:p>
    <w:p w:rsidR="00544085" w:rsidRPr="00D22213" w:rsidRDefault="00544085">
      <w:pPr>
        <w:autoSpaceDE w:val="0"/>
        <w:autoSpaceDN w:val="0"/>
        <w:spacing w:after="66" w:line="220" w:lineRule="exact"/>
        <w:rPr>
          <w:lang w:val="ru-RU"/>
        </w:rPr>
      </w:pPr>
    </w:p>
    <w:p w:rsidR="00544085" w:rsidRPr="00D22213" w:rsidRDefault="00452F4C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proofErr w:type="gram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общения</w:t>
      </w:r>
      <w:proofErr w:type="gram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своё мнение, в том числе впечатления от общения с музыкальным искусством в устных и письменных текстах;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диалог, дискуссию, задавать вопросы по существу обсуждаемой темы, поддерживать благожелательный тон диалога;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публично представлять результаты учебной и творческой деятельности.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коллективной, групповой и индивидуальной музыкальной деятельности, выбирать наиболее эффективные формы взаимодействия при решении поставленной задачи;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качество своего вклада в общий продукт по критериям, самостоятельно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поставленной цели;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достижение целей через решение ряда последовательных задач частного характера; </w:t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план действий, вносить необходимые коррективы в ходе его реализации; </w:t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наиболее важные проблемы для решения в учебных и жизненных ситуациях;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за него ответственность на себя.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учебной ситуации и предлагать план её изменения;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предвидеть трудности, которые могут возникнуть при решении учебной задачи, и адаптировать решение к меняющимся обстоятельствам;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деятельности; понимать причины неудач и уметь предупреждать их, давать оценку приобретённому опыту;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музыку для улучшения самочувствия, сознательного управления своим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психоэмоциональным состоянием, в том числе стимулировать состояния активности (бодрости), отдыха (релаксации), концентрации внимания и т. д.</w:t>
      </w:r>
    </w:p>
    <w:p w:rsidR="00544085" w:rsidRPr="00D22213" w:rsidRDefault="00452F4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22213">
        <w:rPr>
          <w:rFonts w:ascii="Times New Roman" w:eastAsia="Times New Roman" w:hAnsi="Times New Roman"/>
          <w:i/>
          <w:color w:val="000000"/>
          <w:sz w:val="24"/>
          <w:lang w:val="ru-RU"/>
        </w:rPr>
        <w:t>Эмоциональный интеллект:</w:t>
      </w:r>
    </w:p>
    <w:p w:rsidR="00544085" w:rsidRPr="00D22213" w:rsidRDefault="00544085">
      <w:pPr>
        <w:rPr>
          <w:lang w:val="ru-RU"/>
        </w:rPr>
        <w:sectPr w:rsidR="00544085" w:rsidRPr="00D22213">
          <w:pgSz w:w="11900" w:h="16840"/>
          <w:pgMar w:top="286" w:right="684" w:bottom="378" w:left="666" w:header="720" w:footer="720" w:gutter="0"/>
          <w:cols w:space="720" w:equalWidth="0">
            <w:col w:w="10550" w:space="0"/>
          </w:cols>
          <w:docGrid w:linePitch="360"/>
        </w:sectPr>
      </w:pPr>
    </w:p>
    <w:p w:rsidR="00544085" w:rsidRPr="00D22213" w:rsidRDefault="00544085">
      <w:pPr>
        <w:autoSpaceDE w:val="0"/>
        <w:autoSpaceDN w:val="0"/>
        <w:spacing w:after="78" w:line="220" w:lineRule="exact"/>
        <w:rPr>
          <w:lang w:val="ru-RU"/>
        </w:rPr>
      </w:pPr>
    </w:p>
    <w:p w:rsidR="00544085" w:rsidRPr="00D22213" w:rsidRDefault="00452F4C">
      <w:pPr>
        <w:tabs>
          <w:tab w:val="left" w:pos="180"/>
        </w:tabs>
        <w:autoSpaceDE w:val="0"/>
        <w:autoSpaceDN w:val="0"/>
        <w:spacing w:after="0" w:line="283" w:lineRule="auto"/>
        <w:ind w:right="144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 </w:t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понимать мотивы и намерения другого человека, анализируя коммуникативно-интонационную ситуацию; регулировать способ выражения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собственных эмоций.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уважительно и осознанно относиться к другому человеку и его мнению, эстетическим предпочтениям и вкусам;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при обнаружении ошибки фокусироваться не на ней самой, а на способе улучшения результатов деятельности;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себя и других, не осуждая;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открытость;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:rsidR="00544085" w:rsidRPr="00D22213" w:rsidRDefault="00452F4C">
      <w:pPr>
        <w:autoSpaceDE w:val="0"/>
        <w:autoSpaceDN w:val="0"/>
        <w:spacing w:before="190" w:after="0"/>
        <w:ind w:firstLine="18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544085" w:rsidRPr="00D22213" w:rsidRDefault="00452F4C">
      <w:pPr>
        <w:autoSpaceDE w:val="0"/>
        <w:autoSpaceDN w:val="0"/>
        <w:spacing w:before="262" w:after="0" w:line="230" w:lineRule="auto"/>
        <w:rPr>
          <w:lang w:val="ru-RU"/>
        </w:rPr>
      </w:pP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544085" w:rsidRPr="00D22213" w:rsidRDefault="00452F4C">
      <w:pPr>
        <w:autoSpaceDE w:val="0"/>
        <w:autoSpaceDN w:val="0"/>
        <w:spacing w:before="166" w:after="0"/>
        <w:ind w:right="288" w:firstLine="18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характеризуют </w:t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544085" w:rsidRPr="00D22213" w:rsidRDefault="00452F4C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—  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воспринимают российскую музыкальную культуру как целостное и самобытное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цивилизационное явление; знают достижения отечественных мастеров музыкальной культуры, испытывают гордость за них;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— понимают роль музыки как социально значимого явления, формирующего общественные вкусы и настроения, включённого в развитие политического, экономического, религиозного, иных аспектов развития общества.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190" w:after="0" w:line="262" w:lineRule="auto"/>
        <w:ind w:right="432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моего края»: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знать музыкальные традиции своей республики, края, народа;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544085" w:rsidRPr="00D22213" w:rsidRDefault="00544085">
      <w:pPr>
        <w:rPr>
          <w:lang w:val="ru-RU"/>
        </w:rPr>
        <w:sectPr w:rsidR="00544085" w:rsidRPr="00D22213">
          <w:pgSz w:w="11900" w:h="16840"/>
          <w:pgMar w:top="298" w:right="650" w:bottom="3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44085" w:rsidRPr="00D22213" w:rsidRDefault="00544085">
      <w:pPr>
        <w:autoSpaceDE w:val="0"/>
        <w:autoSpaceDN w:val="0"/>
        <w:spacing w:after="78" w:line="220" w:lineRule="exact"/>
        <w:rPr>
          <w:lang w:val="ru-RU"/>
        </w:rPr>
      </w:pPr>
    </w:p>
    <w:p w:rsidR="00544085" w:rsidRPr="00D22213" w:rsidRDefault="00452F4C">
      <w:pPr>
        <w:tabs>
          <w:tab w:val="left" w:pos="180"/>
        </w:tabs>
        <w:autoSpaceDE w:val="0"/>
        <w:autoSpaceDN w:val="0"/>
        <w:spacing w:after="0" w:line="262" w:lineRule="auto"/>
        <w:rPr>
          <w:lang w:val="ru-RU"/>
        </w:rPr>
      </w:pPr>
      <w:r w:rsidRPr="00D22213">
        <w:rPr>
          <w:lang w:val="ru-RU"/>
        </w:rPr>
        <w:tab/>
      </w:r>
      <w:proofErr w:type="gram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исполнять</w:t>
      </w:r>
      <w:proofErr w:type="gram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и оценивать образцы музыкального фольклора и сочинения композиторов своей малой родины.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«Европейская классическая музыка»: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европейских композиторов-классиков, называть автора,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произведение, исполнительский состав;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музыкального произведения к одному из художественных стилей (барокко, классицизм, романтизм, импрессионизм);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фрагментарно) сочинения композиторов-классиков;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«Русская классическая музыка»: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русских композиторов-классиков, называть автора, произведение, исполнительский состав;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русских композиторов; </w:t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544085" w:rsidRPr="00D22213" w:rsidRDefault="00452F4C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«Связь музыки с другими видами искусства»: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стилевые и жанровые параллели между музыкой и другими видами искусств; </w:t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анализировать средства выразительности разных видов искусств;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импровизировать, создавать произведения в одном виде искусства на основе восприятия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 другого вида искусства (сочинение, рисунок по мотивам музыкального произведения, озвучивание картин, кинофрагментов и т. п.) или подбирать ассоциативные пары произведений из разных видов искусств, объясняя логику выбора; </w:t>
      </w:r>
      <w:r w:rsidRPr="00D22213">
        <w:rPr>
          <w:lang w:val="ru-RU"/>
        </w:rPr>
        <w:br/>
      </w:r>
      <w:r w:rsidRPr="00D22213">
        <w:rPr>
          <w:lang w:val="ru-RU"/>
        </w:rPr>
        <w:tab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высказывать суждения об основной идее, средствах её воплощения, интонационных особенностях, жанре, исполнителях музыкального произведения.</w:t>
      </w:r>
    </w:p>
    <w:p w:rsidR="00544085" w:rsidRPr="00D22213" w:rsidRDefault="00544085">
      <w:pPr>
        <w:rPr>
          <w:lang w:val="ru-RU"/>
        </w:rPr>
        <w:sectPr w:rsidR="00544085" w:rsidRPr="00D22213">
          <w:pgSz w:w="11900" w:h="16840"/>
          <w:pgMar w:top="298" w:right="854" w:bottom="1440" w:left="666" w:header="720" w:footer="720" w:gutter="0"/>
          <w:cols w:space="720" w:equalWidth="0">
            <w:col w:w="10380" w:space="0"/>
          </w:cols>
          <w:docGrid w:linePitch="360"/>
        </w:sectPr>
      </w:pPr>
    </w:p>
    <w:p w:rsidR="00544085" w:rsidRPr="00D22213" w:rsidRDefault="00544085">
      <w:pPr>
        <w:autoSpaceDE w:val="0"/>
        <w:autoSpaceDN w:val="0"/>
        <w:spacing w:after="64" w:line="220" w:lineRule="exact"/>
        <w:rPr>
          <w:lang w:val="ru-RU"/>
        </w:rPr>
      </w:pPr>
    </w:p>
    <w:p w:rsidR="00544085" w:rsidRDefault="00452F4C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898"/>
        <w:gridCol w:w="1140"/>
        <w:gridCol w:w="1260"/>
        <w:gridCol w:w="866"/>
        <w:gridCol w:w="2666"/>
        <w:gridCol w:w="1428"/>
        <w:gridCol w:w="1790"/>
      </w:tblGrid>
      <w:tr w:rsidR="00544085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Pr="00D22213" w:rsidRDefault="00452F4C">
            <w:pPr>
              <w:autoSpaceDE w:val="0"/>
              <w:autoSpaceDN w:val="0"/>
              <w:spacing w:before="78" w:after="0" w:line="247" w:lineRule="auto"/>
              <w:ind w:left="72" w:right="154"/>
              <w:jc w:val="both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4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544085">
        <w:trPr>
          <w:trHeight w:hRule="exact" w:val="576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5" w:rsidRDefault="00544085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544085" w:rsidRDefault="00544085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слушания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 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для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544085" w:rsidRDefault="00544085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5" w:rsidRDefault="00544085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5" w:rsidRDefault="00544085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085" w:rsidRDefault="00544085"/>
        </w:tc>
      </w:tr>
      <w:tr w:rsidR="00544085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 моего края</w:t>
            </w:r>
          </w:p>
        </w:tc>
      </w:tr>
      <w:tr w:rsidR="00544085">
        <w:trPr>
          <w:trHeight w:hRule="exact" w:val="2654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8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Фольклор —народное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творчество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Pr="00D22213" w:rsidRDefault="00452F4C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proofErr w:type="gram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русские</w:t>
            </w:r>
            <w:proofErr w:type="gram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народные песни разных жанров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01.09.2022 15.09.2022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Pr="00D22213" w:rsidRDefault="00452F4C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со звучанием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фольклорных образцов в аудио- и видеозаписи. Определение на слух</w:t>
            </w:r>
            <w:proofErr w:type="gram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 ;</w:t>
            </w:r>
            <w:proofErr w:type="gram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принадлежности к народной или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композиторской музыке; ;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исполнительского состава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(вокального, инструментального,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смешанного); ;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жанра, основного настроения,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характера музыки.;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 и исполнение народных песен, танцев, инструментальных наигрышей, фольклорных игр;</w:t>
            </w:r>
          </w:p>
        </w:tc>
        <w:tc>
          <w:tcPr>
            <w:tcW w:w="14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Диктант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50" w:lineRule="auto"/>
              <w:ind w:left="72" w:righ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http://www.art-catalog.ru, http://www.bibliotekar.ru, http://www.wikipedia.org</w:t>
            </w:r>
          </w:p>
        </w:tc>
      </w:tr>
      <w:tr w:rsidR="00544085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Календарный 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Pr="00D22213" w:rsidRDefault="00452F4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proofErr w:type="gram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русские</w:t>
            </w:r>
            <w:proofErr w:type="gram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народные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обрядовые и праздничные песни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обрядовые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23.09.2022 21.10.2022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Pr="00D22213" w:rsidRDefault="00452F4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символикой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календарных обрядов, поиск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информации о соответствующих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фольклорных </w:t>
            </w:r>
            <w:proofErr w:type="gram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традициях.;</w:t>
            </w:r>
            <w:proofErr w:type="gram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исполнение народных песен, танцев.;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Реконструкция фольклорного обряда или его фрагмента. Участие в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народном гулянии, празднике на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улицах своего города, посёлка;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Сочинение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7" w:lineRule="auto"/>
              <w:ind w:left="72" w:righ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http://www.art-catalog.ru, http://www.bibliotekar.ru, http://www.wikipedia.org</w:t>
            </w:r>
          </w:p>
        </w:tc>
      </w:tr>
      <w:tr w:rsidR="00544085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544085"/>
        </w:tc>
      </w:tr>
      <w:tr w:rsidR="00544085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Русская классическая музыка</w:t>
            </w:r>
          </w:p>
        </w:tc>
      </w:tr>
    </w:tbl>
    <w:p w:rsidR="00544085" w:rsidRDefault="00544085">
      <w:pPr>
        <w:autoSpaceDE w:val="0"/>
        <w:autoSpaceDN w:val="0"/>
        <w:spacing w:after="0" w:line="14" w:lineRule="exact"/>
      </w:pPr>
    </w:p>
    <w:p w:rsidR="00544085" w:rsidRDefault="00544085">
      <w:pPr>
        <w:sectPr w:rsidR="00544085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4085" w:rsidRDefault="005440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898"/>
        <w:gridCol w:w="1140"/>
        <w:gridCol w:w="1260"/>
        <w:gridCol w:w="866"/>
        <w:gridCol w:w="2666"/>
        <w:gridCol w:w="1428"/>
        <w:gridCol w:w="1790"/>
      </w:tblGrid>
      <w:tr w:rsidR="00544085">
        <w:trPr>
          <w:trHeight w:hRule="exact" w:val="43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Образы родной земли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Pr="00D22213" w:rsidRDefault="00452F4C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gram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вокальная</w:t>
            </w:r>
            <w:proofErr w:type="gram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музыка на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стихи русских поэтов,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произведения,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посвященные картинам русской природы,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народного быта, сказкам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Pr="00D22213" w:rsidRDefault="00452F4C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gram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вокальные</w:t>
            </w:r>
            <w:proofErr w:type="gram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 русских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 на выбор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27.10.2022 17.11.2022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Pr="00D22213" w:rsidRDefault="00452F4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Повторение, обобщение опыта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слушания, проживания, анализа музыки русских композиторов, полученного в начальных классах.</w:t>
            </w:r>
          </w:p>
          <w:p w:rsidR="00544085" w:rsidRPr="00D22213" w:rsidRDefault="00452F4C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Выявление мелодичности, широты дыхания, интонационной близости русскому </w:t>
            </w:r>
            <w:proofErr w:type="gram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фольклору.;</w:t>
            </w:r>
            <w:proofErr w:type="gram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не менее одного вокального произведения,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сочинённого русским композитором-классиком.;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музыки, названий и авторов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изученных произведений.;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по мотивам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прослушанных музыкальных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Посещение концерта классической музыки, в программу которого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входят произведения русских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композиторов;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7" w:lineRule="auto"/>
              <w:ind w:left="72" w:righ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http://www.art-catalog.ru, http://www.bibliotekar.ru, http://www.wikipedia.org</w:t>
            </w:r>
          </w:p>
        </w:tc>
      </w:tr>
      <w:tr w:rsidR="00544085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Русская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исполнительская школа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Pr="00D22213" w:rsidRDefault="00452F4C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proofErr w:type="gram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</w:t>
            </w:r>
            <w:proofErr w:type="gram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исполнении выдающихся отечественных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исполнителей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24.11.2022 15.12.2022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Pr="00D22213" w:rsidRDefault="00452F4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одних и тех же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в исполнении разных музыкантов, оценка особенностей </w:t>
            </w:r>
            <w:proofErr w:type="gram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интерпретации.;</w:t>
            </w:r>
            <w:proofErr w:type="gram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домашней фоно- и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видеотеки из понравившихся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Дискуссия на тему «Исполнитель —соавтор композитора».;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Исследовательские проекты,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посвящённые биографиям известных отечественных исполнителей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классической музыки;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исследовательский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7" w:lineRule="auto"/>
              <w:ind w:left="72" w:righ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http://www.art-catalog.ru, http://www.bibliotekar.ru, http://www.wikipedia.org</w:t>
            </w:r>
          </w:p>
        </w:tc>
      </w:tr>
      <w:tr w:rsidR="00544085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544085"/>
        </w:tc>
      </w:tr>
      <w:tr w:rsidR="00544085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Европейская классическая музыка</w:t>
            </w:r>
          </w:p>
        </w:tc>
      </w:tr>
    </w:tbl>
    <w:p w:rsidR="00544085" w:rsidRDefault="00544085">
      <w:pPr>
        <w:autoSpaceDE w:val="0"/>
        <w:autoSpaceDN w:val="0"/>
        <w:spacing w:after="0" w:line="14" w:lineRule="exact"/>
      </w:pPr>
    </w:p>
    <w:p w:rsidR="00544085" w:rsidRDefault="00544085">
      <w:pPr>
        <w:sectPr w:rsidR="0054408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4085" w:rsidRDefault="0054408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898"/>
        <w:gridCol w:w="1140"/>
        <w:gridCol w:w="1260"/>
        <w:gridCol w:w="866"/>
        <w:gridCol w:w="2666"/>
        <w:gridCol w:w="1428"/>
        <w:gridCol w:w="1790"/>
      </w:tblGrid>
      <w:tr w:rsidR="00544085">
        <w:trPr>
          <w:trHeight w:hRule="exact" w:val="49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Национальные истоки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классической музыки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Pr="00D22213" w:rsidRDefault="00452F4C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proofErr w:type="gram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</w:t>
            </w:r>
            <w:proofErr w:type="gram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Ф.Шопена</w:t>
            </w:r>
            <w:proofErr w:type="spell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Э.Грига</w:t>
            </w:r>
            <w:proofErr w:type="spell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22.12.2022 02.02.2023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Pr="00D22213" w:rsidRDefault="00452F4C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музыки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жанров, типичных для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рассматриваемых национальных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стилей, творчества изучаемых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композиторов.;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характерных интонаций, ритмов, элементов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языка, умение напеть наиболее яркие интонации,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прохлопать ритмические примеры из числа изучаемых классических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произведений.;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не менее одного вокального произведения, сочинённого композитором-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классиком (из числа изучаемых в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данном разделе).;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музыки, названий и авторов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изученных произведений.;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Исследовательские проекты о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творчестве европейских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композиторов-классиков,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представителей национальных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школ.;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7" w:lineRule="auto"/>
              <w:ind w:left="72" w:righ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http://www.art-catalog.ru, http://www.bibliotekar.ru, http://www.wikipedia.org</w:t>
            </w:r>
          </w:p>
        </w:tc>
      </w:tr>
      <w:tr w:rsidR="00544085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Музыкант и публика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Pr="00D22213" w:rsidRDefault="00452F4C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proofErr w:type="gram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</w:t>
            </w:r>
            <w:proofErr w:type="gram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22213">
              <w:rPr>
                <w:lang w:val="ru-RU"/>
              </w:rPr>
              <w:br/>
            </w:r>
            <w:proofErr w:type="spell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В.А.Моцарта</w:t>
            </w:r>
            <w:proofErr w:type="spell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D22213">
              <w:rPr>
                <w:lang w:val="ru-RU"/>
              </w:rPr>
              <w:br/>
            </w:r>
            <w:proofErr w:type="spell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Н.Паганини</w:t>
            </w:r>
            <w:proofErr w:type="spell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Ф.Листа</w:t>
            </w:r>
            <w:proofErr w:type="spell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др.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09.02.2023 16.03.2023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Pr="00D22213" w:rsidRDefault="00452F4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виртуозной музыки. Размышление над фактами биографий великих музыкантов —как любимцев публики, так и </w:t>
            </w:r>
            <w:r w:rsidRPr="00D22213">
              <w:rPr>
                <w:lang w:val="ru-RU"/>
              </w:rPr>
              <w:br/>
            </w:r>
            <w:proofErr w:type="spell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непóнятых</w:t>
            </w:r>
            <w:proofErr w:type="spell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современниками.;</w:t>
            </w:r>
            <w:proofErr w:type="gram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мелодий,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интонаций, ритмов, элементов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музыкального языка изучаемых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классических произведений, умение напеть их, наиболее яркие </w:t>
            </w:r>
            <w:proofErr w:type="spell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</w:t>
            </w:r>
            <w:proofErr w:type="spell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-интонации.;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музыки, названий и авторов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изученных произведений.;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Создание тематической подборки музыкальных произведений для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домашнего прослушивания;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7" w:lineRule="auto"/>
              <w:ind w:left="72" w:righ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http://www.art-catalog.ru, http://www.bibliotekar.ru, http://www.wikipedia.org</w:t>
            </w:r>
          </w:p>
        </w:tc>
      </w:tr>
      <w:tr w:rsidR="00544085">
        <w:trPr>
          <w:trHeight w:hRule="exact" w:val="350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544085"/>
        </w:tc>
      </w:tr>
      <w:tr w:rsidR="00544085" w:rsidRPr="004E37E5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Pr="00D22213" w:rsidRDefault="00452F4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4.</w:t>
            </w:r>
            <w:r w:rsidRPr="00D2221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Связь музыки с другими видами искусства</w:t>
            </w:r>
          </w:p>
        </w:tc>
      </w:tr>
    </w:tbl>
    <w:p w:rsidR="00544085" w:rsidRPr="00D22213" w:rsidRDefault="00544085">
      <w:pPr>
        <w:autoSpaceDE w:val="0"/>
        <w:autoSpaceDN w:val="0"/>
        <w:spacing w:after="0" w:line="14" w:lineRule="exact"/>
        <w:rPr>
          <w:lang w:val="ru-RU"/>
        </w:rPr>
      </w:pPr>
    </w:p>
    <w:p w:rsidR="00544085" w:rsidRPr="00D22213" w:rsidRDefault="00544085">
      <w:pPr>
        <w:rPr>
          <w:lang w:val="ru-RU"/>
        </w:rPr>
        <w:sectPr w:rsidR="00544085" w:rsidRPr="00D22213">
          <w:pgSz w:w="16840" w:h="11900"/>
          <w:pgMar w:top="284" w:right="640" w:bottom="11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4085" w:rsidRPr="00D22213" w:rsidRDefault="0054408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286"/>
        <w:gridCol w:w="528"/>
        <w:gridCol w:w="1104"/>
        <w:gridCol w:w="1140"/>
        <w:gridCol w:w="1898"/>
        <w:gridCol w:w="1140"/>
        <w:gridCol w:w="1260"/>
        <w:gridCol w:w="866"/>
        <w:gridCol w:w="2666"/>
        <w:gridCol w:w="1428"/>
        <w:gridCol w:w="1790"/>
      </w:tblGrid>
      <w:tr w:rsidR="00544085">
        <w:trPr>
          <w:trHeight w:hRule="exact" w:val="342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Музыка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Pr="00D22213" w:rsidRDefault="00452F4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proofErr w:type="gram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</w:t>
            </w:r>
            <w:proofErr w:type="gram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различных вокальных жанров: песня, романс, и др.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выбору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30.03.2023 27.04.2023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Pr="00D22213" w:rsidRDefault="00452F4C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образцами вокальной и инструментальной </w:t>
            </w:r>
            <w:proofErr w:type="gram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музыки.;</w:t>
            </w:r>
            <w:proofErr w:type="gram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Импровизация, сочинение мелодий на основе стихотворных строк,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сравнение своих вариантов с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мелодиями, сочинёнными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композиторами (метод «Сочинение сочинённого»).;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рассказа, стихотворения под впечатлением от восприятия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инструментального музыкального произведения.;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 образов программной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музыки.;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викторина на знание музыки, названий и авторов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изученных произведений;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исследовательский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8" w:after="0" w:line="247" w:lineRule="auto"/>
              <w:ind w:left="72" w:righ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http://www.art-catalog.ru, http://www.bibliotekar.ru, http://www.wikipedia.org</w:t>
            </w:r>
          </w:p>
        </w:tc>
      </w:tr>
      <w:tr w:rsidR="00544085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 и живопись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рисование образов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программной музыки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озвучивание картин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художников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04.05.2023 25.05.2023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Pr="00D22213" w:rsidRDefault="00452F4C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музыкальными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 программной музыки. Выявление интонаций изобразительного </w:t>
            </w:r>
            <w:proofErr w:type="gram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характера.;</w:t>
            </w:r>
            <w:proofErr w:type="gram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песни с элементами изобразительности.</w:t>
            </w:r>
          </w:p>
          <w:p w:rsidR="00544085" w:rsidRPr="00D22213" w:rsidRDefault="00452F4C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Сочинение к ней ритмического и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шумового аккомпанемента с целью усиления изобразительного </w:t>
            </w:r>
            <w:proofErr w:type="gramStart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эффекта.;</w:t>
            </w:r>
            <w:proofErr w:type="gramEnd"/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Рисование под впечатлением от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восприятия музыки программно-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характера.;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50" w:lineRule="auto"/>
              <w:ind w:left="72" w:right="72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http://www.art-catalog.ru, http://www.bibliotekar.ru, http://www.wikipedia.org</w:t>
            </w:r>
          </w:p>
        </w:tc>
      </w:tr>
      <w:tr w:rsidR="00544085">
        <w:trPr>
          <w:trHeight w:hRule="exact" w:val="348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32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544085"/>
        </w:tc>
      </w:tr>
      <w:tr w:rsidR="00544085">
        <w:trPr>
          <w:trHeight w:hRule="exact" w:val="904"/>
        </w:trPr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544085" w:rsidRPr="00D22213" w:rsidRDefault="00452F4C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452F4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0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544085" w:rsidRDefault="00544085"/>
        </w:tc>
      </w:tr>
    </w:tbl>
    <w:p w:rsidR="00544085" w:rsidRDefault="00544085">
      <w:pPr>
        <w:autoSpaceDE w:val="0"/>
        <w:autoSpaceDN w:val="0"/>
        <w:spacing w:after="0" w:line="14" w:lineRule="exact"/>
      </w:pPr>
    </w:p>
    <w:p w:rsidR="00544085" w:rsidRDefault="00544085">
      <w:pPr>
        <w:sectPr w:rsidR="00544085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544085" w:rsidRDefault="00544085">
      <w:pPr>
        <w:autoSpaceDE w:val="0"/>
        <w:autoSpaceDN w:val="0"/>
        <w:spacing w:after="78" w:line="220" w:lineRule="exact"/>
      </w:pPr>
    </w:p>
    <w:p w:rsidR="00544085" w:rsidRDefault="00452F4C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933" w:type="dxa"/>
        <w:tblLayout w:type="fixed"/>
        <w:tblLook w:val="04A0" w:firstRow="1" w:lastRow="0" w:firstColumn="1" w:lastColumn="0" w:noHBand="0" w:noVBand="1"/>
      </w:tblPr>
      <w:tblGrid>
        <w:gridCol w:w="708"/>
        <w:gridCol w:w="3068"/>
        <w:gridCol w:w="1095"/>
        <w:gridCol w:w="1211"/>
        <w:gridCol w:w="1182"/>
        <w:gridCol w:w="1834"/>
      </w:tblGrid>
      <w:tr w:rsidR="004C16BB" w:rsidRPr="004C16BB" w:rsidTr="006B502C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B" w:rsidRPr="004C16BB" w:rsidRDefault="004C16BB">
            <w:pPr>
              <w:rPr>
                <w:b/>
              </w:rPr>
            </w:pPr>
            <w:r w:rsidRPr="004C16BB"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 w:rsidRPr="004C16BB">
              <w:rPr>
                <w:b/>
              </w:rPr>
              <w:br/>
            </w:r>
            <w:r w:rsidRPr="004C16BB"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B" w:rsidRPr="004C16BB" w:rsidRDefault="004C16BB">
            <w:pPr>
              <w:rPr>
                <w:b/>
              </w:rPr>
            </w:pPr>
            <w:proofErr w:type="spellStart"/>
            <w:r w:rsidRPr="004C16BB"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 w:rsidRPr="004C16BB"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C16BB"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Pr="004C16BB" w:rsidRDefault="004C16BB" w:rsidP="004C16BB">
            <w:pPr>
              <w:autoSpaceDE w:val="0"/>
              <w:autoSpaceDN w:val="0"/>
              <w:spacing w:after="0" w:line="230" w:lineRule="auto"/>
              <w:ind w:left="74"/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</w:pPr>
            <w:r w:rsidRPr="004C16B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Коли </w:t>
            </w:r>
            <w:proofErr w:type="spellStart"/>
            <w:r w:rsidRPr="004C16B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чество</w:t>
            </w:r>
            <w:proofErr w:type="spellEnd"/>
            <w:r w:rsidRPr="004C16BB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 xml:space="preserve"> часов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B" w:rsidRPr="004C16BB" w:rsidRDefault="004C16BB">
            <w:pPr>
              <w:rPr>
                <w:b/>
                <w:lang w:val="ru-RU"/>
              </w:rPr>
            </w:pPr>
            <w:r w:rsidRPr="004C16BB">
              <w:rPr>
                <w:b/>
                <w:lang w:val="ru-RU"/>
              </w:rPr>
              <w:t>Дата по плану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B" w:rsidRPr="004C16BB" w:rsidRDefault="004C16BB">
            <w:pPr>
              <w:rPr>
                <w:b/>
                <w:lang w:val="ru-RU"/>
              </w:rPr>
            </w:pPr>
            <w:r w:rsidRPr="004C16BB">
              <w:rPr>
                <w:b/>
                <w:lang w:val="ru-RU"/>
              </w:rPr>
              <w:t xml:space="preserve">Дата </w:t>
            </w:r>
            <w:proofErr w:type="spellStart"/>
            <w:r w:rsidRPr="004C16BB">
              <w:rPr>
                <w:b/>
                <w:lang w:val="ru-RU"/>
              </w:rPr>
              <w:t>факти</w:t>
            </w:r>
            <w:proofErr w:type="spellEnd"/>
            <w:r w:rsidRPr="004C16BB">
              <w:rPr>
                <w:b/>
                <w:lang w:val="ru-RU"/>
              </w:rPr>
              <w:t xml:space="preserve"> чески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B" w:rsidRPr="004C16BB" w:rsidRDefault="004C16BB">
            <w:pPr>
              <w:rPr>
                <w:b/>
                <w:lang w:val="ru-RU"/>
              </w:rPr>
            </w:pPr>
            <w:r w:rsidRPr="004C16BB">
              <w:rPr>
                <w:b/>
                <w:lang w:val="ru-RU"/>
              </w:rPr>
              <w:t xml:space="preserve">Мониторинг </w:t>
            </w:r>
          </w:p>
        </w:tc>
      </w:tr>
      <w:tr w:rsidR="004C16BB" w:rsidTr="006B502C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Pr="00D22213" w:rsidRDefault="004C16B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Традиционная музыка-отражение жизни народа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16BB" w:rsidTr="006B502C">
        <w:trPr>
          <w:trHeight w:hRule="exact" w:val="49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детского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16BB" w:rsidTr="006B502C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Жанры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игрового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16BB" w:rsidTr="006B502C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Pr="00D22213" w:rsidRDefault="004C16BB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Календарные обряды, традиционные для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Ростовской области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B" w:rsidRDefault="004C16BB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16BB" w:rsidTr="006B502C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Осенние обряды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16BB" w:rsidTr="006B502C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Зимние обряды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16BB" w:rsidTr="006B502C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Весенние обряды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16BB" w:rsidTr="006B502C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Pr="00D22213" w:rsidRDefault="004C16BB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Обобщающий урок по теме: Музыка моего родного края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B" w:rsidRDefault="004C16B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16BB" w:rsidTr="006B502C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Pr="00D22213" w:rsidRDefault="004C16BB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Национальный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музыкальный стиль на примере творчества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16BB" w:rsidTr="006B502C">
        <w:trPr>
          <w:trHeight w:hRule="exact" w:val="15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Pr="00D22213" w:rsidRDefault="004C16BB">
            <w:pPr>
              <w:autoSpaceDE w:val="0"/>
              <w:autoSpaceDN w:val="0"/>
              <w:spacing w:before="98" w:after="0"/>
              <w:ind w:left="72" w:right="576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Национальный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музыкальный стиль на примере творчества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16BB" w:rsidTr="006B502C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100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 и роль композитора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B" w:rsidRDefault="004C16BB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16BB" w:rsidTr="006B502C">
        <w:trPr>
          <w:trHeight w:hRule="exact"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Pr="00D22213" w:rsidRDefault="004C16BB">
            <w:pPr>
              <w:autoSpaceDE w:val="0"/>
              <w:autoSpaceDN w:val="0"/>
              <w:spacing w:before="100" w:after="0" w:line="271" w:lineRule="auto"/>
              <w:ind w:left="72" w:right="720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Характерные жанры, образы, элементы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музыкального языка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B" w:rsidRDefault="004C16BB">
            <w:pPr>
              <w:autoSpaceDE w:val="0"/>
              <w:autoSpaceDN w:val="0"/>
              <w:spacing w:before="100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100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16BB" w:rsidTr="006B502C">
        <w:trPr>
          <w:trHeight w:hRule="exact" w:val="11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Pr="00D22213" w:rsidRDefault="004C16BB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Характерные жанры, образы, элементы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музыкального языка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16BB" w:rsidTr="006B502C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Кумиры публики. Виртуозность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проект;</w:t>
            </w:r>
          </w:p>
        </w:tc>
      </w:tr>
      <w:tr w:rsidR="004C16BB" w:rsidTr="006B502C">
        <w:trPr>
          <w:trHeight w:hRule="exact" w:val="8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Pr="00D22213" w:rsidRDefault="004C16B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Талант, труд, миссия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композитора, исполнителя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C16BB" w:rsidTr="006B502C">
        <w:trPr>
          <w:trHeight w:hRule="exact" w:val="4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Признание публики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C16BB" w:rsidRDefault="004C16B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0;</w:t>
            </w:r>
          </w:p>
        </w:tc>
      </w:tr>
    </w:tbl>
    <w:p w:rsidR="00544085" w:rsidRDefault="00544085">
      <w:pPr>
        <w:autoSpaceDE w:val="0"/>
        <w:autoSpaceDN w:val="0"/>
        <w:spacing w:after="0" w:line="14" w:lineRule="exact"/>
      </w:pPr>
    </w:p>
    <w:p w:rsidR="00544085" w:rsidRDefault="00544085">
      <w:pPr>
        <w:sectPr w:rsidR="00544085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44085" w:rsidRDefault="00544085">
      <w:pPr>
        <w:autoSpaceDE w:val="0"/>
        <w:autoSpaceDN w:val="0"/>
        <w:spacing w:after="66" w:line="220" w:lineRule="exact"/>
      </w:pPr>
    </w:p>
    <w:tbl>
      <w:tblPr>
        <w:tblW w:w="0" w:type="auto"/>
        <w:tblInd w:w="804" w:type="dxa"/>
        <w:tblLayout w:type="fixed"/>
        <w:tblLook w:val="04A0" w:firstRow="1" w:lastRow="0" w:firstColumn="1" w:lastColumn="0" w:noHBand="0" w:noVBand="1"/>
      </w:tblPr>
      <w:tblGrid>
        <w:gridCol w:w="504"/>
        <w:gridCol w:w="3375"/>
        <w:gridCol w:w="1134"/>
        <w:gridCol w:w="1276"/>
        <w:gridCol w:w="1134"/>
        <w:gridCol w:w="1547"/>
      </w:tblGrid>
      <w:tr w:rsidR="006B502C" w:rsidTr="006B502C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слушателя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502C" w:rsidTr="006B502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Pr="00D22213" w:rsidRDefault="006B502C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слушания музыки в прошлые века и сегодня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0;</w:t>
            </w:r>
          </w:p>
        </w:tc>
      </w:tr>
      <w:tr w:rsidR="006B502C" w:rsidTr="006B502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Pr="00D22213" w:rsidRDefault="006B502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Вокальная музыка на стихи русских поэтов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0;</w:t>
            </w:r>
          </w:p>
        </w:tc>
      </w:tr>
      <w:tr w:rsidR="006B502C" w:rsidTr="006B502C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Pr="00D22213" w:rsidRDefault="006B502C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Произведения,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посвященные картинам русской природы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C" w:rsidRDefault="006B502C">
            <w:pPr>
              <w:autoSpaceDE w:val="0"/>
              <w:autoSpaceDN w:val="0"/>
              <w:spacing w:before="98"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62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иллюстрация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502C" w:rsidTr="006B502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Pr="00D22213" w:rsidRDefault="006B502C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Произведения,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посвященные картинам народного быта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C" w:rsidRDefault="006B502C">
            <w:pPr>
              <w:autoSpaceDE w:val="0"/>
              <w:autoSpaceDN w:val="0"/>
              <w:spacing w:before="98" w:after="0" w:line="262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62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иллюстрация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произведению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502C" w:rsidTr="006B502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Pr="00D22213" w:rsidRDefault="006B502C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Произведения,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посвященные сказкам и легендам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C" w:rsidRDefault="006B502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502C" w:rsidTr="006B502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выдающихся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отечественных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исполнителей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0;</w:t>
            </w:r>
          </w:p>
        </w:tc>
      </w:tr>
      <w:tr w:rsidR="006B502C" w:rsidTr="006B502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Pr="00D22213" w:rsidRDefault="006B502C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Консерватории Москвы и Ростова-на-Дону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0;</w:t>
            </w:r>
          </w:p>
        </w:tc>
      </w:tr>
      <w:tr w:rsidR="006B502C" w:rsidTr="006B502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Pr="00D22213" w:rsidRDefault="006B502C">
            <w:pPr>
              <w:autoSpaceDE w:val="0"/>
              <w:autoSpaceDN w:val="0"/>
              <w:spacing w:before="98" w:after="0" w:line="262" w:lineRule="auto"/>
              <w:ind w:left="72" w:right="1152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Конкурс имени </w:t>
            </w:r>
            <w:r w:rsidRPr="00D22213">
              <w:rPr>
                <w:lang w:val="ru-RU"/>
              </w:rPr>
              <w:br/>
            </w:r>
            <w:proofErr w:type="spellStart"/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П.И.Чайковского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0;</w:t>
            </w:r>
          </w:p>
        </w:tc>
      </w:tr>
      <w:tr w:rsidR="006B502C" w:rsidTr="006B502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Колокола. Колокольные звоны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0;</w:t>
            </w:r>
          </w:p>
        </w:tc>
      </w:tr>
      <w:tr w:rsidR="006B502C" w:rsidTr="006B502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Pr="00D22213" w:rsidRDefault="006B502C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proofErr w:type="spellStart"/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Колокольность</w:t>
            </w:r>
            <w:proofErr w:type="spellEnd"/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музыке русских композиторов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502C" w:rsidTr="006B502C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Pr="00D22213" w:rsidRDefault="006B502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Единство слова и музыки в вокальных жанрах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0;</w:t>
            </w:r>
          </w:p>
        </w:tc>
      </w:tr>
      <w:tr w:rsidR="006B502C" w:rsidTr="006B502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Pr="00D22213" w:rsidRDefault="006B502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Единство слова и музыки в вокальных жанрах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0;</w:t>
            </w:r>
          </w:p>
        </w:tc>
      </w:tr>
      <w:tr w:rsidR="006B502C" w:rsidTr="006B502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Pr="00D22213" w:rsidRDefault="006B502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Интонации рассказа,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повествования в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инструментальной музыке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502C" w:rsidTr="006B502C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Pr="00D22213" w:rsidRDefault="006B502C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Молитва, хорал,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песнопение, духовный стих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B502C" w:rsidTr="006B502C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Pr="00D22213" w:rsidRDefault="006B502C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Образы духовной музыки в творчестве композиторов-классиков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B502C" w:rsidRDefault="006B502C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0;</w:t>
            </w:r>
          </w:p>
        </w:tc>
      </w:tr>
    </w:tbl>
    <w:p w:rsidR="00544085" w:rsidRDefault="00544085">
      <w:pPr>
        <w:autoSpaceDE w:val="0"/>
        <w:autoSpaceDN w:val="0"/>
        <w:spacing w:after="0" w:line="14" w:lineRule="exact"/>
      </w:pPr>
    </w:p>
    <w:p w:rsidR="00544085" w:rsidRDefault="00544085">
      <w:pPr>
        <w:sectPr w:rsidR="00544085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44085" w:rsidRDefault="00544085">
      <w:pPr>
        <w:autoSpaceDE w:val="0"/>
        <w:autoSpaceDN w:val="0"/>
        <w:spacing w:after="66" w:line="220" w:lineRule="exact"/>
      </w:pPr>
    </w:p>
    <w:tbl>
      <w:tblPr>
        <w:tblW w:w="0" w:type="auto"/>
        <w:tblInd w:w="689" w:type="dxa"/>
        <w:tblLayout w:type="fixed"/>
        <w:tblLook w:val="04A0" w:firstRow="1" w:lastRow="0" w:firstColumn="1" w:lastColumn="0" w:noHBand="0" w:noVBand="1"/>
      </w:tblPr>
      <w:tblGrid>
        <w:gridCol w:w="504"/>
        <w:gridCol w:w="3632"/>
        <w:gridCol w:w="992"/>
        <w:gridCol w:w="1276"/>
        <w:gridCol w:w="1134"/>
        <w:gridCol w:w="1432"/>
      </w:tblGrid>
      <w:tr w:rsidR="00767A3F" w:rsidTr="00767A3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A3F" w:rsidRDefault="00767A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A3F" w:rsidRPr="00D22213" w:rsidRDefault="00767A3F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Выразительные средства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музыкального и </w:t>
            </w:r>
            <w:r w:rsidRPr="00D22213">
              <w:rPr>
                <w:lang w:val="ru-RU"/>
              </w:rPr>
              <w:br/>
            </w: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изобразительного искусства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A3F" w:rsidRDefault="00767A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A3F" w:rsidRDefault="00767A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3F" w:rsidRDefault="00767A3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A3F" w:rsidRDefault="00767A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0;</w:t>
            </w:r>
          </w:p>
        </w:tc>
      </w:tr>
      <w:tr w:rsidR="00767A3F" w:rsidTr="00767A3F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A3F" w:rsidRDefault="00767A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A3F" w:rsidRDefault="00767A3F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Аналогии. Импрессионизм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A3F" w:rsidRDefault="00767A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A3F" w:rsidRDefault="00767A3F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3F" w:rsidRDefault="00767A3F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A3F" w:rsidRDefault="00767A3F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викторина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767A3F" w:rsidTr="00DE3178">
        <w:trPr>
          <w:trHeight w:hRule="exact" w:val="808"/>
        </w:trPr>
        <w:tc>
          <w:tcPr>
            <w:tcW w:w="4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A3F" w:rsidRPr="00D22213" w:rsidRDefault="00767A3F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2221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67A3F" w:rsidRDefault="00767A3F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A3F" w:rsidRDefault="00767A3F"/>
        </w:tc>
      </w:tr>
    </w:tbl>
    <w:p w:rsidR="00544085" w:rsidRDefault="00544085">
      <w:pPr>
        <w:autoSpaceDE w:val="0"/>
        <w:autoSpaceDN w:val="0"/>
        <w:spacing w:after="0" w:line="14" w:lineRule="exact"/>
      </w:pPr>
    </w:p>
    <w:p w:rsidR="00544085" w:rsidRDefault="00544085">
      <w:pPr>
        <w:sectPr w:rsidR="00544085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44085" w:rsidRDefault="00544085">
      <w:pPr>
        <w:autoSpaceDE w:val="0"/>
        <w:autoSpaceDN w:val="0"/>
        <w:spacing w:after="78" w:line="220" w:lineRule="exact"/>
      </w:pPr>
    </w:p>
    <w:p w:rsidR="00544085" w:rsidRDefault="00452F4C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544085" w:rsidRPr="00D22213" w:rsidRDefault="00452F4C">
      <w:pPr>
        <w:autoSpaceDE w:val="0"/>
        <w:autoSpaceDN w:val="0"/>
        <w:spacing w:before="346" w:after="0" w:line="298" w:lineRule="auto"/>
        <w:ind w:right="1008"/>
        <w:rPr>
          <w:lang w:val="ru-RU"/>
        </w:rPr>
      </w:pP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Искусство: Музыка, 5 класс/Науменко Т.И., Алеев В.В., ООО «ДРОФА»; АО «Издательство Просвещение»;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544085" w:rsidRPr="00D22213" w:rsidRDefault="00452F4C">
      <w:pPr>
        <w:autoSpaceDE w:val="0"/>
        <w:autoSpaceDN w:val="0"/>
        <w:spacing w:before="262" w:after="0" w:line="302" w:lineRule="auto"/>
        <w:ind w:right="2304"/>
        <w:rPr>
          <w:lang w:val="ru-RU"/>
        </w:rPr>
      </w:pP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D22213">
        <w:rPr>
          <w:lang w:val="ru-RU"/>
        </w:rPr>
        <w:br/>
      </w:r>
      <w:proofErr w:type="spell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Т.И.Науменко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proofErr w:type="gramStart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В.В.Алеев:Методическое</w:t>
      </w:r>
      <w:proofErr w:type="spellEnd"/>
      <w:proofErr w:type="gram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пособие для учителя, фонохрестоматия</w:t>
      </w:r>
    </w:p>
    <w:p w:rsidR="00544085" w:rsidRPr="00D22213" w:rsidRDefault="00452F4C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art</w:t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bibliotekar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wikipedia</w:t>
      </w:r>
      <w:proofErr w:type="spellEnd"/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</w:p>
    <w:p w:rsidR="00544085" w:rsidRPr="00D22213" w:rsidRDefault="00544085">
      <w:pPr>
        <w:rPr>
          <w:lang w:val="ru-RU"/>
        </w:rPr>
        <w:sectPr w:rsidR="00544085" w:rsidRPr="00D2221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44085" w:rsidRPr="00D22213" w:rsidRDefault="00544085">
      <w:pPr>
        <w:autoSpaceDE w:val="0"/>
        <w:autoSpaceDN w:val="0"/>
        <w:spacing w:after="78" w:line="220" w:lineRule="exact"/>
        <w:rPr>
          <w:lang w:val="ru-RU"/>
        </w:rPr>
      </w:pPr>
    </w:p>
    <w:p w:rsidR="00544085" w:rsidRPr="00D22213" w:rsidRDefault="00452F4C">
      <w:pPr>
        <w:autoSpaceDE w:val="0"/>
        <w:autoSpaceDN w:val="0"/>
        <w:spacing w:after="0" w:line="230" w:lineRule="auto"/>
        <w:rPr>
          <w:lang w:val="ru-RU"/>
        </w:rPr>
      </w:pP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544085" w:rsidRPr="00D22213" w:rsidRDefault="00452F4C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D22213">
        <w:rPr>
          <w:lang w:val="ru-RU"/>
        </w:rPr>
        <w:br/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0</w:t>
      </w:r>
    </w:p>
    <w:p w:rsidR="00544085" w:rsidRPr="00D22213" w:rsidRDefault="00452F4C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D2221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ПРАКТИЧЕСКИХ РАБОТ </w:t>
      </w:r>
      <w:r w:rsidRPr="00D22213">
        <w:rPr>
          <w:rFonts w:ascii="Times New Roman" w:eastAsia="Times New Roman" w:hAnsi="Times New Roman"/>
          <w:color w:val="000000"/>
          <w:sz w:val="24"/>
          <w:lang w:val="ru-RU"/>
        </w:rPr>
        <w:t>0</w:t>
      </w:r>
    </w:p>
    <w:p w:rsidR="00544085" w:rsidRPr="00D22213" w:rsidRDefault="00544085">
      <w:pPr>
        <w:rPr>
          <w:lang w:val="ru-RU"/>
        </w:rPr>
        <w:sectPr w:rsidR="00544085" w:rsidRPr="00D2221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52F4C" w:rsidRPr="00D22213" w:rsidRDefault="00452F4C">
      <w:pPr>
        <w:rPr>
          <w:lang w:val="ru-RU"/>
        </w:rPr>
      </w:pPr>
    </w:p>
    <w:sectPr w:rsidR="00452F4C" w:rsidRPr="00D2221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60EA2"/>
    <w:rsid w:val="0029639D"/>
    <w:rsid w:val="00326F90"/>
    <w:rsid w:val="00452F4C"/>
    <w:rsid w:val="004C16BB"/>
    <w:rsid w:val="004E37E5"/>
    <w:rsid w:val="00544085"/>
    <w:rsid w:val="006B502C"/>
    <w:rsid w:val="00767A3F"/>
    <w:rsid w:val="00A43F25"/>
    <w:rsid w:val="00AA1D8D"/>
    <w:rsid w:val="00B47730"/>
    <w:rsid w:val="00CB0664"/>
    <w:rsid w:val="00D2221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CDFB0FE-77BB-4661-A029-EABF05D6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034047-301C-4E8C-B7B1-AF55853B8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21</Pages>
  <Words>5903</Words>
  <Characters>33650</Characters>
  <Application>Microsoft Office Word</Application>
  <DocSecurity>0</DocSecurity>
  <Lines>280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39475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Учитель</cp:lastModifiedBy>
  <cp:revision>5</cp:revision>
  <dcterms:created xsi:type="dcterms:W3CDTF">2022-09-11T16:14:00Z</dcterms:created>
  <dcterms:modified xsi:type="dcterms:W3CDTF">2022-09-11T16:55:00Z</dcterms:modified>
  <cp:category/>
</cp:coreProperties>
</file>