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A190" w14:textId="77777777" w:rsidR="004A0A0E" w:rsidRPr="00E00EB4" w:rsidRDefault="004A0A0E" w:rsidP="004A0A0E">
      <w:pPr>
        <w:spacing w:after="0" w:line="408" w:lineRule="auto"/>
        <w:ind w:left="120"/>
        <w:jc w:val="center"/>
        <w:rPr>
          <w:lang w:val="ru-RU"/>
        </w:rPr>
      </w:pPr>
      <w:bookmarkStart w:id="0" w:name="block-7828938"/>
      <w:r w:rsidRPr="00E00E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74CE681" w14:textId="77777777" w:rsidR="004A0A0E" w:rsidRPr="009B1ED6" w:rsidRDefault="004A0A0E" w:rsidP="004A0A0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B1ED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a7504fb-a4f4-48c8-ab7c-756ffe56e67b"/>
      <w:r w:rsidRPr="009B1ED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9B1E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14:paraId="6C33D0DB" w14:textId="7F069101" w:rsidR="004A0A0E" w:rsidRPr="00E00EB4" w:rsidRDefault="004A0A0E" w:rsidP="004A0A0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</w:t>
      </w:r>
      <w:proofErr w:type="spellStart"/>
      <w:r w:rsidR="00791CF7">
        <w:rPr>
          <w:rFonts w:ascii="Times New Roman" w:hAnsi="Times New Roman"/>
          <w:b/>
          <w:color w:val="000000"/>
          <w:sz w:val="28"/>
        </w:rPr>
        <w:t>Администрации</w:t>
      </w:r>
      <w:proofErr w:type="spellEnd"/>
      <w:r w:rsidR="00791CF7" w:rsidRPr="009D71E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791CF7" w:rsidRPr="009D71E2">
        <w:rPr>
          <w:rFonts w:ascii="Times New Roman" w:hAnsi="Times New Roman"/>
          <w:b/>
          <w:color w:val="000000"/>
          <w:sz w:val="28"/>
        </w:rPr>
        <w:t>Целинского</w:t>
      </w:r>
      <w:proofErr w:type="spellEnd"/>
      <w:r w:rsidR="00791CF7" w:rsidRPr="009D71E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791CF7" w:rsidRPr="009D71E2">
        <w:rPr>
          <w:rFonts w:ascii="Times New Roman" w:hAnsi="Times New Roman"/>
          <w:b/>
          <w:color w:val="000000"/>
          <w:sz w:val="28"/>
        </w:rPr>
        <w:t>района</w:t>
      </w:r>
      <w:proofErr w:type="spellEnd"/>
    </w:p>
    <w:p w14:paraId="1AE05447" w14:textId="77777777" w:rsidR="004A0A0E" w:rsidRPr="00E00EB4" w:rsidRDefault="004A0A0E" w:rsidP="004A0A0E">
      <w:pPr>
        <w:spacing w:after="0" w:line="408" w:lineRule="auto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МБОУ Кировская СОШ №2</w:t>
      </w:r>
    </w:p>
    <w:p w14:paraId="2B0DDEDE" w14:textId="77777777" w:rsidR="004A0A0E" w:rsidRPr="00E00EB4" w:rsidRDefault="004A0A0E" w:rsidP="004A0A0E">
      <w:pPr>
        <w:spacing w:after="0"/>
        <w:ind w:left="120"/>
        <w:rPr>
          <w:lang w:val="ru-RU"/>
        </w:rPr>
      </w:pPr>
    </w:p>
    <w:p w14:paraId="4E2BB188" w14:textId="77777777" w:rsidR="004A0A0E" w:rsidRPr="00E00EB4" w:rsidRDefault="004A0A0E" w:rsidP="004A0A0E">
      <w:pPr>
        <w:spacing w:after="0"/>
        <w:ind w:left="120"/>
        <w:rPr>
          <w:lang w:val="ru-RU"/>
        </w:rPr>
      </w:pPr>
    </w:p>
    <w:p w14:paraId="7D4681CC" w14:textId="77777777" w:rsidR="004A0A0E" w:rsidRPr="00E00EB4" w:rsidRDefault="004A0A0E" w:rsidP="004A0A0E">
      <w:pPr>
        <w:spacing w:after="0"/>
        <w:ind w:left="120"/>
        <w:rPr>
          <w:lang w:val="ru-RU"/>
        </w:rPr>
      </w:pPr>
    </w:p>
    <w:p w14:paraId="14EE75AF" w14:textId="77777777" w:rsidR="004A0A0E" w:rsidRPr="00E00EB4" w:rsidRDefault="004A0A0E" w:rsidP="004A0A0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0A0E" w:rsidRPr="009B1ED6" w14:paraId="6ECEAA4A" w14:textId="77777777" w:rsidTr="00DF0E74">
        <w:tc>
          <w:tcPr>
            <w:tcW w:w="3114" w:type="dxa"/>
          </w:tcPr>
          <w:p w14:paraId="1B2576BF" w14:textId="77777777" w:rsidR="004A0A0E" w:rsidRPr="0040209D" w:rsidRDefault="004A0A0E" w:rsidP="00DF0E7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7492B65" w14:textId="77777777" w:rsidR="004A0A0E" w:rsidRPr="009B1ED6" w:rsidRDefault="004A0A0E" w:rsidP="00DF0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</w:t>
            </w:r>
            <w:r w:rsidRP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Гуманитарного цикла </w:t>
            </w:r>
          </w:p>
          <w:p w14:paraId="1D128966" w14:textId="77777777" w:rsidR="004A0A0E" w:rsidRDefault="004A0A0E" w:rsidP="00DF0E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B2DE15F" w14:textId="77777777" w:rsidR="004A0A0E" w:rsidRPr="008944ED" w:rsidRDefault="004A0A0E" w:rsidP="00DF0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Заикина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</w:t>
            </w:r>
          </w:p>
          <w:p w14:paraId="5A2BF91D" w14:textId="77777777" w:rsidR="004A0A0E" w:rsidRDefault="004A0A0E" w:rsidP="00DF0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6400B443" w14:textId="77777777" w:rsidR="004A0A0E" w:rsidRDefault="004A0A0E" w:rsidP="00DF0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«29» августа </w:t>
            </w:r>
            <w:r w:rsidRPr="00E00E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A10494E" w14:textId="77777777" w:rsidR="004A0A0E" w:rsidRPr="0040209D" w:rsidRDefault="004A0A0E" w:rsidP="00DF0E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D8FC72" w14:textId="77777777" w:rsidR="004A0A0E" w:rsidRPr="0040209D" w:rsidRDefault="004A0A0E" w:rsidP="00DF0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8596359" w14:textId="77777777" w:rsidR="004A0A0E" w:rsidRPr="009B1ED6" w:rsidRDefault="004A0A0E" w:rsidP="00DF0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Методический совет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845478B" w14:textId="77777777" w:rsidR="004A0A0E" w:rsidRDefault="004A0A0E" w:rsidP="00DF0E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4D65CDD" w14:textId="31FC32BE" w:rsidR="004A0A0E" w:rsidRPr="008944ED" w:rsidRDefault="00293C6B" w:rsidP="00DF0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="004A0A0E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Ф.Ж</w:t>
            </w:r>
          </w:p>
          <w:p w14:paraId="1EB55B0F" w14:textId="77777777" w:rsidR="004A0A0E" w:rsidRDefault="004A0A0E" w:rsidP="00DF0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14:paraId="2E7320F2" w14:textId="77777777" w:rsidR="004A0A0E" w:rsidRDefault="004A0A0E" w:rsidP="00DF0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 августа 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1C3BD3B" w14:textId="77777777" w:rsidR="004A0A0E" w:rsidRPr="0040209D" w:rsidRDefault="004A0A0E" w:rsidP="00DF0E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D3F47B1" w14:textId="77777777" w:rsidR="004A0A0E" w:rsidRDefault="004A0A0E" w:rsidP="00DF0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FAE212D" w14:textId="77777777" w:rsidR="004A0A0E" w:rsidRPr="009B1ED6" w:rsidRDefault="004A0A0E" w:rsidP="00DF0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763B86F3" w14:textId="77777777" w:rsidR="004A0A0E" w:rsidRDefault="004A0A0E" w:rsidP="00DF0E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4B4FCAE" w14:textId="77777777" w:rsidR="004A0A0E" w:rsidRPr="008944ED" w:rsidRDefault="004A0A0E" w:rsidP="00DF0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</w:t>
            </w:r>
          </w:p>
          <w:p w14:paraId="0E4E8857" w14:textId="77777777" w:rsidR="004A0A0E" w:rsidRDefault="004A0A0E" w:rsidP="00DF0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99</w:t>
            </w:r>
          </w:p>
          <w:p w14:paraId="75D11F02" w14:textId="77777777" w:rsidR="004A0A0E" w:rsidRDefault="004A0A0E" w:rsidP="00DF0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29F92C6" w14:textId="77777777" w:rsidR="004A0A0E" w:rsidRPr="0040209D" w:rsidRDefault="004A0A0E" w:rsidP="00DF0E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967DC89" w14:textId="77777777" w:rsidR="004A0A0E" w:rsidRPr="00E00EB4" w:rsidRDefault="004A0A0E" w:rsidP="004A0A0E">
      <w:pPr>
        <w:spacing w:after="0"/>
        <w:ind w:left="120"/>
        <w:rPr>
          <w:lang w:val="ru-RU"/>
        </w:rPr>
      </w:pPr>
    </w:p>
    <w:p w14:paraId="21EC7C40" w14:textId="35995C23" w:rsidR="004A0A0E" w:rsidRDefault="004A0A0E" w:rsidP="004A0A0E">
      <w:pPr>
        <w:spacing w:after="0"/>
        <w:ind w:left="120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‌</w:t>
      </w:r>
    </w:p>
    <w:p w14:paraId="086766D7" w14:textId="77777777" w:rsidR="004A0A0E" w:rsidRDefault="004A0A0E" w:rsidP="004A0A0E">
      <w:pPr>
        <w:spacing w:after="0"/>
        <w:rPr>
          <w:lang w:val="ru-RU"/>
        </w:rPr>
      </w:pPr>
    </w:p>
    <w:p w14:paraId="01E0F371" w14:textId="77777777" w:rsidR="004A0A0E" w:rsidRPr="00E00EB4" w:rsidRDefault="004A0A0E" w:rsidP="004A0A0E">
      <w:pPr>
        <w:spacing w:after="0"/>
        <w:rPr>
          <w:lang w:val="ru-RU"/>
        </w:rPr>
      </w:pPr>
    </w:p>
    <w:p w14:paraId="2DE7E568" w14:textId="77777777" w:rsidR="004A0A0E" w:rsidRPr="00E00EB4" w:rsidRDefault="004A0A0E" w:rsidP="004A0A0E">
      <w:pPr>
        <w:spacing w:after="0"/>
        <w:ind w:left="120"/>
        <w:rPr>
          <w:lang w:val="ru-RU"/>
        </w:rPr>
      </w:pPr>
    </w:p>
    <w:p w14:paraId="345898D5" w14:textId="77777777" w:rsidR="004A0A0E" w:rsidRPr="00E00EB4" w:rsidRDefault="004A0A0E" w:rsidP="004A0A0E">
      <w:pPr>
        <w:spacing w:after="0" w:line="408" w:lineRule="auto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5EBE9E3" w14:textId="361B26BD" w:rsidR="004A0A0E" w:rsidRPr="00E00EB4" w:rsidRDefault="004A0A0E" w:rsidP="004A0A0E">
      <w:pPr>
        <w:spacing w:after="0" w:line="408" w:lineRule="auto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4651927</w:t>
      </w:r>
      <w:r w:rsidRPr="00E00EB4">
        <w:rPr>
          <w:rFonts w:ascii="Times New Roman" w:hAnsi="Times New Roman"/>
          <w:color w:val="000000"/>
          <w:sz w:val="28"/>
          <w:lang w:val="ru-RU"/>
        </w:rPr>
        <w:t>)</w:t>
      </w:r>
    </w:p>
    <w:p w14:paraId="06788063" w14:textId="77777777" w:rsidR="004A0A0E" w:rsidRPr="00E00EB4" w:rsidRDefault="004A0A0E" w:rsidP="004A0A0E">
      <w:pPr>
        <w:spacing w:after="0"/>
        <w:ind w:left="120"/>
        <w:jc w:val="center"/>
        <w:rPr>
          <w:lang w:val="ru-RU"/>
        </w:rPr>
      </w:pPr>
    </w:p>
    <w:p w14:paraId="57E1FE0D" w14:textId="60A5040D" w:rsidR="004A0A0E" w:rsidRPr="00E00EB4" w:rsidRDefault="004A0A0E" w:rsidP="004A0A0E">
      <w:pPr>
        <w:spacing w:after="0" w:line="408" w:lineRule="auto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Основы духовно – нравственной культуры народов России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13DC1962" w14:textId="44B1A7E6" w:rsidR="004A0A0E" w:rsidRPr="00E00EB4" w:rsidRDefault="004A0A0E" w:rsidP="004A0A0E">
      <w:pPr>
        <w:spacing w:after="0" w:line="408" w:lineRule="auto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 w:rsidR="0061209D">
        <w:rPr>
          <w:rFonts w:ascii="Times New Roman" w:hAnsi="Times New Roman"/>
          <w:color w:val="000000"/>
          <w:sz w:val="28"/>
          <w:lang w:val="ru-RU"/>
        </w:rPr>
        <w:t>6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7DC68436" w14:textId="77777777" w:rsidR="004A0A0E" w:rsidRPr="00E00EB4" w:rsidRDefault="004A0A0E" w:rsidP="004A0A0E">
      <w:pPr>
        <w:spacing w:after="0"/>
        <w:ind w:left="120"/>
        <w:jc w:val="center"/>
        <w:rPr>
          <w:lang w:val="ru-RU"/>
        </w:rPr>
      </w:pPr>
    </w:p>
    <w:p w14:paraId="43CB13FD" w14:textId="77777777" w:rsidR="004A0A0E" w:rsidRDefault="004A0A0E" w:rsidP="004A0A0E">
      <w:pPr>
        <w:spacing w:after="0"/>
        <w:rPr>
          <w:lang w:val="ru-RU"/>
        </w:rPr>
      </w:pPr>
    </w:p>
    <w:p w14:paraId="60CA9ADD" w14:textId="77777777" w:rsidR="004A0A0E" w:rsidRDefault="004A0A0E" w:rsidP="004A0A0E">
      <w:pPr>
        <w:spacing w:after="0"/>
        <w:rPr>
          <w:lang w:val="ru-RU"/>
        </w:rPr>
      </w:pPr>
    </w:p>
    <w:p w14:paraId="39F5D6A3" w14:textId="77777777" w:rsidR="00791CF7" w:rsidRDefault="00791CF7" w:rsidP="004A0A0E">
      <w:pPr>
        <w:spacing w:after="0"/>
        <w:rPr>
          <w:lang w:val="ru-RU"/>
        </w:rPr>
      </w:pPr>
    </w:p>
    <w:p w14:paraId="27380E0C" w14:textId="77777777" w:rsidR="00791CF7" w:rsidRDefault="00791CF7" w:rsidP="004A0A0E">
      <w:pPr>
        <w:spacing w:after="0"/>
        <w:rPr>
          <w:lang w:val="ru-RU"/>
        </w:rPr>
      </w:pPr>
    </w:p>
    <w:p w14:paraId="2C7FAC3D" w14:textId="77777777" w:rsidR="00791CF7" w:rsidRDefault="00791CF7" w:rsidP="004A0A0E">
      <w:pPr>
        <w:spacing w:after="0"/>
        <w:rPr>
          <w:lang w:val="ru-RU"/>
        </w:rPr>
      </w:pPr>
    </w:p>
    <w:p w14:paraId="38FF7DBF" w14:textId="77777777" w:rsidR="00791CF7" w:rsidRDefault="00791CF7" w:rsidP="004A0A0E">
      <w:pPr>
        <w:spacing w:after="0"/>
        <w:rPr>
          <w:lang w:val="ru-RU"/>
        </w:rPr>
      </w:pPr>
    </w:p>
    <w:p w14:paraId="3C87DD35" w14:textId="77777777" w:rsidR="00791CF7" w:rsidRDefault="00791CF7" w:rsidP="004A0A0E">
      <w:pPr>
        <w:spacing w:after="0"/>
        <w:rPr>
          <w:lang w:val="ru-RU"/>
        </w:rPr>
      </w:pPr>
    </w:p>
    <w:p w14:paraId="433E0568" w14:textId="77777777" w:rsidR="00791CF7" w:rsidRPr="00E00EB4" w:rsidRDefault="00791CF7" w:rsidP="004A0A0E">
      <w:pPr>
        <w:spacing w:after="0"/>
        <w:rPr>
          <w:lang w:val="ru-RU"/>
        </w:rPr>
      </w:pPr>
      <w:bookmarkStart w:id="2" w:name="_GoBack"/>
      <w:bookmarkEnd w:id="2"/>
    </w:p>
    <w:p w14:paraId="57A3F4D6" w14:textId="77777777" w:rsidR="004A0A0E" w:rsidRPr="00E00EB4" w:rsidRDefault="004A0A0E" w:rsidP="004A0A0E">
      <w:pPr>
        <w:spacing w:after="0"/>
        <w:ind w:left="120"/>
        <w:jc w:val="center"/>
        <w:rPr>
          <w:lang w:val="ru-RU"/>
        </w:rPr>
      </w:pPr>
    </w:p>
    <w:p w14:paraId="47F4ACCE" w14:textId="77777777" w:rsidR="004A0A0E" w:rsidRPr="00E00EB4" w:rsidRDefault="004A0A0E" w:rsidP="004A0A0E">
      <w:pPr>
        <w:spacing w:after="0"/>
        <w:ind w:left="120"/>
        <w:jc w:val="center"/>
        <w:rPr>
          <w:lang w:val="ru-RU"/>
        </w:rPr>
      </w:pPr>
    </w:p>
    <w:p w14:paraId="1096265E" w14:textId="77777777" w:rsidR="004A0A0E" w:rsidRPr="00E00EB4" w:rsidRDefault="004A0A0E" w:rsidP="004A0A0E">
      <w:pPr>
        <w:spacing w:after="0"/>
        <w:ind w:left="120"/>
        <w:jc w:val="center"/>
        <w:rPr>
          <w:lang w:val="ru-RU"/>
        </w:rPr>
      </w:pPr>
    </w:p>
    <w:p w14:paraId="6B4A9B38" w14:textId="77777777" w:rsidR="004A0A0E" w:rsidRPr="00E00EB4" w:rsidRDefault="004A0A0E" w:rsidP="004A0A0E">
      <w:pPr>
        <w:spacing w:after="0"/>
        <w:ind w:left="120"/>
        <w:jc w:val="center"/>
        <w:rPr>
          <w:lang w:val="ru-RU"/>
        </w:rPr>
      </w:pPr>
    </w:p>
    <w:p w14:paraId="6B6F9412" w14:textId="77777777" w:rsidR="00293C6B" w:rsidRDefault="004A0A0E" w:rsidP="00293C6B">
      <w:pPr>
        <w:spacing w:after="0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E00EB4">
        <w:rPr>
          <w:rFonts w:ascii="Times New Roman" w:hAnsi="Times New Roman"/>
          <w:b/>
          <w:color w:val="000000"/>
          <w:sz w:val="28"/>
          <w:lang w:val="ru-RU"/>
        </w:rPr>
        <w:t>п. Вороново</w:t>
      </w:r>
      <w:bookmarkEnd w:id="3"/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E00EB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bookmarkEnd w:id="0"/>
    </w:p>
    <w:p w14:paraId="2E7108B1" w14:textId="329054CD" w:rsidR="00367BD3" w:rsidRPr="002C43FA" w:rsidRDefault="00073108" w:rsidP="00293C6B">
      <w:pPr>
        <w:pStyle w:val="a9"/>
        <w:rPr>
          <w:lang w:val="ru-RU"/>
        </w:rPr>
      </w:pPr>
      <w:r w:rsidRPr="002C43FA">
        <w:rPr>
          <w:lang w:val="ru-RU"/>
        </w:rPr>
        <w:lastRenderedPageBreak/>
        <w:t>ПОЯСНИТЕЛЬНАЯ ЗАПИСКА</w:t>
      </w:r>
    </w:p>
    <w:p w14:paraId="41673D5A" w14:textId="77777777" w:rsidR="00367BD3" w:rsidRPr="00073108" w:rsidRDefault="00073108">
      <w:pPr>
        <w:autoSpaceDE w:val="0"/>
        <w:autoSpaceDN w:val="0"/>
        <w:spacing w:before="346" w:after="0" w:line="262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30A97160" w14:textId="334472EA" w:rsidR="00367BD3" w:rsidRPr="00073108" w:rsidRDefault="00073108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предметной области «Основы духовно-нравственной культуры народов России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»(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далее  — ОДНКНР) для 5</w:t>
      </w:r>
      <w:r w:rsidR="0061209D">
        <w:rPr>
          <w:rFonts w:ascii="Times New Roman" w:eastAsia="Times New Roman" w:hAnsi="Times New Roman"/>
          <w:color w:val="000000"/>
          <w:sz w:val="24"/>
          <w:lang w:val="ru-RU"/>
        </w:rPr>
        <w:t>-6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 образовательных организаций составлена в соответствии с: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6F6F34E2" w14:textId="77777777" w:rsidR="00367BD3" w:rsidRPr="00073108" w:rsidRDefault="0007310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184CA71C" w14:textId="77777777" w:rsidR="00367BD3" w:rsidRPr="00073108" w:rsidRDefault="00073108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4FB38AF4" w14:textId="77777777" w:rsidR="00367BD3" w:rsidRPr="00073108" w:rsidRDefault="0007310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историческая память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35E68BCE" w14:textId="77777777" w:rsidR="00367BD3" w:rsidRPr="00073108" w:rsidRDefault="00073108">
      <w:pPr>
        <w:autoSpaceDE w:val="0"/>
        <w:autoSpaceDN w:val="0"/>
        <w:spacing w:before="70" w:after="0"/>
        <w:ind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688E3D84" w14:textId="77777777" w:rsidR="00367BD3" w:rsidRPr="00073108" w:rsidRDefault="00073108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духовно-нравственные ценности.</w:t>
      </w:r>
    </w:p>
    <w:p w14:paraId="33DAEF6F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20402D" w14:textId="77777777" w:rsidR="00367BD3" w:rsidRPr="00073108" w:rsidRDefault="00367BD3">
      <w:pPr>
        <w:autoSpaceDE w:val="0"/>
        <w:autoSpaceDN w:val="0"/>
        <w:spacing w:after="78" w:line="220" w:lineRule="exact"/>
        <w:rPr>
          <w:lang w:val="ru-RU"/>
        </w:rPr>
      </w:pPr>
    </w:p>
    <w:p w14:paraId="7D4AE9CB" w14:textId="77777777" w:rsidR="00367BD3" w:rsidRPr="00073108" w:rsidRDefault="00073108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3DF7FCDE" w14:textId="77777777" w:rsidR="00367BD3" w:rsidRPr="00073108" w:rsidRDefault="0007310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14:paraId="6DACAEAE" w14:textId="77777777" w:rsidR="00367BD3" w:rsidRPr="00073108" w:rsidRDefault="0007310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вств к Р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14:paraId="14B647D8" w14:textId="77777777" w:rsidR="00367BD3" w:rsidRPr="00073108" w:rsidRDefault="00073108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2FEEDC0C" w14:textId="77777777" w:rsidR="00367BD3" w:rsidRPr="00073108" w:rsidRDefault="0007310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797C8322" w14:textId="77777777" w:rsidR="00367BD3" w:rsidRPr="00073108" w:rsidRDefault="00073108">
      <w:pPr>
        <w:autoSpaceDE w:val="0"/>
        <w:autoSpaceDN w:val="0"/>
        <w:spacing w:before="70" w:after="0"/>
        <w:ind w:firstLine="180"/>
        <w:rPr>
          <w:lang w:val="ru-RU"/>
        </w:rPr>
      </w:pPr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38BFBA32" w14:textId="77777777" w:rsidR="00367BD3" w:rsidRPr="00073108" w:rsidRDefault="00073108">
      <w:pPr>
        <w:autoSpaceDE w:val="0"/>
        <w:autoSpaceDN w:val="0"/>
        <w:spacing w:before="70" w:after="0"/>
        <w:ind w:firstLine="180"/>
        <w:rPr>
          <w:lang w:val="ru-RU"/>
        </w:rPr>
      </w:pPr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2E56D9F8" w14:textId="77777777" w:rsidR="00367BD3" w:rsidRPr="00073108" w:rsidRDefault="0007310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>идентичности</w:t>
      </w:r>
      <w:proofErr w:type="gramEnd"/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54F4D5B6" w14:textId="77777777" w:rsidR="00367BD3" w:rsidRPr="00073108" w:rsidRDefault="00073108">
      <w:pPr>
        <w:autoSpaceDE w:val="0"/>
        <w:autoSpaceDN w:val="0"/>
        <w:spacing w:before="264" w:after="0" w:line="262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4FB7800E" w14:textId="77777777" w:rsidR="00367BD3" w:rsidRPr="00073108" w:rsidRDefault="0007310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14:paraId="4DB88A3A" w14:textId="77777777" w:rsidR="00367BD3" w:rsidRPr="00073108" w:rsidRDefault="00073108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073108">
        <w:rPr>
          <w:lang w:val="ru-RU"/>
        </w:rPr>
        <w:br/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3B9BB78D" w14:textId="77777777" w:rsidR="00367BD3" w:rsidRPr="00073108" w:rsidRDefault="0007310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5FDD65F3" w14:textId="77777777" w:rsidR="00367BD3" w:rsidRPr="00073108" w:rsidRDefault="0007310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4B9D114A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63AD20F1" w14:textId="77777777" w:rsidR="00367BD3" w:rsidRPr="00073108" w:rsidRDefault="00367BD3">
      <w:pPr>
        <w:autoSpaceDE w:val="0"/>
        <w:autoSpaceDN w:val="0"/>
        <w:spacing w:after="66" w:line="220" w:lineRule="exact"/>
        <w:rPr>
          <w:lang w:val="ru-RU"/>
        </w:rPr>
      </w:pPr>
    </w:p>
    <w:p w14:paraId="03D5AE52" w14:textId="77777777" w:rsidR="00367BD3" w:rsidRPr="00073108" w:rsidRDefault="00073108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378D416D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4113D0EF" w14:textId="77777777" w:rsidR="00367BD3" w:rsidRPr="00073108" w:rsidRDefault="0007310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0432E9A" w14:textId="77777777" w:rsidR="00367BD3" w:rsidRPr="00073108" w:rsidRDefault="0007310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1C5F9241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197A85F5" w14:textId="77777777" w:rsidR="00367BD3" w:rsidRPr="00073108" w:rsidRDefault="00073108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0C71C047" w14:textId="77777777" w:rsidR="00367BD3" w:rsidRPr="00073108" w:rsidRDefault="0007310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02EA2715" w14:textId="77777777" w:rsidR="00367BD3" w:rsidRPr="00073108" w:rsidRDefault="00073108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BEA0873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0C5309FC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68B2C9CF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2DF4EC0F" w14:textId="77777777" w:rsidR="00367BD3" w:rsidRPr="00073108" w:rsidRDefault="00073108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2810B778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45B3D07" w14:textId="77777777" w:rsidR="00367BD3" w:rsidRPr="00073108" w:rsidRDefault="00073108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5B41057D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687C8558" w14:textId="77777777" w:rsidR="00367BD3" w:rsidRPr="00073108" w:rsidRDefault="00073108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0C146141" w14:textId="77777777" w:rsidR="00367BD3" w:rsidRPr="00073108" w:rsidRDefault="0007310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04E3BDC1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2FF33F00" w14:textId="77777777" w:rsidR="00367BD3" w:rsidRPr="00073108" w:rsidRDefault="00367BD3">
      <w:pPr>
        <w:autoSpaceDE w:val="0"/>
        <w:autoSpaceDN w:val="0"/>
        <w:spacing w:after="66" w:line="220" w:lineRule="exact"/>
        <w:rPr>
          <w:lang w:val="ru-RU"/>
        </w:rPr>
      </w:pPr>
    </w:p>
    <w:p w14:paraId="21C4AB15" w14:textId="77777777" w:rsidR="00367BD3" w:rsidRPr="00073108" w:rsidRDefault="00073108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10E4146E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18F08499" w14:textId="77777777" w:rsidR="00367BD3" w:rsidRPr="00073108" w:rsidRDefault="00073108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потребительскими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и эгоистическими;</w:t>
      </w:r>
    </w:p>
    <w:p w14:paraId="5E1BA3BE" w14:textId="77777777" w:rsidR="00367BD3" w:rsidRPr="00073108" w:rsidRDefault="00073108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656598C5" w14:textId="77777777" w:rsidR="00367BD3" w:rsidRPr="00073108" w:rsidRDefault="00073108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05A2BB3A" w14:textId="77777777" w:rsidR="00367BD3" w:rsidRPr="00073108" w:rsidRDefault="00073108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4EF544A2" w14:textId="77777777" w:rsidR="00367BD3" w:rsidRPr="00073108" w:rsidRDefault="0007310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3256ED45" w14:textId="77777777" w:rsidR="00367BD3" w:rsidRPr="00073108" w:rsidRDefault="00073108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4BD9318E" w14:textId="3911CCA7" w:rsidR="00367BD3" w:rsidRPr="00073108" w:rsidRDefault="0007310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</w:t>
      </w:r>
      <w:r w:rsidR="0061209D">
        <w:rPr>
          <w:rFonts w:ascii="Times New Roman" w:eastAsia="Times New Roman" w:hAnsi="Times New Roman"/>
          <w:color w:val="000000"/>
          <w:sz w:val="24"/>
          <w:lang w:val="ru-RU"/>
        </w:rPr>
        <w:t>-6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не менее одного часа в неделе, общий объем составляет </w:t>
      </w:r>
      <w:r w:rsidR="0061209D">
        <w:rPr>
          <w:rFonts w:ascii="Times New Roman" w:eastAsia="Times New Roman" w:hAnsi="Times New Roman"/>
          <w:color w:val="000000"/>
          <w:sz w:val="24"/>
          <w:lang w:val="ru-RU"/>
        </w:rPr>
        <w:t>68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 w:rsidR="0061209D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64EE4FB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14:paraId="7BB36D90" w14:textId="77777777" w:rsidR="00367BD3" w:rsidRPr="00073108" w:rsidRDefault="00367BD3">
      <w:pPr>
        <w:autoSpaceDE w:val="0"/>
        <w:autoSpaceDN w:val="0"/>
        <w:spacing w:after="78" w:line="220" w:lineRule="exact"/>
        <w:rPr>
          <w:lang w:val="ru-RU"/>
        </w:rPr>
      </w:pPr>
    </w:p>
    <w:p w14:paraId="2D7F1B3C" w14:textId="77777777" w:rsidR="00367BD3" w:rsidRPr="00073108" w:rsidRDefault="00073108">
      <w:pPr>
        <w:autoSpaceDE w:val="0"/>
        <w:autoSpaceDN w:val="0"/>
        <w:spacing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00449242" w14:textId="77777777" w:rsidR="00367BD3" w:rsidRPr="00073108" w:rsidRDefault="0007310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14:paraId="61ABB010" w14:textId="77777777" w:rsidR="00367BD3" w:rsidRPr="00073108" w:rsidRDefault="00073108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14:paraId="128E3799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14:paraId="74F7AC04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5C8F0193" w14:textId="77777777" w:rsidR="00367BD3" w:rsidRPr="00073108" w:rsidRDefault="0007310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14:paraId="753C426F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23CD9AF5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14:paraId="21BE5B95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14:paraId="1ECC2DE9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14:paraId="1A0A01C3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0CF25F93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14:paraId="494933B0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1850C400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14:paraId="6D7BFE67" w14:textId="77777777" w:rsidR="00367BD3" w:rsidRPr="00073108" w:rsidRDefault="0007310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14:paraId="48DB9D6B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14:paraId="2C32F035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14:paraId="3935EF08" w14:textId="77777777" w:rsidR="00367BD3" w:rsidRPr="00073108" w:rsidRDefault="00073108">
      <w:pPr>
        <w:autoSpaceDE w:val="0"/>
        <w:autoSpaceDN w:val="0"/>
        <w:spacing w:before="70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14:paraId="651FCE36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14:paraId="1036D253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222F726D" w14:textId="77777777" w:rsidR="00367BD3" w:rsidRPr="00073108" w:rsidRDefault="0007310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14:paraId="114582E3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14:paraId="32BAF64A" w14:textId="77777777" w:rsidR="00367BD3" w:rsidRPr="00073108" w:rsidRDefault="000731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14:paraId="498734B9" w14:textId="77777777" w:rsidR="00367BD3" w:rsidRPr="00073108" w:rsidRDefault="00073108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14:paraId="62FE6DC1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55C56911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14:paraId="115C96DB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семьи как часть истории народа, государства, человечества. Как 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связаны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Родина и семья? Что такое Родина и Отечество?</w:t>
      </w:r>
    </w:p>
    <w:p w14:paraId="281415B1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14:paraId="259101BE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14:paraId="46FC92B7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955543" w14:textId="77777777" w:rsidR="00367BD3" w:rsidRPr="00073108" w:rsidRDefault="00367BD3">
      <w:pPr>
        <w:autoSpaceDE w:val="0"/>
        <w:autoSpaceDN w:val="0"/>
        <w:spacing w:after="66" w:line="220" w:lineRule="exact"/>
        <w:rPr>
          <w:lang w:val="ru-RU"/>
        </w:rPr>
      </w:pPr>
    </w:p>
    <w:p w14:paraId="15F4E2EE" w14:textId="77777777" w:rsidR="00367BD3" w:rsidRPr="00073108" w:rsidRDefault="00073108">
      <w:pPr>
        <w:autoSpaceDE w:val="0"/>
        <w:autoSpaceDN w:val="0"/>
        <w:spacing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14:paraId="6EB2740A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14:paraId="4F1A8A95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14:paraId="48436626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14:paraId="5CB2887C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14:paraId="482ADE3B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14:paraId="2F9C4777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14:paraId="196E6564" w14:textId="77777777" w:rsidR="00367BD3" w:rsidRPr="00073108" w:rsidRDefault="00073108">
      <w:pPr>
        <w:autoSpaceDE w:val="0"/>
        <w:autoSpaceDN w:val="0"/>
        <w:spacing w:before="70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14:paraId="3B3479E8" w14:textId="77777777" w:rsidR="00367BD3" w:rsidRPr="00073108" w:rsidRDefault="0007310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14:paraId="6735852E" w14:textId="77777777" w:rsidR="00367BD3" w:rsidRPr="00073108" w:rsidRDefault="00073108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14:paraId="0B4335FE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2C7B038D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14:paraId="06440D7F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14:paraId="7BC6695F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5C5501C" w14:textId="77777777" w:rsidR="00367BD3" w:rsidRPr="00073108" w:rsidRDefault="00073108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14:paraId="7D9EF98A" w14:textId="77777777" w:rsidR="00367BD3" w:rsidRPr="00073108" w:rsidRDefault="0007310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56D82C40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14:paraId="3E267CAD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6589C220" w14:textId="77777777" w:rsidR="00367BD3" w:rsidRPr="00073108" w:rsidRDefault="0007310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14:paraId="70E93830" w14:textId="77777777" w:rsidR="00367BD3" w:rsidRPr="00073108" w:rsidRDefault="00073108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3E1D7F3A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14:paraId="0CA69C3B" w14:textId="77777777" w:rsidR="00367BD3" w:rsidRPr="00073108" w:rsidRDefault="0007310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14:paraId="6EC433D6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14:paraId="78057F9E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05FDB960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14:paraId="71BD5DC8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08C3AD8F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55E5E9A4" w14:textId="77777777" w:rsidR="00367BD3" w:rsidRPr="00073108" w:rsidRDefault="00367BD3">
      <w:pPr>
        <w:autoSpaceDE w:val="0"/>
        <w:autoSpaceDN w:val="0"/>
        <w:spacing w:after="66" w:line="220" w:lineRule="exact"/>
        <w:rPr>
          <w:lang w:val="ru-RU"/>
        </w:rPr>
      </w:pPr>
    </w:p>
    <w:p w14:paraId="7041163C" w14:textId="77777777" w:rsidR="00367BD3" w:rsidRPr="00073108" w:rsidRDefault="0007310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14:paraId="0BFEFDF3" w14:textId="77777777" w:rsidR="00367BD3" w:rsidRPr="00073108" w:rsidRDefault="0007310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50611A62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14:paraId="383E09E7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3F0EB6C3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14:paraId="32863A7F" w14:textId="77777777" w:rsidR="00367BD3" w:rsidRPr="00073108" w:rsidRDefault="0007310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627EE3F0" w14:textId="77777777" w:rsidR="00367BD3" w:rsidRPr="00073108" w:rsidRDefault="0007310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14:paraId="38FB6B2B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04B2990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7E864416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7FEF0AD5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14:paraId="107F7D8D" w14:textId="77777777" w:rsidR="00367BD3" w:rsidRPr="00073108" w:rsidRDefault="000731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14:paraId="06003A8E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51D31321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2991C603" w14:textId="77777777" w:rsidR="00367BD3" w:rsidRPr="00073108" w:rsidRDefault="00367BD3">
      <w:pPr>
        <w:autoSpaceDE w:val="0"/>
        <w:autoSpaceDN w:val="0"/>
        <w:spacing w:after="78" w:line="220" w:lineRule="exact"/>
        <w:rPr>
          <w:lang w:val="ru-RU"/>
        </w:rPr>
      </w:pPr>
    </w:p>
    <w:p w14:paraId="58661F94" w14:textId="77777777" w:rsidR="00367BD3" w:rsidRPr="00073108" w:rsidRDefault="00073108">
      <w:pPr>
        <w:autoSpaceDE w:val="0"/>
        <w:autoSpaceDN w:val="0"/>
        <w:spacing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0D65D56" w14:textId="77777777" w:rsidR="00367BD3" w:rsidRPr="00073108" w:rsidRDefault="00073108">
      <w:pPr>
        <w:autoSpaceDE w:val="0"/>
        <w:autoSpaceDN w:val="0"/>
        <w:spacing w:before="346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AC78DA7" w14:textId="77777777" w:rsidR="00367BD3" w:rsidRPr="00073108" w:rsidRDefault="0007310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7491F83C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1EED1B52" w14:textId="77777777" w:rsidR="00367BD3" w:rsidRPr="00073108" w:rsidRDefault="00073108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proofErr w:type="gramStart"/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14:paraId="093DE6A5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26C5F0DB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12B5BBC8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60F1A04D" w14:textId="77777777" w:rsidR="00367BD3" w:rsidRPr="00073108" w:rsidRDefault="0007310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0731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309F901A" w14:textId="77777777" w:rsidR="00367BD3" w:rsidRPr="00073108" w:rsidRDefault="0007310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</w:t>
      </w:r>
      <w:proofErr w:type="gramStart"/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Духовно-нравственное воспитание 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7467FF06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AF7141" w14:textId="77777777" w:rsidR="00367BD3" w:rsidRPr="00073108" w:rsidRDefault="00367BD3">
      <w:pPr>
        <w:autoSpaceDE w:val="0"/>
        <w:autoSpaceDN w:val="0"/>
        <w:spacing w:after="66" w:line="220" w:lineRule="exact"/>
        <w:rPr>
          <w:lang w:val="ru-RU"/>
        </w:rPr>
      </w:pPr>
    </w:p>
    <w:p w14:paraId="6998AFFD" w14:textId="77777777" w:rsidR="00367BD3" w:rsidRPr="00073108" w:rsidRDefault="00073108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14:paraId="21A473E6" w14:textId="77777777" w:rsidR="00367BD3" w:rsidRPr="00073108" w:rsidRDefault="00073108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14:paraId="3CFF031D" w14:textId="77777777" w:rsidR="00367BD3" w:rsidRPr="00073108" w:rsidRDefault="00073108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ии и её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аудитории.</w:t>
      </w:r>
    </w:p>
    <w:p w14:paraId="1E275118" w14:textId="77777777" w:rsidR="00367BD3" w:rsidRPr="00073108" w:rsidRDefault="00073108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14:paraId="655ECC39" w14:textId="77777777" w:rsidR="00367BD3" w:rsidRPr="00073108" w:rsidRDefault="00073108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00CDA3FE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символические / моделирование);</w:t>
      </w:r>
    </w:p>
    <w:p w14:paraId="6C18EF5C" w14:textId="77777777" w:rsidR="00367BD3" w:rsidRPr="00073108" w:rsidRDefault="0007310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14:paraId="13A37D15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020259C9" w14:textId="77777777" w:rsidR="00367BD3" w:rsidRPr="00073108" w:rsidRDefault="00073108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14:paraId="2F3B2E9D" w14:textId="77777777" w:rsidR="00367BD3" w:rsidRPr="00073108" w:rsidRDefault="00073108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0C781887" w14:textId="77777777" w:rsidR="00367BD3" w:rsidRPr="00073108" w:rsidRDefault="00073108">
      <w:pPr>
        <w:autoSpaceDE w:val="0"/>
        <w:autoSpaceDN w:val="0"/>
        <w:spacing w:before="238" w:after="0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7651B534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37A174A4" w14:textId="77777777" w:rsidR="00367BD3" w:rsidRPr="00073108" w:rsidRDefault="00073108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14:paraId="48048F05" w14:textId="77777777" w:rsidR="00367BD3" w:rsidRPr="00073108" w:rsidRDefault="0007310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71EF8BAE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0DCE7C63" w14:textId="77777777" w:rsidR="00367BD3" w:rsidRPr="00073108" w:rsidRDefault="00367BD3">
      <w:pPr>
        <w:autoSpaceDE w:val="0"/>
        <w:autoSpaceDN w:val="0"/>
        <w:spacing w:after="66" w:line="220" w:lineRule="exact"/>
        <w:rPr>
          <w:lang w:val="ru-RU"/>
        </w:rPr>
      </w:pPr>
    </w:p>
    <w:p w14:paraId="4586A447" w14:textId="77777777" w:rsidR="00367BD3" w:rsidRPr="00073108" w:rsidRDefault="0007310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14:paraId="5959081D" w14:textId="77777777" w:rsidR="00367BD3" w:rsidRPr="00073108" w:rsidRDefault="00073108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79935F3" w14:textId="77777777" w:rsidR="00367BD3" w:rsidRPr="00073108" w:rsidRDefault="00073108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14:paraId="5BB776F4" w14:textId="77777777" w:rsidR="00367BD3" w:rsidRPr="00073108" w:rsidRDefault="00073108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285B5A04" w14:textId="77777777" w:rsidR="00367BD3" w:rsidRPr="00073108" w:rsidRDefault="00073108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14:paraId="53990A18" w14:textId="77777777" w:rsidR="00367BD3" w:rsidRPr="00073108" w:rsidRDefault="00073108">
      <w:pPr>
        <w:autoSpaceDE w:val="0"/>
        <w:autoSpaceDN w:val="0"/>
        <w:spacing w:before="322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1250EDD" w14:textId="77777777" w:rsidR="00367BD3" w:rsidRPr="00073108" w:rsidRDefault="00073108">
      <w:pPr>
        <w:autoSpaceDE w:val="0"/>
        <w:autoSpaceDN w:val="0"/>
        <w:spacing w:before="166" w:after="0"/>
        <w:ind w:firstLine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75B80D72" w14:textId="77777777" w:rsidR="00367BD3" w:rsidRPr="00073108" w:rsidRDefault="00073108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 дом»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14:paraId="30E8D476" w14:textId="77777777" w:rsidR="00367BD3" w:rsidRPr="00073108" w:rsidRDefault="0007310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14:paraId="6F2B8B0E" w14:textId="77777777" w:rsidR="00367BD3" w:rsidRPr="00073108" w:rsidRDefault="00073108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4829045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4FE58E64" w14:textId="77777777" w:rsidR="00367BD3" w:rsidRPr="00073108" w:rsidRDefault="0007310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14:paraId="34947EC0" w14:textId="77777777" w:rsidR="00367BD3" w:rsidRPr="00073108" w:rsidRDefault="00073108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3FCF5F38" w14:textId="77777777" w:rsidR="00367BD3" w:rsidRPr="00073108" w:rsidRDefault="0007310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1184CE86" w14:textId="77777777" w:rsidR="00367BD3" w:rsidRPr="00073108" w:rsidRDefault="00073108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2EF3A2BA" w14:textId="77777777" w:rsidR="00367BD3" w:rsidRPr="00073108" w:rsidRDefault="0007310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14:paraId="53B68E50" w14:textId="77777777" w:rsidR="00367BD3" w:rsidRPr="00073108" w:rsidRDefault="00073108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14:paraId="1D7E7D9D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14:paraId="18A5AEC1" w14:textId="77777777" w:rsidR="00367BD3" w:rsidRPr="00073108" w:rsidRDefault="00367BD3">
      <w:pPr>
        <w:autoSpaceDE w:val="0"/>
        <w:autoSpaceDN w:val="0"/>
        <w:spacing w:after="108" w:line="220" w:lineRule="exact"/>
        <w:rPr>
          <w:lang w:val="ru-RU"/>
        </w:rPr>
      </w:pPr>
    </w:p>
    <w:p w14:paraId="272DD6DD" w14:textId="77777777" w:rsidR="00367BD3" w:rsidRPr="00073108" w:rsidRDefault="00073108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14:paraId="2498B155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14:paraId="10D7C394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4076B2FF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14:paraId="24BDBD40" w14:textId="77777777" w:rsidR="00367BD3" w:rsidRPr="00073108" w:rsidRDefault="0007310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14:paraId="1E120736" w14:textId="77777777" w:rsidR="00367BD3" w:rsidRPr="00073108" w:rsidRDefault="00073108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14:paraId="34AB569E" w14:textId="77777777" w:rsidR="00367BD3" w:rsidRPr="00073108" w:rsidRDefault="00073108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2C26C77D" w14:textId="77777777" w:rsidR="00367BD3" w:rsidRPr="00073108" w:rsidRDefault="000731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14:paraId="66BFC2F3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14:paraId="65A6DB7C" w14:textId="77777777" w:rsidR="00367BD3" w:rsidRPr="00073108" w:rsidRDefault="0007310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14:paraId="4D3F23E0" w14:textId="77777777" w:rsidR="00367BD3" w:rsidRPr="00073108" w:rsidRDefault="00073108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0A501D92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3E8B31AC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14:paraId="7CFD5FD5" w14:textId="77777777" w:rsidR="00367BD3" w:rsidRPr="00073108" w:rsidRDefault="0007310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14:paraId="1F52721B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14:paraId="38F035DF" w14:textId="77777777" w:rsidR="00367BD3" w:rsidRPr="00073108" w:rsidRDefault="00073108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14:paraId="724F9176" w14:textId="77777777" w:rsidR="00367BD3" w:rsidRPr="00073108" w:rsidRDefault="00073108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718C59D2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14:paraId="305EB42B" w14:textId="77777777" w:rsidR="00367BD3" w:rsidRPr="00073108" w:rsidRDefault="0007310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3C32983C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ценности»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14:paraId="7C06FBA0" w14:textId="77777777" w:rsidR="00367BD3" w:rsidRPr="00073108" w:rsidRDefault="000731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32F0346B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4417BA1F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5D4C1B84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4BC87224" w14:textId="77777777" w:rsidR="00367BD3" w:rsidRPr="00073108" w:rsidRDefault="00367BD3">
      <w:pPr>
        <w:autoSpaceDE w:val="0"/>
        <w:autoSpaceDN w:val="0"/>
        <w:spacing w:after="138" w:line="220" w:lineRule="exact"/>
        <w:rPr>
          <w:lang w:val="ru-RU"/>
        </w:rPr>
      </w:pPr>
    </w:p>
    <w:p w14:paraId="63CFAB17" w14:textId="77777777" w:rsidR="00367BD3" w:rsidRPr="00073108" w:rsidRDefault="00073108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14:paraId="30E36D4B" w14:textId="77777777" w:rsidR="00367BD3" w:rsidRPr="00073108" w:rsidRDefault="00073108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1FE4AB38" w14:textId="77777777" w:rsidR="00367BD3" w:rsidRPr="00073108" w:rsidRDefault="00073108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22893613" w14:textId="77777777" w:rsidR="00367BD3" w:rsidRPr="00073108" w:rsidRDefault="00073108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14:paraId="04EC2942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14:paraId="72F77ED9" w14:textId="77777777" w:rsidR="00367BD3" w:rsidRPr="00073108" w:rsidRDefault="00367BD3">
      <w:pPr>
        <w:autoSpaceDE w:val="0"/>
        <w:autoSpaceDN w:val="0"/>
        <w:spacing w:after="66" w:line="220" w:lineRule="exact"/>
        <w:rPr>
          <w:lang w:val="ru-RU"/>
        </w:rPr>
      </w:pPr>
    </w:p>
    <w:p w14:paraId="1BCA3BAD" w14:textId="77777777" w:rsidR="00367BD3" w:rsidRPr="00073108" w:rsidRDefault="00073108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3860249B" w14:textId="77777777" w:rsidR="00367BD3" w:rsidRPr="00073108" w:rsidRDefault="00073108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5B691018" w14:textId="77777777" w:rsidR="00367BD3" w:rsidRPr="00073108" w:rsidRDefault="00073108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13. 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  <w:proofErr w:type="gramEnd"/>
    </w:p>
    <w:p w14:paraId="689B54FD" w14:textId="77777777" w:rsidR="00367BD3" w:rsidRPr="00073108" w:rsidRDefault="00073108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2A1859CF" w14:textId="77777777" w:rsidR="00367BD3" w:rsidRPr="00073108" w:rsidRDefault="00073108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033A2342" w14:textId="77777777" w:rsidR="00367BD3" w:rsidRPr="00073108" w:rsidRDefault="00073108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073108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14:paraId="68675246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14:paraId="5ECC2338" w14:textId="77777777" w:rsidR="00367BD3" w:rsidRPr="00073108" w:rsidRDefault="00367BD3">
      <w:pPr>
        <w:autoSpaceDE w:val="0"/>
        <w:autoSpaceDN w:val="0"/>
        <w:spacing w:after="66" w:line="220" w:lineRule="exact"/>
        <w:rPr>
          <w:lang w:val="ru-RU"/>
        </w:rPr>
      </w:pPr>
    </w:p>
    <w:p w14:paraId="586FF961" w14:textId="77777777" w:rsidR="00367BD3" w:rsidRPr="00073108" w:rsidRDefault="00073108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5ABED681" w14:textId="77777777" w:rsidR="00367BD3" w:rsidRPr="00073108" w:rsidRDefault="00073108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14:paraId="6637EBA7" w14:textId="77777777" w:rsidR="00367BD3" w:rsidRPr="00073108" w:rsidRDefault="00073108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14:paraId="0A5848E0" w14:textId="77777777" w:rsidR="00367BD3" w:rsidRPr="00073108" w:rsidRDefault="00073108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взаимопомощь»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сострадание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14:paraId="77F07FBB" w14:textId="77777777" w:rsidR="00367BD3" w:rsidRPr="00073108" w:rsidRDefault="00073108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14:paraId="60611847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14:paraId="07ED32A3" w14:textId="77777777" w:rsidR="00367BD3" w:rsidRPr="00073108" w:rsidRDefault="00367BD3">
      <w:pPr>
        <w:autoSpaceDE w:val="0"/>
        <w:autoSpaceDN w:val="0"/>
        <w:spacing w:after="66" w:line="220" w:lineRule="exact"/>
        <w:rPr>
          <w:lang w:val="ru-RU"/>
        </w:rPr>
      </w:pPr>
    </w:p>
    <w:p w14:paraId="31BC5EB3" w14:textId="77777777" w:rsidR="00367BD3" w:rsidRPr="00073108" w:rsidRDefault="00073108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2289B772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14:paraId="184F4FA8" w14:textId="77777777" w:rsidR="00367BD3" w:rsidRPr="00073108" w:rsidRDefault="0007310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14:paraId="35AF9F32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14:paraId="2D7B1FBA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14:paraId="677CDEE3" w14:textId="77777777" w:rsidR="00367BD3" w:rsidRPr="00073108" w:rsidRDefault="00073108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14:paraId="3C7F8CC5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14:paraId="04484766" w14:textId="77777777" w:rsidR="00367BD3" w:rsidRPr="00073108" w:rsidRDefault="00073108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значении терминов «взаимодействие культур», «культурный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обмен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»к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ак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14:paraId="63E7C1C2" w14:textId="77777777" w:rsidR="00367BD3" w:rsidRPr="00073108" w:rsidRDefault="000731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14:paraId="4D012809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4069C513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14:paraId="34BA41A5" w14:textId="77777777" w:rsidR="00367BD3" w:rsidRPr="00073108" w:rsidRDefault="00073108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14:paraId="68752550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71256E1D" w14:textId="77777777" w:rsidR="00367BD3" w:rsidRPr="00073108" w:rsidRDefault="00073108">
      <w:pPr>
        <w:autoSpaceDE w:val="0"/>
        <w:autoSpaceDN w:val="0"/>
        <w:spacing w:before="180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14:paraId="43FE38A2" w14:textId="77777777" w:rsidR="00367BD3" w:rsidRPr="00073108" w:rsidRDefault="00073108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14:paraId="0ACF807D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14:paraId="5580E286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4C7F017A" w14:textId="77777777" w:rsidR="00367BD3" w:rsidRPr="00073108" w:rsidRDefault="000731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14:paraId="3F687425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14:paraId="253C8C94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14:paraId="1EE9DB24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14:paraId="0C88B199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7311F2ED" w14:textId="77777777" w:rsidR="00367BD3" w:rsidRPr="00073108" w:rsidRDefault="00367BD3">
      <w:pPr>
        <w:autoSpaceDE w:val="0"/>
        <w:autoSpaceDN w:val="0"/>
        <w:spacing w:after="132" w:line="220" w:lineRule="exact"/>
        <w:rPr>
          <w:lang w:val="ru-RU"/>
        </w:rPr>
      </w:pPr>
    </w:p>
    <w:p w14:paraId="12A15EB8" w14:textId="77777777" w:rsidR="00367BD3" w:rsidRPr="00073108" w:rsidRDefault="00073108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proofErr w:type="gramEnd"/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53BB6C9E" w14:textId="77777777" w:rsidR="00367BD3" w:rsidRPr="00073108" w:rsidRDefault="00073108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14:paraId="5842D6F1" w14:textId="77777777" w:rsidR="00367BD3" w:rsidRPr="00073108" w:rsidRDefault="00073108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073108">
        <w:rPr>
          <w:lang w:val="ru-RU"/>
        </w:rPr>
        <w:br/>
      </w:r>
      <w:r w:rsidRPr="00073108">
        <w:rPr>
          <w:lang w:val="ru-RU"/>
        </w:rPr>
        <w:tab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14:paraId="173CCAD2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14:paraId="123DAA04" w14:textId="77777777" w:rsidR="00367BD3" w:rsidRPr="00073108" w:rsidRDefault="00367BD3">
      <w:pPr>
        <w:autoSpaceDE w:val="0"/>
        <w:autoSpaceDN w:val="0"/>
        <w:spacing w:after="84" w:line="220" w:lineRule="exact"/>
        <w:rPr>
          <w:lang w:val="ru-RU"/>
        </w:rPr>
      </w:pPr>
    </w:p>
    <w:p w14:paraId="62B0191E" w14:textId="77777777" w:rsidR="00367BD3" w:rsidRPr="00073108" w:rsidRDefault="00073108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18C0808C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14:paraId="2C103CDF" w14:textId="77777777" w:rsidR="00367BD3" w:rsidRPr="00073108" w:rsidRDefault="000731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14:paraId="05FC11D4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14:paraId="3244AB30" w14:textId="77777777" w:rsidR="00367BD3" w:rsidRPr="00073108" w:rsidRDefault="0007310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14:paraId="0F681A9F" w14:textId="77777777" w:rsidR="00367BD3" w:rsidRPr="00073108" w:rsidRDefault="00073108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14:paraId="27D1F27F" w14:textId="77777777" w:rsidR="00367BD3" w:rsidRPr="00073108" w:rsidRDefault="00073108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3C50B679" w14:textId="77777777" w:rsidR="00367BD3" w:rsidRPr="00073108" w:rsidRDefault="000731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14:paraId="7F750C9B" w14:textId="77777777" w:rsidR="00367BD3" w:rsidRPr="00073108" w:rsidRDefault="000731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14:paraId="48718F8B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14:paraId="479C9D70" w14:textId="77777777" w:rsidR="00367BD3" w:rsidRPr="00073108" w:rsidRDefault="00073108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5E50B8A3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59C83515" w14:textId="77777777" w:rsidR="00367BD3" w:rsidRPr="00073108" w:rsidRDefault="00073108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14:paraId="70A947BC" w14:textId="77777777" w:rsidR="00367BD3" w:rsidRPr="00073108" w:rsidRDefault="00073108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через бытовые традиции народов своего края.</w:t>
      </w:r>
    </w:p>
    <w:p w14:paraId="2931E0B9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14:paraId="7986E28F" w14:textId="77777777" w:rsidR="00367BD3" w:rsidRPr="00073108" w:rsidRDefault="00073108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14:paraId="46AE817C" w14:textId="77777777" w:rsidR="00367BD3" w:rsidRPr="00073108" w:rsidRDefault="000731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14:paraId="2FAA3D80" w14:textId="77777777" w:rsidR="00367BD3" w:rsidRPr="00073108" w:rsidRDefault="000731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14:paraId="31062DF8" w14:textId="77777777" w:rsidR="00367BD3" w:rsidRPr="00073108" w:rsidRDefault="00073108">
      <w:pPr>
        <w:autoSpaceDE w:val="0"/>
        <w:autoSpaceDN w:val="0"/>
        <w:spacing w:before="178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14:paraId="551E4E19" w14:textId="77777777" w:rsidR="00367BD3" w:rsidRPr="00073108" w:rsidRDefault="00073108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06A6E81B" w14:textId="77777777" w:rsidR="00367BD3" w:rsidRPr="00073108" w:rsidRDefault="00073108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4C23112D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14:paraId="7856BC1E" w14:textId="77777777" w:rsidR="00367BD3" w:rsidRPr="00073108" w:rsidRDefault="00367BD3">
      <w:pPr>
        <w:autoSpaceDE w:val="0"/>
        <w:autoSpaceDN w:val="0"/>
        <w:spacing w:after="64" w:line="220" w:lineRule="exact"/>
        <w:rPr>
          <w:lang w:val="ru-RU"/>
        </w:rPr>
      </w:pPr>
    </w:p>
    <w:p w14:paraId="327BC3C2" w14:textId="77777777" w:rsidR="00367BD3" w:rsidRDefault="0007310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96"/>
        <w:gridCol w:w="1536"/>
        <w:gridCol w:w="1670"/>
      </w:tblGrid>
      <w:tr w:rsidR="00367BD3" w14:paraId="5CDE0CB7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1C2DE" w14:textId="77777777" w:rsidR="00367BD3" w:rsidRDefault="0007310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D8CE0" w14:textId="77777777" w:rsidR="00367BD3" w:rsidRPr="00073108" w:rsidRDefault="0007310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23920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672F8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54E9C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5B18F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97805" w14:textId="77777777" w:rsidR="00367BD3" w:rsidRDefault="00073108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67BD3" w14:paraId="610C229B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AB76" w14:textId="77777777" w:rsidR="00367BD3" w:rsidRDefault="00367B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A5AF" w14:textId="77777777" w:rsidR="00367BD3" w:rsidRDefault="00367BD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0FFEB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6AFF0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874A8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581" w14:textId="77777777" w:rsidR="00367BD3" w:rsidRDefault="00367B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519" w14:textId="77777777" w:rsidR="00367BD3" w:rsidRDefault="00367B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34D5" w14:textId="77777777" w:rsidR="00367BD3" w:rsidRDefault="00367B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6D34" w14:textId="77777777" w:rsidR="00367BD3" w:rsidRDefault="00367BD3"/>
        </w:tc>
      </w:tr>
      <w:tr w:rsidR="00367BD3" w:rsidRPr="00791CF7" w14:paraId="5A1F3E7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87DCF" w14:textId="77777777" w:rsidR="00367BD3" w:rsidRPr="00073108" w:rsidRDefault="000731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367BD3" w14:paraId="3C79BF69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B89DB" w14:textId="77777777" w:rsidR="00367BD3" w:rsidRDefault="0007310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48CB8" w14:textId="77777777" w:rsidR="00367BD3" w:rsidRPr="00073108" w:rsidRDefault="0007310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759EB" w14:textId="77777777" w:rsidR="00367BD3" w:rsidRDefault="000731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15593" w14:textId="77777777" w:rsidR="00367BD3" w:rsidRDefault="000731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CD401" w14:textId="77777777" w:rsidR="00367BD3" w:rsidRDefault="000731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DD78C" w14:textId="42068DE0" w:rsidR="00367BD3" w:rsidRDefault="00367BD3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2DDA5" w14:textId="77777777" w:rsidR="00367BD3" w:rsidRPr="00073108" w:rsidRDefault="00073108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DC25E" w14:textId="77777777" w:rsidR="00367BD3" w:rsidRDefault="0007310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673EA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1D84260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E7059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</w:t>
            </w:r>
          </w:p>
          <w:p w14:paraId="25B0EC19" w14:textId="64FE7B89" w:rsidR="006B41C4" w:rsidRDefault="006B41C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E4377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EF18A" w14:textId="1138DC15" w:rsidR="00367BD3" w:rsidRDefault="006B41C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515A6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C44F7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E9265" w14:textId="107D9109" w:rsidR="00367BD3" w:rsidRDefault="00367BD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2FE4A" w14:textId="77777777" w:rsidR="00367BD3" w:rsidRPr="00073108" w:rsidRDefault="0007310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22F4D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D95AF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45B8B434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169F7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 w:rsidR="006B41C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  <w:p w14:paraId="5480355B" w14:textId="77777777" w:rsidR="006B41C4" w:rsidRDefault="006B41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  <w:p w14:paraId="23F3B7F0" w14:textId="77777777" w:rsidR="006B41C4" w:rsidRDefault="006B41C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</w:t>
            </w:r>
          </w:p>
          <w:p w14:paraId="71B3B102" w14:textId="6644EE14" w:rsidR="006B41C4" w:rsidRDefault="006B41C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A8B19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6EAD0" w14:textId="6E92290C" w:rsidR="00367BD3" w:rsidRPr="006B41C4" w:rsidRDefault="006B41C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B1843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E8EFD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07924" w14:textId="3C31C4C3" w:rsidR="00367BD3" w:rsidRDefault="00367BD3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45661" w14:textId="77777777" w:rsidR="00367BD3" w:rsidRPr="00073108" w:rsidRDefault="0007310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коммуникативной роли языка;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2D48E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1153E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:rsidRPr="00791CF7" w14:paraId="720CE692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05440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 w:rsidR="006B41C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  <w:p w14:paraId="59E61012" w14:textId="6FAACE39" w:rsidR="006B41C4" w:rsidRDefault="006B41C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372EE" w14:textId="77777777" w:rsidR="00367BD3" w:rsidRPr="00073108" w:rsidRDefault="0007310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CFFFC" w14:textId="6ECF55B7" w:rsidR="00367BD3" w:rsidRDefault="006B41C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53321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71E88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AFAF5" w14:textId="5C56330C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A61A6" w14:textId="77777777" w:rsidR="00367BD3" w:rsidRPr="00073108" w:rsidRDefault="0007310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русском языке как языке межнационального общения;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стараясь выделить главное;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0CC36" w14:textId="77777777" w:rsidR="00367BD3" w:rsidRPr="00073108" w:rsidRDefault="0007310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73108">
              <w:rPr>
                <w:lang w:val="ru-RU"/>
              </w:rPr>
              <w:br/>
            </w:r>
            <w:proofErr w:type="spellStart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70238" w14:textId="77777777" w:rsidR="00367BD3" w:rsidRPr="00073108" w:rsidRDefault="0007310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experiment</w:t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7310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</w:t>
            </w:r>
            <w:proofErr w:type="spell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pravolimp</w:t>
            </w:r>
            <w:proofErr w:type="spell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</w:p>
        </w:tc>
      </w:tr>
      <w:tr w:rsidR="00367BD3" w14:paraId="60881747" w14:textId="77777777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3DA71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 w:rsidR="006B41C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  <w:p w14:paraId="73F67323" w14:textId="4F544F75" w:rsidR="006B41C4" w:rsidRDefault="006B41C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BE88B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50CD0" w14:textId="762F86E8" w:rsidR="00367BD3" w:rsidRDefault="006B41C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96C1E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58BC0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EF7DA" w14:textId="71F134C3" w:rsidR="00367BD3" w:rsidRDefault="00367BD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73B64" w14:textId="77777777" w:rsidR="00367BD3" w:rsidRPr="00073108" w:rsidRDefault="0007310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том, что такое культура, об общих чертах в культуре разных народов;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E32F5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5D3B8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41AB2AE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F4862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 w:rsidR="006B41C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  <w:p w14:paraId="5FF1EC09" w14:textId="04627BD8" w:rsidR="006B41C4" w:rsidRDefault="006B41C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90F07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25FC1" w14:textId="69E49E00" w:rsidR="00367BD3" w:rsidRDefault="006B41C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02B48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93D87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A2BBF" w14:textId="4D822223" w:rsidR="00367BD3" w:rsidRDefault="00367BD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D3812" w14:textId="77777777" w:rsidR="00367BD3" w:rsidRPr="00073108" w:rsidRDefault="0007310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CE3C8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B2FF1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46666E76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3BF6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 w:rsidR="006B41C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  <w:p w14:paraId="5E99F7DF" w14:textId="41DB2F7C" w:rsidR="006B41C4" w:rsidRDefault="006B41C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70DF0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E878F" w14:textId="2B0AD50A" w:rsidR="00367BD3" w:rsidRDefault="006B41C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3247C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B70FA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A0F0C" w14:textId="146477F4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00C4F" w14:textId="77777777" w:rsidR="00367BD3" w:rsidRPr="00073108" w:rsidRDefault="000731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духовной культуре разных народов;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взаимосвязь между проявлениями материальной и духовной культуры; выполнять задания на понимание и разграничение понятий по теме;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52172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0D7E0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36EAC26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7E014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 w:rsidR="006B41C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  <w:p w14:paraId="62A886A6" w14:textId="3677D831" w:rsidR="006B41C4" w:rsidRDefault="006B41C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269B7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E8265" w14:textId="44849132" w:rsidR="00367BD3" w:rsidRDefault="006B41C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D52B4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AA086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D2C6A" w14:textId="6D5A79F2" w:rsidR="00073108" w:rsidRPr="00073108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DC264" w14:textId="77777777" w:rsidR="00367BD3" w:rsidRPr="00073108" w:rsidRDefault="0007310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72EBF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94CFA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http://ww.or.ru</w:t>
            </w:r>
          </w:p>
        </w:tc>
      </w:tr>
      <w:tr w:rsidR="00367BD3" w14:paraId="0F4243A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60109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 w:rsidR="006B41C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  <w:p w14:paraId="6730AA02" w14:textId="4FF37710" w:rsidR="006B41C4" w:rsidRDefault="006B41C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6EF3C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4A8D7" w14:textId="4FAC9428" w:rsidR="00367BD3" w:rsidRDefault="006B41C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E03FD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BF07A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563EB" w14:textId="43051C7E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701EB" w14:textId="3807859F" w:rsidR="00367BD3" w:rsidRPr="00073108" w:rsidRDefault="0007310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«образование», уметь объяснять важность и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необходимость образования для общества;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15C27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91E75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44815B48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7BC2E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 w:rsidR="006B41C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  <w:p w14:paraId="7C2911C9" w14:textId="5F0DB1B2" w:rsidR="006B41C4" w:rsidRDefault="006B41C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C42DB" w14:textId="77777777" w:rsidR="00367BD3" w:rsidRPr="00073108" w:rsidRDefault="0007310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0731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DA8B1" w14:textId="22152B2F" w:rsidR="00367BD3" w:rsidRPr="006B41C4" w:rsidRDefault="006B41C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D860A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BEB26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8EF83" w14:textId="139DF384" w:rsidR="00367BD3" w:rsidRDefault="00367BD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96534" w14:textId="77777777" w:rsidR="00367BD3" w:rsidRPr="00073108" w:rsidRDefault="0007310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выступления одноклассников;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C7C64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CF5E0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</w:tbl>
    <w:p w14:paraId="3197A8E2" w14:textId="77777777" w:rsidR="00367BD3" w:rsidRDefault="00367BD3">
      <w:pPr>
        <w:autoSpaceDE w:val="0"/>
        <w:autoSpaceDN w:val="0"/>
        <w:spacing w:after="0" w:line="14" w:lineRule="exact"/>
      </w:pPr>
    </w:p>
    <w:p w14:paraId="2236A3C5" w14:textId="77777777" w:rsidR="00367BD3" w:rsidRDefault="00367BD3">
      <w:pPr>
        <w:sectPr w:rsidR="00367BD3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53582DA" w14:textId="77777777" w:rsidR="00367BD3" w:rsidRDefault="00367B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96"/>
        <w:gridCol w:w="1536"/>
        <w:gridCol w:w="1670"/>
      </w:tblGrid>
      <w:tr w:rsidR="00367BD3" w:rsidRPr="00791CF7" w14:paraId="6EC0771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9A736" w14:textId="77777777" w:rsidR="00367BD3" w:rsidRPr="00073108" w:rsidRDefault="000731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367BD3" w14:paraId="1E4B307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FAC96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</w:t>
            </w:r>
          </w:p>
          <w:p w14:paraId="68A4A6B5" w14:textId="3AB678F0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C5E60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хранитель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D3C92" w14:textId="70B6EBC5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9B9FB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09F49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B89D7" w14:textId="65003993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3BA2C" w14:textId="77777777" w:rsidR="00367BD3" w:rsidRPr="00073108" w:rsidRDefault="0007310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понимать значение термина «поколение»;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A0540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24DE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367BD3" w14:paraId="5D3543F0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E77FA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  <w:p w14:paraId="458F1A93" w14:textId="769AB2D1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B4EF9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начинается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16A91" w14:textId="24D7E099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21AC9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A7042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14249" w14:textId="54ADB449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8A7BC" w14:textId="77777777" w:rsidR="00367BD3" w:rsidRPr="00073108" w:rsidRDefault="0007310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разграничивать понятия по теме,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учебный материал;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7C080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0A2E0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367BD3" w14:paraId="776EFA4A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C76CF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  <w:p w14:paraId="5F7C42D9" w14:textId="0B08FA09" w:rsidR="00F255E5" w:rsidRDefault="00F255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D77EB" w14:textId="77777777" w:rsidR="00367BD3" w:rsidRPr="00073108" w:rsidRDefault="0007310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E3A3B" w14:textId="313AF1CD" w:rsidR="00367BD3" w:rsidRDefault="00F255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CA454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8FB83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5B7FE" w14:textId="26EA4656" w:rsidR="00367BD3" w:rsidRDefault="00367BD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5839" w14:textId="77777777" w:rsidR="00367BD3" w:rsidRPr="00073108" w:rsidRDefault="00073108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уметь объяснять и разграничивать основные понятия по теме;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57174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E3474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367BD3" w14:paraId="0A6CA42F" w14:textId="77777777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C62F3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  <w:p w14:paraId="7784D2E7" w14:textId="54E107D0" w:rsidR="00F255E5" w:rsidRDefault="00F255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BE905" w14:textId="77777777" w:rsidR="00367BD3" w:rsidRPr="00073108" w:rsidRDefault="0007310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73D75" w14:textId="68B6954C" w:rsidR="00367BD3" w:rsidRDefault="00F255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D86C6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82888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B1A2" w14:textId="049927B7" w:rsidR="00367BD3" w:rsidRDefault="00367BD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697F2" w14:textId="32304449" w:rsidR="00367BD3" w:rsidRPr="00073108" w:rsidRDefault="0007310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фольклорные сюжеты о семье, семейных ценностях;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понимать морально-нравственное значение семьи;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0281C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F8421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367BD3" w14:paraId="4E36A95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01E40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  <w:p w14:paraId="3755CDFE" w14:textId="77777777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  <w:p w14:paraId="04E3496A" w14:textId="50BC8B5A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40CAD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6FFEB" w14:textId="3D613067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4C79E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ACBCB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90AF4" w14:textId="00B861E4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6152B" w14:textId="77777777" w:rsidR="00367BD3" w:rsidRPr="00073108" w:rsidRDefault="0007310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70D5A" w14:textId="77777777" w:rsidR="00367BD3" w:rsidRPr="00073108" w:rsidRDefault="0007310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73108">
              <w:rPr>
                <w:lang w:val="ru-RU"/>
              </w:rPr>
              <w:br/>
            </w:r>
            <w:proofErr w:type="spellStart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823E9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367BD3" w14:paraId="786F38ED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B46A6" w14:textId="0D2BB7AA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45025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21231" w14:textId="77777777" w:rsidR="00367BD3" w:rsidRPr="00073108" w:rsidRDefault="0007310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0731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0AB01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D30F7" w14:textId="795C9DF1" w:rsidR="00367BD3" w:rsidRPr="00073108" w:rsidRDefault="000731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C20E9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778CB" w14:textId="018AF8F5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1B7AD" w14:textId="77777777" w:rsidR="00367BD3" w:rsidRPr="00073108" w:rsidRDefault="0007310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0169B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FF8FA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367BD3" w:rsidRPr="00791CF7" w14:paraId="2374024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7DF72" w14:textId="77777777" w:rsidR="00367BD3" w:rsidRPr="00073108" w:rsidRDefault="000731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367BD3" w14:paraId="7ED3421E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A3A25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</w:t>
            </w:r>
          </w:p>
          <w:p w14:paraId="34889D9C" w14:textId="6B04C3E6" w:rsidR="00F255E5" w:rsidRDefault="00F255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34382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1CA44" w14:textId="30065E41" w:rsidR="00367BD3" w:rsidRDefault="00F255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945E1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AA4E7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4F56E" w14:textId="4B7D8E3E" w:rsidR="00367BD3" w:rsidRDefault="00367BD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849B0" w14:textId="26A8CAC0" w:rsidR="00367BD3" w:rsidRPr="00073108" w:rsidRDefault="0007310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FBEC8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6A9F6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367BD3" w14:paraId="67950DEF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3F40F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  <w:p w14:paraId="7D122634" w14:textId="77777777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</w:t>
            </w:r>
          </w:p>
          <w:p w14:paraId="099C6D91" w14:textId="322EB2B0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001C" w14:textId="77777777" w:rsidR="00367BD3" w:rsidRPr="00073108" w:rsidRDefault="0007310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Духовный мир человека. Человек </w:t>
            </w:r>
            <w:proofErr w:type="gramStart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—т</w:t>
            </w:r>
            <w:proofErr w:type="gram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500FE" w14:textId="52B09006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413C6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76461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2A1BA" w14:textId="3476DC0D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310CC" w14:textId="364D0C36" w:rsidR="00367BD3" w:rsidRPr="00073108" w:rsidRDefault="00073108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духовно-нравственной культуры;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82CBC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92533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03958CE7" w14:textId="77777777">
        <w:trPr>
          <w:trHeight w:hRule="exact" w:val="142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53C84" w14:textId="77777777" w:rsidR="00367BD3" w:rsidRDefault="00073108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  <w:p w14:paraId="5C44860E" w14:textId="39A055DC" w:rsidR="00F255E5" w:rsidRDefault="00F255E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7A712" w14:textId="77777777" w:rsidR="00367BD3" w:rsidRPr="00073108" w:rsidRDefault="0007310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12B2B" w14:textId="338B3E50" w:rsidR="00367BD3" w:rsidRDefault="00F255E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1CAFE" w14:textId="77777777" w:rsidR="00367BD3" w:rsidRDefault="0007310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538DC" w14:textId="77777777" w:rsidR="00367BD3" w:rsidRDefault="0007310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30772" w14:textId="103461AD" w:rsidR="00367BD3" w:rsidRDefault="00367BD3">
            <w:pPr>
              <w:autoSpaceDE w:val="0"/>
              <w:autoSpaceDN w:val="0"/>
              <w:spacing w:before="74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16ABF" w14:textId="04BAE01D" w:rsidR="00367BD3" w:rsidRPr="00073108" w:rsidRDefault="00073108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мораль и нравственность, любовь </w:t>
            </w:r>
            <w:proofErr w:type="gramStart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близким; показывать на примерах важность таких ценностей как взаимопомощь, сострадание, милосердие, любовь, дружба и др.;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8DC0F" w14:textId="77777777" w:rsidR="00367BD3" w:rsidRDefault="0007310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EE78B" w14:textId="77777777" w:rsidR="00367BD3" w:rsidRDefault="00073108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:rsidRPr="00791CF7" w14:paraId="2BFFC58C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B1F62" w14:textId="77777777" w:rsidR="00367BD3" w:rsidRPr="00073108" w:rsidRDefault="000731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</w:tbl>
    <w:p w14:paraId="0E4A68A0" w14:textId="77777777" w:rsidR="00367BD3" w:rsidRPr="00073108" w:rsidRDefault="00367BD3">
      <w:pPr>
        <w:autoSpaceDE w:val="0"/>
        <w:autoSpaceDN w:val="0"/>
        <w:spacing w:after="0" w:line="14" w:lineRule="exact"/>
        <w:rPr>
          <w:lang w:val="ru-RU"/>
        </w:rPr>
      </w:pPr>
    </w:p>
    <w:p w14:paraId="579C70A8" w14:textId="77777777" w:rsidR="00367BD3" w:rsidRPr="00073108" w:rsidRDefault="00367BD3">
      <w:pPr>
        <w:rPr>
          <w:lang w:val="ru-RU"/>
        </w:rPr>
        <w:sectPr w:rsidR="00367BD3" w:rsidRPr="00073108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79AAF28" w14:textId="77777777" w:rsidR="00367BD3" w:rsidRPr="00073108" w:rsidRDefault="00367BD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96"/>
        <w:gridCol w:w="1170"/>
        <w:gridCol w:w="2036"/>
      </w:tblGrid>
      <w:tr w:rsidR="00367BD3" w14:paraId="32D2ED68" w14:textId="77777777" w:rsidTr="000010D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26770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</w:t>
            </w:r>
          </w:p>
          <w:p w14:paraId="743E4800" w14:textId="28BCE2A2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D2A3A" w14:textId="77777777" w:rsidR="00367BD3" w:rsidRPr="00073108" w:rsidRDefault="0007310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9C138" w14:textId="51532AAF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66C7E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EDDF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E6484" w14:textId="4493D29C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31A5B" w14:textId="77777777" w:rsidR="00367BD3" w:rsidRPr="00073108" w:rsidRDefault="0007310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6FF62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022C7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6E0258C1" w14:textId="77777777" w:rsidTr="000010D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CDD96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  <w:p w14:paraId="60EA82B3" w14:textId="0E97ADBA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4F7A7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D875B" w14:textId="5A6BE0D1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E5EAF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35B5B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48E99" w14:textId="76037D51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F4392" w14:textId="29C19961" w:rsidR="00367BD3" w:rsidRPr="00073108" w:rsidRDefault="0007310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средства выражения духовного мира человека, его морали и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нравственности в произведениях литературы;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01686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CEE65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069368E3" w14:textId="77777777" w:rsidTr="000010DC">
        <w:trPr>
          <w:trHeight w:hRule="exact" w:val="1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DA8D1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</w:t>
            </w:r>
          </w:p>
          <w:p w14:paraId="6B13C991" w14:textId="49352727" w:rsidR="00F255E5" w:rsidRDefault="00F255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8A2CE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A9EAA" w14:textId="4F70846C" w:rsidR="00367BD3" w:rsidRDefault="00F255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5B3E7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37E16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8CB50" w14:textId="0F71300B" w:rsidR="00367BD3" w:rsidRDefault="00367BD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C942E" w14:textId="5DA322E0" w:rsidR="00367BD3" w:rsidRPr="00073108" w:rsidRDefault="0007310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</w:t>
            </w:r>
            <w:proofErr w:type="spellStart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культур»</w:t>
            </w:r>
            <w:proofErr w:type="gramStart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культурный</w:t>
            </w:r>
            <w:proofErr w:type="spell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обмен»;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D8A92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9BF0F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367BD3" w14:paraId="123016A0" w14:textId="77777777" w:rsidTr="000010D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715AD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  <w:p w14:paraId="602B760C" w14:textId="607A788D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CA34A" w14:textId="77777777" w:rsidR="00367BD3" w:rsidRPr="00073108" w:rsidRDefault="0007310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15487" w14:textId="30281A4D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4A89E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58C9D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04D5C" w14:textId="69F6384B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49298" w14:textId="0FFCA297" w:rsidR="00367BD3" w:rsidRPr="00073108" w:rsidRDefault="0007310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8B8B3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258A8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1E1CC28C" w14:textId="77777777" w:rsidTr="000010D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5E770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  <w:p w14:paraId="59E0B9B0" w14:textId="01131454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06C4E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7BE3B" w14:textId="5FF5BA6D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9CBBB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986CB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50CFC" w14:textId="25DA935A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00779" w14:textId="77777777" w:rsidR="00367BD3" w:rsidRPr="00073108" w:rsidRDefault="0007310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объяснять </w:t>
            </w:r>
            <w:proofErr w:type="spellStart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</w:t>
            </w:r>
            <w:proofErr w:type="gramStart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е«</w:t>
            </w:r>
            <w:proofErr w:type="gram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полиэтничность</w:t>
            </w:r>
            <w:proofErr w:type="spellEnd"/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B8466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315EC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3F5B7053" w14:textId="77777777" w:rsidTr="000010D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D19B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  <w:p w14:paraId="50603718" w14:textId="05FACA36" w:rsidR="00F255E5" w:rsidRDefault="00F255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E8371" w14:textId="77777777" w:rsidR="00367BD3" w:rsidRPr="00073108" w:rsidRDefault="0007310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532DC" w14:textId="54489C75" w:rsidR="00367BD3" w:rsidRDefault="00F255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CED39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5929A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5F130" w14:textId="4D53B212" w:rsidR="00367BD3" w:rsidRDefault="00367BD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2B712" w14:textId="77777777" w:rsidR="00367BD3" w:rsidRPr="00073108" w:rsidRDefault="0007310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«народный праздник»;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61850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F88AF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128F1268" w14:textId="77777777" w:rsidTr="000010D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5087B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  <w:p w14:paraId="31F0F652" w14:textId="1AB81A39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67D49" w14:textId="77777777" w:rsidR="00367BD3" w:rsidRPr="00073108" w:rsidRDefault="0007310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116A9" w14:textId="27986CB5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F33A0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C5FFC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B1EBD" w14:textId="1EE3363B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70A7C" w14:textId="77777777" w:rsidR="00367BD3" w:rsidRPr="00073108" w:rsidRDefault="0007310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историей памятника и историей края;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памятники истории и культуры;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работы;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9F803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C5113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367BD3" w14:paraId="3D94C6AC" w14:textId="77777777" w:rsidTr="000010DC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1D41B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  <w:p w14:paraId="15C1E4B8" w14:textId="715EAEBA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01E84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F8638" w14:textId="16255224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CEB22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55A8F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FE64F" w14:textId="0DA4392C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32DAE" w14:textId="77777777" w:rsidR="00367BD3" w:rsidRPr="00073108" w:rsidRDefault="0007310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музыки как вида искусства;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C42E6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F77D4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</w:tbl>
    <w:p w14:paraId="0F969957" w14:textId="77777777" w:rsidR="00367BD3" w:rsidRDefault="00367BD3">
      <w:pPr>
        <w:autoSpaceDE w:val="0"/>
        <w:autoSpaceDN w:val="0"/>
        <w:spacing w:after="0" w:line="14" w:lineRule="exact"/>
      </w:pPr>
    </w:p>
    <w:p w14:paraId="1F8564D1" w14:textId="77777777" w:rsidR="00367BD3" w:rsidRDefault="00367BD3">
      <w:pPr>
        <w:sectPr w:rsidR="00367BD3">
          <w:pgSz w:w="16840" w:h="11900"/>
          <w:pgMar w:top="284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B7960F8" w14:textId="77777777" w:rsidR="00367BD3" w:rsidRDefault="00367B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96"/>
        <w:gridCol w:w="1536"/>
        <w:gridCol w:w="1670"/>
      </w:tblGrid>
      <w:tr w:rsidR="00367BD3" w14:paraId="39C498DC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C99F8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  <w:p w14:paraId="5A89E907" w14:textId="1ED1B5CD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D90B3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51717" w14:textId="42341FA1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3B522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8A2C9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9ACCC" w14:textId="4A130C4D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6D54B" w14:textId="57CBC2BC" w:rsidR="00367BD3" w:rsidRPr="00073108" w:rsidRDefault="00073108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особенности изобразительного искусства как вида художественного творчества;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искусства народов России;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16728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F12E5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367BD3" w14:paraId="677D68CE" w14:textId="77777777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F3C46" w14:textId="77777777" w:rsidR="00367BD3" w:rsidRDefault="0007310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  <w:p w14:paraId="4628F634" w14:textId="48C5EC9F" w:rsidR="00F255E5" w:rsidRDefault="00F255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A1144" w14:textId="77777777" w:rsidR="00367BD3" w:rsidRPr="00073108" w:rsidRDefault="0007310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53884" w14:textId="0AD6E847" w:rsidR="00367BD3" w:rsidRDefault="00F255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5FF7D" w14:textId="77777777" w:rsidR="00367BD3" w:rsidRDefault="000731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72898" w14:textId="77777777" w:rsidR="00367BD3" w:rsidRDefault="000731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CFBF3" w14:textId="7AAF20F8" w:rsidR="00367BD3" w:rsidRDefault="00367BD3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A83F9" w14:textId="1412B293" w:rsidR="00367BD3" w:rsidRPr="00073108" w:rsidRDefault="0007310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национальная литература;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5DA78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B26D4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3DC58BA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A9472" w14:textId="77777777" w:rsidR="00367BD3" w:rsidRDefault="0007310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  <w:p w14:paraId="512AA637" w14:textId="60FA0A2C" w:rsidR="00F255E5" w:rsidRDefault="00F255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75DBA" w14:textId="77777777" w:rsidR="00367BD3" w:rsidRPr="00073108" w:rsidRDefault="0007310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0731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388EE" w14:textId="2D1E3023" w:rsidR="00367BD3" w:rsidRDefault="00F255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8DCB7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8328C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7E513" w14:textId="2B90B910" w:rsidR="00367BD3" w:rsidRDefault="00367BD3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BD6EE" w14:textId="71CB0994" w:rsidR="00367BD3" w:rsidRPr="00073108" w:rsidRDefault="0007310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137D0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6E7C0" w14:textId="77777777" w:rsidR="00367BD3" w:rsidRDefault="000731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14B035B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6F8D7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  <w:p w14:paraId="5E8AD2B7" w14:textId="1544D3EE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2A2E8" w14:textId="77777777" w:rsidR="00367BD3" w:rsidRPr="00073108" w:rsidRDefault="00073108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0731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04B63" w14:textId="2457990E" w:rsidR="00367BD3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8FC25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DCF7D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DC327" w14:textId="6A187519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499B7" w14:textId="32259AC3" w:rsidR="00367BD3" w:rsidRPr="00073108" w:rsidRDefault="0007310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E68F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D724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http://experiment-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opk.pravolimp.ru/lesson</w:t>
            </w:r>
          </w:p>
        </w:tc>
      </w:tr>
      <w:tr w:rsidR="00367BD3" w14:paraId="28F94F5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E8311" w14:textId="77777777" w:rsidR="00367BD3" w:rsidRDefault="0007310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F255E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  <w:p w14:paraId="4709FC82" w14:textId="3DC2BD40" w:rsidR="00F255E5" w:rsidRDefault="00F255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8DC31" w14:textId="77777777" w:rsidR="00367BD3" w:rsidRPr="00073108" w:rsidRDefault="0007310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44340" w14:textId="01E1F0CF" w:rsidR="00367BD3" w:rsidRPr="00F255E5" w:rsidRDefault="00F255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4ED54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18BC1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B3598" w14:textId="47513B90" w:rsidR="00367BD3" w:rsidRDefault="00367BD3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3D0D2" w14:textId="09C58C97" w:rsidR="00367BD3" w:rsidRPr="00073108" w:rsidRDefault="0007310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 слушать объяснения учителя, систематизировать учебный материал;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F08DD" w14:textId="77777777" w:rsidR="00367BD3" w:rsidRDefault="00073108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3FACC" w14:textId="77777777" w:rsidR="00367BD3" w:rsidRDefault="000731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450255" w14:paraId="460E1EAB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16CB2" w14:textId="77777777" w:rsidR="00450255" w:rsidRDefault="0045025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3E545" w14:textId="747837AB" w:rsidR="00450255" w:rsidRPr="00450255" w:rsidRDefault="00450255" w:rsidP="00450255">
            <w:pPr>
              <w:autoSpaceDE w:val="0"/>
              <w:autoSpaceDN w:val="0"/>
              <w:spacing w:before="78" w:after="0" w:line="245" w:lineRule="auto"/>
              <w:ind w:right="72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F649A" w14:textId="42FC8884" w:rsidR="00450255" w:rsidRPr="00450255" w:rsidRDefault="004502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34E4C" w14:textId="77777777" w:rsidR="00450255" w:rsidRDefault="004502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F9819" w14:textId="77777777" w:rsidR="00450255" w:rsidRDefault="004502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AAC6F" w14:textId="77777777" w:rsidR="00450255" w:rsidRDefault="0045025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5DE64" w14:textId="77777777" w:rsidR="00450255" w:rsidRPr="00073108" w:rsidRDefault="0045025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1616B" w14:textId="77777777" w:rsidR="00450255" w:rsidRDefault="0045025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31D76" w14:textId="77777777" w:rsidR="00450255" w:rsidRDefault="0045025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367BD3" w14:paraId="49D1F603" w14:textId="77777777">
        <w:trPr>
          <w:trHeight w:hRule="exact" w:val="5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54704" w14:textId="77777777" w:rsidR="00367BD3" w:rsidRPr="00073108" w:rsidRDefault="0007310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26E2B" w14:textId="2C0B797A" w:rsidR="00367BD3" w:rsidRPr="00450255" w:rsidRDefault="0045025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9626E" w14:textId="0DF14CB4" w:rsidR="00367BD3" w:rsidRPr="00073108" w:rsidRDefault="000731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1E4B5" w14:textId="77777777" w:rsidR="00367BD3" w:rsidRDefault="000731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FF049" w14:textId="77777777" w:rsidR="00367BD3" w:rsidRDefault="00367BD3"/>
        </w:tc>
      </w:tr>
    </w:tbl>
    <w:p w14:paraId="16D7B499" w14:textId="77777777" w:rsidR="00367BD3" w:rsidRDefault="00367BD3">
      <w:pPr>
        <w:autoSpaceDE w:val="0"/>
        <w:autoSpaceDN w:val="0"/>
        <w:spacing w:after="0" w:line="14" w:lineRule="exact"/>
      </w:pPr>
    </w:p>
    <w:p w14:paraId="6C380D73" w14:textId="77777777" w:rsidR="00367BD3" w:rsidRDefault="00367BD3">
      <w:pPr>
        <w:sectPr w:rsidR="00367BD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D68D3A3" w14:textId="77777777" w:rsidR="00367BD3" w:rsidRDefault="00367BD3">
      <w:pPr>
        <w:autoSpaceDE w:val="0"/>
        <w:autoSpaceDN w:val="0"/>
        <w:spacing w:after="78" w:line="220" w:lineRule="exact"/>
      </w:pPr>
    </w:p>
    <w:p w14:paraId="798BEC8D" w14:textId="77777777" w:rsidR="00367BD3" w:rsidRDefault="0007310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850"/>
        <w:gridCol w:w="851"/>
        <w:gridCol w:w="1417"/>
        <w:gridCol w:w="2268"/>
      </w:tblGrid>
      <w:tr w:rsidR="00367BD3" w14:paraId="00D15344" w14:textId="77777777" w:rsidTr="000010DC">
        <w:trPr>
          <w:trHeight w:hRule="exact" w:val="49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EE359" w14:textId="0CFAC638" w:rsidR="00367BD3" w:rsidRDefault="0007310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r w:rsidR="002C43F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648634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D4D90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54A88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9063E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67BD3" w14:paraId="7569285A" w14:textId="77777777" w:rsidTr="000010DC">
        <w:trPr>
          <w:trHeight w:hRule="exact" w:val="82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09E7" w14:textId="77777777" w:rsidR="00367BD3" w:rsidRDefault="00367BD3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3ACD794" w14:textId="77777777" w:rsidR="00367BD3" w:rsidRDefault="00367BD3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74D77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7BF2" w14:textId="77777777" w:rsidR="002C43FA" w:rsidRDefault="002C43F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</w:t>
            </w:r>
            <w:r w:rsidR="00073108">
              <w:rPr>
                <w:rFonts w:ascii="Times New Roman" w:eastAsia="Times New Roman" w:hAnsi="Times New Roman"/>
                <w:b/>
                <w:color w:val="000000"/>
                <w:sz w:val="24"/>
              </w:rPr>
              <w:t>онтр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14:paraId="06C39C16" w14:textId="648EF8DF" w:rsidR="00367BD3" w:rsidRDefault="0007310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7A0E8" w14:textId="36E0A48B" w:rsidR="00367BD3" w:rsidRDefault="002C43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r w:rsidR="00073108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рактич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073108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073108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9E80" w14:textId="77777777" w:rsidR="00367BD3" w:rsidRDefault="00367BD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7383" w14:textId="77777777" w:rsidR="00367BD3" w:rsidRDefault="00367BD3"/>
        </w:tc>
      </w:tr>
      <w:tr w:rsidR="00367BD3" w14:paraId="57697A44" w14:textId="77777777" w:rsidTr="000010DC">
        <w:trPr>
          <w:trHeight w:hRule="exact"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DF4A3" w14:textId="2F5EA29A" w:rsidR="00367BD3" w:rsidRPr="00450255" w:rsidRDefault="000731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502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DEF972" w14:textId="70F6049D" w:rsidR="00367BD3" w:rsidRPr="002C43FA" w:rsidRDefault="002C43FA">
            <w:pPr>
              <w:rPr>
                <w:lang w:val="ru-RU"/>
              </w:rPr>
            </w:pPr>
            <w:r>
              <w:rPr>
                <w:lang w:val="ru-RU"/>
              </w:rPr>
              <w:t xml:space="preserve">  Россия – наш общий дом.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430ED" w14:textId="5AF42185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5DBE1" w14:textId="5D713782" w:rsidR="00367BD3" w:rsidRPr="00E552DC" w:rsidRDefault="00E552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0E9CF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65DFA" w14:textId="7924761F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00700" w14:textId="13D6495C" w:rsidR="00367BD3" w:rsidRPr="00E276F8" w:rsidRDefault="00E276F8" w:rsidP="002C43FA">
            <w:pPr>
              <w:autoSpaceDE w:val="0"/>
              <w:autoSpaceDN w:val="0"/>
              <w:spacing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367BD3" w14:paraId="23F051D2" w14:textId="77777777" w:rsidTr="000010DC">
        <w:trPr>
          <w:trHeight w:hRule="exact" w:val="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478CB" w14:textId="0BF5E755" w:rsidR="00367BD3" w:rsidRDefault="004502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1AC169" w14:textId="1D5C1749" w:rsidR="00367BD3" w:rsidRPr="002C43FA" w:rsidRDefault="002C43FA">
            <w:pPr>
              <w:rPr>
                <w:lang w:val="ru-RU"/>
              </w:rPr>
            </w:pPr>
            <w:r>
              <w:rPr>
                <w:lang w:val="ru-RU"/>
              </w:rPr>
              <w:t xml:space="preserve"> Наш дом – Россия.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AC5CA" w14:textId="1C31791D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2BEC1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CF34A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E3D6B" w14:textId="06D47B9A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6FC0D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7C560D20" w14:textId="77777777" w:rsidTr="000010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4EAE5" w14:textId="7AC3CA61" w:rsidR="00367BD3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5-</w:t>
            </w:r>
            <w:r w:rsidR="003053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  <w:p w14:paraId="557FA99F" w14:textId="1EB334F4" w:rsidR="00305381" w:rsidRDefault="00305381" w:rsidP="00305381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9B2BC7" w14:textId="075685EA" w:rsidR="00367BD3" w:rsidRPr="002C43FA" w:rsidRDefault="002C43FA">
            <w:pPr>
              <w:rPr>
                <w:lang w:val="ru-RU"/>
              </w:rPr>
            </w:pPr>
            <w:r>
              <w:rPr>
                <w:lang w:val="ru-RU"/>
              </w:rPr>
              <w:t xml:space="preserve"> Язык и история.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B4429" w14:textId="035DC3A6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2D50D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42CBC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52067" w14:textId="20968290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91636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0FE7A8C4" w14:textId="77777777" w:rsidTr="000010DC">
        <w:trPr>
          <w:trHeight w:hRule="exact"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27A0B" w14:textId="1B00C64F" w:rsidR="00367BD3" w:rsidRDefault="003053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4502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509D62" w14:textId="12A96363" w:rsidR="00367BD3" w:rsidRPr="002C43FA" w:rsidRDefault="002C43FA">
            <w:pPr>
              <w:rPr>
                <w:lang w:val="ru-RU"/>
              </w:rPr>
            </w:pPr>
            <w:r>
              <w:rPr>
                <w:lang w:val="ru-RU"/>
              </w:rPr>
              <w:t xml:space="preserve"> Русский язык – язык общения и язык возможностей.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2AAF1" w14:textId="4E5EE01B" w:rsidR="00367BD3" w:rsidRPr="00450255" w:rsidRDefault="0045025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C096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CF696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CA5E4" w14:textId="491B89F5" w:rsidR="00367BD3" w:rsidRDefault="00367B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50E04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4C517E7E" w14:textId="77777777" w:rsidTr="000010DC">
        <w:trPr>
          <w:trHeight w:hRule="exact" w:val="7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21DAD" w14:textId="3D02E668" w:rsidR="00367BD3" w:rsidRPr="00450255" w:rsidRDefault="0030538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4502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7951B6" w14:textId="0F88EAEE" w:rsidR="00367BD3" w:rsidRPr="002C43FA" w:rsidRDefault="002C43FA">
            <w:pPr>
              <w:rPr>
                <w:lang w:val="ru-RU"/>
              </w:rPr>
            </w:pPr>
            <w:r>
              <w:rPr>
                <w:lang w:val="ru-RU"/>
              </w:rPr>
              <w:t>Истоки родной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0811F" w14:textId="290781BE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391B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9BF83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4E46D" w14:textId="408845F5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BE949" w14:textId="4A4378AD" w:rsidR="00367BD3" w:rsidRDefault="00073108" w:rsidP="002C43FA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</w:t>
            </w:r>
            <w:proofErr w:type="spellEnd"/>
            <w:r w:rsidR="002C43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:rsidRPr="00791CF7" w14:paraId="7FE70359" w14:textId="77777777" w:rsidTr="000010DC">
        <w:trPr>
          <w:trHeight w:hRule="exact" w:val="9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E93F8" w14:textId="5361F8B8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053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-1</w:t>
            </w:r>
            <w:r w:rsidR="003053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2F7606" w14:textId="09773680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Материальная культура.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F916F" w14:textId="17EECBF5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B0D38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6D22A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997A3" w14:textId="13F9F1D1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AFDC9" w14:textId="5F5DEA57" w:rsidR="00367BD3" w:rsidRPr="00073108" w:rsidRDefault="00073108" w:rsidP="00E552D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Самооценка с исп</w:t>
            </w:r>
            <w:r w:rsidR="002C43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C43FA" w:rsidRPr="000731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1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073108">
              <w:rPr>
                <w:lang w:val="ru-RU"/>
              </w:rPr>
              <w:br/>
            </w:r>
            <w:r w:rsidRPr="000731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67BD3" w14:paraId="5EE2BFC5" w14:textId="77777777" w:rsidTr="000010DC">
        <w:trPr>
          <w:trHeight w:hRule="exact" w:val="7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86CC9" w14:textId="7177B933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053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-1</w:t>
            </w:r>
            <w:r w:rsidR="003053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F233D0" w14:textId="3CAB0F50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Духовная культура.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A6F67" w14:textId="5D6782A3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0AF24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BC123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D1303" w14:textId="76BEA5CE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F35E1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3ABCD2A2" w14:textId="77777777" w:rsidTr="000010DC">
        <w:trPr>
          <w:trHeight w:hRule="exact" w:val="6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2F6BB" w14:textId="77777777" w:rsidR="00367BD3" w:rsidRDefault="003053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17-18</w:t>
            </w:r>
          </w:p>
          <w:p w14:paraId="76B7F25A" w14:textId="77777777" w:rsidR="00305381" w:rsidRDefault="003053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14:paraId="3BE3C9E6" w14:textId="597EB6C4" w:rsidR="00305381" w:rsidRPr="00305381" w:rsidRDefault="0030538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C55486" w14:textId="3175A6A2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>Культура и религия.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85599" w14:textId="318D2CEA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89BE8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1FE82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D71EE" w14:textId="0AEBC999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893DA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39EC066F" w14:textId="77777777" w:rsidTr="000010DC">
        <w:trPr>
          <w:trHeight w:hRule="exact" w:val="6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972C8" w14:textId="1EEF59B6" w:rsidR="00367BD3" w:rsidRPr="00305381" w:rsidRDefault="0030538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19-20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E54C02" w14:textId="643D6C2F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Культура и образование.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1AB30" w14:textId="0918B8E2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12EB3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94FD6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8912B" w14:textId="12A1AC81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602F4" w14:textId="77777777" w:rsidR="00367BD3" w:rsidRDefault="00073108" w:rsidP="00E552DC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049488DB" w14:textId="77777777" w:rsidTr="000010DC">
        <w:trPr>
          <w:trHeight w:hRule="exact" w:val="7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A837" w14:textId="316C28FD" w:rsidR="00367BD3" w:rsidRPr="00305381" w:rsidRDefault="0030538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21-22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A5224C" w14:textId="61DD0DC5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>Многообразие культур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168B2" w14:textId="13AB63B9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A3926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F4166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C8A52" w14:textId="5F6393FF" w:rsidR="00367BD3" w:rsidRDefault="00367BD3" w:rsidP="009D327B">
            <w:pPr>
              <w:autoSpaceDE w:val="0"/>
              <w:autoSpaceDN w:val="0"/>
              <w:spacing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34255" w14:textId="77777777" w:rsidR="00367BD3" w:rsidRDefault="00073108" w:rsidP="009D327B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4A139EBD" w14:textId="77777777" w:rsidTr="000010DC">
        <w:trPr>
          <w:trHeight w:hRule="exact" w:val="7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2E218" w14:textId="119A4E76" w:rsidR="00367BD3" w:rsidRPr="00305381" w:rsidRDefault="0030538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23-24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B896D2" w14:textId="681B079D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Семья – хранитель духовных ценностей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EE9E8" w14:textId="4E6F2ECA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02740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E7E0C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643E4" w14:textId="0A319440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737C7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71FF4A6E" w14:textId="77777777" w:rsidTr="000010DC">
        <w:trPr>
          <w:trHeight w:hRule="exact"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DA381" w14:textId="73261CA4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25-26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368CD1" w14:textId="08EF5D38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>Родина начинается с семьи.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4F8A2" w14:textId="5EF38259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31600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FCBD9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C3977" w14:textId="2B112355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5912D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090C9D77" w14:textId="77777777" w:rsidTr="000010DC">
        <w:trPr>
          <w:trHeight w:hRule="exact" w:val="7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74B0E" w14:textId="700E1B9D" w:rsidR="00367BD3" w:rsidRPr="000010DC" w:rsidRDefault="000010D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27-28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6743E9" w14:textId="1E03A3E4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Традиции семейного воспитания в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503BC" w14:textId="2BF86818" w:rsidR="00367BD3" w:rsidRPr="00450255" w:rsidRDefault="0045025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CFEB6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48DE4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454C0" w14:textId="4B8543AD" w:rsidR="00367BD3" w:rsidRDefault="00367B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3F2F6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7B48FCDD" w14:textId="77777777" w:rsidTr="000010DC">
        <w:trPr>
          <w:trHeight w:hRule="exact" w:val="7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8664" w14:textId="2B672B25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29-30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8D91F5" w14:textId="617FCD23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Образ семьи в культуре     народов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51F80" w14:textId="60ABD638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62D85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D0DBF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54EB3" w14:textId="52822ED8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8FB99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1E89162E" w14:textId="77777777" w:rsidTr="000010DC">
        <w:trPr>
          <w:trHeight w:hRule="exact" w:val="7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993DC" w14:textId="0CCF3897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31-33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4A3638" w14:textId="2BA984B8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Труд в истории семьи.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EA6E8" w14:textId="1B1FFB89" w:rsidR="00367BD3" w:rsidRPr="00450255" w:rsidRDefault="0030538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604B2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F1F84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8F8B9" w14:textId="674BFCFE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AAF05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34D49F03" w14:textId="77777777" w:rsidTr="000010DC">
        <w:trPr>
          <w:trHeight w:hRule="exact" w:val="6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4A181" w14:textId="0791D4A4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548D94" w14:textId="7BF54BA7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Семья в современном мире.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85E0D" w14:textId="1289823C" w:rsidR="00367BD3" w:rsidRPr="00450255" w:rsidRDefault="0030538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CF928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F44AF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A962F" w14:textId="69358505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07425" w14:textId="77777777" w:rsidR="00367BD3" w:rsidRDefault="00073108" w:rsidP="00E552DC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1412BAB0" w14:textId="77777777" w:rsidTr="000010DC">
        <w:trPr>
          <w:trHeight w:hRule="exact"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4FB52" w14:textId="02D9A031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35-36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8A72B2" w14:textId="4D6D448E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Личность – общество – культура.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F04CF" w14:textId="4DEB8912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853A3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D7744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570DB" w14:textId="453D0E79" w:rsidR="00367BD3" w:rsidRDefault="00367BD3" w:rsidP="00E552DC">
            <w:pPr>
              <w:autoSpaceDE w:val="0"/>
              <w:autoSpaceDN w:val="0"/>
              <w:spacing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72C7F" w14:textId="77777777" w:rsidR="00367BD3" w:rsidRDefault="00073108" w:rsidP="00E552DC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2EF7B1C2" w14:textId="77777777" w:rsidTr="000010DC">
        <w:trPr>
          <w:trHeight w:hRule="exact" w:val="4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0B9E8" w14:textId="12765155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37-39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38BCF6" w14:textId="4A22C035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Духовный мир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5FC2A" w14:textId="3B802A7B" w:rsidR="00367BD3" w:rsidRPr="00450255" w:rsidRDefault="0030538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7A614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B50C4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640A6" w14:textId="526102E2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B0B27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7F84DAEF" w14:textId="77777777" w:rsidTr="000010DC">
        <w:trPr>
          <w:trHeight w:hRule="exact" w:val="5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B2A1A" w14:textId="2AAA5FE7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40-41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3B2459" w14:textId="2CEF23DE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Личность и духовно – нравственные ценности.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E62BD" w14:textId="21031EB6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EE8F8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C32AE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12D14" w14:textId="6EB88A84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B395F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06B2D64D" w14:textId="77777777" w:rsidTr="000010DC">
        <w:trPr>
          <w:trHeight w:hRule="exact" w:val="9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FF28B" w14:textId="08C86546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42-43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9891BF" w14:textId="001EE5CB" w:rsidR="00367BD3" w:rsidRPr="00E552DC" w:rsidRDefault="00E552DC">
            <w:pPr>
              <w:rPr>
                <w:lang w:val="ru-RU"/>
              </w:rPr>
            </w:pPr>
            <w:r>
              <w:rPr>
                <w:lang w:val="ru-RU"/>
              </w:rPr>
              <w:t xml:space="preserve"> Историческая память как духовно – нравственная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BF84C" w14:textId="02545A9A" w:rsidR="00367BD3" w:rsidRPr="00450255" w:rsidRDefault="0045025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14006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1D370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9556F" w14:textId="38A6D1CE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F4124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5D401BF" w14:textId="77777777" w:rsidR="00367BD3" w:rsidRDefault="00367BD3">
      <w:pPr>
        <w:autoSpaceDE w:val="0"/>
        <w:autoSpaceDN w:val="0"/>
        <w:spacing w:after="0" w:line="14" w:lineRule="exact"/>
      </w:pPr>
    </w:p>
    <w:p w14:paraId="0153B197" w14:textId="77777777" w:rsidR="00367BD3" w:rsidRDefault="00367BD3">
      <w:pPr>
        <w:sectPr w:rsidR="00367BD3">
          <w:pgSz w:w="11900" w:h="16840"/>
          <w:pgMar w:top="298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D09FFD" w14:textId="77777777" w:rsidR="00367BD3" w:rsidRDefault="00367BD3">
      <w:pPr>
        <w:autoSpaceDE w:val="0"/>
        <w:autoSpaceDN w:val="0"/>
        <w:spacing w:after="66" w:line="220" w:lineRule="exact"/>
      </w:pPr>
    </w:p>
    <w:p w14:paraId="68FBEF1B" w14:textId="77777777" w:rsidR="00450255" w:rsidRDefault="00450255">
      <w:pPr>
        <w:autoSpaceDE w:val="0"/>
        <w:autoSpaceDN w:val="0"/>
        <w:spacing w:after="66" w:line="220" w:lineRule="exact"/>
      </w:pPr>
    </w:p>
    <w:tbl>
      <w:tblPr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0"/>
        <w:gridCol w:w="851"/>
        <w:gridCol w:w="709"/>
        <w:gridCol w:w="1728"/>
        <w:gridCol w:w="2162"/>
      </w:tblGrid>
      <w:tr w:rsidR="00367BD3" w14:paraId="640431A3" w14:textId="77777777" w:rsidTr="000010DC">
        <w:trPr>
          <w:trHeight w:hRule="exact"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64DE2" w14:textId="4DA1E4F2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44-45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369314" w14:textId="0D61F869" w:rsidR="00367BD3" w:rsidRPr="009D327B" w:rsidRDefault="009D327B">
            <w:pPr>
              <w:rPr>
                <w:rFonts w:ascii="Times New Roman" w:hAnsi="Times New Roman" w:cs="Times New Roman"/>
                <w:lang w:val="ru-RU"/>
              </w:rPr>
            </w:pPr>
            <w:r w:rsidRPr="009D327B">
              <w:rPr>
                <w:rFonts w:ascii="Times New Roman" w:hAnsi="Times New Roman" w:cs="Times New Roman"/>
                <w:lang w:val="ru-RU"/>
              </w:rPr>
              <w:t xml:space="preserve"> Литература как язык </w:t>
            </w:r>
            <w:r w:rsidR="000010DC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9D327B">
              <w:rPr>
                <w:rFonts w:ascii="Times New Roman" w:hAnsi="Times New Roman" w:cs="Times New Roman"/>
                <w:lang w:val="ru-RU"/>
              </w:rPr>
              <w:t>культуры.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54BC2" w14:textId="5F2EE336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81968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39301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B809B" w14:textId="6B89CD60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17BB9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7F25D851" w14:textId="77777777" w:rsidTr="000010DC">
        <w:trPr>
          <w:trHeight w:hRule="exact" w:val="5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1145B" w14:textId="01DB1527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46-47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A6AE3E" w14:textId="12B08631" w:rsidR="00367BD3" w:rsidRPr="009D327B" w:rsidRDefault="009D327B">
            <w:pPr>
              <w:rPr>
                <w:rFonts w:ascii="Times New Roman" w:hAnsi="Times New Roman" w:cs="Times New Roman"/>
                <w:lang w:val="ru-RU"/>
              </w:rPr>
            </w:pPr>
            <w:r w:rsidRPr="009D327B">
              <w:rPr>
                <w:rFonts w:ascii="Times New Roman" w:hAnsi="Times New Roman" w:cs="Times New Roman"/>
                <w:lang w:val="ru-RU"/>
              </w:rPr>
              <w:t xml:space="preserve"> Взаимовлияние культур.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7496E" w14:textId="44939A6B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8D0AF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AAD9B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2D997" w14:textId="600644C9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25E3C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78E4C89D" w14:textId="77777777" w:rsidTr="000010DC">
        <w:trPr>
          <w:trHeight w:hRule="exact"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8A84A" w14:textId="11227C16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48-49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8D0B4E" w14:textId="39B7964E" w:rsidR="00367BD3" w:rsidRPr="009D327B" w:rsidRDefault="009D327B" w:rsidP="009D32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327B">
              <w:rPr>
                <w:rFonts w:ascii="Times New Roman" w:hAnsi="Times New Roman" w:cs="Times New Roman"/>
                <w:lang w:val="ru-RU"/>
              </w:rPr>
              <w:t xml:space="preserve"> Духовно </w:t>
            </w:r>
            <w:proofErr w:type="gramStart"/>
            <w:r w:rsidRPr="009D327B">
              <w:rPr>
                <w:rFonts w:ascii="Times New Roman" w:hAnsi="Times New Roman" w:cs="Times New Roman"/>
                <w:lang w:val="ru-RU"/>
              </w:rPr>
              <w:t>-н</w:t>
            </w:r>
            <w:proofErr w:type="gramEnd"/>
            <w:r w:rsidRPr="009D327B">
              <w:rPr>
                <w:rFonts w:ascii="Times New Roman" w:hAnsi="Times New Roman" w:cs="Times New Roman"/>
                <w:lang w:val="ru-RU"/>
              </w:rPr>
              <w:t>равст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9D327B">
              <w:rPr>
                <w:rFonts w:ascii="Times New Roman" w:hAnsi="Times New Roman" w:cs="Times New Roman"/>
                <w:lang w:val="ru-RU"/>
              </w:rPr>
              <w:t>енные ценности российского народа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782CE" w14:textId="72277A0C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20004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7517F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E703F" w14:textId="5EAE4E7F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4E512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24308653" w14:textId="77777777" w:rsidTr="000010DC">
        <w:trPr>
          <w:trHeight w:hRule="exact"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13082" w14:textId="539981C6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50-51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DEE6A2" w14:textId="6A32D703" w:rsidR="00367BD3" w:rsidRPr="009D327B" w:rsidRDefault="009D327B">
            <w:pPr>
              <w:rPr>
                <w:lang w:val="ru-RU"/>
              </w:rPr>
            </w:pPr>
            <w:r>
              <w:rPr>
                <w:lang w:val="ru-RU"/>
              </w:rPr>
              <w:t xml:space="preserve"> Регионы России: культурное многообразие.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2B4FB" w14:textId="6E9343C8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6032F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5019B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B87DB" w14:textId="10C1322B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78972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7BE9B73B" w14:textId="77777777" w:rsidTr="000010DC">
        <w:trPr>
          <w:trHeight w:hRule="exact"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DE28F" w14:textId="685C51DA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52-53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0981EE" w14:textId="5F098239" w:rsidR="00367BD3" w:rsidRPr="009D327B" w:rsidRDefault="009D327B">
            <w:pPr>
              <w:rPr>
                <w:lang w:val="ru-RU"/>
              </w:rPr>
            </w:pPr>
            <w:r>
              <w:rPr>
                <w:lang w:val="ru-RU"/>
              </w:rPr>
              <w:t xml:space="preserve"> Праздники в культуре народов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A7C93" w14:textId="5DA5AB39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9E992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25B88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E53EA" w14:textId="79035AD9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5F3E1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2C34AAA4" w14:textId="77777777" w:rsidTr="000010DC">
        <w:trPr>
          <w:trHeight w:hRule="exact" w:val="11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75F60" w14:textId="788C76BF" w:rsidR="00367BD3" w:rsidRPr="000010DC" w:rsidRDefault="000010D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54-55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82B2FB" w14:textId="1AF6202F" w:rsidR="00367BD3" w:rsidRPr="009D327B" w:rsidRDefault="009D327B" w:rsidP="009D327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Памятники архитектуры в культуре народов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8F723" w14:textId="0EE84BCC" w:rsidR="00367BD3" w:rsidRPr="000010DC" w:rsidRDefault="000010D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DDD24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9AFB4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66F86" w14:textId="222177F3" w:rsidR="00367BD3" w:rsidRDefault="00367B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12712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56FB7112" w14:textId="77777777" w:rsidTr="000010DC">
        <w:trPr>
          <w:trHeight w:hRule="exact"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32BE4" w14:textId="049B926D" w:rsidR="00367BD3" w:rsidRPr="000010DC" w:rsidRDefault="000010D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56-57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37D39E" w14:textId="5397B562" w:rsidR="00367BD3" w:rsidRPr="009D327B" w:rsidRDefault="009D327B" w:rsidP="009D327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Музыкальная культура народов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E5619" w14:textId="0D1234BB" w:rsidR="00367BD3" w:rsidRPr="000010DC" w:rsidRDefault="000010D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9E71B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3D179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7E08E" w14:textId="783B9DCB" w:rsidR="00367BD3" w:rsidRDefault="00367BD3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E7A02" w14:textId="77777777" w:rsidR="00367BD3" w:rsidRDefault="0007310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450B2BD5" w14:textId="77777777" w:rsidTr="000010DC">
        <w:trPr>
          <w:trHeight w:hRule="exact"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DB149" w14:textId="46DCFA76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58-59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F6E6A7" w14:textId="2FBF05C3" w:rsidR="00367BD3" w:rsidRPr="009D327B" w:rsidRDefault="009D327B" w:rsidP="009D327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Изобразительное искусство народов 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B8A27" w14:textId="04713DCC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FF32E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0EC9A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18EF6" w14:textId="2DAA4591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643FD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78154113" w14:textId="77777777" w:rsidTr="000010DC">
        <w:trPr>
          <w:trHeight w:hRule="exact"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D6BEF" w14:textId="250C499A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60-61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429CB2" w14:textId="0CEE7646" w:rsidR="00367BD3" w:rsidRPr="009D327B" w:rsidRDefault="009D327B">
            <w:pPr>
              <w:rPr>
                <w:lang w:val="ru-RU"/>
              </w:rPr>
            </w:pPr>
            <w:r>
              <w:rPr>
                <w:lang w:val="ru-RU"/>
              </w:rPr>
              <w:t xml:space="preserve"> Фольклор и литература народов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22F94" w14:textId="7DCDCBF6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83595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C4F6C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FC835" w14:textId="061D509D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0A19F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17D837DB" w14:textId="77777777" w:rsidTr="000010DC">
        <w:trPr>
          <w:trHeight w:hRule="exact"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E80E4" w14:textId="3E91BEC5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62-63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53A8EF" w14:textId="6046A739" w:rsidR="00367BD3" w:rsidRPr="009D327B" w:rsidRDefault="009D327B">
            <w:pPr>
              <w:rPr>
                <w:lang w:val="ru-RU"/>
              </w:rPr>
            </w:pPr>
            <w:r>
              <w:rPr>
                <w:lang w:val="ru-RU"/>
              </w:rPr>
              <w:t xml:space="preserve"> Бытовые традиции народов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4A733" w14:textId="0D0A141E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F2937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D0D15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B99E5" w14:textId="577A33AD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BDA07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5D0F7A11" w14:textId="77777777" w:rsidTr="000010DC">
        <w:trPr>
          <w:trHeight w:hRule="exact"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38308" w14:textId="7E416B2E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64-65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26A5C5" w14:textId="39C96E16" w:rsidR="00367BD3" w:rsidRPr="009D327B" w:rsidRDefault="009D327B">
            <w:pPr>
              <w:rPr>
                <w:lang w:val="ru-RU"/>
              </w:rPr>
            </w:pPr>
            <w:r>
              <w:rPr>
                <w:lang w:val="ru-RU"/>
              </w:rPr>
              <w:t xml:space="preserve"> Культурная карта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24492" w14:textId="1A8A8EFC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D4BE3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51BCE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88D99" w14:textId="668A01F6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CDF4F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25BE79B5" w14:textId="77777777" w:rsidTr="000010DC">
        <w:trPr>
          <w:trHeight w:hRule="exact"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ACA00" w14:textId="0665E0AB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66-67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B43B17" w14:textId="5648D839" w:rsidR="00367BD3" w:rsidRPr="009D327B" w:rsidRDefault="009D327B" w:rsidP="002070A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Единство страны – залог будущего </w:t>
            </w:r>
            <w:r w:rsidR="002070A4">
              <w:rPr>
                <w:lang w:val="ru-RU"/>
              </w:rPr>
              <w:t>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BBA13" w14:textId="4A9BEB27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E20C6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C3CC6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44EEB" w14:textId="7E0024A0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48928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14:paraId="69FF9D67" w14:textId="77777777" w:rsidTr="000010DC">
        <w:trPr>
          <w:trHeight w:hRule="exact"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FD4BF" w14:textId="67194E5A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A15B81" w14:textId="6E8AFBBD" w:rsidR="00367BD3" w:rsidRPr="002070A4" w:rsidRDefault="002070A4">
            <w:pPr>
              <w:rPr>
                <w:lang w:val="ru-RU"/>
              </w:rPr>
            </w:pPr>
            <w:r>
              <w:rPr>
                <w:lang w:val="ru-RU"/>
              </w:rPr>
              <w:t xml:space="preserve"> Контрольная работа по курсу.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065F1" w14:textId="3AF24523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8E9E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027D" w14:textId="77777777" w:rsidR="00367BD3" w:rsidRDefault="000731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34D00" w14:textId="42C4410B" w:rsidR="00367BD3" w:rsidRDefault="00367BD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DDFCE" w14:textId="77777777" w:rsidR="00367BD3" w:rsidRDefault="0007310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67BD3" w:rsidRPr="000010DC" w14:paraId="513AC699" w14:textId="77777777" w:rsidTr="000010DC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BC0016" w14:textId="77777777" w:rsidR="00367BD3" w:rsidRPr="00073108" w:rsidRDefault="000731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31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C0550" w14:textId="357CAC4D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4A62E" w14:textId="0AEACB82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7FD90" w14:textId="1F20BED2" w:rsidR="00367BD3" w:rsidRPr="000010DC" w:rsidRDefault="000010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768C4" w14:textId="77777777" w:rsidR="00367BD3" w:rsidRPr="000010DC" w:rsidRDefault="00367BD3">
            <w:pPr>
              <w:rPr>
                <w:lang w:val="ru-RU"/>
              </w:rPr>
            </w:pPr>
          </w:p>
        </w:tc>
      </w:tr>
    </w:tbl>
    <w:p w14:paraId="56E1B98B" w14:textId="77777777" w:rsidR="00367BD3" w:rsidRPr="000010DC" w:rsidRDefault="00367BD3">
      <w:pPr>
        <w:autoSpaceDE w:val="0"/>
        <w:autoSpaceDN w:val="0"/>
        <w:spacing w:after="0" w:line="14" w:lineRule="exact"/>
        <w:rPr>
          <w:lang w:val="ru-RU"/>
        </w:rPr>
      </w:pPr>
    </w:p>
    <w:p w14:paraId="2C97F1CC" w14:textId="77777777" w:rsidR="00367BD3" w:rsidRPr="000010DC" w:rsidRDefault="00367BD3">
      <w:pPr>
        <w:rPr>
          <w:lang w:val="ru-RU"/>
        </w:rPr>
        <w:sectPr w:rsidR="00367BD3" w:rsidRPr="000010D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C23F2F4" w14:textId="77777777" w:rsidR="00367BD3" w:rsidRPr="000010DC" w:rsidRDefault="00367BD3">
      <w:pPr>
        <w:autoSpaceDE w:val="0"/>
        <w:autoSpaceDN w:val="0"/>
        <w:spacing w:after="78" w:line="220" w:lineRule="exact"/>
        <w:rPr>
          <w:lang w:val="ru-RU"/>
        </w:rPr>
      </w:pPr>
    </w:p>
    <w:p w14:paraId="6A2C5E4B" w14:textId="77777777" w:rsidR="00367BD3" w:rsidRDefault="0007310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32A536A" w14:textId="77777777" w:rsidR="00367BD3" w:rsidRDefault="0007310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9CEE020" w14:textId="77777777" w:rsidR="00367BD3" w:rsidRPr="00073108" w:rsidRDefault="00073108">
      <w:pPr>
        <w:autoSpaceDE w:val="0"/>
        <w:autoSpaceDN w:val="0"/>
        <w:spacing w:before="166" w:after="0" w:line="271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Протоиерей Виктор Дорофеев, </w:t>
      </w:r>
      <w:proofErr w:type="spellStart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Янушкявичене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 О.Л., Основы духовно-нравственной культуры народов России. Основы православной культуры, 5 класс. ООО «Русское слово-учебник»;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0790491" w14:textId="77777777" w:rsidR="00367BD3" w:rsidRPr="00073108" w:rsidRDefault="00073108">
      <w:pPr>
        <w:autoSpaceDE w:val="0"/>
        <w:autoSpaceDN w:val="0"/>
        <w:spacing w:before="262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DB0F974" w14:textId="77777777" w:rsidR="00367BD3" w:rsidRPr="00073108" w:rsidRDefault="00073108">
      <w:pPr>
        <w:autoSpaceDE w:val="0"/>
        <w:autoSpaceDN w:val="0"/>
        <w:spacing w:before="166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электронные образовательные ресурсы</w:t>
      </w:r>
    </w:p>
    <w:p w14:paraId="695EBB9E" w14:textId="77777777" w:rsidR="00367BD3" w:rsidRPr="00073108" w:rsidRDefault="00073108">
      <w:pPr>
        <w:autoSpaceDE w:val="0"/>
        <w:autoSpaceDN w:val="0"/>
        <w:spacing w:before="264" w:after="0" w:line="230" w:lineRule="auto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2508C7D" w14:textId="77777777" w:rsidR="00367BD3" w:rsidRPr="00073108" w:rsidRDefault="00073108">
      <w:pPr>
        <w:autoSpaceDE w:val="0"/>
        <w:autoSpaceDN w:val="0"/>
        <w:spacing w:before="168" w:after="0" w:line="262" w:lineRule="auto"/>
        <w:ind w:right="63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experiment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opk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pravolimp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7310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orkce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apkpro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72A8D6D" w14:textId="77777777" w:rsidR="00367BD3" w:rsidRPr="00073108" w:rsidRDefault="00367BD3">
      <w:pPr>
        <w:rPr>
          <w:lang w:val="ru-RU"/>
        </w:rPr>
        <w:sectPr w:rsidR="00367BD3" w:rsidRPr="000731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680455F" w14:textId="77777777" w:rsidR="00367BD3" w:rsidRPr="00073108" w:rsidRDefault="00367BD3">
      <w:pPr>
        <w:autoSpaceDE w:val="0"/>
        <w:autoSpaceDN w:val="0"/>
        <w:spacing w:after="78" w:line="220" w:lineRule="exact"/>
        <w:rPr>
          <w:lang w:val="ru-RU"/>
        </w:rPr>
      </w:pPr>
    </w:p>
    <w:p w14:paraId="11F21EE3" w14:textId="4321B731" w:rsidR="00367BD3" w:rsidRDefault="0007310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  <w:r w:rsidR="002070A4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14:paraId="7F7DB3E8" w14:textId="146BB4B5" w:rsidR="002070A4" w:rsidRDefault="002070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3004D1D" w14:textId="1FD52240" w:rsidR="002070A4" w:rsidRDefault="002070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ПК;</w:t>
      </w:r>
    </w:p>
    <w:p w14:paraId="4E8FBE47" w14:textId="58A47305" w:rsidR="002070A4" w:rsidRDefault="002070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Проектор;</w:t>
      </w:r>
    </w:p>
    <w:p w14:paraId="37DD5AA9" w14:textId="68C78365" w:rsidR="002070A4" w:rsidRPr="002070A4" w:rsidRDefault="002070A4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Картины по теме;</w:t>
      </w:r>
    </w:p>
    <w:p w14:paraId="1097A7FC" w14:textId="77777777" w:rsidR="00367BD3" w:rsidRPr="00073108" w:rsidRDefault="00073108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73108">
        <w:rPr>
          <w:lang w:val="ru-RU"/>
        </w:rPr>
        <w:br/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учебник; электронные ресурсы</w:t>
      </w:r>
    </w:p>
    <w:p w14:paraId="501C947A" w14:textId="04DB0F24" w:rsidR="00073108" w:rsidRPr="00073108" w:rsidRDefault="00073108" w:rsidP="00293C6B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731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73108">
        <w:rPr>
          <w:rFonts w:ascii="Times New Roman" w:eastAsia="Times New Roman" w:hAnsi="Times New Roman"/>
          <w:color w:val="000000"/>
          <w:sz w:val="24"/>
          <w:lang w:val="ru-RU"/>
        </w:rPr>
        <w:t>ПК; интернет</w:t>
      </w:r>
    </w:p>
    <w:sectPr w:rsidR="00073108" w:rsidRPr="0007310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10DC"/>
    <w:rsid w:val="00034616"/>
    <w:rsid w:val="0006063C"/>
    <w:rsid w:val="00073108"/>
    <w:rsid w:val="0015074B"/>
    <w:rsid w:val="002070A4"/>
    <w:rsid w:val="00293C6B"/>
    <w:rsid w:val="0029639D"/>
    <w:rsid w:val="002A099F"/>
    <w:rsid w:val="002C43FA"/>
    <w:rsid w:val="00305381"/>
    <w:rsid w:val="00326F90"/>
    <w:rsid w:val="00367BD3"/>
    <w:rsid w:val="00450255"/>
    <w:rsid w:val="004A0A0E"/>
    <w:rsid w:val="0061209D"/>
    <w:rsid w:val="00625542"/>
    <w:rsid w:val="006B41C4"/>
    <w:rsid w:val="00791CF7"/>
    <w:rsid w:val="009D327B"/>
    <w:rsid w:val="00AA1D8D"/>
    <w:rsid w:val="00B47730"/>
    <w:rsid w:val="00CB0664"/>
    <w:rsid w:val="00DB6C62"/>
    <w:rsid w:val="00E276F8"/>
    <w:rsid w:val="00E552DC"/>
    <w:rsid w:val="00F255E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B2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293C6B"/>
    <w:pPr>
      <w:keepNext/>
      <w:keepLines/>
      <w:pageBreakBefore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293C6B"/>
    <w:pPr>
      <w:keepNext/>
      <w:keepLines/>
      <w:pageBreakBefore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36944-003E-4DF7-90BA-C8FB4756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8678</Words>
  <Characters>49471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12</cp:lastModifiedBy>
  <cp:revision>3</cp:revision>
  <dcterms:created xsi:type="dcterms:W3CDTF">2023-09-12T09:09:00Z</dcterms:created>
  <dcterms:modified xsi:type="dcterms:W3CDTF">2023-09-12T09:15:00Z</dcterms:modified>
</cp:coreProperties>
</file>