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17" w:rsidRPr="007C1017" w:rsidRDefault="007C1017" w:rsidP="007C1017">
      <w:pPr>
        <w:spacing w:after="0" w:line="408" w:lineRule="auto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C1017" w:rsidRPr="007C1017" w:rsidRDefault="007C1017" w:rsidP="007C1017">
      <w:pPr>
        <w:spacing w:after="0" w:line="408" w:lineRule="auto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0962996-9eae-4b29-807c-6d440604dec5"/>
      <w:r w:rsidRPr="007C101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0"/>
      <w:r w:rsidRPr="007C10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C1017" w:rsidRPr="007C1017" w:rsidRDefault="007C1017" w:rsidP="007C1017">
      <w:pPr>
        <w:spacing w:after="0" w:line="408" w:lineRule="auto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244f056-0231-4322-a014-8dcea54eab13"/>
      <w:r w:rsidRPr="007C1017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7C1017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7C101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7C10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1017">
        <w:rPr>
          <w:rFonts w:ascii="Times New Roman" w:hAnsi="Times New Roman"/>
          <w:color w:val="000000"/>
          <w:sz w:val="28"/>
          <w:lang w:val="ru-RU"/>
        </w:rPr>
        <w:t>​</w:t>
      </w:r>
    </w:p>
    <w:p w:rsidR="007C1017" w:rsidRDefault="007C1017" w:rsidP="007C10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</w:t>
      </w:r>
    </w:p>
    <w:p w:rsidR="007C1017" w:rsidRDefault="007C1017" w:rsidP="007C1017">
      <w:pPr>
        <w:spacing w:after="0"/>
        <w:ind w:left="120"/>
      </w:pPr>
    </w:p>
    <w:p w:rsidR="007C1017" w:rsidRDefault="007C1017" w:rsidP="007C1017">
      <w:pPr>
        <w:spacing w:after="0"/>
        <w:ind w:left="120"/>
      </w:pPr>
    </w:p>
    <w:p w:rsidR="007C1017" w:rsidRDefault="007C1017" w:rsidP="007C1017">
      <w:pPr>
        <w:spacing w:after="0"/>
        <w:ind w:left="120"/>
      </w:pPr>
    </w:p>
    <w:p w:rsidR="007C1017" w:rsidRDefault="007C1017" w:rsidP="007C1017">
      <w:pPr>
        <w:spacing w:after="0"/>
        <w:ind w:left="120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1017" w:rsidTr="007C1017">
        <w:tc>
          <w:tcPr>
            <w:tcW w:w="3114" w:type="dxa"/>
          </w:tcPr>
          <w:p w:rsidR="007C1017" w:rsidRPr="007C1017" w:rsidRDefault="007C101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C1017" w:rsidRPr="007C1017" w:rsidRDefault="007C10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гуманитарного цикла</w:t>
            </w:r>
          </w:p>
          <w:p w:rsidR="007C1017" w:rsidRPr="007C1017" w:rsidRDefault="007C10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1017" w:rsidRPr="007C1017" w:rsidRDefault="007C1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</w:t>
            </w:r>
            <w:bookmarkStart w:id="2" w:name="_GoBack"/>
            <w:bookmarkEnd w:id="2"/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spellEnd"/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7C1017" w:rsidRDefault="007C10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 </w:t>
            </w:r>
          </w:p>
          <w:p w:rsidR="007C1017" w:rsidRDefault="007C10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7C1017" w:rsidRDefault="007C10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1017" w:rsidRPr="007C1017" w:rsidRDefault="007C10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C1017" w:rsidRPr="007C1017" w:rsidRDefault="007C10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7C1017" w:rsidRPr="007C1017" w:rsidRDefault="007C10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1017" w:rsidRPr="007C1017" w:rsidRDefault="007C1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</w:t>
            </w:r>
          </w:p>
          <w:p w:rsidR="007C1017" w:rsidRDefault="007C10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 </w:t>
            </w:r>
          </w:p>
          <w:p w:rsidR="007C1017" w:rsidRDefault="007C10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«29»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7C1017" w:rsidRDefault="007C10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C1017" w:rsidRPr="007C1017" w:rsidRDefault="007C10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1017" w:rsidRPr="007C1017" w:rsidRDefault="007C10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7C101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7C1017" w:rsidRPr="007C1017" w:rsidRDefault="007C10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1017" w:rsidRPr="007C1017" w:rsidRDefault="007C1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7C10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</w:t>
            </w:r>
          </w:p>
          <w:p w:rsidR="007C1017" w:rsidRDefault="007C10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№99 </w:t>
            </w:r>
          </w:p>
          <w:p w:rsidR="007C1017" w:rsidRDefault="007C10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7C1017" w:rsidRDefault="007C10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1017" w:rsidRDefault="007C1017" w:rsidP="007C1017">
      <w:pPr>
        <w:spacing w:after="0"/>
        <w:ind w:left="120"/>
      </w:pPr>
    </w:p>
    <w:p w:rsidR="007C1017" w:rsidRPr="007C1017" w:rsidRDefault="007C1017" w:rsidP="007C1017">
      <w:pPr>
        <w:spacing w:after="0"/>
        <w:ind w:left="120"/>
        <w:rPr>
          <w:lang w:val="ru-RU"/>
        </w:rPr>
      </w:pPr>
      <w:r w:rsidRPr="007C1017">
        <w:rPr>
          <w:rFonts w:ascii="Times New Roman" w:hAnsi="Times New Roman"/>
          <w:color w:val="000000"/>
          <w:sz w:val="28"/>
          <w:lang w:val="ru-RU"/>
        </w:rPr>
        <w:t>‌</w:t>
      </w:r>
    </w:p>
    <w:p w:rsidR="007C1017" w:rsidRPr="007C1017" w:rsidRDefault="007C1017" w:rsidP="007C1017">
      <w:pPr>
        <w:spacing w:after="0"/>
        <w:ind w:left="120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rPr>
          <w:lang w:val="ru-RU"/>
        </w:rPr>
      </w:pPr>
    </w:p>
    <w:p w:rsidR="007C1017" w:rsidRPr="007C1017" w:rsidRDefault="007C1017" w:rsidP="007C1017">
      <w:pPr>
        <w:spacing w:after="0" w:line="408" w:lineRule="auto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C1017" w:rsidRPr="007C1017" w:rsidRDefault="007C1017" w:rsidP="007C1017">
      <w:pPr>
        <w:spacing w:after="0" w:line="408" w:lineRule="auto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1017">
        <w:rPr>
          <w:rFonts w:ascii="Times New Roman" w:hAnsi="Times New Roman"/>
          <w:color w:val="000000"/>
          <w:sz w:val="28"/>
          <w:lang w:val="ru-RU"/>
        </w:rPr>
        <w:t xml:space="preserve"> 1449663)</w:t>
      </w: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 w:line="408" w:lineRule="auto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b/>
          <w:color w:val="000000"/>
          <w:sz w:val="28"/>
          <w:lang w:val="ru-RU"/>
        </w:rPr>
        <w:t>учебного курса «Физическая культура»</w:t>
      </w:r>
    </w:p>
    <w:p w:rsidR="007C1017" w:rsidRPr="007C1017" w:rsidRDefault="007C1017" w:rsidP="007C1017">
      <w:pPr>
        <w:spacing w:after="0" w:line="408" w:lineRule="auto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7C101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C1017">
        <w:rPr>
          <w:rFonts w:ascii="Times New Roman" w:hAnsi="Times New Roman"/>
          <w:color w:val="000000"/>
          <w:sz w:val="28"/>
          <w:lang w:val="ru-RU"/>
        </w:rPr>
        <w:t xml:space="preserve"> 7 класса </w:t>
      </w: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</w:p>
    <w:p w:rsidR="007C1017" w:rsidRPr="007C1017" w:rsidRDefault="007C1017" w:rsidP="007C1017">
      <w:pPr>
        <w:spacing w:after="0"/>
        <w:ind w:left="120"/>
        <w:jc w:val="center"/>
        <w:rPr>
          <w:lang w:val="ru-RU"/>
        </w:rPr>
      </w:pPr>
      <w:r w:rsidRPr="007C101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proofErr w:type="spellStart"/>
      <w:r w:rsidRPr="007C1017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7C1017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Pr="007C1017">
        <w:rPr>
          <w:rFonts w:ascii="Times New Roman" w:hAnsi="Times New Roman"/>
          <w:b/>
          <w:color w:val="000000"/>
          <w:sz w:val="28"/>
          <w:lang w:val="ru-RU"/>
        </w:rPr>
        <w:t>ороново</w:t>
      </w:r>
      <w:bookmarkEnd w:id="3"/>
      <w:proofErr w:type="spellEnd"/>
      <w:r w:rsidRPr="007C10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7C1017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7C10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C1017">
        <w:rPr>
          <w:rFonts w:ascii="Times New Roman" w:hAnsi="Times New Roman"/>
          <w:color w:val="000000"/>
          <w:sz w:val="28"/>
          <w:lang w:val="ru-RU"/>
        </w:rPr>
        <w:t>​</w:t>
      </w:r>
    </w:p>
    <w:p w:rsidR="00E21BF6" w:rsidRPr="00F27D59" w:rsidRDefault="00E21BF6">
      <w:pPr>
        <w:autoSpaceDE w:val="0"/>
        <w:autoSpaceDN w:val="0"/>
        <w:spacing w:after="78" w:line="220" w:lineRule="exact"/>
        <w:rPr>
          <w:lang w:val="ru-RU"/>
        </w:rPr>
      </w:pPr>
    </w:p>
    <w:p w:rsidR="00E21BF6" w:rsidRPr="007C1017" w:rsidRDefault="00E102A2" w:rsidP="007C1017">
      <w:pPr>
        <w:pStyle w:val="a9"/>
        <w:jc w:val="center"/>
        <w:rPr>
          <w:b/>
          <w:lang w:val="ru-RU"/>
        </w:rPr>
      </w:pPr>
      <w:r w:rsidRPr="007C1017">
        <w:rPr>
          <w:b/>
          <w:lang w:val="ru-RU"/>
        </w:rPr>
        <w:lastRenderedPageBreak/>
        <w:t>ПОЯСНИТЕЛЬНАЯ ЗАПИСКА</w:t>
      </w:r>
    </w:p>
    <w:p w:rsidR="00E21BF6" w:rsidRPr="00F67F23" w:rsidRDefault="00E102A2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E21BF6" w:rsidRPr="00F67F23" w:rsidRDefault="00E102A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E21BF6" w:rsidRPr="00F67F23" w:rsidRDefault="00E102A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E21BF6" w:rsidRPr="00F67F23" w:rsidRDefault="00E102A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обеспечивает выполнение обучающимися нормативов Всероссийского физкультурно-спортивного комплекса ГТО и другие предметные результаты ФГОС НОО, а также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96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E21BF6" w:rsidRPr="00F67F23" w:rsidRDefault="00E102A2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E21BF6" w:rsidRPr="00F67F23" w:rsidRDefault="00E102A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E21BF6" w:rsidRPr="00F67F23" w:rsidRDefault="00E102A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E21BF6" w:rsidRPr="00F67F23" w:rsidRDefault="00E102A2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E21BF6" w:rsidRPr="00F67F23" w:rsidRDefault="00E102A2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96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предмета«Физическая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E21BF6" w:rsidRPr="00F67F23" w:rsidRDefault="00E102A2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способностей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E21BF6" w:rsidRPr="00F67F23" w:rsidRDefault="00E102A2">
      <w:pPr>
        <w:autoSpaceDE w:val="0"/>
        <w:autoSpaceDN w:val="0"/>
        <w:spacing w:before="70" w:after="0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личностно-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E21BF6" w:rsidRPr="00F67F23" w:rsidRDefault="00E102A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Важное значение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66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остоит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E21BF6" w:rsidRPr="00F67F23" w:rsidRDefault="00E102A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E21BF6" w:rsidRPr="00F67F23" w:rsidRDefault="00E102A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E21BF6" w:rsidRPr="00F67F23" w:rsidRDefault="00E102A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E21BF6" w:rsidRPr="00F67F23" w:rsidRDefault="00E102A2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E21BF6" w:rsidRPr="00F67F23" w:rsidRDefault="00E102A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E21BF6" w:rsidRPr="00F67F23" w:rsidRDefault="00E102A2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66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E21BF6" w:rsidRPr="00F67F23" w:rsidRDefault="00E102A2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E21BF6" w:rsidRPr="00F67F23" w:rsidRDefault="00E102A2">
      <w:pPr>
        <w:autoSpaceDE w:val="0"/>
        <w:autoSpaceDN w:val="0"/>
        <w:spacing w:before="70" w:after="0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E21BF6" w:rsidRPr="00F67F23" w:rsidRDefault="00E102A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E21BF6" w:rsidRPr="00F67F23" w:rsidRDefault="00E102A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E21BF6" w:rsidRPr="00F67F23" w:rsidRDefault="00E102A2">
      <w:pPr>
        <w:autoSpaceDE w:val="0"/>
        <w:autoSpaceDN w:val="0"/>
        <w:spacing w:before="190" w:after="0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21BF6" w:rsidRPr="00F67F23" w:rsidRDefault="00E102A2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E21BF6" w:rsidRPr="00F67F23" w:rsidRDefault="00E102A2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E21BF6" w:rsidRPr="00F67F23" w:rsidRDefault="00E102A2">
      <w:pPr>
        <w:autoSpaceDE w:val="0"/>
        <w:autoSpaceDN w:val="0"/>
        <w:spacing w:before="70" w:after="0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66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физическое воспитание, формирование здоровья и здорового образа жизни.</w:t>
      </w:r>
    </w:p>
    <w:p w:rsidR="00E21BF6" w:rsidRPr="00F67F23" w:rsidRDefault="00E102A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E21BF6" w:rsidRPr="00F67F23" w:rsidRDefault="00E102A2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E21BF6" w:rsidRPr="00F67F23" w:rsidRDefault="00E102A2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государственные гарантии качества начального общего образования, личностного развития обучающихся;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Приоритет индивидуального подхода в обучении позволяет обучающимся осваивать программу в соответствии с возможностями каждого.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E21BF6" w:rsidRPr="00F67F23" w:rsidRDefault="00E102A2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E21BF6" w:rsidRPr="00F67F23" w:rsidRDefault="00E102A2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E21BF6" w:rsidRPr="00F67F23" w:rsidRDefault="00E102A2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общим</w:t>
      </w:r>
      <w:proofErr w:type="gram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138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1 классе, составляет 97 часов.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78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30" w:lineRule="auto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Исходные положения в физических упражнениях: стойки, упоры, седы, положения лёжа, сидя, у опоры.</w:t>
      </w:r>
    </w:p>
    <w:p w:rsidR="00E21BF6" w:rsidRPr="00F67F23" w:rsidRDefault="00E102A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E21BF6" w:rsidRPr="00F67F23" w:rsidRDefault="00E102A2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E21BF6" w:rsidRPr="00F67F23" w:rsidRDefault="00E102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E21BF6" w:rsidRPr="00F67F23" w:rsidRDefault="00E102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proofErr w:type="spellStart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E21BF6" w:rsidRPr="00F67F23" w:rsidRDefault="00E102A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Удержание скакалки. Вращение кистью руки скакалки, сложенной вчетверо, — перед собой, сложенной вдвое — поочерёдно в лицевой, боковой плоскостях. Подскоки через скакалку вперёд, назад. Прыжки через скакалку вперёд, назад. Игровые задания со скакалкой.</w:t>
      </w:r>
    </w:p>
    <w:p w:rsidR="00E21BF6" w:rsidRPr="00F67F23" w:rsidRDefault="00E102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E21BF6" w:rsidRPr="00F67F23" w:rsidRDefault="00E102A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96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E21BF6" w:rsidRPr="00F67F23" w:rsidRDefault="00E102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F67F23">
        <w:rPr>
          <w:lang w:val="ru-RU"/>
        </w:rPr>
        <w:tab/>
      </w:r>
      <w:proofErr w:type="spellStart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E21BF6" w:rsidRPr="00F67F23" w:rsidRDefault="00E102A2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proofErr w:type="spellStart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F67F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78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30" w:lineRule="auto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21BF6" w:rsidRPr="00F67F23" w:rsidRDefault="00E102A2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E21BF6" w:rsidRPr="00F67F23" w:rsidRDefault="00E102A2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предмета «Физическая культура» в начальной школе 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E21BF6" w:rsidRPr="00F67F23" w:rsidRDefault="00E102A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E21BF6" w:rsidRPr="00F67F23" w:rsidRDefault="00E102A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E21BF6" w:rsidRPr="00F67F23" w:rsidRDefault="00E102A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E21BF6" w:rsidRPr="00F67F23" w:rsidRDefault="00E102A2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E21BF6" w:rsidRPr="00F67F23" w:rsidRDefault="00E102A2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21BF6" w:rsidRPr="00F67F23" w:rsidRDefault="00E102A2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E21BF6" w:rsidRPr="00F67F23" w:rsidRDefault="00E102A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108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E21BF6" w:rsidRPr="00F67F23" w:rsidRDefault="00E102A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E21BF6" w:rsidRPr="00F67F23" w:rsidRDefault="00E102A2">
      <w:pPr>
        <w:autoSpaceDE w:val="0"/>
        <w:autoSpaceDN w:val="0"/>
        <w:spacing w:before="178" w:after="0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E21BF6" w:rsidRPr="00F67F23" w:rsidRDefault="00E102A2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E21BF6" w:rsidRPr="00F67F23" w:rsidRDefault="00E102A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F67F23">
        <w:rPr>
          <w:lang w:val="ru-RU"/>
        </w:rPr>
        <w:tab/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E21BF6" w:rsidRPr="00F67F23" w:rsidRDefault="00E102A2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F67F23">
        <w:rPr>
          <w:lang w:val="ru-RU"/>
        </w:rPr>
        <w:tab/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E21BF6" w:rsidRPr="00F67F23" w:rsidRDefault="00E102A2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терминах и понятиях, используемых в физической культуре (в пределах изученного), применять изученную терминологию в своих устных и письменных высказываниях;</w:t>
      </w:r>
    </w:p>
    <w:p w:rsidR="00E21BF6" w:rsidRPr="00F67F23" w:rsidRDefault="00E102A2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E21BF6" w:rsidRPr="00F67F23" w:rsidRDefault="00E102A2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72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E21BF6" w:rsidRPr="00F67F23" w:rsidRDefault="00E102A2">
      <w:pPr>
        <w:autoSpaceDE w:val="0"/>
        <w:autoSpaceDN w:val="0"/>
        <w:spacing w:before="238" w:after="0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E21BF6" w:rsidRPr="00F67F23" w:rsidRDefault="00E102A2">
      <w:pPr>
        <w:autoSpaceDE w:val="0"/>
        <w:autoSpaceDN w:val="0"/>
        <w:spacing w:before="238" w:after="0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E21BF6" w:rsidRPr="00F67F23" w:rsidRDefault="00E102A2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E21BF6" w:rsidRPr="00F67F23" w:rsidRDefault="00E102A2">
      <w:pPr>
        <w:autoSpaceDE w:val="0"/>
        <w:autoSpaceDN w:val="0"/>
        <w:spacing w:before="238" w:after="0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E21BF6" w:rsidRPr="00F67F23" w:rsidRDefault="00E102A2">
      <w:pPr>
        <w:autoSpaceDE w:val="0"/>
        <w:autoSpaceDN w:val="0"/>
        <w:spacing w:before="178" w:after="0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E21BF6" w:rsidRPr="00F67F23" w:rsidRDefault="00E102A2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E21BF6" w:rsidRPr="00F67F23" w:rsidRDefault="00E102A2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E21BF6" w:rsidRPr="00F67F23" w:rsidRDefault="00E102A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E21BF6" w:rsidRPr="00F67F23" w:rsidRDefault="00E102A2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66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</w:p>
    <w:p w:rsidR="00E21BF6" w:rsidRPr="00F67F23" w:rsidRDefault="00E102A2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E21BF6" w:rsidRPr="00F67F23" w:rsidRDefault="00E102A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E21BF6" w:rsidRPr="00F67F23" w:rsidRDefault="00E102A2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волевую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E21BF6" w:rsidRPr="00F67F23" w:rsidRDefault="00E102A2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E21BF6" w:rsidRPr="00F67F23" w:rsidRDefault="00E102A2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E21BF6" w:rsidRPr="00F67F23" w:rsidRDefault="00E102A2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E21BF6" w:rsidRPr="00F67F23" w:rsidRDefault="00E102A2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</w:p>
    <w:p w:rsidR="00E21BF6" w:rsidRPr="00F67F23" w:rsidRDefault="00E102A2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E21BF6" w:rsidRPr="00F67F23" w:rsidRDefault="00E102A2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78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 </w:t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E21BF6" w:rsidRPr="00F67F23" w:rsidRDefault="00E102A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E21BF6" w:rsidRPr="00F67F23" w:rsidRDefault="00E102A2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E21BF6" w:rsidRPr="00F67F23" w:rsidRDefault="00E102A2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E21BF6" w:rsidRPr="00F67F23" w:rsidRDefault="00E102A2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E21BF6" w:rsidRPr="00F67F23" w:rsidRDefault="00E102A2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F67F23">
        <w:rPr>
          <w:lang w:val="ru-RU"/>
        </w:rPr>
        <w:br/>
      </w: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E21BF6" w:rsidRPr="00F67F23" w:rsidRDefault="00E102A2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выбирать гимнастические упражнения для формирования стопы, осанки в положении стоя, сидя и при ходьбе; упражнения для развития гибкости и координации;</w:t>
      </w:r>
    </w:p>
    <w:p w:rsidR="00E21BF6" w:rsidRPr="00F67F23" w:rsidRDefault="00E102A2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E21BF6" w:rsidRPr="00F67F23" w:rsidRDefault="00E102A2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F67F23">
        <w:rPr>
          <w:lang w:val="ru-RU"/>
        </w:rPr>
        <w:tab/>
      </w: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E21BF6" w:rsidRPr="00F67F23" w:rsidRDefault="00E102A2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E21BF6" w:rsidRPr="00F67F23" w:rsidRDefault="00E102A2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E21BF6" w:rsidRPr="00F67F23" w:rsidRDefault="00E102A2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E21BF6" w:rsidRPr="00F67F23" w:rsidRDefault="00E102A2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E21BF6" w:rsidRPr="00F67F23" w:rsidRDefault="00E102A2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168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71" w:lineRule="auto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E21BF6" w:rsidRPr="00F67F23" w:rsidRDefault="00E102A2">
      <w:pPr>
        <w:autoSpaceDE w:val="0"/>
        <w:autoSpaceDN w:val="0"/>
        <w:spacing w:before="238" w:after="0" w:line="230" w:lineRule="auto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64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258" w:line="233" w:lineRule="auto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60"/>
        <w:gridCol w:w="528"/>
        <w:gridCol w:w="1104"/>
        <w:gridCol w:w="1140"/>
        <w:gridCol w:w="864"/>
        <w:gridCol w:w="3676"/>
        <w:gridCol w:w="1080"/>
        <w:gridCol w:w="2054"/>
      </w:tblGrid>
      <w:tr w:rsidR="00E21BF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21BF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21BF6" w:rsidRDefault="00E21BF6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</w:tr>
      <w:tr w:rsidR="00E21BF6" w:rsidRPr="007C10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E21BF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05.09.2022 06.09.2022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по темам: Гимнастика. Игры. Туризм. Спорт;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понятие: Физическая культура;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разницу в задачах физической культуры и спорта;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поведения на уроках физической культуры. Общие принципы выполнения физических упражнений. </w:t>
            </w:r>
            <w:r w:rsidRPr="00F67F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шаг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 Гимнастический (мягкий) бег.</w:t>
            </w:r>
          </w:p>
          <w:p w:rsidR="00E21BF6" w:rsidRDefault="00E102A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хореографические позиции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07.09.2022 12.09.2022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гимнастических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физических упражнений, проведении игр и спортивных эстафет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состав одежды для занятий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физическими упражнениями, основной перечень необходимого спортивного оборудования 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инвентаря для занятий основной гимнастикой; Понимать и раскрывать основные безопасные принципы поведения на уроках физической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19.09.2022 20.09.2022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кратко характеризовать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понятие«Здоровый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образ жизни»;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составлять распорядок дня;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правила личной гигиены и правила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закаливания;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6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строевые команды и определения при организации строя;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21BF6"/>
        </w:tc>
      </w:tr>
      <w:tr w:rsidR="00E21B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E21BF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27.09.2022 03.10.2022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индивидуальный распорядок дня; Отбирать и составлять упражнения основной гимнастики для утренней зарядки 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физкультминуток;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своё состояние (ощущения) после закаливающих процедур;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04.10.2022 10.10.2022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Общаться и взаимодействовать в игровой деятельности;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игровые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6840" w:h="11900"/>
          <w:pgMar w:top="282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60"/>
        <w:gridCol w:w="528"/>
        <w:gridCol w:w="1104"/>
        <w:gridCol w:w="1140"/>
        <w:gridCol w:w="864"/>
        <w:gridCol w:w="3676"/>
        <w:gridCol w:w="1080"/>
        <w:gridCol w:w="2054"/>
      </w:tblGrid>
      <w:tr w:rsidR="00E21BF6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11.10.2022 18.10.2022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определять внешние признаки утомления во время занятий гимнастикой;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рекомендации по дыханию и технике выполнения физических упражнений;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самостоятельно организовывать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по строевым командам: «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Становись!»,«Равняйсь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«Смирно!», «Вольно!», «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Отставить!»,«Разойдись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По-порядку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рассчитайсь!», «На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первый—второй рассчитайсь!», «На первый—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третий 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21BF6"/>
        </w:tc>
      </w:tr>
      <w:tr w:rsidR="00E21BF6">
        <w:trPr>
          <w:trHeight w:hRule="exact" w:val="51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  <w:tr w:rsidR="00E21BF6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E21BF6" w:rsidRPr="00F67F23" w:rsidRDefault="00E102A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19.10.2022 24.01.2023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упражнений для формирования и развития опорно-двигательного аппарата;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упражнений для развития координации, моторики и жизненно важных навыков и умений;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контролировать величину нагрузки;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контролировать дыхание во время выполнения гимнастических упражнений;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25.01.2023 15.03.2023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20.03.2023 21.03.2023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при выполнении организующих команд: «Становись!», «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Равняйсь!»,«Смирно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Вольно!»,«Отставить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Разойдись»,«По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21BF6"/>
        </w:tc>
      </w:tr>
      <w:tr w:rsidR="00E21BF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60"/>
        <w:gridCol w:w="528"/>
        <w:gridCol w:w="1104"/>
        <w:gridCol w:w="1140"/>
        <w:gridCol w:w="864"/>
        <w:gridCol w:w="3676"/>
        <w:gridCol w:w="1080"/>
        <w:gridCol w:w="2054"/>
      </w:tblGrid>
      <w:tr w:rsidR="00E21BF6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22.03.2023 24.05.2023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гимнастических упражнений для растяжки задней поверхности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мышц бедра и формирования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выворотности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стоп; Освоение универсальных умений по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акробатических упражнений — «велосипед», «мост» из положения лежа; кувырок в сторону;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подводящих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— продольных и поперечных шпагатов («ящерка»), группировка;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спортивных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упражнений (по выбору), в т. ч. через игры 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21BF6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21BF6"/>
        </w:tc>
      </w:tr>
      <w:tr w:rsidR="00E21BF6">
        <w:trPr>
          <w:trHeight w:hRule="exact" w:val="32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8.75</w:t>
            </w:r>
          </w:p>
        </w:tc>
        <w:tc>
          <w:tcPr>
            <w:tcW w:w="8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78" w:line="220" w:lineRule="exact"/>
      </w:pPr>
    </w:p>
    <w:p w:rsidR="00E21BF6" w:rsidRDefault="00E102A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21BF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BF6" w:rsidRDefault="00E21BF6"/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Вводный инструктаж по Т.Б. Бег на скорость.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с заданным темпом 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скоростью.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на скорость 30 м.</w:t>
            </w:r>
          </w:p>
          <w:p w:rsidR="00E21BF6" w:rsidRDefault="00E102A2">
            <w:pPr>
              <w:autoSpaceDE w:val="0"/>
              <w:autoSpaceDN w:val="0"/>
              <w:spacing w:before="70" w:after="0" w:line="262" w:lineRule="auto"/>
              <w:ind w:left="72" w:right="43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”.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на скорость. Челночный бег 3х10 м.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60 м на результат.</w:t>
            </w:r>
          </w:p>
          <w:p w:rsidR="00E21BF6" w:rsidRDefault="00E102A2">
            <w:pPr>
              <w:autoSpaceDE w:val="0"/>
              <w:autoSpaceDN w:val="0"/>
              <w:spacing w:before="70" w:after="0" w:line="230" w:lineRule="auto"/>
              <w:ind w:left="7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в цель.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Метания мяча в цель.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места и с разбегом на точность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приземления.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на дальность.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</w:t>
            </w:r>
            <w:r w:rsidRPr="00F67F23">
              <w:rPr>
                <w:lang w:val="ru-RU"/>
              </w:rPr>
              <w:br/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способом“согнув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ноги”.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меча на дальность 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</w:t>
            </w:r>
            <w:r w:rsidRPr="00F67F23">
              <w:rPr>
                <w:lang w:val="ru-RU"/>
              </w:rPr>
              <w:br/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способом“согнув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ноги“.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разбега.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“.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чередовании с ходьбой до 600 м. Игра «Охотники и олени».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чередовании с ходьбой до 800 м. Игра «Охотники и олени».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21BF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чередовании с ходьбой до 1000 м. Эстафета с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препятствиями.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98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чередовании с ходьбой до 600 м. Игра “Красное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знамя“.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600 м. Игра “Красное знамя“.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равномерном темпе 800 м. Игра «Кто дальше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прокатится».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равномерном темпе 800 м. Игра «Кто дальше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прокатится».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1100 м. Игра «Бой петухов».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1008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1000 м без учёта 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петухов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 «Кто дальше прокатится»,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«Охотники и олени».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игры.«Тройка»,«Рыбки».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Раки»,«Бой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петухов».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 «Не попади в болото».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“День и ночь”.</w:t>
            </w:r>
          </w:p>
          <w:p w:rsidR="00E21BF6" w:rsidRPr="00F67F23" w:rsidRDefault="00E102A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предметами.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21BF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“День и ночь”.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предметами.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 «Красное знамя».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препятствиями.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двумя руками от груди. Ведение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 на месте. Инструктаж по Т.Б.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Ловля и передача мяча двумя руками от груди. Ведение с изменением высоты отскока.</w:t>
            </w:r>
          </w:p>
          <w:p w:rsidR="00E21BF6" w:rsidRDefault="00E102A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двумя руками от груди.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в движении.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одной рукой от плеча. Ведения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левой и правой рукой.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одной рукой от плеча. Ведения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левой и правой рукой.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одной рукой от плеча. Ведения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левой и правой рукой.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/>
              <w:ind w:left="7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одной рукой от плеча. Броски в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кольцо двумя руками от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/>
              <w:ind w:left="7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в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кругу. Броски в кольцо двумя руками от груди.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Игра.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в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кругу. Броски в кольцо двумя руками от груди.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E21BF6" w:rsidRDefault="00E102A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в кольцо двумя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руками от груди. Эстафеты. Игра в мини-баскетбол.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 «Кто дальше прокатится»,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«Охотники и олени».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игры.«Тройка»,«Рыбки».«Футбол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игры.«Раки»,«Футбол».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 «Воробьи и кошка»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 «Волк во рву», «Выстрел в небо».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игры. «Салки-догонялки».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«Совушка», «Два Мороза».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игры. «Брось-поймай», «Пингвины с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мячом».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 «Кто быстрее», «Море».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игры. «Веселые ребята», «У медведя во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бору».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Т.Б. Лазание по гимнастической стенке, наклонной скамейке.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канату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произвольным способом.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вперед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канату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произвольным способом.</w:t>
            </w:r>
          </w:p>
          <w:p w:rsidR="00E21BF6" w:rsidRDefault="00E102A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Перекат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лопатках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канату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произвольным способом.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лопатках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Мост, кувырок назад.</w:t>
            </w:r>
          </w:p>
          <w:p w:rsidR="00E21BF6" w:rsidRPr="00F67F23" w:rsidRDefault="00E102A2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Опорный прыжок на стопку матов.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/>
              <w:ind w:left="72" w:right="144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Вскок в упор на коленях,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соскок с взмахом рук на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стопку матов.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равновесии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Вскок на коня, в упор на коленях, соскок с взмахом рук.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Вскок на коня, в упор на коленях, соскок с взмахом рук (у).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равновесии. Висы с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завесом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на согнутых руках, согнув ноги.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равновесии (у). Висы с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завесом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на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согнутых руках.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Висы с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завесом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на согнутых руках, согнув ноги. Наклон вперед из положения сидя.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равновесии. Подтягивание в висе-(М), в висе лежа-(Д)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гимнастической стенке вис прогнувшись,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ног.</w:t>
            </w:r>
          </w:p>
          <w:p w:rsidR="00E21BF6" w:rsidRDefault="00E102A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Поднимание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туловища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(у).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гимнастической стенке вис прогнувшись,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ног.</w:t>
            </w:r>
          </w:p>
          <w:p w:rsidR="00E21BF6" w:rsidRDefault="00E102A2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гимнастической стенке вис прогнувшись,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ног.</w:t>
            </w:r>
          </w:p>
          <w:p w:rsidR="00E21BF6" w:rsidRDefault="00E102A2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препятствий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преодолением препятствий и элементами акробатики.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ТБ. Прыжки с прямого разбега толчком 1 и 2 ногами.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 с прямого разбега толчком 1 и 2 ног.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в высоту способом "перешагивание" с 1-3 шагов разбега.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в высоту способом "перешагивание" с 3-5 шагов разбега.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/>
              <w:ind w:left="72" w:right="288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в квадрате. Бросок двумя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руками  от груди.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«10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/>
              <w:ind w:left="72" w:right="144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в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кругу. Бросок двумя руками от груди.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капитану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Ловля и передача мяча в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кругу (у). Бросок двумя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руками  от груди.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капитану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 двумя от груди.</w:t>
            </w:r>
          </w:p>
          <w:p w:rsidR="00E21BF6" w:rsidRDefault="00E102A2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Эстафеты с мячами.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мини-баскетбол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Игры «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Перестрелка»,«Пионербол».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« Охотники и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утки»,«Пионербол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« День и </w:t>
            </w:r>
            <w:r w:rsidRPr="00F67F23">
              <w:rPr>
                <w:lang w:val="ru-RU"/>
              </w:rPr>
              <w:br/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ночь»,«Пионербол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« Пионербол»,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эстафета с препятствиями.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Игры « Вызов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номеров»,«Пионербол».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«Перестрелка»,«Пионербол».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с чередованием с ходьбой до 600 м.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Инструктаж  по ТБ.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Игра«Мышеловка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с чередованием с ходьбой до 800 м.</w:t>
            </w:r>
          </w:p>
          <w:p w:rsidR="00E21BF6" w:rsidRDefault="00E102A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Игра«Третий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лишний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с чередованием с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ходьбой до 1000 м.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Игра«Третий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лишний»,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600 м. Игра «Не оступись».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600 м. Игра «Не оступись».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равномерном темпе до 800 м. Игра «Охотники 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в равномерном темпе до 800 м. Игра «Охотники и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в равномерном темпе до 1000 м. «Красное знамя».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мяча  в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вертикальную </w:t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цель.«Красное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знамя».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1000 м без учета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на скорость 30-60 м. Метания меча в цель. </w:t>
            </w:r>
            <w:r w:rsidRPr="00F67F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Инструктаж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на скорость 30-60 м. Челночный бег 3х10 м. Метания меча в цель.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(у)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60 м на результат.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на дальность.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60 м на результат.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мяча на дальность.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в длину с места и разбега.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флажкам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71" w:lineRule="auto"/>
              <w:ind w:right="432"/>
              <w:jc w:val="center"/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разбега способом « согнув ноги».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флажкам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места и разбега. Игра «Красное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знамя», «Третий </w:t>
            </w:r>
            <w:r w:rsidRPr="00F67F23">
              <w:rPr>
                <w:lang w:val="ru-RU"/>
              </w:rPr>
              <w:br/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лишний»,«Не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оступись».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84" w:right="650" w:bottom="10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E21BF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места и разбега на результат. </w:t>
            </w:r>
            <w:r w:rsidRPr="00F67F23">
              <w:rPr>
                <w:lang w:val="ru-RU"/>
              </w:rPr>
              <w:br/>
            </w:r>
            <w:proofErr w:type="spellStart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Игра«Красное</w:t>
            </w:r>
            <w:proofErr w:type="spellEnd"/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знамя»,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«Третий лишний», «Не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оступись».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 по интересам.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E21B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навыков </w:t>
            </w:r>
            <w:r w:rsidRPr="00F67F23">
              <w:rPr>
                <w:lang w:val="ru-RU"/>
              </w:rPr>
              <w:br/>
            </w: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для развития координации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итогам 1 класса.</w:t>
            </w:r>
          </w:p>
          <w:p w:rsidR="00E21BF6" w:rsidRPr="00F67F23" w:rsidRDefault="00E102A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</w:t>
            </w:r>
            <w:proofErr w:type="spellEnd"/>
            <w:r w:rsid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E21BF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Pr="00F67F23" w:rsidRDefault="00E102A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67F2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8.75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BF6" w:rsidRDefault="00E102A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</w:t>
            </w:r>
          </w:p>
        </w:tc>
      </w:tr>
    </w:tbl>
    <w:p w:rsidR="00E21BF6" w:rsidRDefault="00E21BF6">
      <w:pPr>
        <w:autoSpaceDE w:val="0"/>
        <w:autoSpaceDN w:val="0"/>
        <w:spacing w:after="0" w:line="14" w:lineRule="exact"/>
      </w:pPr>
    </w:p>
    <w:p w:rsidR="00E21BF6" w:rsidRDefault="00E21BF6">
      <w:pPr>
        <w:sectPr w:rsidR="00E21BF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Default="00E21BF6">
      <w:pPr>
        <w:autoSpaceDE w:val="0"/>
        <w:autoSpaceDN w:val="0"/>
        <w:spacing w:after="78" w:line="220" w:lineRule="exact"/>
      </w:pPr>
    </w:p>
    <w:p w:rsidR="00E21BF6" w:rsidRDefault="00E102A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21BF6" w:rsidRPr="00F67F23" w:rsidRDefault="00E102A2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 класс/Матвеев А.П., Акционерное общество «Издательство «Просвещение»; Введите свой вариант:</w:t>
      </w:r>
    </w:p>
    <w:p w:rsidR="00E21BF6" w:rsidRPr="00F67F23" w:rsidRDefault="00E102A2">
      <w:pPr>
        <w:autoSpaceDE w:val="0"/>
        <w:autoSpaceDN w:val="0"/>
        <w:spacing w:before="262" w:after="0" w:line="300" w:lineRule="auto"/>
        <w:ind w:right="144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Физическая культура, 1 класс/Матвеев А.П., Акционерное общество «Издательство «Просвещение»;</w:t>
      </w:r>
    </w:p>
    <w:p w:rsidR="00E21BF6" w:rsidRPr="00F67F23" w:rsidRDefault="00E102A2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/9/1/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BF6" w:rsidRPr="00F67F23" w:rsidRDefault="00E21BF6">
      <w:pPr>
        <w:autoSpaceDE w:val="0"/>
        <w:autoSpaceDN w:val="0"/>
        <w:spacing w:after="78" w:line="220" w:lineRule="exact"/>
        <w:rPr>
          <w:lang w:val="ru-RU"/>
        </w:rPr>
      </w:pPr>
    </w:p>
    <w:p w:rsidR="00E21BF6" w:rsidRPr="00F67F23" w:rsidRDefault="00E102A2">
      <w:pPr>
        <w:autoSpaceDE w:val="0"/>
        <w:autoSpaceDN w:val="0"/>
        <w:spacing w:after="0" w:line="230" w:lineRule="auto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21BF6" w:rsidRPr="00F67F23" w:rsidRDefault="00E102A2">
      <w:pPr>
        <w:autoSpaceDE w:val="0"/>
        <w:autoSpaceDN w:val="0"/>
        <w:spacing w:before="346" w:after="0" w:line="230" w:lineRule="auto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21BF6" w:rsidRPr="00F67F23" w:rsidRDefault="00E102A2">
      <w:pPr>
        <w:autoSpaceDE w:val="0"/>
        <w:autoSpaceDN w:val="0"/>
        <w:spacing w:before="166" w:after="0" w:line="262" w:lineRule="auto"/>
        <w:ind w:right="835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центр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Аудиозаписи</w:t>
      </w:r>
    </w:p>
    <w:p w:rsidR="00E21BF6" w:rsidRPr="00F67F23" w:rsidRDefault="00E102A2">
      <w:pPr>
        <w:autoSpaceDE w:val="0"/>
        <w:autoSpaceDN w:val="0"/>
        <w:spacing w:before="262" w:after="0" w:line="230" w:lineRule="auto"/>
        <w:rPr>
          <w:lang w:val="ru-RU"/>
        </w:rPr>
      </w:pPr>
      <w:r w:rsidRPr="00F67F2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21BF6" w:rsidRPr="00F67F23" w:rsidRDefault="00E102A2">
      <w:pPr>
        <w:autoSpaceDE w:val="0"/>
        <w:autoSpaceDN w:val="0"/>
        <w:spacing w:before="166" w:after="0" w:line="283" w:lineRule="auto"/>
        <w:ind w:right="1152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Козел гимнастический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Перекладина гимнастическая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Стенка гимнастическая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Скамейка гимнастическая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Комплект навесного оборудования(мишени, баскетбольный щит) Мячи: набивные, малые, баскетбольные, волейбольные, футбольные.</w:t>
      </w:r>
    </w:p>
    <w:p w:rsidR="00E21BF6" w:rsidRPr="00F67F23" w:rsidRDefault="00E102A2">
      <w:pPr>
        <w:autoSpaceDE w:val="0"/>
        <w:autoSpaceDN w:val="0"/>
        <w:spacing w:before="70" w:after="0" w:line="288" w:lineRule="auto"/>
        <w:ind w:right="6768"/>
        <w:rPr>
          <w:lang w:val="ru-RU"/>
        </w:rPr>
      </w:pP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Палка гимнастическая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Скакалка детская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Мат гимнастический </w:t>
      </w:r>
      <w:r w:rsidRPr="00F67F23">
        <w:rPr>
          <w:lang w:val="ru-RU"/>
        </w:rPr>
        <w:br/>
      </w:r>
      <w:proofErr w:type="spellStart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Гимнастический</w:t>
      </w:r>
      <w:proofErr w:type="spellEnd"/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 подкидной мостик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 пластиковый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Стойка для прыжков в высоту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Рулетка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Волейбольная стойка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Форма футбольная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 xml:space="preserve">Шашки( с доской) </w:t>
      </w:r>
      <w:r w:rsidRPr="00F67F23">
        <w:rPr>
          <w:lang w:val="ru-RU"/>
        </w:rPr>
        <w:br/>
      </w:r>
      <w:r w:rsidRPr="00F67F23">
        <w:rPr>
          <w:rFonts w:ascii="Times New Roman" w:eastAsia="Times New Roman" w:hAnsi="Times New Roman"/>
          <w:color w:val="000000"/>
          <w:sz w:val="24"/>
          <w:lang w:val="ru-RU"/>
        </w:rPr>
        <w:t>Аптечка</w:t>
      </w:r>
    </w:p>
    <w:p w:rsidR="00E21BF6" w:rsidRPr="00F67F23" w:rsidRDefault="00E21BF6">
      <w:pPr>
        <w:rPr>
          <w:lang w:val="ru-RU"/>
        </w:rPr>
        <w:sectPr w:rsidR="00E21BF6" w:rsidRPr="00F67F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7D59" w:rsidRDefault="00F27D59" w:rsidP="00F27D59">
      <w:pPr>
        <w:rPr>
          <w:lang w:val="ru-RU"/>
        </w:rPr>
      </w:pPr>
    </w:p>
    <w:p w:rsidR="00F27D59" w:rsidRDefault="00F27D59" w:rsidP="00F27D59">
      <w:pPr>
        <w:rPr>
          <w:lang w:val="ru-RU"/>
        </w:rPr>
      </w:pPr>
    </w:p>
    <w:p w:rsidR="00E102A2" w:rsidRPr="00F27D59" w:rsidRDefault="00E102A2" w:rsidP="00F27D59">
      <w:pPr>
        <w:jc w:val="center"/>
        <w:rPr>
          <w:lang w:val="ru-RU"/>
        </w:rPr>
      </w:pPr>
    </w:p>
    <w:sectPr w:rsidR="00E102A2" w:rsidRPr="00F27D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C1017"/>
    <w:rsid w:val="00831242"/>
    <w:rsid w:val="00AA1D8D"/>
    <w:rsid w:val="00B47730"/>
    <w:rsid w:val="00CB0664"/>
    <w:rsid w:val="00E102A2"/>
    <w:rsid w:val="00E21BF6"/>
    <w:rsid w:val="00F27D59"/>
    <w:rsid w:val="00F67F2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7C1017"/>
    <w:pPr>
      <w:keepNext/>
      <w:keepLines/>
      <w:pageBreakBefore/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7C1017"/>
    <w:pPr>
      <w:keepNext/>
      <w:keepLines/>
      <w:pageBreakBefore/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51196-4134-4CEB-9F44-AA354986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8645</Words>
  <Characters>49278</Characters>
  <Application>Microsoft Office Word</Application>
  <DocSecurity>0</DocSecurity>
  <Lines>410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12</cp:lastModifiedBy>
  <cp:revision>6</cp:revision>
  <dcterms:created xsi:type="dcterms:W3CDTF">2022-11-14T20:31:00Z</dcterms:created>
  <dcterms:modified xsi:type="dcterms:W3CDTF">2023-09-11T11:48:00Z</dcterms:modified>
  <cp:category/>
</cp:coreProperties>
</file>